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6647" w14:textId="77777777" w:rsidR="00641720" w:rsidRDefault="00641720" w:rsidP="00641720">
      <w:pPr>
        <w:pStyle w:val="Heading2"/>
        <w:numPr>
          <w:ilvl w:val="0"/>
          <w:numId w:val="0"/>
        </w:numPr>
      </w:pPr>
      <w:r>
        <w:t>Introduction</w:t>
      </w:r>
    </w:p>
    <w:p w14:paraId="14B7A1E3" w14:textId="77777777" w:rsidR="00641720" w:rsidRPr="00525546" w:rsidRDefault="00641720" w:rsidP="00641720">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63CA511D" w14:textId="77777777" w:rsidR="00641720" w:rsidRPr="00525546" w:rsidRDefault="00641720" w:rsidP="00641720">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6396A298" w14:textId="77777777" w:rsidR="00641720" w:rsidRPr="00525546" w:rsidRDefault="00641720" w:rsidP="00641720">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24E891FD" w14:textId="77777777" w:rsidR="00641720" w:rsidRPr="00525546" w:rsidRDefault="00641720" w:rsidP="00641720">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0935588D" w:rsidR="00EA34FD" w:rsidRPr="00050253" w:rsidRDefault="00641720" w:rsidP="00641720">
      <w:pPr>
        <w:pStyle w:val="Heading2"/>
        <w:numPr>
          <w:ilvl w:val="0"/>
          <w:numId w:val="0"/>
        </w:numPr>
      </w:pPr>
      <w:r>
        <w:t>Landscape description</w:t>
      </w:r>
    </w:p>
    <w:p w14:paraId="6F66AB63" w14:textId="1C3CE98D" w:rsidR="00F10CC3" w:rsidRDefault="00702200" w:rsidP="00F10CC3">
      <w:pPr>
        <w:pStyle w:val="BodyText"/>
        <w:rPr>
          <w:sz w:val="22"/>
          <w:szCs w:val="22"/>
        </w:rPr>
      </w:pPr>
      <w:r w:rsidRPr="0096108E">
        <w:rPr>
          <w:sz w:val="22"/>
          <w:szCs w:val="22"/>
        </w:rPr>
        <w:t xml:space="preserve">This </w:t>
      </w:r>
      <w:r w:rsidR="00BB0D9B">
        <w:rPr>
          <w:sz w:val="22"/>
          <w:szCs w:val="22"/>
        </w:rPr>
        <w:t>867ha</w:t>
      </w:r>
      <w:r w:rsidRPr="0096108E">
        <w:rPr>
          <w:sz w:val="22"/>
          <w:szCs w:val="22"/>
        </w:rPr>
        <w:t xml:space="preserve"> area is</w:t>
      </w:r>
      <w:r w:rsidR="005419F2">
        <w:rPr>
          <w:sz w:val="22"/>
          <w:szCs w:val="22"/>
        </w:rPr>
        <w:t xml:space="preserve"> a </w:t>
      </w:r>
      <w:r w:rsidRPr="0096108E">
        <w:rPr>
          <w:sz w:val="22"/>
          <w:szCs w:val="22"/>
        </w:rPr>
        <w:t>m</w:t>
      </w:r>
      <w:r w:rsidR="00F24765">
        <w:rPr>
          <w:sz w:val="22"/>
          <w:szCs w:val="22"/>
        </w:rPr>
        <w:t>ix of</w:t>
      </w:r>
      <w:r w:rsidRPr="0096108E">
        <w:rPr>
          <w:sz w:val="22"/>
          <w:szCs w:val="22"/>
        </w:rPr>
        <w:t xml:space="preserve"> </w:t>
      </w:r>
      <w:r w:rsidR="005419F2">
        <w:rPr>
          <w:sz w:val="22"/>
          <w:szCs w:val="22"/>
        </w:rPr>
        <w:t>cleared</w:t>
      </w:r>
      <w:r w:rsidR="00F24765">
        <w:rPr>
          <w:sz w:val="22"/>
          <w:szCs w:val="22"/>
        </w:rPr>
        <w:t xml:space="preserve"> and vegetated land</w:t>
      </w:r>
      <w:r w:rsidRPr="0096108E">
        <w:rPr>
          <w:sz w:val="22"/>
          <w:szCs w:val="22"/>
        </w:rPr>
        <w:t xml:space="preserve"> (</w:t>
      </w:r>
      <w:r w:rsidR="00F24765">
        <w:rPr>
          <w:sz w:val="22"/>
          <w:szCs w:val="22"/>
        </w:rPr>
        <w:t>40</w:t>
      </w:r>
      <w:r w:rsidRPr="0096108E">
        <w:rPr>
          <w:sz w:val="22"/>
          <w:szCs w:val="22"/>
        </w:rPr>
        <w:t xml:space="preserve">% </w:t>
      </w:r>
      <w:r w:rsidR="00F24765">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D40F8B">
        <w:rPr>
          <w:sz w:val="22"/>
          <w:szCs w:val="22"/>
        </w:rPr>
        <w:t>81</w:t>
      </w:r>
      <w:r w:rsidRPr="0096108E">
        <w:rPr>
          <w:sz w:val="22"/>
          <w:szCs w:val="22"/>
        </w:rPr>
        <w:t>%)</w:t>
      </w:r>
      <w:r w:rsidR="005419F2">
        <w:rPr>
          <w:sz w:val="22"/>
          <w:szCs w:val="22"/>
        </w:rPr>
        <w:t xml:space="preserve">. </w:t>
      </w:r>
      <w:r w:rsidRPr="0096108E">
        <w:rPr>
          <w:sz w:val="22"/>
          <w:szCs w:val="22"/>
        </w:rPr>
        <w:t xml:space="preserve">The landscape </w:t>
      </w:r>
      <w:r w:rsidR="00D40F8B">
        <w:rPr>
          <w:sz w:val="22"/>
          <w:szCs w:val="22"/>
        </w:rPr>
        <w:t xml:space="preserve">incorporates Mosquito Creek and a </w:t>
      </w:r>
      <w:r w:rsidR="00BB0D9B">
        <w:rPr>
          <w:sz w:val="22"/>
          <w:szCs w:val="22"/>
        </w:rPr>
        <w:t>200m</w:t>
      </w:r>
      <w:r w:rsidR="00D40F8B">
        <w:rPr>
          <w:sz w:val="22"/>
          <w:szCs w:val="22"/>
        </w:rPr>
        <w:t xml:space="preserve"> buffer area. </w:t>
      </w:r>
    </w:p>
    <w:p w14:paraId="67D89964" w14:textId="77777777" w:rsidR="0088254D" w:rsidRDefault="0088254D" w:rsidP="00F10CC3">
      <w:pPr>
        <w:pStyle w:val="BodyText"/>
        <w:rPr>
          <w:sz w:val="22"/>
          <w:szCs w:val="22"/>
        </w:rPr>
      </w:pP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038" w:type="dxa"/>
        <w:tblLook w:val="04A0" w:firstRow="1" w:lastRow="0" w:firstColumn="1" w:lastColumn="0" w:noHBand="0" w:noVBand="1"/>
        <w:tblCaption w:val="Hightlight Text"/>
      </w:tblPr>
      <w:tblGrid>
        <w:gridCol w:w="10038"/>
      </w:tblGrid>
      <w:tr w:rsidR="00BB0D9B" w:rsidRPr="00E55642" w14:paraId="2FC3E6F6" w14:textId="77777777" w:rsidTr="00BB0D9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38" w:type="dxa"/>
            <w:shd w:val="clear" w:color="auto" w:fill="F4F8D4" w:themeFill="accent2" w:themeFillTint="33"/>
          </w:tcPr>
          <w:p w14:paraId="33BEBFAE" w14:textId="0C7884F8" w:rsidR="00BB0D9B" w:rsidRPr="00E55642" w:rsidRDefault="00BB0D9B"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0</w:t>
            </w:r>
            <w:r w:rsidRPr="00E55642">
              <w:rPr>
                <w:sz w:val="22"/>
                <w:szCs w:val="22"/>
              </w:rPr>
              <w:t xml:space="preserve"> species </w:t>
            </w:r>
            <w:r w:rsidR="001743C3">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bookmarkEnd w:id="0"/>
    </w:tbl>
    <w:p w14:paraId="30CBF9DA" w14:textId="77777777" w:rsidR="0088254D" w:rsidRDefault="0088254D" w:rsidP="006631FE">
      <w:pPr>
        <w:pStyle w:val="Heading2"/>
        <w:numPr>
          <w:ilvl w:val="1"/>
          <w:numId w:val="18"/>
        </w:numPr>
      </w:pPr>
      <w:r>
        <w:br w:type="page"/>
      </w:r>
    </w:p>
    <w:p w14:paraId="328B392B" w14:textId="77777777" w:rsidR="0088254D" w:rsidRDefault="0088254D" w:rsidP="0088254D">
      <w:pPr>
        <w:pStyle w:val="BodyText"/>
      </w:pPr>
    </w:p>
    <w:p w14:paraId="34E82D13" w14:textId="7B8182FE" w:rsidR="006631FE" w:rsidRDefault="006631FE" w:rsidP="006631FE">
      <w:pPr>
        <w:pStyle w:val="Heading2"/>
        <w:numPr>
          <w:ilvl w:val="1"/>
          <w:numId w:val="18"/>
        </w:numPr>
      </w:pPr>
      <w:r>
        <w:t>Strategic Management Prospects</w:t>
      </w:r>
    </w:p>
    <w:p w14:paraId="4A1603F3" w14:textId="77777777" w:rsidR="006631FE" w:rsidRPr="005701BF" w:rsidRDefault="006631FE" w:rsidP="006631FE">
      <w:pPr>
        <w:pStyle w:val="BodyText"/>
        <w:rPr>
          <w:sz w:val="22"/>
          <w:szCs w:val="22"/>
        </w:rPr>
      </w:pPr>
      <w:r w:rsidRPr="005701BF">
        <w:rPr>
          <w:sz w:val="22"/>
          <w:szCs w:val="22"/>
        </w:rPr>
        <w:t>Strategic Management Prospects</w:t>
      </w:r>
      <w:r>
        <w:rPr>
          <w:sz w:val="22"/>
          <w:szCs w:val="22"/>
        </w:rPr>
        <w:t xml:space="preserve"> (SMP)</w:t>
      </w:r>
      <w:r w:rsidRPr="005701BF">
        <w:rPr>
          <w:sz w:val="22"/>
          <w:szCs w:val="22"/>
        </w:rPr>
        <w:t xml:space="preserve"> models biodiversity values such as species habitat distribution, landscape-scale threats and highlights the most cost-effective action</w:t>
      </w:r>
      <w:r>
        <w:rPr>
          <w:sz w:val="22"/>
          <w:szCs w:val="22"/>
        </w:rPr>
        <w:t>s</w:t>
      </w:r>
      <w:r w:rsidRPr="005701BF">
        <w:rPr>
          <w:sz w:val="22"/>
          <w:szCs w:val="22"/>
        </w:rPr>
        <w:t xml:space="preserve"> for specific locations. More information about SMP is available in </w:t>
      </w:r>
      <w:hyperlink r:id="rId14" w:history="1">
        <w:r w:rsidRPr="0086490A">
          <w:rPr>
            <w:rStyle w:val="Hyperlink"/>
            <w:sz w:val="22"/>
            <w:szCs w:val="22"/>
          </w:rPr>
          <w:t>NatureKit</w:t>
        </w:r>
      </w:hyperlink>
      <w:r w:rsidRPr="005701BF">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0DD3B415" w14:textId="1B47D9B9" w:rsidR="00113962" w:rsidRPr="006631FE" w:rsidRDefault="00F60C53" w:rsidP="00F60C53">
      <w:pPr>
        <w:pStyle w:val="BodyText"/>
        <w:rPr>
          <w:rFonts w:ascii="&amp;quot" w:hAnsi="&amp;quot"/>
        </w:rPr>
      </w:pPr>
      <w:r w:rsidRPr="006631FE">
        <w:rPr>
          <w:sz w:val="22"/>
          <w:szCs w:val="22"/>
        </w:rPr>
        <w:t xml:space="preserve">Some areas of this </w:t>
      </w:r>
      <w:r w:rsidR="00331312">
        <w:rPr>
          <w:sz w:val="22"/>
          <w:szCs w:val="22"/>
        </w:rPr>
        <w:t>focus landscape</w:t>
      </w:r>
      <w:r w:rsidRPr="006631FE">
        <w:rPr>
          <w:sz w:val="22"/>
          <w:szCs w:val="22"/>
        </w:rPr>
        <w:t xml:space="preserve"> (coloured areas on the map) have highly cost-effective actions which provide significant benefit for biodiversity conservation.</w:t>
      </w:r>
      <w:r w:rsidR="00113962" w:rsidRPr="006631FE">
        <w:rPr>
          <w:rStyle w:val="normaltextrun"/>
          <w:sz w:val="24"/>
          <w:szCs w:val="24"/>
        </w:rPr>
        <w:t>  </w:t>
      </w:r>
    </w:p>
    <w:p w14:paraId="6FF7250A" w14:textId="77777777" w:rsidR="00113962" w:rsidRPr="0096108E" w:rsidRDefault="00113962" w:rsidP="00841AE3">
      <w:pPr>
        <w:pStyle w:val="BodyText"/>
        <w:rPr>
          <w:noProof/>
          <w:sz w:val="22"/>
          <w:szCs w:val="22"/>
        </w:rPr>
      </w:pPr>
    </w:p>
    <w:p w14:paraId="3AA69AA9" w14:textId="40615139" w:rsidR="00EA34FD" w:rsidRPr="0096108E" w:rsidRDefault="005F7BC7" w:rsidP="00841AE3">
      <w:pPr>
        <w:pStyle w:val="BodyText"/>
        <w:rPr>
          <w:sz w:val="22"/>
          <w:szCs w:val="22"/>
        </w:rPr>
      </w:pPr>
      <w:r>
        <w:rPr>
          <w:noProof/>
        </w:rPr>
        <w:drawing>
          <wp:anchor distT="0" distB="0" distL="114300" distR="114300" simplePos="0" relativeHeight="251658240" behindDoc="1" locked="0" layoutInCell="1" allowOverlap="1" wp14:anchorId="153292B4" wp14:editId="3A8F8058">
            <wp:simplePos x="0" y="0"/>
            <wp:positionH relativeFrom="column">
              <wp:posOffset>2540</wp:posOffset>
            </wp:positionH>
            <wp:positionV relativeFrom="paragraph">
              <wp:posOffset>0</wp:posOffset>
            </wp:positionV>
            <wp:extent cx="3540246" cy="2571750"/>
            <wp:effectExtent l="0" t="0" r="3175" b="0"/>
            <wp:wrapTight wrapText="bothSides">
              <wp:wrapPolygon edited="0">
                <wp:start x="0" y="0"/>
                <wp:lineTo x="0" y="21440"/>
                <wp:lineTo x="21503" y="21440"/>
                <wp:lineTo x="215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40246" cy="2571750"/>
                    </a:xfrm>
                    <a:prstGeom prst="rect">
                      <a:avLst/>
                    </a:prstGeom>
                  </pic:spPr>
                </pic:pic>
              </a:graphicData>
            </a:graphic>
          </wp:anchor>
        </w:drawing>
      </w:r>
      <w:r w:rsidR="00EA34FD" w:rsidRPr="0096108E">
        <w:rPr>
          <w:sz w:val="22"/>
          <w:szCs w:val="22"/>
        </w:rPr>
        <w:t xml:space="preserve">The SMP priority actions which rank among the </w:t>
      </w:r>
      <w:r w:rsidR="00EA34FD" w:rsidRPr="005F7BC7">
        <w:rPr>
          <w:b/>
          <w:bCs/>
          <w:sz w:val="22"/>
          <w:szCs w:val="22"/>
        </w:rPr>
        <w:t xml:space="preserve">top </w:t>
      </w:r>
      <w:r w:rsidRPr="005F7BC7">
        <w:rPr>
          <w:b/>
          <w:bCs/>
          <w:sz w:val="22"/>
          <w:szCs w:val="22"/>
        </w:rPr>
        <w:t>10</w:t>
      </w:r>
      <w:r w:rsidR="00EA34FD" w:rsidRPr="005F7BC7">
        <w:rPr>
          <w:b/>
          <w:bCs/>
          <w:sz w:val="22"/>
          <w:szCs w:val="22"/>
        </w:rPr>
        <w:t>%</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30F96F6F">
        <w:tc>
          <w:tcPr>
            <w:tcW w:w="907" w:type="dxa"/>
          </w:tcPr>
          <w:p w14:paraId="5E48463E" w14:textId="18F29FD8" w:rsidR="003E7055" w:rsidRDefault="003E7055" w:rsidP="00D748C3">
            <w:pPr>
              <w:pStyle w:val="BodyText"/>
              <w:rPr>
                <w:noProof/>
              </w:rPr>
            </w:pPr>
          </w:p>
        </w:tc>
        <w:tc>
          <w:tcPr>
            <w:tcW w:w="2921" w:type="dxa"/>
            <w:vAlign w:val="center"/>
          </w:tcPr>
          <w:p w14:paraId="15BBA1CD" w14:textId="2EEAEA27" w:rsidR="003E7055" w:rsidRPr="0096108E" w:rsidRDefault="003E7055" w:rsidP="00D748C3">
            <w:pPr>
              <w:rPr>
                <w:color w:val="00B2A9" w:themeColor="accent1"/>
                <w:sz w:val="22"/>
                <w:szCs w:val="22"/>
              </w:rPr>
            </w:pPr>
          </w:p>
        </w:tc>
      </w:tr>
      <w:tr w:rsidR="00D748C3" w:rsidRPr="0096108E" w14:paraId="0CC74830" w14:textId="77777777" w:rsidTr="30F96F6F">
        <w:tc>
          <w:tcPr>
            <w:tcW w:w="907" w:type="dxa"/>
          </w:tcPr>
          <w:p w14:paraId="3889D5B9" w14:textId="152E9F75" w:rsidR="00D748C3" w:rsidRPr="0096108E" w:rsidRDefault="00C009C6" w:rsidP="00D748C3">
            <w:pPr>
              <w:pStyle w:val="BodyText"/>
              <w:rPr>
                <w:sz w:val="22"/>
                <w:szCs w:val="22"/>
              </w:rPr>
            </w:pPr>
            <w:r>
              <w:rPr>
                <w:noProof/>
              </w:rPr>
              <w:drawing>
                <wp:inline distT="0" distB="0" distL="0" distR="0" wp14:anchorId="38A80C51" wp14:editId="21ED5DD6">
                  <wp:extent cx="419393" cy="419393"/>
                  <wp:effectExtent l="0" t="0" r="0" b="0"/>
                  <wp:docPr id="4" name="Picture 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309" cy="440309"/>
                          </a:xfrm>
                          <a:prstGeom prst="rect">
                            <a:avLst/>
                          </a:prstGeom>
                        </pic:spPr>
                      </pic:pic>
                    </a:graphicData>
                  </a:graphic>
                </wp:inline>
              </w:drawing>
            </w:r>
          </w:p>
        </w:tc>
        <w:tc>
          <w:tcPr>
            <w:tcW w:w="2921" w:type="dxa"/>
            <w:vAlign w:val="center"/>
          </w:tcPr>
          <w:p w14:paraId="1AD8DDF2" w14:textId="6F99B886"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6631FE">
              <w:rPr>
                <w:color w:val="00B2A9" w:themeColor="accent1"/>
                <w:sz w:val="22"/>
                <w:szCs w:val="22"/>
              </w:rPr>
              <w:t>k</w:t>
            </w:r>
            <w:r w:rsidRPr="0096108E">
              <w:rPr>
                <w:color w:val="00B2A9" w:themeColor="accent1"/>
                <w:sz w:val="22"/>
                <w:szCs w:val="22"/>
              </w:rPr>
              <w:t xml:space="preserve">angaroos </w:t>
            </w:r>
            <w:r w:rsidR="00022B7C">
              <w:rPr>
                <w:color w:val="00B2A9" w:themeColor="accent1"/>
                <w:sz w:val="22"/>
                <w:szCs w:val="22"/>
              </w:rPr>
              <w:t>39</w:t>
            </w:r>
            <w:r w:rsidRPr="0096108E">
              <w:rPr>
                <w:color w:val="00B2A9" w:themeColor="accent1"/>
                <w:sz w:val="22"/>
                <w:szCs w:val="22"/>
              </w:rPr>
              <w:t>ha</w:t>
            </w:r>
          </w:p>
        </w:tc>
      </w:tr>
      <w:tr w:rsidR="003E7055" w:rsidRPr="0096108E" w14:paraId="1E3B36F3" w14:textId="77777777" w:rsidTr="30F96F6F">
        <w:trPr>
          <w:trHeight w:val="599"/>
        </w:trPr>
        <w:tc>
          <w:tcPr>
            <w:tcW w:w="907" w:type="dxa"/>
          </w:tcPr>
          <w:p w14:paraId="1785919D" w14:textId="0F32149E" w:rsidR="003E7055" w:rsidRPr="0096108E" w:rsidRDefault="002A54B1" w:rsidP="003E7055">
            <w:pPr>
              <w:pStyle w:val="BodyText"/>
              <w:rPr>
                <w:sz w:val="22"/>
                <w:szCs w:val="22"/>
              </w:rPr>
            </w:pPr>
            <w:r>
              <w:rPr>
                <w:noProof/>
              </w:rPr>
              <w:drawing>
                <wp:inline distT="0" distB="0" distL="0" distR="0" wp14:anchorId="0F4DA0C2" wp14:editId="301CDE29">
                  <wp:extent cx="301820" cy="301820"/>
                  <wp:effectExtent l="0" t="0" r="3175" b="3175"/>
                  <wp:docPr id="452" name="Graphic 45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2015" cy="302015"/>
                          </a:xfrm>
                          <a:prstGeom prst="rect">
                            <a:avLst/>
                          </a:prstGeom>
                        </pic:spPr>
                      </pic:pic>
                    </a:graphicData>
                  </a:graphic>
                </wp:inline>
              </w:drawing>
            </w:r>
          </w:p>
        </w:tc>
        <w:tc>
          <w:tcPr>
            <w:tcW w:w="2921" w:type="dxa"/>
            <w:vAlign w:val="center"/>
          </w:tcPr>
          <w:p w14:paraId="7A2FFE49" w14:textId="7B7FC446" w:rsidR="003E7055" w:rsidRPr="0096108E" w:rsidRDefault="00022B7C" w:rsidP="003E7055">
            <w:pPr>
              <w:rPr>
                <w:color w:val="00B2A9" w:themeColor="accent1"/>
                <w:sz w:val="22"/>
                <w:szCs w:val="22"/>
              </w:rPr>
            </w:pPr>
            <w:r>
              <w:rPr>
                <w:color w:val="00B2A9" w:themeColor="accent1"/>
                <w:sz w:val="22"/>
                <w:szCs w:val="22"/>
              </w:rPr>
              <w:t>Permanent protection</w:t>
            </w:r>
            <w:r w:rsidR="003E7055" w:rsidRPr="0096108E">
              <w:rPr>
                <w:color w:val="00B2A9" w:themeColor="accent1"/>
                <w:sz w:val="22"/>
                <w:szCs w:val="22"/>
              </w:rPr>
              <w:t xml:space="preserve"> </w:t>
            </w:r>
            <w:r>
              <w:rPr>
                <w:color w:val="00B2A9" w:themeColor="accent1"/>
                <w:sz w:val="22"/>
                <w:szCs w:val="22"/>
              </w:rPr>
              <w:t>8</w:t>
            </w:r>
            <w:r w:rsidR="003E7055" w:rsidRPr="0096108E">
              <w:rPr>
                <w:color w:val="00B2A9" w:themeColor="accent1"/>
                <w:sz w:val="22"/>
                <w:szCs w:val="22"/>
              </w:rPr>
              <w:t>ha</w:t>
            </w:r>
          </w:p>
        </w:tc>
      </w:tr>
    </w:tbl>
    <w:p w14:paraId="248807EF" w14:textId="77A161AA" w:rsidR="00EA34FD" w:rsidRPr="0096108E" w:rsidRDefault="00EA34FD" w:rsidP="00EA34FD">
      <w:pPr>
        <w:rPr>
          <w:sz w:val="22"/>
          <w:szCs w:val="22"/>
        </w:rPr>
      </w:pPr>
    </w:p>
    <w:p w14:paraId="3CAB83AF" w14:textId="77777777" w:rsidR="00953734" w:rsidRDefault="00953734" w:rsidP="006359B9">
      <w:pPr>
        <w:pStyle w:val="BodyText"/>
        <w:rPr>
          <w:sz w:val="22"/>
          <w:szCs w:val="22"/>
        </w:rPr>
      </w:pPr>
    </w:p>
    <w:p w14:paraId="45F17CA1" w14:textId="77777777" w:rsidR="00953734" w:rsidRDefault="00953734" w:rsidP="006359B9">
      <w:pPr>
        <w:pStyle w:val="BodyText"/>
        <w:rPr>
          <w:sz w:val="22"/>
          <w:szCs w:val="22"/>
        </w:rPr>
      </w:pPr>
    </w:p>
    <w:p w14:paraId="2BCD760F" w14:textId="77777777" w:rsidR="00953734" w:rsidRDefault="00953734" w:rsidP="006359B9">
      <w:pPr>
        <w:pStyle w:val="BodyText"/>
        <w:rPr>
          <w:sz w:val="22"/>
          <w:szCs w:val="22"/>
        </w:rPr>
      </w:pPr>
    </w:p>
    <w:p w14:paraId="4B0A4B71" w14:textId="77777777" w:rsidR="00953734" w:rsidRDefault="00953734" w:rsidP="006359B9">
      <w:pPr>
        <w:pStyle w:val="BodyText"/>
        <w:rPr>
          <w:sz w:val="22"/>
          <w:szCs w:val="22"/>
        </w:rPr>
      </w:pPr>
    </w:p>
    <w:p w14:paraId="5D40C3AD" w14:textId="17EC6F3E" w:rsidR="00953734" w:rsidRDefault="00953734" w:rsidP="006359B9">
      <w:pPr>
        <w:pStyle w:val="BodyText"/>
        <w:rPr>
          <w:sz w:val="22"/>
          <w:szCs w:val="22"/>
        </w:rPr>
      </w:pPr>
    </w:p>
    <w:p w14:paraId="3FC74B38" w14:textId="2E3B82B1" w:rsidR="00953734" w:rsidRDefault="00953734" w:rsidP="006359B9">
      <w:pPr>
        <w:pStyle w:val="BodyText"/>
        <w:rPr>
          <w:sz w:val="22"/>
          <w:szCs w:val="22"/>
        </w:rPr>
      </w:pPr>
    </w:p>
    <w:p w14:paraId="4506182B" w14:textId="454D4ABA" w:rsidR="00953734" w:rsidRDefault="00953734" w:rsidP="006359B9">
      <w:pPr>
        <w:pStyle w:val="BodyText"/>
        <w:rPr>
          <w:sz w:val="22"/>
          <w:szCs w:val="22"/>
        </w:rPr>
      </w:pPr>
    </w:p>
    <w:p w14:paraId="66174ACE" w14:textId="6DCFD86F" w:rsidR="00953734" w:rsidRDefault="00953734" w:rsidP="006359B9">
      <w:pPr>
        <w:pStyle w:val="BodyText"/>
        <w:rPr>
          <w:sz w:val="22"/>
          <w:szCs w:val="22"/>
        </w:rPr>
      </w:pPr>
    </w:p>
    <w:p w14:paraId="59AF15BB" w14:textId="70BD0E6B" w:rsidR="000A2F0E" w:rsidRDefault="000A2F0E" w:rsidP="006359B9">
      <w:pPr>
        <w:pStyle w:val="BodyText"/>
        <w:rPr>
          <w:sz w:val="22"/>
          <w:szCs w:val="22"/>
        </w:rPr>
      </w:pPr>
    </w:p>
    <w:p w14:paraId="1FDF1A35" w14:textId="77777777" w:rsidR="0088254D" w:rsidRDefault="0088254D" w:rsidP="006359B9">
      <w:pPr>
        <w:pStyle w:val="BodyText"/>
        <w:rPr>
          <w:sz w:val="22"/>
          <w:szCs w:val="22"/>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6E0168" w:rsidRPr="00DA416A" w14:paraId="5589A06D"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731A5DB3" w14:textId="3A43DED5" w:rsidR="006E0168" w:rsidRPr="00990C95" w:rsidRDefault="006E0168" w:rsidP="00615993">
            <w:pPr>
              <w:pStyle w:val="IntroFeatureText"/>
              <w:spacing w:line="240" w:lineRule="auto"/>
              <w:rPr>
                <w:sz w:val="22"/>
                <w:szCs w:val="22"/>
              </w:rPr>
            </w:pPr>
            <w:r w:rsidRPr="00990C95">
              <w:rPr>
                <w:sz w:val="22"/>
                <w:szCs w:val="22"/>
              </w:rPr>
              <w:t>The most cost-effective action for flora &amp; fauna</w:t>
            </w:r>
          </w:p>
        </w:tc>
      </w:tr>
      <w:tr w:rsidR="006E0168" w:rsidRPr="00DF0707" w14:paraId="33845600" w14:textId="77777777" w:rsidTr="0088254D">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1BDC4DF1" w14:textId="6C4B8A3B" w:rsidR="006E0168" w:rsidRPr="00DF0707" w:rsidRDefault="006E0168" w:rsidP="00615993">
            <w:pPr>
              <w:pStyle w:val="BodyText"/>
              <w:rPr>
                <w:i/>
                <w:iCs/>
              </w:rPr>
            </w:pPr>
            <w:r w:rsidRPr="00DF0707">
              <w:rPr>
                <w:i/>
                <w:iCs/>
                <w:noProof/>
              </w:rPr>
              <w:drawing>
                <wp:inline distT="0" distB="0" distL="0" distR="0" wp14:anchorId="5C0DBFE7" wp14:editId="1687D777">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inline>
              </w:drawing>
            </w:r>
            <w:r w:rsidR="0088254D" w:rsidRPr="00DF0707">
              <w:rPr>
                <w:i/>
                <w:iCs/>
                <w:noProof/>
              </w:rPr>
              <w:drawing>
                <wp:inline distT="0" distB="0" distL="0" distR="0" wp14:anchorId="72E95A9C" wp14:editId="7D45FA5F">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inline>
              </w:drawing>
            </w:r>
            <w:r w:rsidR="0088254D" w:rsidRPr="00DF0707">
              <w:rPr>
                <w:i/>
                <w:iCs/>
                <w:noProof/>
              </w:rPr>
              <w:drawing>
                <wp:inline distT="0" distB="0" distL="0" distR="0" wp14:anchorId="295B7673" wp14:editId="34DBD51F">
                  <wp:extent cx="381000" cy="381000"/>
                  <wp:effectExtent l="0" t="0" r="0" b="0"/>
                  <wp:docPr id="38" name="Graphic 38"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000" cy="381000"/>
                          </a:xfrm>
                          <a:prstGeom prst="rect">
                            <a:avLst/>
                          </a:prstGeom>
                        </pic:spPr>
                      </pic:pic>
                    </a:graphicData>
                  </a:graphic>
                </wp:inline>
              </w:drawing>
            </w:r>
            <w:r w:rsidR="0088254D" w:rsidRPr="00DF0707">
              <w:rPr>
                <w:i/>
                <w:iCs/>
                <w:noProof/>
              </w:rPr>
              <w:drawing>
                <wp:inline distT="0" distB="0" distL="0" distR="0" wp14:anchorId="6BF1EA89" wp14:editId="3ABF6E19">
                  <wp:extent cx="381000" cy="381000"/>
                  <wp:effectExtent l="0" t="0" r="0" b="0"/>
                  <wp:docPr id="39" name="Graphic 39"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1000" cy="381000"/>
                          </a:xfrm>
                          <a:prstGeom prst="rect">
                            <a:avLst/>
                          </a:prstGeom>
                        </pic:spPr>
                      </pic:pic>
                    </a:graphicData>
                  </a:graphic>
                </wp:inline>
              </w:drawing>
            </w:r>
            <w:r w:rsidR="0088254D" w:rsidRPr="00DF0707">
              <w:rPr>
                <w:i/>
                <w:iCs/>
                <w:noProof/>
              </w:rPr>
              <w:drawing>
                <wp:inline distT="0" distB="0" distL="0" distR="0" wp14:anchorId="2902DCF1" wp14:editId="6DE2C56A">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81635" cy="381635"/>
                          </a:xfrm>
                          <a:prstGeom prst="rect">
                            <a:avLst/>
                          </a:prstGeom>
                        </pic:spPr>
                      </pic:pic>
                    </a:graphicData>
                  </a:graphic>
                </wp:inline>
              </w:drawing>
            </w:r>
          </w:p>
        </w:tc>
        <w:tc>
          <w:tcPr>
            <w:tcW w:w="6809" w:type="dxa"/>
          </w:tcPr>
          <w:p w14:paraId="6DA6CFF2" w14:textId="7B64E2C0" w:rsidR="006E0168" w:rsidRPr="005B0731" w:rsidRDefault="006E0168"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5B0731">
              <w:rPr>
                <w:b/>
                <w:bCs/>
                <w:sz w:val="22"/>
                <w:szCs w:val="22"/>
              </w:rPr>
              <w:t xml:space="preserve">Plants, Birds, Mammals, Reptiles, Amphibians - </w:t>
            </w:r>
            <w:r w:rsidR="0088254D" w:rsidRPr="005B0731">
              <w:rPr>
                <w:color w:val="504B60" w:themeColor="accent6" w:themeShade="80"/>
                <w:sz w:val="22"/>
                <w:szCs w:val="22"/>
              </w:rPr>
              <w:t>Control kangaroos</w:t>
            </w:r>
          </w:p>
        </w:tc>
      </w:tr>
    </w:tbl>
    <w:p w14:paraId="260A4589" w14:textId="77777777" w:rsidR="006E0168" w:rsidRDefault="006E0168" w:rsidP="006359B9">
      <w:pPr>
        <w:pStyle w:val="BodyText"/>
        <w:rPr>
          <w:sz w:val="22"/>
          <w:szCs w:val="22"/>
        </w:rPr>
      </w:pPr>
    </w:p>
    <w:p w14:paraId="3C16E206" w14:textId="77777777" w:rsidR="000C0763" w:rsidRDefault="009651F5" w:rsidP="006359B9">
      <w:pPr>
        <w:pStyle w:val="BodyText"/>
        <w:rPr>
          <w:sz w:val="22"/>
          <w:szCs w:val="22"/>
          <w:u w:val="single"/>
        </w:rPr>
        <w:sectPr w:rsidR="000C0763" w:rsidSect="000C0763">
          <w:headerReference w:type="default" r:id="rId29"/>
          <w:pgSz w:w="11906" w:h="16838" w:code="9"/>
          <w:pgMar w:top="1758" w:right="851" w:bottom="2211" w:left="851" w:header="284" w:footer="284" w:gutter="0"/>
          <w:cols w:space="284"/>
          <w:docGrid w:linePitch="360"/>
        </w:sectPr>
      </w:pPr>
      <w:r w:rsidRPr="0096108E">
        <w:rPr>
          <w:sz w:val="22"/>
          <w:szCs w:val="22"/>
        </w:rPr>
        <w:t xml:space="preserve">For a further in depth look into SMP for this landscape please refer to </w:t>
      </w:r>
      <w:hyperlink r:id="rId30" w:history="1">
        <w:r w:rsidRPr="0096108E">
          <w:rPr>
            <w:sz w:val="22"/>
            <w:szCs w:val="22"/>
            <w:u w:val="single"/>
          </w:rPr>
          <w:t>NatureKit</w:t>
        </w:r>
      </w:hyperlink>
      <w:r w:rsidRPr="0096108E">
        <w:rPr>
          <w:sz w:val="22"/>
          <w:szCs w:val="22"/>
          <w:u w:val="single"/>
        </w:rPr>
        <w:t>.</w:t>
      </w:r>
    </w:p>
    <w:p w14:paraId="1CCB6E71" w14:textId="54E3A3FC" w:rsidR="009651F5" w:rsidRPr="0096108E" w:rsidRDefault="009651F5" w:rsidP="006359B9">
      <w:pPr>
        <w:pStyle w:val="BodyText"/>
        <w:rPr>
          <w:sz w:val="22"/>
          <w:szCs w:val="22"/>
        </w:rPr>
      </w:pPr>
    </w:p>
    <w:p w14:paraId="4DBA261C" w14:textId="6943460F" w:rsidR="00EA34FD" w:rsidRPr="00DD52DC" w:rsidRDefault="00EA34FD" w:rsidP="000C0763">
      <w:pPr>
        <w:spacing w:after="240"/>
      </w:pPr>
      <w:r w:rsidRPr="008B3465">
        <w:rPr>
          <w:rFonts w:cs="Times New Roman"/>
          <w:noProof/>
          <w:color w:val="504B60" w:themeColor="accent6" w:themeShade="80"/>
          <w:lang w:eastAsia="en-US"/>
        </w:rPr>
        <w:tab/>
      </w:r>
    </w:p>
    <w:p w14:paraId="422E67A1" w14:textId="6E8205B9" w:rsidR="00DD52DC" w:rsidRPr="00EA34FD" w:rsidRDefault="008B349B" w:rsidP="00EA34FD">
      <w:r>
        <w:rPr>
          <w:noProof/>
        </w:rPr>
        <w:drawing>
          <wp:inline distT="0" distB="0" distL="0" distR="0" wp14:anchorId="0D226E9D" wp14:editId="7CFA3FCB">
            <wp:extent cx="11534775" cy="804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534775" cy="8048625"/>
                    </a:xfrm>
                    <a:prstGeom prst="rect">
                      <a:avLst/>
                    </a:prstGeom>
                  </pic:spPr>
                </pic:pic>
              </a:graphicData>
            </a:graphic>
          </wp:inline>
        </w:drawing>
      </w:r>
    </w:p>
    <w:sectPr w:rsidR="00DD52DC" w:rsidRPr="00EA34FD" w:rsidSect="00D706DE">
      <w:headerReference w:type="default" r:id="rId32"/>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862C" w14:textId="77777777" w:rsidR="000E3EAA" w:rsidRDefault="000E3EAA">
      <w:r>
        <w:separator/>
      </w:r>
    </w:p>
    <w:p w14:paraId="11E8138A" w14:textId="77777777" w:rsidR="000E3EAA" w:rsidRDefault="000E3EAA"/>
    <w:p w14:paraId="0F424889" w14:textId="77777777" w:rsidR="000E3EAA" w:rsidRDefault="000E3EAA"/>
  </w:endnote>
  <w:endnote w:type="continuationSeparator" w:id="0">
    <w:p w14:paraId="0A985179" w14:textId="77777777" w:rsidR="000E3EAA" w:rsidRDefault="000E3EAA">
      <w:r>
        <w:continuationSeparator/>
      </w:r>
    </w:p>
    <w:p w14:paraId="107A3673" w14:textId="77777777" w:rsidR="000E3EAA" w:rsidRDefault="000E3EAA"/>
    <w:p w14:paraId="3B8782B0" w14:textId="77777777" w:rsidR="000E3EAA" w:rsidRDefault="000E3EAA"/>
  </w:endnote>
  <w:endnote w:type="continuationNotice" w:id="1">
    <w:p w14:paraId="12421F54" w14:textId="77777777" w:rsidR="000E3EAA" w:rsidRDefault="000E3E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91DF7" w14:textId="77777777" w:rsidR="000E3EAA" w:rsidRPr="008F5280" w:rsidRDefault="000E3EAA" w:rsidP="008F5280">
      <w:pPr>
        <w:pStyle w:val="FootnoteSeparator"/>
      </w:pPr>
    </w:p>
    <w:p w14:paraId="5BFF6D03" w14:textId="77777777" w:rsidR="000E3EAA" w:rsidRDefault="000E3EAA"/>
  </w:footnote>
  <w:footnote w:type="continuationSeparator" w:id="0">
    <w:p w14:paraId="0CAB721B" w14:textId="77777777" w:rsidR="000E3EAA" w:rsidRDefault="000E3EAA" w:rsidP="008F5280">
      <w:pPr>
        <w:pStyle w:val="FootnoteSeparator"/>
      </w:pPr>
    </w:p>
    <w:p w14:paraId="28453DF7" w14:textId="77777777" w:rsidR="000E3EAA" w:rsidRDefault="000E3EAA"/>
    <w:p w14:paraId="03670380" w14:textId="77777777" w:rsidR="000E3EAA" w:rsidRDefault="000E3EAA"/>
  </w:footnote>
  <w:footnote w:type="continuationNotice" w:id="1">
    <w:p w14:paraId="293989FE" w14:textId="77777777" w:rsidR="000E3EAA" w:rsidRDefault="000E3EAA" w:rsidP="00D55628"/>
    <w:p w14:paraId="1F6F9424" w14:textId="77777777" w:rsidR="000E3EAA" w:rsidRDefault="000E3EAA"/>
    <w:p w14:paraId="1692EBC4" w14:textId="77777777" w:rsidR="000E3EAA" w:rsidRDefault="000E3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330DFDC9" w:rsidR="00BB2472" w:rsidRPr="00975ED3" w:rsidRDefault="00BB2472" w:rsidP="00DE028D">
          <w:pPr>
            <w:pStyle w:val="Header"/>
          </w:pPr>
          <w:r>
            <w:rPr>
              <w:noProof/>
            </w:rPr>
            <w:t>M</w:t>
          </w:r>
          <w:r w:rsidR="000D3B94">
            <w:rPr>
              <w:noProof/>
            </w:rPr>
            <w:t>osquito Creek</w:t>
          </w:r>
        </w:p>
      </w:tc>
    </w:tr>
  </w:tbl>
  <w:p w14:paraId="7DB201B1" w14:textId="3D28FF6B" w:rsidR="00BB2472" w:rsidRDefault="001B14DA" w:rsidP="00DE028D">
    <w:pPr>
      <w:pStyle w:val="Header"/>
    </w:pPr>
    <w:r w:rsidRPr="001B14DA">
      <w:rPr>
        <w:noProof/>
      </w:rPr>
      <mc:AlternateContent>
        <mc:Choice Requires="wps">
          <w:drawing>
            <wp:anchor distT="0" distB="0" distL="114300" distR="114300" simplePos="0" relativeHeight="251658242" behindDoc="1" locked="0" layoutInCell="1" allowOverlap="1" wp14:anchorId="7931D770" wp14:editId="68DB70F4">
              <wp:simplePos x="0" y="0"/>
              <wp:positionH relativeFrom="page">
                <wp:posOffset>781685</wp:posOffset>
              </wp:positionH>
              <wp:positionV relativeFrom="topMargin">
                <wp:align>bottom</wp:align>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0F24E" id="TriangleRight" o:spid="_x0000_s1026" style="position:absolute;margin-left:61.55pt;margin-top:0;width:68.05pt;height:70.85pt;z-index:-25165414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" path="m1339,1419l669,,,1419r1339,xe" fillcolor="#201547 [3206]" stroked="f">
              <v:path arrowok="t" o:connecttype="custom" o:connectlocs="864000,900000;431677,0;0,900000;864000,900000" o:connectangles="0,0,0,0"/>
              <w10:wrap anchorx="page" anchory="margin"/>
            </v:shape>
          </w:pict>
        </mc:Fallback>
      </mc:AlternateContent>
    </w:r>
    <w:r w:rsidRPr="001B14DA">
      <w:rPr>
        <w:noProof/>
      </w:rPr>
      <mc:AlternateContent>
        <mc:Choice Requires="wps">
          <w:drawing>
            <wp:anchor distT="0" distB="0" distL="114300" distR="114300" simplePos="0" relativeHeight="251658241" behindDoc="1" locked="0" layoutInCell="1" allowOverlap="1" wp14:anchorId="260FF161" wp14:editId="4493CF0E">
              <wp:simplePos x="0" y="0"/>
              <wp:positionH relativeFrom="page">
                <wp:posOffset>359410</wp:posOffset>
              </wp:positionH>
              <wp:positionV relativeFrom="page">
                <wp:posOffset>192405</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1DC7" id="TriangleLeft" o:spid="_x0000_s1026" style="position:absolute;margin-left:28.3pt;margin-top:15.15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" path="m,l665,1419,1334,,,xe" fillcolor="#cddc29 [3202]" stroked="f">
              <v:path arrowok="t" o:connecttype="custom" o:connectlocs="0,0;430705,900000;864000,0;0,0" o:connectangles="0,0,0,0"/>
              <w10:wrap anchorx="page" anchory="page"/>
            </v:shape>
          </w:pict>
        </mc:Fallback>
      </mc:AlternateContent>
    </w:r>
    <w:r w:rsidR="000D3B94" w:rsidRPr="00806AB6">
      <w:rPr>
        <w:noProof/>
      </w:rPr>
      <mc:AlternateContent>
        <mc:Choice Requires="wps">
          <w:drawing>
            <wp:anchor distT="0" distB="0" distL="114300" distR="114300" simplePos="0" relativeHeight="251658240" behindDoc="1" locked="0" layoutInCell="1" allowOverlap="1" wp14:anchorId="1A1A1B6E" wp14:editId="63FB8386">
              <wp:simplePos x="0" y="0"/>
              <wp:positionH relativeFrom="page">
                <wp:posOffset>190500</wp:posOffset>
              </wp:positionH>
              <wp:positionV relativeFrom="topMargin">
                <wp:posOffset>189865</wp:posOffset>
              </wp:positionV>
              <wp:extent cx="7086600" cy="923925"/>
              <wp:effectExtent l="0" t="0" r="0" b="9525"/>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2392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A1E723" id="Rectangle" o:spid="_x0000_s1026" style="position:absolute;margin-left:15pt;margin-top:14.95pt;width:558pt;height:7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" fillcolor="#00b2a9 [3204]" stroked="f">
              <w10:wrap anchorx="page" anchory="margin"/>
            </v:rect>
          </w:pict>
        </mc:Fallback>
      </mc:AlternateContent>
    </w:r>
  </w:p>
  <w:p w14:paraId="30F7E66D" w14:textId="60EE9DCF" w:rsidR="00BB2472" w:rsidRPr="00DE028D" w:rsidRDefault="00BB2472"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B14DA" w:rsidRPr="00975ED3" w14:paraId="71E0F81B" w14:textId="77777777" w:rsidTr="00814EE0">
      <w:trPr>
        <w:trHeight w:hRule="exact" w:val="1418"/>
      </w:trPr>
      <w:tc>
        <w:tcPr>
          <w:tcW w:w="7761" w:type="dxa"/>
          <w:vAlign w:val="center"/>
        </w:tcPr>
        <w:p w14:paraId="5A442951" w14:textId="77777777" w:rsidR="001B14DA" w:rsidRPr="00DD52DC" w:rsidRDefault="001B14DA" w:rsidP="00DE028D">
          <w:pPr>
            <w:pStyle w:val="Header"/>
            <w:rPr>
              <w:b w:val="0"/>
              <w:bCs/>
              <w:noProof/>
            </w:rPr>
          </w:pPr>
          <w:r w:rsidRPr="00DD52DC">
            <w:rPr>
              <w:b w:val="0"/>
              <w:bCs/>
              <w:noProof/>
            </w:rPr>
            <w:t>Biodiversity Response Planning</w:t>
          </w:r>
        </w:p>
        <w:p w14:paraId="03F1E4BE" w14:textId="77777777" w:rsidR="001B14DA" w:rsidRPr="00975ED3" w:rsidRDefault="001B14DA" w:rsidP="00DE028D">
          <w:pPr>
            <w:pStyle w:val="Header"/>
          </w:pPr>
          <w:r>
            <w:rPr>
              <w:noProof/>
            </w:rPr>
            <w:t>Landscape – Mosquito Creek</w:t>
          </w:r>
        </w:p>
      </w:tc>
    </w:tr>
  </w:tbl>
  <w:p w14:paraId="7D8E1DC4" w14:textId="77777777" w:rsidR="001B14DA" w:rsidRPr="00DE028D" w:rsidRDefault="001B14DA" w:rsidP="001B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20"/>
  </w:num>
  <w:num w:numId="5">
    <w:abstractNumId w:val="7"/>
  </w:num>
  <w:num w:numId="6">
    <w:abstractNumId w:val="3"/>
  </w:num>
  <w:num w:numId="7">
    <w:abstractNumId w:val="2"/>
  </w:num>
  <w:num w:numId="8">
    <w:abstractNumId w:val="0"/>
  </w:num>
  <w:num w:numId="9">
    <w:abstractNumId w:val="18"/>
  </w:num>
  <w:num w:numId="10">
    <w:abstractNumId w:val="4"/>
  </w:num>
  <w:num w:numId="11">
    <w:abstractNumId w:val="8"/>
  </w:num>
  <w:num w:numId="12">
    <w:abstractNumId w:val="5"/>
  </w:num>
  <w:num w:numId="13">
    <w:abstractNumId w:val="11"/>
  </w:num>
  <w:num w:numId="14">
    <w:abstractNumId w:val="12"/>
  </w:num>
  <w:num w:numId="15">
    <w:abstractNumId w:val="1"/>
  </w:num>
  <w:num w:numId="16">
    <w:abstractNumId w:val="19"/>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B7C"/>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2F0E"/>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763"/>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B94"/>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EAA"/>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0FE3"/>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3C3"/>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4DA"/>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4B1"/>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312"/>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31"/>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BC7"/>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720"/>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1FE"/>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68"/>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6A3B"/>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B61"/>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5EFA"/>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54D"/>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3D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49B"/>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2FC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0D9B"/>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9C6"/>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0F8B"/>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65"/>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172"/>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0FF795F"/>
    <w:rsid w:val="02D8AE3A"/>
    <w:rsid w:val="08BF1990"/>
    <w:rsid w:val="0C38DB3A"/>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sv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svg"/><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vironment.vic.gov.au/biodiversity/naturekit" TargetMode="Externa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hyperlink" Target="https://www.environment.vic.gov.au/biodiversity/naturekit"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DOCID75-1821465141-1867</_dlc_DocId>
    <_dlc_DocIdUrl xmlns="a5f32de4-e402-4188-b034-e71ca7d22e54">
      <Url>https://delwpvicgovau.sharepoint.com/sites/ecm_75/_layouts/15/DocIdRedir.aspx?ID=DOCID75-1821465141-1867</Url>
      <Description>DOCID75-1821465141-1867</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3.xml><?xml version="1.0" encoding="utf-8"?>
<ds:datastoreItem xmlns:ds="http://schemas.openxmlformats.org/officeDocument/2006/customXml" ds:itemID="{3397F2DA-1C9A-48A9-82BA-C050AF779892}">
  <ds:schemaRefs>
    <ds:schemaRef ds:uri="http://schemas.openxmlformats.org/officeDocument/2006/bibliography"/>
  </ds:schemaRefs>
</ds:datastoreItem>
</file>

<file path=customXml/itemProps4.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5.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6.xml><?xml version="1.0" encoding="utf-8"?>
<ds:datastoreItem xmlns:ds="http://schemas.openxmlformats.org/officeDocument/2006/customXml" ds:itemID="{AB8E8819-CE0D-439F-97D6-519D65FA9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322</Words>
  <Characters>2274</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56</cp:revision>
  <cp:lastPrinted>2020-09-30T09:56:00Z</cp:lastPrinted>
  <dcterms:created xsi:type="dcterms:W3CDTF">2020-11-17T09:39:00Z</dcterms:created>
  <dcterms:modified xsi:type="dcterms:W3CDTF">2021-02-01T04:40:00Z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7ad2b0ea-5a50-4056-b280-c2cd791ca529</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2020-12-10T06:15:11Z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385703cc-dfc4-4137-aec9-656b8850cc48</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