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60578" w14:textId="77777777" w:rsidR="00E545A8" w:rsidRDefault="00E545A8" w:rsidP="00E545A8">
      <w:pPr>
        <w:pStyle w:val="Heading2"/>
        <w:numPr>
          <w:ilvl w:val="0"/>
          <w:numId w:val="0"/>
        </w:numPr>
      </w:pPr>
      <w:r>
        <w:t>Introduction</w:t>
      </w:r>
    </w:p>
    <w:p w14:paraId="7AAC7B32" w14:textId="77777777" w:rsidR="00E545A8" w:rsidRPr="00525546" w:rsidRDefault="00E545A8" w:rsidP="00E545A8">
      <w:pPr>
        <w:pStyle w:val="BodyText"/>
        <w:rPr>
          <w:sz w:val="22"/>
          <w:szCs w:val="22"/>
        </w:rPr>
      </w:pPr>
      <w:r w:rsidRPr="00525546">
        <w:rPr>
          <w:rFonts w:eastAsia="Calibri"/>
          <w:sz w:val="22"/>
          <w:szCs w:val="22"/>
        </w:rPr>
        <w:t>Biodiversity Response Planning (BRP) is a long-term area-based planning approach to biodiversity conservation in Victoria. It is designed to strengthen alignment, engagement and participation between government, Traditional Owners, non-government agencies and the community.</w:t>
      </w:r>
    </w:p>
    <w:p w14:paraId="45FF2C9E" w14:textId="77777777" w:rsidR="00E545A8" w:rsidRPr="00525546" w:rsidRDefault="00E545A8" w:rsidP="00E545A8">
      <w:pPr>
        <w:pStyle w:val="BodyText"/>
        <w:rPr>
          <w:sz w:val="22"/>
          <w:szCs w:val="22"/>
        </w:rPr>
      </w:pPr>
      <w:r w:rsidRPr="00525546">
        <w:rPr>
          <w:rFonts w:eastAsia="Calibri"/>
          <w:sz w:val="22"/>
          <w:szCs w:val="22"/>
        </w:rPr>
        <w:t xml:space="preserve">DELWP Regional staff have been working with stakeholders on actions to conserve biodiversity in specific landscapes, informed by the best available science and local knowledge. </w:t>
      </w:r>
    </w:p>
    <w:p w14:paraId="695F8230" w14:textId="77777777" w:rsidR="00E545A8" w:rsidRPr="00525546" w:rsidRDefault="00E545A8" w:rsidP="00E545A8">
      <w:pPr>
        <w:pStyle w:val="BodyText"/>
        <w:rPr>
          <w:sz w:val="22"/>
          <w:szCs w:val="22"/>
        </w:rPr>
      </w:pPr>
      <w:r w:rsidRPr="00525546">
        <w:rPr>
          <w:rFonts w:eastAsia="Calibri"/>
          <w:sz w:val="22"/>
          <w:szCs w:val="22"/>
        </w:rPr>
        <w:t xml:space="preserve">These Fact Sheets capture a point in time, reflecting data and knowledge available in 2020. They provide information for many (but not all) landscapes across Victoria, containing general information on the key values and threats in each area, as well as the priority cost-effective actions that provide the best protection of biodiversity. Fact Sheets are intended to provide useful biodiversity information for the community, non-government and government organisations during project planning and development. </w:t>
      </w:r>
    </w:p>
    <w:p w14:paraId="10124EA5" w14:textId="77777777" w:rsidR="00E545A8" w:rsidRPr="00525546" w:rsidRDefault="00E545A8" w:rsidP="00E545A8">
      <w:pPr>
        <w:pStyle w:val="BodyText"/>
        <w:rPr>
          <w:sz w:val="22"/>
          <w:szCs w:val="22"/>
        </w:rPr>
      </w:pPr>
      <w:r w:rsidRPr="00525546">
        <w:rPr>
          <w:rFonts w:eastAsia="Calibri"/>
          <w:sz w:val="22"/>
          <w:szCs w:val="22"/>
        </w:rPr>
        <w:t xml:space="preserve">Further information and the </w:t>
      </w:r>
      <w:hyperlink r:id="rId13">
        <w:r w:rsidRPr="00525546">
          <w:rPr>
            <w:rStyle w:val="Hyperlink"/>
            <w:rFonts w:eastAsia="Calibri"/>
            <w:sz w:val="22"/>
            <w:szCs w:val="22"/>
          </w:rPr>
          <w:t>full list of Fact Sheets</w:t>
        </w:r>
      </w:hyperlink>
      <w:r w:rsidRPr="00525546">
        <w:rPr>
          <w:rFonts w:eastAsia="Calibri"/>
          <w:sz w:val="22"/>
          <w:szCs w:val="22"/>
        </w:rPr>
        <w:t xml:space="preserve"> is available on the Department’s Environment website.</w:t>
      </w:r>
    </w:p>
    <w:p w14:paraId="1906808C" w14:textId="295FD64D" w:rsidR="00EA34FD" w:rsidRPr="00050253" w:rsidRDefault="00E545A8" w:rsidP="00E545A8">
      <w:pPr>
        <w:pStyle w:val="Heading2"/>
        <w:numPr>
          <w:ilvl w:val="0"/>
          <w:numId w:val="0"/>
        </w:numPr>
      </w:pPr>
      <w:r>
        <w:t>Landscape description</w:t>
      </w:r>
    </w:p>
    <w:p w14:paraId="6F66AB63" w14:textId="20CC27C6" w:rsidR="00F10CC3" w:rsidRDefault="00702200" w:rsidP="00F10CC3">
      <w:pPr>
        <w:pStyle w:val="BodyText"/>
        <w:rPr>
          <w:sz w:val="22"/>
          <w:szCs w:val="22"/>
        </w:rPr>
      </w:pPr>
      <w:r w:rsidRPr="0096108E">
        <w:rPr>
          <w:sz w:val="22"/>
          <w:szCs w:val="22"/>
        </w:rPr>
        <w:t xml:space="preserve">This </w:t>
      </w:r>
      <w:r w:rsidR="00ED2AC3">
        <w:rPr>
          <w:sz w:val="22"/>
          <w:szCs w:val="22"/>
        </w:rPr>
        <w:t>10,009ha</w:t>
      </w:r>
      <w:r w:rsidRPr="0096108E">
        <w:rPr>
          <w:sz w:val="22"/>
          <w:szCs w:val="22"/>
        </w:rPr>
        <w:t xml:space="preserve"> area is</w:t>
      </w:r>
      <w:r w:rsidR="005419F2">
        <w:rPr>
          <w:sz w:val="22"/>
          <w:szCs w:val="22"/>
        </w:rPr>
        <w:t xml:space="preserve"> a </w:t>
      </w:r>
      <w:r w:rsidRPr="0096108E">
        <w:rPr>
          <w:sz w:val="22"/>
          <w:szCs w:val="22"/>
        </w:rPr>
        <w:t xml:space="preserve">mostly </w:t>
      </w:r>
      <w:r w:rsidR="005419F2">
        <w:rPr>
          <w:sz w:val="22"/>
          <w:szCs w:val="22"/>
        </w:rPr>
        <w:t>cleared landscape</w:t>
      </w:r>
      <w:r w:rsidRPr="0096108E">
        <w:rPr>
          <w:sz w:val="22"/>
          <w:szCs w:val="22"/>
        </w:rPr>
        <w:t xml:space="preserve"> (</w:t>
      </w:r>
      <w:r w:rsidR="005419F2">
        <w:rPr>
          <w:sz w:val="22"/>
          <w:szCs w:val="22"/>
        </w:rPr>
        <w:t>1</w:t>
      </w:r>
      <w:r w:rsidR="00864F8B">
        <w:rPr>
          <w:sz w:val="22"/>
          <w:szCs w:val="22"/>
        </w:rPr>
        <w:t>7</w:t>
      </w:r>
      <w:r w:rsidRPr="0096108E">
        <w:rPr>
          <w:sz w:val="22"/>
          <w:szCs w:val="22"/>
        </w:rPr>
        <w:t xml:space="preserve">% </w:t>
      </w:r>
      <w:r w:rsidR="00864F8B">
        <w:rPr>
          <w:sz w:val="22"/>
          <w:szCs w:val="22"/>
        </w:rPr>
        <w:t xml:space="preserve">native vegetation </w:t>
      </w:r>
      <w:r w:rsidRPr="0096108E">
        <w:rPr>
          <w:sz w:val="22"/>
          <w:szCs w:val="22"/>
        </w:rPr>
        <w:t xml:space="preserve">cover) and is mostly </w:t>
      </w:r>
      <w:r w:rsidR="005419F2">
        <w:rPr>
          <w:sz w:val="22"/>
          <w:szCs w:val="22"/>
        </w:rPr>
        <w:t>private</w:t>
      </w:r>
      <w:r w:rsidRPr="0096108E">
        <w:rPr>
          <w:sz w:val="22"/>
          <w:szCs w:val="22"/>
        </w:rPr>
        <w:t xml:space="preserve"> land (</w:t>
      </w:r>
      <w:r w:rsidR="00B72C13">
        <w:rPr>
          <w:sz w:val="22"/>
          <w:szCs w:val="22"/>
        </w:rPr>
        <w:t>88</w:t>
      </w:r>
      <w:r w:rsidRPr="0096108E">
        <w:rPr>
          <w:sz w:val="22"/>
          <w:szCs w:val="22"/>
        </w:rPr>
        <w:t>%)</w:t>
      </w:r>
      <w:r w:rsidR="005419F2">
        <w:rPr>
          <w:sz w:val="22"/>
          <w:szCs w:val="22"/>
        </w:rPr>
        <w:t xml:space="preserve">. </w:t>
      </w:r>
      <w:r w:rsidRPr="0096108E">
        <w:rPr>
          <w:sz w:val="22"/>
          <w:szCs w:val="22"/>
        </w:rPr>
        <w:t xml:space="preserve">The landscape </w:t>
      </w:r>
      <w:r w:rsidR="00B72C13">
        <w:rPr>
          <w:sz w:val="22"/>
          <w:szCs w:val="22"/>
        </w:rPr>
        <w:t>includes a 20</w:t>
      </w:r>
      <w:r w:rsidR="00ED2AC3">
        <w:rPr>
          <w:sz w:val="22"/>
          <w:szCs w:val="22"/>
        </w:rPr>
        <w:t>0</w:t>
      </w:r>
      <w:r w:rsidR="00B72C13">
        <w:rPr>
          <w:sz w:val="22"/>
          <w:szCs w:val="22"/>
        </w:rPr>
        <w:t xml:space="preserve">m buffer around Dunmunkle Creek. </w:t>
      </w:r>
    </w:p>
    <w:p w14:paraId="306F2A83" w14:textId="43B92E3E" w:rsidR="00EA34FD" w:rsidRDefault="00EA34FD" w:rsidP="00EA34FD">
      <w:pPr>
        <w:rPr>
          <w:rFonts w:cs="Times New Roman"/>
          <w:color w:val="504B60" w:themeColor="accent6" w:themeShade="80"/>
          <w:sz w:val="22"/>
          <w:szCs w:val="22"/>
          <w:highlight w:val="yellow"/>
          <w:lang w:eastAsia="en-US"/>
        </w:rPr>
      </w:pPr>
    </w:p>
    <w:tbl>
      <w:tblPr>
        <w:tblStyle w:val="GridTable1Light-Accent2"/>
        <w:tblW w:w="9838" w:type="dxa"/>
        <w:tblLook w:val="04A0" w:firstRow="1" w:lastRow="0" w:firstColumn="1" w:lastColumn="0" w:noHBand="0" w:noVBand="1"/>
        <w:tblCaption w:val="Hightlight Text"/>
      </w:tblPr>
      <w:tblGrid>
        <w:gridCol w:w="9838"/>
      </w:tblGrid>
      <w:tr w:rsidR="00B72C13" w:rsidRPr="00E55642" w14:paraId="2FC3E6F6" w14:textId="77777777" w:rsidTr="00B72C13">
        <w:trPr>
          <w:cnfStyle w:val="100000000000" w:firstRow="1" w:lastRow="0" w:firstColumn="0" w:lastColumn="0" w:oddVBand="0" w:evenVBand="0" w:oddHBand="0"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9838" w:type="dxa"/>
            <w:shd w:val="clear" w:color="auto" w:fill="F4F8D4" w:themeFill="accent2" w:themeFillTint="33"/>
          </w:tcPr>
          <w:p w14:paraId="33BEBFAE" w14:textId="5614EDCA" w:rsidR="00B72C13" w:rsidRPr="00E55642" w:rsidRDefault="00B72C13" w:rsidP="00EA34FD">
            <w:pPr>
              <w:pStyle w:val="IntroFeatureText"/>
              <w:spacing w:line="240" w:lineRule="auto"/>
              <w:ind w:left="113" w:right="113"/>
              <w:rPr>
                <w:rFonts w:cs="Times New Roman"/>
                <w:sz w:val="22"/>
                <w:szCs w:val="22"/>
              </w:rPr>
            </w:pPr>
            <w:bookmarkStart w:id="0" w:name="_Hlk48567397"/>
            <w:r w:rsidRPr="00E55642">
              <w:rPr>
                <w:sz w:val="22"/>
                <w:szCs w:val="22"/>
              </w:rPr>
              <w:t xml:space="preserve">Habitat Distribution Models identify </w:t>
            </w:r>
            <w:r>
              <w:rPr>
                <w:sz w:val="22"/>
                <w:szCs w:val="22"/>
              </w:rPr>
              <w:t>that there are 0</w:t>
            </w:r>
            <w:r w:rsidRPr="00E55642">
              <w:rPr>
                <w:sz w:val="22"/>
                <w:szCs w:val="22"/>
              </w:rPr>
              <w:t xml:space="preserve"> species</w:t>
            </w:r>
            <w:r w:rsidR="00DB0A1F">
              <w:rPr>
                <w:sz w:val="22"/>
                <w:szCs w:val="22"/>
              </w:rPr>
              <w:t xml:space="preserve"> with</w:t>
            </w:r>
            <w:r w:rsidRPr="00E55642">
              <w:rPr>
                <w:sz w:val="22"/>
                <w:szCs w:val="22"/>
              </w:rPr>
              <w:t xml:space="preserve"> </w:t>
            </w:r>
            <w:r>
              <w:rPr>
                <w:sz w:val="22"/>
                <w:szCs w:val="22"/>
              </w:rPr>
              <w:t xml:space="preserve">more than </w:t>
            </w:r>
            <w:r w:rsidRPr="00E55642">
              <w:rPr>
                <w:sz w:val="22"/>
                <w:szCs w:val="22"/>
              </w:rPr>
              <w:t>5% of their Victorian range in th</w:t>
            </w:r>
            <w:r>
              <w:rPr>
                <w:sz w:val="22"/>
                <w:szCs w:val="22"/>
              </w:rPr>
              <w:t>is</w:t>
            </w:r>
            <w:r w:rsidRPr="00E55642">
              <w:rPr>
                <w:sz w:val="22"/>
                <w:szCs w:val="22"/>
              </w:rPr>
              <w:t xml:space="preserve"> landscape</w:t>
            </w:r>
            <w:r>
              <w:rPr>
                <w:sz w:val="22"/>
                <w:szCs w:val="22"/>
              </w:rPr>
              <w:t xml:space="preserve"> </w:t>
            </w:r>
          </w:p>
        </w:tc>
      </w:tr>
      <w:bookmarkEnd w:id="0"/>
    </w:tbl>
    <w:p w14:paraId="2D073132" w14:textId="77777777" w:rsidR="00E14D2F" w:rsidRDefault="00E14D2F" w:rsidP="00F60C53">
      <w:pPr>
        <w:pStyle w:val="Heading2"/>
        <w:numPr>
          <w:ilvl w:val="1"/>
          <w:numId w:val="18"/>
        </w:numPr>
      </w:pPr>
      <w:r>
        <w:br w:type="page"/>
      </w:r>
    </w:p>
    <w:p w14:paraId="0C8BBC89" w14:textId="77777777" w:rsidR="00C97EB1" w:rsidRDefault="00C97EB1" w:rsidP="00C97EB1">
      <w:pPr>
        <w:pStyle w:val="Heading2"/>
        <w:numPr>
          <w:ilvl w:val="1"/>
          <w:numId w:val="18"/>
        </w:numPr>
      </w:pPr>
      <w:r>
        <w:lastRenderedPageBreak/>
        <w:t>Strategic Management Prospects</w:t>
      </w:r>
    </w:p>
    <w:p w14:paraId="67CC7975" w14:textId="77777777" w:rsidR="00C97EB1" w:rsidRPr="005701BF" w:rsidRDefault="00C97EB1" w:rsidP="00C97EB1">
      <w:pPr>
        <w:pStyle w:val="BodyText"/>
        <w:rPr>
          <w:sz w:val="22"/>
          <w:szCs w:val="22"/>
        </w:rPr>
      </w:pPr>
      <w:r w:rsidRPr="006D70CC">
        <w:rPr>
          <w:sz w:val="22"/>
          <w:szCs w:val="22"/>
        </w:rPr>
        <w:t xml:space="preserve">Strategic Management Prospects (SMP) models biodiversity values such as species habitat distribution, landscape-scale threats and highlights the most cost-effective actions for specific locations. More information about SMP is available in </w:t>
      </w:r>
      <w:hyperlink r:id="rId14" w:history="1">
        <w:r w:rsidRPr="006D70CC">
          <w:rPr>
            <w:rStyle w:val="Hyperlink"/>
            <w:sz w:val="22"/>
            <w:szCs w:val="22"/>
          </w:rPr>
          <w:t>NatureKit</w:t>
        </w:r>
      </w:hyperlink>
      <w:r w:rsidRPr="005701BF">
        <w:rPr>
          <w:sz w:val="22"/>
          <w:szCs w:val="22"/>
        </w:rPr>
        <w:t xml:space="preserve">. </w:t>
      </w:r>
    </w:p>
    <w:p w14:paraId="15140A42" w14:textId="3EC01D3B" w:rsidR="00F60C53" w:rsidRDefault="00F60C53" w:rsidP="00F60C53">
      <w:pPr>
        <w:pStyle w:val="Heading2"/>
        <w:numPr>
          <w:ilvl w:val="1"/>
          <w:numId w:val="18"/>
        </w:numPr>
      </w:pPr>
      <w:r>
        <w:t>Which landscape-scale actions are most cost-effective in this landscape? </w:t>
      </w:r>
    </w:p>
    <w:p w14:paraId="0DD3B415" w14:textId="0E60D959" w:rsidR="00113962" w:rsidRPr="00C97EB1" w:rsidRDefault="00F60C53" w:rsidP="00F60C53">
      <w:pPr>
        <w:pStyle w:val="BodyText"/>
        <w:rPr>
          <w:rFonts w:ascii="&amp;quot" w:hAnsi="&amp;quot"/>
          <w:sz w:val="22"/>
          <w:szCs w:val="22"/>
        </w:rPr>
      </w:pPr>
      <w:r w:rsidRPr="00C97EB1">
        <w:rPr>
          <w:sz w:val="22"/>
          <w:szCs w:val="22"/>
        </w:rPr>
        <w:t xml:space="preserve">Some areas of this </w:t>
      </w:r>
      <w:r w:rsidR="006B4712">
        <w:rPr>
          <w:sz w:val="22"/>
          <w:szCs w:val="22"/>
        </w:rPr>
        <w:t>focus landscape</w:t>
      </w:r>
      <w:r w:rsidRPr="00C97EB1">
        <w:rPr>
          <w:sz w:val="22"/>
          <w:szCs w:val="22"/>
        </w:rPr>
        <w:t xml:space="preserve"> (coloured areas on the map) have highly cost-effective actions which provide significant benefit for biodiversity conservation.</w:t>
      </w:r>
      <w:r w:rsidR="00113962" w:rsidRPr="00C97EB1">
        <w:rPr>
          <w:rStyle w:val="normaltextrun"/>
          <w:sz w:val="22"/>
          <w:szCs w:val="22"/>
        </w:rPr>
        <w:t>  </w:t>
      </w:r>
    </w:p>
    <w:p w14:paraId="3AA69AA9" w14:textId="31DF62EE" w:rsidR="00EA34FD" w:rsidRPr="0096108E" w:rsidRDefault="00E14D2F" w:rsidP="00841AE3">
      <w:pPr>
        <w:pStyle w:val="BodyText"/>
        <w:rPr>
          <w:sz w:val="22"/>
          <w:szCs w:val="22"/>
        </w:rPr>
      </w:pPr>
      <w:r>
        <w:rPr>
          <w:noProof/>
        </w:rPr>
        <w:drawing>
          <wp:anchor distT="0" distB="0" distL="114300" distR="114300" simplePos="0" relativeHeight="251658240" behindDoc="1" locked="0" layoutInCell="1" allowOverlap="1" wp14:anchorId="382BFB47" wp14:editId="6E12DBE0">
            <wp:simplePos x="0" y="0"/>
            <wp:positionH relativeFrom="margin">
              <wp:align>left</wp:align>
            </wp:positionH>
            <wp:positionV relativeFrom="page">
              <wp:posOffset>2923599</wp:posOffset>
            </wp:positionV>
            <wp:extent cx="3731895" cy="3569335"/>
            <wp:effectExtent l="0" t="0" r="1905" b="0"/>
            <wp:wrapThrough wrapText="bothSides">
              <wp:wrapPolygon edited="0">
                <wp:start x="0" y="0"/>
                <wp:lineTo x="0" y="21442"/>
                <wp:lineTo x="21501" y="21442"/>
                <wp:lineTo x="21501"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731895" cy="3569335"/>
                    </a:xfrm>
                    <a:prstGeom prst="rect">
                      <a:avLst/>
                    </a:prstGeom>
                  </pic:spPr>
                </pic:pic>
              </a:graphicData>
            </a:graphic>
            <wp14:sizeRelH relativeFrom="page">
              <wp14:pctWidth>0</wp14:pctWidth>
            </wp14:sizeRelH>
            <wp14:sizeRelV relativeFrom="page">
              <wp14:pctHeight>0</wp14:pctHeight>
            </wp14:sizeRelV>
          </wp:anchor>
        </w:drawing>
      </w:r>
      <w:r w:rsidR="00EA34FD" w:rsidRPr="0096108E">
        <w:rPr>
          <w:sz w:val="22"/>
          <w:szCs w:val="22"/>
        </w:rPr>
        <w:t xml:space="preserve">The SMP priority actions which rank among the </w:t>
      </w:r>
      <w:r w:rsidR="00EA34FD" w:rsidRPr="0074020E">
        <w:rPr>
          <w:b/>
          <w:bCs/>
          <w:sz w:val="22"/>
          <w:szCs w:val="22"/>
        </w:rPr>
        <w:t xml:space="preserve">top </w:t>
      </w:r>
      <w:r w:rsidR="00A34C57" w:rsidRPr="0074020E">
        <w:rPr>
          <w:b/>
          <w:bCs/>
          <w:sz w:val="22"/>
          <w:szCs w:val="22"/>
        </w:rPr>
        <w:t>10</w:t>
      </w:r>
      <w:r w:rsidR="00EA34FD" w:rsidRPr="0074020E">
        <w:rPr>
          <w:b/>
          <w:bCs/>
          <w:sz w:val="22"/>
          <w:szCs w:val="22"/>
        </w:rPr>
        <w:t>%</w:t>
      </w:r>
      <w:r w:rsidR="00EA34FD" w:rsidRPr="0096108E">
        <w:rPr>
          <w:sz w:val="22"/>
          <w:szCs w:val="22"/>
        </w:rPr>
        <w:t xml:space="preserve"> for cost-effectiveness of that action across the state are in order:</w:t>
      </w:r>
    </w:p>
    <w:tbl>
      <w:tblPr>
        <w:tblStyle w:val="DELWPTableNormal"/>
        <w:tblpPr w:leftFromText="180" w:rightFromText="180" w:vertAnchor="text" w:horzAnchor="margin" w:tblpXSpec="right" w:tblpY="131"/>
        <w:tblW w:w="0" w:type="auto"/>
        <w:tblLook w:val="04A0" w:firstRow="1" w:lastRow="0" w:firstColumn="1" w:lastColumn="0" w:noHBand="0" w:noVBand="1"/>
      </w:tblPr>
      <w:tblGrid>
        <w:gridCol w:w="936"/>
        <w:gridCol w:w="2921"/>
      </w:tblGrid>
      <w:tr w:rsidR="003E7055" w:rsidRPr="0096108E" w14:paraId="5A3AF0D1" w14:textId="77777777" w:rsidTr="6086F03E">
        <w:tc>
          <w:tcPr>
            <w:tcW w:w="907" w:type="dxa"/>
          </w:tcPr>
          <w:p w14:paraId="5E48463E" w14:textId="47A83DB2" w:rsidR="003E7055" w:rsidRDefault="003E7055" w:rsidP="00D748C3">
            <w:pPr>
              <w:pStyle w:val="BodyText"/>
              <w:rPr>
                <w:noProof/>
              </w:rPr>
            </w:pPr>
            <w:r>
              <w:rPr>
                <w:noProof/>
              </w:rPr>
              <w:drawing>
                <wp:inline distT="0" distB="0" distL="0" distR="0" wp14:anchorId="1C53C2B0" wp14:editId="7C1DC523">
                  <wp:extent cx="353060" cy="353060"/>
                  <wp:effectExtent l="0" t="0" r="0" b="8890"/>
                  <wp:docPr id="187864618" name="Graphic 52" descr="Rab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2"/>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53060" cy="353060"/>
                          </a:xfrm>
                          <a:prstGeom prst="rect">
                            <a:avLst/>
                          </a:prstGeom>
                        </pic:spPr>
                      </pic:pic>
                    </a:graphicData>
                  </a:graphic>
                </wp:inline>
              </w:drawing>
            </w:r>
          </w:p>
        </w:tc>
        <w:tc>
          <w:tcPr>
            <w:tcW w:w="2921" w:type="dxa"/>
            <w:vAlign w:val="center"/>
          </w:tcPr>
          <w:p w14:paraId="15BBA1CD" w14:textId="27F33F87" w:rsidR="003E7055" w:rsidRPr="0096108E" w:rsidRDefault="003E7055" w:rsidP="00D748C3">
            <w:pPr>
              <w:rPr>
                <w:color w:val="00B2A9" w:themeColor="accent1"/>
                <w:sz w:val="22"/>
                <w:szCs w:val="22"/>
              </w:rPr>
            </w:pPr>
            <w:r>
              <w:rPr>
                <w:color w:val="00B2A9" w:themeColor="accent1"/>
                <w:sz w:val="22"/>
                <w:szCs w:val="22"/>
              </w:rPr>
              <w:t xml:space="preserve">Control rabbits </w:t>
            </w:r>
            <w:r w:rsidR="00A34C57">
              <w:rPr>
                <w:color w:val="00B2A9" w:themeColor="accent1"/>
                <w:sz w:val="22"/>
                <w:szCs w:val="22"/>
              </w:rPr>
              <w:t>1,</w:t>
            </w:r>
            <w:r w:rsidR="00914A64">
              <w:rPr>
                <w:color w:val="00B2A9" w:themeColor="accent1"/>
                <w:sz w:val="22"/>
                <w:szCs w:val="22"/>
              </w:rPr>
              <w:t>872</w:t>
            </w:r>
            <w:r w:rsidR="00D16E8C">
              <w:rPr>
                <w:color w:val="00B2A9" w:themeColor="accent1"/>
                <w:sz w:val="22"/>
                <w:szCs w:val="22"/>
              </w:rPr>
              <w:t>ha</w:t>
            </w:r>
          </w:p>
        </w:tc>
      </w:tr>
      <w:tr w:rsidR="00D748C3" w:rsidRPr="0096108E" w14:paraId="0CC74830" w14:textId="77777777" w:rsidTr="6086F03E">
        <w:tc>
          <w:tcPr>
            <w:tcW w:w="907" w:type="dxa"/>
          </w:tcPr>
          <w:p w14:paraId="3889D5B9" w14:textId="3E63342D" w:rsidR="00D748C3" w:rsidRPr="0096108E" w:rsidRDefault="003E1C7A" w:rsidP="00D748C3">
            <w:pPr>
              <w:pStyle w:val="BodyText"/>
              <w:rPr>
                <w:sz w:val="22"/>
                <w:szCs w:val="22"/>
              </w:rPr>
            </w:pPr>
            <w:r>
              <w:rPr>
                <w:noProof/>
              </w:rPr>
              <w:drawing>
                <wp:inline distT="0" distB="0" distL="0" distR="0" wp14:anchorId="2E916D1D" wp14:editId="725E4DEB">
                  <wp:extent cx="365125" cy="365125"/>
                  <wp:effectExtent l="0" t="0" r="0" b="0"/>
                  <wp:docPr id="1777987965" name="Graphic 55" descr="G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5"/>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65125" cy="365125"/>
                          </a:xfrm>
                          <a:prstGeom prst="rect">
                            <a:avLst/>
                          </a:prstGeom>
                        </pic:spPr>
                      </pic:pic>
                    </a:graphicData>
                  </a:graphic>
                </wp:inline>
              </w:drawing>
            </w:r>
          </w:p>
        </w:tc>
        <w:tc>
          <w:tcPr>
            <w:tcW w:w="2921" w:type="dxa"/>
            <w:vAlign w:val="center"/>
          </w:tcPr>
          <w:p w14:paraId="1AD8DDF2" w14:textId="1E4B32AE" w:rsidR="00D748C3" w:rsidRPr="0096108E" w:rsidRDefault="003E1C7A" w:rsidP="00D748C3">
            <w:pPr>
              <w:rPr>
                <w:color w:val="00B2A9" w:themeColor="accent1"/>
                <w:sz w:val="22"/>
                <w:szCs w:val="22"/>
              </w:rPr>
            </w:pPr>
            <w:r w:rsidRPr="0096108E">
              <w:rPr>
                <w:color w:val="00B2A9" w:themeColor="accent1"/>
                <w:sz w:val="22"/>
                <w:szCs w:val="22"/>
              </w:rPr>
              <w:t xml:space="preserve">Control weeds </w:t>
            </w:r>
            <w:r w:rsidR="0003694E">
              <w:rPr>
                <w:color w:val="00B2A9" w:themeColor="accent1"/>
                <w:sz w:val="22"/>
                <w:szCs w:val="22"/>
              </w:rPr>
              <w:t>336</w:t>
            </w:r>
            <w:r w:rsidRPr="0096108E">
              <w:rPr>
                <w:color w:val="00B2A9" w:themeColor="accent1"/>
                <w:sz w:val="22"/>
                <w:szCs w:val="22"/>
              </w:rPr>
              <w:t>ha</w:t>
            </w:r>
          </w:p>
        </w:tc>
      </w:tr>
      <w:tr w:rsidR="001909AA" w:rsidRPr="0096108E" w14:paraId="04E73FCC" w14:textId="77777777" w:rsidTr="6086F03E">
        <w:tc>
          <w:tcPr>
            <w:tcW w:w="907" w:type="dxa"/>
          </w:tcPr>
          <w:p w14:paraId="5DDD4CDA" w14:textId="0CF63607" w:rsidR="001909AA" w:rsidRDefault="001909AA" w:rsidP="00D748C3">
            <w:pPr>
              <w:pStyle w:val="BodyText"/>
              <w:rPr>
                <w:noProof/>
              </w:rPr>
            </w:pPr>
            <w:r>
              <w:rPr>
                <w:noProof/>
              </w:rPr>
              <w:drawing>
                <wp:inline distT="0" distB="0" distL="0" distR="0" wp14:anchorId="5C835148" wp14:editId="34D20D7A">
                  <wp:extent cx="447675" cy="447675"/>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inline>
              </w:drawing>
            </w:r>
          </w:p>
        </w:tc>
        <w:tc>
          <w:tcPr>
            <w:tcW w:w="2921" w:type="dxa"/>
            <w:vAlign w:val="center"/>
          </w:tcPr>
          <w:p w14:paraId="0DDA25C2" w14:textId="5093B588" w:rsidR="001909AA" w:rsidRPr="0096108E" w:rsidRDefault="001909AA" w:rsidP="00D748C3">
            <w:pPr>
              <w:rPr>
                <w:color w:val="00B2A9" w:themeColor="accent1"/>
                <w:sz w:val="22"/>
                <w:szCs w:val="22"/>
              </w:rPr>
            </w:pPr>
            <w:r>
              <w:rPr>
                <w:color w:val="00B2A9" w:themeColor="accent1"/>
                <w:sz w:val="22"/>
                <w:szCs w:val="22"/>
              </w:rPr>
              <w:t>Control pigs 321ha</w:t>
            </w:r>
          </w:p>
        </w:tc>
      </w:tr>
      <w:tr w:rsidR="0003694E" w:rsidRPr="0096108E" w14:paraId="2F8A218A" w14:textId="77777777" w:rsidTr="6086F03E">
        <w:tc>
          <w:tcPr>
            <w:tcW w:w="907" w:type="dxa"/>
          </w:tcPr>
          <w:p w14:paraId="28EB5BB5" w14:textId="7DFE6A2F" w:rsidR="0003694E" w:rsidRDefault="00AF35A9" w:rsidP="00D748C3">
            <w:pPr>
              <w:pStyle w:val="BodyText"/>
              <w:rPr>
                <w:noProof/>
              </w:rPr>
            </w:pPr>
            <w:r>
              <w:rPr>
                <w:noProof/>
              </w:rPr>
              <w:drawing>
                <wp:inline distT="0" distB="0" distL="0" distR="0" wp14:anchorId="243C766D" wp14:editId="05911602">
                  <wp:extent cx="361950" cy="3619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21">
                            <a:extLst>
                              <a:ext uri="{28A0092B-C50C-407E-A947-70E740481C1C}">
                                <a14:useLocalDpi xmlns:a14="http://schemas.microsoft.com/office/drawing/2010/main" val="0"/>
                              </a:ext>
                            </a:extLst>
                          </a:blip>
                          <a:stretch>
                            <a:fillRect/>
                          </a:stretch>
                        </pic:blipFill>
                        <pic:spPr>
                          <a:xfrm>
                            <a:off x="0" y="0"/>
                            <a:ext cx="361950" cy="361950"/>
                          </a:xfrm>
                          <a:prstGeom prst="rect">
                            <a:avLst/>
                          </a:prstGeom>
                        </pic:spPr>
                      </pic:pic>
                    </a:graphicData>
                  </a:graphic>
                </wp:inline>
              </w:drawing>
            </w:r>
          </w:p>
        </w:tc>
        <w:tc>
          <w:tcPr>
            <w:tcW w:w="2921" w:type="dxa"/>
            <w:vAlign w:val="center"/>
          </w:tcPr>
          <w:p w14:paraId="682A0837" w14:textId="54CEDF06" w:rsidR="0003694E" w:rsidRPr="0096108E" w:rsidRDefault="0003694E" w:rsidP="00D748C3">
            <w:pPr>
              <w:rPr>
                <w:color w:val="00B2A9" w:themeColor="accent1"/>
                <w:sz w:val="22"/>
                <w:szCs w:val="22"/>
              </w:rPr>
            </w:pPr>
            <w:r>
              <w:rPr>
                <w:color w:val="00B2A9" w:themeColor="accent1"/>
                <w:sz w:val="22"/>
                <w:szCs w:val="22"/>
              </w:rPr>
              <w:t xml:space="preserve">Permanent </w:t>
            </w:r>
            <w:r w:rsidR="001909AA">
              <w:rPr>
                <w:color w:val="00B2A9" w:themeColor="accent1"/>
                <w:sz w:val="22"/>
                <w:szCs w:val="22"/>
              </w:rPr>
              <w:t>p</w:t>
            </w:r>
            <w:r>
              <w:rPr>
                <w:color w:val="00B2A9" w:themeColor="accent1"/>
                <w:sz w:val="22"/>
                <w:szCs w:val="22"/>
              </w:rPr>
              <w:t>rotection 41</w:t>
            </w:r>
            <w:r w:rsidR="002E7E10">
              <w:rPr>
                <w:color w:val="00B2A9" w:themeColor="accent1"/>
                <w:sz w:val="22"/>
                <w:szCs w:val="22"/>
              </w:rPr>
              <w:t>ha</w:t>
            </w:r>
          </w:p>
        </w:tc>
      </w:tr>
      <w:tr w:rsidR="003E7055" w:rsidRPr="0096108E" w14:paraId="73FBA212" w14:textId="77777777" w:rsidTr="6086F03E">
        <w:tc>
          <w:tcPr>
            <w:tcW w:w="907" w:type="dxa"/>
          </w:tcPr>
          <w:p w14:paraId="09BF9AB8" w14:textId="72A56000" w:rsidR="003E7055" w:rsidRPr="0096108E" w:rsidRDefault="003E7055" w:rsidP="003E7055">
            <w:pPr>
              <w:pStyle w:val="BodyText"/>
              <w:rPr>
                <w:sz w:val="22"/>
                <w:szCs w:val="22"/>
              </w:rPr>
            </w:pPr>
          </w:p>
        </w:tc>
        <w:tc>
          <w:tcPr>
            <w:tcW w:w="2921" w:type="dxa"/>
            <w:vAlign w:val="center"/>
          </w:tcPr>
          <w:p w14:paraId="169F2FDB" w14:textId="4D60D27D" w:rsidR="003E7055" w:rsidRPr="0096108E" w:rsidRDefault="003E7055" w:rsidP="003E7055">
            <w:pPr>
              <w:rPr>
                <w:color w:val="00B2A9" w:themeColor="accent1"/>
                <w:sz w:val="22"/>
                <w:szCs w:val="22"/>
              </w:rPr>
            </w:pPr>
          </w:p>
        </w:tc>
      </w:tr>
      <w:tr w:rsidR="003E7055" w:rsidRPr="0096108E" w14:paraId="1E3B36F3" w14:textId="77777777" w:rsidTr="6086F03E">
        <w:trPr>
          <w:trHeight w:val="599"/>
        </w:trPr>
        <w:tc>
          <w:tcPr>
            <w:tcW w:w="907" w:type="dxa"/>
          </w:tcPr>
          <w:p w14:paraId="1785919D" w14:textId="565F4C87" w:rsidR="003E7055" w:rsidRPr="0096108E" w:rsidRDefault="003E7055" w:rsidP="003E7055">
            <w:pPr>
              <w:pStyle w:val="BodyText"/>
              <w:rPr>
                <w:sz w:val="22"/>
                <w:szCs w:val="22"/>
              </w:rPr>
            </w:pPr>
          </w:p>
        </w:tc>
        <w:tc>
          <w:tcPr>
            <w:tcW w:w="2921" w:type="dxa"/>
            <w:vAlign w:val="center"/>
          </w:tcPr>
          <w:p w14:paraId="7A2FFE49" w14:textId="65F48BEB" w:rsidR="003E7055" w:rsidRPr="0096108E" w:rsidRDefault="003E7055" w:rsidP="003E7055">
            <w:pPr>
              <w:rPr>
                <w:color w:val="00B2A9" w:themeColor="accent1"/>
                <w:sz w:val="22"/>
                <w:szCs w:val="22"/>
              </w:rPr>
            </w:pPr>
          </w:p>
        </w:tc>
      </w:tr>
    </w:tbl>
    <w:p w14:paraId="248807EF" w14:textId="142D88A2" w:rsidR="00EA34FD" w:rsidRPr="0096108E" w:rsidRDefault="00EA34FD" w:rsidP="00EA34FD">
      <w:pPr>
        <w:rPr>
          <w:sz w:val="22"/>
          <w:szCs w:val="22"/>
        </w:rPr>
      </w:pPr>
    </w:p>
    <w:p w14:paraId="3CAB83AF" w14:textId="620BE9DB" w:rsidR="00953734" w:rsidRDefault="00953734" w:rsidP="006359B9">
      <w:pPr>
        <w:pStyle w:val="BodyText"/>
        <w:rPr>
          <w:sz w:val="22"/>
          <w:szCs w:val="22"/>
        </w:rPr>
      </w:pPr>
    </w:p>
    <w:p w14:paraId="45F17CA1" w14:textId="134C9628" w:rsidR="00953734" w:rsidRDefault="00953734" w:rsidP="006359B9">
      <w:pPr>
        <w:pStyle w:val="BodyText"/>
        <w:rPr>
          <w:sz w:val="22"/>
          <w:szCs w:val="22"/>
        </w:rPr>
      </w:pPr>
    </w:p>
    <w:p w14:paraId="4B0A4B71" w14:textId="7FE39F83" w:rsidR="00953734" w:rsidRDefault="00953734" w:rsidP="006359B9">
      <w:pPr>
        <w:pStyle w:val="BodyText"/>
        <w:rPr>
          <w:sz w:val="22"/>
          <w:szCs w:val="22"/>
        </w:rPr>
      </w:pPr>
    </w:p>
    <w:p w14:paraId="5A6B6684" w14:textId="77777777" w:rsidR="00926E83" w:rsidRDefault="00926E83" w:rsidP="006359B9">
      <w:pPr>
        <w:pStyle w:val="BodyText"/>
        <w:rPr>
          <w:sz w:val="22"/>
          <w:szCs w:val="22"/>
        </w:rPr>
      </w:pPr>
    </w:p>
    <w:tbl>
      <w:tblPr>
        <w:tblStyle w:val="GridTable1Light-Accent2"/>
        <w:tblW w:w="10206" w:type="dxa"/>
        <w:tblBorders>
          <w:top w:val="single" w:sz="4" w:space="0" w:color="E9EEAE" w:themeColor="accent5"/>
          <w:left w:val="single" w:sz="4" w:space="0" w:color="E9EEAE" w:themeColor="accent5"/>
          <w:bottom w:val="single" w:sz="4" w:space="0" w:color="E9EEAE" w:themeColor="accent5"/>
          <w:right w:val="single" w:sz="4" w:space="0" w:color="E9EEAE" w:themeColor="accent5"/>
          <w:insideH w:val="single" w:sz="4" w:space="0" w:color="E9EEAE" w:themeColor="accent5"/>
          <w:insideV w:val="single" w:sz="4" w:space="0" w:color="E9EEAE" w:themeColor="accent5"/>
        </w:tblBorders>
        <w:tblLook w:val="04A0" w:firstRow="1" w:lastRow="0" w:firstColumn="1" w:lastColumn="0" w:noHBand="0" w:noVBand="1"/>
        <w:tblCaption w:val="Hightlight Text"/>
      </w:tblPr>
      <w:tblGrid>
        <w:gridCol w:w="3539"/>
        <w:gridCol w:w="6667"/>
      </w:tblGrid>
      <w:tr w:rsidR="003A605A" w:rsidRPr="00DA416A" w14:paraId="74D5BB35" w14:textId="77777777" w:rsidTr="00615993">
        <w:trPr>
          <w:cnfStyle w:val="100000000000" w:firstRow="1" w:lastRow="0"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0206" w:type="dxa"/>
            <w:gridSpan w:val="2"/>
            <w:shd w:val="clear" w:color="auto" w:fill="F4F8D4" w:themeFill="accent2" w:themeFillTint="33"/>
          </w:tcPr>
          <w:p w14:paraId="0142A58D" w14:textId="77777777" w:rsidR="003A605A" w:rsidRPr="00990C95" w:rsidRDefault="003A605A" w:rsidP="00615993">
            <w:pPr>
              <w:pStyle w:val="IntroFeatureText"/>
              <w:spacing w:line="240" w:lineRule="auto"/>
              <w:rPr>
                <w:sz w:val="22"/>
                <w:szCs w:val="22"/>
              </w:rPr>
            </w:pPr>
            <w:r w:rsidRPr="00990C95">
              <w:rPr>
                <w:sz w:val="22"/>
                <w:szCs w:val="22"/>
              </w:rPr>
              <w:t>The most cost-effective action</w:t>
            </w:r>
            <w:r>
              <w:rPr>
                <w:sz w:val="22"/>
                <w:szCs w:val="22"/>
              </w:rPr>
              <w:t>s</w:t>
            </w:r>
            <w:r w:rsidRPr="00990C95">
              <w:rPr>
                <w:sz w:val="22"/>
                <w:szCs w:val="22"/>
              </w:rPr>
              <w:t xml:space="preserve"> for flora &amp; fauna</w:t>
            </w:r>
          </w:p>
        </w:tc>
      </w:tr>
      <w:tr w:rsidR="003A605A" w:rsidRPr="00DF0707" w14:paraId="2B55BFCB" w14:textId="77777777" w:rsidTr="003A605A">
        <w:trPr>
          <w:trHeight w:val="730"/>
        </w:trPr>
        <w:tc>
          <w:tcPr>
            <w:cnfStyle w:val="001000000000" w:firstRow="0" w:lastRow="0" w:firstColumn="1" w:lastColumn="0" w:oddVBand="0" w:evenVBand="0" w:oddHBand="0" w:evenHBand="0" w:firstRowFirstColumn="0" w:firstRowLastColumn="0" w:lastRowFirstColumn="0" w:lastRowLastColumn="0"/>
            <w:tcW w:w="3539" w:type="dxa"/>
          </w:tcPr>
          <w:p w14:paraId="467BC7CE" w14:textId="62F69089" w:rsidR="003A605A" w:rsidRPr="00DF0707" w:rsidRDefault="003A605A" w:rsidP="00615993">
            <w:pPr>
              <w:pStyle w:val="BodyText"/>
              <w:rPr>
                <w:i/>
                <w:iCs/>
              </w:rPr>
            </w:pPr>
            <w:r w:rsidRPr="00DF0707">
              <w:rPr>
                <w:i/>
                <w:iCs/>
                <w:noProof/>
              </w:rPr>
              <w:drawing>
                <wp:inline distT="0" distB="0" distL="0" distR="0" wp14:anchorId="1CD99707" wp14:editId="6283A715">
                  <wp:extent cx="365125" cy="365125"/>
                  <wp:effectExtent l="0" t="0" r="0" b="6350"/>
                  <wp:docPr id="32" name="Graphic 32" descr="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365125" cy="365125"/>
                          </a:xfrm>
                          <a:prstGeom prst="rect">
                            <a:avLst/>
                          </a:prstGeom>
                        </pic:spPr>
                      </pic:pic>
                    </a:graphicData>
                  </a:graphic>
                </wp:inline>
              </w:drawing>
            </w:r>
            <w:r w:rsidRPr="00DF0707">
              <w:rPr>
                <w:i/>
                <w:iCs/>
                <w:noProof/>
              </w:rPr>
              <w:drawing>
                <wp:inline distT="0" distB="0" distL="0" distR="0" wp14:anchorId="38F8846F" wp14:editId="30FD70FD">
                  <wp:extent cx="365125" cy="365125"/>
                  <wp:effectExtent l="0" t="0" r="6350" b="6350"/>
                  <wp:docPr id="37" name="Graphic 37" descr="Sp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365125" cy="365125"/>
                          </a:xfrm>
                          <a:prstGeom prst="rect">
                            <a:avLst/>
                          </a:prstGeom>
                        </pic:spPr>
                      </pic:pic>
                    </a:graphicData>
                  </a:graphic>
                </wp:inline>
              </w:drawing>
            </w:r>
            <w:r w:rsidRPr="00DF0707">
              <w:rPr>
                <w:i/>
                <w:iCs/>
                <w:noProof/>
              </w:rPr>
              <w:drawing>
                <wp:inline distT="0" distB="0" distL="0" distR="0" wp14:anchorId="45CF2708" wp14:editId="37194622">
                  <wp:extent cx="381000" cy="381000"/>
                  <wp:effectExtent l="0" t="0" r="0" b="0"/>
                  <wp:docPr id="15" name="Graphic 15" descr="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0"/>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381000" cy="381000"/>
                          </a:xfrm>
                          <a:prstGeom prst="rect">
                            <a:avLst/>
                          </a:prstGeom>
                        </pic:spPr>
                      </pic:pic>
                    </a:graphicData>
                  </a:graphic>
                </wp:inline>
              </w:drawing>
            </w:r>
            <w:r w:rsidRPr="00DF0707">
              <w:rPr>
                <w:i/>
                <w:iCs/>
                <w:noProof/>
              </w:rPr>
              <w:drawing>
                <wp:inline distT="0" distB="0" distL="0" distR="0" wp14:anchorId="2FB07040" wp14:editId="1ECF1328">
                  <wp:extent cx="381000" cy="381000"/>
                  <wp:effectExtent l="0" t="0" r="0" b="0"/>
                  <wp:docPr id="19" name="Graphic 19" descr="Sn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1"/>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381000" cy="381000"/>
                          </a:xfrm>
                          <a:prstGeom prst="rect">
                            <a:avLst/>
                          </a:prstGeom>
                        </pic:spPr>
                      </pic:pic>
                    </a:graphicData>
                  </a:graphic>
                </wp:inline>
              </w:drawing>
            </w:r>
            <w:r w:rsidRPr="00DF0707">
              <w:rPr>
                <w:i/>
                <w:iCs/>
                <w:noProof/>
              </w:rPr>
              <w:drawing>
                <wp:inline distT="0" distB="0" distL="0" distR="0" wp14:anchorId="2813C491" wp14:editId="1968BEA0">
                  <wp:extent cx="381635" cy="381635"/>
                  <wp:effectExtent l="0" t="0" r="0" b="0"/>
                  <wp:docPr id="40" name="Graphic 40" descr="F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4"/>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381635" cy="381635"/>
                          </a:xfrm>
                          <a:prstGeom prst="rect">
                            <a:avLst/>
                          </a:prstGeom>
                        </pic:spPr>
                      </pic:pic>
                    </a:graphicData>
                  </a:graphic>
                </wp:inline>
              </w:drawing>
            </w:r>
          </w:p>
        </w:tc>
        <w:tc>
          <w:tcPr>
            <w:tcW w:w="6667" w:type="dxa"/>
          </w:tcPr>
          <w:p w14:paraId="15AD1044" w14:textId="5ADFCB52" w:rsidR="003A605A" w:rsidRPr="00926E83" w:rsidRDefault="003A605A" w:rsidP="00615993">
            <w:pPr>
              <w:pStyle w:val="BodyText"/>
              <w:cnfStyle w:val="000000000000" w:firstRow="0" w:lastRow="0" w:firstColumn="0" w:lastColumn="0" w:oddVBand="0" w:evenVBand="0" w:oddHBand="0" w:evenHBand="0" w:firstRowFirstColumn="0" w:firstRowLastColumn="0" w:lastRowFirstColumn="0" w:lastRowLastColumn="0"/>
              <w:rPr>
                <w:b/>
                <w:bCs/>
                <w:i/>
                <w:iCs/>
                <w:sz w:val="22"/>
                <w:szCs w:val="22"/>
              </w:rPr>
            </w:pPr>
            <w:r w:rsidRPr="00926E83">
              <w:rPr>
                <w:b/>
                <w:bCs/>
                <w:sz w:val="22"/>
                <w:szCs w:val="22"/>
              </w:rPr>
              <w:t xml:space="preserve">Plants, Birds, Mammals, Reptiles, Amphibians - </w:t>
            </w:r>
            <w:r w:rsidRPr="00926E83">
              <w:rPr>
                <w:sz w:val="22"/>
                <w:szCs w:val="22"/>
              </w:rPr>
              <w:t>Control rabbits, control weeds, control pigs</w:t>
            </w:r>
          </w:p>
        </w:tc>
      </w:tr>
    </w:tbl>
    <w:p w14:paraId="39580849" w14:textId="77777777" w:rsidR="003A605A" w:rsidRDefault="003A605A" w:rsidP="006359B9">
      <w:pPr>
        <w:pStyle w:val="BodyText"/>
        <w:rPr>
          <w:sz w:val="22"/>
          <w:szCs w:val="22"/>
        </w:rPr>
      </w:pPr>
    </w:p>
    <w:p w14:paraId="1CCB6E71" w14:textId="77777777" w:rsidR="009651F5" w:rsidRPr="0096108E" w:rsidRDefault="009651F5" w:rsidP="006359B9">
      <w:pPr>
        <w:pStyle w:val="BodyText"/>
        <w:rPr>
          <w:sz w:val="22"/>
          <w:szCs w:val="22"/>
        </w:rPr>
      </w:pPr>
      <w:r w:rsidRPr="0096108E">
        <w:rPr>
          <w:sz w:val="22"/>
          <w:szCs w:val="22"/>
        </w:rPr>
        <w:t xml:space="preserve">For a further in depth look into SMP for this landscape please refer to </w:t>
      </w:r>
      <w:hyperlink r:id="rId32" w:history="1">
        <w:r w:rsidRPr="0096108E">
          <w:rPr>
            <w:sz w:val="22"/>
            <w:szCs w:val="22"/>
            <w:u w:val="single"/>
          </w:rPr>
          <w:t>NatureKit</w:t>
        </w:r>
      </w:hyperlink>
      <w:r w:rsidRPr="0096108E">
        <w:rPr>
          <w:sz w:val="22"/>
          <w:szCs w:val="22"/>
          <w:u w:val="single"/>
        </w:rPr>
        <w:t>.</w:t>
      </w:r>
    </w:p>
    <w:p w14:paraId="26C42487" w14:textId="03DF180F" w:rsidR="00EA34FD" w:rsidRPr="008B3465" w:rsidRDefault="00EA34FD" w:rsidP="008B3465">
      <w:pPr>
        <w:spacing w:after="240"/>
        <w:rPr>
          <w:rFonts w:cs="Times New Roman"/>
          <w:noProof/>
          <w:color w:val="504B60" w:themeColor="accent6" w:themeShade="80"/>
          <w:lang w:eastAsia="en-US"/>
        </w:rPr>
        <w:sectPr w:rsidR="00EA34FD" w:rsidRPr="008B3465" w:rsidSect="00D706DE">
          <w:headerReference w:type="even" r:id="rId33"/>
          <w:headerReference w:type="default" r:id="rId34"/>
          <w:footerReference w:type="even" r:id="rId35"/>
          <w:footerReference w:type="default" r:id="rId36"/>
          <w:headerReference w:type="first" r:id="rId37"/>
          <w:footerReference w:type="first" r:id="rId38"/>
          <w:pgSz w:w="11906" w:h="16838" w:code="9"/>
          <w:pgMar w:top="2211" w:right="851" w:bottom="1758" w:left="851" w:header="284" w:footer="284" w:gutter="0"/>
          <w:cols w:space="284"/>
          <w:docGrid w:linePitch="360"/>
        </w:sectPr>
      </w:pPr>
      <w:r w:rsidRPr="008B3465">
        <w:rPr>
          <w:rFonts w:cs="Times New Roman"/>
          <w:noProof/>
          <w:color w:val="504B60" w:themeColor="accent6" w:themeShade="80"/>
          <w:lang w:eastAsia="en-US"/>
        </w:rPr>
        <w:tab/>
      </w:r>
    </w:p>
    <w:p w14:paraId="422E67A1" w14:textId="4CCED267" w:rsidR="00DD52DC" w:rsidRPr="00EA34FD" w:rsidRDefault="00995582" w:rsidP="005F205D">
      <w:pPr>
        <w:pStyle w:val="BodyText"/>
        <w:rPr>
          <w:lang w:eastAsia="en-AU"/>
        </w:rPr>
      </w:pPr>
      <w:r>
        <w:rPr>
          <w:noProof/>
        </w:rPr>
        <w:lastRenderedPageBreak/>
        <w:drawing>
          <wp:inline distT="0" distB="0" distL="0" distR="0" wp14:anchorId="7B0AA897" wp14:editId="5AEC83F1">
            <wp:extent cx="12588947" cy="8768218"/>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39">
                      <a:extLst>
                        <a:ext uri="{28A0092B-C50C-407E-A947-70E740481C1C}">
                          <a14:useLocalDpi xmlns:a14="http://schemas.microsoft.com/office/drawing/2010/main" val="0"/>
                        </a:ext>
                      </a:extLst>
                    </a:blip>
                    <a:stretch>
                      <a:fillRect/>
                    </a:stretch>
                  </pic:blipFill>
                  <pic:spPr>
                    <a:xfrm>
                      <a:off x="0" y="0"/>
                      <a:ext cx="12588947" cy="8768218"/>
                    </a:xfrm>
                    <a:prstGeom prst="rect">
                      <a:avLst/>
                    </a:prstGeom>
                  </pic:spPr>
                </pic:pic>
              </a:graphicData>
            </a:graphic>
          </wp:inline>
        </w:drawing>
      </w:r>
    </w:p>
    <w:sectPr w:rsidR="00DD52DC" w:rsidRPr="00EA34FD" w:rsidSect="00D706DE">
      <w:headerReference w:type="default" r:id="rId40"/>
      <w:pgSz w:w="23811" w:h="16838" w:orient="landscape" w:code="8"/>
      <w:pgMar w:top="851" w:right="2211" w:bottom="851" w:left="1758"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06B13" w14:textId="77777777" w:rsidR="00D10EC9" w:rsidRDefault="00D10EC9">
      <w:r>
        <w:separator/>
      </w:r>
    </w:p>
    <w:p w14:paraId="2F08BD47" w14:textId="77777777" w:rsidR="00D10EC9" w:rsidRDefault="00D10EC9"/>
    <w:p w14:paraId="7D520C8E" w14:textId="77777777" w:rsidR="00D10EC9" w:rsidRDefault="00D10EC9"/>
  </w:endnote>
  <w:endnote w:type="continuationSeparator" w:id="0">
    <w:p w14:paraId="77008A44" w14:textId="77777777" w:rsidR="00D10EC9" w:rsidRDefault="00D10EC9">
      <w:r>
        <w:continuationSeparator/>
      </w:r>
    </w:p>
    <w:p w14:paraId="6AC545F1" w14:textId="77777777" w:rsidR="00D10EC9" w:rsidRDefault="00D10EC9"/>
    <w:p w14:paraId="2D19167A" w14:textId="77777777" w:rsidR="00D10EC9" w:rsidRDefault="00D10EC9"/>
  </w:endnote>
  <w:endnote w:type="continuationNotice" w:id="1">
    <w:p w14:paraId="6C029AB4" w14:textId="77777777" w:rsidR="00D10EC9" w:rsidRDefault="00D10EC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biri">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EA34FD" w14:paraId="3208838F" w14:textId="77777777" w:rsidTr="00814EE0">
      <w:trPr>
        <w:trHeight w:val="397"/>
      </w:trPr>
      <w:tc>
        <w:tcPr>
          <w:tcW w:w="340" w:type="dxa"/>
        </w:tcPr>
        <w:p w14:paraId="0BDBAA88" w14:textId="77777777" w:rsidR="00EA34FD" w:rsidRPr="00D55628" w:rsidRDefault="00EA34FD" w:rsidP="00DE028D">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0529DCCE" w14:textId="77777777" w:rsidR="00EA34FD" w:rsidRPr="00D55628" w:rsidRDefault="00EA34FD" w:rsidP="00DE028D">
          <w:pPr>
            <w:pStyle w:val="FooterEven"/>
          </w:pPr>
        </w:p>
      </w:tc>
    </w:tr>
  </w:tbl>
  <w:p w14:paraId="0BABCBAF" w14:textId="77777777" w:rsidR="00EA34FD" w:rsidRDefault="00EA3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EA34FD" w14:paraId="6251F084" w14:textId="77777777" w:rsidTr="00814EE0">
      <w:trPr>
        <w:trHeight w:val="397"/>
      </w:trPr>
      <w:tc>
        <w:tcPr>
          <w:tcW w:w="9071" w:type="dxa"/>
        </w:tcPr>
        <w:p w14:paraId="35D4215B" w14:textId="7639903E" w:rsidR="00EA34FD" w:rsidRPr="00CB1FB7" w:rsidRDefault="00EA34FD" w:rsidP="00DE028D">
          <w:pPr>
            <w:pStyle w:val="FooterOdd"/>
            <w:rPr>
              <w:b/>
            </w:rPr>
          </w:pPr>
        </w:p>
      </w:tc>
      <w:tc>
        <w:tcPr>
          <w:tcW w:w="340" w:type="dxa"/>
        </w:tcPr>
        <w:p w14:paraId="261081D8" w14:textId="77777777" w:rsidR="00EA34FD" w:rsidRPr="00D55628" w:rsidRDefault="00EA34FD"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7C84E8DE" w14:textId="77777777" w:rsidR="00EA34FD" w:rsidRDefault="00EA34FD" w:rsidP="00DE028D">
    <w:pPr>
      <w:pStyle w:val="Footer"/>
    </w:pPr>
  </w:p>
  <w:p w14:paraId="11E68297" w14:textId="77777777" w:rsidR="00EA34FD" w:rsidRPr="00DE028D" w:rsidRDefault="00EA34FD"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E619A" w14:textId="77777777" w:rsidR="00EA34FD" w:rsidRDefault="00EA34FD" w:rsidP="00BF3066">
    <w:pPr>
      <w:pStyle w:val="Footer"/>
      <w:spacing w:before="1600"/>
    </w:pPr>
    <w:r>
      <w:rPr>
        <w:noProof/>
      </w:rPr>
      <w:drawing>
        <wp:anchor distT="0" distB="0" distL="114300" distR="114300" simplePos="0" relativeHeight="251658253" behindDoc="1" locked="1" layoutInCell="1" allowOverlap="1" wp14:anchorId="5E5706CA" wp14:editId="4BAC6DE4">
          <wp:simplePos x="0" y="0"/>
          <wp:positionH relativeFrom="page">
            <wp:posOffset>-36195</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8" behindDoc="1" locked="1" layoutInCell="1" allowOverlap="1" wp14:anchorId="31009CFE" wp14:editId="7F939BF4">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58247" behindDoc="0" locked="1" layoutInCell="1" allowOverlap="1" wp14:anchorId="5CD2DE1E" wp14:editId="20A0161E">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D13B47" w14:textId="77777777" w:rsidR="00EA34FD" w:rsidRPr="009F69FA" w:rsidRDefault="00EA34FD"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5CD2DE1E">
              <v:stroke joinstyle="miter"/>
              <v:path gradientshapeok="t" o:connecttype="rect"/>
            </v:shapetype>
            <v:shape id="WebAddress" style="position:absolute;margin-left:0;margin-top:0;width:303pt;height:56.7pt;z-index:251658247;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">
              <v:textbox inset="15mm">
                <w:txbxContent>
                  <w:p w:rsidRPr="009F69FA" w:rsidR="00EA34FD" w:rsidP="00213C82" w:rsidRDefault="00EA34FD" w14:paraId="75D13B47" w14:textId="77777777">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58246" behindDoc="1" locked="1" layoutInCell="1" allowOverlap="1" wp14:anchorId="387D41FC" wp14:editId="38592628">
          <wp:simplePos x="0" y="0"/>
          <wp:positionH relativeFrom="page">
            <wp:align>right</wp:align>
          </wp:positionH>
          <wp:positionV relativeFrom="page">
            <wp:align>bottom</wp:align>
          </wp:positionV>
          <wp:extent cx="2422799"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59C63" w14:textId="77777777" w:rsidR="00D10EC9" w:rsidRPr="008F5280" w:rsidRDefault="00D10EC9" w:rsidP="008F5280">
      <w:pPr>
        <w:pStyle w:val="FootnoteSeparator"/>
      </w:pPr>
    </w:p>
    <w:p w14:paraId="7D7D4DB7" w14:textId="77777777" w:rsidR="00D10EC9" w:rsidRDefault="00D10EC9"/>
  </w:footnote>
  <w:footnote w:type="continuationSeparator" w:id="0">
    <w:p w14:paraId="7304F452" w14:textId="77777777" w:rsidR="00D10EC9" w:rsidRDefault="00D10EC9" w:rsidP="008F5280">
      <w:pPr>
        <w:pStyle w:val="FootnoteSeparator"/>
      </w:pPr>
    </w:p>
    <w:p w14:paraId="201DD03F" w14:textId="77777777" w:rsidR="00D10EC9" w:rsidRDefault="00D10EC9"/>
    <w:p w14:paraId="32CACE70" w14:textId="77777777" w:rsidR="00D10EC9" w:rsidRDefault="00D10EC9"/>
  </w:footnote>
  <w:footnote w:type="continuationNotice" w:id="1">
    <w:p w14:paraId="283FC4D9" w14:textId="77777777" w:rsidR="00D10EC9" w:rsidRDefault="00D10EC9" w:rsidP="00D55628"/>
    <w:p w14:paraId="316F6FFB" w14:textId="77777777" w:rsidR="00D10EC9" w:rsidRDefault="00D10EC9"/>
    <w:p w14:paraId="1B27BE09" w14:textId="77777777" w:rsidR="00D10EC9" w:rsidRDefault="00D10E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EA34FD" w:rsidRPr="00975ED3" w14:paraId="71B24AE6" w14:textId="77777777" w:rsidTr="00814EE0">
      <w:trPr>
        <w:trHeight w:hRule="exact" w:val="1418"/>
      </w:trPr>
      <w:tc>
        <w:tcPr>
          <w:tcW w:w="7761" w:type="dxa"/>
          <w:vAlign w:val="center"/>
        </w:tcPr>
        <w:p w14:paraId="76DC04D5" w14:textId="736156A9" w:rsidR="00EA34FD" w:rsidRPr="00975ED3" w:rsidRDefault="00EA34FD" w:rsidP="00DE028D">
          <w:pPr>
            <w:pStyle w:val="Header"/>
          </w:pPr>
          <w:r>
            <w:rPr>
              <w:noProof/>
            </w:rPr>
            <w:fldChar w:fldCharType="begin"/>
          </w:r>
          <w:r>
            <w:rPr>
              <w:noProof/>
            </w:rPr>
            <w:instrText xml:space="preserve"> STYLEREF  Title  \* MERGEFORMAT </w:instrText>
          </w:r>
          <w:r>
            <w:rPr>
              <w:noProof/>
            </w:rPr>
            <w:fldChar w:fldCharType="separate"/>
          </w:r>
          <w:r w:rsidR="00772022">
            <w:rPr>
              <w:b w:val="0"/>
              <w:bCs/>
              <w:noProof/>
              <w:lang w:val="en-US"/>
            </w:rPr>
            <w:t>Error! No text of specified style in document.</w:t>
          </w:r>
          <w:r>
            <w:rPr>
              <w:noProof/>
            </w:rPr>
            <w:fldChar w:fldCharType="end"/>
          </w:r>
        </w:p>
      </w:tc>
    </w:tr>
  </w:tbl>
  <w:p w14:paraId="5FF04C91" w14:textId="77777777" w:rsidR="00EA34FD" w:rsidRDefault="00EA34FD" w:rsidP="00DE028D">
    <w:pPr>
      <w:pStyle w:val="Header"/>
    </w:pPr>
    <w:r w:rsidRPr="00806AB6">
      <w:rPr>
        <w:noProof/>
      </w:rPr>
      <mc:AlternateContent>
        <mc:Choice Requires="wps">
          <w:drawing>
            <wp:anchor distT="0" distB="0" distL="114300" distR="114300" simplePos="0" relativeHeight="251658252" behindDoc="1" locked="0" layoutInCell="1" allowOverlap="1" wp14:anchorId="44020414" wp14:editId="1C63475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TriangleRight" style="position:absolute;margin-left:56.7pt;margin-top:22.7pt;width:68.05pt;height:70.8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w14:anchorId="070B3EE0">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1" behindDoc="1" locked="0" layoutInCell="1" allowOverlap="1" wp14:anchorId="27B48071" wp14:editId="52B02C7E">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TriangleLeft" style="position:absolute;margin-left:22.7pt;margin-top:22.7pt;width:68.05pt;height:70.8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w14:anchorId="14A24927">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4BA7B584" wp14:editId="7BEB5753">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rect id="Rectangle" style="position:absolute;margin-left:22.7pt;margin-top:22.7pt;width:552.7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2FA68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w10:wrap anchorx="page" anchory="page"/>
            </v:rect>
          </w:pict>
        </mc:Fallback>
      </mc:AlternateContent>
    </w:r>
  </w:p>
  <w:p w14:paraId="20B64FFD" w14:textId="77777777" w:rsidR="00EA34FD" w:rsidRPr="00DE028D" w:rsidRDefault="00EA34FD"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EA34FD" w:rsidRPr="00975ED3" w14:paraId="34F85D71" w14:textId="77777777" w:rsidTr="00814EE0">
      <w:trPr>
        <w:trHeight w:hRule="exact" w:val="1418"/>
      </w:trPr>
      <w:tc>
        <w:tcPr>
          <w:tcW w:w="7761" w:type="dxa"/>
          <w:vAlign w:val="center"/>
        </w:tcPr>
        <w:p w14:paraId="38B3D298" w14:textId="77777777" w:rsidR="00EA34FD" w:rsidRPr="00DD52DC" w:rsidRDefault="00EA34FD" w:rsidP="00DE028D">
          <w:pPr>
            <w:pStyle w:val="Header"/>
            <w:rPr>
              <w:b w:val="0"/>
              <w:bCs/>
              <w:noProof/>
            </w:rPr>
          </w:pPr>
          <w:r w:rsidRPr="00DD52DC">
            <w:rPr>
              <w:b w:val="0"/>
              <w:bCs/>
              <w:noProof/>
            </w:rPr>
            <w:t>Biodiversity Response Planning</w:t>
          </w:r>
        </w:p>
        <w:p w14:paraId="65A2E357" w14:textId="075F34AE" w:rsidR="00EA34FD" w:rsidRPr="00975ED3" w:rsidRDefault="00864F8B" w:rsidP="00DE028D">
          <w:pPr>
            <w:pStyle w:val="Header"/>
          </w:pPr>
          <w:r>
            <w:rPr>
              <w:noProof/>
            </w:rPr>
            <w:t>Dunmunkle Creek</w:t>
          </w:r>
        </w:p>
      </w:tc>
    </w:tr>
  </w:tbl>
  <w:p w14:paraId="372593EA" w14:textId="77777777" w:rsidR="00EA34FD" w:rsidRDefault="00EA34FD" w:rsidP="00DE028D">
    <w:pPr>
      <w:pStyle w:val="Header"/>
    </w:pPr>
    <w:r w:rsidRPr="00806AB6">
      <w:rPr>
        <w:noProof/>
      </w:rPr>
      <mc:AlternateContent>
        <mc:Choice Requires="wps">
          <w:drawing>
            <wp:anchor distT="0" distB="0" distL="114300" distR="114300" simplePos="0" relativeHeight="251658255" behindDoc="1" locked="0" layoutInCell="1" allowOverlap="1" wp14:anchorId="0E820B35" wp14:editId="2DF4B411">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TriangleRight" style="position:absolute;margin-left:56.7pt;margin-top:22.7pt;width:68.05pt;height:70.8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w14:anchorId="48A33F45">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4" behindDoc="1" locked="0" layoutInCell="1" allowOverlap="1" wp14:anchorId="1FACB26A" wp14:editId="3F4555DD">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TriangleLeft" style="position:absolute;margin-left:22.7pt;margin-top:22.7pt;width:68.05pt;height:70.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w14:anchorId="7D56E894">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61FBD274" wp14:editId="14C59DCF">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rect id="Rectangle" style="position:absolute;margin-left:22.7pt;margin-top:22.7pt;width:552.75pt;height:70.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1EDBD4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w10:wrap anchorx="page" anchory="page"/>
            </v:rect>
          </w:pict>
        </mc:Fallback>
      </mc:AlternateContent>
    </w:r>
  </w:p>
  <w:p w14:paraId="37A84602" w14:textId="77777777" w:rsidR="00EA34FD" w:rsidRPr="00DE028D" w:rsidRDefault="00EA34FD"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32AC1" w14:textId="77777777" w:rsidR="00EA34FD" w:rsidRPr="00E97294" w:rsidRDefault="00EA34FD" w:rsidP="00E97294">
    <w:pPr>
      <w:pStyle w:val="Header"/>
    </w:pPr>
    <w:r>
      <w:rPr>
        <w:noProof/>
      </w:rPr>
      <w:drawing>
        <wp:anchor distT="0" distB="0" distL="114300" distR="114300" simplePos="0" relativeHeight="251658249" behindDoc="1" locked="0" layoutInCell="1" allowOverlap="1" wp14:anchorId="7C43D6BA" wp14:editId="5191972E">
          <wp:simplePos x="0" y="0"/>
          <wp:positionH relativeFrom="page">
            <wp:posOffset>720090</wp:posOffset>
          </wp:positionH>
          <wp:positionV relativeFrom="page">
            <wp:posOffset>1188085</wp:posOffset>
          </wp:positionV>
          <wp:extent cx="860400" cy="896400"/>
          <wp:effectExtent l="0" t="0" r="0" b="0"/>
          <wp:wrapNone/>
          <wp:docPr id="6"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5961920E" wp14:editId="0F2D14D5">
          <wp:simplePos x="0" y="0"/>
          <wp:positionH relativeFrom="page">
            <wp:posOffset>720090</wp:posOffset>
          </wp:positionH>
          <wp:positionV relativeFrom="page">
            <wp:posOffset>1188085</wp:posOffset>
          </wp:positionV>
          <wp:extent cx="864000" cy="896400"/>
          <wp:effectExtent l="0" t="0" r="0" b="0"/>
          <wp:wrapNone/>
          <wp:docPr id="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8245" behindDoc="1" locked="0" layoutInCell="1" allowOverlap="1" wp14:anchorId="4F84D884" wp14:editId="36730F14">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TriangleRight" style="position:absolute;margin-left:56.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w14:anchorId="21B00086">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1" behindDoc="1" locked="0" layoutInCell="1" allowOverlap="1" wp14:anchorId="771644E9" wp14:editId="2C5E85E6">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TriangleBottom"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spid="_x0000_s1026" fillcolor="#e9eeae [3208]" stroked="f" path="m,l669,1415,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w14:anchorId="08FCA875">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4" behindDoc="1" locked="0" layoutInCell="1" allowOverlap="1" wp14:anchorId="414387B8" wp14:editId="56BA7C67">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TriangleLeft"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w14:anchorId="219429CE">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3" behindDoc="1" locked="0" layoutInCell="1" allowOverlap="1" wp14:anchorId="4B435E19" wp14:editId="727DC763">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rect id="Rectangle"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07247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B2472" w:rsidRPr="00975ED3" w14:paraId="58317DC0" w14:textId="77777777" w:rsidTr="00814EE0">
      <w:trPr>
        <w:trHeight w:hRule="exact" w:val="1418"/>
      </w:trPr>
      <w:tc>
        <w:tcPr>
          <w:tcW w:w="7761" w:type="dxa"/>
          <w:vAlign w:val="center"/>
        </w:tcPr>
        <w:p w14:paraId="633C29F8" w14:textId="77777777" w:rsidR="00BB2472" w:rsidRPr="00DD52DC" w:rsidRDefault="00BB2472" w:rsidP="00DE028D">
          <w:pPr>
            <w:pStyle w:val="Header"/>
            <w:rPr>
              <w:b w:val="0"/>
              <w:bCs/>
              <w:noProof/>
            </w:rPr>
          </w:pPr>
          <w:r w:rsidRPr="00DD52DC">
            <w:rPr>
              <w:b w:val="0"/>
              <w:bCs/>
              <w:noProof/>
            </w:rPr>
            <w:t>Biodiversity Response Planning</w:t>
          </w:r>
        </w:p>
        <w:p w14:paraId="162302DC" w14:textId="77777777" w:rsidR="00BB2472" w:rsidRPr="00975ED3" w:rsidRDefault="00BB2472" w:rsidP="00DE028D">
          <w:pPr>
            <w:pStyle w:val="Header"/>
          </w:pPr>
          <w:r>
            <w:rPr>
              <w:noProof/>
            </w:rPr>
            <w:t>Landscape – Murray Scroll Belt - 2</w:t>
          </w:r>
        </w:p>
      </w:tc>
    </w:tr>
  </w:tbl>
  <w:p w14:paraId="7DB201B1" w14:textId="5B8ECD1C" w:rsidR="00BB2472" w:rsidRDefault="00BB2472" w:rsidP="00DE028D">
    <w:pPr>
      <w:pStyle w:val="Header"/>
    </w:pPr>
  </w:p>
  <w:p w14:paraId="30F7E66D" w14:textId="77777777" w:rsidR="00BB2472" w:rsidRPr="00DE028D" w:rsidRDefault="00BB2472" w:rsidP="00DE02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B37FE"/>
    <w:multiLevelType w:val="multilevel"/>
    <w:tmpl w:val="F5B0F3DC"/>
    <w:name w:val="DEPIListBullets"/>
    <w:lvl w:ilvl="0">
      <w:start w:val="1"/>
      <w:numFmt w:val="bullet"/>
      <w:pStyle w:val="List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 w15:restartNumberingAfterBreak="0">
    <w:nsid w:val="09A81BE6"/>
    <w:multiLevelType w:val="hybridMultilevel"/>
    <w:tmpl w:val="F0D01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351215"/>
    <w:multiLevelType w:val="multilevel"/>
    <w:tmpl w:val="FB5A715E"/>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FB2573F"/>
    <w:multiLevelType w:val="hybridMultilevel"/>
    <w:tmpl w:val="D18EE714"/>
    <w:name w:val="TableFootnotes"/>
    <w:lvl w:ilvl="0" w:tplc="7ADA86A4">
      <w:start w:val="1"/>
      <w:numFmt w:val="lowerLetter"/>
      <w:pStyle w:val="Footnotes"/>
      <w:lvlText w:val="%1."/>
      <w:lvlJc w:val="left"/>
      <w:pPr>
        <w:ind w:left="284" w:hanging="284"/>
      </w:pPr>
      <w:rPr>
        <w:rFonts w:hint="default"/>
        <w:spacing w:val="-10"/>
      </w:rPr>
    </w:lvl>
    <w:lvl w:ilvl="1" w:tplc="CF98841A">
      <w:start w:val="1"/>
      <w:numFmt w:val="lowerRoman"/>
      <w:pStyle w:val="Footnotes2"/>
      <w:lvlText w:val="%2."/>
      <w:lvlJc w:val="left"/>
      <w:pPr>
        <w:tabs>
          <w:tab w:val="num" w:pos="567"/>
        </w:tabs>
        <w:ind w:left="567" w:hanging="283"/>
      </w:pPr>
      <w:rPr>
        <w:rFonts w:hint="default"/>
        <w:spacing w:val="0"/>
        <w:w w:val="100"/>
        <w:kern w:val="0"/>
        <w:position w:val="0"/>
      </w:rPr>
    </w:lvl>
    <w:lvl w:ilvl="2" w:tplc="3DCAFAB0">
      <w:start w:val="1"/>
      <w:numFmt w:val="none"/>
      <w:lvlRestart w:val="1"/>
      <w:lvlText w:val=""/>
      <w:lvlJc w:val="left"/>
      <w:pPr>
        <w:tabs>
          <w:tab w:val="num" w:pos="0"/>
        </w:tabs>
        <w:ind w:left="0" w:firstLine="0"/>
      </w:pPr>
      <w:rPr>
        <w:rFonts w:hint="default"/>
        <w:color w:val="auto"/>
        <w:spacing w:val="-4"/>
      </w:rPr>
    </w:lvl>
    <w:lvl w:ilvl="3" w:tplc="EED8966A">
      <w:start w:val="1"/>
      <w:numFmt w:val="none"/>
      <w:lvlText w:val=""/>
      <w:lvlJc w:val="left"/>
      <w:pPr>
        <w:tabs>
          <w:tab w:val="num" w:pos="0"/>
        </w:tabs>
        <w:ind w:left="0" w:hanging="5670"/>
      </w:pPr>
      <w:rPr>
        <w:rFonts w:hint="default"/>
        <w:spacing w:val="-10"/>
        <w:w w:val="100"/>
      </w:rPr>
    </w:lvl>
    <w:lvl w:ilvl="4" w:tplc="0366B0FA">
      <w:start w:val="1"/>
      <w:numFmt w:val="none"/>
      <w:lvlText w:val=""/>
      <w:lvlJc w:val="left"/>
      <w:pPr>
        <w:tabs>
          <w:tab w:val="num" w:pos="0"/>
        </w:tabs>
        <w:ind w:left="0" w:firstLine="0"/>
      </w:pPr>
      <w:rPr>
        <w:rFonts w:hint="default"/>
      </w:rPr>
    </w:lvl>
    <w:lvl w:ilvl="5" w:tplc="11E4A23A">
      <w:start w:val="1"/>
      <w:numFmt w:val="none"/>
      <w:lvlText w:val=""/>
      <w:lvlJc w:val="left"/>
      <w:pPr>
        <w:tabs>
          <w:tab w:val="num" w:pos="0"/>
        </w:tabs>
        <w:ind w:left="0" w:firstLine="0"/>
      </w:pPr>
      <w:rPr>
        <w:rFonts w:hint="default"/>
      </w:rPr>
    </w:lvl>
    <w:lvl w:ilvl="6" w:tplc="2C204FE4">
      <w:start w:val="1"/>
      <w:numFmt w:val="none"/>
      <w:lvlRestart w:val="1"/>
      <w:lvlText w:val="%7"/>
      <w:lvlJc w:val="left"/>
      <w:pPr>
        <w:tabs>
          <w:tab w:val="num" w:pos="0"/>
        </w:tabs>
        <w:ind w:left="0" w:firstLine="0"/>
      </w:pPr>
      <w:rPr>
        <w:rFonts w:hint="default"/>
      </w:rPr>
    </w:lvl>
    <w:lvl w:ilvl="7" w:tplc="3B54966E">
      <w:start w:val="1"/>
      <w:numFmt w:val="none"/>
      <w:lvlText w:val="%8."/>
      <w:lvlJc w:val="left"/>
      <w:pPr>
        <w:tabs>
          <w:tab w:val="num" w:pos="0"/>
        </w:tabs>
        <w:ind w:left="0" w:firstLine="0"/>
      </w:pPr>
      <w:rPr>
        <w:rFonts w:hint="default"/>
        <w:position w:val="0"/>
      </w:rPr>
    </w:lvl>
    <w:lvl w:ilvl="8" w:tplc="69A42FBC">
      <w:start w:val="1"/>
      <w:numFmt w:val="none"/>
      <w:lvlText w:val=""/>
      <w:lvlJc w:val="left"/>
      <w:pPr>
        <w:tabs>
          <w:tab w:val="num" w:pos="0"/>
        </w:tabs>
        <w:ind w:left="0" w:firstLine="0"/>
      </w:pPr>
      <w:rPr>
        <w:rFonts w:hint="default"/>
        <w:position w:val="2"/>
        <w:sz w:val="20"/>
        <w:szCs w:val="20"/>
      </w:rPr>
    </w:lvl>
  </w:abstractNum>
  <w:abstractNum w:abstractNumId="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15:restartNumberingAfterBreak="0">
    <w:nsid w:val="1D045227"/>
    <w:multiLevelType w:val="hybridMultilevel"/>
    <w:tmpl w:val="DA36E70E"/>
    <w:lvl w:ilvl="0" w:tplc="76668D0E">
      <w:start w:val="1"/>
      <w:numFmt w:val="decimal"/>
      <w:lvlText w:val="%1."/>
      <w:lvlJc w:val="left"/>
      <w:pPr>
        <w:tabs>
          <w:tab w:val="num" w:pos="720"/>
        </w:tabs>
        <w:ind w:left="720" w:hanging="360"/>
      </w:pPr>
    </w:lvl>
    <w:lvl w:ilvl="1" w:tplc="CDF85CD2" w:tentative="1">
      <w:start w:val="1"/>
      <w:numFmt w:val="decimal"/>
      <w:lvlText w:val="%2."/>
      <w:lvlJc w:val="left"/>
      <w:pPr>
        <w:tabs>
          <w:tab w:val="num" w:pos="1440"/>
        </w:tabs>
        <w:ind w:left="1440" w:hanging="360"/>
      </w:pPr>
    </w:lvl>
    <w:lvl w:ilvl="2" w:tplc="3BE40C8C" w:tentative="1">
      <w:start w:val="1"/>
      <w:numFmt w:val="decimal"/>
      <w:lvlText w:val="%3."/>
      <w:lvlJc w:val="left"/>
      <w:pPr>
        <w:tabs>
          <w:tab w:val="num" w:pos="2160"/>
        </w:tabs>
        <w:ind w:left="2160" w:hanging="360"/>
      </w:pPr>
    </w:lvl>
    <w:lvl w:ilvl="3" w:tplc="A47492C8" w:tentative="1">
      <w:start w:val="1"/>
      <w:numFmt w:val="decimal"/>
      <w:lvlText w:val="%4."/>
      <w:lvlJc w:val="left"/>
      <w:pPr>
        <w:tabs>
          <w:tab w:val="num" w:pos="2880"/>
        </w:tabs>
        <w:ind w:left="2880" w:hanging="360"/>
      </w:pPr>
    </w:lvl>
    <w:lvl w:ilvl="4" w:tplc="8E281798" w:tentative="1">
      <w:start w:val="1"/>
      <w:numFmt w:val="decimal"/>
      <w:lvlText w:val="%5."/>
      <w:lvlJc w:val="left"/>
      <w:pPr>
        <w:tabs>
          <w:tab w:val="num" w:pos="3600"/>
        </w:tabs>
        <w:ind w:left="3600" w:hanging="360"/>
      </w:pPr>
    </w:lvl>
    <w:lvl w:ilvl="5" w:tplc="8A50C50A" w:tentative="1">
      <w:start w:val="1"/>
      <w:numFmt w:val="decimal"/>
      <w:lvlText w:val="%6."/>
      <w:lvlJc w:val="left"/>
      <w:pPr>
        <w:tabs>
          <w:tab w:val="num" w:pos="4320"/>
        </w:tabs>
        <w:ind w:left="4320" w:hanging="360"/>
      </w:pPr>
    </w:lvl>
    <w:lvl w:ilvl="6" w:tplc="862E36B8" w:tentative="1">
      <w:start w:val="1"/>
      <w:numFmt w:val="decimal"/>
      <w:lvlText w:val="%7."/>
      <w:lvlJc w:val="left"/>
      <w:pPr>
        <w:tabs>
          <w:tab w:val="num" w:pos="5040"/>
        </w:tabs>
        <w:ind w:left="5040" w:hanging="360"/>
      </w:pPr>
    </w:lvl>
    <w:lvl w:ilvl="7" w:tplc="8A0A12E6" w:tentative="1">
      <w:start w:val="1"/>
      <w:numFmt w:val="decimal"/>
      <w:lvlText w:val="%8."/>
      <w:lvlJc w:val="left"/>
      <w:pPr>
        <w:tabs>
          <w:tab w:val="num" w:pos="5760"/>
        </w:tabs>
        <w:ind w:left="5760" w:hanging="360"/>
      </w:pPr>
    </w:lvl>
    <w:lvl w:ilvl="8" w:tplc="834A2CC8" w:tentative="1">
      <w:start w:val="1"/>
      <w:numFmt w:val="decimal"/>
      <w:lvlText w:val="%9."/>
      <w:lvlJc w:val="left"/>
      <w:pPr>
        <w:tabs>
          <w:tab w:val="num" w:pos="6480"/>
        </w:tabs>
        <w:ind w:left="6480" w:hanging="360"/>
      </w:pPr>
    </w:lvl>
  </w:abstractNum>
  <w:abstractNum w:abstractNumId="6" w15:restartNumberingAfterBreak="0">
    <w:nsid w:val="1F275C51"/>
    <w:multiLevelType w:val="hybridMultilevel"/>
    <w:tmpl w:val="14E88F38"/>
    <w:name w:val="DEPIListAlpha"/>
    <w:lvl w:ilvl="0" w:tplc="BE6A72A4">
      <w:start w:val="1"/>
      <w:numFmt w:val="lowerLetter"/>
      <w:pStyle w:val="ListAlpha"/>
      <w:lvlText w:val="%1."/>
      <w:lvlJc w:val="left"/>
      <w:pPr>
        <w:ind w:left="340" w:hanging="340"/>
      </w:pPr>
      <w:rPr>
        <w:rFonts w:hint="default"/>
      </w:rPr>
    </w:lvl>
    <w:lvl w:ilvl="1" w:tplc="7DDAB4D2">
      <w:start w:val="1"/>
      <w:numFmt w:val="lowerRoman"/>
      <w:pStyle w:val="ListAlpha2"/>
      <w:lvlText w:val="%2."/>
      <w:lvlJc w:val="left"/>
      <w:pPr>
        <w:ind w:left="709" w:hanging="369"/>
      </w:pPr>
      <w:rPr>
        <w:rFonts w:hint="default"/>
      </w:rPr>
    </w:lvl>
    <w:lvl w:ilvl="2" w:tplc="84D8DC56">
      <w:start w:val="1"/>
      <w:numFmt w:val="bullet"/>
      <w:pStyle w:val="ListAlpha3"/>
      <w:lvlText w:val="–"/>
      <w:lvlJc w:val="left"/>
      <w:pPr>
        <w:ind w:left="1049" w:hanging="340"/>
      </w:pPr>
      <w:rPr>
        <w:rFonts w:ascii="Arial" w:hAnsi="Arial" w:hint="default"/>
        <w:color w:val="auto"/>
      </w:rPr>
    </w:lvl>
    <w:lvl w:ilvl="3" w:tplc="7A1CE966">
      <w:start w:val="1"/>
      <w:numFmt w:val="decimal"/>
      <w:lvlText w:val="%4."/>
      <w:lvlJc w:val="left"/>
      <w:pPr>
        <w:ind w:left="1816" w:hanging="454"/>
      </w:pPr>
      <w:rPr>
        <w:rFonts w:hint="default"/>
      </w:rPr>
    </w:lvl>
    <w:lvl w:ilvl="4" w:tplc="80582626">
      <w:start w:val="1"/>
      <w:numFmt w:val="lowerLetter"/>
      <w:lvlText w:val="%5."/>
      <w:lvlJc w:val="left"/>
      <w:pPr>
        <w:ind w:left="2270" w:hanging="454"/>
      </w:pPr>
      <w:rPr>
        <w:rFonts w:hint="default"/>
      </w:rPr>
    </w:lvl>
    <w:lvl w:ilvl="5" w:tplc="E0441712">
      <w:start w:val="1"/>
      <w:numFmt w:val="lowerRoman"/>
      <w:lvlText w:val="%6."/>
      <w:lvlJc w:val="right"/>
      <w:pPr>
        <w:ind w:left="2724" w:hanging="454"/>
      </w:pPr>
      <w:rPr>
        <w:rFonts w:hint="default"/>
      </w:rPr>
    </w:lvl>
    <w:lvl w:ilvl="6" w:tplc="96EC40EC">
      <w:start w:val="1"/>
      <w:numFmt w:val="decimal"/>
      <w:lvlText w:val="%7."/>
      <w:lvlJc w:val="left"/>
      <w:pPr>
        <w:ind w:left="3178" w:hanging="454"/>
      </w:pPr>
      <w:rPr>
        <w:rFonts w:hint="default"/>
      </w:rPr>
    </w:lvl>
    <w:lvl w:ilvl="7" w:tplc="090A31C2">
      <w:start w:val="1"/>
      <w:numFmt w:val="lowerLetter"/>
      <w:lvlText w:val="%8."/>
      <w:lvlJc w:val="left"/>
      <w:pPr>
        <w:ind w:left="3632" w:hanging="454"/>
      </w:pPr>
      <w:rPr>
        <w:rFonts w:hint="default"/>
      </w:rPr>
    </w:lvl>
    <w:lvl w:ilvl="8" w:tplc="30324718">
      <w:start w:val="1"/>
      <w:numFmt w:val="lowerRoman"/>
      <w:lvlText w:val="%9."/>
      <w:lvlJc w:val="right"/>
      <w:pPr>
        <w:ind w:left="4086" w:hanging="454"/>
      </w:pPr>
      <w:rPr>
        <w:rFonts w:hint="default"/>
      </w:rPr>
    </w:lvl>
  </w:abstractNum>
  <w:abstractNum w:abstractNumId="7" w15:restartNumberingAfterBreak="0">
    <w:nsid w:val="20A80D75"/>
    <w:multiLevelType w:val="hybridMultilevel"/>
    <w:tmpl w:val="0D0E3E60"/>
    <w:lvl w:ilvl="0" w:tplc="6AEC44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72580B"/>
    <w:multiLevelType w:val="hybridMultilevel"/>
    <w:tmpl w:val="151AC338"/>
    <w:name w:val="PullOutBoxNumbering"/>
    <w:lvl w:ilvl="0" w:tplc="45BA5A70">
      <w:start w:val="1"/>
      <w:numFmt w:val="decimal"/>
      <w:pStyle w:val="PullOutBoxNumbered"/>
      <w:lvlText w:val="%1."/>
      <w:lvlJc w:val="left"/>
      <w:pPr>
        <w:tabs>
          <w:tab w:val="num" w:pos="482"/>
        </w:tabs>
        <w:ind w:left="482" w:hanging="340"/>
      </w:pPr>
      <w:rPr>
        <w:rFonts w:hint="default"/>
      </w:rPr>
    </w:lvl>
    <w:lvl w:ilvl="1" w:tplc="DB04BBFC">
      <w:start w:val="1"/>
      <w:numFmt w:val="lowerLetter"/>
      <w:pStyle w:val="PullOutBoxNumbered2"/>
      <w:lvlText w:val="%2."/>
      <w:lvlJc w:val="left"/>
      <w:pPr>
        <w:tabs>
          <w:tab w:val="num" w:pos="822"/>
        </w:tabs>
        <w:ind w:left="822" w:hanging="340"/>
      </w:pPr>
      <w:rPr>
        <w:rFonts w:hint="default"/>
        <w:color w:val="363534" w:themeColor="text1"/>
      </w:rPr>
    </w:lvl>
    <w:lvl w:ilvl="2" w:tplc="3F70405C">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tplc="71A67E76">
      <w:start w:val="1"/>
      <w:numFmt w:val="none"/>
      <w:lvlText w:val=""/>
      <w:lvlJc w:val="left"/>
      <w:pPr>
        <w:ind w:left="1440" w:hanging="360"/>
      </w:pPr>
      <w:rPr>
        <w:rFonts w:hint="default"/>
      </w:rPr>
    </w:lvl>
    <w:lvl w:ilvl="4" w:tplc="D7580868">
      <w:start w:val="1"/>
      <w:numFmt w:val="none"/>
      <w:lvlText w:val=""/>
      <w:lvlJc w:val="left"/>
      <w:pPr>
        <w:ind w:left="1800" w:hanging="360"/>
      </w:pPr>
      <w:rPr>
        <w:rFonts w:hint="default"/>
      </w:rPr>
    </w:lvl>
    <w:lvl w:ilvl="5" w:tplc="E6E45C22">
      <w:start w:val="1"/>
      <w:numFmt w:val="none"/>
      <w:lvlText w:val=""/>
      <w:lvlJc w:val="left"/>
      <w:pPr>
        <w:ind w:left="2160" w:hanging="360"/>
      </w:pPr>
      <w:rPr>
        <w:rFonts w:hint="default"/>
      </w:rPr>
    </w:lvl>
    <w:lvl w:ilvl="6" w:tplc="EAFEC98E">
      <w:start w:val="1"/>
      <w:numFmt w:val="none"/>
      <w:lvlText w:val=""/>
      <w:lvlJc w:val="left"/>
      <w:pPr>
        <w:ind w:left="2520" w:hanging="360"/>
      </w:pPr>
      <w:rPr>
        <w:rFonts w:hint="default"/>
      </w:rPr>
    </w:lvl>
    <w:lvl w:ilvl="7" w:tplc="D6EA52AE">
      <w:start w:val="1"/>
      <w:numFmt w:val="none"/>
      <w:lvlText w:val=""/>
      <w:lvlJc w:val="left"/>
      <w:pPr>
        <w:ind w:left="2880" w:hanging="360"/>
      </w:pPr>
      <w:rPr>
        <w:rFonts w:hint="default"/>
      </w:rPr>
    </w:lvl>
    <w:lvl w:ilvl="8" w:tplc="32F2D386">
      <w:start w:val="1"/>
      <w:numFmt w:val="none"/>
      <w:lvlText w:val=""/>
      <w:lvlJc w:val="left"/>
      <w:pPr>
        <w:ind w:left="3240" w:hanging="360"/>
      </w:pPr>
      <w:rPr>
        <w:rFonts w:hint="default"/>
      </w:rPr>
    </w:lvl>
  </w:abstractNum>
  <w:abstractNum w:abstractNumId="9"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1F21788"/>
    <w:multiLevelType w:val="hybridMultilevel"/>
    <w:tmpl w:val="AEEC30DE"/>
    <w:lvl w:ilvl="0" w:tplc="D70A11CE">
      <w:start w:val="1"/>
      <w:numFmt w:val="bullet"/>
      <w:pStyle w:val="SmallBullet"/>
      <w:lvlText w:val="•"/>
      <w:lvlJc w:val="left"/>
      <w:pPr>
        <w:ind w:left="170" w:hanging="170"/>
      </w:pPr>
      <w:rPr>
        <w:rFonts w:ascii="Arial" w:hAnsi="Arial" w:hint="default"/>
        <w:color w:val="363534" w:themeColor="text1"/>
      </w:rPr>
    </w:lvl>
    <w:lvl w:ilvl="1" w:tplc="48A8B326">
      <w:start w:val="1"/>
      <w:numFmt w:val="bullet"/>
      <w:lvlText w:val="o"/>
      <w:lvlJc w:val="left"/>
      <w:pPr>
        <w:ind w:left="1440" w:hanging="360"/>
      </w:pPr>
      <w:rPr>
        <w:rFonts w:ascii="Courier New" w:hAnsi="Courier New" w:cs="Courier New" w:hint="default"/>
      </w:rPr>
    </w:lvl>
    <w:lvl w:ilvl="2" w:tplc="56FC5262">
      <w:start w:val="1"/>
      <w:numFmt w:val="bullet"/>
      <w:lvlText w:val=""/>
      <w:lvlJc w:val="left"/>
      <w:pPr>
        <w:ind w:left="2160" w:hanging="360"/>
      </w:pPr>
      <w:rPr>
        <w:rFonts w:ascii="Wingdings" w:hAnsi="Wingdings" w:hint="default"/>
      </w:rPr>
    </w:lvl>
    <w:lvl w:ilvl="3" w:tplc="00647116">
      <w:start w:val="1"/>
      <w:numFmt w:val="bullet"/>
      <w:lvlText w:val=""/>
      <w:lvlJc w:val="left"/>
      <w:pPr>
        <w:ind w:left="2880" w:hanging="360"/>
      </w:pPr>
      <w:rPr>
        <w:rFonts w:ascii="Symbol" w:hAnsi="Symbol" w:hint="default"/>
      </w:rPr>
    </w:lvl>
    <w:lvl w:ilvl="4" w:tplc="BEF08DBE">
      <w:start w:val="1"/>
      <w:numFmt w:val="bullet"/>
      <w:lvlText w:val="o"/>
      <w:lvlJc w:val="left"/>
      <w:pPr>
        <w:ind w:left="3600" w:hanging="360"/>
      </w:pPr>
      <w:rPr>
        <w:rFonts w:ascii="Courier New" w:hAnsi="Courier New" w:cs="Courier New" w:hint="default"/>
      </w:rPr>
    </w:lvl>
    <w:lvl w:ilvl="5" w:tplc="2C52990A">
      <w:start w:val="1"/>
      <w:numFmt w:val="bullet"/>
      <w:lvlText w:val=""/>
      <w:lvlJc w:val="left"/>
      <w:pPr>
        <w:ind w:left="4320" w:hanging="360"/>
      </w:pPr>
      <w:rPr>
        <w:rFonts w:ascii="Wingdings" w:hAnsi="Wingdings" w:hint="default"/>
      </w:rPr>
    </w:lvl>
    <w:lvl w:ilvl="6" w:tplc="83CE0D04">
      <w:start w:val="1"/>
      <w:numFmt w:val="bullet"/>
      <w:lvlText w:val=""/>
      <w:lvlJc w:val="left"/>
      <w:pPr>
        <w:ind w:left="5040" w:hanging="360"/>
      </w:pPr>
      <w:rPr>
        <w:rFonts w:ascii="Symbol" w:hAnsi="Symbol" w:hint="default"/>
      </w:rPr>
    </w:lvl>
    <w:lvl w:ilvl="7" w:tplc="C4A21DC6">
      <w:start w:val="1"/>
      <w:numFmt w:val="bullet"/>
      <w:lvlText w:val="o"/>
      <w:lvlJc w:val="left"/>
      <w:pPr>
        <w:ind w:left="5760" w:hanging="360"/>
      </w:pPr>
      <w:rPr>
        <w:rFonts w:ascii="Courier New" w:hAnsi="Courier New" w:cs="Courier New" w:hint="default"/>
      </w:rPr>
    </w:lvl>
    <w:lvl w:ilvl="8" w:tplc="A566BFA2">
      <w:start w:val="1"/>
      <w:numFmt w:val="bullet"/>
      <w:lvlText w:val=""/>
      <w:lvlJc w:val="left"/>
      <w:pPr>
        <w:ind w:left="6480" w:hanging="360"/>
      </w:pPr>
      <w:rPr>
        <w:rFonts w:ascii="Wingdings" w:hAnsi="Wingdings" w:hint="default"/>
      </w:rPr>
    </w:lvl>
  </w:abstractNum>
  <w:abstractNum w:abstractNumId="13" w15:restartNumberingAfterBreak="0">
    <w:nsid w:val="4D545EC4"/>
    <w:multiLevelType w:val="multilevel"/>
    <w:tmpl w:val="E70AEB56"/>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4"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5" w15:restartNumberingAfterBreak="0">
    <w:nsid w:val="515E53D8"/>
    <w:multiLevelType w:val="multilevel"/>
    <w:tmpl w:val="AE0A5964"/>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6" w15:restartNumberingAfterBreak="0">
    <w:nsid w:val="5D0540A9"/>
    <w:multiLevelType w:val="multilevel"/>
    <w:tmpl w:val="A790BDE2"/>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7" w15:restartNumberingAfterBreak="0">
    <w:nsid w:val="63A869DF"/>
    <w:multiLevelType w:val="multilevel"/>
    <w:tmpl w:val="1A524340"/>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8" w15:restartNumberingAfterBreak="0">
    <w:nsid w:val="6D1D40AC"/>
    <w:multiLevelType w:val="hybridMultilevel"/>
    <w:tmpl w:val="4A4219B0"/>
    <w:name w:val="TableNumbering"/>
    <w:lvl w:ilvl="0" w:tplc="365CED0A">
      <w:start w:val="1"/>
      <w:numFmt w:val="decimal"/>
      <w:pStyle w:val="TableTextNumbered"/>
      <w:lvlText w:val="%1."/>
      <w:lvlJc w:val="left"/>
      <w:pPr>
        <w:tabs>
          <w:tab w:val="num" w:pos="482"/>
        </w:tabs>
        <w:ind w:left="482" w:hanging="369"/>
      </w:pPr>
      <w:rPr>
        <w:rFonts w:hint="default"/>
      </w:rPr>
    </w:lvl>
    <w:lvl w:ilvl="1" w:tplc="29389450">
      <w:start w:val="1"/>
      <w:numFmt w:val="lowerLetter"/>
      <w:pStyle w:val="TableTextNumbered2"/>
      <w:lvlText w:val="%2."/>
      <w:lvlJc w:val="left"/>
      <w:pPr>
        <w:tabs>
          <w:tab w:val="num" w:pos="822"/>
        </w:tabs>
        <w:ind w:left="822" w:hanging="340"/>
      </w:pPr>
      <w:rPr>
        <w:rFonts w:hint="default"/>
      </w:rPr>
    </w:lvl>
    <w:lvl w:ilvl="2" w:tplc="2A404F08">
      <w:start w:val="1"/>
      <w:numFmt w:val="lowerRoman"/>
      <w:pStyle w:val="TableTextNumbered3"/>
      <w:lvlText w:val="%3."/>
      <w:lvlJc w:val="left"/>
      <w:pPr>
        <w:tabs>
          <w:tab w:val="num" w:pos="1219"/>
        </w:tabs>
        <w:ind w:left="1219" w:hanging="397"/>
      </w:pPr>
      <w:rPr>
        <w:rFonts w:hint="default"/>
      </w:rPr>
    </w:lvl>
    <w:lvl w:ilvl="3" w:tplc="6A68751C">
      <w:start w:val="1"/>
      <w:numFmt w:val="none"/>
      <w:lvlText w:val=""/>
      <w:lvlJc w:val="left"/>
      <w:pPr>
        <w:ind w:left="1440" w:hanging="360"/>
      </w:pPr>
      <w:rPr>
        <w:rFonts w:hint="default"/>
      </w:rPr>
    </w:lvl>
    <w:lvl w:ilvl="4" w:tplc="4894EB7A">
      <w:start w:val="1"/>
      <w:numFmt w:val="none"/>
      <w:lvlText w:val=""/>
      <w:lvlJc w:val="left"/>
      <w:pPr>
        <w:ind w:left="1800" w:hanging="360"/>
      </w:pPr>
      <w:rPr>
        <w:rFonts w:hint="default"/>
      </w:rPr>
    </w:lvl>
    <w:lvl w:ilvl="5" w:tplc="5D8C337E">
      <w:start w:val="1"/>
      <w:numFmt w:val="none"/>
      <w:lvlText w:val=""/>
      <w:lvlJc w:val="left"/>
      <w:pPr>
        <w:ind w:left="2160" w:hanging="360"/>
      </w:pPr>
      <w:rPr>
        <w:rFonts w:hint="default"/>
      </w:rPr>
    </w:lvl>
    <w:lvl w:ilvl="6" w:tplc="BB4A9B6C">
      <w:start w:val="1"/>
      <w:numFmt w:val="none"/>
      <w:lvlText w:val=""/>
      <w:lvlJc w:val="left"/>
      <w:pPr>
        <w:ind w:left="2520" w:hanging="360"/>
      </w:pPr>
      <w:rPr>
        <w:rFonts w:hint="default"/>
      </w:rPr>
    </w:lvl>
    <w:lvl w:ilvl="7" w:tplc="0C40330C">
      <w:start w:val="1"/>
      <w:numFmt w:val="none"/>
      <w:lvlText w:val=""/>
      <w:lvlJc w:val="left"/>
      <w:pPr>
        <w:ind w:left="2880" w:hanging="360"/>
      </w:pPr>
      <w:rPr>
        <w:rFonts w:hint="default"/>
      </w:rPr>
    </w:lvl>
    <w:lvl w:ilvl="8" w:tplc="BAE4691E">
      <w:start w:val="1"/>
      <w:numFmt w:val="none"/>
      <w:lvlText w:val=""/>
      <w:lvlJc w:val="left"/>
      <w:pPr>
        <w:ind w:left="3240" w:hanging="360"/>
      </w:pPr>
      <w:rPr>
        <w:rFonts w:hint="default"/>
      </w:rPr>
    </w:lvl>
  </w:abstractNum>
  <w:abstractNum w:abstractNumId="1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0" w15:restartNumberingAfterBreak="0">
    <w:nsid w:val="70E145D3"/>
    <w:multiLevelType w:val="hybridMultilevel"/>
    <w:tmpl w:val="FC26F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1"/>
  </w:num>
  <w:num w:numId="2">
    <w:abstractNumId w:val="18"/>
  </w:num>
  <w:num w:numId="3">
    <w:abstractNumId w:val="16"/>
  </w:num>
  <w:num w:numId="4">
    <w:abstractNumId w:val="21"/>
  </w:num>
  <w:num w:numId="5">
    <w:abstractNumId w:val="8"/>
  </w:num>
  <w:num w:numId="6">
    <w:abstractNumId w:val="3"/>
  </w:num>
  <w:num w:numId="7">
    <w:abstractNumId w:val="2"/>
  </w:num>
  <w:num w:numId="8">
    <w:abstractNumId w:val="0"/>
  </w:num>
  <w:num w:numId="9">
    <w:abstractNumId w:val="19"/>
  </w:num>
  <w:num w:numId="10">
    <w:abstractNumId w:val="4"/>
  </w:num>
  <w:num w:numId="11">
    <w:abstractNumId w:val="9"/>
  </w:num>
  <w:num w:numId="12">
    <w:abstractNumId w:val="6"/>
  </w:num>
  <w:num w:numId="13">
    <w:abstractNumId w:val="12"/>
  </w:num>
  <w:num w:numId="14">
    <w:abstractNumId w:val="13"/>
  </w:num>
  <w:num w:numId="15">
    <w:abstractNumId w:val="1"/>
  </w:num>
  <w:num w:numId="16">
    <w:abstractNumId w:val="20"/>
  </w:num>
  <w:num w:numId="17">
    <w:abstractNumId w:val="7"/>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ctiveWritingStyle w:appName="MSWord" w:lang="en-AU" w:vendorID="64" w:dllVersion="0" w:nlCheck="1" w:checkStyle="0"/>
  <w:activeWritingStyle w:appName="MSWord" w:lang="en-US"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tTAxMTYwNzW3MDdX0lEKTi0uzszPAykwrAUArBcmRywAAAA="/>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3"/>
    <w:docVar w:name="WebAddress" w:val="False"/>
  </w:docVars>
  <w:rsids>
    <w:rsidRoot w:val="00AC34EC"/>
    <w:rsid w:val="0000017F"/>
    <w:rsid w:val="00000279"/>
    <w:rsid w:val="000004BD"/>
    <w:rsid w:val="00000B7A"/>
    <w:rsid w:val="00000C89"/>
    <w:rsid w:val="00000FEB"/>
    <w:rsid w:val="000012BE"/>
    <w:rsid w:val="0000176B"/>
    <w:rsid w:val="00001BD3"/>
    <w:rsid w:val="00001E86"/>
    <w:rsid w:val="00001F76"/>
    <w:rsid w:val="000024EB"/>
    <w:rsid w:val="0000279C"/>
    <w:rsid w:val="000028B4"/>
    <w:rsid w:val="00002DE1"/>
    <w:rsid w:val="0000391C"/>
    <w:rsid w:val="00003960"/>
    <w:rsid w:val="00003F20"/>
    <w:rsid w:val="00004237"/>
    <w:rsid w:val="00004254"/>
    <w:rsid w:val="0000456E"/>
    <w:rsid w:val="00004641"/>
    <w:rsid w:val="0000491E"/>
    <w:rsid w:val="00004CA4"/>
    <w:rsid w:val="00004CD3"/>
    <w:rsid w:val="00005261"/>
    <w:rsid w:val="00005647"/>
    <w:rsid w:val="0000591C"/>
    <w:rsid w:val="00006000"/>
    <w:rsid w:val="00006769"/>
    <w:rsid w:val="000068D4"/>
    <w:rsid w:val="00006A2C"/>
    <w:rsid w:val="00006F08"/>
    <w:rsid w:val="000079BC"/>
    <w:rsid w:val="00010A57"/>
    <w:rsid w:val="00010AAD"/>
    <w:rsid w:val="00010D5A"/>
    <w:rsid w:val="00010E3F"/>
    <w:rsid w:val="00010FAD"/>
    <w:rsid w:val="0001107C"/>
    <w:rsid w:val="000114BD"/>
    <w:rsid w:val="000118FD"/>
    <w:rsid w:val="00011BD1"/>
    <w:rsid w:val="00011F39"/>
    <w:rsid w:val="0001226A"/>
    <w:rsid w:val="00012B94"/>
    <w:rsid w:val="00012E66"/>
    <w:rsid w:val="00012EC2"/>
    <w:rsid w:val="00012F26"/>
    <w:rsid w:val="00013360"/>
    <w:rsid w:val="0001362A"/>
    <w:rsid w:val="0001389C"/>
    <w:rsid w:val="0001393A"/>
    <w:rsid w:val="00013BAE"/>
    <w:rsid w:val="00013DC6"/>
    <w:rsid w:val="0001466C"/>
    <w:rsid w:val="00014E15"/>
    <w:rsid w:val="00015BB6"/>
    <w:rsid w:val="00016478"/>
    <w:rsid w:val="0001652E"/>
    <w:rsid w:val="000171F8"/>
    <w:rsid w:val="000171FD"/>
    <w:rsid w:val="00017669"/>
    <w:rsid w:val="00017D91"/>
    <w:rsid w:val="00020DB2"/>
    <w:rsid w:val="00021A33"/>
    <w:rsid w:val="00021C78"/>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CC1"/>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07D"/>
    <w:rsid w:val="0003451C"/>
    <w:rsid w:val="00034E46"/>
    <w:rsid w:val="0003510A"/>
    <w:rsid w:val="00035139"/>
    <w:rsid w:val="00035163"/>
    <w:rsid w:val="000351EF"/>
    <w:rsid w:val="00035B4E"/>
    <w:rsid w:val="00035F72"/>
    <w:rsid w:val="000362D6"/>
    <w:rsid w:val="00036908"/>
    <w:rsid w:val="0003694E"/>
    <w:rsid w:val="00036A70"/>
    <w:rsid w:val="00036FBD"/>
    <w:rsid w:val="00037072"/>
    <w:rsid w:val="00037CE2"/>
    <w:rsid w:val="00037F49"/>
    <w:rsid w:val="00037F81"/>
    <w:rsid w:val="00040BDB"/>
    <w:rsid w:val="00040DBD"/>
    <w:rsid w:val="0004176C"/>
    <w:rsid w:val="00041797"/>
    <w:rsid w:val="00041903"/>
    <w:rsid w:val="00041C5B"/>
    <w:rsid w:val="00041D37"/>
    <w:rsid w:val="00041FBF"/>
    <w:rsid w:val="00042132"/>
    <w:rsid w:val="0004263E"/>
    <w:rsid w:val="000429F2"/>
    <w:rsid w:val="000430CC"/>
    <w:rsid w:val="000430E6"/>
    <w:rsid w:val="00043650"/>
    <w:rsid w:val="00043BC5"/>
    <w:rsid w:val="00043E65"/>
    <w:rsid w:val="000441FC"/>
    <w:rsid w:val="00044882"/>
    <w:rsid w:val="00044ACF"/>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178F"/>
    <w:rsid w:val="00052234"/>
    <w:rsid w:val="00052630"/>
    <w:rsid w:val="00052825"/>
    <w:rsid w:val="00052C61"/>
    <w:rsid w:val="00053140"/>
    <w:rsid w:val="00053244"/>
    <w:rsid w:val="000534E2"/>
    <w:rsid w:val="00053C43"/>
    <w:rsid w:val="00053E34"/>
    <w:rsid w:val="0005472E"/>
    <w:rsid w:val="000547C6"/>
    <w:rsid w:val="000548E8"/>
    <w:rsid w:val="00054AD4"/>
    <w:rsid w:val="00055546"/>
    <w:rsid w:val="0005568C"/>
    <w:rsid w:val="000557B4"/>
    <w:rsid w:val="00055860"/>
    <w:rsid w:val="00055D0B"/>
    <w:rsid w:val="000560BA"/>
    <w:rsid w:val="000570E5"/>
    <w:rsid w:val="00057B7B"/>
    <w:rsid w:val="00057EB2"/>
    <w:rsid w:val="0006013C"/>
    <w:rsid w:val="00060538"/>
    <w:rsid w:val="00060EE0"/>
    <w:rsid w:val="00060FD9"/>
    <w:rsid w:val="000612AF"/>
    <w:rsid w:val="00061573"/>
    <w:rsid w:val="000617D7"/>
    <w:rsid w:val="000620DA"/>
    <w:rsid w:val="000623CA"/>
    <w:rsid w:val="000626EE"/>
    <w:rsid w:val="00062985"/>
    <w:rsid w:val="00063948"/>
    <w:rsid w:val="00063E71"/>
    <w:rsid w:val="000640A9"/>
    <w:rsid w:val="0006422E"/>
    <w:rsid w:val="00064489"/>
    <w:rsid w:val="00065584"/>
    <w:rsid w:val="000655FD"/>
    <w:rsid w:val="00065A52"/>
    <w:rsid w:val="00065BDA"/>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177"/>
    <w:rsid w:val="000802A9"/>
    <w:rsid w:val="0008060A"/>
    <w:rsid w:val="0008061A"/>
    <w:rsid w:val="0008129B"/>
    <w:rsid w:val="000816AD"/>
    <w:rsid w:val="0008221A"/>
    <w:rsid w:val="00082224"/>
    <w:rsid w:val="0008252E"/>
    <w:rsid w:val="00082889"/>
    <w:rsid w:val="00082914"/>
    <w:rsid w:val="0008309F"/>
    <w:rsid w:val="000838A2"/>
    <w:rsid w:val="00083917"/>
    <w:rsid w:val="00083BF7"/>
    <w:rsid w:val="00083CD6"/>
    <w:rsid w:val="00084187"/>
    <w:rsid w:val="00084CB1"/>
    <w:rsid w:val="00084EDA"/>
    <w:rsid w:val="000854DB"/>
    <w:rsid w:val="00085689"/>
    <w:rsid w:val="0008568F"/>
    <w:rsid w:val="00086009"/>
    <w:rsid w:val="00087430"/>
    <w:rsid w:val="0008745F"/>
    <w:rsid w:val="00087E20"/>
    <w:rsid w:val="000908D6"/>
    <w:rsid w:val="0009125C"/>
    <w:rsid w:val="000913AD"/>
    <w:rsid w:val="00091F49"/>
    <w:rsid w:val="0009214D"/>
    <w:rsid w:val="00093051"/>
    <w:rsid w:val="000935F8"/>
    <w:rsid w:val="000936F3"/>
    <w:rsid w:val="000938C5"/>
    <w:rsid w:val="00093F02"/>
    <w:rsid w:val="00094420"/>
    <w:rsid w:val="000948CF"/>
    <w:rsid w:val="00094A84"/>
    <w:rsid w:val="00094F27"/>
    <w:rsid w:val="0009521E"/>
    <w:rsid w:val="00095E8A"/>
    <w:rsid w:val="00096627"/>
    <w:rsid w:val="00096B2D"/>
    <w:rsid w:val="00096B35"/>
    <w:rsid w:val="00097170"/>
    <w:rsid w:val="0009745A"/>
    <w:rsid w:val="00097538"/>
    <w:rsid w:val="00097763"/>
    <w:rsid w:val="000979B3"/>
    <w:rsid w:val="00097BCF"/>
    <w:rsid w:val="00097C1B"/>
    <w:rsid w:val="000A0179"/>
    <w:rsid w:val="000A04B4"/>
    <w:rsid w:val="000A055B"/>
    <w:rsid w:val="000A059B"/>
    <w:rsid w:val="000A05D6"/>
    <w:rsid w:val="000A0744"/>
    <w:rsid w:val="000A09AD"/>
    <w:rsid w:val="000A0D74"/>
    <w:rsid w:val="000A1053"/>
    <w:rsid w:val="000A1512"/>
    <w:rsid w:val="000A15E4"/>
    <w:rsid w:val="000A16B0"/>
    <w:rsid w:val="000A2315"/>
    <w:rsid w:val="000A28BD"/>
    <w:rsid w:val="000A2A90"/>
    <w:rsid w:val="000A2C62"/>
    <w:rsid w:val="000A2E96"/>
    <w:rsid w:val="000A30F9"/>
    <w:rsid w:val="000A343F"/>
    <w:rsid w:val="000A3721"/>
    <w:rsid w:val="000A3841"/>
    <w:rsid w:val="000A3B01"/>
    <w:rsid w:val="000A4744"/>
    <w:rsid w:val="000A48C7"/>
    <w:rsid w:val="000A51F3"/>
    <w:rsid w:val="000A5E67"/>
    <w:rsid w:val="000A5EBD"/>
    <w:rsid w:val="000A6267"/>
    <w:rsid w:val="000A6592"/>
    <w:rsid w:val="000A6C89"/>
    <w:rsid w:val="000A719A"/>
    <w:rsid w:val="000A73D0"/>
    <w:rsid w:val="000A73DC"/>
    <w:rsid w:val="000A7418"/>
    <w:rsid w:val="000A757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242"/>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CB2"/>
    <w:rsid w:val="000C3F67"/>
    <w:rsid w:val="000C41E0"/>
    <w:rsid w:val="000C41F9"/>
    <w:rsid w:val="000C4231"/>
    <w:rsid w:val="000C436A"/>
    <w:rsid w:val="000C4CBD"/>
    <w:rsid w:val="000C4E6D"/>
    <w:rsid w:val="000C55BE"/>
    <w:rsid w:val="000C576D"/>
    <w:rsid w:val="000C57F2"/>
    <w:rsid w:val="000C59E2"/>
    <w:rsid w:val="000C6231"/>
    <w:rsid w:val="000C707C"/>
    <w:rsid w:val="000C7611"/>
    <w:rsid w:val="000D050A"/>
    <w:rsid w:val="000D0526"/>
    <w:rsid w:val="000D06EA"/>
    <w:rsid w:val="000D0CA4"/>
    <w:rsid w:val="000D1A7B"/>
    <w:rsid w:val="000D1E7B"/>
    <w:rsid w:val="000D2526"/>
    <w:rsid w:val="000D2555"/>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242"/>
    <w:rsid w:val="000F13C5"/>
    <w:rsid w:val="000F147D"/>
    <w:rsid w:val="000F1A3A"/>
    <w:rsid w:val="000F1A53"/>
    <w:rsid w:val="000F1A5A"/>
    <w:rsid w:val="000F1D45"/>
    <w:rsid w:val="000F1FA4"/>
    <w:rsid w:val="000F2014"/>
    <w:rsid w:val="000F2194"/>
    <w:rsid w:val="000F24B2"/>
    <w:rsid w:val="000F25AE"/>
    <w:rsid w:val="000F265C"/>
    <w:rsid w:val="000F273B"/>
    <w:rsid w:val="000F29C1"/>
    <w:rsid w:val="000F306B"/>
    <w:rsid w:val="000F31D9"/>
    <w:rsid w:val="000F376E"/>
    <w:rsid w:val="000F3F26"/>
    <w:rsid w:val="000F3FC7"/>
    <w:rsid w:val="000F42A8"/>
    <w:rsid w:val="000F4A13"/>
    <w:rsid w:val="000F4CD5"/>
    <w:rsid w:val="000F5080"/>
    <w:rsid w:val="000F5216"/>
    <w:rsid w:val="000F567F"/>
    <w:rsid w:val="000F5A78"/>
    <w:rsid w:val="000F5E34"/>
    <w:rsid w:val="000F5E5F"/>
    <w:rsid w:val="000F5E8C"/>
    <w:rsid w:val="000F6801"/>
    <w:rsid w:val="000F6803"/>
    <w:rsid w:val="000F69CA"/>
    <w:rsid w:val="000F6D60"/>
    <w:rsid w:val="000F6D6B"/>
    <w:rsid w:val="000F7657"/>
    <w:rsid w:val="000F7A4B"/>
    <w:rsid w:val="000F7F8C"/>
    <w:rsid w:val="001000DA"/>
    <w:rsid w:val="00100611"/>
    <w:rsid w:val="001006AD"/>
    <w:rsid w:val="0010072A"/>
    <w:rsid w:val="001009C3"/>
    <w:rsid w:val="00100B5E"/>
    <w:rsid w:val="00101435"/>
    <w:rsid w:val="00101451"/>
    <w:rsid w:val="0010233C"/>
    <w:rsid w:val="00102989"/>
    <w:rsid w:val="0010306F"/>
    <w:rsid w:val="001031FC"/>
    <w:rsid w:val="0010384A"/>
    <w:rsid w:val="00103D73"/>
    <w:rsid w:val="00103F0F"/>
    <w:rsid w:val="00104371"/>
    <w:rsid w:val="001044F8"/>
    <w:rsid w:val="00104DF8"/>
    <w:rsid w:val="00104F66"/>
    <w:rsid w:val="001054A3"/>
    <w:rsid w:val="0010559C"/>
    <w:rsid w:val="0010595B"/>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B39"/>
    <w:rsid w:val="00111CE1"/>
    <w:rsid w:val="0011267E"/>
    <w:rsid w:val="0011271A"/>
    <w:rsid w:val="00112E38"/>
    <w:rsid w:val="001131AA"/>
    <w:rsid w:val="001137CE"/>
    <w:rsid w:val="00113962"/>
    <w:rsid w:val="00113C4C"/>
    <w:rsid w:val="00113CDC"/>
    <w:rsid w:val="00113DD9"/>
    <w:rsid w:val="0011467A"/>
    <w:rsid w:val="00114751"/>
    <w:rsid w:val="0011484F"/>
    <w:rsid w:val="001148DA"/>
    <w:rsid w:val="00114BBF"/>
    <w:rsid w:val="00114F21"/>
    <w:rsid w:val="00114F4E"/>
    <w:rsid w:val="00115310"/>
    <w:rsid w:val="0011586B"/>
    <w:rsid w:val="00115E3D"/>
    <w:rsid w:val="001177A2"/>
    <w:rsid w:val="00117819"/>
    <w:rsid w:val="001179D3"/>
    <w:rsid w:val="00117CFE"/>
    <w:rsid w:val="00117DD6"/>
    <w:rsid w:val="00117F77"/>
    <w:rsid w:val="001202B1"/>
    <w:rsid w:val="001203C0"/>
    <w:rsid w:val="001204D7"/>
    <w:rsid w:val="001208F4"/>
    <w:rsid w:val="0012093F"/>
    <w:rsid w:val="001210F1"/>
    <w:rsid w:val="00121248"/>
    <w:rsid w:val="00121266"/>
    <w:rsid w:val="00121268"/>
    <w:rsid w:val="001217C3"/>
    <w:rsid w:val="001219CD"/>
    <w:rsid w:val="00121E66"/>
    <w:rsid w:val="0012207E"/>
    <w:rsid w:val="00122355"/>
    <w:rsid w:val="00122358"/>
    <w:rsid w:val="001226AD"/>
    <w:rsid w:val="00122A3C"/>
    <w:rsid w:val="00122AE8"/>
    <w:rsid w:val="00122C72"/>
    <w:rsid w:val="001230A5"/>
    <w:rsid w:val="00123733"/>
    <w:rsid w:val="00123ACC"/>
    <w:rsid w:val="00123C4F"/>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D21"/>
    <w:rsid w:val="00127F2F"/>
    <w:rsid w:val="001300CB"/>
    <w:rsid w:val="001306D2"/>
    <w:rsid w:val="001312C4"/>
    <w:rsid w:val="00131311"/>
    <w:rsid w:val="001314EF"/>
    <w:rsid w:val="001315CE"/>
    <w:rsid w:val="0013219E"/>
    <w:rsid w:val="0013248A"/>
    <w:rsid w:val="001325D7"/>
    <w:rsid w:val="00132744"/>
    <w:rsid w:val="00132777"/>
    <w:rsid w:val="00132A90"/>
    <w:rsid w:val="00133770"/>
    <w:rsid w:val="00133A4B"/>
    <w:rsid w:val="00133A9C"/>
    <w:rsid w:val="00133E3D"/>
    <w:rsid w:val="0013436B"/>
    <w:rsid w:val="0013448B"/>
    <w:rsid w:val="001346B4"/>
    <w:rsid w:val="00134898"/>
    <w:rsid w:val="00134E87"/>
    <w:rsid w:val="00135893"/>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7A6"/>
    <w:rsid w:val="00142AFE"/>
    <w:rsid w:val="00142C15"/>
    <w:rsid w:val="00142C6C"/>
    <w:rsid w:val="00142DFF"/>
    <w:rsid w:val="00142E13"/>
    <w:rsid w:val="0014351C"/>
    <w:rsid w:val="0014395E"/>
    <w:rsid w:val="001439C8"/>
    <w:rsid w:val="00143B42"/>
    <w:rsid w:val="00143CD8"/>
    <w:rsid w:val="00144226"/>
    <w:rsid w:val="001443D1"/>
    <w:rsid w:val="001444F9"/>
    <w:rsid w:val="00144714"/>
    <w:rsid w:val="00144766"/>
    <w:rsid w:val="001447E1"/>
    <w:rsid w:val="00145711"/>
    <w:rsid w:val="0014576E"/>
    <w:rsid w:val="001457F6"/>
    <w:rsid w:val="001459D7"/>
    <w:rsid w:val="00145BB5"/>
    <w:rsid w:val="00146165"/>
    <w:rsid w:val="00146CDE"/>
    <w:rsid w:val="0014701F"/>
    <w:rsid w:val="001470F1"/>
    <w:rsid w:val="001474AE"/>
    <w:rsid w:val="001474D5"/>
    <w:rsid w:val="00147B75"/>
    <w:rsid w:val="00147B9C"/>
    <w:rsid w:val="00147EC2"/>
    <w:rsid w:val="00150172"/>
    <w:rsid w:val="001501A0"/>
    <w:rsid w:val="00150BC2"/>
    <w:rsid w:val="00150CF6"/>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181"/>
    <w:rsid w:val="001578F9"/>
    <w:rsid w:val="00157E61"/>
    <w:rsid w:val="00157E78"/>
    <w:rsid w:val="001601C2"/>
    <w:rsid w:val="00160ED7"/>
    <w:rsid w:val="001619E0"/>
    <w:rsid w:val="00161E60"/>
    <w:rsid w:val="001624A1"/>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41"/>
    <w:rsid w:val="00166FEF"/>
    <w:rsid w:val="00167413"/>
    <w:rsid w:val="0016766C"/>
    <w:rsid w:val="001676F4"/>
    <w:rsid w:val="00167865"/>
    <w:rsid w:val="00167CC5"/>
    <w:rsid w:val="00170713"/>
    <w:rsid w:val="00170F85"/>
    <w:rsid w:val="001715D8"/>
    <w:rsid w:val="00171973"/>
    <w:rsid w:val="00171FD1"/>
    <w:rsid w:val="00172031"/>
    <w:rsid w:val="00172DA4"/>
    <w:rsid w:val="00173B0A"/>
    <w:rsid w:val="00173F6E"/>
    <w:rsid w:val="001748A0"/>
    <w:rsid w:val="001750F6"/>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4F2"/>
    <w:rsid w:val="00177AC3"/>
    <w:rsid w:val="00177B82"/>
    <w:rsid w:val="00180229"/>
    <w:rsid w:val="00180234"/>
    <w:rsid w:val="001808BF"/>
    <w:rsid w:val="001811ED"/>
    <w:rsid w:val="0018138B"/>
    <w:rsid w:val="0018157F"/>
    <w:rsid w:val="00182759"/>
    <w:rsid w:val="0018296A"/>
    <w:rsid w:val="00182986"/>
    <w:rsid w:val="00183265"/>
    <w:rsid w:val="00183DC3"/>
    <w:rsid w:val="00183F0D"/>
    <w:rsid w:val="0018400C"/>
    <w:rsid w:val="0018432F"/>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09AA"/>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A52"/>
    <w:rsid w:val="00194C55"/>
    <w:rsid w:val="00194CF5"/>
    <w:rsid w:val="0019502C"/>
    <w:rsid w:val="001952E8"/>
    <w:rsid w:val="00195776"/>
    <w:rsid w:val="00195EAE"/>
    <w:rsid w:val="00196016"/>
    <w:rsid w:val="00196165"/>
    <w:rsid w:val="00196227"/>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2881"/>
    <w:rsid w:val="001A2948"/>
    <w:rsid w:val="001A37A6"/>
    <w:rsid w:val="001A4197"/>
    <w:rsid w:val="001A45A0"/>
    <w:rsid w:val="001A4BB8"/>
    <w:rsid w:val="001A4D85"/>
    <w:rsid w:val="001A50A5"/>
    <w:rsid w:val="001A548E"/>
    <w:rsid w:val="001A55E2"/>
    <w:rsid w:val="001A5625"/>
    <w:rsid w:val="001A677B"/>
    <w:rsid w:val="001A75B1"/>
    <w:rsid w:val="001A7616"/>
    <w:rsid w:val="001A788D"/>
    <w:rsid w:val="001A7B61"/>
    <w:rsid w:val="001A7C54"/>
    <w:rsid w:val="001A7F0C"/>
    <w:rsid w:val="001B025E"/>
    <w:rsid w:val="001B0693"/>
    <w:rsid w:val="001B0706"/>
    <w:rsid w:val="001B0807"/>
    <w:rsid w:val="001B0F9E"/>
    <w:rsid w:val="001B101F"/>
    <w:rsid w:val="001B136D"/>
    <w:rsid w:val="001B1442"/>
    <w:rsid w:val="001B1470"/>
    <w:rsid w:val="001B1827"/>
    <w:rsid w:val="001B1C97"/>
    <w:rsid w:val="001B1F30"/>
    <w:rsid w:val="001B1F44"/>
    <w:rsid w:val="001B2BCC"/>
    <w:rsid w:val="001B36B4"/>
    <w:rsid w:val="001B38B7"/>
    <w:rsid w:val="001B39AE"/>
    <w:rsid w:val="001B3F7F"/>
    <w:rsid w:val="001B411F"/>
    <w:rsid w:val="001B4653"/>
    <w:rsid w:val="001B4A22"/>
    <w:rsid w:val="001B4A40"/>
    <w:rsid w:val="001B58BC"/>
    <w:rsid w:val="001B5CF0"/>
    <w:rsid w:val="001B5E7A"/>
    <w:rsid w:val="001B6912"/>
    <w:rsid w:val="001B6ADE"/>
    <w:rsid w:val="001B7723"/>
    <w:rsid w:val="001B780F"/>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73"/>
    <w:rsid w:val="001C4284"/>
    <w:rsid w:val="001C4299"/>
    <w:rsid w:val="001C43F5"/>
    <w:rsid w:val="001C44D3"/>
    <w:rsid w:val="001C5239"/>
    <w:rsid w:val="001C5392"/>
    <w:rsid w:val="001C5501"/>
    <w:rsid w:val="001C5664"/>
    <w:rsid w:val="001C58FF"/>
    <w:rsid w:val="001C591F"/>
    <w:rsid w:val="001C63D2"/>
    <w:rsid w:val="001C6526"/>
    <w:rsid w:val="001C6952"/>
    <w:rsid w:val="001C6A87"/>
    <w:rsid w:val="001C6E3A"/>
    <w:rsid w:val="001C6ECE"/>
    <w:rsid w:val="001C7078"/>
    <w:rsid w:val="001C709B"/>
    <w:rsid w:val="001C7813"/>
    <w:rsid w:val="001D1792"/>
    <w:rsid w:val="001D2509"/>
    <w:rsid w:val="001D2D76"/>
    <w:rsid w:val="001D2DA8"/>
    <w:rsid w:val="001D3116"/>
    <w:rsid w:val="001D347F"/>
    <w:rsid w:val="001D3B9E"/>
    <w:rsid w:val="001D3E83"/>
    <w:rsid w:val="001D3F6F"/>
    <w:rsid w:val="001D4649"/>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3E3"/>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5AD"/>
    <w:rsid w:val="001F579C"/>
    <w:rsid w:val="001F58E7"/>
    <w:rsid w:val="001F5C40"/>
    <w:rsid w:val="001F5D92"/>
    <w:rsid w:val="001F5F13"/>
    <w:rsid w:val="001F668A"/>
    <w:rsid w:val="001F6AB6"/>
    <w:rsid w:val="001F6D64"/>
    <w:rsid w:val="001F765B"/>
    <w:rsid w:val="001F770A"/>
    <w:rsid w:val="00200A9D"/>
    <w:rsid w:val="00200B2E"/>
    <w:rsid w:val="00201324"/>
    <w:rsid w:val="00201704"/>
    <w:rsid w:val="00201841"/>
    <w:rsid w:val="0020194C"/>
    <w:rsid w:val="0020205B"/>
    <w:rsid w:val="00202C45"/>
    <w:rsid w:val="00202E4A"/>
    <w:rsid w:val="00203011"/>
    <w:rsid w:val="002031FC"/>
    <w:rsid w:val="0020332E"/>
    <w:rsid w:val="00203733"/>
    <w:rsid w:val="0020390A"/>
    <w:rsid w:val="002041DB"/>
    <w:rsid w:val="0020434D"/>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DB3"/>
    <w:rsid w:val="00215E20"/>
    <w:rsid w:val="0021610D"/>
    <w:rsid w:val="002165C1"/>
    <w:rsid w:val="00216A8E"/>
    <w:rsid w:val="00216D3D"/>
    <w:rsid w:val="00217538"/>
    <w:rsid w:val="00217563"/>
    <w:rsid w:val="00217998"/>
    <w:rsid w:val="00217CEA"/>
    <w:rsid w:val="00217DA5"/>
    <w:rsid w:val="00217EC2"/>
    <w:rsid w:val="00220268"/>
    <w:rsid w:val="00220B8F"/>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27D6E"/>
    <w:rsid w:val="0023007D"/>
    <w:rsid w:val="002302F5"/>
    <w:rsid w:val="00230478"/>
    <w:rsid w:val="0023084B"/>
    <w:rsid w:val="00231074"/>
    <w:rsid w:val="00231311"/>
    <w:rsid w:val="0023151E"/>
    <w:rsid w:val="0023219B"/>
    <w:rsid w:val="0023282F"/>
    <w:rsid w:val="00232B1D"/>
    <w:rsid w:val="00232E2E"/>
    <w:rsid w:val="00232E42"/>
    <w:rsid w:val="00233827"/>
    <w:rsid w:val="00233EB7"/>
    <w:rsid w:val="00233F42"/>
    <w:rsid w:val="00233FEB"/>
    <w:rsid w:val="00234272"/>
    <w:rsid w:val="002347C3"/>
    <w:rsid w:val="00234809"/>
    <w:rsid w:val="00234856"/>
    <w:rsid w:val="00234D15"/>
    <w:rsid w:val="00235450"/>
    <w:rsid w:val="002359C3"/>
    <w:rsid w:val="00235ABC"/>
    <w:rsid w:val="00235C2D"/>
    <w:rsid w:val="00235CBD"/>
    <w:rsid w:val="00236737"/>
    <w:rsid w:val="00236778"/>
    <w:rsid w:val="00236B92"/>
    <w:rsid w:val="00236E1C"/>
    <w:rsid w:val="00236F25"/>
    <w:rsid w:val="0023749F"/>
    <w:rsid w:val="002374F6"/>
    <w:rsid w:val="002375F5"/>
    <w:rsid w:val="0023766E"/>
    <w:rsid w:val="00237BD5"/>
    <w:rsid w:val="00237D72"/>
    <w:rsid w:val="00237EDD"/>
    <w:rsid w:val="00240237"/>
    <w:rsid w:val="002408BA"/>
    <w:rsid w:val="00240948"/>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3D1"/>
    <w:rsid w:val="00250568"/>
    <w:rsid w:val="002507C7"/>
    <w:rsid w:val="002511AF"/>
    <w:rsid w:val="00251AF9"/>
    <w:rsid w:val="00251BF4"/>
    <w:rsid w:val="00252146"/>
    <w:rsid w:val="0025231E"/>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E1C"/>
    <w:rsid w:val="00260FC1"/>
    <w:rsid w:val="0026105F"/>
    <w:rsid w:val="002611D2"/>
    <w:rsid w:val="002614DA"/>
    <w:rsid w:val="00261BDD"/>
    <w:rsid w:val="00261C51"/>
    <w:rsid w:val="00261DCD"/>
    <w:rsid w:val="0026285F"/>
    <w:rsid w:val="00262E05"/>
    <w:rsid w:val="00262E69"/>
    <w:rsid w:val="00263018"/>
    <w:rsid w:val="0026369F"/>
    <w:rsid w:val="002636AB"/>
    <w:rsid w:val="0026373B"/>
    <w:rsid w:val="00263BE7"/>
    <w:rsid w:val="00264677"/>
    <w:rsid w:val="0026470B"/>
    <w:rsid w:val="00264A62"/>
    <w:rsid w:val="00265045"/>
    <w:rsid w:val="00265096"/>
    <w:rsid w:val="0026589E"/>
    <w:rsid w:val="002659C1"/>
    <w:rsid w:val="002662BA"/>
    <w:rsid w:val="00266EB3"/>
    <w:rsid w:val="00267693"/>
    <w:rsid w:val="00267CB6"/>
    <w:rsid w:val="00267EF8"/>
    <w:rsid w:val="00270AC9"/>
    <w:rsid w:val="00270AED"/>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9"/>
    <w:rsid w:val="00274F3B"/>
    <w:rsid w:val="0027508F"/>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2E1"/>
    <w:rsid w:val="0028044C"/>
    <w:rsid w:val="0028048B"/>
    <w:rsid w:val="00280B02"/>
    <w:rsid w:val="0028111A"/>
    <w:rsid w:val="002815F0"/>
    <w:rsid w:val="0028165D"/>
    <w:rsid w:val="002817EC"/>
    <w:rsid w:val="00281F5E"/>
    <w:rsid w:val="00283592"/>
    <w:rsid w:val="0028363C"/>
    <w:rsid w:val="002838AA"/>
    <w:rsid w:val="00283E4F"/>
    <w:rsid w:val="00283FA3"/>
    <w:rsid w:val="002845AC"/>
    <w:rsid w:val="00284B07"/>
    <w:rsid w:val="00285A5B"/>
    <w:rsid w:val="00285C44"/>
    <w:rsid w:val="00285E6C"/>
    <w:rsid w:val="00285F04"/>
    <w:rsid w:val="00286676"/>
    <w:rsid w:val="00286C19"/>
    <w:rsid w:val="00287075"/>
    <w:rsid w:val="00287146"/>
    <w:rsid w:val="00287609"/>
    <w:rsid w:val="002878A6"/>
    <w:rsid w:val="00287D08"/>
    <w:rsid w:val="00287F8B"/>
    <w:rsid w:val="00290136"/>
    <w:rsid w:val="0029046B"/>
    <w:rsid w:val="002905D9"/>
    <w:rsid w:val="00290935"/>
    <w:rsid w:val="002913D6"/>
    <w:rsid w:val="00291BB4"/>
    <w:rsid w:val="00291FAE"/>
    <w:rsid w:val="002925DE"/>
    <w:rsid w:val="00292C66"/>
    <w:rsid w:val="0029318B"/>
    <w:rsid w:val="00293346"/>
    <w:rsid w:val="00293463"/>
    <w:rsid w:val="00293680"/>
    <w:rsid w:val="002940DF"/>
    <w:rsid w:val="002942A8"/>
    <w:rsid w:val="0029457A"/>
    <w:rsid w:val="00294BC0"/>
    <w:rsid w:val="00294C41"/>
    <w:rsid w:val="00294EB1"/>
    <w:rsid w:val="0029505A"/>
    <w:rsid w:val="002958B8"/>
    <w:rsid w:val="00295F12"/>
    <w:rsid w:val="00296613"/>
    <w:rsid w:val="002972FC"/>
    <w:rsid w:val="00297462"/>
    <w:rsid w:val="00297CA9"/>
    <w:rsid w:val="00297EC6"/>
    <w:rsid w:val="002A09D9"/>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36BA"/>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1D39"/>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27E"/>
    <w:rsid w:val="002C6693"/>
    <w:rsid w:val="002C729B"/>
    <w:rsid w:val="002C73EA"/>
    <w:rsid w:val="002C7536"/>
    <w:rsid w:val="002C7C6D"/>
    <w:rsid w:val="002C7FEF"/>
    <w:rsid w:val="002D0181"/>
    <w:rsid w:val="002D03CB"/>
    <w:rsid w:val="002D04B2"/>
    <w:rsid w:val="002D06AC"/>
    <w:rsid w:val="002D0A8B"/>
    <w:rsid w:val="002D1038"/>
    <w:rsid w:val="002D10F3"/>
    <w:rsid w:val="002D1A1D"/>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E0210"/>
    <w:rsid w:val="002E03FF"/>
    <w:rsid w:val="002E0666"/>
    <w:rsid w:val="002E0CE5"/>
    <w:rsid w:val="002E18B5"/>
    <w:rsid w:val="002E18FF"/>
    <w:rsid w:val="002E1C38"/>
    <w:rsid w:val="002E2335"/>
    <w:rsid w:val="002E23C3"/>
    <w:rsid w:val="002E2FCE"/>
    <w:rsid w:val="002E3600"/>
    <w:rsid w:val="002E37F7"/>
    <w:rsid w:val="002E3891"/>
    <w:rsid w:val="002E3909"/>
    <w:rsid w:val="002E3E90"/>
    <w:rsid w:val="002E3EB7"/>
    <w:rsid w:val="002E3F9E"/>
    <w:rsid w:val="002E4296"/>
    <w:rsid w:val="002E429F"/>
    <w:rsid w:val="002E479B"/>
    <w:rsid w:val="002E4943"/>
    <w:rsid w:val="002E49BC"/>
    <w:rsid w:val="002E49CB"/>
    <w:rsid w:val="002E4E56"/>
    <w:rsid w:val="002E52CC"/>
    <w:rsid w:val="002E5808"/>
    <w:rsid w:val="002E584F"/>
    <w:rsid w:val="002E58C5"/>
    <w:rsid w:val="002E5B9E"/>
    <w:rsid w:val="002E6B7A"/>
    <w:rsid w:val="002E6C22"/>
    <w:rsid w:val="002E6DC0"/>
    <w:rsid w:val="002E7001"/>
    <w:rsid w:val="002E7841"/>
    <w:rsid w:val="002E7991"/>
    <w:rsid w:val="002E7A32"/>
    <w:rsid w:val="002E7E10"/>
    <w:rsid w:val="002E7EE9"/>
    <w:rsid w:val="002F0518"/>
    <w:rsid w:val="002F0A6E"/>
    <w:rsid w:val="002F0BF5"/>
    <w:rsid w:val="002F1D03"/>
    <w:rsid w:val="002F1ECC"/>
    <w:rsid w:val="002F25E9"/>
    <w:rsid w:val="002F3E23"/>
    <w:rsid w:val="002F3FEF"/>
    <w:rsid w:val="002F4165"/>
    <w:rsid w:val="002F44C2"/>
    <w:rsid w:val="002F4916"/>
    <w:rsid w:val="002F4B98"/>
    <w:rsid w:val="002F4FB6"/>
    <w:rsid w:val="002F57C5"/>
    <w:rsid w:val="002F57C9"/>
    <w:rsid w:val="002F5A17"/>
    <w:rsid w:val="002F5CA3"/>
    <w:rsid w:val="002F5DE3"/>
    <w:rsid w:val="002F6632"/>
    <w:rsid w:val="002F6A05"/>
    <w:rsid w:val="002F6C77"/>
    <w:rsid w:val="002F71D3"/>
    <w:rsid w:val="002F7537"/>
    <w:rsid w:val="002F76E9"/>
    <w:rsid w:val="002F7E1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15B"/>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5E91"/>
    <w:rsid w:val="00306030"/>
    <w:rsid w:val="00306780"/>
    <w:rsid w:val="00306796"/>
    <w:rsid w:val="00306B0C"/>
    <w:rsid w:val="00307282"/>
    <w:rsid w:val="00307581"/>
    <w:rsid w:val="003077A5"/>
    <w:rsid w:val="00307C36"/>
    <w:rsid w:val="00307DE3"/>
    <w:rsid w:val="00307EE7"/>
    <w:rsid w:val="0031061F"/>
    <w:rsid w:val="00310A6E"/>
    <w:rsid w:val="00310F51"/>
    <w:rsid w:val="003114B3"/>
    <w:rsid w:val="00311AEC"/>
    <w:rsid w:val="00312073"/>
    <w:rsid w:val="00312320"/>
    <w:rsid w:val="00312916"/>
    <w:rsid w:val="00313432"/>
    <w:rsid w:val="00313587"/>
    <w:rsid w:val="003138E3"/>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6CA"/>
    <w:rsid w:val="00325B4F"/>
    <w:rsid w:val="00325C0C"/>
    <w:rsid w:val="003260D0"/>
    <w:rsid w:val="0032673B"/>
    <w:rsid w:val="00327052"/>
    <w:rsid w:val="00327485"/>
    <w:rsid w:val="003274B6"/>
    <w:rsid w:val="00327E39"/>
    <w:rsid w:val="00327FD3"/>
    <w:rsid w:val="0033013A"/>
    <w:rsid w:val="00330302"/>
    <w:rsid w:val="00330504"/>
    <w:rsid w:val="00330A9E"/>
    <w:rsid w:val="00330F50"/>
    <w:rsid w:val="00331509"/>
    <w:rsid w:val="003316FD"/>
    <w:rsid w:val="00331705"/>
    <w:rsid w:val="003319CC"/>
    <w:rsid w:val="00332131"/>
    <w:rsid w:val="0033220C"/>
    <w:rsid w:val="00332539"/>
    <w:rsid w:val="003326D0"/>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4BF"/>
    <w:rsid w:val="003365F6"/>
    <w:rsid w:val="00336657"/>
    <w:rsid w:val="003368F1"/>
    <w:rsid w:val="00336A3D"/>
    <w:rsid w:val="00336EEF"/>
    <w:rsid w:val="00336F65"/>
    <w:rsid w:val="003370FB"/>
    <w:rsid w:val="0033793B"/>
    <w:rsid w:val="00337980"/>
    <w:rsid w:val="00337989"/>
    <w:rsid w:val="00340C4D"/>
    <w:rsid w:val="00341DE0"/>
    <w:rsid w:val="003420E0"/>
    <w:rsid w:val="00342173"/>
    <w:rsid w:val="00342444"/>
    <w:rsid w:val="003428F3"/>
    <w:rsid w:val="003429BF"/>
    <w:rsid w:val="00342C49"/>
    <w:rsid w:val="00342D06"/>
    <w:rsid w:val="00342DA2"/>
    <w:rsid w:val="00343B56"/>
    <w:rsid w:val="00343B7B"/>
    <w:rsid w:val="003440FE"/>
    <w:rsid w:val="003446A9"/>
    <w:rsid w:val="00344C80"/>
    <w:rsid w:val="00344D5B"/>
    <w:rsid w:val="00344FFD"/>
    <w:rsid w:val="003456AA"/>
    <w:rsid w:val="0034574D"/>
    <w:rsid w:val="00345A12"/>
    <w:rsid w:val="00345B5F"/>
    <w:rsid w:val="00346029"/>
    <w:rsid w:val="003468F1"/>
    <w:rsid w:val="00346B3F"/>
    <w:rsid w:val="00346F16"/>
    <w:rsid w:val="00346F99"/>
    <w:rsid w:val="0034750A"/>
    <w:rsid w:val="00347BA8"/>
    <w:rsid w:val="00350C48"/>
    <w:rsid w:val="00350E09"/>
    <w:rsid w:val="003511D3"/>
    <w:rsid w:val="00351969"/>
    <w:rsid w:val="00351B24"/>
    <w:rsid w:val="00352130"/>
    <w:rsid w:val="00352289"/>
    <w:rsid w:val="00352C21"/>
    <w:rsid w:val="00353573"/>
    <w:rsid w:val="00353707"/>
    <w:rsid w:val="00353731"/>
    <w:rsid w:val="0035412D"/>
    <w:rsid w:val="00354841"/>
    <w:rsid w:val="00354E22"/>
    <w:rsid w:val="00354EFD"/>
    <w:rsid w:val="00354F38"/>
    <w:rsid w:val="00354F4F"/>
    <w:rsid w:val="003555CC"/>
    <w:rsid w:val="003561B4"/>
    <w:rsid w:val="003574ED"/>
    <w:rsid w:val="003576A7"/>
    <w:rsid w:val="003576FA"/>
    <w:rsid w:val="00360891"/>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668"/>
    <w:rsid w:val="003649FB"/>
    <w:rsid w:val="00364CA5"/>
    <w:rsid w:val="00366470"/>
    <w:rsid w:val="003664CB"/>
    <w:rsid w:val="003669E5"/>
    <w:rsid w:val="00367467"/>
    <w:rsid w:val="00367673"/>
    <w:rsid w:val="00370617"/>
    <w:rsid w:val="00370901"/>
    <w:rsid w:val="003709D8"/>
    <w:rsid w:val="00370D02"/>
    <w:rsid w:val="00371C1B"/>
    <w:rsid w:val="00371D63"/>
    <w:rsid w:val="00372766"/>
    <w:rsid w:val="003727F0"/>
    <w:rsid w:val="003728DE"/>
    <w:rsid w:val="00373216"/>
    <w:rsid w:val="0037328E"/>
    <w:rsid w:val="00373317"/>
    <w:rsid w:val="0037344B"/>
    <w:rsid w:val="0037377A"/>
    <w:rsid w:val="00373994"/>
    <w:rsid w:val="00373A4D"/>
    <w:rsid w:val="00373ACE"/>
    <w:rsid w:val="00373D12"/>
    <w:rsid w:val="00374140"/>
    <w:rsid w:val="00374298"/>
    <w:rsid w:val="00374F43"/>
    <w:rsid w:val="0037511C"/>
    <w:rsid w:val="003751ED"/>
    <w:rsid w:val="003752C3"/>
    <w:rsid w:val="003752DA"/>
    <w:rsid w:val="003752E2"/>
    <w:rsid w:val="00375BA8"/>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8EA"/>
    <w:rsid w:val="00381D1D"/>
    <w:rsid w:val="00381D36"/>
    <w:rsid w:val="00382150"/>
    <w:rsid w:val="00382225"/>
    <w:rsid w:val="003823DC"/>
    <w:rsid w:val="003824E3"/>
    <w:rsid w:val="0038300B"/>
    <w:rsid w:val="003832A8"/>
    <w:rsid w:val="003833EC"/>
    <w:rsid w:val="00383499"/>
    <w:rsid w:val="00383D60"/>
    <w:rsid w:val="00383FA3"/>
    <w:rsid w:val="0038434D"/>
    <w:rsid w:val="003845A7"/>
    <w:rsid w:val="003846E5"/>
    <w:rsid w:val="00384935"/>
    <w:rsid w:val="003857BF"/>
    <w:rsid w:val="00385974"/>
    <w:rsid w:val="00385DC0"/>
    <w:rsid w:val="00386185"/>
    <w:rsid w:val="003866A9"/>
    <w:rsid w:val="003868F9"/>
    <w:rsid w:val="00386C52"/>
    <w:rsid w:val="00386CA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8F3"/>
    <w:rsid w:val="0039396D"/>
    <w:rsid w:val="00393EA9"/>
    <w:rsid w:val="00394109"/>
    <w:rsid w:val="00394293"/>
    <w:rsid w:val="003947B8"/>
    <w:rsid w:val="00395181"/>
    <w:rsid w:val="00395518"/>
    <w:rsid w:val="003960AD"/>
    <w:rsid w:val="0039618B"/>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5F89"/>
    <w:rsid w:val="003A605A"/>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0B95"/>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21"/>
    <w:rsid w:val="003B6539"/>
    <w:rsid w:val="003B6B44"/>
    <w:rsid w:val="003B6F54"/>
    <w:rsid w:val="003B712E"/>
    <w:rsid w:val="003B735C"/>
    <w:rsid w:val="003B7430"/>
    <w:rsid w:val="003B7EC7"/>
    <w:rsid w:val="003C0482"/>
    <w:rsid w:val="003C05CC"/>
    <w:rsid w:val="003C0869"/>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671"/>
    <w:rsid w:val="003C7B87"/>
    <w:rsid w:val="003D0360"/>
    <w:rsid w:val="003D0CA7"/>
    <w:rsid w:val="003D1288"/>
    <w:rsid w:val="003D12AE"/>
    <w:rsid w:val="003D142B"/>
    <w:rsid w:val="003D1E04"/>
    <w:rsid w:val="003D216F"/>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3A8"/>
    <w:rsid w:val="003E1C7A"/>
    <w:rsid w:val="003E1E9A"/>
    <w:rsid w:val="003E22D4"/>
    <w:rsid w:val="003E24BD"/>
    <w:rsid w:val="003E2C4B"/>
    <w:rsid w:val="003E313F"/>
    <w:rsid w:val="003E3643"/>
    <w:rsid w:val="003E38CA"/>
    <w:rsid w:val="003E39F6"/>
    <w:rsid w:val="003E3E59"/>
    <w:rsid w:val="003E4332"/>
    <w:rsid w:val="003E457E"/>
    <w:rsid w:val="003E4E7D"/>
    <w:rsid w:val="003E514F"/>
    <w:rsid w:val="003E5442"/>
    <w:rsid w:val="003E5AAB"/>
    <w:rsid w:val="003E6066"/>
    <w:rsid w:val="003E60CA"/>
    <w:rsid w:val="003E6458"/>
    <w:rsid w:val="003E690B"/>
    <w:rsid w:val="003E6917"/>
    <w:rsid w:val="003E6A4C"/>
    <w:rsid w:val="003E6CA0"/>
    <w:rsid w:val="003E7055"/>
    <w:rsid w:val="003E724B"/>
    <w:rsid w:val="003E7618"/>
    <w:rsid w:val="003E7784"/>
    <w:rsid w:val="003F0989"/>
    <w:rsid w:val="003F0C86"/>
    <w:rsid w:val="003F1131"/>
    <w:rsid w:val="003F13AC"/>
    <w:rsid w:val="003F1523"/>
    <w:rsid w:val="003F168A"/>
    <w:rsid w:val="003F183B"/>
    <w:rsid w:val="003F1886"/>
    <w:rsid w:val="003F19DB"/>
    <w:rsid w:val="003F1A89"/>
    <w:rsid w:val="003F27F7"/>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6D36"/>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4A5"/>
    <w:rsid w:val="00425CF9"/>
    <w:rsid w:val="00425FF4"/>
    <w:rsid w:val="0042629F"/>
    <w:rsid w:val="00426930"/>
    <w:rsid w:val="004269D5"/>
    <w:rsid w:val="0042706D"/>
    <w:rsid w:val="004270FD"/>
    <w:rsid w:val="004271D5"/>
    <w:rsid w:val="00427261"/>
    <w:rsid w:val="004272B9"/>
    <w:rsid w:val="004273F5"/>
    <w:rsid w:val="004277BC"/>
    <w:rsid w:val="00427915"/>
    <w:rsid w:val="004279F5"/>
    <w:rsid w:val="004308E9"/>
    <w:rsid w:val="00430AF9"/>
    <w:rsid w:val="00431066"/>
    <w:rsid w:val="004311F9"/>
    <w:rsid w:val="004313EF"/>
    <w:rsid w:val="00431441"/>
    <w:rsid w:val="00431F16"/>
    <w:rsid w:val="00432296"/>
    <w:rsid w:val="0043383B"/>
    <w:rsid w:val="0043384A"/>
    <w:rsid w:val="004339B7"/>
    <w:rsid w:val="00433AC9"/>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5C3"/>
    <w:rsid w:val="00436A6D"/>
    <w:rsid w:val="00436BD5"/>
    <w:rsid w:val="00436FF9"/>
    <w:rsid w:val="004373A7"/>
    <w:rsid w:val="004374CC"/>
    <w:rsid w:val="0043764E"/>
    <w:rsid w:val="00437960"/>
    <w:rsid w:val="00437972"/>
    <w:rsid w:val="004379D8"/>
    <w:rsid w:val="00437A5E"/>
    <w:rsid w:val="00437B52"/>
    <w:rsid w:val="004400F1"/>
    <w:rsid w:val="0044019A"/>
    <w:rsid w:val="004403B8"/>
    <w:rsid w:val="00440734"/>
    <w:rsid w:val="00440870"/>
    <w:rsid w:val="00441244"/>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2268"/>
    <w:rsid w:val="0045230A"/>
    <w:rsid w:val="00452AEA"/>
    <w:rsid w:val="00452D17"/>
    <w:rsid w:val="00452E0B"/>
    <w:rsid w:val="00453663"/>
    <w:rsid w:val="004538BB"/>
    <w:rsid w:val="00453C5B"/>
    <w:rsid w:val="00453F26"/>
    <w:rsid w:val="0045400B"/>
    <w:rsid w:val="0045406B"/>
    <w:rsid w:val="0045426D"/>
    <w:rsid w:val="0045510B"/>
    <w:rsid w:val="00455385"/>
    <w:rsid w:val="004554EF"/>
    <w:rsid w:val="004556CC"/>
    <w:rsid w:val="0045598B"/>
    <w:rsid w:val="00455BCE"/>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F2F"/>
    <w:rsid w:val="004631BC"/>
    <w:rsid w:val="00463389"/>
    <w:rsid w:val="004634CE"/>
    <w:rsid w:val="004635A7"/>
    <w:rsid w:val="00463645"/>
    <w:rsid w:val="00463BC7"/>
    <w:rsid w:val="00463E97"/>
    <w:rsid w:val="00464476"/>
    <w:rsid w:val="0046466B"/>
    <w:rsid w:val="0046468C"/>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DD3"/>
    <w:rsid w:val="00467FA5"/>
    <w:rsid w:val="00471473"/>
    <w:rsid w:val="00471496"/>
    <w:rsid w:val="0047188C"/>
    <w:rsid w:val="00471D90"/>
    <w:rsid w:val="00471E5B"/>
    <w:rsid w:val="00472154"/>
    <w:rsid w:val="0047291F"/>
    <w:rsid w:val="00472D29"/>
    <w:rsid w:val="00473915"/>
    <w:rsid w:val="00473ACF"/>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490"/>
    <w:rsid w:val="004825B9"/>
    <w:rsid w:val="00482A70"/>
    <w:rsid w:val="00482D5E"/>
    <w:rsid w:val="004831D6"/>
    <w:rsid w:val="0048328C"/>
    <w:rsid w:val="00483326"/>
    <w:rsid w:val="004834A7"/>
    <w:rsid w:val="00483728"/>
    <w:rsid w:val="00483A51"/>
    <w:rsid w:val="00483B71"/>
    <w:rsid w:val="00483D92"/>
    <w:rsid w:val="00483FCE"/>
    <w:rsid w:val="0048408A"/>
    <w:rsid w:val="004842EB"/>
    <w:rsid w:val="00484746"/>
    <w:rsid w:val="00485533"/>
    <w:rsid w:val="0048558F"/>
    <w:rsid w:val="00485759"/>
    <w:rsid w:val="00485BCA"/>
    <w:rsid w:val="00485D2C"/>
    <w:rsid w:val="00485DBF"/>
    <w:rsid w:val="0048627A"/>
    <w:rsid w:val="0048677F"/>
    <w:rsid w:val="00486AF4"/>
    <w:rsid w:val="00486B9D"/>
    <w:rsid w:val="00486F4D"/>
    <w:rsid w:val="00487573"/>
    <w:rsid w:val="0048773C"/>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5D6F"/>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2E7D"/>
    <w:rsid w:val="004A30FA"/>
    <w:rsid w:val="004A324F"/>
    <w:rsid w:val="004A35BE"/>
    <w:rsid w:val="004A39FD"/>
    <w:rsid w:val="004A45E4"/>
    <w:rsid w:val="004A4A85"/>
    <w:rsid w:val="004A5164"/>
    <w:rsid w:val="004A5391"/>
    <w:rsid w:val="004A5619"/>
    <w:rsid w:val="004A5897"/>
    <w:rsid w:val="004A593E"/>
    <w:rsid w:val="004A5D61"/>
    <w:rsid w:val="004A62B1"/>
    <w:rsid w:val="004A650C"/>
    <w:rsid w:val="004A69C8"/>
    <w:rsid w:val="004A6C97"/>
    <w:rsid w:val="004A7AA8"/>
    <w:rsid w:val="004A7F29"/>
    <w:rsid w:val="004B0796"/>
    <w:rsid w:val="004B09F7"/>
    <w:rsid w:val="004B0E07"/>
    <w:rsid w:val="004B0E1F"/>
    <w:rsid w:val="004B10EC"/>
    <w:rsid w:val="004B111F"/>
    <w:rsid w:val="004B141F"/>
    <w:rsid w:val="004B1491"/>
    <w:rsid w:val="004B16BA"/>
    <w:rsid w:val="004B1E8C"/>
    <w:rsid w:val="004B3987"/>
    <w:rsid w:val="004B3A9B"/>
    <w:rsid w:val="004B3C6B"/>
    <w:rsid w:val="004B3C6C"/>
    <w:rsid w:val="004B441C"/>
    <w:rsid w:val="004B44C5"/>
    <w:rsid w:val="004B4B80"/>
    <w:rsid w:val="004B55DC"/>
    <w:rsid w:val="004B61B2"/>
    <w:rsid w:val="004B7FA5"/>
    <w:rsid w:val="004C0479"/>
    <w:rsid w:val="004C0A38"/>
    <w:rsid w:val="004C1076"/>
    <w:rsid w:val="004C112B"/>
    <w:rsid w:val="004C12BA"/>
    <w:rsid w:val="004C1649"/>
    <w:rsid w:val="004C1A1C"/>
    <w:rsid w:val="004C1AD1"/>
    <w:rsid w:val="004C1DBC"/>
    <w:rsid w:val="004C2283"/>
    <w:rsid w:val="004C2688"/>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AFF"/>
    <w:rsid w:val="004D5B4D"/>
    <w:rsid w:val="004D5BFF"/>
    <w:rsid w:val="004D6506"/>
    <w:rsid w:val="004D66D1"/>
    <w:rsid w:val="004D68F5"/>
    <w:rsid w:val="004D6C28"/>
    <w:rsid w:val="004D6FAF"/>
    <w:rsid w:val="004D70A6"/>
    <w:rsid w:val="004D7ABD"/>
    <w:rsid w:val="004D7FA5"/>
    <w:rsid w:val="004E0044"/>
    <w:rsid w:val="004E033D"/>
    <w:rsid w:val="004E0C49"/>
    <w:rsid w:val="004E0F6C"/>
    <w:rsid w:val="004E123B"/>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520"/>
    <w:rsid w:val="004E565A"/>
    <w:rsid w:val="004E6424"/>
    <w:rsid w:val="004E6426"/>
    <w:rsid w:val="004E657B"/>
    <w:rsid w:val="004E6F7C"/>
    <w:rsid w:val="004E7C88"/>
    <w:rsid w:val="004E7CCE"/>
    <w:rsid w:val="004E7F3B"/>
    <w:rsid w:val="004F01BB"/>
    <w:rsid w:val="004F049C"/>
    <w:rsid w:val="004F05B8"/>
    <w:rsid w:val="004F07F4"/>
    <w:rsid w:val="004F091D"/>
    <w:rsid w:val="004F0A66"/>
    <w:rsid w:val="004F0C25"/>
    <w:rsid w:val="004F0D15"/>
    <w:rsid w:val="004F0DD8"/>
    <w:rsid w:val="004F1002"/>
    <w:rsid w:val="004F11A9"/>
    <w:rsid w:val="004F1382"/>
    <w:rsid w:val="004F199B"/>
    <w:rsid w:val="004F1B1E"/>
    <w:rsid w:val="004F240B"/>
    <w:rsid w:val="004F27A9"/>
    <w:rsid w:val="004F35E0"/>
    <w:rsid w:val="004F3A12"/>
    <w:rsid w:val="004F3D42"/>
    <w:rsid w:val="004F43A1"/>
    <w:rsid w:val="004F45BC"/>
    <w:rsid w:val="004F4995"/>
    <w:rsid w:val="004F4BA1"/>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4F7FF9"/>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46"/>
    <w:rsid w:val="00503CF7"/>
    <w:rsid w:val="00503F00"/>
    <w:rsid w:val="005042D3"/>
    <w:rsid w:val="00505460"/>
    <w:rsid w:val="00505CE1"/>
    <w:rsid w:val="00506058"/>
    <w:rsid w:val="00506259"/>
    <w:rsid w:val="005062DD"/>
    <w:rsid w:val="00506A1F"/>
    <w:rsid w:val="00506A45"/>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807"/>
    <w:rsid w:val="00515B23"/>
    <w:rsid w:val="00515C39"/>
    <w:rsid w:val="00516381"/>
    <w:rsid w:val="00516487"/>
    <w:rsid w:val="00516C58"/>
    <w:rsid w:val="005173C0"/>
    <w:rsid w:val="00517471"/>
    <w:rsid w:val="00517DAB"/>
    <w:rsid w:val="00520415"/>
    <w:rsid w:val="005204AE"/>
    <w:rsid w:val="0052050E"/>
    <w:rsid w:val="00520A59"/>
    <w:rsid w:val="00521232"/>
    <w:rsid w:val="00521244"/>
    <w:rsid w:val="005212C4"/>
    <w:rsid w:val="005212DC"/>
    <w:rsid w:val="005216A1"/>
    <w:rsid w:val="0052196C"/>
    <w:rsid w:val="005219CA"/>
    <w:rsid w:val="00521BFD"/>
    <w:rsid w:val="00521DB5"/>
    <w:rsid w:val="0052239B"/>
    <w:rsid w:val="00522B13"/>
    <w:rsid w:val="00522B30"/>
    <w:rsid w:val="00522C03"/>
    <w:rsid w:val="005232B3"/>
    <w:rsid w:val="005233A5"/>
    <w:rsid w:val="00523C38"/>
    <w:rsid w:val="00523DDC"/>
    <w:rsid w:val="0052438E"/>
    <w:rsid w:val="00524EEF"/>
    <w:rsid w:val="00525676"/>
    <w:rsid w:val="00525B0A"/>
    <w:rsid w:val="0052624A"/>
    <w:rsid w:val="00526266"/>
    <w:rsid w:val="00526493"/>
    <w:rsid w:val="00526A07"/>
    <w:rsid w:val="00526A2E"/>
    <w:rsid w:val="00526EBE"/>
    <w:rsid w:val="00527730"/>
    <w:rsid w:val="005302CE"/>
    <w:rsid w:val="00530BC0"/>
    <w:rsid w:val="00530C78"/>
    <w:rsid w:val="005310F3"/>
    <w:rsid w:val="0053160A"/>
    <w:rsid w:val="00531614"/>
    <w:rsid w:val="005319CA"/>
    <w:rsid w:val="00531A3D"/>
    <w:rsid w:val="00531DE9"/>
    <w:rsid w:val="00531F4B"/>
    <w:rsid w:val="0053272A"/>
    <w:rsid w:val="005333D6"/>
    <w:rsid w:val="0053349A"/>
    <w:rsid w:val="005334AF"/>
    <w:rsid w:val="005336D9"/>
    <w:rsid w:val="00533935"/>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9F2"/>
    <w:rsid w:val="00541EB7"/>
    <w:rsid w:val="00542557"/>
    <w:rsid w:val="00542945"/>
    <w:rsid w:val="00542AD5"/>
    <w:rsid w:val="00542EDE"/>
    <w:rsid w:val="0054341E"/>
    <w:rsid w:val="0054384C"/>
    <w:rsid w:val="00543FC2"/>
    <w:rsid w:val="00544088"/>
    <w:rsid w:val="0054433B"/>
    <w:rsid w:val="00544AD7"/>
    <w:rsid w:val="00544CDD"/>
    <w:rsid w:val="005452DF"/>
    <w:rsid w:val="00545662"/>
    <w:rsid w:val="0054585E"/>
    <w:rsid w:val="00545B76"/>
    <w:rsid w:val="00546073"/>
    <w:rsid w:val="00546990"/>
    <w:rsid w:val="0054736B"/>
    <w:rsid w:val="005478BB"/>
    <w:rsid w:val="00547BC4"/>
    <w:rsid w:val="00550BE8"/>
    <w:rsid w:val="00550C69"/>
    <w:rsid w:val="00551607"/>
    <w:rsid w:val="00551CA5"/>
    <w:rsid w:val="00552423"/>
    <w:rsid w:val="005534BB"/>
    <w:rsid w:val="00553651"/>
    <w:rsid w:val="0055365C"/>
    <w:rsid w:val="00553668"/>
    <w:rsid w:val="00553ADF"/>
    <w:rsid w:val="00553ED6"/>
    <w:rsid w:val="005541D4"/>
    <w:rsid w:val="005547DB"/>
    <w:rsid w:val="00554A10"/>
    <w:rsid w:val="00554F79"/>
    <w:rsid w:val="005550AC"/>
    <w:rsid w:val="005565AB"/>
    <w:rsid w:val="00556A21"/>
    <w:rsid w:val="00556E29"/>
    <w:rsid w:val="00556EE7"/>
    <w:rsid w:val="00557A63"/>
    <w:rsid w:val="00557EE9"/>
    <w:rsid w:val="0056060F"/>
    <w:rsid w:val="005613E8"/>
    <w:rsid w:val="0056158C"/>
    <w:rsid w:val="00561816"/>
    <w:rsid w:val="005619B2"/>
    <w:rsid w:val="00561C27"/>
    <w:rsid w:val="005621E0"/>
    <w:rsid w:val="0056225F"/>
    <w:rsid w:val="0056255F"/>
    <w:rsid w:val="0056269B"/>
    <w:rsid w:val="005626BF"/>
    <w:rsid w:val="0056298E"/>
    <w:rsid w:val="00562C8B"/>
    <w:rsid w:val="00563627"/>
    <w:rsid w:val="0056396A"/>
    <w:rsid w:val="00563E7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158"/>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766"/>
    <w:rsid w:val="00580A0D"/>
    <w:rsid w:val="00580A21"/>
    <w:rsid w:val="00580A8D"/>
    <w:rsid w:val="00580AF4"/>
    <w:rsid w:val="00580EA8"/>
    <w:rsid w:val="00580ED7"/>
    <w:rsid w:val="00581415"/>
    <w:rsid w:val="0058168F"/>
    <w:rsid w:val="00581885"/>
    <w:rsid w:val="00581978"/>
    <w:rsid w:val="00581FFE"/>
    <w:rsid w:val="0058204D"/>
    <w:rsid w:val="005820B3"/>
    <w:rsid w:val="0058252A"/>
    <w:rsid w:val="00582C5B"/>
    <w:rsid w:val="00582EE0"/>
    <w:rsid w:val="00582FAB"/>
    <w:rsid w:val="00582FAD"/>
    <w:rsid w:val="00583129"/>
    <w:rsid w:val="005835F6"/>
    <w:rsid w:val="00583D40"/>
    <w:rsid w:val="00583E2B"/>
    <w:rsid w:val="00583E96"/>
    <w:rsid w:val="005840D6"/>
    <w:rsid w:val="00584AC8"/>
    <w:rsid w:val="00584B8F"/>
    <w:rsid w:val="00584E40"/>
    <w:rsid w:val="0058551B"/>
    <w:rsid w:val="00585C73"/>
    <w:rsid w:val="00585FAD"/>
    <w:rsid w:val="005863FB"/>
    <w:rsid w:val="005867AE"/>
    <w:rsid w:val="005868CB"/>
    <w:rsid w:val="00586AFC"/>
    <w:rsid w:val="00587A9A"/>
    <w:rsid w:val="00587F6A"/>
    <w:rsid w:val="00587FAB"/>
    <w:rsid w:val="0059071B"/>
    <w:rsid w:val="00590903"/>
    <w:rsid w:val="00590B1F"/>
    <w:rsid w:val="00590B85"/>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B7"/>
    <w:rsid w:val="005A3174"/>
    <w:rsid w:val="005A3841"/>
    <w:rsid w:val="005A4144"/>
    <w:rsid w:val="005A42D6"/>
    <w:rsid w:val="005A44BF"/>
    <w:rsid w:val="005A44DD"/>
    <w:rsid w:val="005A4E7B"/>
    <w:rsid w:val="005A4E82"/>
    <w:rsid w:val="005A5248"/>
    <w:rsid w:val="005A568E"/>
    <w:rsid w:val="005A6242"/>
    <w:rsid w:val="005A7264"/>
    <w:rsid w:val="005A74DB"/>
    <w:rsid w:val="005A74EC"/>
    <w:rsid w:val="005A7509"/>
    <w:rsid w:val="005A78C7"/>
    <w:rsid w:val="005A7E99"/>
    <w:rsid w:val="005B07F8"/>
    <w:rsid w:val="005B0981"/>
    <w:rsid w:val="005B1133"/>
    <w:rsid w:val="005B1263"/>
    <w:rsid w:val="005B18AD"/>
    <w:rsid w:val="005B1C39"/>
    <w:rsid w:val="005B1DA4"/>
    <w:rsid w:val="005B1DEF"/>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834"/>
    <w:rsid w:val="005B693A"/>
    <w:rsid w:val="005B6BDB"/>
    <w:rsid w:val="005B6CE4"/>
    <w:rsid w:val="005B6E2E"/>
    <w:rsid w:val="005B6F7A"/>
    <w:rsid w:val="005B7044"/>
    <w:rsid w:val="005B7246"/>
    <w:rsid w:val="005B724C"/>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08"/>
    <w:rsid w:val="005C5DEF"/>
    <w:rsid w:val="005C5ECE"/>
    <w:rsid w:val="005C5ED9"/>
    <w:rsid w:val="005C6825"/>
    <w:rsid w:val="005C6B73"/>
    <w:rsid w:val="005C6BE2"/>
    <w:rsid w:val="005C7A7A"/>
    <w:rsid w:val="005C7CBB"/>
    <w:rsid w:val="005D0397"/>
    <w:rsid w:val="005D0565"/>
    <w:rsid w:val="005D071D"/>
    <w:rsid w:val="005D089D"/>
    <w:rsid w:val="005D09B8"/>
    <w:rsid w:val="005D0B1C"/>
    <w:rsid w:val="005D0CB7"/>
    <w:rsid w:val="005D1075"/>
    <w:rsid w:val="005D1248"/>
    <w:rsid w:val="005D1255"/>
    <w:rsid w:val="005D12C4"/>
    <w:rsid w:val="005D141F"/>
    <w:rsid w:val="005D1494"/>
    <w:rsid w:val="005D2102"/>
    <w:rsid w:val="005D2885"/>
    <w:rsid w:val="005D395A"/>
    <w:rsid w:val="005D3AC5"/>
    <w:rsid w:val="005D48A2"/>
    <w:rsid w:val="005D497A"/>
    <w:rsid w:val="005D4AA8"/>
    <w:rsid w:val="005D62B3"/>
    <w:rsid w:val="005D6CC9"/>
    <w:rsid w:val="005D72D1"/>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3E4"/>
    <w:rsid w:val="005E74A0"/>
    <w:rsid w:val="005E7521"/>
    <w:rsid w:val="005E7D9F"/>
    <w:rsid w:val="005E7E2C"/>
    <w:rsid w:val="005E7ECE"/>
    <w:rsid w:val="005E7FAB"/>
    <w:rsid w:val="005F0B5B"/>
    <w:rsid w:val="005F0BB2"/>
    <w:rsid w:val="005F0C5A"/>
    <w:rsid w:val="005F0D01"/>
    <w:rsid w:val="005F106A"/>
    <w:rsid w:val="005F1B40"/>
    <w:rsid w:val="005F1F06"/>
    <w:rsid w:val="005F2030"/>
    <w:rsid w:val="005F205D"/>
    <w:rsid w:val="005F2104"/>
    <w:rsid w:val="005F233C"/>
    <w:rsid w:val="005F2738"/>
    <w:rsid w:val="005F2CD9"/>
    <w:rsid w:val="005F2DD4"/>
    <w:rsid w:val="005F40BB"/>
    <w:rsid w:val="005F42D5"/>
    <w:rsid w:val="005F4CC2"/>
    <w:rsid w:val="005F4FED"/>
    <w:rsid w:val="005F551C"/>
    <w:rsid w:val="005F5CE7"/>
    <w:rsid w:val="005F5F36"/>
    <w:rsid w:val="005F618D"/>
    <w:rsid w:val="005F6F53"/>
    <w:rsid w:val="005F70DA"/>
    <w:rsid w:val="005F73D0"/>
    <w:rsid w:val="005F7770"/>
    <w:rsid w:val="005F7C8F"/>
    <w:rsid w:val="005F7CDC"/>
    <w:rsid w:val="005F7D0E"/>
    <w:rsid w:val="0060010B"/>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4FE1"/>
    <w:rsid w:val="006053E5"/>
    <w:rsid w:val="00605B53"/>
    <w:rsid w:val="00605F62"/>
    <w:rsid w:val="00605FAC"/>
    <w:rsid w:val="00606402"/>
    <w:rsid w:val="00606440"/>
    <w:rsid w:val="00606505"/>
    <w:rsid w:val="0060655A"/>
    <w:rsid w:val="00606818"/>
    <w:rsid w:val="00606CC0"/>
    <w:rsid w:val="006071AD"/>
    <w:rsid w:val="006072AD"/>
    <w:rsid w:val="00607702"/>
    <w:rsid w:val="0060793A"/>
    <w:rsid w:val="0060795D"/>
    <w:rsid w:val="00607EC3"/>
    <w:rsid w:val="00610620"/>
    <w:rsid w:val="0061110A"/>
    <w:rsid w:val="006112CD"/>
    <w:rsid w:val="00611A84"/>
    <w:rsid w:val="00611AEA"/>
    <w:rsid w:val="00611B10"/>
    <w:rsid w:val="00611D72"/>
    <w:rsid w:val="00611ED0"/>
    <w:rsid w:val="0061201A"/>
    <w:rsid w:val="006120DB"/>
    <w:rsid w:val="00612230"/>
    <w:rsid w:val="0061289A"/>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68F"/>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CF6"/>
    <w:rsid w:val="00631D9A"/>
    <w:rsid w:val="006326EA"/>
    <w:rsid w:val="006330C8"/>
    <w:rsid w:val="006331BD"/>
    <w:rsid w:val="00633361"/>
    <w:rsid w:val="00633D4A"/>
    <w:rsid w:val="00634481"/>
    <w:rsid w:val="00634813"/>
    <w:rsid w:val="00634E22"/>
    <w:rsid w:val="006357F6"/>
    <w:rsid w:val="00635893"/>
    <w:rsid w:val="006359B9"/>
    <w:rsid w:val="00635A9E"/>
    <w:rsid w:val="00635C17"/>
    <w:rsid w:val="00635FEF"/>
    <w:rsid w:val="00636354"/>
    <w:rsid w:val="00636447"/>
    <w:rsid w:val="00636A17"/>
    <w:rsid w:val="00636ACD"/>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3A76"/>
    <w:rsid w:val="00644027"/>
    <w:rsid w:val="0064403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EE5"/>
    <w:rsid w:val="00647F59"/>
    <w:rsid w:val="00650342"/>
    <w:rsid w:val="00650640"/>
    <w:rsid w:val="00650913"/>
    <w:rsid w:val="00650D59"/>
    <w:rsid w:val="00650DD1"/>
    <w:rsid w:val="00650DF0"/>
    <w:rsid w:val="00650F2B"/>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DDE"/>
    <w:rsid w:val="00653F71"/>
    <w:rsid w:val="006545A2"/>
    <w:rsid w:val="0065474D"/>
    <w:rsid w:val="00654C98"/>
    <w:rsid w:val="00654F06"/>
    <w:rsid w:val="00655501"/>
    <w:rsid w:val="006556BA"/>
    <w:rsid w:val="00655BFD"/>
    <w:rsid w:val="00655E3E"/>
    <w:rsid w:val="00655F1F"/>
    <w:rsid w:val="00655F4D"/>
    <w:rsid w:val="00656718"/>
    <w:rsid w:val="00656BAC"/>
    <w:rsid w:val="006572CE"/>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017"/>
    <w:rsid w:val="006637E3"/>
    <w:rsid w:val="006638C7"/>
    <w:rsid w:val="00663BBF"/>
    <w:rsid w:val="00664146"/>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8C4"/>
    <w:rsid w:val="00673B0F"/>
    <w:rsid w:val="00673B43"/>
    <w:rsid w:val="00673F70"/>
    <w:rsid w:val="00674720"/>
    <w:rsid w:val="00674C30"/>
    <w:rsid w:val="00675203"/>
    <w:rsid w:val="006759F9"/>
    <w:rsid w:val="00675E8D"/>
    <w:rsid w:val="006760A1"/>
    <w:rsid w:val="00676A93"/>
    <w:rsid w:val="00676B02"/>
    <w:rsid w:val="00676B6B"/>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1F2"/>
    <w:rsid w:val="0068323C"/>
    <w:rsid w:val="0068345F"/>
    <w:rsid w:val="00683AD9"/>
    <w:rsid w:val="0068458E"/>
    <w:rsid w:val="006848E7"/>
    <w:rsid w:val="006850FB"/>
    <w:rsid w:val="006852CE"/>
    <w:rsid w:val="00685B39"/>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1F3"/>
    <w:rsid w:val="00692502"/>
    <w:rsid w:val="00692877"/>
    <w:rsid w:val="006930DF"/>
    <w:rsid w:val="00693285"/>
    <w:rsid w:val="006934CF"/>
    <w:rsid w:val="0069354A"/>
    <w:rsid w:val="00693963"/>
    <w:rsid w:val="0069396A"/>
    <w:rsid w:val="00693ACB"/>
    <w:rsid w:val="00693C50"/>
    <w:rsid w:val="006945EA"/>
    <w:rsid w:val="006947BD"/>
    <w:rsid w:val="006947C5"/>
    <w:rsid w:val="006947E2"/>
    <w:rsid w:val="00694A77"/>
    <w:rsid w:val="00694D4F"/>
    <w:rsid w:val="00694EFB"/>
    <w:rsid w:val="00695202"/>
    <w:rsid w:val="0069540B"/>
    <w:rsid w:val="006955CD"/>
    <w:rsid w:val="00696084"/>
    <w:rsid w:val="00696530"/>
    <w:rsid w:val="006967A1"/>
    <w:rsid w:val="0069749C"/>
    <w:rsid w:val="006979E4"/>
    <w:rsid w:val="00697AB9"/>
    <w:rsid w:val="00697EA6"/>
    <w:rsid w:val="006A0425"/>
    <w:rsid w:val="006A0E25"/>
    <w:rsid w:val="006A0FAB"/>
    <w:rsid w:val="006A14B6"/>
    <w:rsid w:val="006A1A20"/>
    <w:rsid w:val="006A21B1"/>
    <w:rsid w:val="006A2763"/>
    <w:rsid w:val="006A2BF3"/>
    <w:rsid w:val="006A2DEE"/>
    <w:rsid w:val="006A3282"/>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69"/>
    <w:rsid w:val="006B14EB"/>
    <w:rsid w:val="006B16AB"/>
    <w:rsid w:val="006B1B43"/>
    <w:rsid w:val="006B1C34"/>
    <w:rsid w:val="006B2656"/>
    <w:rsid w:val="006B2C90"/>
    <w:rsid w:val="006B2CAE"/>
    <w:rsid w:val="006B3157"/>
    <w:rsid w:val="006B36E4"/>
    <w:rsid w:val="006B41FB"/>
    <w:rsid w:val="006B4566"/>
    <w:rsid w:val="006B460D"/>
    <w:rsid w:val="006B460E"/>
    <w:rsid w:val="006B46AE"/>
    <w:rsid w:val="006B46F9"/>
    <w:rsid w:val="006B4712"/>
    <w:rsid w:val="006B47DA"/>
    <w:rsid w:val="006B4A3A"/>
    <w:rsid w:val="006B550D"/>
    <w:rsid w:val="006B58F7"/>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1"/>
    <w:rsid w:val="006C1C93"/>
    <w:rsid w:val="006C2014"/>
    <w:rsid w:val="006C2524"/>
    <w:rsid w:val="006C2583"/>
    <w:rsid w:val="006C26A7"/>
    <w:rsid w:val="006C2AA5"/>
    <w:rsid w:val="006C2CEA"/>
    <w:rsid w:val="006C30E6"/>
    <w:rsid w:val="006C3273"/>
    <w:rsid w:val="006C3B7C"/>
    <w:rsid w:val="006C3D2F"/>
    <w:rsid w:val="006C3EB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3F"/>
    <w:rsid w:val="006D119C"/>
    <w:rsid w:val="006D1230"/>
    <w:rsid w:val="006D2216"/>
    <w:rsid w:val="006D27E6"/>
    <w:rsid w:val="006D2A33"/>
    <w:rsid w:val="006D2EB2"/>
    <w:rsid w:val="006D3267"/>
    <w:rsid w:val="006D3855"/>
    <w:rsid w:val="006D3E6B"/>
    <w:rsid w:val="006D4804"/>
    <w:rsid w:val="006D576A"/>
    <w:rsid w:val="006D58B9"/>
    <w:rsid w:val="006D5B8A"/>
    <w:rsid w:val="006D60B9"/>
    <w:rsid w:val="006D6720"/>
    <w:rsid w:val="006D6905"/>
    <w:rsid w:val="006D6C20"/>
    <w:rsid w:val="006D6CDC"/>
    <w:rsid w:val="006D6D63"/>
    <w:rsid w:val="006D70CC"/>
    <w:rsid w:val="006D71A0"/>
    <w:rsid w:val="006D71F8"/>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D8B"/>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617"/>
    <w:rsid w:val="006F4752"/>
    <w:rsid w:val="006F4864"/>
    <w:rsid w:val="006F4DE0"/>
    <w:rsid w:val="006F4FC1"/>
    <w:rsid w:val="006F536D"/>
    <w:rsid w:val="006F55BB"/>
    <w:rsid w:val="006F56E3"/>
    <w:rsid w:val="006F58AF"/>
    <w:rsid w:val="006F5DFB"/>
    <w:rsid w:val="006F5E90"/>
    <w:rsid w:val="006F5EBE"/>
    <w:rsid w:val="006F64D1"/>
    <w:rsid w:val="006F650B"/>
    <w:rsid w:val="006F650C"/>
    <w:rsid w:val="006F65F8"/>
    <w:rsid w:val="006F6977"/>
    <w:rsid w:val="006F747F"/>
    <w:rsid w:val="006F7B10"/>
    <w:rsid w:val="0070005F"/>
    <w:rsid w:val="00700C18"/>
    <w:rsid w:val="007010C5"/>
    <w:rsid w:val="007011AB"/>
    <w:rsid w:val="00701595"/>
    <w:rsid w:val="007015BB"/>
    <w:rsid w:val="00701BC0"/>
    <w:rsid w:val="00701F5E"/>
    <w:rsid w:val="00702200"/>
    <w:rsid w:val="007023F5"/>
    <w:rsid w:val="00702B73"/>
    <w:rsid w:val="00702D28"/>
    <w:rsid w:val="00703986"/>
    <w:rsid w:val="00703AF1"/>
    <w:rsid w:val="00703BC5"/>
    <w:rsid w:val="00704255"/>
    <w:rsid w:val="00704C93"/>
    <w:rsid w:val="00704D0F"/>
    <w:rsid w:val="00704F61"/>
    <w:rsid w:val="00705752"/>
    <w:rsid w:val="00706347"/>
    <w:rsid w:val="0070663E"/>
    <w:rsid w:val="00706747"/>
    <w:rsid w:val="00706F9F"/>
    <w:rsid w:val="007070EE"/>
    <w:rsid w:val="00707264"/>
    <w:rsid w:val="00707373"/>
    <w:rsid w:val="00707B50"/>
    <w:rsid w:val="00707C8D"/>
    <w:rsid w:val="0071108E"/>
    <w:rsid w:val="007112FA"/>
    <w:rsid w:val="007114A6"/>
    <w:rsid w:val="00711655"/>
    <w:rsid w:val="0071172A"/>
    <w:rsid w:val="007118A1"/>
    <w:rsid w:val="0071198A"/>
    <w:rsid w:val="00711F73"/>
    <w:rsid w:val="007120C9"/>
    <w:rsid w:val="0071253A"/>
    <w:rsid w:val="0071329F"/>
    <w:rsid w:val="00713B45"/>
    <w:rsid w:val="00714D4E"/>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0E61"/>
    <w:rsid w:val="007219AA"/>
    <w:rsid w:val="007219FD"/>
    <w:rsid w:val="00721A9C"/>
    <w:rsid w:val="0072212E"/>
    <w:rsid w:val="007221FA"/>
    <w:rsid w:val="0072239F"/>
    <w:rsid w:val="007223D4"/>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C4"/>
    <w:rsid w:val="00727BF4"/>
    <w:rsid w:val="00727D59"/>
    <w:rsid w:val="00730640"/>
    <w:rsid w:val="007310F0"/>
    <w:rsid w:val="0073128B"/>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2C7"/>
    <w:rsid w:val="0073737D"/>
    <w:rsid w:val="00737AB5"/>
    <w:rsid w:val="00737D06"/>
    <w:rsid w:val="0074020E"/>
    <w:rsid w:val="007402EF"/>
    <w:rsid w:val="00740755"/>
    <w:rsid w:val="007408FA"/>
    <w:rsid w:val="007408FC"/>
    <w:rsid w:val="0074145A"/>
    <w:rsid w:val="00741475"/>
    <w:rsid w:val="007418C9"/>
    <w:rsid w:val="00741B02"/>
    <w:rsid w:val="00741D37"/>
    <w:rsid w:val="00741FE3"/>
    <w:rsid w:val="007420BB"/>
    <w:rsid w:val="0074211D"/>
    <w:rsid w:val="007423AB"/>
    <w:rsid w:val="00742476"/>
    <w:rsid w:val="0074286B"/>
    <w:rsid w:val="00742974"/>
    <w:rsid w:val="007429CE"/>
    <w:rsid w:val="00742A30"/>
    <w:rsid w:val="00742E83"/>
    <w:rsid w:val="00743779"/>
    <w:rsid w:val="00743C5A"/>
    <w:rsid w:val="00743E88"/>
    <w:rsid w:val="007444C1"/>
    <w:rsid w:val="0074479B"/>
    <w:rsid w:val="00744CCB"/>
    <w:rsid w:val="0074545B"/>
    <w:rsid w:val="00745549"/>
    <w:rsid w:val="00745643"/>
    <w:rsid w:val="007458C6"/>
    <w:rsid w:val="007459A9"/>
    <w:rsid w:val="00745DFB"/>
    <w:rsid w:val="00746166"/>
    <w:rsid w:val="00746362"/>
    <w:rsid w:val="00746592"/>
    <w:rsid w:val="007470BB"/>
    <w:rsid w:val="007474E3"/>
    <w:rsid w:val="007477CB"/>
    <w:rsid w:val="00747F1F"/>
    <w:rsid w:val="0075075D"/>
    <w:rsid w:val="00750760"/>
    <w:rsid w:val="00750D2B"/>
    <w:rsid w:val="00750DDB"/>
    <w:rsid w:val="00750FCA"/>
    <w:rsid w:val="00751624"/>
    <w:rsid w:val="00752085"/>
    <w:rsid w:val="0075243E"/>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963"/>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A2D"/>
    <w:rsid w:val="00762D06"/>
    <w:rsid w:val="00762D0E"/>
    <w:rsid w:val="0076407E"/>
    <w:rsid w:val="00764110"/>
    <w:rsid w:val="00764456"/>
    <w:rsid w:val="00764E15"/>
    <w:rsid w:val="00765855"/>
    <w:rsid w:val="00765C87"/>
    <w:rsid w:val="00765CE9"/>
    <w:rsid w:val="00765F41"/>
    <w:rsid w:val="00765F49"/>
    <w:rsid w:val="007660F9"/>
    <w:rsid w:val="0076674F"/>
    <w:rsid w:val="007667D9"/>
    <w:rsid w:val="00766982"/>
    <w:rsid w:val="00766A30"/>
    <w:rsid w:val="00767205"/>
    <w:rsid w:val="007673BD"/>
    <w:rsid w:val="007673EA"/>
    <w:rsid w:val="0076773C"/>
    <w:rsid w:val="00767852"/>
    <w:rsid w:val="00767D34"/>
    <w:rsid w:val="00770656"/>
    <w:rsid w:val="0077067E"/>
    <w:rsid w:val="00770D11"/>
    <w:rsid w:val="007712BF"/>
    <w:rsid w:val="0077170E"/>
    <w:rsid w:val="0077186C"/>
    <w:rsid w:val="007719A4"/>
    <w:rsid w:val="00771F80"/>
    <w:rsid w:val="00772022"/>
    <w:rsid w:val="0077215A"/>
    <w:rsid w:val="0077220B"/>
    <w:rsid w:val="00772910"/>
    <w:rsid w:val="00772A08"/>
    <w:rsid w:val="00772BA3"/>
    <w:rsid w:val="00772C6B"/>
    <w:rsid w:val="00773376"/>
    <w:rsid w:val="0077392D"/>
    <w:rsid w:val="00773C98"/>
    <w:rsid w:val="00773E3E"/>
    <w:rsid w:val="00774C8F"/>
    <w:rsid w:val="00774EEB"/>
    <w:rsid w:val="00775320"/>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46D"/>
    <w:rsid w:val="007805DB"/>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5C2"/>
    <w:rsid w:val="00786862"/>
    <w:rsid w:val="00786B21"/>
    <w:rsid w:val="007875DF"/>
    <w:rsid w:val="007877CF"/>
    <w:rsid w:val="00787867"/>
    <w:rsid w:val="007879D1"/>
    <w:rsid w:val="00787AC4"/>
    <w:rsid w:val="00787C50"/>
    <w:rsid w:val="0079025C"/>
    <w:rsid w:val="00790660"/>
    <w:rsid w:val="00790B01"/>
    <w:rsid w:val="00790C4F"/>
    <w:rsid w:val="00790E9E"/>
    <w:rsid w:val="00790FAA"/>
    <w:rsid w:val="00791401"/>
    <w:rsid w:val="0079195E"/>
    <w:rsid w:val="00791FC1"/>
    <w:rsid w:val="00792161"/>
    <w:rsid w:val="0079245C"/>
    <w:rsid w:val="00792757"/>
    <w:rsid w:val="0079279B"/>
    <w:rsid w:val="00792A52"/>
    <w:rsid w:val="00792BEF"/>
    <w:rsid w:val="00792E00"/>
    <w:rsid w:val="00793018"/>
    <w:rsid w:val="00793107"/>
    <w:rsid w:val="007933F8"/>
    <w:rsid w:val="00793602"/>
    <w:rsid w:val="007936E4"/>
    <w:rsid w:val="007939DB"/>
    <w:rsid w:val="007939F0"/>
    <w:rsid w:val="00793AF0"/>
    <w:rsid w:val="007943AF"/>
    <w:rsid w:val="007947CB"/>
    <w:rsid w:val="00794808"/>
    <w:rsid w:val="007948B8"/>
    <w:rsid w:val="00794F9A"/>
    <w:rsid w:val="0079521E"/>
    <w:rsid w:val="00795366"/>
    <w:rsid w:val="00795609"/>
    <w:rsid w:val="0079581E"/>
    <w:rsid w:val="00795C30"/>
    <w:rsid w:val="00795EC4"/>
    <w:rsid w:val="0079687A"/>
    <w:rsid w:val="00796B87"/>
    <w:rsid w:val="00796C23"/>
    <w:rsid w:val="00796C84"/>
    <w:rsid w:val="00796EA4"/>
    <w:rsid w:val="00797148"/>
    <w:rsid w:val="00797272"/>
    <w:rsid w:val="00797BC5"/>
    <w:rsid w:val="00797D2E"/>
    <w:rsid w:val="007A01A6"/>
    <w:rsid w:val="007A05FD"/>
    <w:rsid w:val="007A09E6"/>
    <w:rsid w:val="007A0F6E"/>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534C"/>
    <w:rsid w:val="007A63BF"/>
    <w:rsid w:val="007A6488"/>
    <w:rsid w:val="007A68BD"/>
    <w:rsid w:val="007A6D95"/>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3FD"/>
    <w:rsid w:val="007B4412"/>
    <w:rsid w:val="007B47D4"/>
    <w:rsid w:val="007B4823"/>
    <w:rsid w:val="007B4EC0"/>
    <w:rsid w:val="007B5135"/>
    <w:rsid w:val="007B5174"/>
    <w:rsid w:val="007B51F1"/>
    <w:rsid w:val="007B5837"/>
    <w:rsid w:val="007B5BC4"/>
    <w:rsid w:val="007B5C83"/>
    <w:rsid w:val="007B608C"/>
    <w:rsid w:val="007B6535"/>
    <w:rsid w:val="007B65DA"/>
    <w:rsid w:val="007B6996"/>
    <w:rsid w:val="007B6D2E"/>
    <w:rsid w:val="007B6D7A"/>
    <w:rsid w:val="007B6D8F"/>
    <w:rsid w:val="007B74C4"/>
    <w:rsid w:val="007B7559"/>
    <w:rsid w:val="007B76C3"/>
    <w:rsid w:val="007B76F2"/>
    <w:rsid w:val="007B7A2B"/>
    <w:rsid w:val="007C009B"/>
    <w:rsid w:val="007C036C"/>
    <w:rsid w:val="007C07A1"/>
    <w:rsid w:val="007C0961"/>
    <w:rsid w:val="007C11ED"/>
    <w:rsid w:val="007C144A"/>
    <w:rsid w:val="007C177D"/>
    <w:rsid w:val="007C1A65"/>
    <w:rsid w:val="007C1F91"/>
    <w:rsid w:val="007C2272"/>
    <w:rsid w:val="007C22CA"/>
    <w:rsid w:val="007C263F"/>
    <w:rsid w:val="007C2698"/>
    <w:rsid w:val="007C27BC"/>
    <w:rsid w:val="007C2A32"/>
    <w:rsid w:val="007C2A69"/>
    <w:rsid w:val="007C2CCA"/>
    <w:rsid w:val="007C2D20"/>
    <w:rsid w:val="007C30CE"/>
    <w:rsid w:val="007C3122"/>
    <w:rsid w:val="007C33A4"/>
    <w:rsid w:val="007C348B"/>
    <w:rsid w:val="007C364B"/>
    <w:rsid w:val="007C36CA"/>
    <w:rsid w:val="007C4168"/>
    <w:rsid w:val="007C4181"/>
    <w:rsid w:val="007C472A"/>
    <w:rsid w:val="007C477E"/>
    <w:rsid w:val="007C4BCE"/>
    <w:rsid w:val="007C4EA8"/>
    <w:rsid w:val="007C518E"/>
    <w:rsid w:val="007C5400"/>
    <w:rsid w:val="007C5554"/>
    <w:rsid w:val="007C57D5"/>
    <w:rsid w:val="007C6451"/>
    <w:rsid w:val="007C6706"/>
    <w:rsid w:val="007C6777"/>
    <w:rsid w:val="007C6AA2"/>
    <w:rsid w:val="007C6EB3"/>
    <w:rsid w:val="007C6ECA"/>
    <w:rsid w:val="007C6FF4"/>
    <w:rsid w:val="007C7BDE"/>
    <w:rsid w:val="007C7E1E"/>
    <w:rsid w:val="007D00DF"/>
    <w:rsid w:val="007D01E7"/>
    <w:rsid w:val="007D02A3"/>
    <w:rsid w:val="007D0435"/>
    <w:rsid w:val="007D0466"/>
    <w:rsid w:val="007D0603"/>
    <w:rsid w:val="007D082B"/>
    <w:rsid w:val="007D0C23"/>
    <w:rsid w:val="007D1854"/>
    <w:rsid w:val="007D1C4B"/>
    <w:rsid w:val="007D1D38"/>
    <w:rsid w:val="007D1D3B"/>
    <w:rsid w:val="007D2187"/>
    <w:rsid w:val="007D229D"/>
    <w:rsid w:val="007D25BC"/>
    <w:rsid w:val="007D29CE"/>
    <w:rsid w:val="007D2F8D"/>
    <w:rsid w:val="007D4163"/>
    <w:rsid w:val="007D45FF"/>
    <w:rsid w:val="007D4AB6"/>
    <w:rsid w:val="007D4B22"/>
    <w:rsid w:val="007D4E91"/>
    <w:rsid w:val="007D50FD"/>
    <w:rsid w:val="007D5363"/>
    <w:rsid w:val="007D5449"/>
    <w:rsid w:val="007D5534"/>
    <w:rsid w:val="007D5758"/>
    <w:rsid w:val="007D5923"/>
    <w:rsid w:val="007D5C33"/>
    <w:rsid w:val="007D605B"/>
    <w:rsid w:val="007D74AA"/>
    <w:rsid w:val="007D7DE0"/>
    <w:rsid w:val="007D7FEE"/>
    <w:rsid w:val="007E0104"/>
    <w:rsid w:val="007E08CF"/>
    <w:rsid w:val="007E0B6F"/>
    <w:rsid w:val="007E0DC6"/>
    <w:rsid w:val="007E164E"/>
    <w:rsid w:val="007E16CC"/>
    <w:rsid w:val="007E1820"/>
    <w:rsid w:val="007E1919"/>
    <w:rsid w:val="007E1B5F"/>
    <w:rsid w:val="007E1C6B"/>
    <w:rsid w:val="007E22DB"/>
    <w:rsid w:val="007E2398"/>
    <w:rsid w:val="007E23F7"/>
    <w:rsid w:val="007E24AF"/>
    <w:rsid w:val="007E264C"/>
    <w:rsid w:val="007E2959"/>
    <w:rsid w:val="007E2CB4"/>
    <w:rsid w:val="007E35F2"/>
    <w:rsid w:val="007E3890"/>
    <w:rsid w:val="007E3D2B"/>
    <w:rsid w:val="007E3E8B"/>
    <w:rsid w:val="007E3F5A"/>
    <w:rsid w:val="007E5278"/>
    <w:rsid w:val="007E536E"/>
    <w:rsid w:val="007E5C43"/>
    <w:rsid w:val="007E5F8D"/>
    <w:rsid w:val="007E679C"/>
    <w:rsid w:val="007E6818"/>
    <w:rsid w:val="007E6819"/>
    <w:rsid w:val="007E6948"/>
    <w:rsid w:val="007E6A52"/>
    <w:rsid w:val="007E6F77"/>
    <w:rsid w:val="007E7B22"/>
    <w:rsid w:val="007E7E4B"/>
    <w:rsid w:val="007E7F34"/>
    <w:rsid w:val="007F1A6B"/>
    <w:rsid w:val="007F1A7B"/>
    <w:rsid w:val="007F1D7C"/>
    <w:rsid w:val="007F2545"/>
    <w:rsid w:val="007F26D5"/>
    <w:rsid w:val="007F297D"/>
    <w:rsid w:val="007F2BA6"/>
    <w:rsid w:val="007F3088"/>
    <w:rsid w:val="007F32C9"/>
    <w:rsid w:val="007F35A0"/>
    <w:rsid w:val="007F35CB"/>
    <w:rsid w:val="007F402E"/>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745"/>
    <w:rsid w:val="0080079F"/>
    <w:rsid w:val="00801160"/>
    <w:rsid w:val="00801416"/>
    <w:rsid w:val="00801F39"/>
    <w:rsid w:val="00802595"/>
    <w:rsid w:val="00802698"/>
    <w:rsid w:val="00802711"/>
    <w:rsid w:val="00802A6A"/>
    <w:rsid w:val="00803081"/>
    <w:rsid w:val="008037C4"/>
    <w:rsid w:val="0080394D"/>
    <w:rsid w:val="00803D94"/>
    <w:rsid w:val="00803E7F"/>
    <w:rsid w:val="00804202"/>
    <w:rsid w:val="0080475D"/>
    <w:rsid w:val="008049A7"/>
    <w:rsid w:val="00804B47"/>
    <w:rsid w:val="008050FA"/>
    <w:rsid w:val="00805284"/>
    <w:rsid w:val="00805563"/>
    <w:rsid w:val="00805B3A"/>
    <w:rsid w:val="00805D15"/>
    <w:rsid w:val="00805E38"/>
    <w:rsid w:val="0080638B"/>
    <w:rsid w:val="0080645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44FA"/>
    <w:rsid w:val="00814EE0"/>
    <w:rsid w:val="0081521B"/>
    <w:rsid w:val="00815479"/>
    <w:rsid w:val="00815A5C"/>
    <w:rsid w:val="00815BDC"/>
    <w:rsid w:val="0081679A"/>
    <w:rsid w:val="00816E7C"/>
    <w:rsid w:val="00817873"/>
    <w:rsid w:val="00817E93"/>
    <w:rsid w:val="00820451"/>
    <w:rsid w:val="008207F6"/>
    <w:rsid w:val="00820CF6"/>
    <w:rsid w:val="00820E9E"/>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19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632"/>
    <w:rsid w:val="00834719"/>
    <w:rsid w:val="0083524B"/>
    <w:rsid w:val="008352BE"/>
    <w:rsid w:val="0083594F"/>
    <w:rsid w:val="0083644E"/>
    <w:rsid w:val="00836702"/>
    <w:rsid w:val="008368A8"/>
    <w:rsid w:val="00836A4F"/>
    <w:rsid w:val="00836DDA"/>
    <w:rsid w:val="00836EF0"/>
    <w:rsid w:val="0083775B"/>
    <w:rsid w:val="00840752"/>
    <w:rsid w:val="00840D81"/>
    <w:rsid w:val="00840DFB"/>
    <w:rsid w:val="00840EEC"/>
    <w:rsid w:val="00840FE7"/>
    <w:rsid w:val="008411FB"/>
    <w:rsid w:val="00841202"/>
    <w:rsid w:val="00841303"/>
    <w:rsid w:val="00841AE3"/>
    <w:rsid w:val="00841F95"/>
    <w:rsid w:val="00842269"/>
    <w:rsid w:val="008423CE"/>
    <w:rsid w:val="0084291E"/>
    <w:rsid w:val="00842D21"/>
    <w:rsid w:val="00843072"/>
    <w:rsid w:val="008432D3"/>
    <w:rsid w:val="008433A9"/>
    <w:rsid w:val="008436A2"/>
    <w:rsid w:val="008444ED"/>
    <w:rsid w:val="008445F6"/>
    <w:rsid w:val="008448E9"/>
    <w:rsid w:val="00844A94"/>
    <w:rsid w:val="00844B28"/>
    <w:rsid w:val="00844B85"/>
    <w:rsid w:val="00845010"/>
    <w:rsid w:val="0084503F"/>
    <w:rsid w:val="0084589F"/>
    <w:rsid w:val="00845B2F"/>
    <w:rsid w:val="0084645D"/>
    <w:rsid w:val="0084654E"/>
    <w:rsid w:val="00846560"/>
    <w:rsid w:val="00846CDC"/>
    <w:rsid w:val="00846F12"/>
    <w:rsid w:val="00846F26"/>
    <w:rsid w:val="00847067"/>
    <w:rsid w:val="008472CA"/>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3F7F"/>
    <w:rsid w:val="00854775"/>
    <w:rsid w:val="00854A92"/>
    <w:rsid w:val="00854AFC"/>
    <w:rsid w:val="00854E25"/>
    <w:rsid w:val="00855BAB"/>
    <w:rsid w:val="00855D27"/>
    <w:rsid w:val="00856840"/>
    <w:rsid w:val="00856B69"/>
    <w:rsid w:val="008577AF"/>
    <w:rsid w:val="00857971"/>
    <w:rsid w:val="008579A6"/>
    <w:rsid w:val="0086000C"/>
    <w:rsid w:val="008601F2"/>
    <w:rsid w:val="008602BB"/>
    <w:rsid w:val="00860EA0"/>
    <w:rsid w:val="00860FAB"/>
    <w:rsid w:val="00861101"/>
    <w:rsid w:val="00861311"/>
    <w:rsid w:val="00861AF5"/>
    <w:rsid w:val="0086233C"/>
    <w:rsid w:val="008627B7"/>
    <w:rsid w:val="008637EB"/>
    <w:rsid w:val="00863896"/>
    <w:rsid w:val="008638D3"/>
    <w:rsid w:val="00863AA4"/>
    <w:rsid w:val="00863B8B"/>
    <w:rsid w:val="008641E8"/>
    <w:rsid w:val="0086429F"/>
    <w:rsid w:val="00864302"/>
    <w:rsid w:val="00864309"/>
    <w:rsid w:val="0086451D"/>
    <w:rsid w:val="0086483B"/>
    <w:rsid w:val="00864DAF"/>
    <w:rsid w:val="00864E4E"/>
    <w:rsid w:val="00864F8B"/>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0D"/>
    <w:rsid w:val="00870F1D"/>
    <w:rsid w:val="008715CB"/>
    <w:rsid w:val="00871F52"/>
    <w:rsid w:val="008721A0"/>
    <w:rsid w:val="008727CD"/>
    <w:rsid w:val="008727D8"/>
    <w:rsid w:val="00872ABD"/>
    <w:rsid w:val="00872B1F"/>
    <w:rsid w:val="008730AA"/>
    <w:rsid w:val="008732E8"/>
    <w:rsid w:val="008732FF"/>
    <w:rsid w:val="00873328"/>
    <w:rsid w:val="0087348D"/>
    <w:rsid w:val="00873EB9"/>
    <w:rsid w:val="00874405"/>
    <w:rsid w:val="00874B42"/>
    <w:rsid w:val="00874D8C"/>
    <w:rsid w:val="008759AC"/>
    <w:rsid w:val="00875CD3"/>
    <w:rsid w:val="00876353"/>
    <w:rsid w:val="00876BC7"/>
    <w:rsid w:val="00876EAC"/>
    <w:rsid w:val="00877975"/>
    <w:rsid w:val="00880672"/>
    <w:rsid w:val="00880758"/>
    <w:rsid w:val="008811B0"/>
    <w:rsid w:val="00881251"/>
    <w:rsid w:val="008814CC"/>
    <w:rsid w:val="008816D7"/>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7A2"/>
    <w:rsid w:val="00887CC1"/>
    <w:rsid w:val="00887D0A"/>
    <w:rsid w:val="0089049E"/>
    <w:rsid w:val="00890838"/>
    <w:rsid w:val="0089091A"/>
    <w:rsid w:val="00890BB2"/>
    <w:rsid w:val="00891463"/>
    <w:rsid w:val="00891CB9"/>
    <w:rsid w:val="00891CBC"/>
    <w:rsid w:val="00891FB0"/>
    <w:rsid w:val="0089215E"/>
    <w:rsid w:val="008924C4"/>
    <w:rsid w:val="0089267F"/>
    <w:rsid w:val="008927E2"/>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71C"/>
    <w:rsid w:val="008978A8"/>
    <w:rsid w:val="00897A8F"/>
    <w:rsid w:val="00897E3F"/>
    <w:rsid w:val="00897EE1"/>
    <w:rsid w:val="008A01EF"/>
    <w:rsid w:val="008A0394"/>
    <w:rsid w:val="008A06F6"/>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0A"/>
    <w:rsid w:val="008A431B"/>
    <w:rsid w:val="008A43D8"/>
    <w:rsid w:val="008A44B6"/>
    <w:rsid w:val="008A4612"/>
    <w:rsid w:val="008A46B4"/>
    <w:rsid w:val="008A4977"/>
    <w:rsid w:val="008A5077"/>
    <w:rsid w:val="008A51C8"/>
    <w:rsid w:val="008A53E6"/>
    <w:rsid w:val="008A5BEF"/>
    <w:rsid w:val="008A5C16"/>
    <w:rsid w:val="008A615E"/>
    <w:rsid w:val="008A6926"/>
    <w:rsid w:val="008A6A68"/>
    <w:rsid w:val="008A6A80"/>
    <w:rsid w:val="008A759D"/>
    <w:rsid w:val="008A79F0"/>
    <w:rsid w:val="008A7C31"/>
    <w:rsid w:val="008A7F4D"/>
    <w:rsid w:val="008B0610"/>
    <w:rsid w:val="008B0618"/>
    <w:rsid w:val="008B0C16"/>
    <w:rsid w:val="008B12AF"/>
    <w:rsid w:val="008B140D"/>
    <w:rsid w:val="008B1836"/>
    <w:rsid w:val="008B1A1D"/>
    <w:rsid w:val="008B1B28"/>
    <w:rsid w:val="008B1F69"/>
    <w:rsid w:val="008B1FC0"/>
    <w:rsid w:val="008B1FE2"/>
    <w:rsid w:val="008B2035"/>
    <w:rsid w:val="008B2488"/>
    <w:rsid w:val="008B3465"/>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527"/>
    <w:rsid w:val="008C39C5"/>
    <w:rsid w:val="008C3C77"/>
    <w:rsid w:val="008C4536"/>
    <w:rsid w:val="008C4692"/>
    <w:rsid w:val="008C4FA6"/>
    <w:rsid w:val="008C4FB4"/>
    <w:rsid w:val="008C513F"/>
    <w:rsid w:val="008C51E3"/>
    <w:rsid w:val="008C5778"/>
    <w:rsid w:val="008C5947"/>
    <w:rsid w:val="008C5E9A"/>
    <w:rsid w:val="008C6168"/>
    <w:rsid w:val="008C6201"/>
    <w:rsid w:val="008C650B"/>
    <w:rsid w:val="008C669A"/>
    <w:rsid w:val="008C66C7"/>
    <w:rsid w:val="008C7B4F"/>
    <w:rsid w:val="008C7EC0"/>
    <w:rsid w:val="008D0359"/>
    <w:rsid w:val="008D0497"/>
    <w:rsid w:val="008D0562"/>
    <w:rsid w:val="008D07B8"/>
    <w:rsid w:val="008D09A8"/>
    <w:rsid w:val="008D0A50"/>
    <w:rsid w:val="008D1098"/>
    <w:rsid w:val="008D1566"/>
    <w:rsid w:val="008D165F"/>
    <w:rsid w:val="008D19A7"/>
    <w:rsid w:val="008D1C99"/>
    <w:rsid w:val="008D1DCC"/>
    <w:rsid w:val="008D2349"/>
    <w:rsid w:val="008D26CC"/>
    <w:rsid w:val="008D2EA7"/>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32C"/>
    <w:rsid w:val="008E051A"/>
    <w:rsid w:val="008E155C"/>
    <w:rsid w:val="008E1A1F"/>
    <w:rsid w:val="008E1A29"/>
    <w:rsid w:val="008E1A64"/>
    <w:rsid w:val="008E1CED"/>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1A3"/>
    <w:rsid w:val="008F0554"/>
    <w:rsid w:val="008F06A2"/>
    <w:rsid w:val="008F0B33"/>
    <w:rsid w:val="008F0BF4"/>
    <w:rsid w:val="008F0CD7"/>
    <w:rsid w:val="008F0D5D"/>
    <w:rsid w:val="008F10CE"/>
    <w:rsid w:val="008F1566"/>
    <w:rsid w:val="008F15EA"/>
    <w:rsid w:val="008F16D5"/>
    <w:rsid w:val="008F176A"/>
    <w:rsid w:val="008F27C7"/>
    <w:rsid w:val="008F286B"/>
    <w:rsid w:val="008F3B0D"/>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22D"/>
    <w:rsid w:val="0090044F"/>
    <w:rsid w:val="00900D1F"/>
    <w:rsid w:val="00901031"/>
    <w:rsid w:val="00901348"/>
    <w:rsid w:val="0090177D"/>
    <w:rsid w:val="00901A42"/>
    <w:rsid w:val="00901CD1"/>
    <w:rsid w:val="00901D90"/>
    <w:rsid w:val="0090239E"/>
    <w:rsid w:val="009026C9"/>
    <w:rsid w:val="00902774"/>
    <w:rsid w:val="00902DB3"/>
    <w:rsid w:val="009031E8"/>
    <w:rsid w:val="009038B9"/>
    <w:rsid w:val="0090392E"/>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4A64"/>
    <w:rsid w:val="00915271"/>
    <w:rsid w:val="009152CB"/>
    <w:rsid w:val="009158DF"/>
    <w:rsid w:val="0091595C"/>
    <w:rsid w:val="00915E3B"/>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12"/>
    <w:rsid w:val="009241E5"/>
    <w:rsid w:val="009247D8"/>
    <w:rsid w:val="00924BB6"/>
    <w:rsid w:val="00924D79"/>
    <w:rsid w:val="00924DFE"/>
    <w:rsid w:val="009255EB"/>
    <w:rsid w:val="00925652"/>
    <w:rsid w:val="00925EA0"/>
    <w:rsid w:val="009260F5"/>
    <w:rsid w:val="00926150"/>
    <w:rsid w:val="00926221"/>
    <w:rsid w:val="00926B1B"/>
    <w:rsid w:val="00926E83"/>
    <w:rsid w:val="00927A7F"/>
    <w:rsid w:val="00927C36"/>
    <w:rsid w:val="00930297"/>
    <w:rsid w:val="009304ED"/>
    <w:rsid w:val="0093064D"/>
    <w:rsid w:val="00930CD3"/>
    <w:rsid w:val="0093122B"/>
    <w:rsid w:val="0093183F"/>
    <w:rsid w:val="00931850"/>
    <w:rsid w:val="0093220A"/>
    <w:rsid w:val="00932326"/>
    <w:rsid w:val="0093234A"/>
    <w:rsid w:val="00932686"/>
    <w:rsid w:val="009329EE"/>
    <w:rsid w:val="00932B0C"/>
    <w:rsid w:val="00932DC2"/>
    <w:rsid w:val="00932DED"/>
    <w:rsid w:val="00932E9A"/>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114"/>
    <w:rsid w:val="00944115"/>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2E1"/>
    <w:rsid w:val="009536CB"/>
    <w:rsid w:val="00953734"/>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0F5"/>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D62"/>
    <w:rsid w:val="00960E04"/>
    <w:rsid w:val="0096108E"/>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1F5"/>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2B2"/>
    <w:rsid w:val="009728EA"/>
    <w:rsid w:val="00972956"/>
    <w:rsid w:val="00972B1E"/>
    <w:rsid w:val="00972B93"/>
    <w:rsid w:val="00972C5B"/>
    <w:rsid w:val="00972F49"/>
    <w:rsid w:val="00973700"/>
    <w:rsid w:val="00973960"/>
    <w:rsid w:val="00973C50"/>
    <w:rsid w:val="0097539B"/>
    <w:rsid w:val="00975C91"/>
    <w:rsid w:val="00975D72"/>
    <w:rsid w:val="00975ED3"/>
    <w:rsid w:val="00976B5A"/>
    <w:rsid w:val="00976B89"/>
    <w:rsid w:val="00977318"/>
    <w:rsid w:val="0097757C"/>
    <w:rsid w:val="0098053B"/>
    <w:rsid w:val="009807C6"/>
    <w:rsid w:val="00980ACA"/>
    <w:rsid w:val="00980D7F"/>
    <w:rsid w:val="00980F14"/>
    <w:rsid w:val="0098125C"/>
    <w:rsid w:val="0098146B"/>
    <w:rsid w:val="00981877"/>
    <w:rsid w:val="009828BD"/>
    <w:rsid w:val="009829FD"/>
    <w:rsid w:val="00982A6F"/>
    <w:rsid w:val="00982D58"/>
    <w:rsid w:val="00982F90"/>
    <w:rsid w:val="00983793"/>
    <w:rsid w:val="009837B6"/>
    <w:rsid w:val="009837D2"/>
    <w:rsid w:val="00983984"/>
    <w:rsid w:val="00983BA8"/>
    <w:rsid w:val="00983C3B"/>
    <w:rsid w:val="00984420"/>
    <w:rsid w:val="0098469F"/>
    <w:rsid w:val="00984DFF"/>
    <w:rsid w:val="0098555E"/>
    <w:rsid w:val="009856E1"/>
    <w:rsid w:val="009857FB"/>
    <w:rsid w:val="00986423"/>
    <w:rsid w:val="009866B2"/>
    <w:rsid w:val="00986985"/>
    <w:rsid w:val="00986C21"/>
    <w:rsid w:val="00986D0E"/>
    <w:rsid w:val="00986E15"/>
    <w:rsid w:val="009871C5"/>
    <w:rsid w:val="0098742C"/>
    <w:rsid w:val="0098765F"/>
    <w:rsid w:val="00987688"/>
    <w:rsid w:val="00987804"/>
    <w:rsid w:val="00987A47"/>
    <w:rsid w:val="00987DFA"/>
    <w:rsid w:val="009900E6"/>
    <w:rsid w:val="00990B07"/>
    <w:rsid w:val="00990B38"/>
    <w:rsid w:val="00990B6D"/>
    <w:rsid w:val="00990DDE"/>
    <w:rsid w:val="00991123"/>
    <w:rsid w:val="0099117B"/>
    <w:rsid w:val="0099147E"/>
    <w:rsid w:val="00991550"/>
    <w:rsid w:val="0099181B"/>
    <w:rsid w:val="00993756"/>
    <w:rsid w:val="00993ACA"/>
    <w:rsid w:val="00993DAE"/>
    <w:rsid w:val="00993E88"/>
    <w:rsid w:val="009942BA"/>
    <w:rsid w:val="009945CD"/>
    <w:rsid w:val="0099462D"/>
    <w:rsid w:val="00994EAF"/>
    <w:rsid w:val="00995139"/>
    <w:rsid w:val="009953FE"/>
    <w:rsid w:val="00995582"/>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E3F"/>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B7E01"/>
    <w:rsid w:val="009C01F0"/>
    <w:rsid w:val="009C0292"/>
    <w:rsid w:val="009C0303"/>
    <w:rsid w:val="009C0693"/>
    <w:rsid w:val="009C0E41"/>
    <w:rsid w:val="009C18BB"/>
    <w:rsid w:val="009C1904"/>
    <w:rsid w:val="009C1AD8"/>
    <w:rsid w:val="009C1DA9"/>
    <w:rsid w:val="009C1E7C"/>
    <w:rsid w:val="009C1FBF"/>
    <w:rsid w:val="009C1FD9"/>
    <w:rsid w:val="009C2029"/>
    <w:rsid w:val="009C21E0"/>
    <w:rsid w:val="009C256D"/>
    <w:rsid w:val="009C30E1"/>
    <w:rsid w:val="009C3555"/>
    <w:rsid w:val="009C3562"/>
    <w:rsid w:val="009C379A"/>
    <w:rsid w:val="009C37C7"/>
    <w:rsid w:val="009C38A5"/>
    <w:rsid w:val="009C3936"/>
    <w:rsid w:val="009C473C"/>
    <w:rsid w:val="009C4F42"/>
    <w:rsid w:val="009C51CF"/>
    <w:rsid w:val="009C51DE"/>
    <w:rsid w:val="009C5224"/>
    <w:rsid w:val="009C5419"/>
    <w:rsid w:val="009C5BEB"/>
    <w:rsid w:val="009C5CCF"/>
    <w:rsid w:val="009C5E27"/>
    <w:rsid w:val="009C64FA"/>
    <w:rsid w:val="009C6C1D"/>
    <w:rsid w:val="009C6EDB"/>
    <w:rsid w:val="009C76E4"/>
    <w:rsid w:val="009C7BA4"/>
    <w:rsid w:val="009C7CE6"/>
    <w:rsid w:val="009D046D"/>
    <w:rsid w:val="009D0AFD"/>
    <w:rsid w:val="009D0E38"/>
    <w:rsid w:val="009D0E99"/>
    <w:rsid w:val="009D0F7A"/>
    <w:rsid w:val="009D134A"/>
    <w:rsid w:val="009D1640"/>
    <w:rsid w:val="009D1A2B"/>
    <w:rsid w:val="009D244A"/>
    <w:rsid w:val="009D27D6"/>
    <w:rsid w:val="009D2A17"/>
    <w:rsid w:val="009D3554"/>
    <w:rsid w:val="009D4157"/>
    <w:rsid w:val="009D434D"/>
    <w:rsid w:val="009D4394"/>
    <w:rsid w:val="009D45AE"/>
    <w:rsid w:val="009D4D76"/>
    <w:rsid w:val="009D4EBA"/>
    <w:rsid w:val="009D4EC2"/>
    <w:rsid w:val="009D50B3"/>
    <w:rsid w:val="009D53C5"/>
    <w:rsid w:val="009D5AA8"/>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C32"/>
    <w:rsid w:val="009E5D41"/>
    <w:rsid w:val="009E5ED4"/>
    <w:rsid w:val="009E6606"/>
    <w:rsid w:val="009E681A"/>
    <w:rsid w:val="009E6F7C"/>
    <w:rsid w:val="009E765C"/>
    <w:rsid w:val="009E76AC"/>
    <w:rsid w:val="009E775C"/>
    <w:rsid w:val="009E77D2"/>
    <w:rsid w:val="009F003F"/>
    <w:rsid w:val="009F0865"/>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0FB"/>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9CD"/>
    <w:rsid w:val="00A12A98"/>
    <w:rsid w:val="00A139AC"/>
    <w:rsid w:val="00A13CE0"/>
    <w:rsid w:val="00A1416B"/>
    <w:rsid w:val="00A141BB"/>
    <w:rsid w:val="00A1431F"/>
    <w:rsid w:val="00A14B4E"/>
    <w:rsid w:val="00A14C73"/>
    <w:rsid w:val="00A15676"/>
    <w:rsid w:val="00A159CE"/>
    <w:rsid w:val="00A15BE8"/>
    <w:rsid w:val="00A16110"/>
    <w:rsid w:val="00A16714"/>
    <w:rsid w:val="00A16AB7"/>
    <w:rsid w:val="00A16B92"/>
    <w:rsid w:val="00A1747D"/>
    <w:rsid w:val="00A174F5"/>
    <w:rsid w:val="00A177E5"/>
    <w:rsid w:val="00A17AB7"/>
    <w:rsid w:val="00A17CDF"/>
    <w:rsid w:val="00A17DD5"/>
    <w:rsid w:val="00A208AA"/>
    <w:rsid w:val="00A209C4"/>
    <w:rsid w:val="00A20CD0"/>
    <w:rsid w:val="00A20FFB"/>
    <w:rsid w:val="00A2103D"/>
    <w:rsid w:val="00A21346"/>
    <w:rsid w:val="00A2167F"/>
    <w:rsid w:val="00A219F9"/>
    <w:rsid w:val="00A21F9F"/>
    <w:rsid w:val="00A22217"/>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2B2"/>
    <w:rsid w:val="00A3083E"/>
    <w:rsid w:val="00A3084E"/>
    <w:rsid w:val="00A30995"/>
    <w:rsid w:val="00A30ABB"/>
    <w:rsid w:val="00A311E7"/>
    <w:rsid w:val="00A3137B"/>
    <w:rsid w:val="00A31534"/>
    <w:rsid w:val="00A31BA7"/>
    <w:rsid w:val="00A31FF7"/>
    <w:rsid w:val="00A32357"/>
    <w:rsid w:val="00A324D5"/>
    <w:rsid w:val="00A3254C"/>
    <w:rsid w:val="00A32595"/>
    <w:rsid w:val="00A3277A"/>
    <w:rsid w:val="00A33953"/>
    <w:rsid w:val="00A33AF9"/>
    <w:rsid w:val="00A33B00"/>
    <w:rsid w:val="00A33B2D"/>
    <w:rsid w:val="00A33BC4"/>
    <w:rsid w:val="00A33F26"/>
    <w:rsid w:val="00A3438C"/>
    <w:rsid w:val="00A34864"/>
    <w:rsid w:val="00A348E4"/>
    <w:rsid w:val="00A34C57"/>
    <w:rsid w:val="00A35322"/>
    <w:rsid w:val="00A357B2"/>
    <w:rsid w:val="00A357C3"/>
    <w:rsid w:val="00A359E3"/>
    <w:rsid w:val="00A35B40"/>
    <w:rsid w:val="00A35B83"/>
    <w:rsid w:val="00A35CF8"/>
    <w:rsid w:val="00A35EDB"/>
    <w:rsid w:val="00A36B36"/>
    <w:rsid w:val="00A36EC4"/>
    <w:rsid w:val="00A36FD3"/>
    <w:rsid w:val="00A373E0"/>
    <w:rsid w:val="00A376E4"/>
    <w:rsid w:val="00A400F7"/>
    <w:rsid w:val="00A40257"/>
    <w:rsid w:val="00A4067F"/>
    <w:rsid w:val="00A40952"/>
    <w:rsid w:val="00A4098A"/>
    <w:rsid w:val="00A40ADC"/>
    <w:rsid w:val="00A40BE2"/>
    <w:rsid w:val="00A40CF6"/>
    <w:rsid w:val="00A40E37"/>
    <w:rsid w:val="00A41907"/>
    <w:rsid w:val="00A41996"/>
    <w:rsid w:val="00A41AE6"/>
    <w:rsid w:val="00A41C3C"/>
    <w:rsid w:val="00A42157"/>
    <w:rsid w:val="00A422C4"/>
    <w:rsid w:val="00A428A8"/>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39"/>
    <w:rsid w:val="00A4684E"/>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52B"/>
    <w:rsid w:val="00A54895"/>
    <w:rsid w:val="00A54972"/>
    <w:rsid w:val="00A54C4A"/>
    <w:rsid w:val="00A54F2B"/>
    <w:rsid w:val="00A55099"/>
    <w:rsid w:val="00A551BD"/>
    <w:rsid w:val="00A553C8"/>
    <w:rsid w:val="00A5581C"/>
    <w:rsid w:val="00A55F09"/>
    <w:rsid w:val="00A562C4"/>
    <w:rsid w:val="00A56B1E"/>
    <w:rsid w:val="00A56E27"/>
    <w:rsid w:val="00A56E85"/>
    <w:rsid w:val="00A56F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4CE5"/>
    <w:rsid w:val="00A653F3"/>
    <w:rsid w:val="00A665C7"/>
    <w:rsid w:val="00A66C93"/>
    <w:rsid w:val="00A66F00"/>
    <w:rsid w:val="00A675E6"/>
    <w:rsid w:val="00A67702"/>
    <w:rsid w:val="00A67E3F"/>
    <w:rsid w:val="00A70CA3"/>
    <w:rsid w:val="00A70ECB"/>
    <w:rsid w:val="00A70F74"/>
    <w:rsid w:val="00A712F7"/>
    <w:rsid w:val="00A71437"/>
    <w:rsid w:val="00A7203E"/>
    <w:rsid w:val="00A72176"/>
    <w:rsid w:val="00A7235A"/>
    <w:rsid w:val="00A72531"/>
    <w:rsid w:val="00A7303D"/>
    <w:rsid w:val="00A73291"/>
    <w:rsid w:val="00A7334C"/>
    <w:rsid w:val="00A73467"/>
    <w:rsid w:val="00A73809"/>
    <w:rsid w:val="00A73A43"/>
    <w:rsid w:val="00A73CFF"/>
    <w:rsid w:val="00A73D3B"/>
    <w:rsid w:val="00A73E27"/>
    <w:rsid w:val="00A73F4A"/>
    <w:rsid w:val="00A7415E"/>
    <w:rsid w:val="00A744DD"/>
    <w:rsid w:val="00A75345"/>
    <w:rsid w:val="00A7545C"/>
    <w:rsid w:val="00A754ED"/>
    <w:rsid w:val="00A756AD"/>
    <w:rsid w:val="00A75C7D"/>
    <w:rsid w:val="00A7645D"/>
    <w:rsid w:val="00A7655A"/>
    <w:rsid w:val="00A76EC8"/>
    <w:rsid w:val="00A774B8"/>
    <w:rsid w:val="00A775A3"/>
    <w:rsid w:val="00A775BF"/>
    <w:rsid w:val="00A77C0D"/>
    <w:rsid w:val="00A77FED"/>
    <w:rsid w:val="00A8050C"/>
    <w:rsid w:val="00A80817"/>
    <w:rsid w:val="00A809BE"/>
    <w:rsid w:val="00A80B1C"/>
    <w:rsid w:val="00A80D14"/>
    <w:rsid w:val="00A80E34"/>
    <w:rsid w:val="00A81600"/>
    <w:rsid w:val="00A818C4"/>
    <w:rsid w:val="00A81BF1"/>
    <w:rsid w:val="00A822B2"/>
    <w:rsid w:val="00A8262B"/>
    <w:rsid w:val="00A82E32"/>
    <w:rsid w:val="00A82E84"/>
    <w:rsid w:val="00A83517"/>
    <w:rsid w:val="00A8379A"/>
    <w:rsid w:val="00A842B9"/>
    <w:rsid w:val="00A84411"/>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56"/>
    <w:rsid w:val="00A910DA"/>
    <w:rsid w:val="00A91384"/>
    <w:rsid w:val="00A915DE"/>
    <w:rsid w:val="00A919D6"/>
    <w:rsid w:val="00A91DA2"/>
    <w:rsid w:val="00A92200"/>
    <w:rsid w:val="00A92865"/>
    <w:rsid w:val="00A932DC"/>
    <w:rsid w:val="00A93932"/>
    <w:rsid w:val="00A93E28"/>
    <w:rsid w:val="00A93F4B"/>
    <w:rsid w:val="00A93FC2"/>
    <w:rsid w:val="00A942BA"/>
    <w:rsid w:val="00A949D2"/>
    <w:rsid w:val="00A9559C"/>
    <w:rsid w:val="00A955CE"/>
    <w:rsid w:val="00A959EF"/>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2EF7"/>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3E8E"/>
    <w:rsid w:val="00AB4154"/>
    <w:rsid w:val="00AB4171"/>
    <w:rsid w:val="00AB4599"/>
    <w:rsid w:val="00AB48D3"/>
    <w:rsid w:val="00AB4979"/>
    <w:rsid w:val="00AB4A5C"/>
    <w:rsid w:val="00AB4BFA"/>
    <w:rsid w:val="00AB4DB1"/>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138D"/>
    <w:rsid w:val="00AC17A3"/>
    <w:rsid w:val="00AC1FFA"/>
    <w:rsid w:val="00AC22F9"/>
    <w:rsid w:val="00AC232A"/>
    <w:rsid w:val="00AC28FE"/>
    <w:rsid w:val="00AC297B"/>
    <w:rsid w:val="00AC34EC"/>
    <w:rsid w:val="00AC3862"/>
    <w:rsid w:val="00AC4123"/>
    <w:rsid w:val="00AC451A"/>
    <w:rsid w:val="00AC478F"/>
    <w:rsid w:val="00AC4C2C"/>
    <w:rsid w:val="00AC4DE1"/>
    <w:rsid w:val="00AC537D"/>
    <w:rsid w:val="00AC54B6"/>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ACD"/>
    <w:rsid w:val="00AE1B7D"/>
    <w:rsid w:val="00AE1C38"/>
    <w:rsid w:val="00AE1D21"/>
    <w:rsid w:val="00AE2C29"/>
    <w:rsid w:val="00AE2FBA"/>
    <w:rsid w:val="00AE3242"/>
    <w:rsid w:val="00AE3298"/>
    <w:rsid w:val="00AE36B4"/>
    <w:rsid w:val="00AE382A"/>
    <w:rsid w:val="00AE38F7"/>
    <w:rsid w:val="00AE3CF0"/>
    <w:rsid w:val="00AE4098"/>
    <w:rsid w:val="00AE4226"/>
    <w:rsid w:val="00AE4238"/>
    <w:rsid w:val="00AE4CD3"/>
    <w:rsid w:val="00AE4F2B"/>
    <w:rsid w:val="00AE4F90"/>
    <w:rsid w:val="00AE53B1"/>
    <w:rsid w:val="00AE5A7C"/>
    <w:rsid w:val="00AE6090"/>
    <w:rsid w:val="00AE6236"/>
    <w:rsid w:val="00AE6583"/>
    <w:rsid w:val="00AE6630"/>
    <w:rsid w:val="00AE6724"/>
    <w:rsid w:val="00AE6BCD"/>
    <w:rsid w:val="00AE710C"/>
    <w:rsid w:val="00AE7183"/>
    <w:rsid w:val="00AE7202"/>
    <w:rsid w:val="00AE7375"/>
    <w:rsid w:val="00AE76F3"/>
    <w:rsid w:val="00AE77D6"/>
    <w:rsid w:val="00AE7EF5"/>
    <w:rsid w:val="00AF0002"/>
    <w:rsid w:val="00AF0481"/>
    <w:rsid w:val="00AF0AEB"/>
    <w:rsid w:val="00AF0C58"/>
    <w:rsid w:val="00AF1079"/>
    <w:rsid w:val="00AF1D5E"/>
    <w:rsid w:val="00AF203B"/>
    <w:rsid w:val="00AF2484"/>
    <w:rsid w:val="00AF2BC0"/>
    <w:rsid w:val="00AF35A9"/>
    <w:rsid w:val="00AF442B"/>
    <w:rsid w:val="00AF49EA"/>
    <w:rsid w:val="00AF4F20"/>
    <w:rsid w:val="00AF4F66"/>
    <w:rsid w:val="00AF5647"/>
    <w:rsid w:val="00AF56B7"/>
    <w:rsid w:val="00AF5754"/>
    <w:rsid w:val="00AF5AFE"/>
    <w:rsid w:val="00AF666D"/>
    <w:rsid w:val="00AF6804"/>
    <w:rsid w:val="00AF6AA5"/>
    <w:rsid w:val="00AF6AB0"/>
    <w:rsid w:val="00AF6DE2"/>
    <w:rsid w:val="00AF7210"/>
    <w:rsid w:val="00AF7582"/>
    <w:rsid w:val="00B00433"/>
    <w:rsid w:val="00B005C8"/>
    <w:rsid w:val="00B00AFA"/>
    <w:rsid w:val="00B017D8"/>
    <w:rsid w:val="00B01A56"/>
    <w:rsid w:val="00B01E99"/>
    <w:rsid w:val="00B025A5"/>
    <w:rsid w:val="00B0383E"/>
    <w:rsid w:val="00B03852"/>
    <w:rsid w:val="00B03B76"/>
    <w:rsid w:val="00B03C53"/>
    <w:rsid w:val="00B03D71"/>
    <w:rsid w:val="00B04FF3"/>
    <w:rsid w:val="00B052F9"/>
    <w:rsid w:val="00B058E9"/>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00A"/>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8E6"/>
    <w:rsid w:val="00B17922"/>
    <w:rsid w:val="00B17977"/>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1BE"/>
    <w:rsid w:val="00B245CF"/>
    <w:rsid w:val="00B24765"/>
    <w:rsid w:val="00B24FBC"/>
    <w:rsid w:val="00B25AB2"/>
    <w:rsid w:val="00B2604F"/>
    <w:rsid w:val="00B26305"/>
    <w:rsid w:val="00B26A62"/>
    <w:rsid w:val="00B26AD4"/>
    <w:rsid w:val="00B26E98"/>
    <w:rsid w:val="00B26F77"/>
    <w:rsid w:val="00B27011"/>
    <w:rsid w:val="00B270F6"/>
    <w:rsid w:val="00B27582"/>
    <w:rsid w:val="00B2767E"/>
    <w:rsid w:val="00B27922"/>
    <w:rsid w:val="00B27ACE"/>
    <w:rsid w:val="00B27FF2"/>
    <w:rsid w:val="00B30238"/>
    <w:rsid w:val="00B3044D"/>
    <w:rsid w:val="00B3050B"/>
    <w:rsid w:val="00B307F2"/>
    <w:rsid w:val="00B3082A"/>
    <w:rsid w:val="00B30A60"/>
    <w:rsid w:val="00B30B20"/>
    <w:rsid w:val="00B30EA5"/>
    <w:rsid w:val="00B314D1"/>
    <w:rsid w:val="00B31748"/>
    <w:rsid w:val="00B31C36"/>
    <w:rsid w:val="00B31D68"/>
    <w:rsid w:val="00B31F3C"/>
    <w:rsid w:val="00B32DA8"/>
    <w:rsid w:val="00B33139"/>
    <w:rsid w:val="00B336C5"/>
    <w:rsid w:val="00B33B3A"/>
    <w:rsid w:val="00B33D84"/>
    <w:rsid w:val="00B34227"/>
    <w:rsid w:val="00B3429A"/>
    <w:rsid w:val="00B3450B"/>
    <w:rsid w:val="00B34FDF"/>
    <w:rsid w:val="00B353BF"/>
    <w:rsid w:val="00B35C30"/>
    <w:rsid w:val="00B36423"/>
    <w:rsid w:val="00B3655F"/>
    <w:rsid w:val="00B36FC7"/>
    <w:rsid w:val="00B37033"/>
    <w:rsid w:val="00B370F3"/>
    <w:rsid w:val="00B37B74"/>
    <w:rsid w:val="00B37BA4"/>
    <w:rsid w:val="00B406F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343"/>
    <w:rsid w:val="00B50E47"/>
    <w:rsid w:val="00B50F32"/>
    <w:rsid w:val="00B512C9"/>
    <w:rsid w:val="00B52051"/>
    <w:rsid w:val="00B52084"/>
    <w:rsid w:val="00B5221E"/>
    <w:rsid w:val="00B5248C"/>
    <w:rsid w:val="00B526A3"/>
    <w:rsid w:val="00B52D73"/>
    <w:rsid w:val="00B53063"/>
    <w:rsid w:val="00B533C7"/>
    <w:rsid w:val="00B53453"/>
    <w:rsid w:val="00B5361C"/>
    <w:rsid w:val="00B53682"/>
    <w:rsid w:val="00B538B9"/>
    <w:rsid w:val="00B53EE2"/>
    <w:rsid w:val="00B54457"/>
    <w:rsid w:val="00B54531"/>
    <w:rsid w:val="00B547F6"/>
    <w:rsid w:val="00B549A1"/>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9C4"/>
    <w:rsid w:val="00B67A58"/>
    <w:rsid w:val="00B7023B"/>
    <w:rsid w:val="00B702FF"/>
    <w:rsid w:val="00B70436"/>
    <w:rsid w:val="00B70562"/>
    <w:rsid w:val="00B70D3B"/>
    <w:rsid w:val="00B71320"/>
    <w:rsid w:val="00B71B3E"/>
    <w:rsid w:val="00B71BB3"/>
    <w:rsid w:val="00B7210F"/>
    <w:rsid w:val="00B72791"/>
    <w:rsid w:val="00B72C13"/>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590"/>
    <w:rsid w:val="00B80BE4"/>
    <w:rsid w:val="00B80CD3"/>
    <w:rsid w:val="00B81564"/>
    <w:rsid w:val="00B81AA9"/>
    <w:rsid w:val="00B81EC8"/>
    <w:rsid w:val="00B82061"/>
    <w:rsid w:val="00B8248A"/>
    <w:rsid w:val="00B82664"/>
    <w:rsid w:val="00B82730"/>
    <w:rsid w:val="00B82A0A"/>
    <w:rsid w:val="00B82EA0"/>
    <w:rsid w:val="00B83024"/>
    <w:rsid w:val="00B836F9"/>
    <w:rsid w:val="00B83743"/>
    <w:rsid w:val="00B8374F"/>
    <w:rsid w:val="00B83A0C"/>
    <w:rsid w:val="00B83BCF"/>
    <w:rsid w:val="00B83E0A"/>
    <w:rsid w:val="00B84996"/>
    <w:rsid w:val="00B8504C"/>
    <w:rsid w:val="00B85354"/>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7C0"/>
    <w:rsid w:val="00B92A23"/>
    <w:rsid w:val="00B92BF0"/>
    <w:rsid w:val="00B9359C"/>
    <w:rsid w:val="00B93856"/>
    <w:rsid w:val="00B93B79"/>
    <w:rsid w:val="00B93FEB"/>
    <w:rsid w:val="00B942BD"/>
    <w:rsid w:val="00B94515"/>
    <w:rsid w:val="00B946B1"/>
    <w:rsid w:val="00B946CE"/>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426"/>
    <w:rsid w:val="00BA287A"/>
    <w:rsid w:val="00BA2A44"/>
    <w:rsid w:val="00BA2DDF"/>
    <w:rsid w:val="00BA3616"/>
    <w:rsid w:val="00BA3AA5"/>
    <w:rsid w:val="00BA3B7E"/>
    <w:rsid w:val="00BA4241"/>
    <w:rsid w:val="00BA4391"/>
    <w:rsid w:val="00BA43C5"/>
    <w:rsid w:val="00BA46DA"/>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D47"/>
    <w:rsid w:val="00BB1F66"/>
    <w:rsid w:val="00BB225C"/>
    <w:rsid w:val="00BB2277"/>
    <w:rsid w:val="00BB2472"/>
    <w:rsid w:val="00BB2767"/>
    <w:rsid w:val="00BB2992"/>
    <w:rsid w:val="00BB2DB2"/>
    <w:rsid w:val="00BB318E"/>
    <w:rsid w:val="00BB35F3"/>
    <w:rsid w:val="00BB369F"/>
    <w:rsid w:val="00BB3C7B"/>
    <w:rsid w:val="00BB4405"/>
    <w:rsid w:val="00BB450E"/>
    <w:rsid w:val="00BB4674"/>
    <w:rsid w:val="00BB4B4F"/>
    <w:rsid w:val="00BB5913"/>
    <w:rsid w:val="00BB5B40"/>
    <w:rsid w:val="00BB5B68"/>
    <w:rsid w:val="00BB5B8A"/>
    <w:rsid w:val="00BB6023"/>
    <w:rsid w:val="00BB6268"/>
    <w:rsid w:val="00BB6DCE"/>
    <w:rsid w:val="00BB766C"/>
    <w:rsid w:val="00BB7EEF"/>
    <w:rsid w:val="00BC0244"/>
    <w:rsid w:val="00BC0602"/>
    <w:rsid w:val="00BC0C9E"/>
    <w:rsid w:val="00BC0DC9"/>
    <w:rsid w:val="00BC0FB0"/>
    <w:rsid w:val="00BC15FC"/>
    <w:rsid w:val="00BC1BF9"/>
    <w:rsid w:val="00BC1CD0"/>
    <w:rsid w:val="00BC1F14"/>
    <w:rsid w:val="00BC2134"/>
    <w:rsid w:val="00BC24C5"/>
    <w:rsid w:val="00BC2C8D"/>
    <w:rsid w:val="00BC3F46"/>
    <w:rsid w:val="00BC4020"/>
    <w:rsid w:val="00BC44D5"/>
    <w:rsid w:val="00BC49CD"/>
    <w:rsid w:val="00BC5478"/>
    <w:rsid w:val="00BC54EF"/>
    <w:rsid w:val="00BC5557"/>
    <w:rsid w:val="00BC559A"/>
    <w:rsid w:val="00BC5780"/>
    <w:rsid w:val="00BC5D9E"/>
    <w:rsid w:val="00BC5DFA"/>
    <w:rsid w:val="00BC5EC4"/>
    <w:rsid w:val="00BC5FE6"/>
    <w:rsid w:val="00BC62FE"/>
    <w:rsid w:val="00BC667D"/>
    <w:rsid w:val="00BC6D72"/>
    <w:rsid w:val="00BC7173"/>
    <w:rsid w:val="00BC71BC"/>
    <w:rsid w:val="00BC7202"/>
    <w:rsid w:val="00BC7888"/>
    <w:rsid w:val="00BC79F4"/>
    <w:rsid w:val="00BC7BC1"/>
    <w:rsid w:val="00BC7C79"/>
    <w:rsid w:val="00BC7E89"/>
    <w:rsid w:val="00BC7E9C"/>
    <w:rsid w:val="00BC7F04"/>
    <w:rsid w:val="00BD027C"/>
    <w:rsid w:val="00BD02C5"/>
    <w:rsid w:val="00BD0318"/>
    <w:rsid w:val="00BD037E"/>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B68"/>
    <w:rsid w:val="00BD6D85"/>
    <w:rsid w:val="00BD6DEA"/>
    <w:rsid w:val="00BD7C73"/>
    <w:rsid w:val="00BE01AD"/>
    <w:rsid w:val="00BE04A5"/>
    <w:rsid w:val="00BE0792"/>
    <w:rsid w:val="00BE0A86"/>
    <w:rsid w:val="00BE0BE3"/>
    <w:rsid w:val="00BE0BEA"/>
    <w:rsid w:val="00BE1950"/>
    <w:rsid w:val="00BE1D19"/>
    <w:rsid w:val="00BE2571"/>
    <w:rsid w:val="00BE2751"/>
    <w:rsid w:val="00BE2793"/>
    <w:rsid w:val="00BE27D3"/>
    <w:rsid w:val="00BE28E7"/>
    <w:rsid w:val="00BE2E5C"/>
    <w:rsid w:val="00BE2F28"/>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644"/>
    <w:rsid w:val="00BF3903"/>
    <w:rsid w:val="00BF3A0B"/>
    <w:rsid w:val="00BF3BC0"/>
    <w:rsid w:val="00BF44D4"/>
    <w:rsid w:val="00BF4D9D"/>
    <w:rsid w:val="00BF4DA4"/>
    <w:rsid w:val="00BF509A"/>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078"/>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5DC"/>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87A"/>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58"/>
    <w:rsid w:val="00C21870"/>
    <w:rsid w:val="00C21915"/>
    <w:rsid w:val="00C219F9"/>
    <w:rsid w:val="00C21D84"/>
    <w:rsid w:val="00C21D9C"/>
    <w:rsid w:val="00C221D5"/>
    <w:rsid w:val="00C22490"/>
    <w:rsid w:val="00C226E8"/>
    <w:rsid w:val="00C23227"/>
    <w:rsid w:val="00C234F5"/>
    <w:rsid w:val="00C2413D"/>
    <w:rsid w:val="00C2419D"/>
    <w:rsid w:val="00C2477D"/>
    <w:rsid w:val="00C24E74"/>
    <w:rsid w:val="00C2505C"/>
    <w:rsid w:val="00C251D9"/>
    <w:rsid w:val="00C25432"/>
    <w:rsid w:val="00C255C2"/>
    <w:rsid w:val="00C25749"/>
    <w:rsid w:val="00C25915"/>
    <w:rsid w:val="00C25B9A"/>
    <w:rsid w:val="00C25C9E"/>
    <w:rsid w:val="00C25FC0"/>
    <w:rsid w:val="00C26563"/>
    <w:rsid w:val="00C26C8E"/>
    <w:rsid w:val="00C270CC"/>
    <w:rsid w:val="00C2728B"/>
    <w:rsid w:val="00C272C4"/>
    <w:rsid w:val="00C27473"/>
    <w:rsid w:val="00C2753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34D"/>
    <w:rsid w:val="00C41864"/>
    <w:rsid w:val="00C41CD3"/>
    <w:rsid w:val="00C4238C"/>
    <w:rsid w:val="00C42B7C"/>
    <w:rsid w:val="00C42CCE"/>
    <w:rsid w:val="00C42D07"/>
    <w:rsid w:val="00C434B3"/>
    <w:rsid w:val="00C4364B"/>
    <w:rsid w:val="00C43C5C"/>
    <w:rsid w:val="00C43E12"/>
    <w:rsid w:val="00C44062"/>
    <w:rsid w:val="00C443F2"/>
    <w:rsid w:val="00C448BB"/>
    <w:rsid w:val="00C44E9F"/>
    <w:rsid w:val="00C45043"/>
    <w:rsid w:val="00C450A2"/>
    <w:rsid w:val="00C4516D"/>
    <w:rsid w:val="00C455E7"/>
    <w:rsid w:val="00C4577D"/>
    <w:rsid w:val="00C45EDF"/>
    <w:rsid w:val="00C46590"/>
    <w:rsid w:val="00C465E0"/>
    <w:rsid w:val="00C46A59"/>
    <w:rsid w:val="00C46DE1"/>
    <w:rsid w:val="00C46F79"/>
    <w:rsid w:val="00C46FC9"/>
    <w:rsid w:val="00C4710B"/>
    <w:rsid w:val="00C4716F"/>
    <w:rsid w:val="00C474A3"/>
    <w:rsid w:val="00C475D2"/>
    <w:rsid w:val="00C509E0"/>
    <w:rsid w:val="00C51011"/>
    <w:rsid w:val="00C51174"/>
    <w:rsid w:val="00C515D3"/>
    <w:rsid w:val="00C51B84"/>
    <w:rsid w:val="00C52067"/>
    <w:rsid w:val="00C52634"/>
    <w:rsid w:val="00C52897"/>
    <w:rsid w:val="00C52B31"/>
    <w:rsid w:val="00C5304D"/>
    <w:rsid w:val="00C532A1"/>
    <w:rsid w:val="00C537ED"/>
    <w:rsid w:val="00C53AA8"/>
    <w:rsid w:val="00C5431F"/>
    <w:rsid w:val="00C5445F"/>
    <w:rsid w:val="00C5456C"/>
    <w:rsid w:val="00C54994"/>
    <w:rsid w:val="00C54DE2"/>
    <w:rsid w:val="00C5546B"/>
    <w:rsid w:val="00C557C0"/>
    <w:rsid w:val="00C55C51"/>
    <w:rsid w:val="00C56020"/>
    <w:rsid w:val="00C565FD"/>
    <w:rsid w:val="00C57407"/>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198"/>
    <w:rsid w:val="00C642B6"/>
    <w:rsid w:val="00C6479D"/>
    <w:rsid w:val="00C648F1"/>
    <w:rsid w:val="00C64AE5"/>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19B0"/>
    <w:rsid w:val="00C72E75"/>
    <w:rsid w:val="00C72F62"/>
    <w:rsid w:val="00C734A5"/>
    <w:rsid w:val="00C7376F"/>
    <w:rsid w:val="00C73B96"/>
    <w:rsid w:val="00C73C0C"/>
    <w:rsid w:val="00C73C80"/>
    <w:rsid w:val="00C73FD8"/>
    <w:rsid w:val="00C74055"/>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2A9"/>
    <w:rsid w:val="00C85439"/>
    <w:rsid w:val="00C858A1"/>
    <w:rsid w:val="00C8600E"/>
    <w:rsid w:val="00C86324"/>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386"/>
    <w:rsid w:val="00C95433"/>
    <w:rsid w:val="00C955D1"/>
    <w:rsid w:val="00C95AB8"/>
    <w:rsid w:val="00C95F0C"/>
    <w:rsid w:val="00C96891"/>
    <w:rsid w:val="00C96993"/>
    <w:rsid w:val="00C96D6C"/>
    <w:rsid w:val="00C96EE5"/>
    <w:rsid w:val="00C971A0"/>
    <w:rsid w:val="00C97601"/>
    <w:rsid w:val="00C97657"/>
    <w:rsid w:val="00C97EB1"/>
    <w:rsid w:val="00CA1166"/>
    <w:rsid w:val="00CA1566"/>
    <w:rsid w:val="00CA1759"/>
    <w:rsid w:val="00CA18A7"/>
    <w:rsid w:val="00CA1A2F"/>
    <w:rsid w:val="00CA1C75"/>
    <w:rsid w:val="00CA1D01"/>
    <w:rsid w:val="00CA1DB7"/>
    <w:rsid w:val="00CA1F0E"/>
    <w:rsid w:val="00CA23DB"/>
    <w:rsid w:val="00CA2A66"/>
    <w:rsid w:val="00CA2AD6"/>
    <w:rsid w:val="00CA2FBC"/>
    <w:rsid w:val="00CA3229"/>
    <w:rsid w:val="00CA34F9"/>
    <w:rsid w:val="00CA437B"/>
    <w:rsid w:val="00CA4545"/>
    <w:rsid w:val="00CA4884"/>
    <w:rsid w:val="00CA4B14"/>
    <w:rsid w:val="00CA59B8"/>
    <w:rsid w:val="00CA6653"/>
    <w:rsid w:val="00CA6CF5"/>
    <w:rsid w:val="00CA6EE9"/>
    <w:rsid w:val="00CA6FF8"/>
    <w:rsid w:val="00CA748A"/>
    <w:rsid w:val="00CA77E7"/>
    <w:rsid w:val="00CA7FBB"/>
    <w:rsid w:val="00CB0597"/>
    <w:rsid w:val="00CB0687"/>
    <w:rsid w:val="00CB08DC"/>
    <w:rsid w:val="00CB172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418"/>
    <w:rsid w:val="00CB568D"/>
    <w:rsid w:val="00CB5968"/>
    <w:rsid w:val="00CB658D"/>
    <w:rsid w:val="00CB6AFC"/>
    <w:rsid w:val="00CB77DC"/>
    <w:rsid w:val="00CB79CB"/>
    <w:rsid w:val="00CB7CCC"/>
    <w:rsid w:val="00CB7E6A"/>
    <w:rsid w:val="00CB7ECA"/>
    <w:rsid w:val="00CB7F5E"/>
    <w:rsid w:val="00CC0119"/>
    <w:rsid w:val="00CC091C"/>
    <w:rsid w:val="00CC0A14"/>
    <w:rsid w:val="00CC0B00"/>
    <w:rsid w:val="00CC10BA"/>
    <w:rsid w:val="00CC11E1"/>
    <w:rsid w:val="00CC1266"/>
    <w:rsid w:val="00CC18C6"/>
    <w:rsid w:val="00CC1AFD"/>
    <w:rsid w:val="00CC29B3"/>
    <w:rsid w:val="00CC2BDE"/>
    <w:rsid w:val="00CC2F9B"/>
    <w:rsid w:val="00CC30A4"/>
    <w:rsid w:val="00CC31EC"/>
    <w:rsid w:val="00CC35CC"/>
    <w:rsid w:val="00CC43B2"/>
    <w:rsid w:val="00CC54F6"/>
    <w:rsid w:val="00CC5A45"/>
    <w:rsid w:val="00CC5BE8"/>
    <w:rsid w:val="00CC610B"/>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327"/>
    <w:rsid w:val="00CD1A91"/>
    <w:rsid w:val="00CD1F29"/>
    <w:rsid w:val="00CD2779"/>
    <w:rsid w:val="00CD2BC2"/>
    <w:rsid w:val="00CD2E4B"/>
    <w:rsid w:val="00CD313F"/>
    <w:rsid w:val="00CD3CE5"/>
    <w:rsid w:val="00CD3CEB"/>
    <w:rsid w:val="00CD420A"/>
    <w:rsid w:val="00CD42BB"/>
    <w:rsid w:val="00CD42D7"/>
    <w:rsid w:val="00CD490E"/>
    <w:rsid w:val="00CD5284"/>
    <w:rsid w:val="00CD54F3"/>
    <w:rsid w:val="00CD5946"/>
    <w:rsid w:val="00CD5BD2"/>
    <w:rsid w:val="00CD5DCE"/>
    <w:rsid w:val="00CD6279"/>
    <w:rsid w:val="00CD63DA"/>
    <w:rsid w:val="00CD6A39"/>
    <w:rsid w:val="00CD6B96"/>
    <w:rsid w:val="00CD6CA0"/>
    <w:rsid w:val="00CD6EC1"/>
    <w:rsid w:val="00CD7156"/>
    <w:rsid w:val="00CD71C6"/>
    <w:rsid w:val="00CE035E"/>
    <w:rsid w:val="00CE0C01"/>
    <w:rsid w:val="00CE0F1A"/>
    <w:rsid w:val="00CE1328"/>
    <w:rsid w:val="00CE1BBC"/>
    <w:rsid w:val="00CE1CBE"/>
    <w:rsid w:val="00CE1D3C"/>
    <w:rsid w:val="00CE1F5A"/>
    <w:rsid w:val="00CE209D"/>
    <w:rsid w:val="00CE272F"/>
    <w:rsid w:val="00CE277A"/>
    <w:rsid w:val="00CE28D0"/>
    <w:rsid w:val="00CE2D7F"/>
    <w:rsid w:val="00CE3400"/>
    <w:rsid w:val="00CE3C63"/>
    <w:rsid w:val="00CE3DEC"/>
    <w:rsid w:val="00CE4184"/>
    <w:rsid w:val="00CE44DC"/>
    <w:rsid w:val="00CE453E"/>
    <w:rsid w:val="00CE4A76"/>
    <w:rsid w:val="00CE4A97"/>
    <w:rsid w:val="00CE5F7A"/>
    <w:rsid w:val="00CE61A8"/>
    <w:rsid w:val="00CE6E54"/>
    <w:rsid w:val="00CE6F2A"/>
    <w:rsid w:val="00CE713D"/>
    <w:rsid w:val="00CE778B"/>
    <w:rsid w:val="00CE7B3C"/>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444"/>
    <w:rsid w:val="00CF35CC"/>
    <w:rsid w:val="00CF3659"/>
    <w:rsid w:val="00CF3F6E"/>
    <w:rsid w:val="00CF4C20"/>
    <w:rsid w:val="00CF5159"/>
    <w:rsid w:val="00CF57B2"/>
    <w:rsid w:val="00CF5BD6"/>
    <w:rsid w:val="00CF5C7A"/>
    <w:rsid w:val="00CF5E56"/>
    <w:rsid w:val="00CF603F"/>
    <w:rsid w:val="00CF67DF"/>
    <w:rsid w:val="00CF68B1"/>
    <w:rsid w:val="00CF6922"/>
    <w:rsid w:val="00CF6C84"/>
    <w:rsid w:val="00CF6D76"/>
    <w:rsid w:val="00CF73A4"/>
    <w:rsid w:val="00CF7747"/>
    <w:rsid w:val="00CF7A36"/>
    <w:rsid w:val="00D00689"/>
    <w:rsid w:val="00D009E3"/>
    <w:rsid w:val="00D00B94"/>
    <w:rsid w:val="00D00C59"/>
    <w:rsid w:val="00D0103D"/>
    <w:rsid w:val="00D0138C"/>
    <w:rsid w:val="00D01524"/>
    <w:rsid w:val="00D01545"/>
    <w:rsid w:val="00D01806"/>
    <w:rsid w:val="00D018FD"/>
    <w:rsid w:val="00D01B4F"/>
    <w:rsid w:val="00D01C98"/>
    <w:rsid w:val="00D02183"/>
    <w:rsid w:val="00D02410"/>
    <w:rsid w:val="00D026E7"/>
    <w:rsid w:val="00D0293F"/>
    <w:rsid w:val="00D02A71"/>
    <w:rsid w:val="00D02F06"/>
    <w:rsid w:val="00D030D5"/>
    <w:rsid w:val="00D033CA"/>
    <w:rsid w:val="00D039FC"/>
    <w:rsid w:val="00D03D23"/>
    <w:rsid w:val="00D0452E"/>
    <w:rsid w:val="00D04C86"/>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0EC9"/>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6E8C"/>
    <w:rsid w:val="00D1715D"/>
    <w:rsid w:val="00D175A9"/>
    <w:rsid w:val="00D17E92"/>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3EC3"/>
    <w:rsid w:val="00D23F93"/>
    <w:rsid w:val="00D24166"/>
    <w:rsid w:val="00D24D9F"/>
    <w:rsid w:val="00D24E1E"/>
    <w:rsid w:val="00D25604"/>
    <w:rsid w:val="00D25B8C"/>
    <w:rsid w:val="00D26668"/>
    <w:rsid w:val="00D26FC2"/>
    <w:rsid w:val="00D270B3"/>
    <w:rsid w:val="00D27135"/>
    <w:rsid w:val="00D2725B"/>
    <w:rsid w:val="00D30DFC"/>
    <w:rsid w:val="00D311D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339"/>
    <w:rsid w:val="00D41403"/>
    <w:rsid w:val="00D41678"/>
    <w:rsid w:val="00D41FB8"/>
    <w:rsid w:val="00D42003"/>
    <w:rsid w:val="00D42E52"/>
    <w:rsid w:val="00D43AC8"/>
    <w:rsid w:val="00D43C10"/>
    <w:rsid w:val="00D43D05"/>
    <w:rsid w:val="00D44334"/>
    <w:rsid w:val="00D4447C"/>
    <w:rsid w:val="00D44859"/>
    <w:rsid w:val="00D44C91"/>
    <w:rsid w:val="00D453E6"/>
    <w:rsid w:val="00D456E2"/>
    <w:rsid w:val="00D45A41"/>
    <w:rsid w:val="00D45ADC"/>
    <w:rsid w:val="00D460F1"/>
    <w:rsid w:val="00D46251"/>
    <w:rsid w:val="00D468F2"/>
    <w:rsid w:val="00D469D5"/>
    <w:rsid w:val="00D472AF"/>
    <w:rsid w:val="00D4761C"/>
    <w:rsid w:val="00D477C6"/>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3DBF"/>
    <w:rsid w:val="00D54DBF"/>
    <w:rsid w:val="00D5556B"/>
    <w:rsid w:val="00D55628"/>
    <w:rsid w:val="00D55663"/>
    <w:rsid w:val="00D55878"/>
    <w:rsid w:val="00D5594A"/>
    <w:rsid w:val="00D55BA9"/>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82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971"/>
    <w:rsid w:val="00D67BAA"/>
    <w:rsid w:val="00D67EC9"/>
    <w:rsid w:val="00D70537"/>
    <w:rsid w:val="00D7066E"/>
    <w:rsid w:val="00D706DE"/>
    <w:rsid w:val="00D70792"/>
    <w:rsid w:val="00D70824"/>
    <w:rsid w:val="00D70C58"/>
    <w:rsid w:val="00D710A9"/>
    <w:rsid w:val="00D71424"/>
    <w:rsid w:val="00D7153E"/>
    <w:rsid w:val="00D718D9"/>
    <w:rsid w:val="00D72A3E"/>
    <w:rsid w:val="00D72BC8"/>
    <w:rsid w:val="00D72D57"/>
    <w:rsid w:val="00D7356A"/>
    <w:rsid w:val="00D73B6C"/>
    <w:rsid w:val="00D73C62"/>
    <w:rsid w:val="00D73E90"/>
    <w:rsid w:val="00D747A7"/>
    <w:rsid w:val="00D748C3"/>
    <w:rsid w:val="00D75500"/>
    <w:rsid w:val="00D7587C"/>
    <w:rsid w:val="00D7591E"/>
    <w:rsid w:val="00D75FF5"/>
    <w:rsid w:val="00D765B1"/>
    <w:rsid w:val="00D769DF"/>
    <w:rsid w:val="00D76CF8"/>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A36"/>
    <w:rsid w:val="00D83BD4"/>
    <w:rsid w:val="00D83BFB"/>
    <w:rsid w:val="00D841D6"/>
    <w:rsid w:val="00D84DD7"/>
    <w:rsid w:val="00D854F7"/>
    <w:rsid w:val="00D85F6F"/>
    <w:rsid w:val="00D86022"/>
    <w:rsid w:val="00D8613A"/>
    <w:rsid w:val="00D862B0"/>
    <w:rsid w:val="00D86B2E"/>
    <w:rsid w:val="00D86BBA"/>
    <w:rsid w:val="00D86DB1"/>
    <w:rsid w:val="00D86E96"/>
    <w:rsid w:val="00D870AB"/>
    <w:rsid w:val="00D872C1"/>
    <w:rsid w:val="00D874AE"/>
    <w:rsid w:val="00D87830"/>
    <w:rsid w:val="00D87866"/>
    <w:rsid w:val="00D87A96"/>
    <w:rsid w:val="00D87E3C"/>
    <w:rsid w:val="00D9006A"/>
    <w:rsid w:val="00D901A5"/>
    <w:rsid w:val="00D902A0"/>
    <w:rsid w:val="00D902DD"/>
    <w:rsid w:val="00D903F2"/>
    <w:rsid w:val="00D9044A"/>
    <w:rsid w:val="00D904EC"/>
    <w:rsid w:val="00D907D7"/>
    <w:rsid w:val="00D90BFB"/>
    <w:rsid w:val="00D910FE"/>
    <w:rsid w:val="00D9150D"/>
    <w:rsid w:val="00D91CEB"/>
    <w:rsid w:val="00D91F7E"/>
    <w:rsid w:val="00D9209C"/>
    <w:rsid w:val="00D9249E"/>
    <w:rsid w:val="00D92719"/>
    <w:rsid w:val="00D92B1C"/>
    <w:rsid w:val="00D92B99"/>
    <w:rsid w:val="00D931C3"/>
    <w:rsid w:val="00D93E1C"/>
    <w:rsid w:val="00D943AD"/>
    <w:rsid w:val="00D94F01"/>
    <w:rsid w:val="00D94F7E"/>
    <w:rsid w:val="00D9517F"/>
    <w:rsid w:val="00D95B90"/>
    <w:rsid w:val="00D972DF"/>
    <w:rsid w:val="00D9746A"/>
    <w:rsid w:val="00D9752D"/>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0E"/>
    <w:rsid w:val="00DA7A4B"/>
    <w:rsid w:val="00DA7ACC"/>
    <w:rsid w:val="00DA7DA5"/>
    <w:rsid w:val="00DB0A1F"/>
    <w:rsid w:val="00DB0A99"/>
    <w:rsid w:val="00DB0F93"/>
    <w:rsid w:val="00DB17F5"/>
    <w:rsid w:val="00DB19B1"/>
    <w:rsid w:val="00DB230F"/>
    <w:rsid w:val="00DB269C"/>
    <w:rsid w:val="00DB278D"/>
    <w:rsid w:val="00DB2A65"/>
    <w:rsid w:val="00DB2A8D"/>
    <w:rsid w:val="00DB2AD1"/>
    <w:rsid w:val="00DB2F5C"/>
    <w:rsid w:val="00DB38A0"/>
    <w:rsid w:val="00DB3C59"/>
    <w:rsid w:val="00DB3CBC"/>
    <w:rsid w:val="00DB40A6"/>
    <w:rsid w:val="00DB4162"/>
    <w:rsid w:val="00DB49DE"/>
    <w:rsid w:val="00DB4BD2"/>
    <w:rsid w:val="00DB4EA5"/>
    <w:rsid w:val="00DB5683"/>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079F"/>
    <w:rsid w:val="00DC0AE5"/>
    <w:rsid w:val="00DC1815"/>
    <w:rsid w:val="00DC1A8B"/>
    <w:rsid w:val="00DC1D59"/>
    <w:rsid w:val="00DC206C"/>
    <w:rsid w:val="00DC228D"/>
    <w:rsid w:val="00DC27DE"/>
    <w:rsid w:val="00DC280F"/>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1D"/>
    <w:rsid w:val="00DD09DC"/>
    <w:rsid w:val="00DD12E2"/>
    <w:rsid w:val="00DD16E7"/>
    <w:rsid w:val="00DD177B"/>
    <w:rsid w:val="00DD1CBF"/>
    <w:rsid w:val="00DD2D60"/>
    <w:rsid w:val="00DD3022"/>
    <w:rsid w:val="00DD319B"/>
    <w:rsid w:val="00DD3361"/>
    <w:rsid w:val="00DD37D5"/>
    <w:rsid w:val="00DD38FB"/>
    <w:rsid w:val="00DD397F"/>
    <w:rsid w:val="00DD3B68"/>
    <w:rsid w:val="00DD3D5C"/>
    <w:rsid w:val="00DD4200"/>
    <w:rsid w:val="00DD47D8"/>
    <w:rsid w:val="00DD482D"/>
    <w:rsid w:val="00DD52DC"/>
    <w:rsid w:val="00DD54FD"/>
    <w:rsid w:val="00DD58A8"/>
    <w:rsid w:val="00DD5A6E"/>
    <w:rsid w:val="00DD5C06"/>
    <w:rsid w:val="00DD5D1D"/>
    <w:rsid w:val="00DD5DD0"/>
    <w:rsid w:val="00DD63FD"/>
    <w:rsid w:val="00DD666C"/>
    <w:rsid w:val="00DD6ACB"/>
    <w:rsid w:val="00DD6E3B"/>
    <w:rsid w:val="00DD70A7"/>
    <w:rsid w:val="00DD7180"/>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481"/>
    <w:rsid w:val="00DE27B9"/>
    <w:rsid w:val="00DE291C"/>
    <w:rsid w:val="00DE3281"/>
    <w:rsid w:val="00DE32BD"/>
    <w:rsid w:val="00DE35C9"/>
    <w:rsid w:val="00DE4C6A"/>
    <w:rsid w:val="00DE4F04"/>
    <w:rsid w:val="00DE522B"/>
    <w:rsid w:val="00DE5C5D"/>
    <w:rsid w:val="00DE710A"/>
    <w:rsid w:val="00DE79CA"/>
    <w:rsid w:val="00DE7F6D"/>
    <w:rsid w:val="00DF04F9"/>
    <w:rsid w:val="00DF0786"/>
    <w:rsid w:val="00DF07EB"/>
    <w:rsid w:val="00DF0B12"/>
    <w:rsid w:val="00DF0BEF"/>
    <w:rsid w:val="00DF0C0A"/>
    <w:rsid w:val="00DF0EA0"/>
    <w:rsid w:val="00DF11CA"/>
    <w:rsid w:val="00DF16D3"/>
    <w:rsid w:val="00DF1784"/>
    <w:rsid w:val="00DF209A"/>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8C9"/>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1304"/>
    <w:rsid w:val="00E015F5"/>
    <w:rsid w:val="00E018EA"/>
    <w:rsid w:val="00E02965"/>
    <w:rsid w:val="00E02AB8"/>
    <w:rsid w:val="00E03055"/>
    <w:rsid w:val="00E03063"/>
    <w:rsid w:val="00E03599"/>
    <w:rsid w:val="00E03B69"/>
    <w:rsid w:val="00E0438E"/>
    <w:rsid w:val="00E04631"/>
    <w:rsid w:val="00E04FDF"/>
    <w:rsid w:val="00E0534C"/>
    <w:rsid w:val="00E05618"/>
    <w:rsid w:val="00E05786"/>
    <w:rsid w:val="00E0582E"/>
    <w:rsid w:val="00E05EB7"/>
    <w:rsid w:val="00E0650D"/>
    <w:rsid w:val="00E06B90"/>
    <w:rsid w:val="00E06C46"/>
    <w:rsid w:val="00E06E11"/>
    <w:rsid w:val="00E0707C"/>
    <w:rsid w:val="00E07792"/>
    <w:rsid w:val="00E0783E"/>
    <w:rsid w:val="00E07915"/>
    <w:rsid w:val="00E07CE1"/>
    <w:rsid w:val="00E10B17"/>
    <w:rsid w:val="00E10B2C"/>
    <w:rsid w:val="00E10F3E"/>
    <w:rsid w:val="00E1122D"/>
    <w:rsid w:val="00E11351"/>
    <w:rsid w:val="00E11BCD"/>
    <w:rsid w:val="00E11F35"/>
    <w:rsid w:val="00E12115"/>
    <w:rsid w:val="00E122D6"/>
    <w:rsid w:val="00E12340"/>
    <w:rsid w:val="00E1279C"/>
    <w:rsid w:val="00E12E8A"/>
    <w:rsid w:val="00E132A2"/>
    <w:rsid w:val="00E135E3"/>
    <w:rsid w:val="00E136B7"/>
    <w:rsid w:val="00E140DB"/>
    <w:rsid w:val="00E142E2"/>
    <w:rsid w:val="00E14410"/>
    <w:rsid w:val="00E1467B"/>
    <w:rsid w:val="00E14D2F"/>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324"/>
    <w:rsid w:val="00E21688"/>
    <w:rsid w:val="00E2207C"/>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1D3"/>
    <w:rsid w:val="00E2679D"/>
    <w:rsid w:val="00E269D3"/>
    <w:rsid w:val="00E26A34"/>
    <w:rsid w:val="00E26E66"/>
    <w:rsid w:val="00E27A00"/>
    <w:rsid w:val="00E27A19"/>
    <w:rsid w:val="00E27CF0"/>
    <w:rsid w:val="00E27F2C"/>
    <w:rsid w:val="00E301D1"/>
    <w:rsid w:val="00E30EAD"/>
    <w:rsid w:val="00E30EE0"/>
    <w:rsid w:val="00E30F72"/>
    <w:rsid w:val="00E31462"/>
    <w:rsid w:val="00E31B8A"/>
    <w:rsid w:val="00E3206C"/>
    <w:rsid w:val="00E320E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1E7"/>
    <w:rsid w:val="00E4630A"/>
    <w:rsid w:val="00E46901"/>
    <w:rsid w:val="00E469DD"/>
    <w:rsid w:val="00E46C23"/>
    <w:rsid w:val="00E473E7"/>
    <w:rsid w:val="00E47A98"/>
    <w:rsid w:val="00E47D1E"/>
    <w:rsid w:val="00E50111"/>
    <w:rsid w:val="00E50523"/>
    <w:rsid w:val="00E50CB1"/>
    <w:rsid w:val="00E513DD"/>
    <w:rsid w:val="00E5145C"/>
    <w:rsid w:val="00E514AA"/>
    <w:rsid w:val="00E5164B"/>
    <w:rsid w:val="00E516F2"/>
    <w:rsid w:val="00E51872"/>
    <w:rsid w:val="00E51954"/>
    <w:rsid w:val="00E52159"/>
    <w:rsid w:val="00E52360"/>
    <w:rsid w:val="00E52857"/>
    <w:rsid w:val="00E537CA"/>
    <w:rsid w:val="00E5396F"/>
    <w:rsid w:val="00E53C6F"/>
    <w:rsid w:val="00E542B6"/>
    <w:rsid w:val="00E54556"/>
    <w:rsid w:val="00E545A8"/>
    <w:rsid w:val="00E54971"/>
    <w:rsid w:val="00E549B0"/>
    <w:rsid w:val="00E54A1D"/>
    <w:rsid w:val="00E54CA9"/>
    <w:rsid w:val="00E550C7"/>
    <w:rsid w:val="00E55516"/>
    <w:rsid w:val="00E55642"/>
    <w:rsid w:val="00E55F48"/>
    <w:rsid w:val="00E562E6"/>
    <w:rsid w:val="00E56586"/>
    <w:rsid w:val="00E5662B"/>
    <w:rsid w:val="00E5721E"/>
    <w:rsid w:val="00E5734B"/>
    <w:rsid w:val="00E574F0"/>
    <w:rsid w:val="00E57739"/>
    <w:rsid w:val="00E57BBE"/>
    <w:rsid w:val="00E57DCD"/>
    <w:rsid w:val="00E605ED"/>
    <w:rsid w:val="00E60BE7"/>
    <w:rsid w:val="00E60DE1"/>
    <w:rsid w:val="00E60DF1"/>
    <w:rsid w:val="00E61262"/>
    <w:rsid w:val="00E6130D"/>
    <w:rsid w:val="00E614CE"/>
    <w:rsid w:val="00E62065"/>
    <w:rsid w:val="00E620C5"/>
    <w:rsid w:val="00E62139"/>
    <w:rsid w:val="00E6239D"/>
    <w:rsid w:val="00E62549"/>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869"/>
    <w:rsid w:val="00E70A71"/>
    <w:rsid w:val="00E70E05"/>
    <w:rsid w:val="00E70EFC"/>
    <w:rsid w:val="00E70F61"/>
    <w:rsid w:val="00E712F5"/>
    <w:rsid w:val="00E71D0B"/>
    <w:rsid w:val="00E72054"/>
    <w:rsid w:val="00E7246B"/>
    <w:rsid w:val="00E72FBA"/>
    <w:rsid w:val="00E73199"/>
    <w:rsid w:val="00E73266"/>
    <w:rsid w:val="00E7362F"/>
    <w:rsid w:val="00E739B0"/>
    <w:rsid w:val="00E74013"/>
    <w:rsid w:val="00E741AB"/>
    <w:rsid w:val="00E743A9"/>
    <w:rsid w:val="00E747CE"/>
    <w:rsid w:val="00E74A3E"/>
    <w:rsid w:val="00E74CBF"/>
    <w:rsid w:val="00E74EA2"/>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23"/>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5AF"/>
    <w:rsid w:val="00EA1822"/>
    <w:rsid w:val="00EA182F"/>
    <w:rsid w:val="00EA19E3"/>
    <w:rsid w:val="00EA1BEA"/>
    <w:rsid w:val="00EA1D08"/>
    <w:rsid w:val="00EA2415"/>
    <w:rsid w:val="00EA28ED"/>
    <w:rsid w:val="00EA29DF"/>
    <w:rsid w:val="00EA3073"/>
    <w:rsid w:val="00EA3163"/>
    <w:rsid w:val="00EA3433"/>
    <w:rsid w:val="00EA3498"/>
    <w:rsid w:val="00EA34FD"/>
    <w:rsid w:val="00EA3727"/>
    <w:rsid w:val="00EA397A"/>
    <w:rsid w:val="00EA3F5A"/>
    <w:rsid w:val="00EA4107"/>
    <w:rsid w:val="00EA4C44"/>
    <w:rsid w:val="00EA4D19"/>
    <w:rsid w:val="00EA4F8A"/>
    <w:rsid w:val="00EA57A3"/>
    <w:rsid w:val="00EA5814"/>
    <w:rsid w:val="00EA5A7F"/>
    <w:rsid w:val="00EA5C9A"/>
    <w:rsid w:val="00EA6073"/>
    <w:rsid w:val="00EA660E"/>
    <w:rsid w:val="00EA6C70"/>
    <w:rsid w:val="00EA72B8"/>
    <w:rsid w:val="00EA7530"/>
    <w:rsid w:val="00EA7554"/>
    <w:rsid w:val="00EA7BE0"/>
    <w:rsid w:val="00EA7BF6"/>
    <w:rsid w:val="00EA7C61"/>
    <w:rsid w:val="00EB0092"/>
    <w:rsid w:val="00EB042B"/>
    <w:rsid w:val="00EB06AE"/>
    <w:rsid w:val="00EB072A"/>
    <w:rsid w:val="00EB1712"/>
    <w:rsid w:val="00EB1E86"/>
    <w:rsid w:val="00EB2259"/>
    <w:rsid w:val="00EB2307"/>
    <w:rsid w:val="00EB2DE6"/>
    <w:rsid w:val="00EB3226"/>
    <w:rsid w:val="00EB3564"/>
    <w:rsid w:val="00EB38F4"/>
    <w:rsid w:val="00EB3C9C"/>
    <w:rsid w:val="00EB3DBF"/>
    <w:rsid w:val="00EB3EB1"/>
    <w:rsid w:val="00EB3F8C"/>
    <w:rsid w:val="00EB4036"/>
    <w:rsid w:val="00EB4B1A"/>
    <w:rsid w:val="00EB5002"/>
    <w:rsid w:val="00EB52AF"/>
    <w:rsid w:val="00EB5537"/>
    <w:rsid w:val="00EB5578"/>
    <w:rsid w:val="00EB5940"/>
    <w:rsid w:val="00EB5F11"/>
    <w:rsid w:val="00EB61ED"/>
    <w:rsid w:val="00EB65AC"/>
    <w:rsid w:val="00EB6BC8"/>
    <w:rsid w:val="00EB74D6"/>
    <w:rsid w:val="00EB7608"/>
    <w:rsid w:val="00EB760C"/>
    <w:rsid w:val="00EC001E"/>
    <w:rsid w:val="00EC07D1"/>
    <w:rsid w:val="00EC08F4"/>
    <w:rsid w:val="00EC0A69"/>
    <w:rsid w:val="00EC0D4A"/>
    <w:rsid w:val="00EC1877"/>
    <w:rsid w:val="00EC1A00"/>
    <w:rsid w:val="00EC1C96"/>
    <w:rsid w:val="00EC35C9"/>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02F"/>
    <w:rsid w:val="00EC729A"/>
    <w:rsid w:val="00EC77BC"/>
    <w:rsid w:val="00EC7833"/>
    <w:rsid w:val="00EC7A43"/>
    <w:rsid w:val="00EC7AAB"/>
    <w:rsid w:val="00EC7B0C"/>
    <w:rsid w:val="00ED00CE"/>
    <w:rsid w:val="00ED09D9"/>
    <w:rsid w:val="00ED0C6B"/>
    <w:rsid w:val="00ED0EAE"/>
    <w:rsid w:val="00ED0F86"/>
    <w:rsid w:val="00ED1197"/>
    <w:rsid w:val="00ED12C1"/>
    <w:rsid w:val="00ED1FE7"/>
    <w:rsid w:val="00ED23BA"/>
    <w:rsid w:val="00ED2657"/>
    <w:rsid w:val="00ED2A41"/>
    <w:rsid w:val="00ED2AC3"/>
    <w:rsid w:val="00ED2EB8"/>
    <w:rsid w:val="00ED34F6"/>
    <w:rsid w:val="00ED35C0"/>
    <w:rsid w:val="00ED3911"/>
    <w:rsid w:val="00ED3DA0"/>
    <w:rsid w:val="00ED42F0"/>
    <w:rsid w:val="00ED477D"/>
    <w:rsid w:val="00ED47B6"/>
    <w:rsid w:val="00ED485A"/>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1F6D"/>
    <w:rsid w:val="00EE2153"/>
    <w:rsid w:val="00EE2531"/>
    <w:rsid w:val="00EE36B2"/>
    <w:rsid w:val="00EE3A69"/>
    <w:rsid w:val="00EE3D13"/>
    <w:rsid w:val="00EE3D35"/>
    <w:rsid w:val="00EE3EBB"/>
    <w:rsid w:val="00EE48A8"/>
    <w:rsid w:val="00EE4997"/>
    <w:rsid w:val="00EE4AFC"/>
    <w:rsid w:val="00EE55E7"/>
    <w:rsid w:val="00EE61AD"/>
    <w:rsid w:val="00EE61FB"/>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3E7"/>
    <w:rsid w:val="00EF3458"/>
    <w:rsid w:val="00EF373E"/>
    <w:rsid w:val="00EF3D3F"/>
    <w:rsid w:val="00EF3F56"/>
    <w:rsid w:val="00EF430B"/>
    <w:rsid w:val="00EF460B"/>
    <w:rsid w:val="00EF563F"/>
    <w:rsid w:val="00EF5823"/>
    <w:rsid w:val="00EF6341"/>
    <w:rsid w:val="00EF6562"/>
    <w:rsid w:val="00EF682B"/>
    <w:rsid w:val="00EF692B"/>
    <w:rsid w:val="00EF7768"/>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3BA0"/>
    <w:rsid w:val="00F04172"/>
    <w:rsid w:val="00F041AE"/>
    <w:rsid w:val="00F041BD"/>
    <w:rsid w:val="00F04310"/>
    <w:rsid w:val="00F04535"/>
    <w:rsid w:val="00F048BD"/>
    <w:rsid w:val="00F04D17"/>
    <w:rsid w:val="00F056C8"/>
    <w:rsid w:val="00F05A31"/>
    <w:rsid w:val="00F05C62"/>
    <w:rsid w:val="00F05EE8"/>
    <w:rsid w:val="00F0604B"/>
    <w:rsid w:val="00F06508"/>
    <w:rsid w:val="00F0669A"/>
    <w:rsid w:val="00F068E6"/>
    <w:rsid w:val="00F07639"/>
    <w:rsid w:val="00F076EE"/>
    <w:rsid w:val="00F078A2"/>
    <w:rsid w:val="00F078CD"/>
    <w:rsid w:val="00F07A4A"/>
    <w:rsid w:val="00F07ADB"/>
    <w:rsid w:val="00F10954"/>
    <w:rsid w:val="00F10CC3"/>
    <w:rsid w:val="00F11097"/>
    <w:rsid w:val="00F11189"/>
    <w:rsid w:val="00F11349"/>
    <w:rsid w:val="00F114B9"/>
    <w:rsid w:val="00F11738"/>
    <w:rsid w:val="00F11892"/>
    <w:rsid w:val="00F11CCD"/>
    <w:rsid w:val="00F12070"/>
    <w:rsid w:val="00F124C4"/>
    <w:rsid w:val="00F128A1"/>
    <w:rsid w:val="00F128E3"/>
    <w:rsid w:val="00F12FE6"/>
    <w:rsid w:val="00F1306F"/>
    <w:rsid w:val="00F13416"/>
    <w:rsid w:val="00F13590"/>
    <w:rsid w:val="00F13B6C"/>
    <w:rsid w:val="00F13EF6"/>
    <w:rsid w:val="00F13F1F"/>
    <w:rsid w:val="00F14412"/>
    <w:rsid w:val="00F14445"/>
    <w:rsid w:val="00F1473E"/>
    <w:rsid w:val="00F15553"/>
    <w:rsid w:val="00F15559"/>
    <w:rsid w:val="00F155B3"/>
    <w:rsid w:val="00F15633"/>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DC7"/>
    <w:rsid w:val="00F23E78"/>
    <w:rsid w:val="00F23EA0"/>
    <w:rsid w:val="00F24333"/>
    <w:rsid w:val="00F244FE"/>
    <w:rsid w:val="00F247C5"/>
    <w:rsid w:val="00F248B9"/>
    <w:rsid w:val="00F24944"/>
    <w:rsid w:val="00F24C06"/>
    <w:rsid w:val="00F24DDE"/>
    <w:rsid w:val="00F25298"/>
    <w:rsid w:val="00F25616"/>
    <w:rsid w:val="00F259A8"/>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542"/>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7E"/>
    <w:rsid w:val="00F440C9"/>
    <w:rsid w:val="00F440EE"/>
    <w:rsid w:val="00F44818"/>
    <w:rsid w:val="00F451F3"/>
    <w:rsid w:val="00F4541A"/>
    <w:rsid w:val="00F45AAC"/>
    <w:rsid w:val="00F45C9E"/>
    <w:rsid w:val="00F45CA1"/>
    <w:rsid w:val="00F46526"/>
    <w:rsid w:val="00F46F02"/>
    <w:rsid w:val="00F47012"/>
    <w:rsid w:val="00F4729B"/>
    <w:rsid w:val="00F47307"/>
    <w:rsid w:val="00F4763B"/>
    <w:rsid w:val="00F47BB9"/>
    <w:rsid w:val="00F47E7E"/>
    <w:rsid w:val="00F501F3"/>
    <w:rsid w:val="00F5023D"/>
    <w:rsid w:val="00F50A03"/>
    <w:rsid w:val="00F50C6C"/>
    <w:rsid w:val="00F50F92"/>
    <w:rsid w:val="00F51056"/>
    <w:rsid w:val="00F51676"/>
    <w:rsid w:val="00F51DC8"/>
    <w:rsid w:val="00F52423"/>
    <w:rsid w:val="00F52A74"/>
    <w:rsid w:val="00F52E42"/>
    <w:rsid w:val="00F531E0"/>
    <w:rsid w:val="00F534CD"/>
    <w:rsid w:val="00F534E4"/>
    <w:rsid w:val="00F536DF"/>
    <w:rsid w:val="00F53818"/>
    <w:rsid w:val="00F538E5"/>
    <w:rsid w:val="00F53BA6"/>
    <w:rsid w:val="00F53D55"/>
    <w:rsid w:val="00F54144"/>
    <w:rsid w:val="00F54320"/>
    <w:rsid w:val="00F546D3"/>
    <w:rsid w:val="00F54829"/>
    <w:rsid w:val="00F54ACF"/>
    <w:rsid w:val="00F54D7B"/>
    <w:rsid w:val="00F54D90"/>
    <w:rsid w:val="00F55384"/>
    <w:rsid w:val="00F5592B"/>
    <w:rsid w:val="00F55E20"/>
    <w:rsid w:val="00F560C2"/>
    <w:rsid w:val="00F560F9"/>
    <w:rsid w:val="00F56360"/>
    <w:rsid w:val="00F568C1"/>
    <w:rsid w:val="00F569C8"/>
    <w:rsid w:val="00F56C33"/>
    <w:rsid w:val="00F56DE0"/>
    <w:rsid w:val="00F56FD2"/>
    <w:rsid w:val="00F57133"/>
    <w:rsid w:val="00F5713F"/>
    <w:rsid w:val="00F5785A"/>
    <w:rsid w:val="00F57931"/>
    <w:rsid w:val="00F60202"/>
    <w:rsid w:val="00F60818"/>
    <w:rsid w:val="00F6092F"/>
    <w:rsid w:val="00F60AB8"/>
    <w:rsid w:val="00F60BCE"/>
    <w:rsid w:val="00F60C53"/>
    <w:rsid w:val="00F612E7"/>
    <w:rsid w:val="00F6141B"/>
    <w:rsid w:val="00F6158A"/>
    <w:rsid w:val="00F619F6"/>
    <w:rsid w:val="00F61ADE"/>
    <w:rsid w:val="00F62154"/>
    <w:rsid w:val="00F621E8"/>
    <w:rsid w:val="00F62FAC"/>
    <w:rsid w:val="00F630AA"/>
    <w:rsid w:val="00F63E68"/>
    <w:rsid w:val="00F63EC8"/>
    <w:rsid w:val="00F6440A"/>
    <w:rsid w:val="00F64D45"/>
    <w:rsid w:val="00F64D52"/>
    <w:rsid w:val="00F64F51"/>
    <w:rsid w:val="00F65237"/>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7F7"/>
    <w:rsid w:val="00F67C55"/>
    <w:rsid w:val="00F67C84"/>
    <w:rsid w:val="00F700B6"/>
    <w:rsid w:val="00F7012D"/>
    <w:rsid w:val="00F705F6"/>
    <w:rsid w:val="00F7061C"/>
    <w:rsid w:val="00F70890"/>
    <w:rsid w:val="00F7215C"/>
    <w:rsid w:val="00F72873"/>
    <w:rsid w:val="00F72A89"/>
    <w:rsid w:val="00F72B02"/>
    <w:rsid w:val="00F72CD7"/>
    <w:rsid w:val="00F72DC1"/>
    <w:rsid w:val="00F731FF"/>
    <w:rsid w:val="00F733F4"/>
    <w:rsid w:val="00F73B13"/>
    <w:rsid w:val="00F73E79"/>
    <w:rsid w:val="00F73F66"/>
    <w:rsid w:val="00F74A81"/>
    <w:rsid w:val="00F74CA7"/>
    <w:rsid w:val="00F74D16"/>
    <w:rsid w:val="00F74E3B"/>
    <w:rsid w:val="00F751BE"/>
    <w:rsid w:val="00F75223"/>
    <w:rsid w:val="00F758FC"/>
    <w:rsid w:val="00F75E2C"/>
    <w:rsid w:val="00F75F1C"/>
    <w:rsid w:val="00F760EE"/>
    <w:rsid w:val="00F76223"/>
    <w:rsid w:val="00F76B07"/>
    <w:rsid w:val="00F7700C"/>
    <w:rsid w:val="00F77161"/>
    <w:rsid w:val="00F77596"/>
    <w:rsid w:val="00F77896"/>
    <w:rsid w:val="00F77B27"/>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87401"/>
    <w:rsid w:val="00F90121"/>
    <w:rsid w:val="00F90134"/>
    <w:rsid w:val="00F901B2"/>
    <w:rsid w:val="00F907C7"/>
    <w:rsid w:val="00F9198D"/>
    <w:rsid w:val="00F91B15"/>
    <w:rsid w:val="00F91B7E"/>
    <w:rsid w:val="00F92016"/>
    <w:rsid w:val="00F925B4"/>
    <w:rsid w:val="00F925F6"/>
    <w:rsid w:val="00F9384B"/>
    <w:rsid w:val="00F93AA3"/>
    <w:rsid w:val="00F94191"/>
    <w:rsid w:val="00F9443B"/>
    <w:rsid w:val="00F94CA5"/>
    <w:rsid w:val="00F952C5"/>
    <w:rsid w:val="00F953FE"/>
    <w:rsid w:val="00F96D28"/>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F3A"/>
    <w:rsid w:val="00FA304B"/>
    <w:rsid w:val="00FA30AC"/>
    <w:rsid w:val="00FA3214"/>
    <w:rsid w:val="00FA397C"/>
    <w:rsid w:val="00FA3D5B"/>
    <w:rsid w:val="00FA404B"/>
    <w:rsid w:val="00FA4642"/>
    <w:rsid w:val="00FA47B3"/>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3C"/>
    <w:rsid w:val="00FB197F"/>
    <w:rsid w:val="00FB23DD"/>
    <w:rsid w:val="00FB2830"/>
    <w:rsid w:val="00FB312F"/>
    <w:rsid w:val="00FB35C3"/>
    <w:rsid w:val="00FB409D"/>
    <w:rsid w:val="00FB417F"/>
    <w:rsid w:val="00FB4272"/>
    <w:rsid w:val="00FB50D5"/>
    <w:rsid w:val="00FB546C"/>
    <w:rsid w:val="00FB580C"/>
    <w:rsid w:val="00FB584F"/>
    <w:rsid w:val="00FB5D61"/>
    <w:rsid w:val="00FB6343"/>
    <w:rsid w:val="00FB6A75"/>
    <w:rsid w:val="00FB6BF7"/>
    <w:rsid w:val="00FB72B9"/>
    <w:rsid w:val="00FB746B"/>
    <w:rsid w:val="00FB74A0"/>
    <w:rsid w:val="00FB7D96"/>
    <w:rsid w:val="00FB7DFE"/>
    <w:rsid w:val="00FC0142"/>
    <w:rsid w:val="00FC03A1"/>
    <w:rsid w:val="00FC0623"/>
    <w:rsid w:val="00FC1926"/>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825"/>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594"/>
    <w:rsid w:val="00FE1B15"/>
    <w:rsid w:val="00FE22B4"/>
    <w:rsid w:val="00FE22B8"/>
    <w:rsid w:val="00FE231E"/>
    <w:rsid w:val="00FE31A3"/>
    <w:rsid w:val="00FE31B9"/>
    <w:rsid w:val="00FE3716"/>
    <w:rsid w:val="00FE37FF"/>
    <w:rsid w:val="00FE389E"/>
    <w:rsid w:val="00FE38CC"/>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7FB"/>
    <w:rsid w:val="00FF58A7"/>
    <w:rsid w:val="00FF6263"/>
    <w:rsid w:val="00FF6A50"/>
    <w:rsid w:val="00FF6D0F"/>
    <w:rsid w:val="00FF74EF"/>
    <w:rsid w:val="00FF75FD"/>
    <w:rsid w:val="00FF786F"/>
    <w:rsid w:val="02D8AE3A"/>
    <w:rsid w:val="08BF1990"/>
    <w:rsid w:val="0C38DB3A"/>
    <w:rsid w:val="1499BF26"/>
    <w:rsid w:val="29AE8A38"/>
    <w:rsid w:val="2B2FA438"/>
    <w:rsid w:val="306D7540"/>
    <w:rsid w:val="30F96F6F"/>
    <w:rsid w:val="37C6497B"/>
    <w:rsid w:val="3B06515A"/>
    <w:rsid w:val="422C4E24"/>
    <w:rsid w:val="4A6D6C9A"/>
    <w:rsid w:val="4E713179"/>
    <w:rsid w:val="53088BC9"/>
    <w:rsid w:val="58E16B0D"/>
    <w:rsid w:val="6086F03E"/>
    <w:rsid w:val="73D030F3"/>
    <w:rsid w:val="74FD7E89"/>
    <w:rsid w:val="75D06AED"/>
    <w:rsid w:val="78A4880A"/>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colormru v:ext="edit" colors="white"/>
    </o:shapedefaults>
    <o:shapelayout v:ext="edit">
      <o:idmap v:ext="edit" data="1"/>
    </o:shapelayout>
  </w:shapeDefaults>
  <w:decimalSymbol w:val="."/>
  <w:listSeparator w:val=","/>
  <w14:docId w14:val="67853887"/>
  <w15:docId w15:val="{C0E92C37-14FF-476D-A922-307A35041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link w:val="ListParagraphChar"/>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uiPriority w:val="99"/>
    <w:rsid w:val="00810B9B"/>
    <w:rPr>
      <w:color w:val="363534" w:themeColor="text1"/>
      <w:vertAlign w:val="superscript"/>
    </w:rPr>
  </w:style>
  <w:style w:type="paragraph" w:styleId="FootnoteText">
    <w:name w:val="footnote text"/>
    <w:basedOn w:val="Normal"/>
    <w:link w:val="FootnoteTextChar"/>
    <w:uiPriority w:val="99"/>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uiPriority w:val="99"/>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contextualSpacing/>
    </w:pPr>
    <w:rPr>
      <w:sz w:val="14"/>
    </w:rPr>
  </w:style>
  <w:style w:type="table" w:customStyle="1" w:styleId="HighlightTable">
    <w:name w:val="Highlight Table"/>
    <w:basedOn w:val="TableNormal"/>
    <w:uiPriority w:val="99"/>
    <w:rsid w:val="00AC34EC"/>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ListParagraphChar">
    <w:name w:val="List Paragraph Char"/>
    <w:link w:val="ListParagraph"/>
    <w:uiPriority w:val="34"/>
    <w:locked/>
    <w:rsid w:val="0026105F"/>
  </w:style>
  <w:style w:type="table" w:styleId="GridTable1Light-Accent2">
    <w:name w:val="Grid Table 1 Light Accent 2"/>
    <w:basedOn w:val="TableNormal"/>
    <w:uiPriority w:val="46"/>
    <w:rsid w:val="005820B3"/>
    <w:pPr>
      <w:spacing w:line="240" w:lineRule="auto"/>
    </w:pPr>
    <w:tblPr>
      <w:tblStyleRowBandSize w:val="1"/>
      <w:tblStyleColBandSize w:val="1"/>
      <w:tblBorders>
        <w:top w:val="single" w:sz="4" w:space="0" w:color="EAF1A9" w:themeColor="accent2" w:themeTint="66"/>
        <w:left w:val="single" w:sz="4" w:space="0" w:color="EAF1A9" w:themeColor="accent2" w:themeTint="66"/>
        <w:bottom w:val="single" w:sz="4" w:space="0" w:color="EAF1A9" w:themeColor="accent2" w:themeTint="66"/>
        <w:right w:val="single" w:sz="4" w:space="0" w:color="EAF1A9" w:themeColor="accent2" w:themeTint="66"/>
        <w:insideH w:val="single" w:sz="4" w:space="0" w:color="EAF1A9" w:themeColor="accent2" w:themeTint="66"/>
        <w:insideV w:val="single" w:sz="4" w:space="0" w:color="EAF1A9" w:themeColor="accent2" w:themeTint="66"/>
      </w:tblBorders>
    </w:tblPr>
    <w:tblStylePr w:type="firstRow">
      <w:rPr>
        <w:b/>
        <w:bCs/>
      </w:rPr>
      <w:tblPr/>
      <w:tcPr>
        <w:tcBorders>
          <w:bottom w:val="single" w:sz="12" w:space="0" w:color="E0EA7E" w:themeColor="accent2" w:themeTint="99"/>
        </w:tcBorders>
      </w:tcPr>
    </w:tblStylePr>
    <w:tblStylePr w:type="lastRow">
      <w:rPr>
        <w:b/>
        <w:bCs/>
      </w:rPr>
      <w:tblPr/>
      <w:tcPr>
        <w:tcBorders>
          <w:top w:val="double" w:sz="2" w:space="0" w:color="E0EA7E"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AA2EF7"/>
    <w:pPr>
      <w:spacing w:line="240" w:lineRule="auto"/>
    </w:pPr>
  </w:style>
  <w:style w:type="character" w:styleId="UnresolvedMention">
    <w:name w:val="Unresolved Mention"/>
    <w:basedOn w:val="DefaultParagraphFont"/>
    <w:uiPriority w:val="99"/>
    <w:semiHidden/>
    <w:unhideWhenUsed/>
    <w:rsid w:val="00CD1327"/>
    <w:rPr>
      <w:color w:val="605E5C"/>
      <w:shd w:val="clear" w:color="auto" w:fill="E1DFDD"/>
    </w:rPr>
  </w:style>
  <w:style w:type="character" w:customStyle="1" w:styleId="normaltextrun">
    <w:name w:val="normaltextrun"/>
    <w:basedOn w:val="DefaultParagraphFont"/>
    <w:rsid w:val="00F46F02"/>
  </w:style>
  <w:style w:type="paragraph" w:customStyle="1" w:styleId="paragraph">
    <w:name w:val="paragraph"/>
    <w:basedOn w:val="Normal"/>
    <w:rsid w:val="00B946B1"/>
    <w:pPr>
      <w:spacing w:before="100" w:beforeAutospacing="1" w:after="100" w:afterAutospacing="1" w:line="240" w:lineRule="auto"/>
    </w:pPr>
    <w:rPr>
      <w:rFonts w:ascii="Times New Roman" w:hAnsi="Times New Roman" w:cs="Times New Roman"/>
      <w:color w:val="auto"/>
      <w:sz w:val="24"/>
      <w:szCs w:val="24"/>
    </w:rPr>
  </w:style>
  <w:style w:type="character" w:customStyle="1" w:styleId="eop">
    <w:name w:val="eop"/>
    <w:basedOn w:val="DefaultParagraphFont"/>
    <w:rsid w:val="00B94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77851316">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636252323">
      <w:bodyDiv w:val="1"/>
      <w:marLeft w:val="0"/>
      <w:marRight w:val="0"/>
      <w:marTop w:val="0"/>
      <w:marBottom w:val="0"/>
      <w:divBdr>
        <w:top w:val="none" w:sz="0" w:space="0" w:color="auto"/>
        <w:left w:val="none" w:sz="0" w:space="0" w:color="auto"/>
        <w:bottom w:val="none" w:sz="0" w:space="0" w:color="auto"/>
        <w:right w:val="none" w:sz="0" w:space="0" w:color="auto"/>
      </w:divBdr>
      <w:divsChild>
        <w:div w:id="484517381">
          <w:marLeft w:val="0"/>
          <w:marRight w:val="0"/>
          <w:marTop w:val="0"/>
          <w:marBottom w:val="0"/>
          <w:divBdr>
            <w:top w:val="none" w:sz="0" w:space="0" w:color="auto"/>
            <w:left w:val="none" w:sz="0" w:space="0" w:color="auto"/>
            <w:bottom w:val="none" w:sz="0" w:space="0" w:color="auto"/>
            <w:right w:val="none" w:sz="0" w:space="0" w:color="auto"/>
          </w:divBdr>
        </w:div>
        <w:div w:id="786049338">
          <w:marLeft w:val="0"/>
          <w:marRight w:val="0"/>
          <w:marTop w:val="0"/>
          <w:marBottom w:val="0"/>
          <w:divBdr>
            <w:top w:val="none" w:sz="0" w:space="0" w:color="auto"/>
            <w:left w:val="none" w:sz="0" w:space="0" w:color="auto"/>
            <w:bottom w:val="none" w:sz="0" w:space="0" w:color="auto"/>
            <w:right w:val="none" w:sz="0" w:space="0" w:color="auto"/>
          </w:divBdr>
        </w:div>
        <w:div w:id="817260053">
          <w:marLeft w:val="0"/>
          <w:marRight w:val="0"/>
          <w:marTop w:val="0"/>
          <w:marBottom w:val="0"/>
          <w:divBdr>
            <w:top w:val="none" w:sz="0" w:space="0" w:color="auto"/>
            <w:left w:val="none" w:sz="0" w:space="0" w:color="auto"/>
            <w:bottom w:val="none" w:sz="0" w:space="0" w:color="auto"/>
            <w:right w:val="none" w:sz="0" w:space="0" w:color="auto"/>
          </w:divBdr>
        </w:div>
        <w:div w:id="1412586566">
          <w:marLeft w:val="0"/>
          <w:marRight w:val="0"/>
          <w:marTop w:val="0"/>
          <w:marBottom w:val="0"/>
          <w:divBdr>
            <w:top w:val="none" w:sz="0" w:space="0" w:color="auto"/>
            <w:left w:val="none" w:sz="0" w:space="0" w:color="auto"/>
            <w:bottom w:val="none" w:sz="0" w:space="0" w:color="auto"/>
            <w:right w:val="none" w:sz="0" w:space="0" w:color="auto"/>
          </w:divBdr>
        </w:div>
        <w:div w:id="1497846632">
          <w:marLeft w:val="0"/>
          <w:marRight w:val="0"/>
          <w:marTop w:val="0"/>
          <w:marBottom w:val="0"/>
          <w:divBdr>
            <w:top w:val="none" w:sz="0" w:space="0" w:color="auto"/>
            <w:left w:val="none" w:sz="0" w:space="0" w:color="auto"/>
            <w:bottom w:val="none" w:sz="0" w:space="0" w:color="auto"/>
            <w:right w:val="none" w:sz="0" w:space="0" w:color="auto"/>
          </w:divBdr>
        </w:div>
      </w:divsChild>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nvironment.vic.gov.au/biodiversity/working-together-for-biodiversity" TargetMode="Externa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23.png"/><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header" Target="header2.xml"/><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svg"/><Relationship Id="rId25" Type="http://schemas.openxmlformats.org/officeDocument/2006/relationships/image" Target="media/image11.svg"/><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sv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0.png"/><Relationship Id="rId32" Type="http://schemas.openxmlformats.org/officeDocument/2006/relationships/hyperlink" Target="https://www.environment.vic.gov.au/biodiversity/naturekit" TargetMode="External"/><Relationship Id="rId37" Type="http://schemas.openxmlformats.org/officeDocument/2006/relationships/header" Target="header3.xml"/><Relationship Id="rId40"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9.svg"/><Relationship Id="rId28" Type="http://schemas.openxmlformats.org/officeDocument/2006/relationships/image" Target="media/image14.png"/><Relationship Id="rId36"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5.svg"/><Relationship Id="rId31" Type="http://schemas.openxmlformats.org/officeDocument/2006/relationships/image" Target="media/image17.sv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nvironment.vic.gov.au/biodiversity/naturekit" TargetMode="External"/><Relationship Id="rId22" Type="http://schemas.openxmlformats.org/officeDocument/2006/relationships/image" Target="media/image8.png"/><Relationship Id="rId27" Type="http://schemas.openxmlformats.org/officeDocument/2006/relationships/image" Target="media/image13.svg"/><Relationship Id="rId30" Type="http://schemas.openxmlformats.org/officeDocument/2006/relationships/image" Target="media/image16.png"/><Relationship Id="rId35"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image" Target="media/image22.emf"/><Relationship Id="rId2" Type="http://schemas.openxmlformats.org/officeDocument/2006/relationships/image" Target="media/image21.emf"/><Relationship Id="rId1" Type="http://schemas.openxmlformats.org/officeDocument/2006/relationships/image" Target="media/image20.jpg"/></Relationships>
</file>

<file path=word/_rels/header3.xml.rels><?xml version="1.0" encoding="UTF-8" standalone="yes"?>
<Relationships xmlns="http://schemas.openxmlformats.org/package/2006/relationships"><Relationship Id="rId2" Type="http://schemas.openxmlformats.org/officeDocument/2006/relationships/image" Target="media/image19.png"/><Relationship Id="rId1" Type="http://schemas.openxmlformats.org/officeDocument/2006/relationships/image" Target="media/image18.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81D8F7943D131740B263A91B30DBB6D8" ma:contentTypeVersion="15" ma:contentTypeDescription="All project related information. The library can be used to manage multiple projects." ma:contentTypeScope="" ma:versionID="3975f4fd1869d868a90c5294265360d7">
  <xsd:schema xmlns:xsd="http://www.w3.org/2001/XMLSchema" xmlns:xs="http://www.w3.org/2001/XMLSchema" xmlns:p="http://schemas.microsoft.com/office/2006/metadata/properties" xmlns:ns2="9fd47c19-1c4a-4d7d-b342-c10cef269344" xmlns:ns3="a5f32de4-e402-4188-b034-e71ca7d22e54" targetNamespace="http://schemas.microsoft.com/office/2006/metadata/properties" ma:root="true" ma:fieldsID="438cd63310928a149d3002e1809b029e" ns2:_="" ns3:_="">
    <xsd:import namespace="9fd47c19-1c4a-4d7d-b342-c10cef269344"/>
    <xsd:import namespace="a5f32de4-e402-4188-b034-e71ca7d22e54"/>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824801a0-3429-45fe-aec3-1b57bf0970ee}" ma:internalName="TaxCatchAll" ma:showField="CatchAllData"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824801a0-3429-45fe-aec3-1b57bf0970ee}" ma:internalName="TaxCatchAllLabel" ma:readOnly="true" ma:showField="CatchAllDataLabel"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a5f32de4-e402-4188-b034-e71ca7d22e54">DOCID75-1821465141-1858</_dlc_DocId>
    <_dlc_DocIdUrl xmlns="a5f32de4-e402-4188-b034-e71ca7d22e54">
      <Url>https://delwpvicgovau.sharepoint.com/sites/ecm_75/_layouts/15/DocIdRedir.aspx?ID=DOCID75-1821465141-1858</Url>
      <Description>DOCID75-1821465141-1858</Description>
    </_dlc_DocIdUrl>
    <TaxCatchAll xmlns="9fd47c19-1c4a-4d7d-b342-c10cef269344">
      <Value>71</Value>
      <Value>7</Value>
      <Value>6</Value>
      <Value>5</Value>
      <Value>38</Value>
      <Value>3</Value>
      <Value>2</Value>
      <Value>1</Value>
    </TaxCatchAll>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Project_Phase xmlns="9fd47c19-1c4a-4d7d-b342-c10cef26934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05fb4ef5-6e0e-43b2-972b-106cea0a10a8</TermId>
        </TermInfo>
      </Terms>
    </f2ccc2d036544b63b99cbcec8aa9ae6a>
    <ProjName xmlns="9fd47c19-1c4a-4d7d-b342-c10cef269344" xsi:nil="true"/>
  </documentManagement>
</p:properties>
</file>

<file path=customXml/item6.xml><?xml version="1.0" encoding="utf-8"?>
<?mso-contentType ?>
<SharedContentType xmlns="Microsoft.SharePoint.Taxonomy.ContentTypeSync" SourceId="797aeec6-0273-40f2-ab3e-beee73212332" ContentTypeId="0x0101009298E819CE1EBB4F8D2096B3E0F0C2911D" PreviousValue="false"/>
</file>

<file path=customXml/itemProps1.xml><?xml version="1.0" encoding="utf-8"?>
<ds:datastoreItem xmlns:ds="http://schemas.openxmlformats.org/officeDocument/2006/customXml" ds:itemID="{FFB41EFF-83B1-436E-9A8C-2BF750094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5C6475-1F7C-4E36-B7D2-48498B58D828}">
  <ds:schemaRefs>
    <ds:schemaRef ds:uri="http://schemas.microsoft.com/sharepoint/events"/>
  </ds:schemaRefs>
</ds:datastoreItem>
</file>

<file path=customXml/itemProps3.xml><?xml version="1.0" encoding="utf-8"?>
<ds:datastoreItem xmlns:ds="http://schemas.openxmlformats.org/officeDocument/2006/customXml" ds:itemID="{3DB39A22-5716-4A41-B121-2A166FD9BBAB}">
  <ds:schemaRefs>
    <ds:schemaRef ds:uri="http://schemas.microsoft.com/sharepoint/v3/contenttype/forms"/>
  </ds:schemaRefs>
</ds:datastoreItem>
</file>

<file path=customXml/itemProps4.xml><?xml version="1.0" encoding="utf-8"?>
<ds:datastoreItem xmlns:ds="http://schemas.openxmlformats.org/officeDocument/2006/customXml" ds:itemID="{951F51F7-7C02-46C9-85CC-D9EA46DDF1BD}">
  <ds:schemaRefs>
    <ds:schemaRef ds:uri="http://schemas.openxmlformats.org/officeDocument/2006/bibliography"/>
  </ds:schemaRefs>
</ds:datastoreItem>
</file>

<file path=customXml/itemProps5.xml><?xml version="1.0" encoding="utf-8"?>
<ds:datastoreItem xmlns:ds="http://schemas.openxmlformats.org/officeDocument/2006/customXml" ds:itemID="{2A8E0685-3293-4EF7-BD0E-A75D32D81F6A}">
  <ds:schemaRefs>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http://purl.org/dc/terms/"/>
    <ds:schemaRef ds:uri="http://schemas.openxmlformats.org/package/2006/metadata/core-properties"/>
    <ds:schemaRef ds:uri="9fd47c19-1c4a-4d7d-b342-c10cef269344"/>
    <ds:schemaRef ds:uri="http://www.w3.org/XML/1998/namespace"/>
    <ds:schemaRef ds:uri="http://purl.org/dc/dcmitype/"/>
  </ds:schemaRefs>
</ds:datastoreItem>
</file>

<file path=customXml/itemProps6.xml><?xml version="1.0" encoding="utf-8"?>
<ds:datastoreItem xmlns:ds="http://schemas.openxmlformats.org/officeDocument/2006/customXml" ds:itemID="{916816A8-27CB-4543-A436-75296E1F46D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330</Words>
  <Characters>2325</Characters>
  <Application>Microsoft Office Word</Application>
  <DocSecurity>0</DocSecurity>
  <Lines>19</Lines>
  <Paragraphs>5</Paragraphs>
  <ScaleCrop>false</ScaleCrop>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 Fact sheet template for Wimmera</dc:title>
  <dc:subject/>
  <dc:creator>Elise K Kovac (DELWP)</dc:creator>
  <cp:keywords/>
  <dc:description/>
  <cp:lastModifiedBy>Clare Brownridge (DELWP)</cp:lastModifiedBy>
  <cp:revision>82</cp:revision>
  <cp:lastPrinted>2020-12-11T01:28:00Z</cp:lastPrinted>
  <dcterms:created xsi:type="dcterms:W3CDTF">2020-11-18T04:39:00Z</dcterms:created>
  <dcterms:modified xsi:type="dcterms:W3CDTF">2021-02-01T04:35:00Z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0x0101009298E819CE1EBB4F8D2096B3E0F0C2911D0081D8F7943D131740B263A91B30DBB6D8</vt:lpwstr>
  </property>
  <property fmtid="{D5CDD505-2E9C-101B-9397-08002B2CF9AE}" pid="19" name="_dlc_DocIdItemGuid">
    <vt:lpwstr>112dd55d-017f-4c8b-b391-3972b522f619</vt:lpwstr>
  </property>
  <property fmtid="{D5CDD505-2E9C-101B-9397-08002B2CF9AE}" pid="20" name="Dissemination Limiting Marker">
    <vt:lpwstr>2;#FOUO|955eb6fc-b35a-4808-8aa5-31e514fa3f26</vt:lpwstr>
  </property>
  <property fmtid="{D5CDD505-2E9C-101B-9397-08002B2CF9AE}" pid="21" name="Security Classification">
    <vt:lpwstr>3;#Unclassified|7fa379f4-4aba-4692-ab80-7d39d3a23cf4</vt:lpwstr>
  </property>
  <property fmtid="{D5CDD505-2E9C-101B-9397-08002B2CF9AE}" pid="22" name="Activity0">
    <vt:lpwstr>71;#BRP 2|0b28ff97-3bdb-4309-99fc-d6a57f92a8a1</vt:lpwstr>
  </property>
  <property fmtid="{D5CDD505-2E9C-101B-9397-08002B2CF9AE}" pid="23" name="Order">
    <vt:r8>7300</vt:r8>
  </property>
  <property fmtid="{D5CDD505-2E9C-101B-9397-08002B2CF9AE}" pid="24" name="Records Class Project">
    <vt:lpwstr>71;#Administration|05fb4ef5-6e0e-43b2-972b-106cea0a10a8</vt:lpwstr>
  </property>
  <property fmtid="{D5CDD505-2E9C-101B-9397-08002B2CF9AE}" pid="25" name="Department Document Type">
    <vt:lpwstr/>
  </property>
  <property fmtid="{D5CDD505-2E9C-101B-9397-08002B2CF9AE}" pid="26" name="MSIP_Label_4257e2ab-f512-40e2-9c9a-c64247360765_Enabled">
    <vt:lpwstr>true</vt:lpwstr>
  </property>
  <property fmtid="{D5CDD505-2E9C-101B-9397-08002B2CF9AE}" pid="27" name="MSIP_Label_4257e2ab-f512-40e2-9c9a-c64247360765_SetDate">
    <vt:lpwstr>2020-12-10T06:27:56Z</vt:lpwstr>
  </property>
  <property fmtid="{D5CDD505-2E9C-101B-9397-08002B2CF9AE}" pid="28" name="MSIP_Label_4257e2ab-f512-40e2-9c9a-c64247360765_Method">
    <vt:lpwstr>Privileged</vt:lpwstr>
  </property>
  <property fmtid="{D5CDD505-2E9C-101B-9397-08002B2CF9AE}" pid="29" name="MSIP_Label_4257e2ab-f512-40e2-9c9a-c64247360765_Name">
    <vt:lpwstr>OFFICIAL</vt:lpwstr>
  </property>
  <property fmtid="{D5CDD505-2E9C-101B-9397-08002B2CF9AE}" pid="30" name="MSIP_Label_4257e2ab-f512-40e2-9c9a-c64247360765_SiteId">
    <vt:lpwstr>e8bdd6f7-fc18-4e48-a554-7f547927223b</vt:lpwstr>
  </property>
  <property fmtid="{D5CDD505-2E9C-101B-9397-08002B2CF9AE}" pid="31" name="MSIP_Label_4257e2ab-f512-40e2-9c9a-c64247360765_ActionId">
    <vt:lpwstr>ede3f28d-1e83-4df3-a8d6-f5a976a973a0</vt:lpwstr>
  </property>
  <property fmtid="{D5CDD505-2E9C-101B-9397-08002B2CF9AE}" pid="32" name="MSIP_Label_4257e2ab-f512-40e2-9c9a-c64247360765_ContentBits">
    <vt:lpwstr>2</vt:lpwstr>
  </property>
  <property fmtid="{D5CDD505-2E9C-101B-9397-08002B2CF9AE}" pid="33" name="ece32f50ba964e1fbf627a9d83fe6c01">
    <vt:lpwstr>Department of Environment, Land, Water and Planning|607a3f87-1228-4cd9-82a5-076aa8776274</vt:lpwstr>
  </property>
  <property fmtid="{D5CDD505-2E9C-101B-9397-08002B2CF9AE}" pid="34" name="n771d69a070c4babbf278c67c8a2b859">
    <vt:lpwstr>Office of the Deputy Secretary Forest Fire and Regions|1c4f4108-5c0d-49b9-ab7c-0c53a56b7d41</vt:lpwstr>
  </property>
  <property fmtid="{D5CDD505-2E9C-101B-9397-08002B2CF9AE}" pid="35" name="mfe9accc5a0b4653a7b513b67ffd122d">
    <vt:lpwstr>All|8270565e-a836-42c0-aa61-1ac7b0ff14aa</vt:lpwstr>
  </property>
  <property fmtid="{D5CDD505-2E9C-101B-9397-08002B2CF9AE}" pid="36" name="ic50d0a05a8e4d9791dac67f8a1e716c">
    <vt:lpwstr>Forest, Fire and Regions|2e0654de-dfdc-4793-b2a2-0db9a0abca14</vt:lpwstr>
  </property>
  <property fmtid="{D5CDD505-2E9C-101B-9397-08002B2CF9AE}" pid="37" name="Section">
    <vt:lpwstr/>
  </property>
  <property fmtid="{D5CDD505-2E9C-101B-9397-08002B2CF9AE}" pid="38" name="Agency">
    <vt:lpwstr>1;#Department of Environment, Land, Water and Planning|607a3f87-1228-4cd9-82a5-076aa8776274</vt:lpwstr>
  </property>
  <property fmtid="{D5CDD505-2E9C-101B-9397-08002B2CF9AE}" pid="39" name="Region">
    <vt:lpwstr>38;#Grampians|b71f3150-adbe-446f-99e4-18fdc6770d91</vt:lpwstr>
  </property>
  <property fmtid="{D5CDD505-2E9C-101B-9397-08002B2CF9AE}" pid="40" name="Branch">
    <vt:lpwstr>7;#All|8270565e-a836-42c0-aa61-1ac7b0ff14aa</vt:lpwstr>
  </property>
  <property fmtid="{D5CDD505-2E9C-101B-9397-08002B2CF9AE}" pid="41" name="a25c4e3633654d669cbaa09ae6b70789">
    <vt:lpwstr/>
  </property>
  <property fmtid="{D5CDD505-2E9C-101B-9397-08002B2CF9AE}" pid="42" name="o85941e134754762b9719660a258a6e6">
    <vt:lpwstr/>
  </property>
  <property fmtid="{D5CDD505-2E9C-101B-9397-08002B2CF9AE}" pid="43" name="Reference_x0020_Type">
    <vt:lpwstr/>
  </property>
  <property fmtid="{D5CDD505-2E9C-101B-9397-08002B2CF9AE}" pid="44" name="Location_x0020_Type">
    <vt:lpwstr/>
  </property>
  <property fmtid="{D5CDD505-2E9C-101B-9397-08002B2CF9AE}" pid="45" name="Copyright_x0020_Licence_x0020_Name">
    <vt:lpwstr/>
  </property>
  <property fmtid="{D5CDD505-2E9C-101B-9397-08002B2CF9AE}" pid="46" name="df723ab3fe1c4eb7a0b151674e7ac40d">
    <vt:lpwstr/>
  </property>
  <property fmtid="{D5CDD505-2E9C-101B-9397-08002B2CF9AE}" pid="47" name="Division">
    <vt:lpwstr>5;#Office of the Deputy Secretary Forest Fire and Regions|1c4f4108-5c0d-49b9-ab7c-0c53a56b7d41</vt:lpwstr>
  </property>
  <property fmtid="{D5CDD505-2E9C-101B-9397-08002B2CF9AE}" pid="48" name="Copyright_x0020_License_x0020_Type">
    <vt:lpwstr/>
  </property>
  <property fmtid="{D5CDD505-2E9C-101B-9397-08002B2CF9AE}" pid="49" name="k1bd994a94c2413797db3bab8f123f6f">
    <vt:lpwstr/>
  </property>
  <property fmtid="{D5CDD505-2E9C-101B-9397-08002B2CF9AE}" pid="50" name="Sub_x002d_Section">
    <vt:lpwstr/>
  </property>
  <property fmtid="{D5CDD505-2E9C-101B-9397-08002B2CF9AE}" pid="51" name="Group1">
    <vt:lpwstr>6;#Forest, Fire and Regions|2e0654de-dfdc-4793-b2a2-0db9a0abca14</vt:lpwstr>
  </property>
  <property fmtid="{D5CDD505-2E9C-101B-9397-08002B2CF9AE}" pid="52" name="o2e611f6ba3e4c8f9a895dfb7980639e">
    <vt:lpwstr/>
  </property>
  <property fmtid="{D5CDD505-2E9C-101B-9397-08002B2CF9AE}" pid="53" name="ld508a88e6264ce89693af80a72862cb">
    <vt:lpwstr/>
  </property>
  <property fmtid="{D5CDD505-2E9C-101B-9397-08002B2CF9AE}" pid="54" name="lfd3071406224809a17b67e55409993d">
    <vt:lpwstr>Grampians|b71f3150-adbe-446f-99e4-18fdc6770d91</vt:lpwstr>
  </property>
  <property fmtid="{D5CDD505-2E9C-101B-9397-08002B2CF9AE}" pid="55" name="Sub-Section">
    <vt:lpwstr/>
  </property>
  <property fmtid="{D5CDD505-2E9C-101B-9397-08002B2CF9AE}" pid="56" name="Copyright Licence Name">
    <vt:lpwstr/>
  </property>
  <property fmtid="{D5CDD505-2E9C-101B-9397-08002B2CF9AE}" pid="57" name="Location Type">
    <vt:lpwstr/>
  </property>
  <property fmtid="{D5CDD505-2E9C-101B-9397-08002B2CF9AE}" pid="58" name="Reference Type">
    <vt:lpwstr/>
  </property>
  <property fmtid="{D5CDD505-2E9C-101B-9397-08002B2CF9AE}" pid="59" name="Copyright License Type">
    <vt:lpwstr/>
  </property>
  <property fmtid="{D5CDD505-2E9C-101B-9397-08002B2CF9AE}" pid="60" name="BRP phase">
    <vt:lpwstr>BRP2</vt:lpwstr>
  </property>
</Properties>
</file>