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58E54" w14:textId="77777777" w:rsidR="00174388" w:rsidRPr="00964DFA" w:rsidRDefault="00174388" w:rsidP="00174388">
      <w:pPr>
        <w:pStyle w:val="Heading2"/>
        <w:numPr>
          <w:ilvl w:val="0"/>
          <w:numId w:val="0"/>
        </w:numPr>
        <w:rPr>
          <w:rFonts w:cstheme="minorHAnsi"/>
        </w:rPr>
      </w:pPr>
      <w:r w:rsidRPr="00964DFA">
        <w:rPr>
          <w:rFonts w:cstheme="minorHAnsi"/>
        </w:rPr>
        <w:t>Introduction</w:t>
      </w:r>
    </w:p>
    <w:p w14:paraId="1D02115F" w14:textId="77777777" w:rsidR="00174388" w:rsidRPr="001B256E" w:rsidRDefault="00174388" w:rsidP="00174388">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73612FDE" w14:textId="77777777" w:rsidR="00174388" w:rsidRPr="001B256E" w:rsidRDefault="00174388" w:rsidP="00174388">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14:paraId="727646FD" w14:textId="77777777" w:rsidR="00174388" w:rsidRPr="001B256E" w:rsidRDefault="00174388" w:rsidP="00174388">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3E8E551E" w14:textId="77777777" w:rsidR="00174388" w:rsidRPr="001B256E" w:rsidRDefault="00174388" w:rsidP="00174388">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14:paraId="1906808C" w14:textId="75642774" w:rsidR="00EA34FD" w:rsidRPr="00050253" w:rsidRDefault="00174388" w:rsidP="00174388">
      <w:pPr>
        <w:pStyle w:val="Heading2"/>
        <w:numPr>
          <w:ilvl w:val="0"/>
          <w:numId w:val="0"/>
        </w:numPr>
      </w:pPr>
      <w:r>
        <w:t>Landscape description</w:t>
      </w:r>
    </w:p>
    <w:p w14:paraId="301EBF73" w14:textId="3C4E528F" w:rsidR="00F36AA4" w:rsidRDefault="00702200" w:rsidP="00F36AA4">
      <w:pPr>
        <w:pStyle w:val="BodyText"/>
        <w:rPr>
          <w:sz w:val="22"/>
          <w:szCs w:val="22"/>
        </w:rPr>
      </w:pPr>
      <w:r w:rsidRPr="0096108E">
        <w:rPr>
          <w:sz w:val="22"/>
          <w:szCs w:val="22"/>
        </w:rPr>
        <w:t>This</w:t>
      </w:r>
      <w:r w:rsidR="00636616">
        <w:rPr>
          <w:sz w:val="22"/>
          <w:szCs w:val="22"/>
        </w:rPr>
        <w:t xml:space="preserve"> </w:t>
      </w:r>
      <w:r w:rsidR="00B64EA6">
        <w:rPr>
          <w:sz w:val="22"/>
          <w:szCs w:val="22"/>
        </w:rPr>
        <w:t>26,818ha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636616">
        <w:rPr>
          <w:sz w:val="22"/>
          <w:szCs w:val="22"/>
        </w:rPr>
        <w:t>31</w:t>
      </w:r>
      <w:r w:rsidRPr="0096108E">
        <w:rPr>
          <w:sz w:val="22"/>
          <w:szCs w:val="22"/>
        </w:rPr>
        <w:t xml:space="preserve">% </w:t>
      </w:r>
      <w:r w:rsidR="00636616">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636616">
        <w:rPr>
          <w:sz w:val="22"/>
          <w:szCs w:val="22"/>
        </w:rPr>
        <w:t>82</w:t>
      </w:r>
      <w:r w:rsidRPr="0096108E">
        <w:rPr>
          <w:sz w:val="22"/>
          <w:szCs w:val="22"/>
        </w:rPr>
        <w:t>%)</w:t>
      </w:r>
      <w:r w:rsidR="005419F2">
        <w:rPr>
          <w:sz w:val="22"/>
          <w:szCs w:val="22"/>
        </w:rPr>
        <w:t xml:space="preserve">. </w:t>
      </w:r>
      <w:r w:rsidRPr="0096108E">
        <w:rPr>
          <w:sz w:val="22"/>
          <w:szCs w:val="22"/>
        </w:rPr>
        <w:t xml:space="preserve">The landscape is bordered by </w:t>
      </w:r>
      <w:r w:rsidR="00F36AA4">
        <w:rPr>
          <w:sz w:val="22"/>
          <w:szCs w:val="22"/>
        </w:rPr>
        <w:t xml:space="preserve">Northern Grampians in the west and Stawell in the east. </w:t>
      </w:r>
      <w:r w:rsidR="005419F2">
        <w:rPr>
          <w:sz w:val="22"/>
          <w:szCs w:val="22"/>
        </w:rPr>
        <w:t xml:space="preserve"> </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10287" w:type="dxa"/>
        <w:tblLook w:val="04A0" w:firstRow="1" w:lastRow="0" w:firstColumn="1" w:lastColumn="0" w:noHBand="0" w:noVBand="1"/>
        <w:tblCaption w:val="Hightlight Text"/>
      </w:tblPr>
      <w:tblGrid>
        <w:gridCol w:w="10287"/>
      </w:tblGrid>
      <w:tr w:rsidR="00B64EA6" w:rsidRPr="00E55642" w14:paraId="2FC3E6F6" w14:textId="77777777" w:rsidTr="00B64EA6">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0287" w:type="dxa"/>
            <w:shd w:val="clear" w:color="auto" w:fill="F4F8D4" w:themeFill="accent2" w:themeFillTint="33"/>
          </w:tcPr>
          <w:p w14:paraId="33BEBFAE" w14:textId="0374D9B6" w:rsidR="00B64EA6" w:rsidRPr="00E55642" w:rsidRDefault="00B64EA6"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6</w:t>
            </w:r>
            <w:r w:rsidRPr="00E55642">
              <w:rPr>
                <w:sz w:val="22"/>
                <w:szCs w:val="22"/>
              </w:rPr>
              <w:t xml:space="preserve"> species</w:t>
            </w:r>
            <w:r w:rsidR="00526597">
              <w:rPr>
                <w:sz w:val="22"/>
                <w:szCs w:val="22"/>
              </w:rPr>
              <w:t xml:space="preserve"> with</w:t>
            </w:r>
            <w:r w:rsidRPr="00E55642">
              <w:rPr>
                <w:sz w:val="22"/>
                <w:szCs w:val="22"/>
              </w:rPr>
              <w:t xml:space="preserve">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B64EA6" w:rsidRPr="00E55642" w14:paraId="173E93E4" w14:textId="77777777" w:rsidTr="00B64EA6">
        <w:trPr>
          <w:trHeight w:val="623"/>
        </w:trPr>
        <w:tc>
          <w:tcPr>
            <w:cnfStyle w:val="001000000000" w:firstRow="0" w:lastRow="0" w:firstColumn="1" w:lastColumn="0" w:oddVBand="0" w:evenVBand="0" w:oddHBand="0" w:evenHBand="0" w:firstRowFirstColumn="0" w:firstRowLastColumn="0" w:lastRowFirstColumn="0" w:lastRowLastColumn="0"/>
            <w:tcW w:w="10287" w:type="dxa"/>
          </w:tcPr>
          <w:p w14:paraId="2B6AAE8E" w14:textId="496E9EC7" w:rsidR="00B64EA6" w:rsidRDefault="00B64EA6" w:rsidP="00EA34FD">
            <w:pPr>
              <w:pStyle w:val="ListParagraph"/>
              <w:spacing w:before="60" w:after="120"/>
              <w:ind w:right="113"/>
              <w:contextualSpacing w:val="0"/>
              <w:rPr>
                <w:rFonts w:cs="Times New Roman"/>
                <w:noProof/>
                <w:sz w:val="22"/>
                <w:szCs w:val="22"/>
                <w:lang w:eastAsia="en-US"/>
              </w:rPr>
            </w:pPr>
            <w:r w:rsidRPr="00755A9B">
              <w:rPr>
                <w:rFonts w:cs="Times New Roman"/>
                <w:noProof/>
                <w:sz w:val="22"/>
                <w:szCs w:val="22"/>
                <w:lang w:eastAsia="en-US"/>
              </w:rPr>
              <w:drawing>
                <wp:anchor distT="0" distB="0" distL="114300" distR="114300" simplePos="0" relativeHeight="251658240"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755A9B">
              <w:rPr>
                <w:rFonts w:cs="Times New Roman"/>
                <w:b w:val="0"/>
                <w:bCs w:val="0"/>
                <w:sz w:val="22"/>
                <w:szCs w:val="22"/>
                <w:lang w:eastAsia="en-US"/>
              </w:rPr>
              <w:t xml:space="preserve">6 </w:t>
            </w:r>
            <w:r w:rsidRPr="00755A9B">
              <w:rPr>
                <w:rFonts w:cs="Times New Roman"/>
                <w:b w:val="0"/>
                <w:bCs w:val="0"/>
                <w:noProof/>
                <w:sz w:val="22"/>
                <w:szCs w:val="22"/>
                <w:lang w:eastAsia="en-US"/>
              </w:rPr>
              <w:t>Plants</w:t>
            </w:r>
          </w:p>
          <w:p w14:paraId="171B0C6B" w14:textId="75885106" w:rsidR="00E5562B" w:rsidRPr="00C6239B" w:rsidRDefault="00C22EC4" w:rsidP="00C22EC4">
            <w:pPr>
              <w:pStyle w:val="ListParagraph"/>
              <w:numPr>
                <w:ilvl w:val="0"/>
                <w:numId w:val="20"/>
              </w:numPr>
              <w:spacing w:before="60" w:after="120"/>
              <w:ind w:right="113"/>
              <w:contextualSpacing w:val="0"/>
              <w:rPr>
                <w:rFonts w:cs="Times New Roman"/>
                <w:b w:val="0"/>
                <w:bCs w:val="0"/>
                <w:noProof/>
                <w:sz w:val="22"/>
                <w:szCs w:val="22"/>
                <w:lang w:eastAsia="en-US"/>
              </w:rPr>
            </w:pPr>
            <w:r w:rsidRPr="00C6239B">
              <w:rPr>
                <w:rFonts w:cs="Times New Roman"/>
                <w:b w:val="0"/>
                <w:bCs w:val="0"/>
                <w:noProof/>
                <w:sz w:val="22"/>
                <w:szCs w:val="22"/>
                <w:lang w:eastAsia="en-US"/>
              </w:rPr>
              <w:t>Tawny Spider-orchid</w:t>
            </w:r>
            <w:r>
              <w:rPr>
                <w:rFonts w:cs="Times New Roman"/>
                <w:b w:val="0"/>
                <w:bCs w:val="0"/>
                <w:noProof/>
                <w:sz w:val="22"/>
                <w:szCs w:val="22"/>
                <w:lang w:eastAsia="en-US"/>
              </w:rPr>
              <w:t xml:space="preserve"> (</w:t>
            </w:r>
            <w:r w:rsidR="00B2011E">
              <w:rPr>
                <w:rFonts w:cs="Times New Roman"/>
                <w:b w:val="0"/>
                <w:bCs w:val="0"/>
                <w:noProof/>
                <w:sz w:val="22"/>
                <w:szCs w:val="22"/>
                <w:lang w:eastAsia="en-US"/>
              </w:rPr>
              <w:t xml:space="preserve">11% </w:t>
            </w:r>
            <w:r w:rsidR="00704026" w:rsidRPr="00704026">
              <w:rPr>
                <w:rFonts w:cs="Times New Roman"/>
                <w:b w:val="0"/>
                <w:bCs w:val="0"/>
                <w:noProof/>
                <w:sz w:val="22"/>
                <w:szCs w:val="22"/>
                <w:lang w:eastAsia="en-US"/>
              </w:rPr>
              <w:t>of Victorian range in landscape</w:t>
            </w:r>
            <w:r w:rsidR="00704026">
              <w:rPr>
                <w:rFonts w:cs="Times New Roman"/>
                <w:b w:val="0"/>
                <w:bCs w:val="0"/>
                <w:noProof/>
                <w:sz w:val="22"/>
                <w:szCs w:val="22"/>
                <w:lang w:eastAsia="en-US"/>
              </w:rPr>
              <w:t xml:space="preserve">, endangered) </w:t>
            </w:r>
          </w:p>
          <w:p w14:paraId="58EC098C" w14:textId="0C88992D" w:rsidR="00E5562B" w:rsidRPr="00C6239B" w:rsidRDefault="00E80CC0" w:rsidP="00C22EC4">
            <w:pPr>
              <w:pStyle w:val="ListParagraph"/>
              <w:numPr>
                <w:ilvl w:val="0"/>
                <w:numId w:val="20"/>
              </w:numPr>
              <w:spacing w:before="60" w:after="120"/>
              <w:ind w:right="113"/>
              <w:contextualSpacing w:val="0"/>
              <w:rPr>
                <w:rFonts w:cs="Times New Roman"/>
                <w:b w:val="0"/>
                <w:bCs w:val="0"/>
                <w:noProof/>
                <w:sz w:val="22"/>
                <w:szCs w:val="22"/>
                <w:lang w:eastAsia="en-US"/>
              </w:rPr>
            </w:pPr>
            <w:r w:rsidRPr="00E80CC0">
              <w:rPr>
                <w:rFonts w:cs="Times New Roman"/>
                <w:b w:val="0"/>
                <w:bCs w:val="0"/>
                <w:noProof/>
                <w:sz w:val="22"/>
                <w:szCs w:val="22"/>
                <w:lang w:eastAsia="en-US"/>
              </w:rPr>
              <w:t>Elfin Leek-orchid</w:t>
            </w:r>
            <w:r>
              <w:rPr>
                <w:rFonts w:cs="Times New Roman"/>
                <w:b w:val="0"/>
                <w:bCs w:val="0"/>
                <w:noProof/>
                <w:sz w:val="22"/>
                <w:szCs w:val="22"/>
                <w:lang w:eastAsia="en-US"/>
              </w:rPr>
              <w:t xml:space="preserve"> (</w:t>
            </w:r>
            <w:r w:rsidR="002473D8">
              <w:rPr>
                <w:rFonts w:cs="Times New Roman"/>
                <w:b w:val="0"/>
                <w:bCs w:val="0"/>
                <w:noProof/>
                <w:sz w:val="22"/>
                <w:szCs w:val="22"/>
                <w:lang w:eastAsia="en-US"/>
              </w:rPr>
              <w:t xml:space="preserve">10% </w:t>
            </w:r>
            <w:r w:rsidR="002473D8" w:rsidRPr="00704026">
              <w:rPr>
                <w:rFonts w:cs="Times New Roman"/>
                <w:b w:val="0"/>
                <w:bCs w:val="0"/>
                <w:noProof/>
                <w:sz w:val="22"/>
                <w:szCs w:val="22"/>
                <w:lang w:eastAsia="en-US"/>
              </w:rPr>
              <w:t>of Victorian range in landscape</w:t>
            </w:r>
            <w:r w:rsidR="002473D8">
              <w:rPr>
                <w:rFonts w:cs="Times New Roman"/>
                <w:b w:val="0"/>
                <w:bCs w:val="0"/>
                <w:noProof/>
                <w:sz w:val="22"/>
                <w:szCs w:val="22"/>
                <w:lang w:eastAsia="en-US"/>
              </w:rPr>
              <w:t xml:space="preserve">, endangered) </w:t>
            </w:r>
          </w:p>
          <w:p w14:paraId="33CE0924" w14:textId="505ABD5C" w:rsidR="00C22EC4" w:rsidRPr="00C6239B" w:rsidRDefault="00E5562B" w:rsidP="00C22EC4">
            <w:pPr>
              <w:pStyle w:val="ListParagraph"/>
              <w:numPr>
                <w:ilvl w:val="0"/>
                <w:numId w:val="20"/>
              </w:numPr>
              <w:spacing w:before="60" w:after="120"/>
              <w:ind w:right="113"/>
              <w:contextualSpacing w:val="0"/>
              <w:rPr>
                <w:rFonts w:cs="Times New Roman"/>
                <w:b w:val="0"/>
                <w:bCs w:val="0"/>
                <w:noProof/>
                <w:sz w:val="22"/>
                <w:szCs w:val="22"/>
                <w:lang w:eastAsia="en-US"/>
              </w:rPr>
            </w:pPr>
            <w:r w:rsidRPr="00E5562B">
              <w:rPr>
                <w:rFonts w:cs="Times New Roman"/>
                <w:b w:val="0"/>
                <w:bCs w:val="0"/>
                <w:noProof/>
                <w:sz w:val="22"/>
                <w:szCs w:val="22"/>
                <w:lang w:eastAsia="en-US"/>
              </w:rPr>
              <w:t>Pomonal Leek-orchid</w:t>
            </w:r>
            <w:r>
              <w:rPr>
                <w:rFonts w:cs="Times New Roman"/>
                <w:b w:val="0"/>
                <w:bCs w:val="0"/>
                <w:noProof/>
                <w:sz w:val="22"/>
                <w:szCs w:val="22"/>
                <w:lang w:eastAsia="en-US"/>
              </w:rPr>
              <w:t xml:space="preserve"> (9% </w:t>
            </w:r>
            <w:r w:rsidRPr="00704026">
              <w:rPr>
                <w:rFonts w:cs="Times New Roman"/>
                <w:b w:val="0"/>
                <w:bCs w:val="0"/>
                <w:noProof/>
                <w:sz w:val="22"/>
                <w:szCs w:val="22"/>
                <w:lang w:eastAsia="en-US"/>
              </w:rPr>
              <w:t>of Victorian range in landscape</w:t>
            </w:r>
            <w:r>
              <w:rPr>
                <w:rFonts w:cs="Times New Roman"/>
                <w:b w:val="0"/>
                <w:bCs w:val="0"/>
                <w:noProof/>
                <w:sz w:val="22"/>
                <w:szCs w:val="22"/>
                <w:lang w:eastAsia="en-US"/>
              </w:rPr>
              <w:t>, endangered)</w:t>
            </w:r>
          </w:p>
          <w:p w14:paraId="441F546E" w14:textId="732BDBCE" w:rsidR="00E5562B" w:rsidRPr="00C6239B" w:rsidRDefault="006D0C69" w:rsidP="00C22EC4">
            <w:pPr>
              <w:pStyle w:val="ListParagraph"/>
              <w:numPr>
                <w:ilvl w:val="0"/>
                <w:numId w:val="20"/>
              </w:numPr>
              <w:spacing w:before="60" w:after="120"/>
              <w:ind w:right="113"/>
              <w:contextualSpacing w:val="0"/>
              <w:rPr>
                <w:rFonts w:cs="Times New Roman"/>
                <w:b w:val="0"/>
                <w:bCs w:val="0"/>
                <w:noProof/>
                <w:sz w:val="22"/>
                <w:szCs w:val="22"/>
                <w:lang w:eastAsia="en-US"/>
              </w:rPr>
            </w:pPr>
            <w:r w:rsidRPr="006D0C69">
              <w:rPr>
                <w:rFonts w:cs="Times New Roman"/>
                <w:b w:val="0"/>
                <w:bCs w:val="0"/>
                <w:noProof/>
                <w:sz w:val="22"/>
                <w:szCs w:val="22"/>
                <w:lang w:eastAsia="en-US"/>
              </w:rPr>
              <w:t>Veined Spider-orchid</w:t>
            </w:r>
            <w:r>
              <w:rPr>
                <w:rFonts w:cs="Times New Roman"/>
                <w:b w:val="0"/>
                <w:bCs w:val="0"/>
                <w:noProof/>
                <w:sz w:val="22"/>
                <w:szCs w:val="22"/>
                <w:lang w:eastAsia="en-US"/>
              </w:rPr>
              <w:t xml:space="preserve"> </w:t>
            </w:r>
            <w:r w:rsidR="00DB0E8C">
              <w:rPr>
                <w:rFonts w:cs="Times New Roman"/>
                <w:b w:val="0"/>
                <w:bCs w:val="0"/>
                <w:noProof/>
                <w:sz w:val="22"/>
                <w:szCs w:val="22"/>
                <w:lang w:eastAsia="en-US"/>
              </w:rPr>
              <w:t xml:space="preserve">(9% </w:t>
            </w:r>
            <w:r w:rsidR="00DB0E8C" w:rsidRPr="00704026">
              <w:rPr>
                <w:rFonts w:cs="Times New Roman"/>
                <w:b w:val="0"/>
                <w:bCs w:val="0"/>
                <w:noProof/>
                <w:sz w:val="22"/>
                <w:szCs w:val="22"/>
                <w:lang w:eastAsia="en-US"/>
              </w:rPr>
              <w:t>of Victorian range in landscape</w:t>
            </w:r>
            <w:r w:rsidR="00DB0E8C">
              <w:rPr>
                <w:rFonts w:cs="Times New Roman"/>
                <w:b w:val="0"/>
                <w:bCs w:val="0"/>
                <w:noProof/>
                <w:sz w:val="22"/>
                <w:szCs w:val="22"/>
                <w:lang w:eastAsia="en-US"/>
              </w:rPr>
              <w:t>, vul</w:t>
            </w:r>
            <w:r w:rsidR="00CC48FA">
              <w:rPr>
                <w:rFonts w:cs="Times New Roman"/>
                <w:b w:val="0"/>
                <w:bCs w:val="0"/>
                <w:noProof/>
                <w:sz w:val="22"/>
                <w:szCs w:val="22"/>
                <w:lang w:eastAsia="en-US"/>
              </w:rPr>
              <w:t>nerable</w:t>
            </w:r>
            <w:r w:rsidR="00DB0E8C">
              <w:rPr>
                <w:rFonts w:cs="Times New Roman"/>
                <w:b w:val="0"/>
                <w:bCs w:val="0"/>
                <w:noProof/>
                <w:sz w:val="22"/>
                <w:szCs w:val="22"/>
                <w:lang w:eastAsia="en-US"/>
              </w:rPr>
              <w:t xml:space="preserve">) </w:t>
            </w:r>
          </w:p>
          <w:p w14:paraId="749C70A8" w14:textId="4F586E02" w:rsidR="00B602CE" w:rsidRPr="00C6239B" w:rsidRDefault="00C45BCF" w:rsidP="00C22EC4">
            <w:pPr>
              <w:pStyle w:val="ListParagraph"/>
              <w:numPr>
                <w:ilvl w:val="0"/>
                <w:numId w:val="20"/>
              </w:numPr>
              <w:spacing w:before="60" w:after="120"/>
              <w:ind w:right="113"/>
              <w:contextualSpacing w:val="0"/>
              <w:rPr>
                <w:rFonts w:cs="Times New Roman"/>
                <w:b w:val="0"/>
                <w:bCs w:val="0"/>
                <w:noProof/>
                <w:sz w:val="22"/>
                <w:szCs w:val="22"/>
                <w:lang w:eastAsia="en-US"/>
              </w:rPr>
            </w:pPr>
            <w:r>
              <w:rPr>
                <w:rFonts w:cs="Times New Roman"/>
                <w:b w:val="0"/>
                <w:bCs w:val="0"/>
                <w:noProof/>
                <w:sz w:val="22"/>
                <w:szCs w:val="22"/>
                <w:lang w:eastAsia="en-US"/>
              </w:rPr>
              <w:t>Rising Star Guinea</w:t>
            </w:r>
            <w:r w:rsidR="008B4D77">
              <w:rPr>
                <w:rFonts w:cs="Times New Roman"/>
                <w:b w:val="0"/>
                <w:bCs w:val="0"/>
                <w:noProof/>
                <w:sz w:val="22"/>
                <w:szCs w:val="22"/>
                <w:lang w:eastAsia="en-US"/>
              </w:rPr>
              <w:t>-flower</w:t>
            </w:r>
            <w:r w:rsidR="00B602CE">
              <w:rPr>
                <w:rFonts w:cs="Times New Roman"/>
                <w:b w:val="0"/>
                <w:bCs w:val="0"/>
                <w:noProof/>
                <w:sz w:val="22"/>
                <w:szCs w:val="22"/>
                <w:lang w:eastAsia="en-US"/>
              </w:rPr>
              <w:t xml:space="preserve"> (</w:t>
            </w:r>
            <w:r w:rsidR="008B4D77">
              <w:rPr>
                <w:rFonts w:cs="Times New Roman"/>
                <w:b w:val="0"/>
                <w:bCs w:val="0"/>
                <w:noProof/>
                <w:sz w:val="22"/>
                <w:szCs w:val="22"/>
                <w:lang w:eastAsia="en-US"/>
              </w:rPr>
              <w:t>5</w:t>
            </w:r>
            <w:r w:rsidR="00E93CEB">
              <w:rPr>
                <w:rFonts w:cs="Times New Roman"/>
                <w:b w:val="0"/>
                <w:bCs w:val="0"/>
                <w:noProof/>
                <w:sz w:val="22"/>
                <w:szCs w:val="22"/>
                <w:lang w:eastAsia="en-US"/>
              </w:rPr>
              <w:t xml:space="preserve">% </w:t>
            </w:r>
            <w:r w:rsidR="00E93CEB" w:rsidRPr="00704026">
              <w:rPr>
                <w:rFonts w:cs="Times New Roman"/>
                <w:b w:val="0"/>
                <w:bCs w:val="0"/>
                <w:noProof/>
                <w:sz w:val="22"/>
                <w:szCs w:val="22"/>
                <w:lang w:eastAsia="en-US"/>
              </w:rPr>
              <w:t>of Victorian range in landscape</w:t>
            </w:r>
            <w:r w:rsidR="00E93CEB">
              <w:rPr>
                <w:rFonts w:cs="Times New Roman"/>
                <w:b w:val="0"/>
                <w:bCs w:val="0"/>
                <w:noProof/>
                <w:sz w:val="22"/>
                <w:szCs w:val="22"/>
                <w:lang w:eastAsia="en-US"/>
              </w:rPr>
              <w:t>, endangered)</w:t>
            </w:r>
            <w:r w:rsidR="00A70061">
              <w:rPr>
                <w:rFonts w:cs="Times New Roman"/>
                <w:b w:val="0"/>
                <w:bCs w:val="0"/>
                <w:noProof/>
                <w:sz w:val="22"/>
                <w:szCs w:val="22"/>
                <w:lang w:eastAsia="en-US"/>
              </w:rPr>
              <w:t xml:space="preserve"> </w:t>
            </w:r>
          </w:p>
          <w:p w14:paraId="1FC7EA1C" w14:textId="0708B38E" w:rsidR="00652476" w:rsidRPr="00C6239B" w:rsidRDefault="00652476" w:rsidP="00C6239B">
            <w:pPr>
              <w:pStyle w:val="ListParagraph"/>
              <w:numPr>
                <w:ilvl w:val="0"/>
                <w:numId w:val="20"/>
              </w:numPr>
              <w:spacing w:before="60" w:after="120"/>
              <w:ind w:right="113"/>
              <w:contextualSpacing w:val="0"/>
              <w:rPr>
                <w:rFonts w:cs="Times New Roman"/>
                <w:b w:val="0"/>
                <w:bCs w:val="0"/>
                <w:noProof/>
                <w:sz w:val="22"/>
                <w:szCs w:val="22"/>
                <w:lang w:eastAsia="en-US"/>
              </w:rPr>
            </w:pPr>
            <w:r w:rsidRPr="00652476">
              <w:rPr>
                <w:rFonts w:cs="Times New Roman"/>
                <w:b w:val="0"/>
                <w:bCs w:val="0"/>
                <w:noProof/>
                <w:sz w:val="22"/>
                <w:szCs w:val="22"/>
                <w:lang w:eastAsia="en-US"/>
              </w:rPr>
              <w:t>Dense Bent-grass</w:t>
            </w:r>
            <w:r>
              <w:rPr>
                <w:rFonts w:cs="Times New Roman"/>
                <w:b w:val="0"/>
                <w:bCs w:val="0"/>
                <w:noProof/>
                <w:sz w:val="22"/>
                <w:szCs w:val="22"/>
                <w:lang w:eastAsia="en-US"/>
              </w:rPr>
              <w:t xml:space="preserve"> (7% </w:t>
            </w:r>
            <w:r w:rsidRPr="00704026">
              <w:rPr>
                <w:rFonts w:cs="Times New Roman"/>
                <w:b w:val="0"/>
                <w:bCs w:val="0"/>
                <w:noProof/>
                <w:sz w:val="22"/>
                <w:szCs w:val="22"/>
                <w:lang w:eastAsia="en-US"/>
              </w:rPr>
              <w:t>of Victorian range in landscape</w:t>
            </w:r>
            <w:r>
              <w:rPr>
                <w:rFonts w:cs="Times New Roman"/>
                <w:b w:val="0"/>
                <w:bCs w:val="0"/>
                <w:noProof/>
                <w:sz w:val="22"/>
                <w:szCs w:val="22"/>
                <w:lang w:eastAsia="en-US"/>
              </w:rPr>
              <w:t>, endangered)</w:t>
            </w:r>
          </w:p>
          <w:p w14:paraId="098044D6" w14:textId="1472D678" w:rsidR="00B64EA6" w:rsidRPr="00C6239B" w:rsidRDefault="00B64EA6" w:rsidP="00C6239B">
            <w:pPr>
              <w:spacing w:before="60" w:after="120"/>
              <w:ind w:right="113"/>
              <w:rPr>
                <w:rFonts w:cs="Times New Roman"/>
                <w:color w:val="00B2A9" w:themeColor="accent1"/>
                <w:sz w:val="22"/>
                <w:szCs w:val="22"/>
                <w:highlight w:val="yellow"/>
              </w:rPr>
            </w:pPr>
          </w:p>
        </w:tc>
      </w:tr>
    </w:tbl>
    <w:bookmarkEnd w:id="0"/>
    <w:p w14:paraId="0F9C5CD1" w14:textId="77777777" w:rsidR="00F27BC6" w:rsidRDefault="00F27BC6" w:rsidP="00F27BC6">
      <w:pPr>
        <w:pStyle w:val="Heading2"/>
        <w:numPr>
          <w:ilvl w:val="1"/>
          <w:numId w:val="18"/>
        </w:numPr>
      </w:pPr>
      <w:r>
        <w:t>Strategic Management Prospects</w:t>
      </w:r>
    </w:p>
    <w:p w14:paraId="7CA18481" w14:textId="262B7F38" w:rsidR="00F27BC6" w:rsidRPr="00B71B00" w:rsidRDefault="00F27BC6" w:rsidP="00F27BC6">
      <w:pPr>
        <w:pStyle w:val="BodyText"/>
        <w:rPr>
          <w:sz w:val="22"/>
          <w:szCs w:val="22"/>
        </w:rPr>
      </w:pPr>
      <w:r w:rsidRPr="00B71B00">
        <w:rPr>
          <w:sz w:val="22"/>
          <w:szCs w:val="22"/>
        </w:rPr>
        <w:t xml:space="preserve">Strategic Management Prospects (SMP) models biodiversity values such as species habitat distribution, </w:t>
      </w:r>
      <w:r w:rsidR="005330F2">
        <w:rPr>
          <w:sz w:val="22"/>
          <w:szCs w:val="22"/>
        </w:rPr>
        <w:t>landscape</w:t>
      </w:r>
      <w:r w:rsidRPr="00B71B00">
        <w:rPr>
          <w:sz w:val="22"/>
          <w:szCs w:val="22"/>
        </w:rPr>
        <w:t xml:space="preserve">-scale threats and highlights the most cost-effective actions for specific locations. More information about SMP is available in </w:t>
      </w:r>
      <w:hyperlink r:id="rId16" w:history="1">
        <w:r w:rsidRPr="00B71B00">
          <w:rPr>
            <w:rStyle w:val="Hyperlink"/>
            <w:sz w:val="22"/>
            <w:szCs w:val="22"/>
          </w:rPr>
          <w:t>NatureKit</w:t>
        </w:r>
      </w:hyperlink>
      <w:r w:rsidRPr="00B71B00">
        <w:rPr>
          <w:sz w:val="22"/>
          <w:szCs w:val="22"/>
        </w:rPr>
        <w:t xml:space="preserve">. </w:t>
      </w:r>
    </w:p>
    <w:p w14:paraId="7F0680A0" w14:textId="77777777" w:rsidR="00DD5D41" w:rsidRDefault="00DD5D41" w:rsidP="00F60C53">
      <w:pPr>
        <w:pStyle w:val="Heading2"/>
        <w:numPr>
          <w:ilvl w:val="1"/>
          <w:numId w:val="18"/>
        </w:numPr>
      </w:pPr>
      <w:r>
        <w:br w:type="page"/>
      </w:r>
    </w:p>
    <w:p w14:paraId="15140A42" w14:textId="6E6A4C85" w:rsidR="00F60C53" w:rsidRDefault="00F60C53" w:rsidP="00F60C53">
      <w:pPr>
        <w:pStyle w:val="Heading2"/>
        <w:numPr>
          <w:ilvl w:val="1"/>
          <w:numId w:val="18"/>
        </w:numPr>
      </w:pPr>
      <w:r>
        <w:lastRenderedPageBreak/>
        <w:t>Which landscape-scale actions are most cost-effective in this landscape? </w:t>
      </w:r>
    </w:p>
    <w:p w14:paraId="0DD3B415" w14:textId="000EFEA1" w:rsidR="00113962" w:rsidRPr="00F27BC6" w:rsidRDefault="00F60C53" w:rsidP="00F60C53">
      <w:pPr>
        <w:pStyle w:val="BodyText"/>
        <w:rPr>
          <w:rFonts w:ascii="&amp;quot" w:hAnsi="&amp;quot"/>
        </w:rPr>
      </w:pPr>
      <w:r w:rsidRPr="00F27BC6">
        <w:rPr>
          <w:sz w:val="22"/>
          <w:szCs w:val="22"/>
        </w:rPr>
        <w:t xml:space="preserve">Some areas of this </w:t>
      </w:r>
      <w:r w:rsidR="00A44538">
        <w:rPr>
          <w:sz w:val="22"/>
          <w:szCs w:val="22"/>
        </w:rPr>
        <w:t>focus landscape</w:t>
      </w:r>
      <w:r w:rsidRPr="00F27BC6">
        <w:rPr>
          <w:sz w:val="22"/>
          <w:szCs w:val="22"/>
        </w:rPr>
        <w:t xml:space="preserve"> (coloured areas on the map) have highly cost-effective actions which provide significant benefit for biodiversity conservation.</w:t>
      </w:r>
      <w:r w:rsidR="00113962" w:rsidRPr="00F27BC6">
        <w:rPr>
          <w:rStyle w:val="normaltextrun"/>
          <w:sz w:val="24"/>
          <w:szCs w:val="24"/>
        </w:rPr>
        <w:t>  </w:t>
      </w:r>
    </w:p>
    <w:p w14:paraId="3AA69AA9" w14:textId="5FE99F47" w:rsidR="00EA34FD" w:rsidRPr="0096108E" w:rsidRDefault="00EA34FD" w:rsidP="00841AE3">
      <w:pPr>
        <w:pStyle w:val="BodyText"/>
        <w:rPr>
          <w:sz w:val="22"/>
          <w:szCs w:val="22"/>
        </w:rPr>
      </w:pPr>
      <w:r w:rsidRPr="0096108E">
        <w:rPr>
          <w:sz w:val="22"/>
          <w:szCs w:val="22"/>
        </w:rPr>
        <w:t xml:space="preserve">The SMP priority actions which rank among the </w:t>
      </w:r>
      <w:r w:rsidRPr="001D3DDC">
        <w:rPr>
          <w:b/>
          <w:bCs/>
          <w:sz w:val="22"/>
          <w:szCs w:val="22"/>
        </w:rPr>
        <w:t xml:space="preserve">top </w:t>
      </w:r>
      <w:r w:rsidR="00F36AA4" w:rsidRPr="001D3DDC">
        <w:rPr>
          <w:b/>
          <w:bCs/>
          <w:sz w:val="22"/>
          <w:szCs w:val="22"/>
        </w:rPr>
        <w:t>10</w:t>
      </w:r>
      <w:r w:rsidRPr="001D3DDC">
        <w:rPr>
          <w:b/>
          <w:bCs/>
          <w:sz w:val="22"/>
          <w:szCs w:val="22"/>
        </w:rPr>
        <w:t>%</w:t>
      </w:r>
      <w:r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003E7055" w:rsidRPr="0096108E" w14:paraId="5A3AF0D1" w14:textId="77777777" w:rsidTr="30F96F6F">
        <w:tc>
          <w:tcPr>
            <w:tcW w:w="907" w:type="dxa"/>
          </w:tcPr>
          <w:p w14:paraId="5E48463E" w14:textId="47A83DB2" w:rsidR="003E7055" w:rsidRDefault="003E7055" w:rsidP="00D748C3">
            <w:pPr>
              <w:pStyle w:val="BodyText"/>
              <w:rPr>
                <w:noProof/>
              </w:rPr>
            </w:pPr>
            <w:r>
              <w:rPr>
                <w:noProof/>
              </w:rPr>
              <w:drawing>
                <wp:inline distT="0" distB="0" distL="0" distR="0" wp14:anchorId="1C53C2B0" wp14:editId="5460986D">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3DD6B635" w:rsidR="003E7055" w:rsidRPr="0096108E" w:rsidRDefault="003E7055" w:rsidP="00D748C3">
            <w:pPr>
              <w:rPr>
                <w:color w:val="00B2A9" w:themeColor="accent1"/>
                <w:sz w:val="22"/>
                <w:szCs w:val="22"/>
              </w:rPr>
            </w:pPr>
            <w:r>
              <w:rPr>
                <w:color w:val="00B2A9" w:themeColor="accent1"/>
                <w:sz w:val="22"/>
                <w:szCs w:val="22"/>
              </w:rPr>
              <w:t xml:space="preserve">Control rabbits </w:t>
            </w:r>
            <w:r w:rsidR="003578C4">
              <w:rPr>
                <w:color w:val="00B2A9" w:themeColor="accent1"/>
                <w:sz w:val="22"/>
                <w:szCs w:val="22"/>
              </w:rPr>
              <w:t>6,980</w:t>
            </w:r>
            <w:r w:rsidR="00D16E8C">
              <w:rPr>
                <w:color w:val="00B2A9" w:themeColor="accent1"/>
                <w:sz w:val="22"/>
                <w:szCs w:val="22"/>
              </w:rPr>
              <w:t>ha</w:t>
            </w:r>
          </w:p>
        </w:tc>
      </w:tr>
      <w:tr w:rsidR="006629C9" w:rsidRPr="0096108E" w14:paraId="4E8C9A76" w14:textId="77777777" w:rsidTr="30F96F6F">
        <w:tc>
          <w:tcPr>
            <w:tcW w:w="907" w:type="dxa"/>
          </w:tcPr>
          <w:p w14:paraId="5C15C03C" w14:textId="48572A1A" w:rsidR="006629C9" w:rsidRPr="0096108E" w:rsidRDefault="006629C9" w:rsidP="00D748C3">
            <w:pPr>
              <w:pStyle w:val="BodyText"/>
              <w:rPr>
                <w:noProof/>
                <w:sz w:val="32"/>
              </w:rPr>
            </w:pPr>
            <w:r>
              <w:rPr>
                <w:noProof/>
              </w:rPr>
              <w:drawing>
                <wp:inline distT="0" distB="0" distL="0" distR="0" wp14:anchorId="52F713B7" wp14:editId="6BBC3F60">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497CA9D8" w14:textId="7118DD07" w:rsidR="006629C9" w:rsidRPr="0096108E" w:rsidRDefault="006629C9" w:rsidP="00D748C3">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4,748</w:t>
            </w:r>
            <w:r w:rsidRPr="0096108E">
              <w:rPr>
                <w:color w:val="00B2A9" w:themeColor="accent1"/>
                <w:sz w:val="22"/>
                <w:szCs w:val="22"/>
              </w:rPr>
              <w:t>ha</w:t>
            </w:r>
          </w:p>
        </w:tc>
      </w:tr>
      <w:tr w:rsidR="00D748C3" w:rsidRPr="0096108E" w14:paraId="0CC74830" w14:textId="77777777" w:rsidTr="30F96F6F">
        <w:tc>
          <w:tcPr>
            <w:tcW w:w="907" w:type="dxa"/>
          </w:tcPr>
          <w:p w14:paraId="3889D5B9" w14:textId="34429A74" w:rsidR="00D748C3" w:rsidRPr="0096108E" w:rsidRDefault="00452591" w:rsidP="00D748C3">
            <w:pPr>
              <w:pStyle w:val="BodyText"/>
              <w:rPr>
                <w:sz w:val="22"/>
                <w:szCs w:val="22"/>
              </w:rPr>
            </w:pPr>
            <w:r>
              <w:rPr>
                <w:noProof/>
              </w:rPr>
              <w:drawing>
                <wp:inline distT="0" distB="0" distL="0" distR="0" wp14:anchorId="7A2C323F" wp14:editId="0C90A07D">
                  <wp:extent cx="356235" cy="356235"/>
                  <wp:effectExtent l="0" t="0" r="5715" b="5715"/>
                  <wp:docPr id="22" name="Picture 2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7648" cy="367648"/>
                          </a:xfrm>
                          <a:prstGeom prst="rect">
                            <a:avLst/>
                          </a:prstGeom>
                        </pic:spPr>
                      </pic:pic>
                    </a:graphicData>
                  </a:graphic>
                </wp:inline>
              </w:drawing>
            </w:r>
          </w:p>
        </w:tc>
        <w:tc>
          <w:tcPr>
            <w:tcW w:w="2921" w:type="dxa"/>
            <w:vAlign w:val="center"/>
          </w:tcPr>
          <w:p w14:paraId="1AD8DDF2" w14:textId="1E972BD5" w:rsidR="00D748C3" w:rsidRPr="0096108E" w:rsidRDefault="003E7055" w:rsidP="00D748C3">
            <w:pPr>
              <w:rPr>
                <w:color w:val="00B2A9" w:themeColor="accent1"/>
                <w:sz w:val="22"/>
                <w:szCs w:val="22"/>
              </w:rPr>
            </w:pPr>
            <w:r w:rsidRPr="0096108E">
              <w:rPr>
                <w:color w:val="00B2A9" w:themeColor="accent1"/>
                <w:sz w:val="22"/>
                <w:szCs w:val="22"/>
              </w:rPr>
              <w:t xml:space="preserve">Control overabundant </w:t>
            </w:r>
            <w:r w:rsidR="00CE1F50">
              <w:rPr>
                <w:color w:val="00B2A9" w:themeColor="accent1"/>
                <w:sz w:val="22"/>
                <w:szCs w:val="22"/>
              </w:rPr>
              <w:t>k</w:t>
            </w:r>
            <w:r w:rsidRPr="0096108E">
              <w:rPr>
                <w:color w:val="00B2A9" w:themeColor="accent1"/>
                <w:sz w:val="22"/>
                <w:szCs w:val="22"/>
              </w:rPr>
              <w:t xml:space="preserve">angaroos </w:t>
            </w:r>
            <w:r w:rsidR="00D46B60">
              <w:rPr>
                <w:color w:val="00B2A9" w:themeColor="accent1"/>
                <w:sz w:val="22"/>
                <w:szCs w:val="22"/>
              </w:rPr>
              <w:t>3,366</w:t>
            </w:r>
            <w:r w:rsidRPr="0096108E">
              <w:rPr>
                <w:color w:val="00B2A9" w:themeColor="accent1"/>
                <w:sz w:val="22"/>
                <w:szCs w:val="22"/>
              </w:rPr>
              <w:t>ha</w:t>
            </w:r>
          </w:p>
        </w:tc>
      </w:tr>
      <w:tr w:rsidR="003E7055" w:rsidRPr="0096108E" w14:paraId="73FBA212" w14:textId="77777777" w:rsidTr="30F96F6F">
        <w:tc>
          <w:tcPr>
            <w:tcW w:w="907" w:type="dxa"/>
          </w:tcPr>
          <w:p w14:paraId="09BF9AB8" w14:textId="2EAE6AF1" w:rsidR="003E7055" w:rsidRPr="0096108E" w:rsidRDefault="00BB535B" w:rsidP="003E7055">
            <w:pPr>
              <w:pStyle w:val="BodyText"/>
              <w:rPr>
                <w:sz w:val="22"/>
                <w:szCs w:val="22"/>
              </w:rPr>
            </w:pPr>
            <w:r>
              <w:rPr>
                <w:noProof/>
                <w:sz w:val="22"/>
                <w:szCs w:val="22"/>
              </w:rPr>
              <w:drawing>
                <wp:inline distT="0" distB="0" distL="0" distR="0" wp14:anchorId="05DFCF82" wp14:editId="157E1077">
                  <wp:extent cx="404945" cy="4049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4945" cy="404945"/>
                          </a:xfrm>
                          <a:prstGeom prst="rect">
                            <a:avLst/>
                          </a:prstGeom>
                          <a:noFill/>
                          <a:ln>
                            <a:noFill/>
                          </a:ln>
                        </pic:spPr>
                      </pic:pic>
                    </a:graphicData>
                  </a:graphic>
                </wp:inline>
              </w:drawing>
            </w:r>
          </w:p>
        </w:tc>
        <w:tc>
          <w:tcPr>
            <w:tcW w:w="2921" w:type="dxa"/>
            <w:vAlign w:val="center"/>
          </w:tcPr>
          <w:p w14:paraId="169F2FDB" w14:textId="0D19B066" w:rsidR="003E7055" w:rsidRPr="0096108E" w:rsidRDefault="003E7055" w:rsidP="003E7055">
            <w:pPr>
              <w:rPr>
                <w:color w:val="00B2A9" w:themeColor="accent1"/>
                <w:sz w:val="22"/>
                <w:szCs w:val="22"/>
              </w:rPr>
            </w:pPr>
            <w:r w:rsidRPr="0096108E">
              <w:rPr>
                <w:color w:val="00B2A9" w:themeColor="accent1"/>
                <w:sz w:val="22"/>
                <w:szCs w:val="22"/>
              </w:rPr>
              <w:t xml:space="preserve">Control </w:t>
            </w:r>
            <w:r w:rsidR="00583A93">
              <w:rPr>
                <w:color w:val="00B2A9" w:themeColor="accent1"/>
                <w:sz w:val="22"/>
                <w:szCs w:val="22"/>
              </w:rPr>
              <w:t>foxes</w:t>
            </w:r>
            <w:r w:rsidRPr="0096108E">
              <w:rPr>
                <w:color w:val="00B2A9" w:themeColor="accent1"/>
                <w:sz w:val="22"/>
                <w:szCs w:val="22"/>
              </w:rPr>
              <w:t xml:space="preserve"> </w:t>
            </w:r>
            <w:r w:rsidR="00583A93">
              <w:rPr>
                <w:color w:val="00B2A9" w:themeColor="accent1"/>
                <w:sz w:val="22"/>
                <w:szCs w:val="22"/>
              </w:rPr>
              <w:t>2,368</w:t>
            </w:r>
            <w:r w:rsidRPr="0096108E">
              <w:rPr>
                <w:color w:val="00B2A9" w:themeColor="accent1"/>
                <w:sz w:val="22"/>
                <w:szCs w:val="22"/>
              </w:rPr>
              <w:t>ha</w:t>
            </w:r>
          </w:p>
        </w:tc>
      </w:tr>
      <w:tr w:rsidR="003E7055" w:rsidRPr="0096108E" w14:paraId="1E3B36F3" w14:textId="77777777" w:rsidTr="30F96F6F">
        <w:trPr>
          <w:trHeight w:val="599"/>
        </w:trPr>
        <w:tc>
          <w:tcPr>
            <w:tcW w:w="907" w:type="dxa"/>
          </w:tcPr>
          <w:p w14:paraId="1785919D" w14:textId="53184EE3" w:rsidR="003E7055" w:rsidRPr="0096108E" w:rsidRDefault="004A4513" w:rsidP="003E7055">
            <w:pPr>
              <w:pStyle w:val="BodyText"/>
              <w:rPr>
                <w:sz w:val="22"/>
                <w:szCs w:val="22"/>
              </w:rPr>
            </w:pPr>
            <w:r>
              <w:rPr>
                <w:noProof/>
              </w:rPr>
              <w:drawing>
                <wp:inline distT="0" distB="0" distL="0" distR="0" wp14:anchorId="6697410A" wp14:editId="53A71006">
                  <wp:extent cx="397067" cy="39706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838" cy="400838"/>
                          </a:xfrm>
                          <a:prstGeom prst="rect">
                            <a:avLst/>
                          </a:prstGeom>
                          <a:noFill/>
                          <a:ln>
                            <a:noFill/>
                          </a:ln>
                        </pic:spPr>
                      </pic:pic>
                    </a:graphicData>
                  </a:graphic>
                </wp:inline>
              </w:drawing>
            </w:r>
          </w:p>
        </w:tc>
        <w:tc>
          <w:tcPr>
            <w:tcW w:w="2921" w:type="dxa"/>
            <w:vAlign w:val="center"/>
          </w:tcPr>
          <w:p w14:paraId="7A2FFE49" w14:textId="0FCD0672" w:rsidR="003E7055" w:rsidRPr="0096108E" w:rsidRDefault="004A4513" w:rsidP="00CE1F50">
            <w:pPr>
              <w:rPr>
                <w:color w:val="00B2A9" w:themeColor="accent1"/>
                <w:sz w:val="22"/>
                <w:szCs w:val="22"/>
              </w:rPr>
            </w:pPr>
            <w:r>
              <w:rPr>
                <w:color w:val="00B2A9" w:themeColor="accent1"/>
                <w:sz w:val="22"/>
                <w:szCs w:val="22"/>
              </w:rPr>
              <w:t>Control pigs 1</w:t>
            </w:r>
            <w:r w:rsidR="006B1285">
              <w:rPr>
                <w:color w:val="00B2A9" w:themeColor="accent1"/>
                <w:sz w:val="22"/>
                <w:szCs w:val="22"/>
              </w:rPr>
              <w:t>,</w:t>
            </w:r>
            <w:r>
              <w:rPr>
                <w:color w:val="00B2A9" w:themeColor="accent1"/>
                <w:sz w:val="22"/>
                <w:szCs w:val="22"/>
              </w:rPr>
              <w:t>942ha</w:t>
            </w:r>
          </w:p>
        </w:tc>
      </w:tr>
      <w:tr w:rsidR="00DD5D41" w:rsidRPr="0096108E" w14:paraId="289DDFB1" w14:textId="77777777" w:rsidTr="30F96F6F">
        <w:trPr>
          <w:trHeight w:val="599"/>
        </w:trPr>
        <w:tc>
          <w:tcPr>
            <w:tcW w:w="907" w:type="dxa"/>
          </w:tcPr>
          <w:p w14:paraId="679EE044" w14:textId="52FC8708" w:rsidR="00DD5D41" w:rsidRDefault="00CE1F50" w:rsidP="003E7055">
            <w:pPr>
              <w:pStyle w:val="BodyText"/>
              <w:rPr>
                <w:noProof/>
              </w:rPr>
            </w:pPr>
            <w:r>
              <w:rPr>
                <w:noProof/>
              </w:rPr>
              <w:drawing>
                <wp:inline distT="0" distB="0" distL="0" distR="0" wp14:anchorId="3CD51EDD" wp14:editId="5113F9EC">
                  <wp:extent cx="359927" cy="359927"/>
                  <wp:effectExtent l="0" t="0" r="2540" b="0"/>
                  <wp:docPr id="454" name="Graphic 454"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4"/>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62620" cy="362620"/>
                          </a:xfrm>
                          <a:prstGeom prst="rect">
                            <a:avLst/>
                          </a:prstGeom>
                        </pic:spPr>
                      </pic:pic>
                    </a:graphicData>
                  </a:graphic>
                </wp:inline>
              </w:drawing>
            </w:r>
          </w:p>
        </w:tc>
        <w:tc>
          <w:tcPr>
            <w:tcW w:w="2921" w:type="dxa"/>
            <w:vAlign w:val="center"/>
          </w:tcPr>
          <w:p w14:paraId="550E81FE" w14:textId="6CB2D328" w:rsidR="00DD5D41" w:rsidRDefault="00DD5D41" w:rsidP="004A4513">
            <w:pPr>
              <w:rPr>
                <w:color w:val="00B2A9" w:themeColor="accent1"/>
                <w:sz w:val="22"/>
                <w:szCs w:val="22"/>
              </w:rPr>
            </w:pPr>
            <w:r>
              <w:rPr>
                <w:color w:val="00B2A9" w:themeColor="accent1"/>
                <w:sz w:val="22"/>
                <w:szCs w:val="22"/>
              </w:rPr>
              <w:t>Revegetation 1,626ha</w:t>
            </w:r>
          </w:p>
        </w:tc>
      </w:tr>
      <w:tr w:rsidR="00583A93" w:rsidRPr="0096108E" w14:paraId="2E375302" w14:textId="77777777" w:rsidTr="30F96F6F">
        <w:trPr>
          <w:trHeight w:val="599"/>
        </w:trPr>
        <w:tc>
          <w:tcPr>
            <w:tcW w:w="907" w:type="dxa"/>
          </w:tcPr>
          <w:p w14:paraId="43D963D2" w14:textId="26C5E6EC" w:rsidR="00583A93" w:rsidRDefault="00C31093" w:rsidP="003E7055">
            <w:pPr>
              <w:pStyle w:val="BodyText"/>
              <w:rPr>
                <w:noProof/>
              </w:rPr>
            </w:pPr>
            <w:r>
              <w:rPr>
                <w:noProof/>
              </w:rPr>
              <w:drawing>
                <wp:inline distT="0" distB="0" distL="0" distR="0" wp14:anchorId="1138B41E" wp14:editId="5A53F2F4">
                  <wp:extent cx="331983" cy="331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331983" cy="331983"/>
                          </a:xfrm>
                          <a:prstGeom prst="rect">
                            <a:avLst/>
                          </a:prstGeom>
                          <a:noFill/>
                          <a:ln>
                            <a:noFill/>
                          </a:ln>
                        </pic:spPr>
                      </pic:pic>
                    </a:graphicData>
                  </a:graphic>
                </wp:inline>
              </w:drawing>
            </w:r>
          </w:p>
        </w:tc>
        <w:tc>
          <w:tcPr>
            <w:tcW w:w="2921" w:type="dxa"/>
            <w:vAlign w:val="center"/>
          </w:tcPr>
          <w:p w14:paraId="05D74323" w14:textId="5DE59C7D" w:rsidR="00583A93" w:rsidRPr="0096108E" w:rsidRDefault="00583A93" w:rsidP="003E7055">
            <w:pPr>
              <w:rPr>
                <w:color w:val="00B2A9" w:themeColor="accent1"/>
                <w:sz w:val="22"/>
                <w:szCs w:val="22"/>
              </w:rPr>
            </w:pPr>
            <w:r>
              <w:rPr>
                <w:color w:val="00B2A9" w:themeColor="accent1"/>
                <w:sz w:val="22"/>
                <w:szCs w:val="22"/>
              </w:rPr>
              <w:t>Control cats 831ha</w:t>
            </w:r>
          </w:p>
        </w:tc>
      </w:tr>
    </w:tbl>
    <w:p w14:paraId="248807EF" w14:textId="77A161AA" w:rsidR="00EA34FD" w:rsidRPr="0096108E" w:rsidRDefault="00EA34FD" w:rsidP="00EA34FD">
      <w:pPr>
        <w:rPr>
          <w:sz w:val="22"/>
          <w:szCs w:val="22"/>
        </w:rPr>
      </w:pPr>
    </w:p>
    <w:p w14:paraId="3CAB83AF" w14:textId="53A4224E" w:rsidR="00953734" w:rsidRDefault="009F2034" w:rsidP="006359B9">
      <w:pPr>
        <w:pStyle w:val="BodyText"/>
        <w:rPr>
          <w:sz w:val="22"/>
          <w:szCs w:val="22"/>
        </w:rPr>
      </w:pPr>
      <w:r>
        <w:rPr>
          <w:noProof/>
        </w:rPr>
        <w:t xml:space="preserve"> </w:t>
      </w:r>
      <w:r>
        <w:rPr>
          <w:noProof/>
        </w:rPr>
        <w:drawing>
          <wp:inline distT="0" distB="0" distL="0" distR="0" wp14:anchorId="48DBCAB2" wp14:editId="2BB9A062">
            <wp:extent cx="3802516" cy="3308050"/>
            <wp:effectExtent l="0" t="0" r="762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12193" cy="3316469"/>
                    </a:xfrm>
                    <a:prstGeom prst="rect">
                      <a:avLst/>
                    </a:prstGeom>
                  </pic:spPr>
                </pic:pic>
              </a:graphicData>
            </a:graphic>
          </wp:inline>
        </w:drawing>
      </w:r>
    </w:p>
    <w:p w14:paraId="11A51AB1" w14:textId="51DFE926" w:rsidR="00EA34FD" w:rsidRPr="0096108E" w:rsidRDefault="00EA34FD" w:rsidP="006359B9">
      <w:pPr>
        <w:pStyle w:val="BodyText"/>
        <w:rPr>
          <w:sz w:val="22"/>
          <w:szCs w:val="22"/>
        </w:rPr>
      </w:pPr>
      <w:r w:rsidRPr="0096108E">
        <w:rPr>
          <w:sz w:val="22"/>
          <w:szCs w:val="22"/>
        </w:rPr>
        <w:t xml:space="preserve">Of the </w:t>
      </w:r>
      <w:r w:rsidRPr="001D3DDC">
        <w:rPr>
          <w:b/>
          <w:bCs/>
          <w:sz w:val="22"/>
          <w:szCs w:val="22"/>
        </w:rPr>
        <w:t xml:space="preserve">top </w:t>
      </w:r>
      <w:r w:rsidR="00D16E8C" w:rsidRPr="001D3DDC">
        <w:rPr>
          <w:b/>
          <w:bCs/>
          <w:sz w:val="22"/>
          <w:szCs w:val="22"/>
        </w:rPr>
        <w:t>3</w:t>
      </w:r>
      <w:r w:rsidRPr="001D3DDC">
        <w:rPr>
          <w:b/>
          <w:bCs/>
          <w:sz w:val="22"/>
          <w:szCs w:val="22"/>
        </w:rPr>
        <w:t>%</w:t>
      </w:r>
      <w:r w:rsidRPr="0096108E">
        <w:rPr>
          <w:sz w:val="22"/>
          <w:szCs w:val="22"/>
        </w:rPr>
        <w:t xml:space="preserve"> of cost</w:t>
      </w:r>
      <w:r w:rsidR="00B7183C">
        <w:rPr>
          <w:sz w:val="22"/>
          <w:szCs w:val="22"/>
        </w:rPr>
        <w:t>-</w:t>
      </w:r>
      <w:r w:rsidRPr="0096108E">
        <w:rPr>
          <w:sz w:val="22"/>
          <w:szCs w:val="22"/>
        </w:rPr>
        <w:t xml:space="preserve">effective actions, </w:t>
      </w:r>
      <w:r w:rsidR="00D16E8C">
        <w:rPr>
          <w:sz w:val="22"/>
          <w:szCs w:val="22"/>
        </w:rPr>
        <w:t>control rabbits, control weeds</w:t>
      </w:r>
      <w:r w:rsidR="001D3DDC">
        <w:rPr>
          <w:sz w:val="22"/>
          <w:szCs w:val="22"/>
        </w:rPr>
        <w:t xml:space="preserve"> and control overabundant kangaroos</w:t>
      </w:r>
      <w:r w:rsidR="00D16E8C">
        <w:rPr>
          <w:sz w:val="22"/>
          <w:szCs w:val="22"/>
        </w:rPr>
        <w:t xml:space="preserve"> </w:t>
      </w:r>
      <w:r w:rsidR="001D3DDC">
        <w:rPr>
          <w:sz w:val="22"/>
          <w:szCs w:val="22"/>
        </w:rPr>
        <w:t>ranked the highest.</w:t>
      </w:r>
    </w:p>
    <w:p w14:paraId="0993DEE7" w14:textId="77777777" w:rsidR="00CF5E56" w:rsidRPr="0096108E" w:rsidRDefault="00CF5E56"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1696"/>
        <w:gridCol w:w="8510"/>
      </w:tblGrid>
      <w:tr w:rsidR="007218B3" w:rsidRPr="00DA416A" w14:paraId="0EE8547E" w14:textId="77777777" w:rsidTr="00615993">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371A818A" w14:textId="77777777" w:rsidR="007218B3" w:rsidRPr="00990C95" w:rsidRDefault="007218B3" w:rsidP="00615993">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7218B3" w:rsidRPr="00DF0707" w14:paraId="3F3FCFDC"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01FE1296" w14:textId="77777777" w:rsidR="007218B3" w:rsidRPr="00DF0707" w:rsidRDefault="007218B3" w:rsidP="00615993">
            <w:pPr>
              <w:pStyle w:val="BodyText"/>
              <w:rPr>
                <w:i/>
                <w:iCs/>
              </w:rPr>
            </w:pPr>
            <w:r w:rsidRPr="00DF0707">
              <w:rPr>
                <w:i/>
                <w:iCs/>
                <w:noProof/>
              </w:rPr>
              <w:drawing>
                <wp:inline distT="0" distB="0" distL="0" distR="0" wp14:anchorId="6B2418DC" wp14:editId="62DAA136">
                  <wp:extent cx="365125" cy="365125"/>
                  <wp:effectExtent l="0" t="0" r="0" b="6350"/>
                  <wp:docPr id="32" name="Graphic 3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5125" cy="365125"/>
                          </a:xfrm>
                          <a:prstGeom prst="rect">
                            <a:avLst/>
                          </a:prstGeom>
                        </pic:spPr>
                      </pic:pic>
                    </a:graphicData>
                  </a:graphic>
                </wp:inline>
              </w:drawing>
            </w:r>
          </w:p>
        </w:tc>
        <w:tc>
          <w:tcPr>
            <w:tcW w:w="8510" w:type="dxa"/>
          </w:tcPr>
          <w:p w14:paraId="0B1BA96F" w14:textId="7E5F58E7" w:rsidR="007218B3" w:rsidRPr="00A6677B" w:rsidRDefault="007218B3"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A6677B">
              <w:rPr>
                <w:b/>
                <w:bCs/>
                <w:sz w:val="22"/>
                <w:szCs w:val="22"/>
              </w:rPr>
              <w:t xml:space="preserve">Plants - </w:t>
            </w:r>
            <w:r w:rsidRPr="00A6677B">
              <w:rPr>
                <w:sz w:val="22"/>
                <w:szCs w:val="22"/>
              </w:rPr>
              <w:t>Control rabbits, control weeds, control kangaroos, control foxes</w:t>
            </w:r>
          </w:p>
        </w:tc>
      </w:tr>
      <w:tr w:rsidR="007218B3" w:rsidRPr="00DF0707" w14:paraId="3EBE2DD4"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0E15EECD" w14:textId="77777777" w:rsidR="007218B3" w:rsidRPr="00DF0707" w:rsidRDefault="007218B3" w:rsidP="00615993">
            <w:pPr>
              <w:pStyle w:val="BodyText"/>
              <w:rPr>
                <w:i/>
                <w:iCs/>
              </w:rPr>
            </w:pPr>
            <w:r w:rsidRPr="00DF0707">
              <w:rPr>
                <w:i/>
                <w:iCs/>
                <w:noProof/>
              </w:rPr>
              <w:drawing>
                <wp:inline distT="0" distB="0" distL="0" distR="0" wp14:anchorId="78678708" wp14:editId="36B425C2">
                  <wp:extent cx="365125" cy="365125"/>
                  <wp:effectExtent l="0" t="0" r="6350" b="6350"/>
                  <wp:docPr id="37" name="Graphic 37"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5125" cy="365125"/>
                          </a:xfrm>
                          <a:prstGeom prst="rect">
                            <a:avLst/>
                          </a:prstGeom>
                        </pic:spPr>
                      </pic:pic>
                    </a:graphicData>
                  </a:graphic>
                </wp:inline>
              </w:drawing>
            </w:r>
          </w:p>
        </w:tc>
        <w:tc>
          <w:tcPr>
            <w:tcW w:w="8510" w:type="dxa"/>
          </w:tcPr>
          <w:p w14:paraId="7A76E864" w14:textId="72AA8FB8" w:rsidR="007218B3" w:rsidRPr="00A6677B" w:rsidRDefault="007218B3" w:rsidP="00615993">
            <w:pPr>
              <w:pStyle w:val="BodyText"/>
              <w:cnfStyle w:val="000000000000" w:firstRow="0" w:lastRow="0" w:firstColumn="0" w:lastColumn="0" w:oddVBand="0" w:evenVBand="0" w:oddHBand="0" w:evenHBand="0" w:firstRowFirstColumn="0" w:firstRowLastColumn="0" w:lastRowFirstColumn="0" w:lastRowLastColumn="0"/>
              <w:rPr>
                <w:i/>
                <w:iCs/>
                <w:sz w:val="22"/>
                <w:szCs w:val="22"/>
              </w:rPr>
            </w:pPr>
            <w:r w:rsidRPr="00A6677B">
              <w:rPr>
                <w:b/>
                <w:bCs/>
                <w:sz w:val="22"/>
                <w:szCs w:val="22"/>
              </w:rPr>
              <w:t>Birds</w:t>
            </w:r>
            <w:r w:rsidRPr="00A6677B">
              <w:rPr>
                <w:sz w:val="22"/>
                <w:szCs w:val="22"/>
              </w:rPr>
              <w:t xml:space="preserve"> - Control rabbits, co</w:t>
            </w:r>
            <w:r w:rsidR="000B246A" w:rsidRPr="00A6677B">
              <w:rPr>
                <w:sz w:val="22"/>
                <w:szCs w:val="22"/>
              </w:rPr>
              <w:t>mbined fox and cat co</w:t>
            </w:r>
            <w:r w:rsidRPr="00A6677B">
              <w:rPr>
                <w:sz w:val="22"/>
                <w:szCs w:val="22"/>
              </w:rPr>
              <w:t>ntrol, control weeds, control pigs, control kangaroos</w:t>
            </w:r>
          </w:p>
        </w:tc>
      </w:tr>
      <w:tr w:rsidR="007218B3" w:rsidRPr="00DF0707" w14:paraId="2A33E4D2"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20F0EE44" w14:textId="77777777" w:rsidR="007218B3" w:rsidRPr="00DF0707" w:rsidRDefault="007218B3" w:rsidP="00615993">
            <w:pPr>
              <w:pStyle w:val="BodyText"/>
              <w:rPr>
                <w:i/>
                <w:iCs/>
              </w:rPr>
            </w:pPr>
            <w:r w:rsidRPr="00DF0707">
              <w:rPr>
                <w:i/>
                <w:iCs/>
                <w:noProof/>
              </w:rPr>
              <w:drawing>
                <wp:inline distT="0" distB="0" distL="0" distR="0" wp14:anchorId="38195406" wp14:editId="3EB94E22">
                  <wp:extent cx="381000" cy="381000"/>
                  <wp:effectExtent l="0" t="0" r="0" b="0"/>
                  <wp:docPr id="21" name="Graphic 21"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1000" cy="381000"/>
                          </a:xfrm>
                          <a:prstGeom prst="rect">
                            <a:avLst/>
                          </a:prstGeom>
                        </pic:spPr>
                      </pic:pic>
                    </a:graphicData>
                  </a:graphic>
                </wp:inline>
              </w:drawing>
            </w:r>
            <w:r w:rsidRPr="00DF0707">
              <w:rPr>
                <w:i/>
                <w:iCs/>
                <w:noProof/>
              </w:rPr>
              <w:drawing>
                <wp:inline distT="0" distB="0" distL="0" distR="0" wp14:anchorId="65F75407" wp14:editId="5C5F7D0A">
                  <wp:extent cx="381000" cy="381000"/>
                  <wp:effectExtent l="0" t="0" r="0" b="0"/>
                  <wp:docPr id="23" name="Graphic 23"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81000" cy="381000"/>
                          </a:xfrm>
                          <a:prstGeom prst="rect">
                            <a:avLst/>
                          </a:prstGeom>
                        </pic:spPr>
                      </pic:pic>
                    </a:graphicData>
                  </a:graphic>
                </wp:inline>
              </w:drawing>
            </w:r>
          </w:p>
        </w:tc>
        <w:tc>
          <w:tcPr>
            <w:tcW w:w="8510" w:type="dxa"/>
          </w:tcPr>
          <w:p w14:paraId="55F16EC8" w14:textId="47407310" w:rsidR="007218B3" w:rsidRPr="00A6677B" w:rsidRDefault="007218B3"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A6677B">
              <w:rPr>
                <w:b/>
                <w:bCs/>
                <w:sz w:val="22"/>
                <w:szCs w:val="22"/>
              </w:rPr>
              <w:t>Mammals, Reptiles</w:t>
            </w:r>
            <w:r w:rsidRPr="00A6677B">
              <w:rPr>
                <w:sz w:val="22"/>
                <w:szCs w:val="22"/>
              </w:rPr>
              <w:t xml:space="preserve"> - </w:t>
            </w:r>
            <w:r w:rsidR="000B246A" w:rsidRPr="00A6677B">
              <w:rPr>
                <w:sz w:val="22"/>
                <w:szCs w:val="22"/>
              </w:rPr>
              <w:t>Control rabbits, combined fox and cat control, control kangaroos, control weeds</w:t>
            </w:r>
          </w:p>
        </w:tc>
      </w:tr>
      <w:tr w:rsidR="007218B3" w:rsidRPr="00DF0707" w14:paraId="312ECABA"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23DE10ED" w14:textId="77777777" w:rsidR="007218B3" w:rsidRPr="00DF0707" w:rsidRDefault="007218B3" w:rsidP="00615993">
            <w:pPr>
              <w:pStyle w:val="BodyText"/>
              <w:rPr>
                <w:i/>
                <w:iCs/>
              </w:rPr>
            </w:pPr>
            <w:r w:rsidRPr="00DF0707">
              <w:rPr>
                <w:i/>
                <w:iCs/>
                <w:noProof/>
              </w:rPr>
              <w:drawing>
                <wp:inline distT="0" distB="0" distL="0" distR="0" wp14:anchorId="564CC312" wp14:editId="59E46C98">
                  <wp:extent cx="381635" cy="381635"/>
                  <wp:effectExtent l="0" t="0" r="0" b="0"/>
                  <wp:docPr id="40" name="Graphic 4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81635" cy="381635"/>
                          </a:xfrm>
                          <a:prstGeom prst="rect">
                            <a:avLst/>
                          </a:prstGeom>
                        </pic:spPr>
                      </pic:pic>
                    </a:graphicData>
                  </a:graphic>
                </wp:inline>
              </w:drawing>
            </w:r>
          </w:p>
        </w:tc>
        <w:tc>
          <w:tcPr>
            <w:tcW w:w="8510" w:type="dxa"/>
          </w:tcPr>
          <w:p w14:paraId="193C1643" w14:textId="04AAFBF1" w:rsidR="007218B3" w:rsidRPr="00A6677B" w:rsidRDefault="007218B3"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A6677B">
              <w:rPr>
                <w:b/>
                <w:bCs/>
                <w:sz w:val="22"/>
                <w:szCs w:val="22"/>
              </w:rPr>
              <w:t>Amphibians</w:t>
            </w:r>
            <w:r w:rsidRPr="00A6677B">
              <w:rPr>
                <w:sz w:val="22"/>
                <w:szCs w:val="22"/>
              </w:rPr>
              <w:t xml:space="preserve"> - </w:t>
            </w:r>
            <w:r w:rsidR="000B246A" w:rsidRPr="00A6677B">
              <w:rPr>
                <w:sz w:val="22"/>
                <w:szCs w:val="22"/>
              </w:rPr>
              <w:t>Control rabbits, combined fox and cat control, control weeds</w:t>
            </w:r>
          </w:p>
        </w:tc>
      </w:tr>
    </w:tbl>
    <w:p w14:paraId="263D81A4" w14:textId="77777777" w:rsidR="00A6677B" w:rsidRDefault="00A6677B" w:rsidP="000B246A">
      <w:pPr>
        <w:pStyle w:val="BodyText"/>
        <w:rPr>
          <w:sz w:val="22"/>
          <w:szCs w:val="22"/>
        </w:rPr>
      </w:pPr>
    </w:p>
    <w:p w14:paraId="26C42487" w14:textId="1EBF26BA" w:rsidR="00EA34FD" w:rsidRPr="008B3465" w:rsidRDefault="009651F5" w:rsidP="000B246A">
      <w:pPr>
        <w:pStyle w:val="BodyText"/>
        <w:rPr>
          <w:noProof/>
          <w:color w:val="504B60" w:themeColor="accent6" w:themeShade="80"/>
        </w:rPr>
        <w:sectPr w:rsidR="00EA34FD" w:rsidRPr="008B3465" w:rsidSect="00D706DE">
          <w:headerReference w:type="even" r:id="rId37"/>
          <w:headerReference w:type="default" r:id="rId38"/>
          <w:footerReference w:type="even" r:id="rId39"/>
          <w:footerReference w:type="default" r:id="rId40"/>
          <w:headerReference w:type="first" r:id="rId41"/>
          <w:footerReference w:type="first" r:id="rId42"/>
          <w:pgSz w:w="11906" w:h="16838" w:code="9"/>
          <w:pgMar w:top="2211" w:right="851" w:bottom="1758" w:left="851" w:header="284" w:footer="284" w:gutter="0"/>
          <w:cols w:space="284"/>
          <w:docGrid w:linePitch="360"/>
        </w:sectPr>
      </w:pPr>
      <w:r w:rsidRPr="0096108E">
        <w:rPr>
          <w:sz w:val="22"/>
          <w:szCs w:val="22"/>
        </w:rPr>
        <w:t xml:space="preserve">For a further in depth look into SMP for this landscape please refer to </w:t>
      </w:r>
      <w:hyperlink r:id="rId43" w:history="1">
        <w:r w:rsidRPr="0096108E">
          <w:rPr>
            <w:sz w:val="22"/>
            <w:szCs w:val="22"/>
            <w:u w:val="single"/>
          </w:rPr>
          <w:t>NatureKit</w:t>
        </w:r>
      </w:hyperlink>
      <w:r w:rsidRPr="0096108E">
        <w:rPr>
          <w:sz w:val="22"/>
          <w:szCs w:val="22"/>
          <w:u w:val="single"/>
        </w:rPr>
        <w:t>.</w:t>
      </w:r>
      <w:r w:rsidR="00EA34FD" w:rsidRPr="008B3465">
        <w:rPr>
          <w:noProof/>
          <w:color w:val="504B60" w:themeColor="accent6" w:themeShade="80"/>
        </w:rPr>
        <w:tab/>
      </w:r>
    </w:p>
    <w:p w14:paraId="4DBA261C" w14:textId="00CF23CD" w:rsidR="00EA34FD" w:rsidRPr="00DD52DC" w:rsidRDefault="00676DEC" w:rsidP="00EA34FD">
      <w:pPr>
        <w:pStyle w:val="BodyText"/>
        <w:rPr>
          <w:lang w:eastAsia="en-AU"/>
        </w:rPr>
      </w:pPr>
      <w:r>
        <w:rPr>
          <w:noProof/>
        </w:rPr>
        <w:lastRenderedPageBreak/>
        <w:drawing>
          <wp:inline distT="0" distB="0" distL="0" distR="0" wp14:anchorId="259D3070" wp14:editId="6CE3C6F6">
            <wp:extent cx="12258675" cy="85581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267331" cy="8564174"/>
                    </a:xfrm>
                    <a:prstGeom prst="rect">
                      <a:avLst/>
                    </a:prstGeom>
                  </pic:spPr>
                </pic:pic>
              </a:graphicData>
            </a:graphic>
          </wp:inline>
        </w:drawing>
      </w:r>
    </w:p>
    <w:p w14:paraId="422E67A1" w14:textId="3D5BBFC1" w:rsidR="00DD52DC" w:rsidRPr="00EA34FD" w:rsidRDefault="00DD52DC" w:rsidP="00EA34FD"/>
    <w:sectPr w:rsidR="00DD52DC" w:rsidRPr="00EA34FD" w:rsidSect="00D706DE">
      <w:headerReference w:type="default" r:id="rId45"/>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1825D" w14:textId="77777777" w:rsidR="00AB443A" w:rsidRDefault="00AB443A">
      <w:r>
        <w:separator/>
      </w:r>
    </w:p>
    <w:p w14:paraId="0E92FE28" w14:textId="77777777" w:rsidR="00AB443A" w:rsidRDefault="00AB443A"/>
    <w:p w14:paraId="382D0C3D" w14:textId="77777777" w:rsidR="00AB443A" w:rsidRDefault="00AB443A"/>
  </w:endnote>
  <w:endnote w:type="continuationSeparator" w:id="0">
    <w:p w14:paraId="05FE6EED" w14:textId="77777777" w:rsidR="00AB443A" w:rsidRDefault="00AB443A">
      <w:r>
        <w:continuationSeparator/>
      </w:r>
    </w:p>
    <w:p w14:paraId="0CF23A64" w14:textId="77777777" w:rsidR="00AB443A" w:rsidRDefault="00AB443A"/>
    <w:p w14:paraId="43B6BBF6" w14:textId="77777777" w:rsidR="00AB443A" w:rsidRDefault="00AB443A"/>
  </w:endnote>
  <w:endnote w:type="continuationNotice" w:id="1">
    <w:p w14:paraId="72A58A24" w14:textId="77777777" w:rsidR="00AB443A" w:rsidRDefault="00AB44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3BD683C0"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E5A25" w14:textId="77777777" w:rsidR="00AB443A" w:rsidRPr="008F5280" w:rsidRDefault="00AB443A" w:rsidP="008F5280">
      <w:pPr>
        <w:pStyle w:val="FootnoteSeparator"/>
      </w:pPr>
    </w:p>
    <w:p w14:paraId="5E95236B" w14:textId="77777777" w:rsidR="00AB443A" w:rsidRDefault="00AB443A"/>
  </w:footnote>
  <w:footnote w:type="continuationSeparator" w:id="0">
    <w:p w14:paraId="3A5AFEB1" w14:textId="77777777" w:rsidR="00AB443A" w:rsidRDefault="00AB443A" w:rsidP="008F5280">
      <w:pPr>
        <w:pStyle w:val="FootnoteSeparator"/>
      </w:pPr>
    </w:p>
    <w:p w14:paraId="4FE9B0DB" w14:textId="77777777" w:rsidR="00AB443A" w:rsidRDefault="00AB443A"/>
    <w:p w14:paraId="53329241" w14:textId="77777777" w:rsidR="00AB443A" w:rsidRDefault="00AB443A"/>
  </w:footnote>
  <w:footnote w:type="continuationNotice" w:id="1">
    <w:p w14:paraId="66D6674C" w14:textId="77777777" w:rsidR="00AB443A" w:rsidRDefault="00AB443A" w:rsidP="00D55628"/>
    <w:p w14:paraId="4A45BBDB" w14:textId="77777777" w:rsidR="00AB443A" w:rsidRDefault="00AB443A"/>
    <w:p w14:paraId="704493F3" w14:textId="77777777" w:rsidR="00AB443A" w:rsidRDefault="00AB4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6229F657"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6E68F3">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70B3EE0"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4A24927" id="TriangleLeft" o:spid="_x0000_s1026"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A68078" id="Rectangle" o:spid="_x0000_s1026"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2948494F" w:rsidR="00EA34FD" w:rsidRPr="00975ED3" w:rsidRDefault="00A340C6" w:rsidP="00DE028D">
          <w:pPr>
            <w:pStyle w:val="Header"/>
          </w:pPr>
          <w:r>
            <w:rPr>
              <w:noProof/>
            </w:rPr>
            <w:t>Ledcourt and Lake Lonsdale</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8A33F45" id="TriangleRight" o:spid="_x0000_s1026"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D56E894" id="TriangleLeft" o:spid="_x0000_s1026"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EDBD4AC" id="Rectangle" o:spid="_x0000_s1026"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B00086"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8FCA875"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9429CE"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7247199"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B07DD"/>
    <w:multiLevelType w:val="hybridMultilevel"/>
    <w:tmpl w:val="A53C6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59D3EB7"/>
    <w:multiLevelType w:val="hybridMultilevel"/>
    <w:tmpl w:val="622474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D0540A9"/>
    <w:multiLevelType w:val="multilevel"/>
    <w:tmpl w:val="018EE90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9AAE89A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9"/>
  </w:num>
  <w:num w:numId="3">
    <w:abstractNumId w:val="17"/>
  </w:num>
  <w:num w:numId="4">
    <w:abstractNumId w:val="22"/>
  </w:num>
  <w:num w:numId="5">
    <w:abstractNumId w:val="8"/>
  </w:num>
  <w:num w:numId="6">
    <w:abstractNumId w:val="3"/>
  </w:num>
  <w:num w:numId="7">
    <w:abstractNumId w:val="2"/>
  </w:num>
  <w:num w:numId="8">
    <w:abstractNumId w:val="0"/>
  </w:num>
  <w:num w:numId="9">
    <w:abstractNumId w:val="20"/>
  </w:num>
  <w:num w:numId="10">
    <w:abstractNumId w:val="4"/>
  </w:num>
  <w:num w:numId="11">
    <w:abstractNumId w:val="9"/>
  </w:num>
  <w:num w:numId="12">
    <w:abstractNumId w:val="5"/>
  </w:num>
  <w:num w:numId="13">
    <w:abstractNumId w:val="12"/>
  </w:num>
  <w:num w:numId="14">
    <w:abstractNumId w:val="13"/>
  </w:num>
  <w:num w:numId="15">
    <w:abstractNumId w:val="1"/>
  </w:num>
  <w:num w:numId="16">
    <w:abstractNumId w:val="21"/>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B96"/>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24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A6A"/>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46A"/>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A77"/>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388"/>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2B2"/>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7D2"/>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DDC"/>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3D8"/>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6CE"/>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578C4"/>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321"/>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591"/>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4C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13"/>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597"/>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0F2"/>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A93"/>
    <w:rsid w:val="00583D40"/>
    <w:rsid w:val="00583E2B"/>
    <w:rsid w:val="00583E96"/>
    <w:rsid w:val="005840D6"/>
    <w:rsid w:val="00584AC8"/>
    <w:rsid w:val="00584B8F"/>
    <w:rsid w:val="00584B9E"/>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2D7"/>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07F85"/>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616"/>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476"/>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9C9"/>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6DEC"/>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285"/>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C69"/>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8F3"/>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026"/>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8B3"/>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A9B"/>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77"/>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E86"/>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938"/>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0B8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0FDF"/>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4EC2"/>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34"/>
    <w:rsid w:val="009F20AA"/>
    <w:rsid w:val="009F24FC"/>
    <w:rsid w:val="009F26D5"/>
    <w:rsid w:val="009F26F4"/>
    <w:rsid w:val="009F28C7"/>
    <w:rsid w:val="009F2912"/>
    <w:rsid w:val="009F30F1"/>
    <w:rsid w:val="009F3538"/>
    <w:rsid w:val="009F3846"/>
    <w:rsid w:val="009F3EBC"/>
    <w:rsid w:val="009F40DE"/>
    <w:rsid w:val="009F4174"/>
    <w:rsid w:val="009F4633"/>
    <w:rsid w:val="009F4C7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0C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BFB"/>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38"/>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77B"/>
    <w:rsid w:val="00A66C93"/>
    <w:rsid w:val="00A66F00"/>
    <w:rsid w:val="00A675E6"/>
    <w:rsid w:val="00A67702"/>
    <w:rsid w:val="00A67E3F"/>
    <w:rsid w:val="00A70061"/>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43A"/>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11E"/>
    <w:rsid w:val="00B20394"/>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2CE"/>
    <w:rsid w:val="00B60C53"/>
    <w:rsid w:val="00B60DC1"/>
    <w:rsid w:val="00B60F9D"/>
    <w:rsid w:val="00B61B16"/>
    <w:rsid w:val="00B62003"/>
    <w:rsid w:val="00B62110"/>
    <w:rsid w:val="00B62425"/>
    <w:rsid w:val="00B62BAF"/>
    <w:rsid w:val="00B63B96"/>
    <w:rsid w:val="00B63F44"/>
    <w:rsid w:val="00B6404F"/>
    <w:rsid w:val="00B64CD9"/>
    <w:rsid w:val="00B64EA6"/>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83C"/>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35B"/>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D6D"/>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58D"/>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5B3"/>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2EC4"/>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093"/>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BCF"/>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239B"/>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48FA"/>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0"/>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6B60"/>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65A"/>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E8C"/>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854"/>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41"/>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2B"/>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0CC0"/>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C7D"/>
    <w:rsid w:val="00E92DEA"/>
    <w:rsid w:val="00E93029"/>
    <w:rsid w:val="00E9381A"/>
    <w:rsid w:val="00E93CEB"/>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2DC5"/>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02D"/>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27BC6"/>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AA4"/>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421"/>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1499BF26"/>
    <w:rsid w:val="29AE8A38"/>
    <w:rsid w:val="2B2FA438"/>
    <w:rsid w:val="306D7540"/>
    <w:rsid w:val="30F96F6F"/>
    <w:rsid w:val="3B06515A"/>
    <w:rsid w:val="422C4E24"/>
    <w:rsid w:val="4A6D6C9A"/>
    <w:rsid w:val="4E713179"/>
    <w:rsid w:val="53088BC9"/>
    <w:rsid w:val="58E16B0D"/>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svg"/><Relationship Id="rId26" Type="http://schemas.openxmlformats.org/officeDocument/2006/relationships/image" Target="media/image12.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svg"/><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svg"/><Relationship Id="rId33" Type="http://schemas.openxmlformats.org/officeDocument/2006/relationships/image" Target="media/image19.png"/><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6.svg"/><Relationship Id="rId29" Type="http://schemas.openxmlformats.org/officeDocument/2006/relationships/image" Target="media/image15.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sv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svg"/><Relationship Id="rId36" Type="http://schemas.openxmlformats.org/officeDocument/2006/relationships/image" Target="media/image22.svg"/><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image" Target="media/image21.png"/><Relationship Id="rId43" Type="http://schemas.openxmlformats.org/officeDocument/2006/relationships/hyperlink" Target="https://www.environment.vic.gov.au/biodiversity/natureki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7.emf"/><Relationship Id="rId2" Type="http://schemas.openxmlformats.org/officeDocument/2006/relationships/image" Target="media/image26.emf"/><Relationship Id="rId1" Type="http://schemas.openxmlformats.org/officeDocument/2006/relationships/image" Target="media/image25.jpg"/></Relationships>
</file>

<file path=word/_rels/header3.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DOCID75-1821465141-1863</_dlc_DocId>
    <_dlc_DocIdUrl xmlns="a5f32de4-e402-4188-b034-e71ca7d22e54">
      <Url>https://delwpvicgovau.sharepoint.com/sites/ecm_75/_layouts/15/DocIdRedir.aspx?ID=DOCID75-1821465141-1863</Url>
      <Description>DOCID75-1821465141-1863</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91D6B-5A59-434E-83B8-A0D48FC9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4.xml><?xml version="1.0" encoding="utf-8"?>
<ds:datastoreItem xmlns:ds="http://schemas.openxmlformats.org/officeDocument/2006/customXml" ds:itemID="{BF573CFC-B5EE-4078-A6B1-C6866DD8BA64}">
  <ds:schemaRefs>
    <ds:schemaRef ds:uri="http://schemas.openxmlformats.org/officeDocument/2006/bibliography"/>
  </ds:schemaRefs>
</ds:datastoreItem>
</file>

<file path=customXml/itemProps5.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6.xml><?xml version="1.0" encoding="utf-8"?>
<ds:datastoreItem xmlns:ds="http://schemas.openxmlformats.org/officeDocument/2006/customXml" ds:itemID="{3DB39A22-5716-4A41-B121-2A166FD9B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455</Words>
  <Characters>3116</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78</cp:revision>
  <cp:lastPrinted>2020-12-10T06:08:00Z</cp:lastPrinted>
  <dcterms:created xsi:type="dcterms:W3CDTF">2020-11-17T09:39:00Z</dcterms:created>
  <dcterms:modified xsi:type="dcterms:W3CDTF">2021-02-01T04:14:00Z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c53f6d38-a6e1-4ac8-92dc-bc66039ff1bb</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b92b7feb-b287-442c-a072-f385b02ec972_Enabled">
    <vt:lpwstr>true</vt:lpwstr>
  </property>
  <property fmtid="{D5CDD505-2E9C-101B-9397-08002B2CF9AE}" pid="27" name="MSIP_Label_b92b7feb-b287-442c-a072-f385b02ec972_SetDate">
    <vt:lpwstr>2020-12-04T00:47:46Z</vt:lpwstr>
  </property>
  <property fmtid="{D5CDD505-2E9C-101B-9397-08002B2CF9AE}" pid="28" name="MSIP_Label_b92b7feb-b287-442c-a072-f385b02ec972_Method">
    <vt:lpwstr>Privileged</vt:lpwstr>
  </property>
  <property fmtid="{D5CDD505-2E9C-101B-9397-08002B2CF9AE}" pid="29" name="MSIP_Label_b92b7feb-b287-442c-a072-f385b02ec972_Name">
    <vt:lpwstr>Unofficial</vt:lpwstr>
  </property>
  <property fmtid="{D5CDD505-2E9C-101B-9397-08002B2CF9AE}" pid="30" name="MSIP_Label_b92b7feb-b287-442c-a072-f385b02ec972_SiteId">
    <vt:lpwstr>e8bdd6f7-fc18-4e48-a554-7f547927223b</vt:lpwstr>
  </property>
  <property fmtid="{D5CDD505-2E9C-101B-9397-08002B2CF9AE}" pid="31" name="MSIP_Label_b92b7feb-b287-442c-a072-f385b02ec972_ActionId">
    <vt:lpwstr>8e6788eb-dce2-4ee2-a98e-ad3e96d4981c</vt:lpwstr>
  </property>
  <property fmtid="{D5CDD505-2E9C-101B-9397-08002B2CF9AE}" pid="32" name="MSIP_Label_b92b7feb-b287-442c-a072-f385b02ec972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