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8F16" w14:textId="38AF9341" w:rsidR="00A946A0" w:rsidRPr="00C27E86" w:rsidRDefault="00AD2E6A" w:rsidP="008134C4">
      <w:pPr>
        <w:pStyle w:val="Title"/>
        <w:ind w:right="0"/>
      </w:pPr>
      <w:r>
        <w:t xml:space="preserve">BushBank Public </w:t>
      </w:r>
      <w:r w:rsidR="0057151A">
        <w:t>l</w:t>
      </w:r>
      <w:r>
        <w:t>and</w:t>
      </w:r>
      <w:r w:rsidR="00C50FD5">
        <w:t xml:space="preserve"> native vegetation restoration</w:t>
      </w:r>
      <w:r>
        <w:br/>
      </w:r>
      <w:r w:rsidR="0057151A">
        <w:t>g</w:t>
      </w:r>
      <w:r>
        <w:t>rants</w:t>
      </w:r>
    </w:p>
    <w:p w14:paraId="45E61CBA" w14:textId="258F9175" w:rsidR="00A946A0" w:rsidRPr="00A946A0" w:rsidRDefault="00AD2E6A" w:rsidP="008134C4">
      <w:pPr>
        <w:pStyle w:val="Subtitle"/>
        <w:ind w:right="0"/>
      </w:pPr>
      <w:r>
        <w:t>Application Form</w:t>
      </w:r>
      <w:r w:rsidR="00B75060">
        <w:t xml:space="preserve"> </w:t>
      </w:r>
      <w:r>
        <w:t>Template</w:t>
      </w:r>
    </w:p>
    <w:p w14:paraId="27E8EE54" w14:textId="77777777" w:rsidR="00D73B6C" w:rsidRDefault="00D73B6C"/>
    <w:p w14:paraId="2E0BCF6E" w14:textId="77777777" w:rsidR="00CF1B7F" w:rsidRPr="00D55628" w:rsidRDefault="00CF1B7F" w:rsidP="00A946A0">
      <w:pPr>
        <w:tabs>
          <w:tab w:val="left" w:pos="5103"/>
        </w:tabs>
        <w:sectPr w:rsidR="00CF1B7F" w:rsidRPr="00D55628" w:rsidSect="00F31870">
          <w:headerReference w:type="default" r:id="rId14"/>
          <w:footerReference w:type="even" r:id="rId15"/>
          <w:footerReference w:type="default" r:id="rId16"/>
          <w:headerReference w:type="first" r:id="rId17"/>
          <w:footerReference w:type="first" r:id="rId18"/>
          <w:pgSz w:w="11907" w:h="16840" w:code="9"/>
          <w:pgMar w:top="567" w:right="1134" w:bottom="1134" w:left="567" w:header="284" w:footer="284" w:gutter="0"/>
          <w:cols w:space="708"/>
          <w:titlePg/>
          <w:docGrid w:linePitch="360"/>
        </w:sectPr>
      </w:pPr>
    </w:p>
    <w:p w14:paraId="697BBD84" w14:textId="63F3E457" w:rsidR="003976AB" w:rsidRDefault="003976AB" w:rsidP="00F40EF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39"/>
      </w:tblGrid>
      <w:tr w:rsidR="001A3999" w14:paraId="7A5343B5" w14:textId="77777777">
        <w:tc>
          <w:tcPr>
            <w:tcW w:w="5000" w:type="pct"/>
            <w:shd w:val="clear" w:color="auto" w:fill="FBFFC5" w:themeFill="accent4" w:themeFillTint="33"/>
            <w:vAlign w:val="bottom"/>
            <w:hideMark/>
          </w:tcPr>
          <w:p w14:paraId="5BFEF64A" w14:textId="77777777" w:rsidR="001A3999" w:rsidRDefault="001A3999">
            <w:pPr>
              <w:pStyle w:val="xDisclaimertext6"/>
              <w:framePr w:hSpace="0" w:wrap="auto" w:hAnchor="text" w:yAlign="inline"/>
              <w:suppressOverlap w:val="0"/>
            </w:pPr>
            <w:r>
              <w:rPr>
                <w:noProof/>
              </w:rPr>
              <w:drawing>
                <wp:anchor distT="0" distB="0" distL="114300" distR="114300" simplePos="0" relativeHeight="251658241" behindDoc="0" locked="1" layoutInCell="1" allowOverlap="1" wp14:anchorId="05AF1544" wp14:editId="4C35F955">
                  <wp:simplePos x="0" y="0"/>
                  <wp:positionH relativeFrom="margin">
                    <wp:posOffset>3710940</wp:posOffset>
                  </wp:positionH>
                  <wp:positionV relativeFrom="margin">
                    <wp:posOffset>0</wp:posOffset>
                  </wp:positionV>
                  <wp:extent cx="2407920" cy="1603375"/>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riginalAcknowledgeme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7920" cy="1603375"/>
                          </a:xfrm>
                          <a:prstGeom prst="rect">
                            <a:avLst/>
                          </a:prstGeom>
                          <a:noFill/>
                        </pic:spPr>
                      </pic:pic>
                    </a:graphicData>
                  </a:graphic>
                  <wp14:sizeRelH relativeFrom="page">
                    <wp14:pctWidth>0</wp14:pctWidth>
                  </wp14:sizeRelH>
                  <wp14:sizeRelV relativeFrom="page">
                    <wp14:pctHeight>0</wp14:pctHeight>
                  </wp14:sizeRelV>
                </wp:anchor>
              </w:drawing>
            </w:r>
            <w:r>
              <w:t>Acknowledgment</w:t>
            </w:r>
          </w:p>
          <w:p w14:paraId="5F3B5949" w14:textId="77777777" w:rsidR="001A3999" w:rsidRDefault="001A3999">
            <w:pPr>
              <w:pStyle w:val="xDisclaimertext4"/>
              <w:framePr w:hSpace="0" w:wrap="auto" w:hAnchor="text" w:yAlign="inline"/>
              <w:spacing w:after="0"/>
              <w:suppressOverlap w:val="0"/>
            </w:pPr>
            <w:r>
              <w:t xml:space="preserve">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 </w:t>
            </w:r>
          </w:p>
          <w:p w14:paraId="02DD2EA6" w14:textId="291A9E25" w:rsidR="001A3999" w:rsidRDefault="001A3999">
            <w:pPr>
              <w:pStyle w:val="xDisclaimertext4"/>
              <w:framePr w:hSpace="0" w:wrap="auto" w:hAnchor="text" w:yAlign="inline"/>
              <w:spacing w:after="120"/>
              <w:ind w:right="3175"/>
              <w:suppressOverlap w:val="0"/>
            </w:pPr>
            <w:r>
              <w:t xml:space="preserve">We are committed to genuinely partner, and meaningfully engage, with Victoria's Traditional Owners and Aboriginal communities to support the protection of Country, the maintenance of spiritual and </w:t>
            </w:r>
            <w:r w:rsidR="00FB0908">
              <w:t>cultural</w:t>
            </w:r>
            <w:r>
              <w:t xml:space="preserve"> practices and their broader aspirations in the 21st century and beyond.</w:t>
            </w:r>
          </w:p>
        </w:tc>
      </w:tr>
      <w:tr w:rsidR="001A3999" w14:paraId="54240A61" w14:textId="77777777">
        <w:tc>
          <w:tcPr>
            <w:tcW w:w="5000" w:type="pct"/>
            <w:vAlign w:val="bottom"/>
          </w:tcPr>
          <w:p w14:paraId="675979CE" w14:textId="2DAF7535" w:rsidR="001A3999" w:rsidRDefault="001A3999">
            <w:pPr>
              <w:pStyle w:val="xDisclaimertext3"/>
              <w:spacing w:before="240"/>
            </w:pPr>
            <w:r>
              <w:t xml:space="preserve">© The State of Victoria Department of Energy, Environment and Climate Action </w:t>
            </w:r>
            <w:r w:rsidR="00031A10">
              <w:t>2023</w:t>
            </w:r>
          </w:p>
          <w:p w14:paraId="6EA2B8C3" w14:textId="77777777" w:rsidR="001A3999" w:rsidRDefault="001A3999">
            <w:pPr>
              <w:pStyle w:val="xDisclaimertext3"/>
            </w:pPr>
            <w:r>
              <w:rPr>
                <w:noProof/>
              </w:rPr>
              <w:drawing>
                <wp:anchor distT="0" distB="0" distL="114300" distR="114300" simplePos="0" relativeHeight="251658240" behindDoc="0" locked="1" layoutInCell="1" allowOverlap="1" wp14:anchorId="3C54A5F6" wp14:editId="166FA0CB">
                  <wp:simplePos x="0" y="0"/>
                  <wp:positionH relativeFrom="column">
                    <wp:posOffset>0</wp:posOffset>
                  </wp:positionH>
                  <wp:positionV relativeFrom="paragraph">
                    <wp:posOffset>0</wp:posOffset>
                  </wp:positionV>
                  <wp:extent cx="658495" cy="237490"/>
                  <wp:effectExtent l="0" t="0" r="8255" b="0"/>
                  <wp:wrapSquare wrapText="bothSides"/>
                  <wp:docPr id="16" name="Picture 16" title="Logo"/>
                  <wp:cNvGraphicFramePr/>
                  <a:graphic xmlns:a="http://schemas.openxmlformats.org/drawingml/2006/main">
                    <a:graphicData uri="http://schemas.openxmlformats.org/drawingml/2006/picture">
                      <pic:pic xmlns:pic="http://schemas.openxmlformats.org/drawingml/2006/picture">
                        <pic:nvPicPr>
                          <pic:cNvPr id="16" name="CCLogo" title="Logo"/>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page">
                    <wp14:pctWidth>0</wp14:pctWidth>
                  </wp14:sizeRelH>
                  <wp14:sizeRelV relativeFrom="page">
                    <wp14:pctHeight>0</wp14:pctHeight>
                  </wp14:sizeRelV>
                </wp:anchor>
              </w:drawing>
            </w:r>
            <w:r>
              <w:t xml:space="preserve">This work is licensed under a Creative Commons Attribution 4.0 International licence. You are free to re-use the work under that licence, on the condition that you credit the State of Victoria as author. The licence does not apply to any images, </w:t>
            </w:r>
            <w:proofErr w:type="gramStart"/>
            <w:r>
              <w:t>photographs</w:t>
            </w:r>
            <w:proofErr w:type="gramEnd"/>
            <w:r>
              <w:t xml:space="preserve"> or branding, including the Victorian Coat of Arms, the Victorian Government logo and the Department of Energy, Environment and Climate Change (DEECA) logo. To view a copy of this licence, visit </w:t>
            </w:r>
            <w:hyperlink r:id="rId21" w:history="1">
              <w:r>
                <w:rPr>
                  <w:rStyle w:val="Hyperlink"/>
                </w:rPr>
                <w:t>http://creativecommons.org/licenses/by/4.0/</w:t>
              </w:r>
            </w:hyperlink>
            <w:r>
              <w:t xml:space="preserve"> </w:t>
            </w:r>
          </w:p>
          <w:p w14:paraId="5CB0EA33" w14:textId="77777777" w:rsidR="001A3999" w:rsidRDefault="001A3999">
            <w:pPr>
              <w:pStyle w:val="xDisclaimerHeading"/>
            </w:pPr>
            <w:r>
              <w:t>Disclaimer</w:t>
            </w:r>
          </w:p>
          <w:p w14:paraId="0A15829E" w14:textId="77777777" w:rsidR="001A3999" w:rsidRDefault="001A3999">
            <w:pPr>
              <w:pStyle w:val="xDisclaimerText"/>
            </w:pPr>
            <w:r>
              <w:t xml:space="preserve">This publication may be of assistance to </w:t>
            </w:r>
            <w:proofErr w:type="gramStart"/>
            <w:r>
              <w:t>you</w:t>
            </w:r>
            <w:proofErr w:type="gramEnd"/>
            <w: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7640A3F0" w14:textId="77777777" w:rsidR="001A3999" w:rsidRDefault="001A3999">
            <w:pPr>
              <w:pStyle w:val="xAccessibilityHeading"/>
            </w:pPr>
            <w:r>
              <w:t>Accessibility</w:t>
            </w:r>
          </w:p>
          <w:p w14:paraId="28DE2566" w14:textId="77777777" w:rsidR="001A3999" w:rsidRDefault="001A3999">
            <w:pPr>
              <w:pStyle w:val="xAccessibilityText"/>
            </w:pPr>
            <w:r>
              <w:t>If you would like to receive this publication in an alternative format, please telephone the DEECA Customer Service Centre on 136186, email </w:t>
            </w:r>
            <w:hyperlink r:id="rId22" w:history="1">
              <w:r>
                <w:rPr>
                  <w:rStyle w:val="Hyperlink"/>
                </w:rPr>
                <w:t>customer.service@delwp.vic.gov.au</w:t>
              </w:r>
            </w:hyperlink>
            <w:r>
              <w:t xml:space="preserve"> or via the National Relay Service on 133 677 </w:t>
            </w:r>
            <w:hyperlink r:id="rId23" w:history="1">
              <w:r>
                <w:rPr>
                  <w:rStyle w:val="Hyperlink"/>
                </w:rPr>
                <w:t>www.relayservice.com.au</w:t>
              </w:r>
            </w:hyperlink>
            <w:r>
              <w:t xml:space="preserve">. This document is also available on the internet at </w:t>
            </w:r>
            <w:hyperlink r:id="rId24" w:history="1">
              <w:r>
                <w:rPr>
                  <w:rStyle w:val="Hyperlink"/>
                </w:rPr>
                <w:t>www.deeca.vic.gov.au</w:t>
              </w:r>
            </w:hyperlink>
            <w:r>
              <w:t>.</w:t>
            </w:r>
          </w:p>
          <w:p w14:paraId="6D4D9397" w14:textId="77777777" w:rsidR="001A3999" w:rsidRDefault="001A3999">
            <w:pPr>
              <w:pStyle w:val="xAccessibilityText"/>
            </w:pPr>
          </w:p>
        </w:tc>
      </w:tr>
    </w:tbl>
    <w:p w14:paraId="0476B4C6" w14:textId="77777777" w:rsidR="00AB780B" w:rsidRDefault="00AB780B" w:rsidP="002775B7"/>
    <w:p w14:paraId="5901C9EC" w14:textId="77777777" w:rsidR="004561E6" w:rsidRDefault="004561E6">
      <w:pPr>
        <w:sectPr w:rsidR="004561E6" w:rsidSect="005E59CF">
          <w:headerReference w:type="even" r:id="rId25"/>
          <w:footerReference w:type="even" r:id="rId26"/>
          <w:headerReference w:type="first" r:id="rId27"/>
          <w:footerReference w:type="first" r:id="rId28"/>
          <w:pgSz w:w="11907" w:h="16840" w:code="9"/>
          <w:pgMar w:top="2268" w:right="1134" w:bottom="1134" w:left="1134" w:header="284" w:footer="284" w:gutter="0"/>
          <w:cols w:space="708"/>
          <w:titlePg/>
          <w:docGrid w:linePitch="360"/>
        </w:sectPr>
      </w:pPr>
    </w:p>
    <w:p w14:paraId="34AC5334" w14:textId="77777777" w:rsidR="008F4C2B" w:rsidRDefault="008F4C2B" w:rsidP="008F4C2B">
      <w:pPr>
        <w:pStyle w:val="TOCHeading"/>
        <w:framePr w:wrap="around"/>
      </w:pPr>
      <w:bookmarkStart w:id="0" w:name="_Toc480916924"/>
      <w:r>
        <w:lastRenderedPageBreak/>
        <w:t>Contents</w:t>
      </w:r>
      <w:bookmarkStart w:id="1" w:name="_TOCMarker"/>
      <w:bookmarkEnd w:id="1"/>
    </w:p>
    <w:p w14:paraId="480A8637" w14:textId="3D596E6C" w:rsidR="001F0AA6" w:rsidRDefault="008F4C2B">
      <w:pPr>
        <w:pStyle w:val="TOC1"/>
        <w:rPr>
          <w:rFonts w:asciiTheme="minorHAnsi" w:eastAsiaTheme="minorEastAsia" w:hAnsiTheme="minorHAnsi" w:cstheme="minorBidi"/>
          <w:b w:val="0"/>
          <w:color w:val="auto"/>
          <w:sz w:val="22"/>
          <w:szCs w:val="22"/>
        </w:rPr>
      </w:pPr>
      <w:r>
        <w:rPr>
          <w:color w:val="414650" w:themeColor="text2"/>
        </w:rPr>
        <w:fldChar w:fldCharType="begin"/>
      </w:r>
      <w:r>
        <w:instrText xml:space="preserve"> TOC \o "1-3" \h \z \t "Heading 8,8,Section Heading,5" </w:instrText>
      </w:r>
      <w:r>
        <w:rPr>
          <w:color w:val="414650" w:themeColor="text2"/>
        </w:rPr>
        <w:fldChar w:fldCharType="separate"/>
      </w:r>
      <w:hyperlink w:anchor="_Toc147829479" w:history="1">
        <w:r w:rsidR="001F0AA6" w:rsidRPr="00E81DED">
          <w:rPr>
            <w:rStyle w:val="Hyperlink"/>
          </w:rPr>
          <w:t>Introduction</w:t>
        </w:r>
        <w:r w:rsidR="001F0AA6">
          <w:rPr>
            <w:webHidden/>
          </w:rPr>
          <w:tab/>
        </w:r>
        <w:r w:rsidR="001F0AA6">
          <w:rPr>
            <w:webHidden/>
          </w:rPr>
          <w:fldChar w:fldCharType="begin"/>
        </w:r>
        <w:r w:rsidR="001F0AA6">
          <w:rPr>
            <w:webHidden/>
          </w:rPr>
          <w:instrText xml:space="preserve"> PAGEREF _Toc147829479 \h </w:instrText>
        </w:r>
        <w:r w:rsidR="001F0AA6">
          <w:rPr>
            <w:webHidden/>
          </w:rPr>
        </w:r>
        <w:r w:rsidR="001F0AA6">
          <w:rPr>
            <w:webHidden/>
          </w:rPr>
          <w:fldChar w:fldCharType="separate"/>
        </w:r>
        <w:r w:rsidR="001F0AA6">
          <w:rPr>
            <w:webHidden/>
          </w:rPr>
          <w:t>2</w:t>
        </w:r>
        <w:r w:rsidR="001F0AA6">
          <w:rPr>
            <w:webHidden/>
          </w:rPr>
          <w:fldChar w:fldCharType="end"/>
        </w:r>
      </w:hyperlink>
    </w:p>
    <w:p w14:paraId="56CBCCA3" w14:textId="5DA5CF82" w:rsidR="001F0AA6" w:rsidRDefault="00000000">
      <w:pPr>
        <w:pStyle w:val="TOC1"/>
        <w:rPr>
          <w:rFonts w:asciiTheme="minorHAnsi" w:eastAsiaTheme="minorEastAsia" w:hAnsiTheme="minorHAnsi" w:cstheme="minorBidi"/>
          <w:b w:val="0"/>
          <w:color w:val="auto"/>
          <w:sz w:val="22"/>
          <w:szCs w:val="22"/>
        </w:rPr>
      </w:pPr>
      <w:hyperlink w:anchor="_Toc147829480" w:history="1">
        <w:r w:rsidR="001F0AA6" w:rsidRPr="00E81DED">
          <w:rPr>
            <w:rStyle w:val="Hyperlink"/>
          </w:rPr>
          <w:t>Preliminary Information</w:t>
        </w:r>
        <w:r w:rsidR="001F0AA6">
          <w:rPr>
            <w:webHidden/>
          </w:rPr>
          <w:tab/>
        </w:r>
        <w:r w:rsidR="001F0AA6">
          <w:rPr>
            <w:webHidden/>
          </w:rPr>
          <w:fldChar w:fldCharType="begin"/>
        </w:r>
        <w:r w:rsidR="001F0AA6">
          <w:rPr>
            <w:webHidden/>
          </w:rPr>
          <w:instrText xml:space="preserve"> PAGEREF _Toc147829480 \h </w:instrText>
        </w:r>
        <w:r w:rsidR="001F0AA6">
          <w:rPr>
            <w:webHidden/>
          </w:rPr>
        </w:r>
        <w:r w:rsidR="001F0AA6">
          <w:rPr>
            <w:webHidden/>
          </w:rPr>
          <w:fldChar w:fldCharType="separate"/>
        </w:r>
        <w:r w:rsidR="001F0AA6">
          <w:rPr>
            <w:webHidden/>
          </w:rPr>
          <w:t>3</w:t>
        </w:r>
        <w:r w:rsidR="001F0AA6">
          <w:rPr>
            <w:webHidden/>
          </w:rPr>
          <w:fldChar w:fldCharType="end"/>
        </w:r>
      </w:hyperlink>
    </w:p>
    <w:p w14:paraId="63766F31" w14:textId="6D448A67" w:rsidR="001F0AA6" w:rsidRDefault="00000000">
      <w:pPr>
        <w:pStyle w:val="TOC1"/>
        <w:rPr>
          <w:rFonts w:asciiTheme="minorHAnsi" w:eastAsiaTheme="minorEastAsia" w:hAnsiTheme="minorHAnsi" w:cstheme="minorBidi"/>
          <w:b w:val="0"/>
          <w:color w:val="auto"/>
          <w:sz w:val="22"/>
          <w:szCs w:val="22"/>
        </w:rPr>
      </w:pPr>
      <w:hyperlink w:anchor="_Toc147829481" w:history="1">
        <w:r w:rsidR="001F0AA6" w:rsidRPr="00E81DED">
          <w:rPr>
            <w:rStyle w:val="Hyperlink"/>
          </w:rPr>
          <w:t>Organisation Eligibility</w:t>
        </w:r>
        <w:r w:rsidR="001F0AA6">
          <w:rPr>
            <w:webHidden/>
          </w:rPr>
          <w:tab/>
        </w:r>
        <w:r w:rsidR="001F0AA6">
          <w:rPr>
            <w:webHidden/>
          </w:rPr>
          <w:fldChar w:fldCharType="begin"/>
        </w:r>
        <w:r w:rsidR="001F0AA6">
          <w:rPr>
            <w:webHidden/>
          </w:rPr>
          <w:instrText xml:space="preserve"> PAGEREF _Toc147829481 \h </w:instrText>
        </w:r>
        <w:r w:rsidR="001F0AA6">
          <w:rPr>
            <w:webHidden/>
          </w:rPr>
        </w:r>
        <w:r w:rsidR="001F0AA6">
          <w:rPr>
            <w:webHidden/>
          </w:rPr>
          <w:fldChar w:fldCharType="separate"/>
        </w:r>
        <w:r w:rsidR="001F0AA6">
          <w:rPr>
            <w:webHidden/>
          </w:rPr>
          <w:t>3</w:t>
        </w:r>
        <w:r w:rsidR="001F0AA6">
          <w:rPr>
            <w:webHidden/>
          </w:rPr>
          <w:fldChar w:fldCharType="end"/>
        </w:r>
      </w:hyperlink>
    </w:p>
    <w:p w14:paraId="51948CCE" w14:textId="22CDA9F8" w:rsidR="001F0AA6" w:rsidRDefault="00000000">
      <w:pPr>
        <w:pStyle w:val="TOC1"/>
        <w:rPr>
          <w:rFonts w:asciiTheme="minorHAnsi" w:eastAsiaTheme="minorEastAsia" w:hAnsiTheme="minorHAnsi" w:cstheme="minorBidi"/>
          <w:b w:val="0"/>
          <w:color w:val="auto"/>
          <w:sz w:val="22"/>
          <w:szCs w:val="22"/>
        </w:rPr>
      </w:pPr>
      <w:hyperlink w:anchor="_Toc147829482" w:history="1">
        <w:r w:rsidR="001F0AA6" w:rsidRPr="00E81DED">
          <w:rPr>
            <w:rStyle w:val="Hyperlink"/>
          </w:rPr>
          <w:t>Project Eligibility</w:t>
        </w:r>
        <w:r w:rsidR="001F0AA6">
          <w:rPr>
            <w:webHidden/>
          </w:rPr>
          <w:tab/>
        </w:r>
        <w:r w:rsidR="001F0AA6">
          <w:rPr>
            <w:webHidden/>
          </w:rPr>
          <w:fldChar w:fldCharType="begin"/>
        </w:r>
        <w:r w:rsidR="001F0AA6">
          <w:rPr>
            <w:webHidden/>
          </w:rPr>
          <w:instrText xml:space="preserve"> PAGEREF _Toc147829482 \h </w:instrText>
        </w:r>
        <w:r w:rsidR="001F0AA6">
          <w:rPr>
            <w:webHidden/>
          </w:rPr>
        </w:r>
        <w:r w:rsidR="001F0AA6">
          <w:rPr>
            <w:webHidden/>
          </w:rPr>
          <w:fldChar w:fldCharType="separate"/>
        </w:r>
        <w:r w:rsidR="001F0AA6">
          <w:rPr>
            <w:webHidden/>
          </w:rPr>
          <w:t>3</w:t>
        </w:r>
        <w:r w:rsidR="001F0AA6">
          <w:rPr>
            <w:webHidden/>
          </w:rPr>
          <w:fldChar w:fldCharType="end"/>
        </w:r>
      </w:hyperlink>
    </w:p>
    <w:p w14:paraId="4AEAAB27" w14:textId="47B72196" w:rsidR="001F0AA6" w:rsidRDefault="00000000">
      <w:pPr>
        <w:pStyle w:val="TOC1"/>
        <w:rPr>
          <w:rFonts w:asciiTheme="minorHAnsi" w:eastAsiaTheme="minorEastAsia" w:hAnsiTheme="minorHAnsi" w:cstheme="minorBidi"/>
          <w:b w:val="0"/>
          <w:color w:val="auto"/>
          <w:sz w:val="22"/>
          <w:szCs w:val="22"/>
        </w:rPr>
      </w:pPr>
      <w:hyperlink w:anchor="_Toc147829483" w:history="1">
        <w:r w:rsidR="001F0AA6" w:rsidRPr="00E81DED">
          <w:rPr>
            <w:rStyle w:val="Hyperlink"/>
          </w:rPr>
          <w:t>Organisation Details</w:t>
        </w:r>
        <w:r w:rsidR="001F0AA6">
          <w:rPr>
            <w:webHidden/>
          </w:rPr>
          <w:tab/>
        </w:r>
        <w:r w:rsidR="001F0AA6">
          <w:rPr>
            <w:webHidden/>
          </w:rPr>
          <w:fldChar w:fldCharType="begin"/>
        </w:r>
        <w:r w:rsidR="001F0AA6">
          <w:rPr>
            <w:webHidden/>
          </w:rPr>
          <w:instrText xml:space="preserve"> PAGEREF _Toc147829483 \h </w:instrText>
        </w:r>
        <w:r w:rsidR="001F0AA6">
          <w:rPr>
            <w:webHidden/>
          </w:rPr>
        </w:r>
        <w:r w:rsidR="001F0AA6">
          <w:rPr>
            <w:webHidden/>
          </w:rPr>
          <w:fldChar w:fldCharType="separate"/>
        </w:r>
        <w:r w:rsidR="001F0AA6">
          <w:rPr>
            <w:webHidden/>
          </w:rPr>
          <w:t>5</w:t>
        </w:r>
        <w:r w:rsidR="001F0AA6">
          <w:rPr>
            <w:webHidden/>
          </w:rPr>
          <w:fldChar w:fldCharType="end"/>
        </w:r>
      </w:hyperlink>
    </w:p>
    <w:p w14:paraId="27B4DBB9" w14:textId="33B5DF9F" w:rsidR="001F0AA6" w:rsidRDefault="00000000">
      <w:pPr>
        <w:pStyle w:val="TOC1"/>
        <w:rPr>
          <w:rFonts w:asciiTheme="minorHAnsi" w:eastAsiaTheme="minorEastAsia" w:hAnsiTheme="minorHAnsi" w:cstheme="minorBidi"/>
          <w:b w:val="0"/>
          <w:color w:val="auto"/>
          <w:sz w:val="22"/>
          <w:szCs w:val="22"/>
        </w:rPr>
      </w:pPr>
      <w:hyperlink w:anchor="_Toc147829484" w:history="1">
        <w:r w:rsidR="001F0AA6" w:rsidRPr="00E81DED">
          <w:rPr>
            <w:rStyle w:val="Hyperlink"/>
          </w:rPr>
          <w:t>Primary Contact</w:t>
        </w:r>
        <w:r w:rsidR="001F0AA6">
          <w:rPr>
            <w:webHidden/>
          </w:rPr>
          <w:tab/>
        </w:r>
        <w:r w:rsidR="001F0AA6">
          <w:rPr>
            <w:webHidden/>
          </w:rPr>
          <w:fldChar w:fldCharType="begin"/>
        </w:r>
        <w:r w:rsidR="001F0AA6">
          <w:rPr>
            <w:webHidden/>
          </w:rPr>
          <w:instrText xml:space="preserve"> PAGEREF _Toc147829484 \h </w:instrText>
        </w:r>
        <w:r w:rsidR="001F0AA6">
          <w:rPr>
            <w:webHidden/>
          </w:rPr>
        </w:r>
        <w:r w:rsidR="001F0AA6">
          <w:rPr>
            <w:webHidden/>
          </w:rPr>
          <w:fldChar w:fldCharType="separate"/>
        </w:r>
        <w:r w:rsidR="001F0AA6">
          <w:rPr>
            <w:webHidden/>
          </w:rPr>
          <w:t>6</w:t>
        </w:r>
        <w:r w:rsidR="001F0AA6">
          <w:rPr>
            <w:webHidden/>
          </w:rPr>
          <w:fldChar w:fldCharType="end"/>
        </w:r>
      </w:hyperlink>
    </w:p>
    <w:p w14:paraId="605E18E7" w14:textId="37B93958" w:rsidR="001F0AA6" w:rsidRDefault="00000000">
      <w:pPr>
        <w:pStyle w:val="TOC1"/>
        <w:rPr>
          <w:rFonts w:asciiTheme="minorHAnsi" w:eastAsiaTheme="minorEastAsia" w:hAnsiTheme="minorHAnsi" w:cstheme="minorBidi"/>
          <w:b w:val="0"/>
          <w:color w:val="auto"/>
          <w:sz w:val="22"/>
          <w:szCs w:val="22"/>
        </w:rPr>
      </w:pPr>
      <w:hyperlink w:anchor="_Toc147829485" w:history="1">
        <w:r w:rsidR="001F0AA6" w:rsidRPr="00E81DED">
          <w:rPr>
            <w:rStyle w:val="Hyperlink"/>
          </w:rPr>
          <w:t>Authorised Representative</w:t>
        </w:r>
        <w:r w:rsidR="001F0AA6">
          <w:rPr>
            <w:webHidden/>
          </w:rPr>
          <w:tab/>
        </w:r>
        <w:r w:rsidR="001F0AA6">
          <w:rPr>
            <w:webHidden/>
          </w:rPr>
          <w:fldChar w:fldCharType="begin"/>
        </w:r>
        <w:r w:rsidR="001F0AA6">
          <w:rPr>
            <w:webHidden/>
          </w:rPr>
          <w:instrText xml:space="preserve"> PAGEREF _Toc147829485 \h </w:instrText>
        </w:r>
        <w:r w:rsidR="001F0AA6">
          <w:rPr>
            <w:webHidden/>
          </w:rPr>
        </w:r>
        <w:r w:rsidR="001F0AA6">
          <w:rPr>
            <w:webHidden/>
          </w:rPr>
          <w:fldChar w:fldCharType="separate"/>
        </w:r>
        <w:r w:rsidR="001F0AA6">
          <w:rPr>
            <w:webHidden/>
          </w:rPr>
          <w:t>7</w:t>
        </w:r>
        <w:r w:rsidR="001F0AA6">
          <w:rPr>
            <w:webHidden/>
          </w:rPr>
          <w:fldChar w:fldCharType="end"/>
        </w:r>
      </w:hyperlink>
    </w:p>
    <w:p w14:paraId="14EE47D0" w14:textId="19AD8B51" w:rsidR="001F0AA6" w:rsidRDefault="00000000">
      <w:pPr>
        <w:pStyle w:val="TOC1"/>
        <w:rPr>
          <w:rFonts w:asciiTheme="minorHAnsi" w:eastAsiaTheme="minorEastAsia" w:hAnsiTheme="minorHAnsi" w:cstheme="minorBidi"/>
          <w:b w:val="0"/>
          <w:color w:val="auto"/>
          <w:sz w:val="22"/>
          <w:szCs w:val="22"/>
        </w:rPr>
      </w:pPr>
      <w:hyperlink w:anchor="_Toc147829486" w:history="1">
        <w:r w:rsidR="001F0AA6" w:rsidRPr="00E81DED">
          <w:rPr>
            <w:rStyle w:val="Hyperlink"/>
          </w:rPr>
          <w:t>Auspice Organisation</w:t>
        </w:r>
        <w:r w:rsidR="001F0AA6">
          <w:rPr>
            <w:webHidden/>
          </w:rPr>
          <w:tab/>
        </w:r>
        <w:r w:rsidR="001F0AA6">
          <w:rPr>
            <w:webHidden/>
          </w:rPr>
          <w:fldChar w:fldCharType="begin"/>
        </w:r>
        <w:r w:rsidR="001F0AA6">
          <w:rPr>
            <w:webHidden/>
          </w:rPr>
          <w:instrText xml:space="preserve"> PAGEREF _Toc147829486 \h </w:instrText>
        </w:r>
        <w:r w:rsidR="001F0AA6">
          <w:rPr>
            <w:webHidden/>
          </w:rPr>
        </w:r>
        <w:r w:rsidR="001F0AA6">
          <w:rPr>
            <w:webHidden/>
          </w:rPr>
          <w:fldChar w:fldCharType="separate"/>
        </w:r>
        <w:r w:rsidR="001F0AA6">
          <w:rPr>
            <w:webHidden/>
          </w:rPr>
          <w:t>8</w:t>
        </w:r>
        <w:r w:rsidR="001F0AA6">
          <w:rPr>
            <w:webHidden/>
          </w:rPr>
          <w:fldChar w:fldCharType="end"/>
        </w:r>
      </w:hyperlink>
    </w:p>
    <w:p w14:paraId="1445ADA3" w14:textId="74B46E50" w:rsidR="001F0AA6" w:rsidRDefault="00000000">
      <w:pPr>
        <w:pStyle w:val="TOC1"/>
        <w:rPr>
          <w:rFonts w:asciiTheme="minorHAnsi" w:eastAsiaTheme="minorEastAsia" w:hAnsiTheme="minorHAnsi" w:cstheme="minorBidi"/>
          <w:b w:val="0"/>
          <w:color w:val="auto"/>
          <w:sz w:val="22"/>
          <w:szCs w:val="22"/>
        </w:rPr>
      </w:pPr>
      <w:hyperlink w:anchor="_Toc147829487" w:history="1">
        <w:r w:rsidR="001F0AA6" w:rsidRPr="00E81DED">
          <w:rPr>
            <w:rStyle w:val="Hyperlink"/>
          </w:rPr>
          <w:t>Auspice Authorised Person</w:t>
        </w:r>
        <w:r w:rsidR="001F0AA6">
          <w:rPr>
            <w:webHidden/>
          </w:rPr>
          <w:tab/>
        </w:r>
        <w:r w:rsidR="001F0AA6">
          <w:rPr>
            <w:webHidden/>
          </w:rPr>
          <w:fldChar w:fldCharType="begin"/>
        </w:r>
        <w:r w:rsidR="001F0AA6">
          <w:rPr>
            <w:webHidden/>
          </w:rPr>
          <w:instrText xml:space="preserve"> PAGEREF _Toc147829487 \h </w:instrText>
        </w:r>
        <w:r w:rsidR="001F0AA6">
          <w:rPr>
            <w:webHidden/>
          </w:rPr>
        </w:r>
        <w:r w:rsidR="001F0AA6">
          <w:rPr>
            <w:webHidden/>
          </w:rPr>
          <w:fldChar w:fldCharType="separate"/>
        </w:r>
        <w:r w:rsidR="001F0AA6">
          <w:rPr>
            <w:webHidden/>
          </w:rPr>
          <w:t>9</w:t>
        </w:r>
        <w:r w:rsidR="001F0AA6">
          <w:rPr>
            <w:webHidden/>
          </w:rPr>
          <w:fldChar w:fldCharType="end"/>
        </w:r>
      </w:hyperlink>
    </w:p>
    <w:p w14:paraId="50230D19" w14:textId="6B90127C" w:rsidR="001F0AA6" w:rsidRDefault="00000000">
      <w:pPr>
        <w:pStyle w:val="TOC1"/>
        <w:rPr>
          <w:rFonts w:asciiTheme="minorHAnsi" w:eastAsiaTheme="minorEastAsia" w:hAnsiTheme="minorHAnsi" w:cstheme="minorBidi"/>
          <w:b w:val="0"/>
          <w:color w:val="auto"/>
          <w:sz w:val="22"/>
          <w:szCs w:val="22"/>
        </w:rPr>
      </w:pPr>
      <w:hyperlink w:anchor="_Toc147829488" w:history="1">
        <w:r w:rsidR="001F0AA6" w:rsidRPr="00E81DED">
          <w:rPr>
            <w:rStyle w:val="Hyperlink"/>
          </w:rPr>
          <w:t>Project Overview</w:t>
        </w:r>
        <w:r w:rsidR="001F0AA6">
          <w:rPr>
            <w:webHidden/>
          </w:rPr>
          <w:tab/>
        </w:r>
        <w:r w:rsidR="001F0AA6">
          <w:rPr>
            <w:webHidden/>
          </w:rPr>
          <w:fldChar w:fldCharType="begin"/>
        </w:r>
        <w:r w:rsidR="001F0AA6">
          <w:rPr>
            <w:webHidden/>
          </w:rPr>
          <w:instrText xml:space="preserve"> PAGEREF _Toc147829488 \h </w:instrText>
        </w:r>
        <w:r w:rsidR="001F0AA6">
          <w:rPr>
            <w:webHidden/>
          </w:rPr>
        </w:r>
        <w:r w:rsidR="001F0AA6">
          <w:rPr>
            <w:webHidden/>
          </w:rPr>
          <w:fldChar w:fldCharType="separate"/>
        </w:r>
        <w:r w:rsidR="001F0AA6">
          <w:rPr>
            <w:webHidden/>
          </w:rPr>
          <w:t>9</w:t>
        </w:r>
        <w:r w:rsidR="001F0AA6">
          <w:rPr>
            <w:webHidden/>
          </w:rPr>
          <w:fldChar w:fldCharType="end"/>
        </w:r>
      </w:hyperlink>
    </w:p>
    <w:p w14:paraId="6BBA4B7A" w14:textId="64FAF11E" w:rsidR="001F0AA6" w:rsidRDefault="00000000">
      <w:pPr>
        <w:pStyle w:val="TOC1"/>
        <w:rPr>
          <w:rFonts w:asciiTheme="minorHAnsi" w:eastAsiaTheme="minorEastAsia" w:hAnsiTheme="minorHAnsi" w:cstheme="minorBidi"/>
          <w:b w:val="0"/>
          <w:color w:val="auto"/>
          <w:sz w:val="22"/>
          <w:szCs w:val="22"/>
        </w:rPr>
      </w:pPr>
      <w:hyperlink w:anchor="_Toc147829489" w:history="1">
        <w:r w:rsidR="001F0AA6" w:rsidRPr="00E81DED">
          <w:rPr>
            <w:rStyle w:val="Hyperlink"/>
          </w:rPr>
          <w:t>Carbon Credits</w:t>
        </w:r>
        <w:r w:rsidR="001F0AA6">
          <w:rPr>
            <w:webHidden/>
          </w:rPr>
          <w:tab/>
        </w:r>
        <w:r w:rsidR="001F0AA6">
          <w:rPr>
            <w:webHidden/>
          </w:rPr>
          <w:fldChar w:fldCharType="begin"/>
        </w:r>
        <w:r w:rsidR="001F0AA6">
          <w:rPr>
            <w:webHidden/>
          </w:rPr>
          <w:instrText xml:space="preserve"> PAGEREF _Toc147829489 \h </w:instrText>
        </w:r>
        <w:r w:rsidR="001F0AA6">
          <w:rPr>
            <w:webHidden/>
          </w:rPr>
        </w:r>
        <w:r w:rsidR="001F0AA6">
          <w:rPr>
            <w:webHidden/>
          </w:rPr>
          <w:fldChar w:fldCharType="separate"/>
        </w:r>
        <w:r w:rsidR="001F0AA6">
          <w:rPr>
            <w:webHidden/>
          </w:rPr>
          <w:t>11</w:t>
        </w:r>
        <w:r w:rsidR="001F0AA6">
          <w:rPr>
            <w:webHidden/>
          </w:rPr>
          <w:fldChar w:fldCharType="end"/>
        </w:r>
      </w:hyperlink>
    </w:p>
    <w:p w14:paraId="64EE6787" w14:textId="7CD480C9" w:rsidR="001F0AA6" w:rsidRDefault="00000000">
      <w:pPr>
        <w:pStyle w:val="TOC1"/>
        <w:rPr>
          <w:rFonts w:asciiTheme="minorHAnsi" w:eastAsiaTheme="minorEastAsia" w:hAnsiTheme="minorHAnsi" w:cstheme="minorBidi"/>
          <w:b w:val="0"/>
          <w:color w:val="auto"/>
          <w:sz w:val="22"/>
          <w:szCs w:val="22"/>
        </w:rPr>
      </w:pPr>
      <w:hyperlink w:anchor="_Toc147829490" w:history="1">
        <w:r w:rsidR="001F0AA6" w:rsidRPr="00E81DED">
          <w:rPr>
            <w:rStyle w:val="Hyperlink"/>
          </w:rPr>
          <w:t>Assessment Criteria Part 1 – Project Risk</w:t>
        </w:r>
        <w:r w:rsidR="001F0AA6">
          <w:rPr>
            <w:webHidden/>
          </w:rPr>
          <w:tab/>
        </w:r>
        <w:r w:rsidR="001F0AA6">
          <w:rPr>
            <w:webHidden/>
          </w:rPr>
          <w:fldChar w:fldCharType="begin"/>
        </w:r>
        <w:r w:rsidR="001F0AA6">
          <w:rPr>
            <w:webHidden/>
          </w:rPr>
          <w:instrText xml:space="preserve"> PAGEREF _Toc147829490 \h </w:instrText>
        </w:r>
        <w:r w:rsidR="001F0AA6">
          <w:rPr>
            <w:webHidden/>
          </w:rPr>
        </w:r>
        <w:r w:rsidR="001F0AA6">
          <w:rPr>
            <w:webHidden/>
          </w:rPr>
          <w:fldChar w:fldCharType="separate"/>
        </w:r>
        <w:r w:rsidR="001F0AA6">
          <w:rPr>
            <w:webHidden/>
          </w:rPr>
          <w:t>11</w:t>
        </w:r>
        <w:r w:rsidR="001F0AA6">
          <w:rPr>
            <w:webHidden/>
          </w:rPr>
          <w:fldChar w:fldCharType="end"/>
        </w:r>
      </w:hyperlink>
    </w:p>
    <w:p w14:paraId="29068893" w14:textId="5BAAB35B" w:rsidR="001F0AA6" w:rsidRDefault="00000000">
      <w:pPr>
        <w:pStyle w:val="TOC1"/>
        <w:rPr>
          <w:rFonts w:asciiTheme="minorHAnsi" w:eastAsiaTheme="minorEastAsia" w:hAnsiTheme="minorHAnsi" w:cstheme="minorBidi"/>
          <w:b w:val="0"/>
          <w:color w:val="auto"/>
          <w:sz w:val="22"/>
          <w:szCs w:val="22"/>
        </w:rPr>
      </w:pPr>
      <w:hyperlink w:anchor="_Toc147829491" w:history="1">
        <w:r w:rsidR="001F0AA6" w:rsidRPr="00E81DED">
          <w:rPr>
            <w:rStyle w:val="Hyperlink"/>
          </w:rPr>
          <w:t>Assessment Criteria Part 2 – Self-Determination Enabled</w:t>
        </w:r>
        <w:r w:rsidR="001F0AA6">
          <w:rPr>
            <w:webHidden/>
          </w:rPr>
          <w:tab/>
        </w:r>
        <w:r w:rsidR="001F0AA6">
          <w:rPr>
            <w:webHidden/>
          </w:rPr>
          <w:fldChar w:fldCharType="begin"/>
        </w:r>
        <w:r w:rsidR="001F0AA6">
          <w:rPr>
            <w:webHidden/>
          </w:rPr>
          <w:instrText xml:space="preserve"> PAGEREF _Toc147829491 \h </w:instrText>
        </w:r>
        <w:r w:rsidR="001F0AA6">
          <w:rPr>
            <w:webHidden/>
          </w:rPr>
        </w:r>
        <w:r w:rsidR="001F0AA6">
          <w:rPr>
            <w:webHidden/>
          </w:rPr>
          <w:fldChar w:fldCharType="separate"/>
        </w:r>
        <w:r w:rsidR="001F0AA6">
          <w:rPr>
            <w:webHidden/>
          </w:rPr>
          <w:t>12</w:t>
        </w:r>
        <w:r w:rsidR="001F0AA6">
          <w:rPr>
            <w:webHidden/>
          </w:rPr>
          <w:fldChar w:fldCharType="end"/>
        </w:r>
      </w:hyperlink>
    </w:p>
    <w:p w14:paraId="7AB243C5" w14:textId="326DB990" w:rsidR="001F0AA6" w:rsidRDefault="00000000">
      <w:pPr>
        <w:pStyle w:val="TOC1"/>
        <w:rPr>
          <w:rFonts w:asciiTheme="minorHAnsi" w:eastAsiaTheme="minorEastAsia" w:hAnsiTheme="minorHAnsi" w:cstheme="minorBidi"/>
          <w:b w:val="0"/>
          <w:color w:val="auto"/>
          <w:sz w:val="22"/>
          <w:szCs w:val="22"/>
        </w:rPr>
      </w:pPr>
      <w:hyperlink w:anchor="_Toc147829492" w:history="1">
        <w:r w:rsidR="001F0AA6" w:rsidRPr="00E81DED">
          <w:rPr>
            <w:rStyle w:val="Hyperlink"/>
          </w:rPr>
          <w:t>Assessment Criteria Part 3 – Project Benefits</w:t>
        </w:r>
        <w:r w:rsidR="001F0AA6">
          <w:rPr>
            <w:webHidden/>
          </w:rPr>
          <w:tab/>
        </w:r>
        <w:r w:rsidR="001F0AA6">
          <w:rPr>
            <w:webHidden/>
          </w:rPr>
          <w:fldChar w:fldCharType="begin"/>
        </w:r>
        <w:r w:rsidR="001F0AA6">
          <w:rPr>
            <w:webHidden/>
          </w:rPr>
          <w:instrText xml:space="preserve"> PAGEREF _Toc147829492 \h </w:instrText>
        </w:r>
        <w:r w:rsidR="001F0AA6">
          <w:rPr>
            <w:webHidden/>
          </w:rPr>
        </w:r>
        <w:r w:rsidR="001F0AA6">
          <w:rPr>
            <w:webHidden/>
          </w:rPr>
          <w:fldChar w:fldCharType="separate"/>
        </w:r>
        <w:r w:rsidR="001F0AA6">
          <w:rPr>
            <w:webHidden/>
          </w:rPr>
          <w:t>12</w:t>
        </w:r>
        <w:r w:rsidR="001F0AA6">
          <w:rPr>
            <w:webHidden/>
          </w:rPr>
          <w:fldChar w:fldCharType="end"/>
        </w:r>
      </w:hyperlink>
    </w:p>
    <w:p w14:paraId="23DECAA3" w14:textId="49941125" w:rsidR="001F0AA6" w:rsidRDefault="00000000">
      <w:pPr>
        <w:pStyle w:val="TOC1"/>
        <w:rPr>
          <w:rFonts w:asciiTheme="minorHAnsi" w:eastAsiaTheme="minorEastAsia" w:hAnsiTheme="minorHAnsi" w:cstheme="minorBidi"/>
          <w:b w:val="0"/>
          <w:color w:val="auto"/>
          <w:sz w:val="22"/>
          <w:szCs w:val="22"/>
        </w:rPr>
      </w:pPr>
      <w:hyperlink w:anchor="_Toc147829493" w:history="1">
        <w:r w:rsidR="001F0AA6" w:rsidRPr="00E81DED">
          <w:rPr>
            <w:rStyle w:val="Hyperlink"/>
          </w:rPr>
          <w:t>Budget</w:t>
        </w:r>
        <w:r w:rsidR="001F0AA6">
          <w:rPr>
            <w:webHidden/>
          </w:rPr>
          <w:tab/>
        </w:r>
        <w:r w:rsidR="001F0AA6">
          <w:rPr>
            <w:webHidden/>
          </w:rPr>
          <w:fldChar w:fldCharType="begin"/>
        </w:r>
        <w:r w:rsidR="001F0AA6">
          <w:rPr>
            <w:webHidden/>
          </w:rPr>
          <w:instrText xml:space="preserve"> PAGEREF _Toc147829493 \h </w:instrText>
        </w:r>
        <w:r w:rsidR="001F0AA6">
          <w:rPr>
            <w:webHidden/>
          </w:rPr>
        </w:r>
        <w:r w:rsidR="001F0AA6">
          <w:rPr>
            <w:webHidden/>
          </w:rPr>
          <w:fldChar w:fldCharType="separate"/>
        </w:r>
        <w:r w:rsidR="001F0AA6">
          <w:rPr>
            <w:webHidden/>
          </w:rPr>
          <w:t>13</w:t>
        </w:r>
        <w:r w:rsidR="001F0AA6">
          <w:rPr>
            <w:webHidden/>
          </w:rPr>
          <w:fldChar w:fldCharType="end"/>
        </w:r>
      </w:hyperlink>
    </w:p>
    <w:p w14:paraId="3510A29C" w14:textId="6CD96304" w:rsidR="001F0AA6" w:rsidRDefault="00000000">
      <w:pPr>
        <w:pStyle w:val="TOC1"/>
        <w:rPr>
          <w:rFonts w:asciiTheme="minorHAnsi" w:eastAsiaTheme="minorEastAsia" w:hAnsiTheme="minorHAnsi" w:cstheme="minorBidi"/>
          <w:b w:val="0"/>
          <w:color w:val="auto"/>
          <w:sz w:val="22"/>
          <w:szCs w:val="22"/>
        </w:rPr>
      </w:pPr>
      <w:hyperlink w:anchor="_Toc147829494" w:history="1">
        <w:r w:rsidR="001F0AA6" w:rsidRPr="00E81DED">
          <w:rPr>
            <w:rStyle w:val="Hyperlink"/>
          </w:rPr>
          <w:t>Supporting Documents</w:t>
        </w:r>
        <w:r w:rsidR="001F0AA6">
          <w:rPr>
            <w:webHidden/>
          </w:rPr>
          <w:tab/>
        </w:r>
        <w:r w:rsidR="001F0AA6">
          <w:rPr>
            <w:webHidden/>
          </w:rPr>
          <w:fldChar w:fldCharType="begin"/>
        </w:r>
        <w:r w:rsidR="001F0AA6">
          <w:rPr>
            <w:webHidden/>
          </w:rPr>
          <w:instrText xml:space="preserve"> PAGEREF _Toc147829494 \h </w:instrText>
        </w:r>
        <w:r w:rsidR="001F0AA6">
          <w:rPr>
            <w:webHidden/>
          </w:rPr>
        </w:r>
        <w:r w:rsidR="001F0AA6">
          <w:rPr>
            <w:webHidden/>
          </w:rPr>
          <w:fldChar w:fldCharType="separate"/>
        </w:r>
        <w:r w:rsidR="001F0AA6">
          <w:rPr>
            <w:webHidden/>
          </w:rPr>
          <w:t>13</w:t>
        </w:r>
        <w:r w:rsidR="001F0AA6">
          <w:rPr>
            <w:webHidden/>
          </w:rPr>
          <w:fldChar w:fldCharType="end"/>
        </w:r>
      </w:hyperlink>
    </w:p>
    <w:p w14:paraId="5A3B1AE1" w14:textId="47D1B486" w:rsidR="001F0AA6" w:rsidRDefault="00000000">
      <w:pPr>
        <w:pStyle w:val="TOC1"/>
        <w:rPr>
          <w:rFonts w:asciiTheme="minorHAnsi" w:eastAsiaTheme="minorEastAsia" w:hAnsiTheme="minorHAnsi" w:cstheme="minorBidi"/>
          <w:b w:val="0"/>
          <w:color w:val="auto"/>
          <w:sz w:val="22"/>
          <w:szCs w:val="22"/>
        </w:rPr>
      </w:pPr>
      <w:hyperlink w:anchor="_Toc147829495" w:history="1">
        <w:r w:rsidR="001F0AA6" w:rsidRPr="00E81DED">
          <w:rPr>
            <w:rStyle w:val="Hyperlink"/>
          </w:rPr>
          <w:t>Declaration</w:t>
        </w:r>
        <w:r w:rsidR="001F0AA6">
          <w:rPr>
            <w:webHidden/>
          </w:rPr>
          <w:tab/>
        </w:r>
        <w:r w:rsidR="001F0AA6">
          <w:rPr>
            <w:webHidden/>
          </w:rPr>
          <w:fldChar w:fldCharType="begin"/>
        </w:r>
        <w:r w:rsidR="001F0AA6">
          <w:rPr>
            <w:webHidden/>
          </w:rPr>
          <w:instrText xml:space="preserve"> PAGEREF _Toc147829495 \h </w:instrText>
        </w:r>
        <w:r w:rsidR="001F0AA6">
          <w:rPr>
            <w:webHidden/>
          </w:rPr>
        </w:r>
        <w:r w:rsidR="001F0AA6">
          <w:rPr>
            <w:webHidden/>
          </w:rPr>
          <w:fldChar w:fldCharType="separate"/>
        </w:r>
        <w:r w:rsidR="001F0AA6">
          <w:rPr>
            <w:webHidden/>
          </w:rPr>
          <w:t>15</w:t>
        </w:r>
        <w:r w:rsidR="001F0AA6">
          <w:rPr>
            <w:webHidden/>
          </w:rPr>
          <w:fldChar w:fldCharType="end"/>
        </w:r>
      </w:hyperlink>
    </w:p>
    <w:p w14:paraId="076DB19E" w14:textId="28830C45" w:rsidR="008F4C2B" w:rsidRDefault="008F4C2B" w:rsidP="008F4C2B">
      <w:r>
        <w:fldChar w:fldCharType="end"/>
      </w:r>
    </w:p>
    <w:p w14:paraId="1643AEB4" w14:textId="77777777" w:rsidR="008F4C2B" w:rsidRDefault="008F4C2B" w:rsidP="008F4C2B"/>
    <w:p w14:paraId="3D91DAA0" w14:textId="77777777" w:rsidR="008F4C2B" w:rsidRDefault="008F4C2B" w:rsidP="008F4C2B">
      <w:pPr>
        <w:pStyle w:val="BodyText"/>
        <w:sectPr w:rsidR="008F4C2B" w:rsidSect="008F4C2B">
          <w:headerReference w:type="even" r:id="rId29"/>
          <w:headerReference w:type="default" r:id="rId30"/>
          <w:footerReference w:type="even" r:id="rId31"/>
          <w:footerReference w:type="default" r:id="rId32"/>
          <w:headerReference w:type="first" r:id="rId33"/>
          <w:footerReference w:type="first" r:id="rId34"/>
          <w:pgSz w:w="11907" w:h="16840" w:code="9"/>
          <w:pgMar w:top="2268" w:right="1134" w:bottom="1134" w:left="1134" w:header="284" w:footer="284" w:gutter="0"/>
          <w:pgNumType w:start="1"/>
          <w:cols w:space="283"/>
          <w:docGrid w:linePitch="360"/>
        </w:sectPr>
      </w:pPr>
    </w:p>
    <w:bookmarkEnd w:id="0"/>
    <w:p w14:paraId="10B07584" w14:textId="6E630C7E" w:rsidR="00560512" w:rsidRDefault="00560512" w:rsidP="00F40EF0">
      <w:pPr>
        <w:pStyle w:val="Heading1"/>
      </w:pPr>
    </w:p>
    <w:p w14:paraId="68E32A0B" w14:textId="6DD0D3F7" w:rsidR="00560512" w:rsidRDefault="00560512" w:rsidP="00560512">
      <w:pPr>
        <w:pStyle w:val="BodyText"/>
        <w:rPr>
          <w:lang w:eastAsia="en-AU"/>
        </w:rPr>
      </w:pPr>
    </w:p>
    <w:p w14:paraId="7F60A11D" w14:textId="3911D570" w:rsidR="00560512" w:rsidRDefault="00560512" w:rsidP="00560512">
      <w:pPr>
        <w:pStyle w:val="BodyText"/>
        <w:rPr>
          <w:lang w:eastAsia="en-AU"/>
        </w:rPr>
      </w:pPr>
    </w:p>
    <w:p w14:paraId="3540000E" w14:textId="77777777" w:rsidR="00996195" w:rsidRDefault="00996195" w:rsidP="00560512">
      <w:pPr>
        <w:pStyle w:val="BodyText"/>
        <w:rPr>
          <w:lang w:eastAsia="en-AU"/>
        </w:rPr>
      </w:pPr>
    </w:p>
    <w:p w14:paraId="7C3605EC" w14:textId="3F8E1F94" w:rsidR="00560512" w:rsidRDefault="00560512" w:rsidP="00560512">
      <w:pPr>
        <w:pStyle w:val="BodyText"/>
        <w:rPr>
          <w:lang w:eastAsia="en-AU"/>
        </w:rPr>
      </w:pPr>
    </w:p>
    <w:p w14:paraId="4A5E3985" w14:textId="1BD18B78" w:rsidR="00560512" w:rsidRDefault="00560512" w:rsidP="00560512">
      <w:pPr>
        <w:pStyle w:val="BodyText"/>
        <w:rPr>
          <w:lang w:eastAsia="en-AU"/>
        </w:rPr>
      </w:pPr>
    </w:p>
    <w:p w14:paraId="50E04080" w14:textId="46175A66" w:rsidR="00560512" w:rsidRDefault="00560512" w:rsidP="00560512">
      <w:pPr>
        <w:pStyle w:val="BodyText"/>
        <w:rPr>
          <w:lang w:eastAsia="en-AU"/>
        </w:rPr>
      </w:pPr>
    </w:p>
    <w:p w14:paraId="190FDADC" w14:textId="77777777" w:rsidR="00134717" w:rsidRPr="000E1BD2" w:rsidRDefault="00134717" w:rsidP="00134717">
      <w:pPr>
        <w:spacing w:line="240" w:lineRule="auto"/>
        <w:textAlignment w:val="baseline"/>
        <w:rPr>
          <w:rFonts w:ascii="Segoe UI" w:hAnsi="Segoe UI" w:cs="Segoe UI"/>
          <w:sz w:val="18"/>
          <w:szCs w:val="18"/>
        </w:rPr>
      </w:pPr>
      <w:r w:rsidRPr="000E1BD2">
        <w:rPr>
          <w:rFonts w:ascii="Calibri" w:hAnsi="Calibri" w:cs="Calibri"/>
          <w:b/>
          <w:bCs/>
          <w:color w:val="FF0000"/>
          <w:sz w:val="32"/>
          <w:szCs w:val="32"/>
          <w:shd w:val="clear" w:color="auto" w:fill="FFFFFF"/>
        </w:rPr>
        <w:lastRenderedPageBreak/>
        <w:t>This is a template only.</w:t>
      </w:r>
      <w:r w:rsidRPr="000E1BD2">
        <w:rPr>
          <w:rFonts w:ascii="Calibri" w:hAnsi="Calibri" w:cs="Calibri"/>
          <w:color w:val="FF0000"/>
          <w:sz w:val="32"/>
          <w:szCs w:val="32"/>
        </w:rPr>
        <w:t> </w:t>
      </w:r>
    </w:p>
    <w:p w14:paraId="104BE6B1" w14:textId="77777777" w:rsidR="00134717" w:rsidRPr="000E1BD2" w:rsidRDefault="00134717" w:rsidP="00134717">
      <w:pPr>
        <w:spacing w:line="240" w:lineRule="auto"/>
        <w:textAlignment w:val="baseline"/>
        <w:rPr>
          <w:rFonts w:ascii="Segoe UI" w:hAnsi="Segoe UI" w:cs="Segoe UI"/>
          <w:sz w:val="18"/>
          <w:szCs w:val="18"/>
        </w:rPr>
      </w:pPr>
      <w:r w:rsidRPr="000E1BD2">
        <w:rPr>
          <w:rFonts w:ascii="Calibri" w:hAnsi="Calibri" w:cs="Calibri"/>
          <w:color w:val="FF0000"/>
          <w:sz w:val="32"/>
          <w:szCs w:val="32"/>
        </w:rPr>
        <w:t> </w:t>
      </w:r>
    </w:p>
    <w:p w14:paraId="4ADDD3B1" w14:textId="03726B3A" w:rsidR="00134717" w:rsidRDefault="00134717" w:rsidP="00134717">
      <w:pPr>
        <w:spacing w:line="240" w:lineRule="auto"/>
        <w:textAlignment w:val="baseline"/>
        <w:rPr>
          <w:rFonts w:ascii="Calibri" w:hAnsi="Calibri" w:cs="Calibri"/>
          <w:color w:val="FF0000"/>
          <w:sz w:val="32"/>
          <w:szCs w:val="32"/>
        </w:rPr>
      </w:pPr>
      <w:r w:rsidRPr="000E1BD2">
        <w:rPr>
          <w:rFonts w:ascii="Calibri" w:hAnsi="Calibri" w:cs="Calibri"/>
          <w:b/>
          <w:bCs/>
          <w:color w:val="FF0000"/>
          <w:sz w:val="32"/>
          <w:szCs w:val="32"/>
          <w:shd w:val="clear" w:color="auto" w:fill="FFFFFF"/>
        </w:rPr>
        <w:t>Applications must be submitted through the Grants Online Portal via this link:</w:t>
      </w:r>
      <w:r w:rsidRPr="000E1BD2">
        <w:rPr>
          <w:rFonts w:ascii="Calibri" w:hAnsi="Calibri" w:cs="Calibri"/>
          <w:color w:val="FF0000"/>
          <w:sz w:val="32"/>
          <w:szCs w:val="32"/>
        </w:rPr>
        <w:t> </w:t>
      </w:r>
      <w:hyperlink r:id="rId35" w:tgtFrame="_blank" w:tooltip="https://deeca.my.site.com/publicform?id=a0hrf0000003cpd" w:history="1">
        <w:r w:rsidR="004C55F5" w:rsidRPr="004C55F5">
          <w:rPr>
            <w:rStyle w:val="Hyperlink"/>
            <w:rFonts w:ascii="Calibri" w:hAnsi="Calibri" w:cs="Calibri"/>
            <w:sz w:val="32"/>
            <w:szCs w:val="32"/>
          </w:rPr>
          <w:t>https://deeca.my.site.com/publicform?id=a0hRF0000003CPd</w:t>
        </w:r>
      </w:hyperlink>
      <w:r w:rsidR="004C55F5">
        <w:t xml:space="preserve"> </w:t>
      </w:r>
    </w:p>
    <w:p w14:paraId="768B8F58" w14:textId="77777777" w:rsidR="00B56737" w:rsidRPr="000E1BD2" w:rsidRDefault="00B56737" w:rsidP="00134717">
      <w:pPr>
        <w:spacing w:line="240" w:lineRule="auto"/>
        <w:textAlignment w:val="baseline"/>
        <w:rPr>
          <w:rFonts w:ascii="Segoe UI" w:hAnsi="Segoe UI" w:cs="Segoe UI"/>
          <w:sz w:val="18"/>
          <w:szCs w:val="18"/>
        </w:rPr>
      </w:pPr>
    </w:p>
    <w:p w14:paraId="267CB485" w14:textId="74753C0A" w:rsidR="00134717" w:rsidRDefault="00134717" w:rsidP="00F40EF0">
      <w:pPr>
        <w:pStyle w:val="Heading1"/>
      </w:pPr>
      <w:bookmarkStart w:id="2" w:name="_Toc147829479"/>
      <w:r>
        <w:t>Introduction</w:t>
      </w:r>
      <w:bookmarkEnd w:id="2"/>
    </w:p>
    <w:p w14:paraId="44480054" w14:textId="47B621BE" w:rsidR="00134717" w:rsidRDefault="00134717" w:rsidP="00134717">
      <w:pPr>
        <w:shd w:val="clear" w:color="auto" w:fill="FFFFFF"/>
        <w:spacing w:line="240" w:lineRule="auto"/>
        <w:textAlignment w:val="baseline"/>
        <w:rPr>
          <w:rFonts w:ascii="Calibri" w:hAnsi="Calibri" w:cs="Calibri"/>
          <w:sz w:val="22"/>
          <w:szCs w:val="22"/>
        </w:rPr>
      </w:pPr>
      <w:r w:rsidRPr="000E1BD2">
        <w:rPr>
          <w:rFonts w:ascii="Calibri" w:hAnsi="Calibri" w:cs="Calibri"/>
          <w:b/>
          <w:bCs/>
          <w:sz w:val="22"/>
          <w:szCs w:val="22"/>
        </w:rPr>
        <w:t xml:space="preserve">Applications close: </w:t>
      </w:r>
      <w:r w:rsidR="006D3E0F" w:rsidRPr="006D3E0F">
        <w:rPr>
          <w:rFonts w:ascii="Calibri" w:hAnsi="Calibri" w:cs="Calibri"/>
          <w:b/>
          <w:bCs/>
          <w:sz w:val="22"/>
          <w:szCs w:val="22"/>
        </w:rPr>
        <w:t>4 December</w:t>
      </w:r>
      <w:r w:rsidRPr="006D3E0F">
        <w:rPr>
          <w:rFonts w:ascii="Calibri" w:hAnsi="Calibri" w:cs="Calibri"/>
          <w:b/>
          <w:sz w:val="22"/>
          <w:szCs w:val="22"/>
        </w:rPr>
        <w:t xml:space="preserve"> 2023 </w:t>
      </w:r>
      <w:r w:rsidR="004D7206" w:rsidRPr="006D3E0F">
        <w:rPr>
          <w:rFonts w:ascii="Calibri" w:hAnsi="Calibri" w:cs="Calibri"/>
          <w:b/>
          <w:sz w:val="22"/>
          <w:szCs w:val="22"/>
        </w:rPr>
        <w:t xml:space="preserve">5:00 </w:t>
      </w:r>
      <w:r w:rsidR="006D3E0F">
        <w:rPr>
          <w:rFonts w:ascii="Calibri" w:hAnsi="Calibri" w:cs="Calibri"/>
          <w:b/>
          <w:bCs/>
          <w:sz w:val="22"/>
          <w:szCs w:val="22"/>
        </w:rPr>
        <w:t>PM</w:t>
      </w:r>
      <w:r w:rsidRPr="000E1BD2">
        <w:rPr>
          <w:rFonts w:ascii="Calibri" w:hAnsi="Calibri" w:cs="Calibri"/>
          <w:b/>
          <w:bCs/>
          <w:sz w:val="22"/>
          <w:szCs w:val="22"/>
        </w:rPr>
        <w:t xml:space="preserve"> Melbourne Local Time</w:t>
      </w:r>
      <w:r w:rsidRPr="000E1BD2">
        <w:rPr>
          <w:rFonts w:ascii="Calibri" w:hAnsi="Calibri" w:cs="Calibri"/>
          <w:sz w:val="22"/>
          <w:szCs w:val="22"/>
        </w:rPr>
        <w:t> </w:t>
      </w:r>
      <w:r w:rsidRPr="000E1BD2">
        <w:rPr>
          <w:rFonts w:ascii="Calibri" w:hAnsi="Calibri" w:cs="Calibri"/>
          <w:sz w:val="22"/>
          <w:szCs w:val="22"/>
        </w:rPr>
        <w:br/>
        <w:t> </w:t>
      </w:r>
      <w:r w:rsidRPr="000E1BD2">
        <w:rPr>
          <w:rFonts w:ascii="Calibri" w:hAnsi="Calibri" w:cs="Calibri"/>
          <w:sz w:val="22"/>
          <w:szCs w:val="22"/>
        </w:rPr>
        <w:br/>
      </w:r>
      <w:r w:rsidRPr="000E1BD2">
        <w:rPr>
          <w:rFonts w:ascii="Calibri" w:hAnsi="Calibri" w:cs="Calibri"/>
          <w:b/>
          <w:bCs/>
          <w:sz w:val="22"/>
          <w:szCs w:val="22"/>
        </w:rPr>
        <w:t>Please note</w:t>
      </w:r>
      <w:r w:rsidRPr="000E1BD2">
        <w:rPr>
          <w:rFonts w:ascii="Calibri" w:hAnsi="Calibri" w:cs="Calibri"/>
          <w:sz w:val="22"/>
          <w:szCs w:val="22"/>
        </w:rPr>
        <w:t>: The data you enter on each page (section) will save after you have completed all mandatory fields and clicked on the ‘Next Page’ button at the bottom of the page. Should you need to exit the application before you have completed a page, please click ‘Save as draft’ button instead which will save the data entered at the point you left it. </w:t>
      </w:r>
    </w:p>
    <w:p w14:paraId="176E2595" w14:textId="77777777" w:rsidR="00B56737" w:rsidRPr="000E1BD2" w:rsidRDefault="00B56737" w:rsidP="00134717">
      <w:pPr>
        <w:shd w:val="clear" w:color="auto" w:fill="FFFFFF"/>
        <w:spacing w:line="240" w:lineRule="auto"/>
        <w:textAlignment w:val="baseline"/>
        <w:rPr>
          <w:rFonts w:ascii="Segoe UI" w:hAnsi="Segoe UI" w:cs="Segoe UI"/>
          <w:sz w:val="18"/>
          <w:szCs w:val="18"/>
        </w:rPr>
      </w:pPr>
    </w:p>
    <w:p w14:paraId="57FF4EEE" w14:textId="6C50CF60" w:rsidR="00B56737" w:rsidRPr="00312A55" w:rsidRDefault="00B56737" w:rsidP="00B56737">
      <w:pPr>
        <w:shd w:val="clear" w:color="auto" w:fill="FFFFFF"/>
        <w:spacing w:line="240" w:lineRule="auto"/>
        <w:textAlignment w:val="baseline"/>
        <w:rPr>
          <w:rFonts w:ascii="Calibri" w:hAnsi="Calibri" w:cs="Calibri"/>
          <w:sz w:val="22"/>
          <w:szCs w:val="22"/>
        </w:rPr>
      </w:pPr>
      <w:r w:rsidRPr="000E1BD2">
        <w:rPr>
          <w:rFonts w:ascii="Calibri" w:hAnsi="Calibri" w:cs="Calibri"/>
          <w:b/>
          <w:bCs/>
          <w:sz w:val="22"/>
          <w:szCs w:val="22"/>
        </w:rPr>
        <w:t>User Registration</w:t>
      </w:r>
      <w:r w:rsidRPr="000E1BD2">
        <w:rPr>
          <w:rFonts w:ascii="Calibri" w:hAnsi="Calibri" w:cs="Calibri"/>
          <w:sz w:val="22"/>
          <w:szCs w:val="22"/>
        </w:rPr>
        <w:t> </w:t>
      </w:r>
      <w:r w:rsidRPr="000E1BD2">
        <w:rPr>
          <w:rFonts w:ascii="Calibri" w:hAnsi="Calibri" w:cs="Calibri"/>
          <w:sz w:val="22"/>
          <w:szCs w:val="22"/>
        </w:rPr>
        <w:br/>
      </w:r>
      <w:r w:rsidR="00286221" w:rsidRPr="00312A55">
        <w:rPr>
          <w:rFonts w:ascii="Calibri" w:hAnsi="Calibri" w:cs="Calibri"/>
          <w:sz w:val="22"/>
          <w:szCs w:val="22"/>
        </w:rPr>
        <w:t xml:space="preserve">It is a requirement that you are a Grants Online registered user </w:t>
      </w:r>
      <w:proofErr w:type="gramStart"/>
      <w:r w:rsidR="00286221" w:rsidRPr="00312A55">
        <w:rPr>
          <w:rFonts w:ascii="Calibri" w:hAnsi="Calibri" w:cs="Calibri"/>
          <w:sz w:val="22"/>
          <w:szCs w:val="22"/>
        </w:rPr>
        <w:t>in order to</w:t>
      </w:r>
      <w:proofErr w:type="gramEnd"/>
      <w:r w:rsidR="00286221" w:rsidRPr="00312A55">
        <w:rPr>
          <w:rFonts w:ascii="Calibri" w:hAnsi="Calibri" w:cs="Calibri"/>
          <w:sz w:val="22"/>
          <w:szCs w:val="22"/>
        </w:rPr>
        <w:t xml:space="preserve"> ‘Save as Draft’ or ‘Submit’ an application form. Upon clicking 'Next Page', if you are already a Grants Online registered user you will be prompted to enter your username and password. If you are not a Grants Online registered user, you will be asked to create a username and password.</w:t>
      </w:r>
      <w:r w:rsidRPr="000E1BD2">
        <w:rPr>
          <w:rFonts w:ascii="Calibri" w:hAnsi="Calibri" w:cs="Calibri"/>
          <w:sz w:val="22"/>
          <w:szCs w:val="22"/>
        </w:rPr>
        <w:t> </w:t>
      </w:r>
    </w:p>
    <w:p w14:paraId="641BA26C" w14:textId="77777777" w:rsidR="00166A6A" w:rsidRDefault="00166A6A" w:rsidP="00166A6A">
      <w:pPr>
        <w:shd w:val="clear" w:color="auto" w:fill="FFFFFF"/>
        <w:spacing w:line="240" w:lineRule="auto"/>
        <w:textAlignment w:val="baseline"/>
        <w:rPr>
          <w:rFonts w:ascii="Calibri" w:hAnsi="Calibri" w:cs="Calibri"/>
          <w:b/>
          <w:bCs/>
          <w:sz w:val="22"/>
          <w:szCs w:val="22"/>
        </w:rPr>
      </w:pPr>
    </w:p>
    <w:p w14:paraId="188C51F4" w14:textId="6F4FD141" w:rsidR="00166A6A" w:rsidRPr="00166A6A" w:rsidRDefault="00B56737" w:rsidP="00166A6A">
      <w:pPr>
        <w:shd w:val="clear" w:color="auto" w:fill="FFFFFF"/>
        <w:spacing w:line="240" w:lineRule="auto"/>
        <w:textAlignment w:val="baseline"/>
        <w:rPr>
          <w:rFonts w:ascii="Calibri" w:hAnsi="Calibri" w:cs="Calibri"/>
          <w:sz w:val="22"/>
          <w:szCs w:val="22"/>
        </w:rPr>
      </w:pPr>
      <w:r w:rsidRPr="000E1BD2">
        <w:rPr>
          <w:rFonts w:ascii="Calibri" w:hAnsi="Calibri" w:cs="Calibri"/>
          <w:b/>
          <w:bCs/>
          <w:sz w:val="22"/>
          <w:szCs w:val="22"/>
        </w:rPr>
        <w:t>Privacy Collection Notice</w:t>
      </w:r>
      <w:r w:rsidRPr="000E1BD2">
        <w:rPr>
          <w:rFonts w:ascii="Calibri" w:hAnsi="Calibri" w:cs="Calibri"/>
          <w:sz w:val="22"/>
          <w:szCs w:val="22"/>
        </w:rPr>
        <w:t> </w:t>
      </w:r>
      <w:r w:rsidRPr="000E1BD2">
        <w:rPr>
          <w:rFonts w:ascii="Calibri" w:hAnsi="Calibri" w:cs="Calibri"/>
          <w:sz w:val="22"/>
          <w:szCs w:val="22"/>
        </w:rPr>
        <w:br/>
      </w:r>
      <w:r w:rsidR="00166A6A" w:rsidRPr="00166A6A">
        <w:rPr>
          <w:rFonts w:ascii="Calibri" w:hAnsi="Calibri" w:cs="Calibri"/>
          <w:sz w:val="22"/>
          <w:szCs w:val="22"/>
        </w:rPr>
        <w:t xml:space="preserve">The personal information on this form is collected by the Department of Energy, Environment and Climate Action (DEECA) for the purposes of administering your grant application and informing Members of Parliament of successful applications. The personal information in this form will be disclosed to relevant DEECA staff and may also be disclosed to Members of Parliament and their staff. Where you do not provide the information required by this </w:t>
      </w:r>
      <w:proofErr w:type="gramStart"/>
      <w:r w:rsidR="00166A6A" w:rsidRPr="00166A6A">
        <w:rPr>
          <w:rFonts w:ascii="Calibri" w:hAnsi="Calibri" w:cs="Calibri"/>
          <w:sz w:val="22"/>
          <w:szCs w:val="22"/>
        </w:rPr>
        <w:t>form</w:t>
      </w:r>
      <w:proofErr w:type="gramEnd"/>
      <w:r w:rsidR="00166A6A" w:rsidRPr="00166A6A">
        <w:rPr>
          <w:rFonts w:ascii="Calibri" w:hAnsi="Calibri" w:cs="Calibri"/>
          <w:sz w:val="22"/>
          <w:szCs w:val="22"/>
        </w:rPr>
        <w:t xml:space="preserve"> we may be unable to process your application. Personal information may also be disclosed to external experts, such as members of assessment panels, or other Government Departments for assessment, reporting, advice, comment or for discussions regarding alternative or collaborative grant funding opportunities.</w:t>
      </w:r>
    </w:p>
    <w:p w14:paraId="5A30C426" w14:textId="77777777" w:rsidR="00166A6A" w:rsidRPr="00166A6A" w:rsidRDefault="00166A6A" w:rsidP="00166A6A">
      <w:pPr>
        <w:shd w:val="clear" w:color="auto" w:fill="FFFFFF"/>
        <w:spacing w:line="240" w:lineRule="auto"/>
        <w:textAlignment w:val="baseline"/>
        <w:rPr>
          <w:rFonts w:ascii="Calibri" w:hAnsi="Calibri" w:cs="Calibri"/>
          <w:sz w:val="22"/>
          <w:szCs w:val="22"/>
        </w:rPr>
      </w:pPr>
      <w:r w:rsidRPr="00166A6A">
        <w:rPr>
          <w:rFonts w:ascii="Calibri" w:hAnsi="Calibri" w:cs="Calibri"/>
          <w:sz w:val="22"/>
          <w:szCs w:val="22"/>
        </w:rPr>
        <w:t>For more information, please refer to DEECA's </w:t>
      </w:r>
      <w:hyperlink r:id="rId36" w:tgtFrame="_blank" w:tooltip="Opens in new window" w:history="1">
        <w:r w:rsidRPr="00166A6A">
          <w:rPr>
            <w:rStyle w:val="Hyperlink"/>
            <w:rFonts w:ascii="Calibri" w:hAnsi="Calibri" w:cs="Calibri"/>
            <w:sz w:val="22"/>
            <w:szCs w:val="22"/>
          </w:rPr>
          <w:t>Privacy Policy</w:t>
        </w:r>
      </w:hyperlink>
      <w:r w:rsidRPr="00166A6A">
        <w:rPr>
          <w:rFonts w:ascii="Calibri" w:hAnsi="Calibri" w:cs="Calibri"/>
          <w:sz w:val="22"/>
          <w:szCs w:val="22"/>
        </w:rPr>
        <w:t>.</w:t>
      </w:r>
    </w:p>
    <w:p w14:paraId="793D2C5C" w14:textId="77777777" w:rsidR="00B56737" w:rsidRPr="000E1BD2" w:rsidRDefault="00B56737" w:rsidP="00B56737">
      <w:pPr>
        <w:shd w:val="clear" w:color="auto" w:fill="FFFFFF"/>
        <w:spacing w:line="240" w:lineRule="auto"/>
        <w:textAlignment w:val="baseline"/>
        <w:rPr>
          <w:rFonts w:ascii="Segoe UI" w:hAnsi="Segoe UI" w:cs="Segoe UI"/>
          <w:sz w:val="18"/>
          <w:szCs w:val="18"/>
        </w:rPr>
      </w:pPr>
      <w:r w:rsidRPr="000E1BD2">
        <w:rPr>
          <w:rFonts w:ascii="Calibri" w:hAnsi="Calibri" w:cs="Calibri"/>
          <w:sz w:val="22"/>
          <w:szCs w:val="22"/>
        </w:rPr>
        <w:t> </w:t>
      </w:r>
    </w:p>
    <w:p w14:paraId="14B5328C" w14:textId="77777777" w:rsidR="00166A6A" w:rsidRDefault="00B56737" w:rsidP="00B56737">
      <w:pPr>
        <w:shd w:val="clear" w:color="auto" w:fill="FFFFFF"/>
        <w:spacing w:line="240" w:lineRule="auto"/>
        <w:textAlignment w:val="baseline"/>
        <w:rPr>
          <w:rFonts w:ascii="Calibri" w:hAnsi="Calibri" w:cs="Calibri"/>
          <w:sz w:val="22"/>
          <w:szCs w:val="22"/>
        </w:rPr>
      </w:pPr>
      <w:r w:rsidRPr="000E1BD2">
        <w:rPr>
          <w:rFonts w:ascii="Calibri" w:hAnsi="Calibri" w:cs="Calibri"/>
          <w:b/>
          <w:bCs/>
          <w:sz w:val="22"/>
          <w:szCs w:val="22"/>
        </w:rPr>
        <w:t>Website Navigational Information</w:t>
      </w:r>
      <w:r w:rsidRPr="000E1BD2">
        <w:rPr>
          <w:rFonts w:ascii="Calibri" w:hAnsi="Calibri" w:cs="Calibri"/>
          <w:sz w:val="22"/>
          <w:szCs w:val="22"/>
        </w:rPr>
        <w:t> </w:t>
      </w:r>
      <w:r w:rsidRPr="000E1BD2">
        <w:rPr>
          <w:rFonts w:ascii="Calibri" w:hAnsi="Calibri" w:cs="Calibri"/>
          <w:sz w:val="22"/>
          <w:szCs w:val="22"/>
        </w:rPr>
        <w:br/>
      </w:r>
      <w:r w:rsidR="00166A6A" w:rsidRPr="00166A6A">
        <w:rPr>
          <w:rFonts w:ascii="Calibri" w:hAnsi="Calibri" w:cs="Calibri"/>
          <w:sz w:val="22"/>
          <w:szCs w:val="22"/>
        </w:rPr>
        <w:t>The Grants Online portal uses cookies that are session-based and persistent-based. Session cookies exist only during one session and disappear from your computer when you close the browser or turn off your computer. Persistent-based cookies remain on your computer after you have closed your browser or turned off your computer. No cookies contain your personal information.</w:t>
      </w:r>
    </w:p>
    <w:p w14:paraId="1A00367B" w14:textId="024463CC" w:rsidR="00B56737" w:rsidRPr="000E1BD2" w:rsidRDefault="00B56737" w:rsidP="00B56737">
      <w:pPr>
        <w:shd w:val="clear" w:color="auto" w:fill="FFFFFF"/>
        <w:spacing w:line="240" w:lineRule="auto"/>
        <w:textAlignment w:val="baseline"/>
        <w:rPr>
          <w:rFonts w:ascii="Segoe UI" w:hAnsi="Segoe UI" w:cs="Segoe UI"/>
          <w:sz w:val="18"/>
          <w:szCs w:val="18"/>
        </w:rPr>
      </w:pPr>
      <w:r w:rsidRPr="000E1BD2">
        <w:rPr>
          <w:rFonts w:ascii="Calibri" w:hAnsi="Calibri" w:cs="Calibri"/>
          <w:sz w:val="22"/>
          <w:szCs w:val="22"/>
        </w:rPr>
        <w:t> </w:t>
      </w:r>
    </w:p>
    <w:p w14:paraId="1536D105" w14:textId="6F714A6E" w:rsidR="00B56737" w:rsidRPr="000E1BD2" w:rsidRDefault="00B56737" w:rsidP="00B56737">
      <w:pPr>
        <w:shd w:val="clear" w:color="auto" w:fill="FFFFFF"/>
        <w:spacing w:line="240" w:lineRule="auto"/>
        <w:textAlignment w:val="baseline"/>
        <w:rPr>
          <w:rFonts w:ascii="Segoe UI" w:hAnsi="Segoe UI" w:cs="Segoe UI"/>
          <w:sz w:val="18"/>
          <w:szCs w:val="18"/>
        </w:rPr>
      </w:pPr>
      <w:r w:rsidRPr="000E1BD2">
        <w:rPr>
          <w:rFonts w:ascii="Calibri" w:hAnsi="Calibri" w:cs="Calibri"/>
          <w:b/>
          <w:bCs/>
          <w:sz w:val="22"/>
          <w:szCs w:val="22"/>
        </w:rPr>
        <w:t>Application Navigational Information</w:t>
      </w:r>
      <w:r w:rsidRPr="000E1BD2">
        <w:rPr>
          <w:rFonts w:ascii="Calibri" w:hAnsi="Calibri" w:cs="Calibri"/>
          <w:sz w:val="22"/>
          <w:szCs w:val="22"/>
        </w:rPr>
        <w:t> </w:t>
      </w:r>
      <w:r w:rsidRPr="000E1BD2">
        <w:rPr>
          <w:rFonts w:ascii="Calibri" w:hAnsi="Calibri" w:cs="Calibri"/>
          <w:sz w:val="22"/>
          <w:szCs w:val="22"/>
        </w:rPr>
        <w:br/>
      </w:r>
      <w:r w:rsidR="00166A6A" w:rsidRPr="00166A6A">
        <w:rPr>
          <w:rFonts w:ascii="Calibri" w:hAnsi="Calibri" w:cs="Calibri"/>
          <w:sz w:val="22"/>
          <w:szCs w:val="22"/>
        </w:rPr>
        <w:t>• We recommend using a Chrome or Firefox browser.</w:t>
      </w:r>
      <w:r w:rsidR="00166A6A" w:rsidRPr="00166A6A">
        <w:rPr>
          <w:rFonts w:ascii="Calibri" w:hAnsi="Calibri" w:cs="Calibri"/>
          <w:sz w:val="22"/>
          <w:szCs w:val="22"/>
        </w:rPr>
        <w:br/>
        <w:t>• To avoid losing data, we encourage you to save your application as you go. You can do this by clicking the ‘save as draft’ button at the bottom of every page.</w:t>
      </w:r>
      <w:r w:rsidR="00166A6A" w:rsidRPr="00166A6A">
        <w:rPr>
          <w:rFonts w:ascii="Calibri" w:hAnsi="Calibri" w:cs="Calibri"/>
          <w:sz w:val="22"/>
          <w:szCs w:val="22"/>
        </w:rPr>
        <w:br/>
        <w:t>• Throughout this application a field marked with this asterisk symbol (*) indicates that it is mandatory and must be completed.</w:t>
      </w:r>
      <w:r w:rsidR="00166A6A" w:rsidRPr="00166A6A">
        <w:rPr>
          <w:rFonts w:ascii="Calibri" w:hAnsi="Calibri" w:cs="Calibri"/>
          <w:sz w:val="22"/>
          <w:szCs w:val="22"/>
        </w:rPr>
        <w:br/>
        <w:t>• If you wish to go back and forward between pages you should use the 'Previous Page' and 'Next Page' buttons – </w:t>
      </w:r>
      <w:r w:rsidR="00166A6A" w:rsidRPr="00166A6A">
        <w:rPr>
          <w:rFonts w:ascii="Calibri" w:hAnsi="Calibri" w:cs="Calibri"/>
          <w:i/>
          <w:iCs/>
          <w:sz w:val="22"/>
          <w:szCs w:val="22"/>
        </w:rPr>
        <w:t>do </w:t>
      </w:r>
      <w:r w:rsidR="00166A6A" w:rsidRPr="00166A6A">
        <w:rPr>
          <w:rFonts w:ascii="Calibri" w:hAnsi="Calibri" w:cs="Calibri"/>
          <w:b/>
          <w:bCs/>
          <w:i/>
          <w:iCs/>
          <w:sz w:val="22"/>
          <w:szCs w:val="22"/>
        </w:rPr>
        <w:t>not</w:t>
      </w:r>
      <w:r w:rsidR="00166A6A" w:rsidRPr="00166A6A">
        <w:rPr>
          <w:rFonts w:ascii="Calibri" w:hAnsi="Calibri" w:cs="Calibri"/>
          <w:i/>
          <w:iCs/>
          <w:sz w:val="22"/>
          <w:szCs w:val="22"/>
        </w:rPr>
        <w:t> use the back and forward buttons on your browser</w:t>
      </w:r>
      <w:r w:rsidR="00166A6A" w:rsidRPr="00166A6A">
        <w:rPr>
          <w:rFonts w:ascii="Calibri" w:hAnsi="Calibri" w:cs="Calibri"/>
          <w:sz w:val="22"/>
          <w:szCs w:val="22"/>
        </w:rPr>
        <w:t>.</w:t>
      </w:r>
    </w:p>
    <w:p w14:paraId="0F6E1B0B" w14:textId="217F9710" w:rsidR="00756F57" w:rsidRPr="00050253" w:rsidRDefault="00914344" w:rsidP="00F40EF0">
      <w:pPr>
        <w:pStyle w:val="Heading1"/>
      </w:pPr>
      <w:bookmarkStart w:id="3" w:name="_Toc147829480"/>
      <w:r>
        <w:lastRenderedPageBreak/>
        <w:t>Preliminary Information</w:t>
      </w:r>
      <w:bookmarkEnd w:id="3"/>
    </w:p>
    <w:p w14:paraId="1780E138" w14:textId="5D9C7F7D" w:rsidR="00BA2A49" w:rsidRPr="00B56737" w:rsidRDefault="00BA2A49" w:rsidP="00BA2A49">
      <w:pPr>
        <w:pStyle w:val="BodyText"/>
        <w:rPr>
          <w:b/>
          <w:bCs/>
          <w:color w:val="FF0000"/>
        </w:rPr>
      </w:pPr>
      <w:r w:rsidRPr="00B56737">
        <w:rPr>
          <w:b/>
          <w:bCs/>
          <w:color w:val="FF0000"/>
        </w:rPr>
        <w:t xml:space="preserve">Please read </w:t>
      </w:r>
      <w:bookmarkStart w:id="4" w:name="_Hlk143761805"/>
      <w:r w:rsidRPr="00B56737">
        <w:rPr>
          <w:b/>
          <w:bCs/>
          <w:color w:val="FF0000"/>
        </w:rPr>
        <w:t>BushBank Public Land Grants 2023 guidelines</w:t>
      </w:r>
      <w:bookmarkEnd w:id="4"/>
      <w:r w:rsidRPr="00B56737">
        <w:rPr>
          <w:b/>
          <w:bCs/>
          <w:color w:val="FF0000"/>
        </w:rPr>
        <w:t xml:space="preserve"> and contact the </w:t>
      </w:r>
      <w:hyperlink r:id="rId37" w:history="1">
        <w:r w:rsidRPr="00B56737">
          <w:rPr>
            <w:rStyle w:val="Hyperlink"/>
            <w:b/>
            <w:bCs/>
            <w:color w:val="FF0000"/>
          </w:rPr>
          <w:t>BushBank</w:t>
        </w:r>
      </w:hyperlink>
      <w:r w:rsidRPr="00B56737">
        <w:rPr>
          <w:b/>
          <w:bCs/>
          <w:color w:val="FF0000"/>
        </w:rPr>
        <w:t xml:space="preserve"> team if you have any </w:t>
      </w:r>
      <w:r w:rsidR="00A25C0D">
        <w:rPr>
          <w:b/>
          <w:bCs/>
          <w:color w:val="FF0000"/>
        </w:rPr>
        <w:t>questions</w:t>
      </w:r>
      <w:r w:rsidRPr="00B56737">
        <w:rPr>
          <w:b/>
          <w:bCs/>
          <w:color w:val="FF0000"/>
        </w:rPr>
        <w:t xml:space="preserve">. </w:t>
      </w:r>
    </w:p>
    <w:p w14:paraId="4CA3F7D0" w14:textId="1A2F3DD4" w:rsidR="00BA2A49" w:rsidRDefault="00BA2A49" w:rsidP="00BA2A49">
      <w:pPr>
        <w:pStyle w:val="BodyText"/>
      </w:pPr>
      <w:r w:rsidRPr="00BA2A49">
        <w:t>Applications must be submitted via the online application process by the close date, if you would like to preview the application form before proceeding, please scroll to the bottom of this page and select 'View as PDF'.   </w:t>
      </w:r>
      <w:r w:rsidRPr="00BA2A49">
        <w:br/>
      </w:r>
    </w:p>
    <w:p w14:paraId="019986E8" w14:textId="16220E5C" w:rsidR="00914344" w:rsidRPr="00050253" w:rsidRDefault="00FC0B5D" w:rsidP="00914344">
      <w:pPr>
        <w:pStyle w:val="Heading1"/>
      </w:pPr>
      <w:bookmarkStart w:id="5" w:name="_Toc147829481"/>
      <w:r w:rsidRPr="00582561">
        <w:t>O</w:t>
      </w:r>
      <w:r w:rsidR="00E555E6" w:rsidRPr="00582561">
        <w:t>rganisation</w:t>
      </w:r>
      <w:r w:rsidR="00B315FF" w:rsidRPr="00582561">
        <w:t xml:space="preserve"> </w:t>
      </w:r>
      <w:r w:rsidR="00914344">
        <w:t>Eligibility</w:t>
      </w:r>
      <w:bookmarkEnd w:id="5"/>
      <w:r w:rsidR="00E555E6">
        <w:t xml:space="preserve"> </w:t>
      </w:r>
    </w:p>
    <w:p w14:paraId="060652A6" w14:textId="6CF14A79" w:rsidR="00B832FA" w:rsidRDefault="00AA4ADD" w:rsidP="00B832FA">
      <w:pPr>
        <w:pStyle w:val="Heading4"/>
      </w:pPr>
      <w:bookmarkStart w:id="6" w:name="_Toc480840058"/>
      <w:r>
        <w:t xml:space="preserve">1) </w:t>
      </w:r>
      <w:bookmarkEnd w:id="6"/>
      <w:r w:rsidR="00EA0FD0" w:rsidRPr="00EA0FD0">
        <w:t xml:space="preserve">Does your organisation meet all of the </w:t>
      </w:r>
      <w:r w:rsidR="00EA0FD0">
        <w:t xml:space="preserve">below </w:t>
      </w:r>
      <w:r w:rsidR="00EA0FD0" w:rsidRPr="00EA0FD0">
        <w:t xml:space="preserve">mentioned eligibility </w:t>
      </w:r>
      <w:proofErr w:type="gramStart"/>
      <w:r w:rsidR="00EA0FD0" w:rsidRPr="00EA0FD0">
        <w:t>criteria?</w:t>
      </w:r>
      <w:r w:rsidR="00EA0FD0" w:rsidRPr="003E05FA">
        <w:rPr>
          <w:color w:val="FF0000"/>
        </w:rPr>
        <w:t>*</w:t>
      </w:r>
      <w:bookmarkStart w:id="7" w:name="_Toc460924664"/>
      <w:bookmarkStart w:id="8" w:name="_Toc480839997"/>
      <w:bookmarkStart w:id="9" w:name="_Toc480840059"/>
      <w:bookmarkStart w:id="10" w:name="_Toc480840221"/>
      <w:bookmarkStart w:id="11" w:name="_Toc480916931"/>
      <w:proofErr w:type="gramEnd"/>
    </w:p>
    <w:p w14:paraId="5DB0810F" w14:textId="77777777" w:rsidR="003F65BE" w:rsidRDefault="003F65BE" w:rsidP="00AC7A34">
      <w:pPr>
        <w:pStyle w:val="BodyText"/>
        <w:rPr>
          <w:i/>
          <w:iCs/>
          <w:lang w:eastAsia="en-AU"/>
        </w:rPr>
      </w:pPr>
      <w:r w:rsidRPr="003F65BE">
        <w:rPr>
          <w:i/>
          <w:iCs/>
          <w:lang w:eastAsia="en-AU"/>
        </w:rPr>
        <w:t>To meet eligibility your organisation must be:</w:t>
      </w:r>
    </w:p>
    <w:p w14:paraId="4FA6FC53" w14:textId="77777777" w:rsidR="003F65BE" w:rsidRDefault="003F65BE" w:rsidP="003F65BE">
      <w:pPr>
        <w:pStyle w:val="BodyText"/>
        <w:numPr>
          <w:ilvl w:val="0"/>
          <w:numId w:val="20"/>
        </w:numPr>
        <w:rPr>
          <w:i/>
          <w:iCs/>
          <w:lang w:eastAsia="en-AU"/>
        </w:rPr>
      </w:pPr>
      <w:r w:rsidRPr="003F65BE">
        <w:rPr>
          <w:i/>
          <w:iCs/>
          <w:lang w:eastAsia="en-AU"/>
        </w:rPr>
        <w:t>an incorporated or statutory entity; and hold</w:t>
      </w:r>
    </w:p>
    <w:p w14:paraId="60C1690E" w14:textId="4C9D7539" w:rsidR="003F65BE" w:rsidRDefault="003F65BE" w:rsidP="003F65BE">
      <w:pPr>
        <w:pStyle w:val="BodyText"/>
        <w:numPr>
          <w:ilvl w:val="0"/>
          <w:numId w:val="20"/>
        </w:numPr>
        <w:rPr>
          <w:i/>
          <w:iCs/>
          <w:lang w:eastAsia="en-AU"/>
        </w:rPr>
      </w:pPr>
      <w:r w:rsidRPr="003F65BE">
        <w:rPr>
          <w:i/>
          <w:iCs/>
          <w:lang w:eastAsia="en-AU"/>
        </w:rPr>
        <w:t>public liability insurance ($10 million minimum) and personal accident insurance cover to safeguard any volunteers and participants involved in the funded activities</w:t>
      </w:r>
      <w:r>
        <w:rPr>
          <w:i/>
          <w:iCs/>
          <w:lang w:eastAsia="en-AU"/>
        </w:rPr>
        <w:t xml:space="preserve">. </w:t>
      </w:r>
    </w:p>
    <w:p w14:paraId="2C539085" w14:textId="76E82A6E" w:rsidR="00B832FA" w:rsidRDefault="00000000" w:rsidP="00AC7A34">
      <w:pPr>
        <w:pStyle w:val="BodyText"/>
        <w:rPr>
          <w:color w:val="auto"/>
        </w:rPr>
      </w:pPr>
      <w:sdt>
        <w:sdtPr>
          <w:rPr>
            <w:color w:val="auto"/>
          </w:rPr>
          <w:id w:val="111174491"/>
          <w:lock w:val="sdtLocked"/>
          <w14:checkbox>
            <w14:checked w14:val="0"/>
            <w14:checkedState w14:val="2612" w14:font="MS Gothic"/>
            <w14:uncheckedState w14:val="2610" w14:font="MS Gothic"/>
          </w14:checkbox>
        </w:sdtPr>
        <w:sdtContent>
          <w:r w:rsidR="00FC2F5E">
            <w:rPr>
              <w:rFonts w:ascii="MS Gothic" w:eastAsia="MS Gothic" w:hAnsi="MS Gothic" w:hint="eastAsia"/>
              <w:color w:val="auto"/>
            </w:rPr>
            <w:t>☐</w:t>
          </w:r>
        </w:sdtContent>
      </w:sdt>
      <w:r w:rsidR="00B832FA">
        <w:rPr>
          <w:color w:val="auto"/>
        </w:rPr>
        <w:t xml:space="preserve">Yes </w:t>
      </w:r>
    </w:p>
    <w:p w14:paraId="67DF5ACB" w14:textId="7DE6608A" w:rsidR="00B832FA" w:rsidRDefault="00000000" w:rsidP="00AC7A34">
      <w:pPr>
        <w:pStyle w:val="BodyText"/>
        <w:rPr>
          <w:color w:val="auto"/>
        </w:rPr>
      </w:pPr>
      <w:sdt>
        <w:sdtPr>
          <w:rPr>
            <w:color w:val="auto"/>
          </w:rPr>
          <w:id w:val="700049103"/>
          <w:lock w:val="sdtLocked"/>
          <w14:checkbox>
            <w14:checked w14:val="0"/>
            <w14:checkedState w14:val="2612" w14:font="MS Gothic"/>
            <w14:uncheckedState w14:val="2610" w14:font="MS Gothic"/>
          </w14:checkbox>
        </w:sdtPr>
        <w:sdtContent>
          <w:r w:rsidR="00FC2F5E">
            <w:rPr>
              <w:rFonts w:ascii="MS Gothic" w:eastAsia="MS Gothic" w:hAnsi="MS Gothic" w:hint="eastAsia"/>
              <w:color w:val="auto"/>
            </w:rPr>
            <w:t>☐</w:t>
          </w:r>
        </w:sdtContent>
      </w:sdt>
      <w:r w:rsidR="00B832FA">
        <w:rPr>
          <w:color w:val="auto"/>
        </w:rPr>
        <w:t>No</w:t>
      </w:r>
    </w:p>
    <w:p w14:paraId="2AA3CD13" w14:textId="5FAF8A6D" w:rsidR="007951F3" w:rsidRDefault="007951F3" w:rsidP="00B832FA">
      <w:pPr>
        <w:pStyle w:val="Heading4"/>
        <w:rPr>
          <w:rFonts w:eastAsia="Times New Roman" w:cs="Times New Roman"/>
          <w:b w:val="0"/>
          <w:bCs w:val="0"/>
          <w:iCs w:val="0"/>
          <w:caps w:val="0"/>
          <w:color w:val="FF0000"/>
          <w:lang w:eastAsia="en-US"/>
        </w:rPr>
      </w:pPr>
      <w:r w:rsidRPr="007951F3">
        <w:rPr>
          <w:rFonts w:eastAsia="Times New Roman" w:cs="Times New Roman"/>
          <w:b w:val="0"/>
          <w:bCs w:val="0"/>
          <w:iCs w:val="0"/>
          <w:caps w:val="0"/>
          <w:color w:val="FF0000"/>
          <w:lang w:eastAsia="en-US"/>
        </w:rPr>
        <w:t>If you answered 'No', you must arrange for an organisation that meets the above eligibility criteria to 'auspice' your application.</w:t>
      </w:r>
      <w:r w:rsidR="00F47DF6">
        <w:rPr>
          <w:rFonts w:eastAsia="Times New Roman" w:cs="Times New Roman"/>
          <w:b w:val="0"/>
          <w:bCs w:val="0"/>
          <w:iCs w:val="0"/>
          <w:caps w:val="0"/>
          <w:color w:val="FF0000"/>
          <w:lang w:eastAsia="en-US"/>
        </w:rPr>
        <w:t xml:space="preserve"> If you answered</w:t>
      </w:r>
      <w:r w:rsidR="00582561">
        <w:rPr>
          <w:rFonts w:eastAsia="Times New Roman" w:cs="Times New Roman"/>
          <w:b w:val="0"/>
          <w:bCs w:val="0"/>
          <w:iCs w:val="0"/>
          <w:caps w:val="0"/>
          <w:color w:val="FF0000"/>
          <w:lang w:eastAsia="en-US"/>
        </w:rPr>
        <w:t>, ‘Yes’, go to question 3, if you answered</w:t>
      </w:r>
      <w:r w:rsidR="00F47DF6">
        <w:rPr>
          <w:rFonts w:eastAsia="Times New Roman" w:cs="Times New Roman"/>
          <w:b w:val="0"/>
          <w:bCs w:val="0"/>
          <w:iCs w:val="0"/>
          <w:caps w:val="0"/>
          <w:color w:val="FF0000"/>
          <w:lang w:eastAsia="en-US"/>
        </w:rPr>
        <w:t xml:space="preserve"> ‘No’, go to question 2. </w:t>
      </w:r>
    </w:p>
    <w:p w14:paraId="7C17ADDB" w14:textId="0C634E4B" w:rsidR="00F47DF6" w:rsidRPr="003E05FA" w:rsidRDefault="00582561" w:rsidP="00F47DF6">
      <w:pPr>
        <w:pStyle w:val="Heading4"/>
      </w:pPr>
      <w:r>
        <w:t>2</w:t>
      </w:r>
      <w:r w:rsidR="00F47DF6">
        <w:t xml:space="preserve">) </w:t>
      </w:r>
      <w:r w:rsidR="00B23DCC" w:rsidRPr="00B23DCC">
        <w:t xml:space="preserve">Will your organisation have an auspice organisation that does meet the eligibility </w:t>
      </w:r>
      <w:proofErr w:type="gramStart"/>
      <w:r w:rsidR="00B23DCC" w:rsidRPr="00B23DCC">
        <w:t>above?</w:t>
      </w:r>
      <w:r w:rsidR="00F47DF6" w:rsidRPr="003E05FA">
        <w:rPr>
          <w:color w:val="FF0000"/>
        </w:rPr>
        <w:t>*</w:t>
      </w:r>
      <w:proofErr w:type="gramEnd"/>
      <w:r w:rsidR="00F47DF6">
        <w:t xml:space="preserve"> </w:t>
      </w:r>
    </w:p>
    <w:p w14:paraId="2FFA1D74" w14:textId="77777777" w:rsidR="00B23DCC" w:rsidRDefault="00000000" w:rsidP="00B23DCC">
      <w:pPr>
        <w:pStyle w:val="BodyText"/>
        <w:rPr>
          <w:color w:val="auto"/>
        </w:rPr>
      </w:pPr>
      <w:sdt>
        <w:sdtPr>
          <w:rPr>
            <w:color w:val="auto"/>
          </w:rPr>
          <w:id w:val="-1085986833"/>
          <w:lock w:val="sdtLocked"/>
          <w14:checkbox>
            <w14:checked w14:val="0"/>
            <w14:checkedState w14:val="2612" w14:font="MS Gothic"/>
            <w14:uncheckedState w14:val="2610" w14:font="MS Gothic"/>
          </w14:checkbox>
        </w:sdtPr>
        <w:sdtContent>
          <w:r w:rsidR="00B23DCC">
            <w:rPr>
              <w:rFonts w:ascii="MS Gothic" w:eastAsia="MS Gothic" w:hAnsi="MS Gothic" w:hint="eastAsia"/>
              <w:color w:val="auto"/>
            </w:rPr>
            <w:t>☐</w:t>
          </w:r>
        </w:sdtContent>
      </w:sdt>
      <w:r w:rsidR="00B23DCC">
        <w:rPr>
          <w:color w:val="auto"/>
        </w:rPr>
        <w:t xml:space="preserve">Yes </w:t>
      </w:r>
    </w:p>
    <w:p w14:paraId="2948AC8E" w14:textId="77777777" w:rsidR="00B23DCC" w:rsidRDefault="00000000" w:rsidP="00B23DCC">
      <w:pPr>
        <w:pStyle w:val="BodyText"/>
        <w:rPr>
          <w:color w:val="auto"/>
        </w:rPr>
      </w:pPr>
      <w:sdt>
        <w:sdtPr>
          <w:rPr>
            <w:color w:val="auto"/>
          </w:rPr>
          <w:id w:val="1529135039"/>
          <w:lock w:val="sdtLocked"/>
          <w14:checkbox>
            <w14:checked w14:val="0"/>
            <w14:checkedState w14:val="2612" w14:font="MS Gothic"/>
            <w14:uncheckedState w14:val="2610" w14:font="MS Gothic"/>
          </w14:checkbox>
        </w:sdtPr>
        <w:sdtContent>
          <w:r w:rsidR="00B23DCC">
            <w:rPr>
              <w:rFonts w:ascii="MS Gothic" w:eastAsia="MS Gothic" w:hAnsi="MS Gothic" w:hint="eastAsia"/>
              <w:color w:val="auto"/>
            </w:rPr>
            <w:t>☐</w:t>
          </w:r>
        </w:sdtContent>
      </w:sdt>
      <w:r w:rsidR="00B23DCC">
        <w:rPr>
          <w:color w:val="auto"/>
        </w:rPr>
        <w:t>No</w:t>
      </w:r>
    </w:p>
    <w:p w14:paraId="7C16C1FF" w14:textId="184A4090" w:rsidR="00B23DCC" w:rsidRPr="00D26816" w:rsidRDefault="00B23DCC" w:rsidP="00B23DCC">
      <w:pPr>
        <w:pStyle w:val="BodyText"/>
        <w:rPr>
          <w:color w:val="FF0000"/>
        </w:rPr>
      </w:pPr>
      <w:r w:rsidRPr="00D26816">
        <w:rPr>
          <w:color w:val="FF0000"/>
        </w:rPr>
        <w:t>If you answered 'Yes', you will be required to enter their details in the Auspice Organisation section. A letter of support from them will also need to be uploaded to the Supporting Documents section of this application form.</w:t>
      </w:r>
      <w:r w:rsidR="00D26816" w:rsidRPr="00D26816">
        <w:rPr>
          <w:color w:val="FF0000"/>
        </w:rPr>
        <w:t xml:space="preserve"> </w:t>
      </w:r>
      <w:r w:rsidR="00D26816" w:rsidRPr="00D26816">
        <w:rPr>
          <w:b/>
          <w:bCs/>
          <w:color w:val="FF0000"/>
        </w:rPr>
        <w:t>If you answered 'No', you are not eligible to apply for this grant. Please refer to the program guidelines.</w:t>
      </w:r>
    </w:p>
    <w:p w14:paraId="5DBE5687" w14:textId="4215C967" w:rsidR="00E555E6" w:rsidRDefault="00FC0B5D" w:rsidP="006A14FB">
      <w:pPr>
        <w:pStyle w:val="Heading1"/>
      </w:pPr>
      <w:bookmarkStart w:id="12" w:name="_Toc147829482"/>
      <w:r>
        <w:t>P</w:t>
      </w:r>
      <w:r w:rsidR="00E555E6">
        <w:t>roject</w:t>
      </w:r>
      <w:r w:rsidR="00147E1F">
        <w:t xml:space="preserve"> Eligibility</w:t>
      </w:r>
      <w:bookmarkEnd w:id="12"/>
      <w:r w:rsidR="00147E1F">
        <w:t xml:space="preserve"> </w:t>
      </w:r>
    </w:p>
    <w:p w14:paraId="10FD604E" w14:textId="18698853" w:rsidR="00B332EF" w:rsidRPr="003E05FA" w:rsidRDefault="000C1383" w:rsidP="00B332EF">
      <w:pPr>
        <w:pStyle w:val="Heading4"/>
      </w:pPr>
      <w:r>
        <w:t>3</w:t>
      </w:r>
      <w:r w:rsidR="00B332EF">
        <w:t xml:space="preserve">) What is the status of the land your project will be delivered </w:t>
      </w:r>
      <w:proofErr w:type="gramStart"/>
      <w:r w:rsidR="00B332EF">
        <w:t>on?</w:t>
      </w:r>
      <w:r w:rsidR="00B332EF" w:rsidRPr="003E05FA">
        <w:rPr>
          <w:color w:val="FF0000"/>
        </w:rPr>
        <w:t>*</w:t>
      </w:r>
      <w:proofErr w:type="gramEnd"/>
      <w:r w:rsidR="00B332EF">
        <w:t xml:space="preserve"> </w:t>
      </w:r>
    </w:p>
    <w:p w14:paraId="6364436F" w14:textId="1CCA5EC5" w:rsidR="00B332EF" w:rsidRDefault="00000000" w:rsidP="00B332EF">
      <w:pPr>
        <w:pStyle w:val="BodyText"/>
      </w:pPr>
      <w:sdt>
        <w:sdtPr>
          <w:id w:val="-1484462924"/>
          <w:lock w:val="sdtLocked"/>
          <w14:checkbox>
            <w14:checked w14:val="0"/>
            <w14:checkedState w14:val="2612" w14:font="MS Gothic"/>
            <w14:uncheckedState w14:val="2610" w14:font="MS Gothic"/>
          </w14:checkbox>
        </w:sdtPr>
        <w:sdtContent>
          <w:r w:rsidR="00B332EF">
            <w:rPr>
              <w:rFonts w:ascii="MS Gothic" w:eastAsia="MS Gothic" w:hAnsi="MS Gothic" w:hint="eastAsia"/>
            </w:rPr>
            <w:t>☐</w:t>
          </w:r>
        </w:sdtContent>
      </w:sdt>
      <w:r w:rsidR="00B332EF">
        <w:t>Crown land</w:t>
      </w:r>
      <w:r w:rsidR="00B332EF">
        <w:br/>
      </w:r>
      <w:sdt>
        <w:sdtPr>
          <w:id w:val="749549777"/>
          <w:lock w:val="sdtLocked"/>
          <w14:checkbox>
            <w14:checked w14:val="0"/>
            <w14:checkedState w14:val="2612" w14:font="MS Gothic"/>
            <w14:uncheckedState w14:val="2610" w14:font="MS Gothic"/>
          </w14:checkbox>
        </w:sdtPr>
        <w:sdtContent>
          <w:r w:rsidR="00B332EF">
            <w:rPr>
              <w:rFonts w:ascii="MS Gothic" w:eastAsia="MS Gothic" w:hAnsi="MS Gothic" w:hint="eastAsia"/>
            </w:rPr>
            <w:t>☐</w:t>
          </w:r>
        </w:sdtContent>
      </w:sdt>
      <w:r w:rsidR="00B332EF">
        <w:t xml:space="preserve">Freehold land owned by </w:t>
      </w:r>
      <w:r w:rsidR="00B332EF" w:rsidRPr="00384010">
        <w:t xml:space="preserve">a </w:t>
      </w:r>
      <w:r w:rsidR="00B332EF" w:rsidRPr="00232E24">
        <w:t xml:space="preserve">Victorian Government agency, a public entity, a statutory </w:t>
      </w:r>
      <w:proofErr w:type="gramStart"/>
      <w:r w:rsidR="00B332EF" w:rsidRPr="00232E24">
        <w:t>authority</w:t>
      </w:r>
      <w:proofErr w:type="gramEnd"/>
      <w:r w:rsidR="00B332EF" w:rsidRPr="00232E24">
        <w:t xml:space="preserve"> or a municipal council</w:t>
      </w:r>
    </w:p>
    <w:p w14:paraId="187BF4E2" w14:textId="58DEF381" w:rsidR="00B332EF" w:rsidRDefault="00000000" w:rsidP="00B332EF">
      <w:pPr>
        <w:pStyle w:val="BodyText"/>
      </w:pPr>
      <w:sdt>
        <w:sdtPr>
          <w:id w:val="-1295747424"/>
          <w:lock w:val="sdtLocked"/>
          <w14:checkbox>
            <w14:checked w14:val="0"/>
            <w14:checkedState w14:val="2612" w14:font="MS Gothic"/>
            <w14:uncheckedState w14:val="2610" w14:font="MS Gothic"/>
          </w14:checkbox>
        </w:sdtPr>
        <w:sdtContent>
          <w:r w:rsidR="00B332EF">
            <w:rPr>
              <w:rFonts w:ascii="MS Gothic" w:eastAsia="MS Gothic" w:hAnsi="MS Gothic" w:hint="eastAsia"/>
            </w:rPr>
            <w:t>☐</w:t>
          </w:r>
        </w:sdtContent>
      </w:sdt>
      <w:r w:rsidR="00B332EF">
        <w:t>Neither</w:t>
      </w:r>
    </w:p>
    <w:p w14:paraId="579904D5" w14:textId="77777777" w:rsidR="00384010" w:rsidRDefault="00384010" w:rsidP="00CC2852">
      <w:pPr>
        <w:pStyle w:val="Heading4"/>
        <w:rPr>
          <w:rFonts w:eastAsia="Times New Roman" w:cs="Times New Roman"/>
          <w:b w:val="0"/>
          <w:bCs w:val="0"/>
          <w:iCs w:val="0"/>
          <w:caps w:val="0"/>
          <w:color w:val="FF0000"/>
          <w:lang w:eastAsia="en-US"/>
        </w:rPr>
      </w:pPr>
      <w:r w:rsidRPr="00384010">
        <w:rPr>
          <w:rFonts w:eastAsia="Times New Roman" w:cs="Times New Roman"/>
          <w:b w:val="0"/>
          <w:bCs w:val="0"/>
          <w:iCs w:val="0"/>
          <w:caps w:val="0"/>
          <w:color w:val="FF0000"/>
          <w:lang w:eastAsia="en-US"/>
        </w:rPr>
        <w:lastRenderedPageBreak/>
        <w:t>If you answered 'Neither', you are not eligible to apply for this grant. Please refer to the program guidelines.</w:t>
      </w:r>
    </w:p>
    <w:p w14:paraId="4193DCBE" w14:textId="558F239F" w:rsidR="00D77FBB" w:rsidRDefault="000C1383" w:rsidP="00D77FBB">
      <w:pPr>
        <w:pStyle w:val="Heading4"/>
        <w:rPr>
          <w:color w:val="FF0000"/>
        </w:rPr>
      </w:pPr>
      <w:r>
        <w:t>4</w:t>
      </w:r>
      <w:r w:rsidR="00D77FBB">
        <w:t xml:space="preserve">) Does your organisation own the freehold land or manage the public land where the project is </w:t>
      </w:r>
      <w:proofErr w:type="gramStart"/>
      <w:r w:rsidR="00D77FBB">
        <w:t>proposed?</w:t>
      </w:r>
      <w:r w:rsidR="00D77FBB" w:rsidRPr="003E05FA">
        <w:rPr>
          <w:color w:val="FF0000"/>
        </w:rPr>
        <w:t>*</w:t>
      </w:r>
      <w:proofErr w:type="gramEnd"/>
      <w:r w:rsidR="00D77FBB">
        <w:t xml:space="preserve"> </w:t>
      </w:r>
    </w:p>
    <w:p w14:paraId="60884887" w14:textId="77777777" w:rsidR="00D77FBB" w:rsidRDefault="00000000" w:rsidP="00D77FBB">
      <w:pPr>
        <w:pStyle w:val="BodyText"/>
        <w:rPr>
          <w:color w:val="auto"/>
        </w:rPr>
      </w:pPr>
      <w:sdt>
        <w:sdtPr>
          <w:rPr>
            <w:color w:val="auto"/>
          </w:rPr>
          <w:id w:val="-1871219817"/>
          <w:lock w:val="sdtLocked"/>
          <w14:checkbox>
            <w14:checked w14:val="0"/>
            <w14:checkedState w14:val="2612" w14:font="MS Gothic"/>
            <w14:uncheckedState w14:val="2610" w14:font="MS Gothic"/>
          </w14:checkbox>
        </w:sdtPr>
        <w:sdtContent>
          <w:r w:rsidR="00D77FBB">
            <w:rPr>
              <w:rFonts w:ascii="MS Gothic" w:eastAsia="MS Gothic" w:hAnsi="MS Gothic" w:hint="eastAsia"/>
              <w:color w:val="auto"/>
            </w:rPr>
            <w:t>☐</w:t>
          </w:r>
        </w:sdtContent>
      </w:sdt>
      <w:r w:rsidR="00D77FBB">
        <w:rPr>
          <w:color w:val="auto"/>
        </w:rPr>
        <w:t>Yes</w:t>
      </w:r>
      <w:r w:rsidR="00D77FBB">
        <w:rPr>
          <w:bCs/>
        </w:rPr>
        <w:br/>
      </w:r>
      <w:sdt>
        <w:sdtPr>
          <w:rPr>
            <w:color w:val="auto"/>
          </w:rPr>
          <w:id w:val="-1638103139"/>
          <w:lock w:val="sdtLocked"/>
          <w14:checkbox>
            <w14:checked w14:val="0"/>
            <w14:checkedState w14:val="2612" w14:font="MS Gothic"/>
            <w14:uncheckedState w14:val="2610" w14:font="MS Gothic"/>
          </w14:checkbox>
        </w:sdtPr>
        <w:sdtContent>
          <w:r w:rsidR="00D77FBB">
            <w:rPr>
              <w:rFonts w:ascii="MS Gothic" w:eastAsia="MS Gothic" w:hAnsi="MS Gothic" w:hint="eastAsia"/>
              <w:color w:val="auto"/>
            </w:rPr>
            <w:t>☐</w:t>
          </w:r>
        </w:sdtContent>
      </w:sdt>
      <w:r w:rsidR="00D77FBB">
        <w:rPr>
          <w:color w:val="auto"/>
        </w:rPr>
        <w:t>No</w:t>
      </w:r>
    </w:p>
    <w:p w14:paraId="67534546" w14:textId="301DD0B5" w:rsidR="00D77FBB" w:rsidRDefault="00D77FBB" w:rsidP="00D77FBB">
      <w:pPr>
        <w:pStyle w:val="BodyText"/>
        <w:rPr>
          <w:color w:val="FF0000"/>
        </w:rPr>
      </w:pPr>
      <w:r>
        <w:rPr>
          <w:color w:val="FF0000"/>
        </w:rPr>
        <w:t xml:space="preserve">If you answered yes, please go to Question </w:t>
      </w:r>
      <w:r w:rsidR="003744DA">
        <w:rPr>
          <w:color w:val="FF0000"/>
        </w:rPr>
        <w:t>3</w:t>
      </w:r>
      <w:r>
        <w:rPr>
          <w:color w:val="FF0000"/>
        </w:rPr>
        <w:t xml:space="preserve">. </w:t>
      </w:r>
    </w:p>
    <w:p w14:paraId="6152E2A7" w14:textId="6066D93A" w:rsidR="003744DA" w:rsidRPr="003E05FA" w:rsidRDefault="000C1383" w:rsidP="003744DA">
      <w:pPr>
        <w:pStyle w:val="Heading4"/>
      </w:pPr>
      <w:r>
        <w:t>5</w:t>
      </w:r>
      <w:r w:rsidR="003744DA">
        <w:t xml:space="preserve">) </w:t>
      </w:r>
      <w:r w:rsidR="007F6CC1" w:rsidRPr="007F6CC1">
        <w:t xml:space="preserve">If you have answered 'No' to the above question, do you have relevant land manager letter of </w:t>
      </w:r>
      <w:proofErr w:type="gramStart"/>
      <w:r w:rsidR="007F6CC1" w:rsidRPr="007F6CC1">
        <w:t>support?</w:t>
      </w:r>
      <w:r w:rsidR="003744DA" w:rsidRPr="003E05FA">
        <w:rPr>
          <w:color w:val="FF0000"/>
        </w:rPr>
        <w:t>*</w:t>
      </w:r>
      <w:proofErr w:type="gramEnd"/>
      <w:r w:rsidR="003744DA">
        <w:t xml:space="preserve"> </w:t>
      </w:r>
    </w:p>
    <w:p w14:paraId="52EA3E0C" w14:textId="554A7DAE" w:rsidR="003744DA" w:rsidRPr="00AC7A34" w:rsidRDefault="00000000" w:rsidP="003744DA">
      <w:pPr>
        <w:pStyle w:val="BodyText"/>
        <w:rPr>
          <w:color w:val="FF0000"/>
        </w:rPr>
      </w:pPr>
      <w:sdt>
        <w:sdtPr>
          <w:id w:val="-1047369495"/>
          <w:lock w:val="sdtLocked"/>
          <w14:checkbox>
            <w14:checked w14:val="0"/>
            <w14:checkedState w14:val="2612" w14:font="MS Gothic"/>
            <w14:uncheckedState w14:val="2610" w14:font="MS Gothic"/>
          </w14:checkbox>
        </w:sdtPr>
        <w:sdtContent>
          <w:r w:rsidR="003744DA">
            <w:rPr>
              <w:rFonts w:ascii="MS Gothic" w:eastAsia="MS Gothic" w:hAnsi="MS Gothic" w:hint="eastAsia"/>
            </w:rPr>
            <w:t>☐</w:t>
          </w:r>
        </w:sdtContent>
      </w:sdt>
      <w:r w:rsidR="003744DA">
        <w:t>Yes</w:t>
      </w:r>
      <w:r w:rsidR="003744DA">
        <w:br/>
      </w:r>
      <w:sdt>
        <w:sdtPr>
          <w:id w:val="-2024850685"/>
          <w:lock w:val="sdtLocked"/>
          <w14:checkbox>
            <w14:checked w14:val="0"/>
            <w14:checkedState w14:val="2612" w14:font="MS Gothic"/>
            <w14:uncheckedState w14:val="2610" w14:font="MS Gothic"/>
          </w14:checkbox>
        </w:sdtPr>
        <w:sdtContent>
          <w:r w:rsidR="003744DA">
            <w:rPr>
              <w:rFonts w:ascii="MS Gothic" w:eastAsia="MS Gothic" w:hAnsi="MS Gothic" w:hint="eastAsia"/>
            </w:rPr>
            <w:t>☐</w:t>
          </w:r>
        </w:sdtContent>
      </w:sdt>
      <w:r w:rsidR="003744DA">
        <w:t>No</w:t>
      </w:r>
      <w:r w:rsidR="003744DA">
        <w:br/>
      </w:r>
      <w:r w:rsidR="007F6CC1" w:rsidRPr="007F6CC1">
        <w:rPr>
          <w:color w:val="FF0000"/>
        </w:rPr>
        <w:t>If you answered 'No', you are not eligible to apply for this grant. Please refer to the program guidelines.</w:t>
      </w:r>
    </w:p>
    <w:p w14:paraId="7EB077DD" w14:textId="1A7A0EDD" w:rsidR="00CC2852" w:rsidRDefault="00C9206D" w:rsidP="00CC2852">
      <w:pPr>
        <w:pStyle w:val="Heading4"/>
      </w:pPr>
      <w:r>
        <w:t>6</w:t>
      </w:r>
      <w:r w:rsidR="00CC2852">
        <w:t xml:space="preserve">) </w:t>
      </w:r>
      <w:r w:rsidR="006A14FB">
        <w:t>will</w:t>
      </w:r>
      <w:r w:rsidR="00B332EF">
        <w:t xml:space="preserve"> your project </w:t>
      </w:r>
      <w:r w:rsidR="00404101">
        <w:t>restore</w:t>
      </w:r>
      <w:r w:rsidR="00B332EF">
        <w:t xml:space="preserve"> </w:t>
      </w:r>
      <w:r w:rsidR="00410054">
        <w:t xml:space="preserve">at least 20 hectares of </w:t>
      </w:r>
      <w:r w:rsidR="005405B9">
        <w:t xml:space="preserve">native </w:t>
      </w:r>
      <w:proofErr w:type="gramStart"/>
      <w:r w:rsidR="005405B9">
        <w:t>vegetation</w:t>
      </w:r>
      <w:r w:rsidR="00CC2852">
        <w:t>?</w:t>
      </w:r>
      <w:r w:rsidR="00CC2852" w:rsidRPr="003E05FA">
        <w:rPr>
          <w:color w:val="FF0000"/>
        </w:rPr>
        <w:t>*</w:t>
      </w:r>
      <w:proofErr w:type="gramEnd"/>
      <w:r w:rsidR="00CC2852">
        <w:t xml:space="preserve"> </w:t>
      </w:r>
    </w:p>
    <w:p w14:paraId="54E4FDB0" w14:textId="233C3AC4" w:rsidR="00B953A3" w:rsidRPr="00B953A3" w:rsidRDefault="00000000" w:rsidP="00B953A3">
      <w:pPr>
        <w:pStyle w:val="BodyText"/>
        <w:rPr>
          <w:b/>
          <w:bCs/>
          <w:color w:val="FF0000"/>
        </w:rPr>
      </w:pPr>
      <w:sdt>
        <w:sdtPr>
          <w:id w:val="-391571466"/>
          <w:lock w:val="sdtLocked"/>
          <w14:checkbox>
            <w14:checked w14:val="0"/>
            <w14:checkedState w14:val="2612" w14:font="MS Gothic"/>
            <w14:uncheckedState w14:val="2610" w14:font="MS Gothic"/>
          </w14:checkbox>
        </w:sdtPr>
        <w:sdtContent>
          <w:r w:rsidR="00404101">
            <w:rPr>
              <w:rFonts w:ascii="MS Gothic" w:eastAsia="MS Gothic" w:hAnsi="MS Gothic" w:hint="eastAsia"/>
            </w:rPr>
            <w:t>☐</w:t>
          </w:r>
        </w:sdtContent>
      </w:sdt>
      <w:r w:rsidR="00404101">
        <w:t>Yes</w:t>
      </w:r>
      <w:r w:rsidR="00404101">
        <w:br/>
      </w:r>
      <w:sdt>
        <w:sdtPr>
          <w:id w:val="1950116498"/>
          <w:lock w:val="sdtLocked"/>
          <w14:checkbox>
            <w14:checked w14:val="0"/>
            <w14:checkedState w14:val="2612" w14:font="MS Gothic"/>
            <w14:uncheckedState w14:val="2610" w14:font="MS Gothic"/>
          </w14:checkbox>
        </w:sdtPr>
        <w:sdtContent>
          <w:r w:rsidR="00404101">
            <w:rPr>
              <w:rFonts w:ascii="MS Gothic" w:eastAsia="MS Gothic" w:hAnsi="MS Gothic" w:hint="eastAsia"/>
            </w:rPr>
            <w:t>☐</w:t>
          </w:r>
        </w:sdtContent>
      </w:sdt>
      <w:r w:rsidR="00404101">
        <w:t>No</w:t>
      </w:r>
    </w:p>
    <w:p w14:paraId="44D429BC" w14:textId="5F87BECE" w:rsidR="00B953A3" w:rsidRPr="003E05FA" w:rsidRDefault="003071D4" w:rsidP="00B953A3">
      <w:pPr>
        <w:pStyle w:val="Heading4"/>
      </w:pPr>
      <w:r>
        <w:t>7</w:t>
      </w:r>
      <w:r w:rsidR="00B953A3">
        <w:t xml:space="preserve">) </w:t>
      </w:r>
      <w:r w:rsidR="00B8089D">
        <w:t>will your restoration project</w:t>
      </w:r>
      <w:r w:rsidR="00B953A3">
        <w:t xml:space="preserve"> </w:t>
      </w:r>
      <w:r w:rsidR="00B953A3" w:rsidRPr="00B953A3">
        <w:t xml:space="preserve">meet the </w:t>
      </w:r>
      <w:r w:rsidR="00B953A3">
        <w:t>DEECA</w:t>
      </w:r>
      <w:r w:rsidR="00B953A3" w:rsidRPr="00B953A3">
        <w:t xml:space="preserve"> planting specifications</w:t>
      </w:r>
      <w:r w:rsidR="00045C61">
        <w:t>, including planting aligned with the bioregional ecological vegetation class (evc</w:t>
      </w:r>
      <w:proofErr w:type="gramStart"/>
      <w:r w:rsidR="00045C61">
        <w:t>)</w:t>
      </w:r>
      <w:r w:rsidR="00B953A3">
        <w:t>?</w:t>
      </w:r>
      <w:r w:rsidR="00B953A3" w:rsidRPr="003E05FA">
        <w:rPr>
          <w:color w:val="FF0000"/>
        </w:rPr>
        <w:t>*</w:t>
      </w:r>
      <w:proofErr w:type="gramEnd"/>
      <w:r w:rsidR="00B953A3">
        <w:t xml:space="preserve"> </w:t>
      </w:r>
    </w:p>
    <w:p w14:paraId="260FB840" w14:textId="77777777" w:rsidR="00045C61" w:rsidRPr="00045C61" w:rsidRDefault="00045C61" w:rsidP="00045C61">
      <w:pPr>
        <w:pStyle w:val="BodyText"/>
        <w:rPr>
          <w:i/>
          <w:iCs/>
        </w:rPr>
      </w:pPr>
      <w:r w:rsidRPr="00045C61">
        <w:rPr>
          <w:i/>
          <w:iCs/>
        </w:rPr>
        <w:t>Planting must accord with the minimum standard for revegetation and supplementary planting detailed at Appendix 1 Native vegetation gain scoring manual v2 (DELWP 2017) and Management Standards for Native Vegetation Offset Sites (DELWP 2019). This is equivalent to Best Practice or EVC Multi Strata planting standard in the DELWP Output Delivery Standards: for the delivery of environmental activities Version 2.1 (DELWP, 2015).</w:t>
      </w:r>
    </w:p>
    <w:p w14:paraId="1A51E359" w14:textId="77777777" w:rsidR="00B953A3" w:rsidRDefault="00B953A3" w:rsidP="00B953A3">
      <w:pPr>
        <w:pStyle w:val="BodyText"/>
        <w:rPr>
          <w:i/>
          <w:iCs/>
        </w:rPr>
      </w:pPr>
      <w:r w:rsidRPr="00B953A3">
        <w:rPr>
          <w:i/>
          <w:iCs/>
        </w:rPr>
        <w:t xml:space="preserve">See the ‘planting specifications’ section of the guidelines for further detail. </w:t>
      </w:r>
    </w:p>
    <w:p w14:paraId="266D8AF3" w14:textId="6ECF5CA5" w:rsidR="00D4764C" w:rsidRPr="00B953A3" w:rsidRDefault="00000000" w:rsidP="00D4764C">
      <w:pPr>
        <w:pStyle w:val="BodyText"/>
      </w:pPr>
      <w:sdt>
        <w:sdtPr>
          <w:id w:val="-1089153658"/>
          <w:lock w:val="sdtLocked"/>
          <w14:checkbox>
            <w14:checked w14:val="0"/>
            <w14:checkedState w14:val="2612" w14:font="MS Gothic"/>
            <w14:uncheckedState w14:val="2610" w14:font="MS Gothic"/>
          </w14:checkbox>
        </w:sdtPr>
        <w:sdtContent>
          <w:r w:rsidR="00B953A3">
            <w:rPr>
              <w:rFonts w:ascii="MS Gothic" w:eastAsia="MS Gothic" w:hAnsi="MS Gothic" w:hint="eastAsia"/>
            </w:rPr>
            <w:t>☐</w:t>
          </w:r>
        </w:sdtContent>
      </w:sdt>
      <w:r w:rsidR="00B953A3">
        <w:t xml:space="preserve">Yes </w:t>
      </w:r>
      <w:r w:rsidR="00B953A3">
        <w:br/>
      </w:r>
      <w:sdt>
        <w:sdtPr>
          <w:id w:val="-751737443"/>
          <w:lock w:val="sdtLocked"/>
          <w14:checkbox>
            <w14:checked w14:val="0"/>
            <w14:checkedState w14:val="2612" w14:font="MS Gothic"/>
            <w14:uncheckedState w14:val="2610" w14:font="MS Gothic"/>
          </w14:checkbox>
        </w:sdtPr>
        <w:sdtContent>
          <w:r w:rsidR="00B953A3">
            <w:rPr>
              <w:rFonts w:ascii="MS Gothic" w:eastAsia="MS Gothic" w:hAnsi="MS Gothic" w:hint="eastAsia"/>
            </w:rPr>
            <w:t>☐</w:t>
          </w:r>
        </w:sdtContent>
      </w:sdt>
      <w:r w:rsidR="00B953A3">
        <w:t>No</w:t>
      </w:r>
      <w:r w:rsidR="00D4764C">
        <w:t xml:space="preserve"> </w:t>
      </w:r>
    </w:p>
    <w:p w14:paraId="2287CC54" w14:textId="7131E5A4" w:rsidR="00D63D75" w:rsidRPr="003E05FA" w:rsidRDefault="003071D4" w:rsidP="00D63D75">
      <w:pPr>
        <w:pStyle w:val="Heading4"/>
      </w:pPr>
      <w:r>
        <w:t>8</w:t>
      </w:r>
      <w:r w:rsidR="00D63D75">
        <w:t xml:space="preserve">) will woody plants (trees and shrubs) be </w:t>
      </w:r>
      <w:proofErr w:type="gramStart"/>
      <w:r w:rsidR="00D63D75">
        <w:t>planted?</w:t>
      </w:r>
      <w:r w:rsidR="00D63D75" w:rsidRPr="003E05FA">
        <w:rPr>
          <w:color w:val="FF0000"/>
        </w:rPr>
        <w:t>*</w:t>
      </w:r>
      <w:proofErr w:type="gramEnd"/>
      <w:r w:rsidR="00D63D75">
        <w:t xml:space="preserve"> </w:t>
      </w:r>
    </w:p>
    <w:p w14:paraId="4EB67068" w14:textId="77777777" w:rsidR="00D63D75" w:rsidRDefault="00D63D75" w:rsidP="00D63D75">
      <w:pPr>
        <w:pStyle w:val="BodyText"/>
        <w:rPr>
          <w:i/>
          <w:iCs/>
        </w:rPr>
      </w:pPr>
      <w:r w:rsidRPr="00B953A3">
        <w:rPr>
          <w:i/>
          <w:iCs/>
        </w:rPr>
        <w:t xml:space="preserve">See the ‘planting specifications’ section of the guidelines for further detail. </w:t>
      </w:r>
    </w:p>
    <w:p w14:paraId="480320F8" w14:textId="77777777" w:rsidR="00D63D75" w:rsidRDefault="00000000" w:rsidP="00D63D75">
      <w:pPr>
        <w:pStyle w:val="BodyText"/>
      </w:pPr>
      <w:sdt>
        <w:sdtPr>
          <w:id w:val="1144857328"/>
          <w:lock w:val="sdtLocked"/>
          <w14:checkbox>
            <w14:checked w14:val="0"/>
            <w14:checkedState w14:val="2612" w14:font="MS Gothic"/>
            <w14:uncheckedState w14:val="2610" w14:font="MS Gothic"/>
          </w14:checkbox>
        </w:sdtPr>
        <w:sdtContent>
          <w:r w:rsidR="00D63D75">
            <w:rPr>
              <w:rFonts w:ascii="MS Gothic" w:eastAsia="MS Gothic" w:hAnsi="MS Gothic" w:hint="eastAsia"/>
            </w:rPr>
            <w:t>☐</w:t>
          </w:r>
        </w:sdtContent>
      </w:sdt>
      <w:r w:rsidR="00D63D75">
        <w:t xml:space="preserve">Yes </w:t>
      </w:r>
      <w:r w:rsidR="00D63D75">
        <w:br/>
      </w:r>
      <w:sdt>
        <w:sdtPr>
          <w:id w:val="-1334681800"/>
          <w:lock w:val="sdtLocked"/>
          <w14:checkbox>
            <w14:checked w14:val="0"/>
            <w14:checkedState w14:val="2612" w14:font="MS Gothic"/>
            <w14:uncheckedState w14:val="2610" w14:font="MS Gothic"/>
          </w14:checkbox>
        </w:sdtPr>
        <w:sdtContent>
          <w:r w:rsidR="00D63D75">
            <w:rPr>
              <w:rFonts w:ascii="MS Gothic" w:eastAsia="MS Gothic" w:hAnsi="MS Gothic" w:hint="eastAsia"/>
            </w:rPr>
            <w:t>☐</w:t>
          </w:r>
        </w:sdtContent>
      </w:sdt>
      <w:r w:rsidR="00D63D75">
        <w:t>No</w:t>
      </w:r>
    </w:p>
    <w:p w14:paraId="69FEDDE9" w14:textId="2A37C9C4" w:rsidR="00D4764C" w:rsidRPr="003E05FA" w:rsidRDefault="003071D4" w:rsidP="00D4764C">
      <w:pPr>
        <w:pStyle w:val="Heading4"/>
      </w:pPr>
      <w:r>
        <w:t>9</w:t>
      </w:r>
      <w:r w:rsidR="00D4764C">
        <w:t xml:space="preserve">) </w:t>
      </w:r>
      <w:r w:rsidR="00F647B8" w:rsidRPr="00F647B8">
        <w:t>Will</w:t>
      </w:r>
      <w:r w:rsidR="00D4764C">
        <w:t xml:space="preserve"> the restored </w:t>
      </w:r>
      <w:r w:rsidR="00F647B8" w:rsidRPr="00F647B8">
        <w:t>land</w:t>
      </w:r>
      <w:r w:rsidR="00D4764C">
        <w:t xml:space="preserve"> achieve or surpass </w:t>
      </w:r>
      <w:r w:rsidR="00F647B8" w:rsidRPr="00F647B8">
        <w:t>forest</w:t>
      </w:r>
      <w:r w:rsidR="00D4764C">
        <w:t xml:space="preserve"> </w:t>
      </w:r>
      <w:proofErr w:type="gramStart"/>
      <w:r w:rsidR="00D4764C">
        <w:t>cover</w:t>
      </w:r>
      <w:r w:rsidR="00F647B8" w:rsidRPr="00F647B8">
        <w:t>?</w:t>
      </w:r>
      <w:r w:rsidR="00D4764C" w:rsidRPr="003E05FA">
        <w:rPr>
          <w:color w:val="FF0000"/>
        </w:rPr>
        <w:t>*</w:t>
      </w:r>
      <w:proofErr w:type="gramEnd"/>
      <w:r w:rsidR="00D4764C">
        <w:t xml:space="preserve"> </w:t>
      </w:r>
    </w:p>
    <w:p w14:paraId="719426CE" w14:textId="00568ECD" w:rsidR="00D4764C" w:rsidRDefault="00045C61" w:rsidP="00D4764C">
      <w:pPr>
        <w:pStyle w:val="BodyText"/>
        <w:rPr>
          <w:i/>
          <w:iCs/>
        </w:rPr>
      </w:pPr>
      <w:r>
        <w:rPr>
          <w:i/>
          <w:iCs/>
        </w:rPr>
        <w:t xml:space="preserve">Forest cover is defined by the </w:t>
      </w:r>
      <w:r w:rsidRPr="00045C61">
        <w:rPr>
          <w:i/>
          <w:iCs/>
        </w:rPr>
        <w:t>Emissions Reduction Fund</w:t>
      </w:r>
      <w:r>
        <w:rPr>
          <w:i/>
          <w:iCs/>
        </w:rPr>
        <w:t xml:space="preserve"> as</w:t>
      </w:r>
      <w:r w:rsidRPr="00045C61">
        <w:rPr>
          <w:i/>
          <w:iCs/>
        </w:rPr>
        <w:t xml:space="preserve"> having 20 per cent crown cover at a tree height of at least two metres across an area of at least 0.2 hectares</w:t>
      </w:r>
      <w:r>
        <w:rPr>
          <w:i/>
          <w:iCs/>
        </w:rPr>
        <w:t>.</w:t>
      </w:r>
    </w:p>
    <w:p w14:paraId="7EEAA1B6" w14:textId="6325FDE4" w:rsidR="00B953A3" w:rsidRDefault="00000000" w:rsidP="00F016C9">
      <w:pPr>
        <w:pStyle w:val="BodyText"/>
      </w:pPr>
      <w:sdt>
        <w:sdtPr>
          <w:id w:val="1044410611"/>
          <w:lock w:val="sdtLocked"/>
          <w14:checkbox>
            <w14:checked w14:val="0"/>
            <w14:checkedState w14:val="2612" w14:font="MS Gothic"/>
            <w14:uncheckedState w14:val="2610" w14:font="MS Gothic"/>
          </w14:checkbox>
        </w:sdtPr>
        <w:sdtContent>
          <w:r w:rsidR="00273515">
            <w:rPr>
              <w:rFonts w:ascii="MS Gothic" w:eastAsia="MS Gothic" w:hAnsi="MS Gothic" w:hint="eastAsia"/>
            </w:rPr>
            <w:t>☐</w:t>
          </w:r>
        </w:sdtContent>
      </w:sdt>
      <w:r w:rsidR="00D4764C">
        <w:t xml:space="preserve">Yes </w:t>
      </w:r>
      <w:r w:rsidR="00D4764C">
        <w:br/>
      </w:r>
      <w:sdt>
        <w:sdtPr>
          <w:id w:val="2024511069"/>
          <w:lock w:val="sdtLocked"/>
          <w14:checkbox>
            <w14:checked w14:val="0"/>
            <w14:checkedState w14:val="2612" w14:font="MS Gothic"/>
            <w14:uncheckedState w14:val="2610" w14:font="MS Gothic"/>
          </w14:checkbox>
        </w:sdtPr>
        <w:sdtContent>
          <w:r w:rsidR="00D4764C">
            <w:rPr>
              <w:rFonts w:ascii="MS Gothic" w:eastAsia="MS Gothic" w:hAnsi="MS Gothic" w:hint="eastAsia"/>
            </w:rPr>
            <w:t>☐</w:t>
          </w:r>
        </w:sdtContent>
      </w:sdt>
      <w:r w:rsidR="00D4764C">
        <w:t>No</w:t>
      </w:r>
    </w:p>
    <w:p w14:paraId="48C4D98F" w14:textId="36B988D2" w:rsidR="00995328" w:rsidRDefault="003071D4" w:rsidP="000E5710">
      <w:pPr>
        <w:pStyle w:val="Heading4"/>
        <w:rPr>
          <w:color w:val="FF0000"/>
        </w:rPr>
      </w:pPr>
      <w:r>
        <w:t>10</w:t>
      </w:r>
      <w:r w:rsidR="000E5710">
        <w:t>) Can t</w:t>
      </w:r>
      <w:r w:rsidR="002B032F">
        <w:t>he</w:t>
      </w:r>
      <w:r w:rsidR="000E5710">
        <w:t xml:space="preserve"> restored native vegetation be maintained </w:t>
      </w:r>
      <w:r w:rsidR="00995328">
        <w:t>indefin</w:t>
      </w:r>
      <w:r w:rsidR="00652E6C">
        <w:t>itel</w:t>
      </w:r>
      <w:r w:rsidR="00995328">
        <w:t xml:space="preserve">y following completion of the funded </w:t>
      </w:r>
      <w:proofErr w:type="gramStart"/>
      <w:r w:rsidR="00995328">
        <w:t>project?</w:t>
      </w:r>
      <w:r w:rsidR="000E5710" w:rsidRPr="003E05FA">
        <w:rPr>
          <w:color w:val="FF0000"/>
        </w:rPr>
        <w:t>*</w:t>
      </w:r>
      <w:proofErr w:type="gramEnd"/>
    </w:p>
    <w:p w14:paraId="7313800A" w14:textId="77777777" w:rsidR="00995328" w:rsidRDefault="00000000" w:rsidP="00995328">
      <w:pPr>
        <w:pStyle w:val="BodyText"/>
      </w:pPr>
      <w:sdt>
        <w:sdtPr>
          <w:id w:val="-2051679665"/>
          <w:lock w:val="sdtLocked"/>
          <w14:checkbox>
            <w14:checked w14:val="0"/>
            <w14:checkedState w14:val="2612" w14:font="MS Gothic"/>
            <w14:uncheckedState w14:val="2610" w14:font="MS Gothic"/>
          </w14:checkbox>
        </w:sdtPr>
        <w:sdtContent>
          <w:r w:rsidR="00995328">
            <w:rPr>
              <w:rFonts w:ascii="MS Gothic" w:eastAsia="MS Gothic" w:hAnsi="MS Gothic" w:hint="eastAsia"/>
            </w:rPr>
            <w:t>☐</w:t>
          </w:r>
        </w:sdtContent>
      </w:sdt>
      <w:r w:rsidR="00995328">
        <w:t xml:space="preserve">Yes </w:t>
      </w:r>
      <w:r w:rsidR="00995328">
        <w:br/>
      </w:r>
      <w:sdt>
        <w:sdtPr>
          <w:id w:val="2065836933"/>
          <w:lock w:val="sdtLocked"/>
          <w14:checkbox>
            <w14:checked w14:val="0"/>
            <w14:checkedState w14:val="2612" w14:font="MS Gothic"/>
            <w14:uncheckedState w14:val="2610" w14:font="MS Gothic"/>
          </w14:checkbox>
        </w:sdtPr>
        <w:sdtContent>
          <w:r w:rsidR="00995328">
            <w:rPr>
              <w:rFonts w:ascii="MS Gothic" w:eastAsia="MS Gothic" w:hAnsi="MS Gothic" w:hint="eastAsia"/>
            </w:rPr>
            <w:t>☐</w:t>
          </w:r>
        </w:sdtContent>
      </w:sdt>
      <w:r w:rsidR="00995328">
        <w:t>No</w:t>
      </w:r>
    </w:p>
    <w:p w14:paraId="3847D757" w14:textId="0106883D" w:rsidR="007765D4" w:rsidRPr="007765D4" w:rsidRDefault="007765D4" w:rsidP="007765D4">
      <w:pPr>
        <w:rPr>
          <w:i/>
          <w:iCs/>
          <w:color w:val="FF0000"/>
        </w:rPr>
      </w:pPr>
      <w:r>
        <w:rPr>
          <w:i/>
          <w:iCs/>
          <w:color w:val="FF0000"/>
        </w:rPr>
        <w:lastRenderedPageBreak/>
        <w:t>If yes, p</w:t>
      </w:r>
      <w:r w:rsidRPr="007765D4">
        <w:rPr>
          <w:i/>
          <w:iCs/>
          <w:color w:val="FF0000"/>
        </w:rPr>
        <w:t xml:space="preserve">lease explain </w:t>
      </w:r>
      <w:r w:rsidR="006659DC">
        <w:rPr>
          <w:i/>
          <w:iCs/>
          <w:color w:val="FF0000"/>
        </w:rPr>
        <w:t>who</w:t>
      </w:r>
      <w:r w:rsidR="00607D2E">
        <w:rPr>
          <w:i/>
          <w:iCs/>
          <w:color w:val="FF0000"/>
        </w:rPr>
        <w:t xml:space="preserve"> will </w:t>
      </w:r>
      <w:r w:rsidR="008F68B1">
        <w:rPr>
          <w:i/>
          <w:iCs/>
          <w:color w:val="FF0000"/>
        </w:rPr>
        <w:t>be responsible and how it will be managed</w:t>
      </w:r>
      <w:r w:rsidR="006659DC">
        <w:rPr>
          <w:i/>
          <w:iCs/>
          <w:color w:val="FF0000"/>
        </w:rPr>
        <w:t>.</w:t>
      </w:r>
    </w:p>
    <w:sdt>
      <w:sdtPr>
        <w:rPr>
          <w:rFonts w:ascii="Arial Bold" w:hAnsi="Arial Bold"/>
          <w:bCs/>
          <w:highlight w:val="yellow"/>
        </w:rPr>
        <w:id w:val="-1987151075"/>
        <w:lock w:val="sdtLocked"/>
        <w:placeholder>
          <w:docPart w:val="548AA0761F1E4AD4BC7A06A845BA7D8F"/>
        </w:placeholder>
        <w:showingPlcHdr/>
      </w:sdtPr>
      <w:sdtContent>
        <w:p w14:paraId="371CFC92" w14:textId="77777777" w:rsidR="007765D4" w:rsidRDefault="007765D4" w:rsidP="007765D4">
          <w:pPr>
            <w:rPr>
              <w:rFonts w:ascii="Arial Bold" w:hAnsi="Arial Bold"/>
              <w:bCs/>
              <w:highlight w:val="yellow"/>
            </w:rPr>
          </w:pPr>
          <w:r w:rsidRPr="001F036D">
            <w:rPr>
              <w:rStyle w:val="PlaceholderText"/>
            </w:rPr>
            <w:t>Click or tap here to enter text.</w:t>
          </w:r>
        </w:p>
      </w:sdtContent>
    </w:sdt>
    <w:p w14:paraId="1793669A" w14:textId="065BA448" w:rsidR="00B953A3" w:rsidRPr="003E05FA" w:rsidRDefault="003071D4" w:rsidP="00B953A3">
      <w:pPr>
        <w:pStyle w:val="Heading4"/>
      </w:pPr>
      <w:r>
        <w:t>11</w:t>
      </w:r>
      <w:r w:rsidR="00B953A3">
        <w:t xml:space="preserve">) </w:t>
      </w:r>
      <w:r w:rsidR="00460BFD">
        <w:t xml:space="preserve">will the restored </w:t>
      </w:r>
      <w:r w:rsidR="00BF6AC0">
        <w:t>native vegetation</w:t>
      </w:r>
      <w:r w:rsidR="00B953A3">
        <w:t xml:space="preserve"> </w:t>
      </w:r>
      <w:r w:rsidR="00B953A3" w:rsidRPr="00B953A3">
        <w:t xml:space="preserve">be protected from development and land uses that </w:t>
      </w:r>
      <w:r w:rsidR="001C3EAF">
        <w:t>could</w:t>
      </w:r>
      <w:r w:rsidR="00B953A3" w:rsidRPr="00B953A3">
        <w:t xml:space="preserve"> impact the </w:t>
      </w:r>
      <w:r w:rsidR="00735E6A">
        <w:t>restoration</w:t>
      </w:r>
      <w:r w:rsidR="00B953A3" w:rsidRPr="00B953A3">
        <w:t xml:space="preserve"> into the </w:t>
      </w:r>
      <w:proofErr w:type="gramStart"/>
      <w:r w:rsidR="00B953A3" w:rsidRPr="00B953A3">
        <w:t>future</w:t>
      </w:r>
      <w:r w:rsidR="00B953A3">
        <w:t>?</w:t>
      </w:r>
      <w:r w:rsidR="00B953A3" w:rsidRPr="003E05FA">
        <w:rPr>
          <w:color w:val="FF0000"/>
        </w:rPr>
        <w:t>*</w:t>
      </w:r>
      <w:proofErr w:type="gramEnd"/>
      <w:r w:rsidR="00B953A3">
        <w:t xml:space="preserve"> </w:t>
      </w:r>
    </w:p>
    <w:p w14:paraId="73BD1899" w14:textId="617F2A97" w:rsidR="00B953A3" w:rsidRDefault="00000000" w:rsidP="00B953A3">
      <w:sdt>
        <w:sdtPr>
          <w:id w:val="149884856"/>
          <w:lock w:val="sdtLocked"/>
          <w14:checkbox>
            <w14:checked w14:val="0"/>
            <w14:checkedState w14:val="2612" w14:font="MS Gothic"/>
            <w14:uncheckedState w14:val="2610" w14:font="MS Gothic"/>
          </w14:checkbox>
        </w:sdtPr>
        <w:sdtContent>
          <w:r w:rsidR="00B953A3">
            <w:rPr>
              <w:rFonts w:ascii="MS Gothic" w:eastAsia="MS Gothic" w:hAnsi="MS Gothic" w:hint="eastAsia"/>
            </w:rPr>
            <w:t>☐</w:t>
          </w:r>
        </w:sdtContent>
      </w:sdt>
      <w:r w:rsidR="00B953A3">
        <w:t xml:space="preserve">Yes </w:t>
      </w:r>
      <w:r w:rsidR="00B953A3">
        <w:br/>
      </w:r>
      <w:sdt>
        <w:sdtPr>
          <w:id w:val="1371418587"/>
          <w:lock w:val="sdtLocked"/>
          <w14:checkbox>
            <w14:checked w14:val="0"/>
            <w14:checkedState w14:val="2612" w14:font="MS Gothic"/>
            <w14:uncheckedState w14:val="2610" w14:font="MS Gothic"/>
          </w14:checkbox>
        </w:sdtPr>
        <w:sdtContent>
          <w:r w:rsidR="00B953A3">
            <w:rPr>
              <w:rFonts w:ascii="MS Gothic" w:eastAsia="MS Gothic" w:hAnsi="MS Gothic" w:hint="eastAsia"/>
            </w:rPr>
            <w:t>☐</w:t>
          </w:r>
        </w:sdtContent>
      </w:sdt>
      <w:r w:rsidR="00B953A3">
        <w:t>No</w:t>
      </w:r>
    </w:p>
    <w:p w14:paraId="6691DEB6" w14:textId="2B56861B" w:rsidR="00D63D75" w:rsidRPr="00EC4300" w:rsidRDefault="00D63D75" w:rsidP="00B953A3">
      <w:pPr>
        <w:rPr>
          <w:i/>
          <w:iCs/>
          <w:color w:val="auto"/>
        </w:rPr>
      </w:pPr>
      <w:r w:rsidRPr="00EC4300">
        <w:rPr>
          <w:i/>
          <w:iCs/>
          <w:color w:val="auto"/>
        </w:rPr>
        <w:t>If yes, please explain why</w:t>
      </w:r>
      <w:r w:rsidR="000852D3" w:rsidRPr="00EC4300">
        <w:rPr>
          <w:i/>
          <w:iCs/>
          <w:color w:val="auto"/>
        </w:rPr>
        <w:t xml:space="preserve">, </w:t>
      </w:r>
      <w:proofErr w:type="gramStart"/>
      <w:r w:rsidR="000852D3" w:rsidRPr="00EC4300">
        <w:rPr>
          <w:i/>
          <w:iCs/>
          <w:color w:val="auto"/>
        </w:rPr>
        <w:t>e.g.</w:t>
      </w:r>
      <w:proofErr w:type="gramEnd"/>
      <w:r w:rsidR="000852D3" w:rsidRPr="00EC4300">
        <w:rPr>
          <w:i/>
          <w:iCs/>
          <w:color w:val="auto"/>
        </w:rPr>
        <w:t xml:space="preserve"> </w:t>
      </w:r>
      <w:r w:rsidR="00045C61" w:rsidRPr="00EC4300">
        <w:rPr>
          <w:i/>
          <w:iCs/>
          <w:color w:val="auto"/>
        </w:rPr>
        <w:t xml:space="preserve">Crown land act, </w:t>
      </w:r>
      <w:r w:rsidR="000852D3" w:rsidRPr="00EC4300">
        <w:rPr>
          <w:i/>
          <w:iCs/>
          <w:color w:val="auto"/>
        </w:rPr>
        <w:t>planning scheme zone, forest management zone (if relevant)</w:t>
      </w:r>
      <w:r w:rsidR="00045C61" w:rsidRPr="00EC4300">
        <w:rPr>
          <w:i/>
          <w:iCs/>
          <w:color w:val="auto"/>
        </w:rPr>
        <w:t>, masterplan, etc.</w:t>
      </w:r>
    </w:p>
    <w:sdt>
      <w:sdtPr>
        <w:rPr>
          <w:rFonts w:ascii="Arial Bold" w:hAnsi="Arial Bold"/>
          <w:bCs/>
          <w:highlight w:val="yellow"/>
        </w:rPr>
        <w:id w:val="-1905518469"/>
        <w:lock w:val="sdtLocked"/>
        <w:placeholder>
          <w:docPart w:val="F63FF218A1D5452B8BDED0C750DAEA05"/>
        </w:placeholder>
        <w:showingPlcHdr/>
      </w:sdtPr>
      <w:sdtContent>
        <w:p w14:paraId="586EB19C" w14:textId="3F2E0839" w:rsidR="00F016C9" w:rsidRDefault="00F016C9" w:rsidP="00B953A3">
          <w:pPr>
            <w:rPr>
              <w:rFonts w:ascii="Arial Bold" w:hAnsi="Arial Bold"/>
              <w:bCs/>
              <w:highlight w:val="yellow"/>
            </w:rPr>
          </w:pPr>
          <w:r w:rsidRPr="001F036D">
            <w:rPr>
              <w:rStyle w:val="PlaceholderText"/>
            </w:rPr>
            <w:t>Click or tap here to enter text.</w:t>
          </w:r>
        </w:p>
      </w:sdtContent>
    </w:sdt>
    <w:p w14:paraId="3E545DA0" w14:textId="7ECBB272" w:rsidR="003C4A60" w:rsidRPr="003E05FA" w:rsidRDefault="00D75C6D" w:rsidP="003C4A60">
      <w:pPr>
        <w:pStyle w:val="Heading4"/>
      </w:pPr>
      <w:r>
        <w:t>1</w:t>
      </w:r>
      <w:r w:rsidR="003071D4">
        <w:t>2</w:t>
      </w:r>
      <w:r w:rsidR="003C4A60">
        <w:t xml:space="preserve">) </w:t>
      </w:r>
      <w:r w:rsidR="00CE0533">
        <w:t>will the restored native vegetation</w:t>
      </w:r>
      <w:r w:rsidR="003C4A60">
        <w:t xml:space="preserve"> be </w:t>
      </w:r>
      <w:r w:rsidR="00D63D75">
        <w:t>subject to</w:t>
      </w:r>
      <w:r w:rsidR="003C4A60" w:rsidRPr="003C4A60">
        <w:t xml:space="preserve"> frequent fuel management </w:t>
      </w:r>
      <w:r w:rsidR="00D63D75">
        <w:t>or</w:t>
      </w:r>
      <w:r w:rsidR="003C4A60" w:rsidRPr="003C4A60">
        <w:t xml:space="preserve"> pose </w:t>
      </w:r>
      <w:r w:rsidR="00D63D75">
        <w:t xml:space="preserve">an </w:t>
      </w:r>
      <w:r w:rsidR="003C4A60" w:rsidRPr="003C4A60">
        <w:t xml:space="preserve">unacceptable increased bushfire risk to </w:t>
      </w:r>
      <w:proofErr w:type="gramStart"/>
      <w:r w:rsidR="003C4A60" w:rsidRPr="003C4A60">
        <w:t>communities</w:t>
      </w:r>
      <w:r w:rsidR="003C4A60">
        <w:t>?</w:t>
      </w:r>
      <w:r w:rsidR="003C4A60" w:rsidRPr="003E05FA">
        <w:rPr>
          <w:color w:val="FF0000"/>
        </w:rPr>
        <w:t>*</w:t>
      </w:r>
      <w:proofErr w:type="gramEnd"/>
      <w:r w:rsidR="003C4A60">
        <w:t xml:space="preserve"> </w:t>
      </w:r>
    </w:p>
    <w:p w14:paraId="524811FB" w14:textId="62AA81D5" w:rsidR="00406D70" w:rsidRDefault="00000000" w:rsidP="00C532F5">
      <w:sdt>
        <w:sdtPr>
          <w:id w:val="-360362243"/>
          <w:lock w:val="sdtLocked"/>
          <w14:checkbox>
            <w14:checked w14:val="0"/>
            <w14:checkedState w14:val="2612" w14:font="MS Gothic"/>
            <w14:uncheckedState w14:val="2610" w14:font="MS Gothic"/>
          </w14:checkbox>
        </w:sdtPr>
        <w:sdtContent>
          <w:r w:rsidR="00422D1B">
            <w:rPr>
              <w:rFonts w:ascii="MS Gothic" w:eastAsia="MS Gothic" w:hAnsi="MS Gothic" w:hint="eastAsia"/>
            </w:rPr>
            <w:t>☐</w:t>
          </w:r>
        </w:sdtContent>
      </w:sdt>
      <w:r w:rsidR="003C4A60">
        <w:t xml:space="preserve">Yes </w:t>
      </w:r>
      <w:r w:rsidR="003C4A60">
        <w:br/>
      </w:r>
      <w:sdt>
        <w:sdtPr>
          <w:id w:val="-1621065844"/>
          <w:lock w:val="sdtLocked"/>
          <w14:checkbox>
            <w14:checked w14:val="0"/>
            <w14:checkedState w14:val="2612" w14:font="MS Gothic"/>
            <w14:uncheckedState w14:val="2610" w14:font="MS Gothic"/>
          </w14:checkbox>
        </w:sdtPr>
        <w:sdtContent>
          <w:r w:rsidR="003C4A60">
            <w:rPr>
              <w:rFonts w:ascii="MS Gothic" w:eastAsia="MS Gothic" w:hAnsi="MS Gothic" w:hint="eastAsia"/>
            </w:rPr>
            <w:t>☐</w:t>
          </w:r>
        </w:sdtContent>
      </w:sdt>
      <w:r w:rsidR="003C4A60">
        <w:t>No</w:t>
      </w:r>
    </w:p>
    <w:p w14:paraId="7AF300C6" w14:textId="77777777" w:rsidR="00406D70" w:rsidRDefault="00406D70" w:rsidP="00C532F5"/>
    <w:p w14:paraId="365FF796" w14:textId="38AEF35B" w:rsidR="00A31455" w:rsidRPr="000C1383" w:rsidRDefault="00A31455" w:rsidP="00C532F5">
      <w:pPr>
        <w:rPr>
          <w:i/>
          <w:iCs/>
          <w:color w:val="auto"/>
        </w:rPr>
      </w:pPr>
      <w:r w:rsidRPr="000C1383">
        <w:rPr>
          <w:i/>
          <w:iCs/>
          <w:color w:val="auto"/>
        </w:rPr>
        <w:t xml:space="preserve">If yes, please explain why with reference to the fire management zone, where relevant, the locations of nearby communities, relevant </w:t>
      </w:r>
      <w:proofErr w:type="gramStart"/>
      <w:r w:rsidRPr="000C1383">
        <w:rPr>
          <w:i/>
          <w:iCs/>
          <w:color w:val="auto"/>
        </w:rPr>
        <w:t>plans</w:t>
      </w:r>
      <w:proofErr w:type="gramEnd"/>
      <w:r w:rsidRPr="000C1383">
        <w:rPr>
          <w:i/>
          <w:iCs/>
          <w:color w:val="auto"/>
        </w:rPr>
        <w:t xml:space="preserve"> and any other relevant information.</w:t>
      </w:r>
    </w:p>
    <w:p w14:paraId="0587C072" w14:textId="706A3AD5" w:rsidR="00D75C6D" w:rsidRDefault="00000000" w:rsidP="00C532F5">
      <w:pPr>
        <w:rPr>
          <w:rFonts w:ascii="Arial Bold" w:hAnsi="Arial Bold"/>
          <w:color w:val="auto"/>
          <w:highlight w:val="yellow"/>
        </w:rPr>
      </w:pPr>
      <w:sdt>
        <w:sdtPr>
          <w:rPr>
            <w:rFonts w:ascii="Arial Bold" w:hAnsi="Arial Bold"/>
            <w:color w:val="auto"/>
            <w:highlight w:val="yellow"/>
          </w:rPr>
          <w:id w:val="164747488"/>
          <w:lock w:val="sdtLocked"/>
          <w:placeholder>
            <w:docPart w:val="6D876F7DD67D4106AE5556FA03CE005D"/>
          </w:placeholder>
          <w:showingPlcHdr/>
        </w:sdtPr>
        <w:sdtContent>
          <w:r w:rsidR="00D75C6D" w:rsidRPr="000C1383">
            <w:rPr>
              <w:rStyle w:val="PlaceholderText"/>
              <w:color w:val="auto"/>
            </w:rPr>
            <w:t>Click or tap here to enter text.</w:t>
          </w:r>
        </w:sdtContent>
      </w:sdt>
    </w:p>
    <w:p w14:paraId="08222B28" w14:textId="77777777" w:rsidR="000C1383" w:rsidRPr="000C1383" w:rsidRDefault="000C1383" w:rsidP="00C532F5">
      <w:pPr>
        <w:rPr>
          <w:rFonts w:ascii="Arial Bold" w:hAnsi="Arial Bold"/>
          <w:bCs/>
          <w:color w:val="auto"/>
          <w:highlight w:val="yellow"/>
        </w:rPr>
      </w:pPr>
    </w:p>
    <w:p w14:paraId="02BAC459" w14:textId="77777777" w:rsidR="00DC35A5" w:rsidRPr="000C1383" w:rsidRDefault="00DC35A5" w:rsidP="00EA5067">
      <w:pPr>
        <w:rPr>
          <w:i/>
          <w:iCs/>
          <w:color w:val="auto"/>
        </w:rPr>
      </w:pPr>
      <w:r w:rsidRPr="000C1383">
        <w:rPr>
          <w:i/>
          <w:iCs/>
          <w:color w:val="auto"/>
        </w:rPr>
        <w:t xml:space="preserve">Please explain your response with reference to the fire management zone, where relevant, the locations of nearby communities, relevant </w:t>
      </w:r>
      <w:proofErr w:type="gramStart"/>
      <w:r w:rsidRPr="000C1383">
        <w:rPr>
          <w:i/>
          <w:iCs/>
          <w:color w:val="auto"/>
        </w:rPr>
        <w:t>plans</w:t>
      </w:r>
      <w:proofErr w:type="gramEnd"/>
      <w:r w:rsidRPr="000C1383">
        <w:rPr>
          <w:i/>
          <w:iCs/>
          <w:color w:val="auto"/>
        </w:rPr>
        <w:t xml:space="preserve"> and any other relevant information.</w:t>
      </w:r>
    </w:p>
    <w:p w14:paraId="480674E2" w14:textId="3B889B4E" w:rsidR="00EA5067" w:rsidRPr="000C1383" w:rsidRDefault="00000000" w:rsidP="00EA5067">
      <w:pPr>
        <w:rPr>
          <w:rFonts w:ascii="Arial Bold" w:hAnsi="Arial Bold"/>
          <w:bCs/>
          <w:color w:val="auto"/>
          <w:highlight w:val="yellow"/>
        </w:rPr>
      </w:pPr>
      <w:sdt>
        <w:sdtPr>
          <w:rPr>
            <w:rFonts w:ascii="Arial Bold" w:hAnsi="Arial Bold"/>
            <w:bCs/>
            <w:color w:val="auto"/>
            <w:highlight w:val="yellow"/>
          </w:rPr>
          <w:id w:val="-1074582385"/>
          <w:placeholder>
            <w:docPart w:val="BF33F90E164B40979EA4839B12FFBC4F"/>
          </w:placeholder>
          <w:showingPlcHdr/>
        </w:sdtPr>
        <w:sdtContent>
          <w:r w:rsidR="00EA5067" w:rsidRPr="000C1383">
            <w:rPr>
              <w:rStyle w:val="PlaceholderText"/>
              <w:color w:val="auto"/>
            </w:rPr>
            <w:t>Click or tap here to enter text.</w:t>
          </w:r>
        </w:sdtContent>
      </w:sdt>
    </w:p>
    <w:p w14:paraId="0CD52AFB" w14:textId="77777777" w:rsidR="003C4A60" w:rsidRDefault="003C4A60" w:rsidP="00C532F5">
      <w:pPr>
        <w:rPr>
          <w:rFonts w:ascii="Arial Bold" w:hAnsi="Arial Bold"/>
          <w:bCs/>
          <w:highlight w:val="yellow"/>
        </w:rPr>
      </w:pPr>
    </w:p>
    <w:p w14:paraId="7A5B3E4C" w14:textId="71C4F29E" w:rsidR="00FD059B" w:rsidRPr="00050253" w:rsidRDefault="00FD059B" w:rsidP="00FD059B">
      <w:pPr>
        <w:pStyle w:val="Heading1"/>
      </w:pPr>
      <w:bookmarkStart w:id="13" w:name="_Toc147829483"/>
      <w:r>
        <w:t>Organisation</w:t>
      </w:r>
      <w:r w:rsidR="00CE1B8C">
        <w:t xml:space="preserve"> Details</w:t>
      </w:r>
      <w:bookmarkEnd w:id="13"/>
      <w:r w:rsidR="00CE1B8C">
        <w:t xml:space="preserve"> </w:t>
      </w:r>
    </w:p>
    <w:p w14:paraId="5AD80993" w14:textId="78B71BDB" w:rsidR="00C63AAF" w:rsidRDefault="003A0D2F" w:rsidP="00C63AAF">
      <w:pPr>
        <w:pStyle w:val="Heading4"/>
      </w:pPr>
      <w:r>
        <w:t>1</w:t>
      </w:r>
      <w:r w:rsidR="00B70DD2">
        <w:t>3</w:t>
      </w:r>
      <w:r w:rsidR="00C63AAF">
        <w:t xml:space="preserve">) </w:t>
      </w:r>
      <w:r w:rsidR="00466BF7" w:rsidRPr="00466BF7">
        <w:t>Name of Organisation</w:t>
      </w:r>
      <w:r w:rsidR="00C63AAF" w:rsidRPr="003E05FA">
        <w:rPr>
          <w:color w:val="FF0000"/>
        </w:rPr>
        <w:t>*</w:t>
      </w:r>
      <w:r w:rsidR="00C63AAF">
        <w:t xml:space="preserve"> </w:t>
      </w:r>
    </w:p>
    <w:sdt>
      <w:sdtPr>
        <w:rPr>
          <w:rFonts w:cstheme="minorHAnsi"/>
          <w:color w:val="54698D"/>
        </w:rPr>
        <w:id w:val="-883481369"/>
        <w:placeholder>
          <w:docPart w:val="DefaultPlaceholder_-1854013440"/>
        </w:placeholder>
      </w:sdtPr>
      <w:sdtContent>
        <w:sdt>
          <w:sdtPr>
            <w:rPr>
              <w:rFonts w:cstheme="minorHAnsi"/>
              <w:color w:val="54698D"/>
            </w:rPr>
            <w:id w:val="-1677340845"/>
            <w:lock w:val="sdtLocked"/>
            <w:placeholder>
              <w:docPart w:val="584339B97C6A4659AD3C04A81E1B789D"/>
            </w:placeholder>
            <w:showingPlcHdr/>
            <w:text/>
          </w:sdtPr>
          <w:sdtContent>
            <w:p w14:paraId="015ABADA" w14:textId="09CAD0E4" w:rsidR="00845E0C" w:rsidRPr="00180908" w:rsidRDefault="004D058E" w:rsidP="00845E0C">
              <w:pPr>
                <w:shd w:val="clear" w:color="auto" w:fill="FFFFFF"/>
                <w:spacing w:line="240" w:lineRule="auto"/>
                <w:rPr>
                  <w:rFonts w:cstheme="minorHAnsi"/>
                  <w:color w:val="54698D"/>
                </w:rPr>
              </w:pPr>
              <w:r w:rsidRPr="001F036D">
                <w:rPr>
                  <w:rStyle w:val="PlaceholderText"/>
                </w:rPr>
                <w:t>Click or tap here to enter text.</w:t>
              </w:r>
            </w:p>
          </w:sdtContent>
        </w:sdt>
      </w:sdtContent>
    </w:sdt>
    <w:p w14:paraId="43B2FB8F" w14:textId="23B489C3" w:rsidR="00F961CE" w:rsidRDefault="003A0D2F" w:rsidP="00F961CE">
      <w:pPr>
        <w:pStyle w:val="Heading4"/>
      </w:pPr>
      <w:r>
        <w:t>1</w:t>
      </w:r>
      <w:r w:rsidR="00B70DD2">
        <w:t>4</w:t>
      </w:r>
      <w:r w:rsidR="00F961CE">
        <w:t>) organisation</w:t>
      </w:r>
      <w:r w:rsidR="00045C61">
        <w:t>’</w:t>
      </w:r>
      <w:r w:rsidR="00F961CE">
        <w:t>s australian business Number (ABN)</w:t>
      </w:r>
      <w:r w:rsidR="00466BF7">
        <w:t>:</w:t>
      </w:r>
      <w:r w:rsidR="00F961CE">
        <w:t xml:space="preserve"> </w:t>
      </w:r>
    </w:p>
    <w:p w14:paraId="7D446CD7" w14:textId="08DA7C97" w:rsidR="00F961CE" w:rsidRPr="00F961CE" w:rsidRDefault="00F961CE" w:rsidP="00F961CE">
      <w:pPr>
        <w:pStyle w:val="BodyText"/>
        <w:rPr>
          <w:i/>
          <w:iCs/>
        </w:rPr>
      </w:pPr>
      <w:r w:rsidRPr="00F961CE">
        <w:rPr>
          <w:i/>
          <w:iCs/>
        </w:rPr>
        <w:t>Check the ABN at </w:t>
      </w:r>
      <w:hyperlink r:id="rId38" w:tgtFrame="_blank" w:history="1">
        <w:r w:rsidRPr="00F961CE">
          <w:rPr>
            <w:rStyle w:val="Hyperlink"/>
            <w:i/>
            <w:iCs/>
          </w:rPr>
          <w:t>ABN Lookup</w:t>
        </w:r>
      </w:hyperlink>
    </w:p>
    <w:p w14:paraId="45108085" w14:textId="77777777" w:rsidR="00F961CE" w:rsidRPr="00F961CE" w:rsidRDefault="00F961CE" w:rsidP="00F961CE">
      <w:pPr>
        <w:pStyle w:val="BodyText"/>
        <w:rPr>
          <w:i/>
          <w:iCs/>
          <w:color w:val="FF0000"/>
        </w:rPr>
      </w:pPr>
      <w:r w:rsidRPr="00F961CE">
        <w:rPr>
          <w:i/>
          <w:iCs/>
          <w:color w:val="FF0000"/>
        </w:rPr>
        <w:t>Do not include spaces</w:t>
      </w:r>
    </w:p>
    <w:p w14:paraId="251F5771" w14:textId="77777777" w:rsidR="00F961CE" w:rsidRPr="00F961CE" w:rsidRDefault="00F961CE" w:rsidP="00F961CE">
      <w:pPr>
        <w:pStyle w:val="BodyText"/>
        <w:rPr>
          <w:i/>
          <w:iCs/>
        </w:rPr>
      </w:pPr>
      <w:r w:rsidRPr="00F961CE">
        <w:rPr>
          <w:i/>
          <w:iCs/>
        </w:rPr>
        <w:t>Example: 90719052204</w:t>
      </w:r>
    </w:p>
    <w:sdt>
      <w:sdtPr>
        <w:rPr>
          <w:lang w:eastAsia="en-AU"/>
        </w:rPr>
        <w:id w:val="-187364708"/>
        <w:lock w:val="sdtLocked"/>
        <w:placeholder>
          <w:docPart w:val="16C52EDF934F44C6BB40BC9515EA4A98"/>
        </w:placeholder>
        <w:showingPlcHdr/>
      </w:sdtPr>
      <w:sdtContent>
        <w:p w14:paraId="3C5BFC2C" w14:textId="28E694A5" w:rsidR="00C63AAF" w:rsidRPr="00C63AAF" w:rsidRDefault="004D058E" w:rsidP="00C63AAF">
          <w:pPr>
            <w:pStyle w:val="BodyText"/>
            <w:rPr>
              <w:lang w:eastAsia="en-AU"/>
            </w:rPr>
          </w:pPr>
          <w:r w:rsidRPr="001F036D">
            <w:rPr>
              <w:rStyle w:val="PlaceholderText"/>
            </w:rPr>
            <w:t>Click or tap here to enter text.</w:t>
          </w:r>
        </w:p>
      </w:sdtContent>
    </w:sdt>
    <w:p w14:paraId="1130CCC4" w14:textId="7BABF875" w:rsidR="001206EA" w:rsidRDefault="001206EA" w:rsidP="001206EA">
      <w:pPr>
        <w:pStyle w:val="Heading4"/>
        <w:rPr>
          <w:color w:val="FF0000"/>
        </w:rPr>
      </w:pPr>
      <w:r>
        <w:t xml:space="preserve">15) </w:t>
      </w:r>
      <w:r w:rsidR="00C37468" w:rsidRPr="00C37468">
        <w:t>Is the organisation registered for GST?</w:t>
      </w:r>
      <w:r w:rsidR="00C37468" w:rsidRPr="00C37468">
        <w:rPr>
          <w:color w:val="FF0000"/>
        </w:rPr>
        <w:t xml:space="preserve"> </w:t>
      </w:r>
      <w:r w:rsidR="00C37468" w:rsidRPr="003E05FA">
        <w:rPr>
          <w:color w:val="FF0000"/>
        </w:rPr>
        <w:t>*</w:t>
      </w:r>
    </w:p>
    <w:p w14:paraId="5146EAA1" w14:textId="73500CE1" w:rsidR="00C37468" w:rsidRDefault="00000000" w:rsidP="00C37468">
      <w:sdt>
        <w:sdtPr>
          <w:id w:val="1610235486"/>
          <w:lock w:val="sdtLocked"/>
          <w14:checkbox>
            <w14:checked w14:val="0"/>
            <w14:checkedState w14:val="2612" w14:font="MS Gothic"/>
            <w14:uncheckedState w14:val="2610" w14:font="MS Gothic"/>
          </w14:checkbox>
        </w:sdtPr>
        <w:sdtContent>
          <w:r w:rsidR="00C37468">
            <w:rPr>
              <w:rFonts w:ascii="MS Gothic" w:eastAsia="MS Gothic" w:hAnsi="MS Gothic" w:hint="eastAsia"/>
            </w:rPr>
            <w:t>☐</w:t>
          </w:r>
        </w:sdtContent>
      </w:sdt>
      <w:r w:rsidR="00C37468">
        <w:t xml:space="preserve">Yes </w:t>
      </w:r>
      <w:r w:rsidR="00C37468">
        <w:br/>
      </w:r>
      <w:sdt>
        <w:sdtPr>
          <w:id w:val="-159310520"/>
          <w:lock w:val="sdtLocked"/>
          <w14:checkbox>
            <w14:checked w14:val="0"/>
            <w14:checkedState w14:val="2612" w14:font="MS Gothic"/>
            <w14:uncheckedState w14:val="2610" w14:font="MS Gothic"/>
          </w14:checkbox>
        </w:sdtPr>
        <w:sdtContent>
          <w:r w:rsidR="000C1383">
            <w:rPr>
              <w:rFonts w:ascii="MS Gothic" w:eastAsia="MS Gothic" w:hAnsi="MS Gothic" w:hint="eastAsia"/>
            </w:rPr>
            <w:t>☐</w:t>
          </w:r>
        </w:sdtContent>
      </w:sdt>
      <w:r w:rsidR="00C37468">
        <w:t>No</w:t>
      </w:r>
    </w:p>
    <w:p w14:paraId="19B74422" w14:textId="1A0F274B" w:rsidR="00F961CE" w:rsidRDefault="003A0D2F" w:rsidP="00F961CE">
      <w:pPr>
        <w:pStyle w:val="Heading4"/>
      </w:pPr>
      <w:r>
        <w:t>1</w:t>
      </w:r>
      <w:r w:rsidR="000C1383">
        <w:t>6</w:t>
      </w:r>
      <w:r w:rsidR="00F961CE">
        <w:t xml:space="preserve">) </w:t>
      </w:r>
      <w:r w:rsidR="00092CFF" w:rsidRPr="00092CFF">
        <w:t>Organisation's Incorporation Number</w:t>
      </w:r>
      <w:r w:rsidR="00C37468" w:rsidRPr="003E05FA">
        <w:rPr>
          <w:color w:val="FF0000"/>
        </w:rPr>
        <w:t>*</w:t>
      </w:r>
    </w:p>
    <w:p w14:paraId="543FCEB1" w14:textId="5BBF0F70" w:rsidR="00F961CE" w:rsidRPr="00F961CE" w:rsidRDefault="00F961CE" w:rsidP="00F961CE">
      <w:pPr>
        <w:pStyle w:val="BodyText"/>
        <w:rPr>
          <w:i/>
          <w:iCs/>
        </w:rPr>
      </w:pPr>
      <w:r w:rsidRPr="00F961CE">
        <w:rPr>
          <w:i/>
          <w:iCs/>
        </w:rPr>
        <w:t>Check the Inc no.at </w:t>
      </w:r>
      <w:hyperlink r:id="rId39" w:tgtFrame="_blank" w:history="1">
        <w:r w:rsidRPr="00F961CE">
          <w:rPr>
            <w:rStyle w:val="Hyperlink"/>
            <w:i/>
            <w:iCs/>
          </w:rPr>
          <w:t>Incorporated associations search</w:t>
        </w:r>
      </w:hyperlink>
    </w:p>
    <w:sdt>
      <w:sdtPr>
        <w:id w:val="-326892941"/>
        <w:lock w:val="sdtLocked"/>
        <w:placeholder>
          <w:docPart w:val="1559E070A0854062B942917360D754B6"/>
        </w:placeholder>
        <w:showingPlcHdr/>
      </w:sdtPr>
      <w:sdtContent>
        <w:p w14:paraId="14F61C7D" w14:textId="2012EFC0" w:rsidR="00917DFF" w:rsidRDefault="004D058E" w:rsidP="00917DFF">
          <w:pPr>
            <w:pStyle w:val="BodyText"/>
          </w:pPr>
          <w:r w:rsidRPr="001F036D">
            <w:rPr>
              <w:rStyle w:val="PlaceholderText"/>
            </w:rPr>
            <w:t>Click or tap here to enter text.</w:t>
          </w:r>
        </w:p>
      </w:sdtContent>
    </w:sdt>
    <w:p w14:paraId="6202EDC4" w14:textId="40A9A8AE" w:rsidR="00F961CE" w:rsidRDefault="003A0D2F" w:rsidP="00F961CE">
      <w:pPr>
        <w:pStyle w:val="Heading4"/>
      </w:pPr>
      <w:r>
        <w:lastRenderedPageBreak/>
        <w:t>1</w:t>
      </w:r>
      <w:r w:rsidR="000C1383">
        <w:t>7</w:t>
      </w:r>
      <w:r w:rsidR="0003411A">
        <w:t>a</w:t>
      </w:r>
      <w:r w:rsidR="00F961CE">
        <w:t>) Street address</w:t>
      </w:r>
      <w:r w:rsidR="00F961CE" w:rsidRPr="003E05FA">
        <w:rPr>
          <w:color w:val="FF0000"/>
        </w:rPr>
        <w:t>*</w:t>
      </w:r>
      <w:r w:rsidR="00F961CE">
        <w:t xml:space="preserve"> </w:t>
      </w:r>
    </w:p>
    <w:sdt>
      <w:sdtPr>
        <w:id w:val="-1731073195"/>
        <w:lock w:val="sdtLocked"/>
        <w:placeholder>
          <w:docPart w:val="8DC06D068802489CBAE0E36EFBD9FA91"/>
        </w:placeholder>
        <w:showingPlcHdr/>
      </w:sdtPr>
      <w:sdtContent>
        <w:p w14:paraId="6919F919" w14:textId="3E4D164B" w:rsidR="00F961CE" w:rsidRDefault="004D058E" w:rsidP="00917DFF">
          <w:pPr>
            <w:pStyle w:val="BodyText"/>
          </w:pPr>
          <w:r w:rsidRPr="001F036D">
            <w:rPr>
              <w:rStyle w:val="PlaceholderText"/>
            </w:rPr>
            <w:t>Click or tap here to enter text.</w:t>
          </w:r>
        </w:p>
      </w:sdtContent>
    </w:sdt>
    <w:p w14:paraId="3D599A0F" w14:textId="1BE5F92F" w:rsidR="00F961CE" w:rsidRDefault="003A0D2F" w:rsidP="00F961CE">
      <w:pPr>
        <w:pStyle w:val="Heading4"/>
      </w:pPr>
      <w:r>
        <w:t>1</w:t>
      </w:r>
      <w:r w:rsidR="000C1383">
        <w:t>7</w:t>
      </w:r>
      <w:r w:rsidR="0003411A">
        <w:t>b</w:t>
      </w:r>
      <w:r w:rsidR="00F961CE">
        <w:t>) town/suburb</w:t>
      </w:r>
      <w:r w:rsidR="00F961CE" w:rsidRPr="003E05FA">
        <w:rPr>
          <w:color w:val="FF0000"/>
        </w:rPr>
        <w:t>*</w:t>
      </w:r>
      <w:r w:rsidR="00F961CE">
        <w:t xml:space="preserve"> </w:t>
      </w:r>
    </w:p>
    <w:sdt>
      <w:sdtPr>
        <w:id w:val="-694776080"/>
        <w:lock w:val="sdtLocked"/>
        <w:placeholder>
          <w:docPart w:val="8FF8E6F5DD7547D0BF8F3AC3DE2D3AB8"/>
        </w:placeholder>
        <w:showingPlcHdr/>
      </w:sdtPr>
      <w:sdtContent>
        <w:p w14:paraId="2FCC7A7C" w14:textId="71A0060B" w:rsidR="00917DFF" w:rsidRDefault="004D058E" w:rsidP="00917DFF">
          <w:pPr>
            <w:pStyle w:val="BodyText"/>
          </w:pPr>
          <w:r w:rsidRPr="001F036D">
            <w:rPr>
              <w:rStyle w:val="PlaceholderText"/>
            </w:rPr>
            <w:t>Click or tap here to enter text.</w:t>
          </w:r>
        </w:p>
      </w:sdtContent>
    </w:sdt>
    <w:p w14:paraId="48B14F07" w14:textId="59573DD4" w:rsidR="00F961CE" w:rsidRDefault="003A0D2F" w:rsidP="00F961CE">
      <w:pPr>
        <w:pStyle w:val="Heading4"/>
      </w:pPr>
      <w:r>
        <w:t>1</w:t>
      </w:r>
      <w:r w:rsidR="000C1383">
        <w:t>7</w:t>
      </w:r>
      <w:r w:rsidR="0003411A">
        <w:t>c</w:t>
      </w:r>
      <w:r w:rsidR="00F961CE">
        <w:t>) state</w:t>
      </w:r>
      <w:r w:rsidR="004D058E">
        <w:t xml:space="preserve"> or territory</w:t>
      </w:r>
      <w:r w:rsidR="00F961CE" w:rsidRPr="003E05FA">
        <w:rPr>
          <w:color w:val="FF0000"/>
        </w:rPr>
        <w:t>*</w:t>
      </w:r>
      <w:r w:rsidR="00F961CE">
        <w:t xml:space="preserve"> </w:t>
      </w:r>
    </w:p>
    <w:sdt>
      <w:sdtPr>
        <w:rPr>
          <w:lang w:eastAsia="en-AU"/>
        </w:rPr>
        <w:id w:val="-1709333934"/>
        <w:lock w:val="sdtLocked"/>
        <w:placeholder>
          <w:docPart w:val="012EDAE5714B46299E7537D770E59D15"/>
        </w:placeholder>
        <w:showingPlcHdr/>
        <w:dropDownList>
          <w:listItem w:value="Choose an item."/>
          <w:listItem w:displayText="Victoria" w:value="Victoria"/>
          <w:listItem w:displayText="New South Wales" w:value="New South Wales"/>
          <w:listItem w:displayText="South Australia" w:value="South Australia"/>
          <w:listItem w:displayText="Tasmania" w:value="Tasmania"/>
          <w:listItem w:displayText="Queensland" w:value="Queensland"/>
          <w:listItem w:displayText="Northern Territory" w:value="Northern Territory"/>
          <w:listItem w:displayText="Western Australia" w:value="Western Australia"/>
          <w:listItem w:displayText="Australian Capital Territory" w:value="Australian Capital Territory"/>
        </w:dropDownList>
      </w:sdtPr>
      <w:sdtContent>
        <w:p w14:paraId="2E9A335D" w14:textId="4042DD75" w:rsidR="004D058E" w:rsidRPr="004D058E" w:rsidRDefault="004D058E" w:rsidP="004D058E">
          <w:pPr>
            <w:pStyle w:val="BodyText"/>
            <w:rPr>
              <w:lang w:eastAsia="en-AU"/>
            </w:rPr>
          </w:pPr>
          <w:r w:rsidRPr="001F036D">
            <w:rPr>
              <w:rStyle w:val="PlaceholderText"/>
            </w:rPr>
            <w:t>Choose an item.</w:t>
          </w:r>
        </w:p>
      </w:sdtContent>
    </w:sdt>
    <w:p w14:paraId="7E48BF61" w14:textId="2E44615B" w:rsidR="00F961CE" w:rsidRDefault="003A0D2F" w:rsidP="00F961CE">
      <w:pPr>
        <w:pStyle w:val="Heading4"/>
      </w:pPr>
      <w:r>
        <w:t>1</w:t>
      </w:r>
      <w:r w:rsidR="000C1383">
        <w:t>7</w:t>
      </w:r>
      <w:r w:rsidR="0003411A">
        <w:t>d</w:t>
      </w:r>
      <w:r w:rsidR="00F961CE">
        <w:t>) postcode</w:t>
      </w:r>
      <w:r w:rsidR="00F961CE" w:rsidRPr="003E05FA">
        <w:rPr>
          <w:color w:val="FF0000"/>
        </w:rPr>
        <w:t>*</w:t>
      </w:r>
      <w:r w:rsidR="00F961CE">
        <w:t xml:space="preserve"> </w:t>
      </w:r>
    </w:p>
    <w:sdt>
      <w:sdtPr>
        <w:id w:val="-29343262"/>
        <w:lock w:val="sdtLocked"/>
        <w:placeholder>
          <w:docPart w:val="DF1B27A66203481E8BC19A721F719D40"/>
        </w:placeholder>
        <w:showingPlcHdr/>
      </w:sdtPr>
      <w:sdtContent>
        <w:p w14:paraId="59CBF802" w14:textId="5E203615" w:rsidR="00F961CE" w:rsidRDefault="004D058E" w:rsidP="00917DFF">
          <w:pPr>
            <w:pStyle w:val="BodyText"/>
          </w:pPr>
          <w:r w:rsidRPr="001F036D">
            <w:rPr>
              <w:rStyle w:val="PlaceholderText"/>
            </w:rPr>
            <w:t>Click or tap here to enter text.</w:t>
          </w:r>
        </w:p>
      </w:sdtContent>
    </w:sdt>
    <w:p w14:paraId="31F3E4F5" w14:textId="0EDD083E" w:rsidR="00F961CE" w:rsidRDefault="003A0D2F" w:rsidP="00F961CE">
      <w:pPr>
        <w:pStyle w:val="Heading4"/>
      </w:pPr>
      <w:r>
        <w:t>1</w:t>
      </w:r>
      <w:r w:rsidR="000C1383">
        <w:t>8</w:t>
      </w:r>
      <w:r w:rsidR="0003411A">
        <w:t>a</w:t>
      </w:r>
      <w:r w:rsidR="00F961CE">
        <w:t xml:space="preserve">) postal address same as </w:t>
      </w:r>
      <w:proofErr w:type="gramStart"/>
      <w:r w:rsidR="00F961CE">
        <w:t>above?</w:t>
      </w:r>
      <w:r w:rsidR="00F961CE" w:rsidRPr="003E05FA">
        <w:rPr>
          <w:color w:val="FF0000"/>
        </w:rPr>
        <w:t>*</w:t>
      </w:r>
      <w:proofErr w:type="gramEnd"/>
      <w:r w:rsidR="00F961CE">
        <w:t xml:space="preserve"> </w:t>
      </w:r>
    </w:p>
    <w:p w14:paraId="3012BB93" w14:textId="23E744E1" w:rsidR="00917DFF" w:rsidRDefault="00000000" w:rsidP="00917DFF">
      <w:pPr>
        <w:pStyle w:val="BodyText"/>
      </w:pPr>
      <w:sdt>
        <w:sdtPr>
          <w:id w:val="1788386480"/>
          <w:lock w:val="sdtLocked"/>
          <w14:checkbox>
            <w14:checked w14:val="0"/>
            <w14:checkedState w14:val="2612" w14:font="MS Gothic"/>
            <w14:uncheckedState w14:val="2610" w14:font="MS Gothic"/>
          </w14:checkbox>
        </w:sdtPr>
        <w:sdtContent>
          <w:r w:rsidR="00FC2F5E">
            <w:rPr>
              <w:rFonts w:ascii="MS Gothic" w:eastAsia="MS Gothic" w:hAnsi="MS Gothic" w:hint="eastAsia"/>
            </w:rPr>
            <w:t>☐</w:t>
          </w:r>
        </w:sdtContent>
      </w:sdt>
      <w:r w:rsidR="004D058E">
        <w:t xml:space="preserve">Yes </w:t>
      </w:r>
      <w:r w:rsidR="004D058E">
        <w:br/>
      </w:r>
      <w:sdt>
        <w:sdtPr>
          <w:id w:val="498935017"/>
          <w:lock w:val="sdtLocked"/>
          <w14:checkbox>
            <w14:checked w14:val="0"/>
            <w14:checkedState w14:val="2612" w14:font="MS Gothic"/>
            <w14:uncheckedState w14:val="2610" w14:font="MS Gothic"/>
          </w14:checkbox>
        </w:sdtPr>
        <w:sdtContent>
          <w:r w:rsidR="00FC2F5E">
            <w:rPr>
              <w:rFonts w:ascii="MS Gothic" w:eastAsia="MS Gothic" w:hAnsi="MS Gothic" w:hint="eastAsia"/>
            </w:rPr>
            <w:t>☐</w:t>
          </w:r>
        </w:sdtContent>
      </w:sdt>
      <w:r w:rsidR="004D058E">
        <w:t xml:space="preserve">No </w:t>
      </w:r>
    </w:p>
    <w:p w14:paraId="1E76BD3C" w14:textId="0B507BB9" w:rsidR="00F961CE" w:rsidRDefault="0003411A" w:rsidP="00F961CE">
      <w:pPr>
        <w:pStyle w:val="Heading4"/>
      </w:pPr>
      <w:r>
        <w:t>1</w:t>
      </w:r>
      <w:r w:rsidR="000C1383">
        <w:t>8</w:t>
      </w:r>
      <w:r>
        <w:t>b</w:t>
      </w:r>
      <w:r w:rsidR="00F961CE">
        <w:t>) postal address</w:t>
      </w:r>
      <w:r w:rsidR="00F961CE" w:rsidRPr="003E05FA">
        <w:rPr>
          <w:color w:val="FF0000"/>
        </w:rPr>
        <w:t>*</w:t>
      </w:r>
      <w:r w:rsidR="00F961CE">
        <w:t xml:space="preserve"> </w:t>
      </w:r>
    </w:p>
    <w:sdt>
      <w:sdtPr>
        <w:id w:val="-437528593"/>
        <w:lock w:val="sdtLocked"/>
        <w:placeholder>
          <w:docPart w:val="AE72749F1A5D4AB18E19196457B43994"/>
        </w:placeholder>
        <w:showingPlcHdr/>
      </w:sdtPr>
      <w:sdtContent>
        <w:p w14:paraId="398487DF" w14:textId="27ADE548" w:rsidR="00917DFF" w:rsidRDefault="004D058E" w:rsidP="00917DFF">
          <w:pPr>
            <w:pStyle w:val="BodyText"/>
          </w:pPr>
          <w:r w:rsidRPr="001F036D">
            <w:rPr>
              <w:rStyle w:val="PlaceholderText"/>
            </w:rPr>
            <w:t>Click or tap here to enter text.</w:t>
          </w:r>
        </w:p>
      </w:sdtContent>
    </w:sdt>
    <w:p w14:paraId="207D4575" w14:textId="0B95D1F9" w:rsidR="00F961CE" w:rsidRDefault="0003411A" w:rsidP="00F961CE">
      <w:pPr>
        <w:pStyle w:val="Heading4"/>
      </w:pPr>
      <w:r>
        <w:t>1</w:t>
      </w:r>
      <w:r w:rsidR="000C1383">
        <w:t>8</w:t>
      </w:r>
      <w:r>
        <w:t>c</w:t>
      </w:r>
      <w:r w:rsidR="00F961CE">
        <w:t>) town/suburb</w:t>
      </w:r>
      <w:r w:rsidR="00F961CE" w:rsidRPr="003E05FA">
        <w:rPr>
          <w:color w:val="FF0000"/>
        </w:rPr>
        <w:t>*</w:t>
      </w:r>
      <w:r w:rsidR="00F961CE">
        <w:t xml:space="preserve"> </w:t>
      </w:r>
    </w:p>
    <w:sdt>
      <w:sdtPr>
        <w:rPr>
          <w:rFonts w:cstheme="minorHAnsi"/>
          <w:color w:val="16325C"/>
        </w:rPr>
        <w:id w:val="-857037070"/>
        <w:lock w:val="sdtLocked"/>
        <w:placeholder>
          <w:docPart w:val="8792C800693E495FA7AD2C85984370B2"/>
        </w:placeholder>
        <w:showingPlcHdr/>
      </w:sdtPr>
      <w:sdtContent>
        <w:p w14:paraId="3A577FF1" w14:textId="7865A0D4" w:rsidR="004D058E" w:rsidRPr="00180908" w:rsidRDefault="004D058E" w:rsidP="004D058E">
          <w:pPr>
            <w:shd w:val="clear" w:color="auto" w:fill="FFFFFF"/>
            <w:spacing w:line="240" w:lineRule="auto"/>
            <w:rPr>
              <w:rFonts w:cstheme="minorHAnsi"/>
              <w:color w:val="16325C"/>
            </w:rPr>
          </w:pPr>
          <w:r w:rsidRPr="001F036D">
            <w:rPr>
              <w:rStyle w:val="PlaceholderText"/>
            </w:rPr>
            <w:t>Click or tap here to enter text.</w:t>
          </w:r>
        </w:p>
      </w:sdtContent>
    </w:sdt>
    <w:p w14:paraId="7554378D" w14:textId="0C628B00" w:rsidR="004D058E" w:rsidRDefault="0003411A" w:rsidP="004D058E">
      <w:pPr>
        <w:pStyle w:val="Heading4"/>
      </w:pPr>
      <w:r>
        <w:t>1</w:t>
      </w:r>
      <w:r w:rsidR="000C1383">
        <w:t>8</w:t>
      </w:r>
      <w:r>
        <w:t>d</w:t>
      </w:r>
      <w:r w:rsidR="00F961CE">
        <w:t xml:space="preserve">) </w:t>
      </w:r>
      <w:r w:rsidR="004D058E">
        <w:t>state or territory</w:t>
      </w:r>
      <w:r w:rsidR="004D058E" w:rsidRPr="003E05FA">
        <w:rPr>
          <w:color w:val="FF0000"/>
        </w:rPr>
        <w:t>*</w:t>
      </w:r>
      <w:r w:rsidR="004D058E">
        <w:t xml:space="preserve"> </w:t>
      </w:r>
    </w:p>
    <w:sdt>
      <w:sdtPr>
        <w:rPr>
          <w:lang w:eastAsia="en-AU"/>
        </w:rPr>
        <w:id w:val="1093210124"/>
        <w:lock w:val="sdtLocked"/>
        <w:placeholder>
          <w:docPart w:val="70BE614D25A74269882A2A8CF97DC085"/>
        </w:placeholder>
        <w:showingPlcHdr/>
        <w:dropDownList>
          <w:listItem w:value="Choose an item."/>
          <w:listItem w:displayText="Victoria" w:value="Victoria"/>
          <w:listItem w:displayText="New South Wales" w:value="New South Wales"/>
          <w:listItem w:displayText="South Australia" w:value="South Australia"/>
          <w:listItem w:displayText="Tasmania" w:value="Tasmania"/>
          <w:listItem w:displayText="Queensland" w:value="Queensland"/>
          <w:listItem w:displayText="Northern Territory" w:value="Northern Territory"/>
          <w:listItem w:displayText="Western Australia" w:value="Western Australia"/>
          <w:listItem w:displayText="Australian Capital Territory" w:value="Australian Capital Territory"/>
        </w:dropDownList>
      </w:sdtPr>
      <w:sdtContent>
        <w:p w14:paraId="3AE414B5" w14:textId="77777777" w:rsidR="004D058E" w:rsidRPr="004D058E" w:rsidRDefault="004D058E" w:rsidP="004D058E">
          <w:pPr>
            <w:pStyle w:val="BodyText"/>
            <w:rPr>
              <w:lang w:eastAsia="en-AU"/>
            </w:rPr>
          </w:pPr>
          <w:r w:rsidRPr="001F036D">
            <w:rPr>
              <w:rStyle w:val="PlaceholderText"/>
            </w:rPr>
            <w:t>Choose an item.</w:t>
          </w:r>
        </w:p>
      </w:sdtContent>
    </w:sdt>
    <w:p w14:paraId="499AC1B0" w14:textId="7EE7D406" w:rsidR="00F961CE" w:rsidRDefault="0003411A" w:rsidP="00F961CE">
      <w:pPr>
        <w:pStyle w:val="Heading4"/>
      </w:pPr>
      <w:r>
        <w:t>1</w:t>
      </w:r>
      <w:r w:rsidR="000C1383">
        <w:t>8</w:t>
      </w:r>
      <w:r w:rsidR="00F961CE">
        <w:t>e) postcode</w:t>
      </w:r>
      <w:r w:rsidR="00F961CE" w:rsidRPr="003E05FA">
        <w:rPr>
          <w:color w:val="FF0000"/>
        </w:rPr>
        <w:t>*</w:t>
      </w:r>
      <w:r w:rsidR="00F961CE">
        <w:t xml:space="preserve"> </w:t>
      </w:r>
    </w:p>
    <w:sdt>
      <w:sdtPr>
        <w:id w:val="463390147"/>
        <w:lock w:val="sdtLocked"/>
        <w:placeholder>
          <w:docPart w:val="FD3D20794F4041FF86C37EADE882131B"/>
        </w:placeholder>
        <w:showingPlcHdr/>
      </w:sdtPr>
      <w:sdtContent>
        <w:p w14:paraId="12AAB16C" w14:textId="0EF19F71" w:rsidR="00917DFF" w:rsidRDefault="004D058E" w:rsidP="00917DFF">
          <w:pPr>
            <w:pStyle w:val="BodyText"/>
          </w:pPr>
          <w:r w:rsidRPr="001F036D">
            <w:rPr>
              <w:rStyle w:val="PlaceholderText"/>
            </w:rPr>
            <w:t>Click or tap here to enter text.</w:t>
          </w:r>
        </w:p>
      </w:sdtContent>
    </w:sdt>
    <w:p w14:paraId="131A9C6C" w14:textId="52278745" w:rsidR="00F961CE" w:rsidRPr="00050253" w:rsidRDefault="00F961CE" w:rsidP="00F961CE">
      <w:pPr>
        <w:pStyle w:val="Heading1"/>
      </w:pPr>
      <w:bookmarkStart w:id="14" w:name="_Toc147829484"/>
      <w:r>
        <w:t>Primary Contact</w:t>
      </w:r>
      <w:bookmarkEnd w:id="14"/>
    </w:p>
    <w:p w14:paraId="5A4E8EAE" w14:textId="77777777" w:rsidR="00F961CE" w:rsidRPr="00F961CE" w:rsidRDefault="00F961CE" w:rsidP="00F961CE">
      <w:pPr>
        <w:shd w:val="clear" w:color="auto" w:fill="FFFFFF"/>
        <w:spacing w:line="240" w:lineRule="auto"/>
        <w:rPr>
          <w:rFonts w:cstheme="minorHAnsi"/>
        </w:rPr>
      </w:pPr>
      <w:r w:rsidRPr="00F961CE">
        <w:rPr>
          <w:rFonts w:cstheme="minorHAnsi"/>
          <w:i/>
          <w:iCs/>
        </w:rPr>
        <w:t>The person you want us to communicate with about this application.</w:t>
      </w:r>
    </w:p>
    <w:p w14:paraId="79C08492" w14:textId="5D544DC8" w:rsidR="001C781A" w:rsidRDefault="000C1383" w:rsidP="001C781A">
      <w:pPr>
        <w:pStyle w:val="Heading4"/>
      </w:pPr>
      <w:r>
        <w:t>19</w:t>
      </w:r>
      <w:r w:rsidR="001C781A">
        <w:t xml:space="preserve">) Title </w:t>
      </w:r>
    </w:p>
    <w:sdt>
      <w:sdtPr>
        <w:rPr>
          <w:lang w:eastAsia="en-AU"/>
        </w:rPr>
        <w:id w:val="1263958410"/>
        <w:lock w:val="sdtLocked"/>
        <w:placeholder>
          <w:docPart w:val="748FD4467EF34A0192BFB20D138525D7"/>
        </w:placeholder>
        <w:showingPlcHdr/>
        <w:dropDownList>
          <w:listItem w:value="Choose an item."/>
          <w:listItem w:displayText="Mr" w:value="Mr"/>
          <w:listItem w:displayText="Mrs" w:value="Mrs"/>
          <w:listItem w:displayText="Ms" w:value="Ms"/>
          <w:listItem w:displayText="Mx" w:value="Mx"/>
        </w:dropDownList>
      </w:sdtPr>
      <w:sdtContent>
        <w:p w14:paraId="69AACC3F" w14:textId="77777777" w:rsidR="001C781A" w:rsidRPr="009F3081" w:rsidRDefault="001C781A" w:rsidP="001C781A">
          <w:pPr>
            <w:pStyle w:val="BodyText"/>
            <w:rPr>
              <w:lang w:eastAsia="en-AU"/>
            </w:rPr>
          </w:pPr>
          <w:r w:rsidRPr="008C3A8E">
            <w:rPr>
              <w:rStyle w:val="PlaceholderText"/>
            </w:rPr>
            <w:t>Choose an item.</w:t>
          </w:r>
        </w:p>
      </w:sdtContent>
    </w:sdt>
    <w:p w14:paraId="36ADF826" w14:textId="224C5734" w:rsidR="00F961CE" w:rsidRDefault="000C1383" w:rsidP="00F961CE">
      <w:pPr>
        <w:pStyle w:val="Heading4"/>
      </w:pPr>
      <w:r>
        <w:t>20</w:t>
      </w:r>
      <w:r w:rsidR="00A04AE5">
        <w:t xml:space="preserve">) </w:t>
      </w:r>
      <w:r w:rsidR="00A04AE5" w:rsidRPr="00A04AE5">
        <w:t xml:space="preserve">First Name </w:t>
      </w:r>
      <w:r w:rsidR="00F961CE" w:rsidRPr="003E05FA">
        <w:rPr>
          <w:color w:val="FF0000"/>
        </w:rPr>
        <w:t>*</w:t>
      </w:r>
      <w:r w:rsidR="00F961CE">
        <w:t xml:space="preserve"> </w:t>
      </w:r>
    </w:p>
    <w:sdt>
      <w:sdtPr>
        <w:rPr>
          <w:rFonts w:cstheme="minorHAnsi"/>
          <w:color w:val="16325C"/>
          <w:lang w:eastAsia="en-US"/>
        </w:rPr>
        <w:id w:val="-1661457314"/>
        <w:lock w:val="sdtLocked"/>
        <w:placeholder>
          <w:docPart w:val="1CFF1BE63FFD4CF99E3D717064377D1F"/>
        </w:placeholder>
        <w:showingPlcHdr/>
      </w:sdtPr>
      <w:sdtContent>
        <w:p w14:paraId="6B526B02" w14:textId="2871051F" w:rsidR="0014311D" w:rsidRDefault="004D058E" w:rsidP="00F961CE">
          <w:pPr>
            <w:shd w:val="clear" w:color="auto" w:fill="FFFFFF"/>
            <w:spacing w:line="240" w:lineRule="auto"/>
            <w:rPr>
              <w:rFonts w:cstheme="minorHAnsi"/>
              <w:color w:val="16325C"/>
              <w:lang w:eastAsia="en-US"/>
            </w:rPr>
          </w:pPr>
          <w:r w:rsidRPr="001F036D">
            <w:rPr>
              <w:rStyle w:val="PlaceholderText"/>
            </w:rPr>
            <w:t>Click or tap here to enter text.</w:t>
          </w:r>
        </w:p>
      </w:sdtContent>
    </w:sdt>
    <w:p w14:paraId="3EF1CF6A" w14:textId="7C6AC941" w:rsidR="00A04AE5" w:rsidRDefault="000C1383" w:rsidP="00A04AE5">
      <w:pPr>
        <w:pStyle w:val="Heading4"/>
      </w:pPr>
      <w:r>
        <w:t>21</w:t>
      </w:r>
      <w:r w:rsidR="00A04AE5">
        <w:t>) Last</w:t>
      </w:r>
      <w:r w:rsidR="00A04AE5" w:rsidRPr="00A04AE5">
        <w:t xml:space="preserve"> Name </w:t>
      </w:r>
      <w:r w:rsidR="00A04AE5" w:rsidRPr="003E05FA">
        <w:rPr>
          <w:color w:val="FF0000"/>
        </w:rPr>
        <w:t>*</w:t>
      </w:r>
      <w:r w:rsidR="00A04AE5">
        <w:t xml:space="preserve"> </w:t>
      </w:r>
    </w:p>
    <w:sdt>
      <w:sdtPr>
        <w:rPr>
          <w:rFonts w:cstheme="minorHAnsi"/>
          <w:color w:val="16325C"/>
          <w:lang w:eastAsia="en-US"/>
        </w:rPr>
        <w:id w:val="-1595163663"/>
        <w:lock w:val="sdtLocked"/>
        <w:placeholder>
          <w:docPart w:val="0ACD54805EA844E7AE813CDADC35B68B"/>
        </w:placeholder>
        <w:showingPlcHdr/>
      </w:sdtPr>
      <w:sdtContent>
        <w:p w14:paraId="5DAEF4BD" w14:textId="77777777" w:rsidR="00A04AE5" w:rsidRDefault="00A04AE5" w:rsidP="00A04AE5">
          <w:pPr>
            <w:shd w:val="clear" w:color="auto" w:fill="FFFFFF"/>
            <w:spacing w:line="240" w:lineRule="auto"/>
            <w:rPr>
              <w:rFonts w:cstheme="minorHAnsi"/>
              <w:color w:val="16325C"/>
              <w:lang w:eastAsia="en-US"/>
            </w:rPr>
          </w:pPr>
          <w:r w:rsidRPr="001F036D">
            <w:rPr>
              <w:rStyle w:val="PlaceholderText"/>
            </w:rPr>
            <w:t>Click or tap here to enter text.</w:t>
          </w:r>
        </w:p>
      </w:sdtContent>
    </w:sdt>
    <w:p w14:paraId="6FB3B6DB" w14:textId="1AF7F085" w:rsidR="0014311D" w:rsidRDefault="000C1383" w:rsidP="0014311D">
      <w:pPr>
        <w:pStyle w:val="Heading4"/>
      </w:pPr>
      <w:r>
        <w:t>22</w:t>
      </w:r>
      <w:r w:rsidR="0014311D">
        <w:t>) position</w:t>
      </w:r>
      <w:r w:rsidR="0014311D" w:rsidRPr="003E05FA">
        <w:rPr>
          <w:color w:val="FF0000"/>
        </w:rPr>
        <w:t>*</w:t>
      </w:r>
      <w:r w:rsidR="0014311D">
        <w:t xml:space="preserve"> </w:t>
      </w:r>
    </w:p>
    <w:sdt>
      <w:sdtPr>
        <w:rPr>
          <w:rFonts w:cstheme="minorHAnsi"/>
          <w:color w:val="16325C"/>
          <w:lang w:eastAsia="en-US"/>
        </w:rPr>
        <w:id w:val="846832846"/>
        <w:lock w:val="sdtLocked"/>
        <w:placeholder>
          <w:docPart w:val="A9E4BA7A3EDE40269105124418EA100A"/>
        </w:placeholder>
        <w:showingPlcHdr/>
      </w:sdtPr>
      <w:sdtContent>
        <w:p w14:paraId="25B50922" w14:textId="722CC988" w:rsidR="0014311D" w:rsidRDefault="004D058E" w:rsidP="00F961CE">
          <w:pPr>
            <w:shd w:val="clear" w:color="auto" w:fill="FFFFFF"/>
            <w:spacing w:line="240" w:lineRule="auto"/>
            <w:rPr>
              <w:rFonts w:cstheme="minorHAnsi"/>
              <w:color w:val="16325C"/>
              <w:lang w:eastAsia="en-US"/>
            </w:rPr>
          </w:pPr>
          <w:r w:rsidRPr="001F036D">
            <w:rPr>
              <w:rStyle w:val="PlaceholderText"/>
            </w:rPr>
            <w:t>Click or tap here to enter text.</w:t>
          </w:r>
        </w:p>
      </w:sdtContent>
    </w:sdt>
    <w:p w14:paraId="647F03F7" w14:textId="33313977" w:rsidR="0014311D" w:rsidRDefault="00422D1B" w:rsidP="0014311D">
      <w:pPr>
        <w:pStyle w:val="Heading4"/>
      </w:pPr>
      <w:r>
        <w:lastRenderedPageBreak/>
        <w:t>2</w:t>
      </w:r>
      <w:r w:rsidR="000C1383">
        <w:t>3</w:t>
      </w:r>
      <w:r w:rsidR="0014311D">
        <w:t xml:space="preserve">) </w:t>
      </w:r>
      <w:r w:rsidR="00477AF4">
        <w:t>Primary</w:t>
      </w:r>
      <w:r w:rsidR="0014311D">
        <w:t xml:space="preserve"> contact number</w:t>
      </w:r>
      <w:r w:rsidR="0014311D" w:rsidRPr="003E05FA">
        <w:rPr>
          <w:color w:val="FF0000"/>
        </w:rPr>
        <w:t>*</w:t>
      </w:r>
      <w:r w:rsidR="0014311D">
        <w:t xml:space="preserve"> </w:t>
      </w:r>
    </w:p>
    <w:sdt>
      <w:sdtPr>
        <w:rPr>
          <w:rFonts w:cstheme="minorHAnsi"/>
          <w:i/>
          <w:iCs/>
        </w:rPr>
        <w:id w:val="529466644"/>
        <w:lock w:val="sdtLocked"/>
        <w:placeholder>
          <w:docPart w:val="845B1AC89600424C941CB9A58C991CDC"/>
        </w:placeholder>
        <w:showingPlcHdr/>
      </w:sdtPr>
      <w:sdtContent>
        <w:p w14:paraId="59048CDA" w14:textId="1191DA49" w:rsidR="004D058E" w:rsidRPr="0014311D" w:rsidRDefault="004D058E" w:rsidP="0014311D">
          <w:pPr>
            <w:shd w:val="clear" w:color="auto" w:fill="FFFFFF"/>
            <w:spacing w:line="240" w:lineRule="auto"/>
            <w:rPr>
              <w:rFonts w:cstheme="minorHAnsi"/>
              <w:i/>
              <w:iCs/>
            </w:rPr>
          </w:pPr>
          <w:r w:rsidRPr="001F036D">
            <w:rPr>
              <w:rStyle w:val="PlaceholderText"/>
            </w:rPr>
            <w:t>Click or tap here to enter text.</w:t>
          </w:r>
        </w:p>
      </w:sdtContent>
    </w:sdt>
    <w:p w14:paraId="5E3C137B" w14:textId="1317D625" w:rsidR="001B7808" w:rsidRDefault="001B7808" w:rsidP="001B7808">
      <w:pPr>
        <w:pStyle w:val="Heading4"/>
      </w:pPr>
      <w:r>
        <w:t>2</w:t>
      </w:r>
      <w:r w:rsidR="000C1383">
        <w:t>4</w:t>
      </w:r>
      <w:r>
        <w:t xml:space="preserve">) </w:t>
      </w:r>
      <w:r w:rsidRPr="001B7808">
        <w:t>Mobile number</w:t>
      </w:r>
      <w:r>
        <w:t xml:space="preserve"> </w:t>
      </w:r>
      <w:r w:rsidRPr="001B7808">
        <w:t xml:space="preserve">(if different to Primary) </w:t>
      </w:r>
    </w:p>
    <w:sdt>
      <w:sdtPr>
        <w:rPr>
          <w:rFonts w:cstheme="minorHAnsi"/>
          <w:i/>
          <w:iCs/>
        </w:rPr>
        <w:id w:val="1052661189"/>
        <w:lock w:val="sdtLocked"/>
        <w:placeholder>
          <w:docPart w:val="37A10D28BAAB4B7091337427550DCEE7"/>
        </w:placeholder>
        <w:showingPlcHdr/>
      </w:sdtPr>
      <w:sdtContent>
        <w:p w14:paraId="41C43152" w14:textId="77777777" w:rsidR="001B7808" w:rsidRPr="0014311D" w:rsidRDefault="001B7808" w:rsidP="001B7808">
          <w:pPr>
            <w:shd w:val="clear" w:color="auto" w:fill="FFFFFF"/>
            <w:spacing w:line="240" w:lineRule="auto"/>
            <w:rPr>
              <w:rFonts w:cstheme="minorHAnsi"/>
              <w:i/>
              <w:iCs/>
            </w:rPr>
          </w:pPr>
          <w:r w:rsidRPr="001F036D">
            <w:rPr>
              <w:rStyle w:val="PlaceholderText"/>
            </w:rPr>
            <w:t>Click or tap here to enter text.</w:t>
          </w:r>
        </w:p>
      </w:sdtContent>
    </w:sdt>
    <w:p w14:paraId="04F37744" w14:textId="68465A32" w:rsidR="0014311D" w:rsidRDefault="003A0D2F" w:rsidP="0014311D">
      <w:pPr>
        <w:pStyle w:val="Heading4"/>
      </w:pPr>
      <w:r>
        <w:t>2</w:t>
      </w:r>
      <w:r w:rsidR="000C1383">
        <w:t>5</w:t>
      </w:r>
      <w:r w:rsidR="0014311D">
        <w:t>) email</w:t>
      </w:r>
      <w:r w:rsidR="0014311D" w:rsidRPr="003E05FA">
        <w:rPr>
          <w:color w:val="FF0000"/>
        </w:rPr>
        <w:t>*</w:t>
      </w:r>
      <w:r w:rsidR="0014311D">
        <w:t xml:space="preserve"> </w:t>
      </w:r>
    </w:p>
    <w:sdt>
      <w:sdtPr>
        <w:rPr>
          <w:lang w:eastAsia="en-AU"/>
        </w:rPr>
        <w:id w:val="-1954630708"/>
        <w:lock w:val="sdtLocked"/>
        <w:placeholder>
          <w:docPart w:val="FC6EABCE0BE242C0BB98F0E46AD02CA2"/>
        </w:placeholder>
        <w:showingPlcHdr/>
      </w:sdtPr>
      <w:sdtContent>
        <w:p w14:paraId="4F908B86" w14:textId="03E46BA5" w:rsidR="004D058E" w:rsidRDefault="004D058E" w:rsidP="004D058E">
          <w:pPr>
            <w:pStyle w:val="BodyText"/>
            <w:rPr>
              <w:lang w:eastAsia="en-AU"/>
            </w:rPr>
          </w:pPr>
          <w:r w:rsidRPr="001F036D">
            <w:rPr>
              <w:rStyle w:val="PlaceholderText"/>
            </w:rPr>
            <w:t>Click or tap here to enter text.</w:t>
          </w:r>
        </w:p>
      </w:sdtContent>
    </w:sdt>
    <w:p w14:paraId="75EE08F1" w14:textId="5A145F8D" w:rsidR="006E3CDB" w:rsidRDefault="006E3CDB" w:rsidP="006E3CDB">
      <w:pPr>
        <w:pStyle w:val="Heading1"/>
      </w:pPr>
      <w:bookmarkStart w:id="15" w:name="_Toc147829485"/>
      <w:r>
        <w:t>Authorised Representative</w:t>
      </w:r>
      <w:bookmarkEnd w:id="15"/>
    </w:p>
    <w:p w14:paraId="740D50AC" w14:textId="77777777" w:rsidR="00200837" w:rsidRDefault="00200837" w:rsidP="006E3CDB">
      <w:pPr>
        <w:pStyle w:val="Heading4"/>
        <w:rPr>
          <w:rFonts w:eastAsia="Times New Roman" w:cstheme="minorHAnsi"/>
          <w:b w:val="0"/>
          <w:bCs w:val="0"/>
          <w:i/>
          <w:caps w:val="0"/>
          <w:color w:val="414650" w:themeColor="text1"/>
        </w:rPr>
      </w:pPr>
      <w:r w:rsidRPr="00200837">
        <w:rPr>
          <w:rFonts w:eastAsia="Times New Roman" w:cstheme="minorHAnsi"/>
          <w:b w:val="0"/>
          <w:bCs w:val="0"/>
          <w:i/>
          <w:caps w:val="0"/>
          <w:color w:val="414650" w:themeColor="text1"/>
        </w:rPr>
        <w:t xml:space="preserve">Person authorised to sign the funding agreement, </w:t>
      </w:r>
      <w:proofErr w:type="gramStart"/>
      <w:r w:rsidRPr="00200837">
        <w:rPr>
          <w:rFonts w:eastAsia="Times New Roman" w:cstheme="minorHAnsi"/>
          <w:b w:val="0"/>
          <w:bCs w:val="0"/>
          <w:i/>
          <w:caps w:val="0"/>
          <w:color w:val="414650" w:themeColor="text1"/>
        </w:rPr>
        <w:t>e.g.</w:t>
      </w:r>
      <w:proofErr w:type="gramEnd"/>
      <w:r w:rsidRPr="00200837">
        <w:rPr>
          <w:rFonts w:eastAsia="Times New Roman" w:cstheme="minorHAnsi"/>
          <w:b w:val="0"/>
          <w:bCs w:val="0"/>
          <w:i/>
          <w:caps w:val="0"/>
          <w:color w:val="414650" w:themeColor="text1"/>
        </w:rPr>
        <w:t xml:space="preserve"> CEO/Chair/President or equivalent, or delegate. If you have an auspice (sponsor) the authorised representative will be your group's president or chair. </w:t>
      </w:r>
    </w:p>
    <w:p w14:paraId="5B31BC02" w14:textId="2567E5E2" w:rsidR="00200837" w:rsidRDefault="000C1383" w:rsidP="00200837">
      <w:pPr>
        <w:pStyle w:val="Heading4"/>
      </w:pPr>
      <w:r>
        <w:t>26</w:t>
      </w:r>
      <w:r w:rsidR="00200837">
        <w:t xml:space="preserve">) Title </w:t>
      </w:r>
    </w:p>
    <w:sdt>
      <w:sdtPr>
        <w:rPr>
          <w:lang w:eastAsia="en-AU"/>
        </w:rPr>
        <w:id w:val="-1442843590"/>
        <w:lock w:val="sdtLocked"/>
        <w:placeholder>
          <w:docPart w:val="381B36BC4C4E4FC2A0A819233FC827DB"/>
        </w:placeholder>
        <w:showingPlcHdr/>
        <w:dropDownList>
          <w:listItem w:value="Choose an item."/>
          <w:listItem w:displayText="Mr" w:value="Mr"/>
          <w:listItem w:displayText="Mrs" w:value="Mrs"/>
          <w:listItem w:displayText="Ms" w:value="Ms"/>
          <w:listItem w:displayText="Mx" w:value="Mx"/>
        </w:dropDownList>
      </w:sdtPr>
      <w:sdtContent>
        <w:p w14:paraId="1E067DA8" w14:textId="77777777" w:rsidR="00200837" w:rsidRDefault="00200837" w:rsidP="00200837">
          <w:pPr>
            <w:pStyle w:val="BodyText"/>
            <w:rPr>
              <w:lang w:eastAsia="en-AU"/>
            </w:rPr>
          </w:pPr>
          <w:r w:rsidRPr="008C3A8E">
            <w:rPr>
              <w:rStyle w:val="PlaceholderText"/>
            </w:rPr>
            <w:t>Choose an item.</w:t>
          </w:r>
        </w:p>
      </w:sdtContent>
    </w:sdt>
    <w:p w14:paraId="55007C7A" w14:textId="528F433D" w:rsidR="006E3CDB" w:rsidRDefault="000C1383" w:rsidP="006E3CDB">
      <w:pPr>
        <w:pStyle w:val="Heading4"/>
      </w:pPr>
      <w:r>
        <w:t>27</w:t>
      </w:r>
      <w:r w:rsidR="00352917">
        <w:t xml:space="preserve">) </w:t>
      </w:r>
      <w:r w:rsidR="00352917" w:rsidRPr="00A04AE5">
        <w:t xml:space="preserve">First Name </w:t>
      </w:r>
      <w:r w:rsidR="00352917" w:rsidRPr="003E05FA">
        <w:rPr>
          <w:color w:val="FF0000"/>
        </w:rPr>
        <w:t>*</w:t>
      </w:r>
      <w:r w:rsidR="006E3CDB">
        <w:t xml:space="preserve"> </w:t>
      </w:r>
    </w:p>
    <w:sdt>
      <w:sdtPr>
        <w:rPr>
          <w:rFonts w:cstheme="minorHAnsi"/>
          <w:color w:val="16325C"/>
          <w:lang w:eastAsia="en-US"/>
        </w:rPr>
        <w:id w:val="2105993228"/>
        <w:lock w:val="sdtLocked"/>
        <w:placeholder>
          <w:docPart w:val="B25B5C9E53D84E59B59EECB6DB5D718C"/>
        </w:placeholder>
        <w:showingPlcHdr/>
      </w:sdtPr>
      <w:sdtContent>
        <w:p w14:paraId="0EB446BD" w14:textId="77777777" w:rsidR="006E3CDB" w:rsidRDefault="004D058E" w:rsidP="00352917">
          <w:pPr>
            <w:shd w:val="clear" w:color="auto" w:fill="FFFFFF"/>
            <w:spacing w:line="240" w:lineRule="auto"/>
            <w:rPr>
              <w:rFonts w:cstheme="minorHAnsi"/>
              <w:color w:val="16325C"/>
              <w:lang w:eastAsia="en-US"/>
            </w:rPr>
          </w:pPr>
          <w:r w:rsidRPr="001F036D">
            <w:rPr>
              <w:rStyle w:val="PlaceholderText"/>
            </w:rPr>
            <w:t>Click or tap here to enter text.</w:t>
          </w:r>
        </w:p>
      </w:sdtContent>
    </w:sdt>
    <w:p w14:paraId="350A8226" w14:textId="487C9C79" w:rsidR="00352917" w:rsidRDefault="000C1383" w:rsidP="00352917">
      <w:pPr>
        <w:pStyle w:val="Heading4"/>
      </w:pPr>
      <w:r>
        <w:t>28</w:t>
      </w:r>
      <w:r w:rsidR="00352917">
        <w:t>) Last</w:t>
      </w:r>
      <w:r w:rsidR="00352917" w:rsidRPr="00A04AE5">
        <w:t xml:space="preserve"> Name </w:t>
      </w:r>
      <w:r w:rsidR="00352917" w:rsidRPr="003E05FA">
        <w:rPr>
          <w:color w:val="FF0000"/>
        </w:rPr>
        <w:t>*</w:t>
      </w:r>
      <w:r w:rsidR="00352917">
        <w:t xml:space="preserve"> </w:t>
      </w:r>
    </w:p>
    <w:sdt>
      <w:sdtPr>
        <w:rPr>
          <w:rFonts w:cstheme="minorHAnsi"/>
          <w:color w:val="16325C"/>
          <w:lang w:eastAsia="en-US"/>
        </w:rPr>
        <w:id w:val="661974660"/>
        <w:lock w:val="sdtLocked"/>
        <w:placeholder>
          <w:docPart w:val="D3D06312020E4484BE761E418261D20F"/>
        </w:placeholder>
        <w:showingPlcHdr/>
      </w:sdtPr>
      <w:sdtContent>
        <w:p w14:paraId="6F2FBC33" w14:textId="77777777" w:rsidR="00352917" w:rsidRDefault="00352917" w:rsidP="00352917">
          <w:pPr>
            <w:shd w:val="clear" w:color="auto" w:fill="FFFFFF"/>
            <w:spacing w:line="240" w:lineRule="auto"/>
            <w:rPr>
              <w:rFonts w:cstheme="minorHAnsi"/>
              <w:color w:val="16325C"/>
              <w:lang w:eastAsia="en-US"/>
            </w:rPr>
          </w:pPr>
          <w:r w:rsidRPr="001F036D">
            <w:rPr>
              <w:rStyle w:val="PlaceholderText"/>
            </w:rPr>
            <w:t>Click or tap here to enter text.</w:t>
          </w:r>
        </w:p>
      </w:sdtContent>
    </w:sdt>
    <w:p w14:paraId="37EE2AD1" w14:textId="59248C23" w:rsidR="006E3CDB" w:rsidRDefault="00453690" w:rsidP="006E3CDB">
      <w:pPr>
        <w:pStyle w:val="Heading4"/>
      </w:pPr>
      <w:r>
        <w:t>2</w:t>
      </w:r>
      <w:r w:rsidR="000C1383">
        <w:t>9</w:t>
      </w:r>
      <w:r w:rsidR="006E3CDB">
        <w:t xml:space="preserve">) </w:t>
      </w:r>
      <w:r w:rsidR="006E3CDB" w:rsidRPr="006E3CDB">
        <w:t xml:space="preserve">Position </w:t>
      </w:r>
      <w:r w:rsidR="006E3CDB" w:rsidRPr="003E05FA">
        <w:rPr>
          <w:color w:val="FF0000"/>
        </w:rPr>
        <w:t>*</w:t>
      </w:r>
      <w:r w:rsidR="006E3CDB">
        <w:t xml:space="preserve"> </w:t>
      </w:r>
    </w:p>
    <w:sdt>
      <w:sdtPr>
        <w:rPr>
          <w:lang w:eastAsia="en-AU"/>
        </w:rPr>
        <w:id w:val="-839160541"/>
        <w:lock w:val="sdtLocked"/>
        <w:placeholder>
          <w:docPart w:val="887C49FE85FF4EE2A43EDEA877256DC1"/>
        </w:placeholder>
        <w:showingPlcHdr/>
      </w:sdtPr>
      <w:sdtContent>
        <w:p w14:paraId="786F4834" w14:textId="13BBB9C1" w:rsidR="004D058E" w:rsidRPr="004D058E" w:rsidRDefault="004D058E" w:rsidP="004D058E">
          <w:pPr>
            <w:pStyle w:val="BodyText"/>
            <w:rPr>
              <w:lang w:eastAsia="en-AU"/>
            </w:rPr>
          </w:pPr>
          <w:r w:rsidRPr="001F036D">
            <w:rPr>
              <w:rStyle w:val="PlaceholderText"/>
            </w:rPr>
            <w:t>Click or tap here to enter text.</w:t>
          </w:r>
        </w:p>
      </w:sdtContent>
    </w:sdt>
    <w:p w14:paraId="52054359" w14:textId="185ECEBD" w:rsidR="001C3B4C" w:rsidRPr="001C3B4C" w:rsidRDefault="00031E11" w:rsidP="001C3B4C">
      <w:pPr>
        <w:pStyle w:val="Heading4"/>
      </w:pPr>
      <w:r>
        <w:t>30</w:t>
      </w:r>
      <w:r w:rsidR="006E3CDB">
        <w:t xml:space="preserve">) </w:t>
      </w:r>
      <w:r w:rsidR="001C3B4C">
        <w:t>Primary contact number</w:t>
      </w:r>
      <w:r w:rsidR="001C3B4C" w:rsidRPr="003E05FA">
        <w:rPr>
          <w:color w:val="FF0000"/>
        </w:rPr>
        <w:t xml:space="preserve"> </w:t>
      </w:r>
      <w:r w:rsidR="006E3CDB" w:rsidRPr="003E05FA">
        <w:rPr>
          <w:color w:val="FF0000"/>
        </w:rPr>
        <w:t>*</w:t>
      </w:r>
      <w:r w:rsidR="006E3CDB">
        <w:t xml:space="preserve"> </w:t>
      </w:r>
    </w:p>
    <w:sdt>
      <w:sdtPr>
        <w:id w:val="-1589917548"/>
        <w:lock w:val="sdtLocked"/>
        <w:placeholder>
          <w:docPart w:val="35DBF050355446C397ED41FD30FC96AC"/>
        </w:placeholder>
        <w:showingPlcHdr/>
      </w:sdtPr>
      <w:sdtContent>
        <w:p w14:paraId="60D6B6B1" w14:textId="237F8A7E" w:rsidR="00917DFF" w:rsidRDefault="004D058E" w:rsidP="00917DFF">
          <w:pPr>
            <w:pStyle w:val="BodyText"/>
          </w:pPr>
          <w:r w:rsidRPr="001F036D">
            <w:rPr>
              <w:rStyle w:val="PlaceholderText"/>
            </w:rPr>
            <w:t>Click or tap here to enter text.</w:t>
          </w:r>
        </w:p>
      </w:sdtContent>
    </w:sdt>
    <w:p w14:paraId="37480CF0" w14:textId="1D4C1B70" w:rsidR="001C3B4C" w:rsidRDefault="00031E11" w:rsidP="001C3B4C">
      <w:pPr>
        <w:pStyle w:val="Heading4"/>
      </w:pPr>
      <w:r>
        <w:t>31</w:t>
      </w:r>
      <w:r w:rsidR="001C3B4C">
        <w:t xml:space="preserve">) </w:t>
      </w:r>
      <w:r w:rsidR="001C3B4C" w:rsidRPr="001B7808">
        <w:t>Mobile number</w:t>
      </w:r>
      <w:r w:rsidR="001C3B4C">
        <w:t xml:space="preserve"> </w:t>
      </w:r>
      <w:r w:rsidR="001C3B4C" w:rsidRPr="001B7808">
        <w:t xml:space="preserve">(if different to Primary) </w:t>
      </w:r>
    </w:p>
    <w:sdt>
      <w:sdtPr>
        <w:rPr>
          <w:rFonts w:cstheme="minorHAnsi"/>
          <w:i/>
          <w:iCs/>
        </w:rPr>
        <w:id w:val="2076543074"/>
        <w:lock w:val="sdtLocked"/>
        <w:placeholder>
          <w:docPart w:val="7048B7084BFB49A2B44C6EAD00F64194"/>
        </w:placeholder>
        <w:showingPlcHdr/>
      </w:sdtPr>
      <w:sdtContent>
        <w:p w14:paraId="62251D4A" w14:textId="77777777" w:rsidR="001C3B4C" w:rsidRPr="0014311D" w:rsidRDefault="001C3B4C" w:rsidP="001C3B4C">
          <w:pPr>
            <w:shd w:val="clear" w:color="auto" w:fill="FFFFFF"/>
            <w:spacing w:line="240" w:lineRule="auto"/>
            <w:rPr>
              <w:rFonts w:cstheme="minorHAnsi"/>
              <w:i/>
              <w:iCs/>
            </w:rPr>
          </w:pPr>
          <w:r w:rsidRPr="001F036D">
            <w:rPr>
              <w:rStyle w:val="PlaceholderText"/>
            </w:rPr>
            <w:t>Click or tap here to enter text.</w:t>
          </w:r>
        </w:p>
      </w:sdtContent>
    </w:sdt>
    <w:p w14:paraId="7022579C" w14:textId="7980300B" w:rsidR="006E3CDB" w:rsidRDefault="00031E11" w:rsidP="006E3CDB">
      <w:pPr>
        <w:pStyle w:val="Heading4"/>
      </w:pPr>
      <w:r>
        <w:t>32</w:t>
      </w:r>
      <w:r w:rsidR="006E3CDB">
        <w:t xml:space="preserve">) </w:t>
      </w:r>
      <w:r w:rsidR="006E3CDB" w:rsidRPr="006E3CDB">
        <w:t xml:space="preserve">email </w:t>
      </w:r>
      <w:r w:rsidR="006E3CDB" w:rsidRPr="003E05FA">
        <w:rPr>
          <w:color w:val="FF0000"/>
        </w:rPr>
        <w:t>*</w:t>
      </w:r>
      <w:r w:rsidR="006E3CDB">
        <w:t xml:space="preserve"> </w:t>
      </w:r>
    </w:p>
    <w:sdt>
      <w:sdtPr>
        <w:id w:val="-161171177"/>
        <w:lock w:val="sdtLocked"/>
        <w:placeholder>
          <w:docPart w:val="371BE6D6F1454865AFE4E97D38666570"/>
        </w:placeholder>
        <w:showingPlcHdr/>
      </w:sdtPr>
      <w:sdtContent>
        <w:p w14:paraId="2AFFB54F" w14:textId="00B4FCAE" w:rsidR="00917DFF" w:rsidRDefault="004D058E" w:rsidP="00917DFF">
          <w:pPr>
            <w:pStyle w:val="BodyText"/>
          </w:pPr>
          <w:r w:rsidRPr="001F036D">
            <w:rPr>
              <w:rStyle w:val="PlaceholderText"/>
            </w:rPr>
            <w:t>Click or tap here to enter text.</w:t>
          </w:r>
        </w:p>
      </w:sdtContent>
    </w:sdt>
    <w:p w14:paraId="1EB32F56" w14:textId="517324C5" w:rsidR="006E3CDB" w:rsidRDefault="006E3CDB" w:rsidP="006E3CDB">
      <w:pPr>
        <w:pStyle w:val="Heading1"/>
      </w:pPr>
      <w:bookmarkStart w:id="16" w:name="_Toc147829486"/>
      <w:r>
        <w:lastRenderedPageBreak/>
        <w:t>Auspice Organisation</w:t>
      </w:r>
      <w:bookmarkEnd w:id="16"/>
    </w:p>
    <w:p w14:paraId="6666B1D4" w14:textId="77777777" w:rsidR="000A25FF" w:rsidRDefault="000A25FF" w:rsidP="006E3CDB">
      <w:pPr>
        <w:pStyle w:val="Heading4"/>
        <w:rPr>
          <w:rFonts w:ascii="Calibri" w:eastAsia="Times New Roman" w:hAnsi="Calibri" w:cs="Calibri"/>
          <w:b w:val="0"/>
          <w:i/>
          <w:caps w:val="0"/>
          <w:color w:val="414650" w:themeColor="text1"/>
          <w:sz w:val="22"/>
          <w:szCs w:val="22"/>
        </w:rPr>
      </w:pPr>
      <w:r w:rsidRPr="000A25FF">
        <w:rPr>
          <w:rFonts w:ascii="Calibri" w:eastAsia="Times New Roman" w:hAnsi="Calibri" w:cs="Calibri"/>
          <w:b w:val="0"/>
          <w:i/>
          <w:caps w:val="0"/>
          <w:color w:val="414650" w:themeColor="text1"/>
          <w:sz w:val="22"/>
          <w:szCs w:val="22"/>
        </w:rPr>
        <w:t xml:space="preserve">If your organisation does not meet the eligibility criteria, you must arrange for an eligible organisation to manage the grant funds. This organisation will be the 'auspice' organisation for the application. </w:t>
      </w:r>
    </w:p>
    <w:p w14:paraId="26BF9CBB" w14:textId="30308DAC" w:rsidR="00BD6044" w:rsidRDefault="00031E11" w:rsidP="006E3CDB">
      <w:pPr>
        <w:pStyle w:val="Heading4"/>
      </w:pPr>
      <w:r w:rsidRPr="00031E11">
        <w:t>33</w:t>
      </w:r>
      <w:r w:rsidR="00BD6044">
        <w:t>) Do you require an auspice?</w:t>
      </w:r>
      <w:r w:rsidR="00BD6044" w:rsidRPr="00CD2919">
        <w:t xml:space="preserve"> </w:t>
      </w:r>
      <w:r w:rsidR="00BD6044" w:rsidRPr="003E05FA">
        <w:rPr>
          <w:color w:val="FF0000"/>
        </w:rPr>
        <w:t>*</w:t>
      </w:r>
      <w:r w:rsidR="00BD6044">
        <w:t xml:space="preserve"> </w:t>
      </w:r>
    </w:p>
    <w:p w14:paraId="389EF8F4" w14:textId="4B1E5045" w:rsidR="00BD6044" w:rsidRDefault="00000000" w:rsidP="00BD6044">
      <w:pPr>
        <w:pStyle w:val="BodyText"/>
        <w:rPr>
          <w:rFonts w:ascii="Calibri" w:hAnsi="Calibri" w:cs="Calibri"/>
          <w:bCs/>
          <w:sz w:val="22"/>
          <w:szCs w:val="22"/>
        </w:rPr>
      </w:pPr>
      <w:sdt>
        <w:sdtPr>
          <w:rPr>
            <w:rFonts w:ascii="Calibri" w:hAnsi="Calibri" w:cs="Calibri"/>
            <w:bCs/>
            <w:sz w:val="22"/>
            <w:szCs w:val="22"/>
          </w:rPr>
          <w:id w:val="-1453775731"/>
          <w:lock w:val="sdtLocked"/>
          <w14:checkbox>
            <w14:checked w14:val="0"/>
            <w14:checkedState w14:val="2612" w14:font="MS Gothic"/>
            <w14:uncheckedState w14:val="2610" w14:font="MS Gothic"/>
          </w14:checkbox>
        </w:sdtPr>
        <w:sdtContent>
          <w:r w:rsidR="00FC2F5E">
            <w:rPr>
              <w:rFonts w:ascii="MS Gothic" w:eastAsia="MS Gothic" w:hAnsi="MS Gothic" w:cs="Calibri" w:hint="eastAsia"/>
              <w:bCs/>
              <w:sz w:val="22"/>
              <w:szCs w:val="22"/>
            </w:rPr>
            <w:t>☐</w:t>
          </w:r>
        </w:sdtContent>
      </w:sdt>
      <w:r w:rsidR="00BD6044">
        <w:rPr>
          <w:rFonts w:ascii="Calibri" w:hAnsi="Calibri" w:cs="Calibri"/>
          <w:bCs/>
          <w:sz w:val="22"/>
          <w:szCs w:val="22"/>
        </w:rPr>
        <w:t xml:space="preserve">Yes </w:t>
      </w:r>
      <w:r w:rsidR="00BD6044">
        <w:rPr>
          <w:rFonts w:ascii="Calibri" w:hAnsi="Calibri" w:cs="Calibri"/>
          <w:bCs/>
          <w:sz w:val="22"/>
          <w:szCs w:val="22"/>
        </w:rPr>
        <w:br/>
      </w:r>
      <w:sdt>
        <w:sdtPr>
          <w:rPr>
            <w:rFonts w:ascii="Calibri" w:hAnsi="Calibri" w:cs="Calibri"/>
            <w:bCs/>
            <w:sz w:val="22"/>
            <w:szCs w:val="22"/>
          </w:rPr>
          <w:id w:val="103924230"/>
          <w:lock w:val="sdtLocked"/>
          <w14:checkbox>
            <w14:checked w14:val="0"/>
            <w14:checkedState w14:val="2612" w14:font="MS Gothic"/>
            <w14:uncheckedState w14:val="2610" w14:font="MS Gothic"/>
          </w14:checkbox>
        </w:sdtPr>
        <w:sdtContent>
          <w:r w:rsidR="00FC2F5E">
            <w:rPr>
              <w:rFonts w:ascii="MS Gothic" w:eastAsia="MS Gothic" w:hAnsi="MS Gothic" w:cs="Calibri" w:hint="eastAsia"/>
              <w:bCs/>
              <w:sz w:val="22"/>
              <w:szCs w:val="22"/>
            </w:rPr>
            <w:t>☐</w:t>
          </w:r>
        </w:sdtContent>
      </w:sdt>
      <w:r w:rsidR="00BD6044">
        <w:rPr>
          <w:rFonts w:ascii="Calibri" w:hAnsi="Calibri" w:cs="Calibri"/>
          <w:bCs/>
          <w:sz w:val="22"/>
          <w:szCs w:val="22"/>
        </w:rPr>
        <w:t>No</w:t>
      </w:r>
    </w:p>
    <w:p w14:paraId="4290CA29" w14:textId="250AEDE9" w:rsidR="00174136" w:rsidRPr="00174136" w:rsidRDefault="00174136" w:rsidP="00BD6044">
      <w:pPr>
        <w:pStyle w:val="BodyText"/>
        <w:rPr>
          <w:color w:val="FF0000"/>
          <w:lang w:eastAsia="en-AU"/>
        </w:rPr>
      </w:pPr>
      <w:r>
        <w:rPr>
          <w:rFonts w:ascii="Calibri" w:hAnsi="Calibri" w:cs="Calibri"/>
          <w:bCs/>
          <w:color w:val="FF0000"/>
          <w:sz w:val="22"/>
          <w:szCs w:val="22"/>
        </w:rPr>
        <w:t>If</w:t>
      </w:r>
      <w:r w:rsidR="00FC2F5E">
        <w:rPr>
          <w:rFonts w:ascii="Calibri" w:hAnsi="Calibri" w:cs="Calibri"/>
          <w:bCs/>
          <w:color w:val="FF0000"/>
          <w:sz w:val="22"/>
          <w:szCs w:val="22"/>
        </w:rPr>
        <w:t xml:space="preserve"> you answered</w:t>
      </w:r>
      <w:r>
        <w:rPr>
          <w:rFonts w:ascii="Calibri" w:hAnsi="Calibri" w:cs="Calibri"/>
          <w:bCs/>
          <w:color w:val="FF0000"/>
          <w:sz w:val="22"/>
          <w:szCs w:val="22"/>
        </w:rPr>
        <w:t xml:space="preserve"> yes, please continue to Question </w:t>
      </w:r>
      <w:r w:rsidR="00070067">
        <w:rPr>
          <w:rFonts w:ascii="Calibri" w:hAnsi="Calibri" w:cs="Calibri"/>
          <w:bCs/>
          <w:color w:val="FF0000"/>
          <w:sz w:val="22"/>
          <w:szCs w:val="22"/>
        </w:rPr>
        <w:t>34</w:t>
      </w:r>
      <w:r>
        <w:rPr>
          <w:rFonts w:ascii="Calibri" w:hAnsi="Calibri" w:cs="Calibri"/>
          <w:bCs/>
          <w:color w:val="FF0000"/>
          <w:sz w:val="22"/>
          <w:szCs w:val="22"/>
        </w:rPr>
        <w:t xml:space="preserve">. If </w:t>
      </w:r>
      <w:r w:rsidR="00FC2F5E">
        <w:rPr>
          <w:rFonts w:ascii="Calibri" w:hAnsi="Calibri" w:cs="Calibri"/>
          <w:bCs/>
          <w:color w:val="FF0000"/>
          <w:sz w:val="22"/>
          <w:szCs w:val="22"/>
        </w:rPr>
        <w:t xml:space="preserve">you answered </w:t>
      </w:r>
      <w:r>
        <w:rPr>
          <w:rFonts w:ascii="Calibri" w:hAnsi="Calibri" w:cs="Calibri"/>
          <w:bCs/>
          <w:color w:val="FF0000"/>
          <w:sz w:val="22"/>
          <w:szCs w:val="22"/>
        </w:rPr>
        <w:t>no</w:t>
      </w:r>
      <w:r w:rsidR="00FC2F5E">
        <w:rPr>
          <w:rFonts w:ascii="Calibri" w:hAnsi="Calibri" w:cs="Calibri"/>
          <w:bCs/>
          <w:color w:val="FF0000"/>
          <w:sz w:val="22"/>
          <w:szCs w:val="22"/>
        </w:rPr>
        <w:t>,</w:t>
      </w:r>
      <w:r>
        <w:rPr>
          <w:rFonts w:ascii="Calibri" w:hAnsi="Calibri" w:cs="Calibri"/>
          <w:bCs/>
          <w:color w:val="FF0000"/>
          <w:sz w:val="22"/>
          <w:szCs w:val="22"/>
        </w:rPr>
        <w:t xml:space="preserve"> please continue to Question </w:t>
      </w:r>
      <w:r w:rsidR="00031E11">
        <w:rPr>
          <w:rFonts w:ascii="Calibri" w:hAnsi="Calibri" w:cs="Calibri"/>
          <w:bCs/>
          <w:color w:val="FF0000"/>
          <w:sz w:val="22"/>
          <w:szCs w:val="22"/>
        </w:rPr>
        <w:t>45</w:t>
      </w:r>
      <w:r>
        <w:rPr>
          <w:rFonts w:ascii="Calibri" w:hAnsi="Calibri" w:cs="Calibri"/>
          <w:bCs/>
          <w:color w:val="FF0000"/>
          <w:sz w:val="22"/>
          <w:szCs w:val="22"/>
        </w:rPr>
        <w:t xml:space="preserve">. </w:t>
      </w:r>
    </w:p>
    <w:p w14:paraId="5AC653AF" w14:textId="4E13860E" w:rsidR="006E3CDB" w:rsidRDefault="00031E11" w:rsidP="006E3CDB">
      <w:pPr>
        <w:pStyle w:val="Heading4"/>
      </w:pPr>
      <w:r>
        <w:t>34</w:t>
      </w:r>
      <w:r w:rsidR="006E3CDB">
        <w:t xml:space="preserve">) </w:t>
      </w:r>
      <w:r w:rsidR="00CD2919" w:rsidRPr="00CD2919">
        <w:t xml:space="preserve">Name of Auspice Organisation </w:t>
      </w:r>
      <w:r w:rsidR="006E3CDB" w:rsidRPr="003E05FA">
        <w:rPr>
          <w:color w:val="FF0000"/>
        </w:rPr>
        <w:t>*</w:t>
      </w:r>
      <w:r w:rsidR="006E3CDB">
        <w:t xml:space="preserve"> </w:t>
      </w:r>
    </w:p>
    <w:sdt>
      <w:sdtPr>
        <w:rPr>
          <w:lang w:eastAsia="en-AU"/>
        </w:rPr>
        <w:id w:val="2070690365"/>
        <w:lock w:val="sdtLocked"/>
        <w:placeholder>
          <w:docPart w:val="6E557314B2E04B94BFB012DA236D7785"/>
        </w:placeholder>
        <w:showingPlcHdr/>
      </w:sdtPr>
      <w:sdtContent>
        <w:p w14:paraId="37773BA7" w14:textId="432AFC2F" w:rsidR="004D058E" w:rsidRPr="004D058E" w:rsidRDefault="004D058E" w:rsidP="004D058E">
          <w:pPr>
            <w:pStyle w:val="BodyText"/>
            <w:rPr>
              <w:lang w:eastAsia="en-AU"/>
            </w:rPr>
          </w:pPr>
          <w:r w:rsidRPr="001F036D">
            <w:rPr>
              <w:rStyle w:val="PlaceholderText"/>
            </w:rPr>
            <w:t>Click or tap here to enter text.</w:t>
          </w:r>
        </w:p>
      </w:sdtContent>
    </w:sdt>
    <w:p w14:paraId="15D3BA23" w14:textId="26E916D5" w:rsidR="00372B4E" w:rsidRDefault="00031E11" w:rsidP="00AC622E">
      <w:pPr>
        <w:pStyle w:val="Heading4"/>
        <w:rPr>
          <w:color w:val="FF0000"/>
        </w:rPr>
      </w:pPr>
      <w:r>
        <w:t>35</w:t>
      </w:r>
      <w:r w:rsidR="00372B4E">
        <w:t>) Type of organisation</w:t>
      </w:r>
      <w:r w:rsidR="00372B4E" w:rsidRPr="003E05FA">
        <w:rPr>
          <w:color w:val="FF0000"/>
        </w:rPr>
        <w:t>*</w:t>
      </w:r>
    </w:p>
    <w:sdt>
      <w:sdtPr>
        <w:rPr>
          <w:lang w:eastAsia="en-AU"/>
        </w:rPr>
        <w:id w:val="-1842387151"/>
        <w:lock w:val="sdtLocked"/>
        <w:placeholder>
          <w:docPart w:val="DEFAEA77E0254918B85E1A980270C266"/>
        </w:placeholder>
        <w:showingPlcHdr/>
        <w:dropDownList>
          <w:listItem w:value="Choose an item."/>
          <w:listItem w:displayText="Australian Private Company" w:value="Australian Private Company"/>
          <w:listItem w:displayText="Co-operative" w:value="Co-operative"/>
          <w:listItem w:displayText="Invcorporated Association " w:value="Invcorporated Association "/>
          <w:listItem w:displayText="Local Government" w:value="Local Government"/>
          <w:listItem w:displayText="Regulatory and Other Part Funded Agencies" w:value="Regulatory and Other Part Funded Agencies"/>
        </w:dropDownList>
      </w:sdtPr>
      <w:sdtContent>
        <w:p w14:paraId="140C8842" w14:textId="0A2634C2" w:rsidR="00372B4E" w:rsidRDefault="00CE0443" w:rsidP="00372B4E">
          <w:pPr>
            <w:pStyle w:val="BodyText"/>
            <w:rPr>
              <w:lang w:eastAsia="en-AU"/>
            </w:rPr>
          </w:pPr>
          <w:r w:rsidRPr="00062949">
            <w:rPr>
              <w:rStyle w:val="PlaceholderText"/>
            </w:rPr>
            <w:t>Choose an item.</w:t>
          </w:r>
        </w:p>
      </w:sdtContent>
    </w:sdt>
    <w:p w14:paraId="1CF7B2BD" w14:textId="6061264F" w:rsidR="006525B9" w:rsidRDefault="00031E11" w:rsidP="006525B9">
      <w:pPr>
        <w:pStyle w:val="Heading4"/>
        <w:rPr>
          <w:color w:val="FF0000"/>
        </w:rPr>
      </w:pPr>
      <w:r>
        <w:t>36</w:t>
      </w:r>
      <w:r w:rsidR="006525B9">
        <w:t xml:space="preserve">) </w:t>
      </w:r>
      <w:r w:rsidR="006525B9" w:rsidRPr="006525B9">
        <w:t>Auspice Eligibility Type</w:t>
      </w:r>
      <w:r w:rsidR="006525B9" w:rsidRPr="003E05FA">
        <w:rPr>
          <w:color w:val="FF0000"/>
        </w:rPr>
        <w:t>*</w:t>
      </w:r>
    </w:p>
    <w:sdt>
      <w:sdtPr>
        <w:rPr>
          <w:lang w:eastAsia="en-AU"/>
        </w:rPr>
        <w:id w:val="725813936"/>
        <w:lock w:val="sdtLocked"/>
        <w:placeholder>
          <w:docPart w:val="9369E54569E049E7B28975D981534D66"/>
        </w:placeholder>
        <w:showingPlcHdr/>
        <w:dropDownList>
          <w:listItem w:value="Choose an item."/>
          <w:listItem w:displayText="The auspice is incorporated through Consumer Affairs Victoria or other state incorporating agency" w:value="The auspice is incorporated through Consumer Affairs Victoria or other state incorporating agency"/>
          <w:listItem w:displayText="The auspice is registered as a not-for-profit with ACNC" w:value="The auspice is registered as a not-for-profit with ACNC"/>
          <w:listItem w:displayText="The auspice is a State Government statutory body/authority or local government" w:value="The auspice is a State Government statutory body/authority or local government"/>
          <w:listItem w:displayText="Other (detail below)" w:value="Other (detail below)"/>
        </w:dropDownList>
      </w:sdtPr>
      <w:sdtContent>
        <w:p w14:paraId="6590B78D" w14:textId="77777777" w:rsidR="006525B9" w:rsidRDefault="006525B9" w:rsidP="006525B9">
          <w:pPr>
            <w:pStyle w:val="BodyText"/>
            <w:rPr>
              <w:lang w:eastAsia="en-AU"/>
            </w:rPr>
          </w:pPr>
          <w:r w:rsidRPr="00062949">
            <w:rPr>
              <w:rStyle w:val="PlaceholderText"/>
            </w:rPr>
            <w:t>Choose an item.</w:t>
          </w:r>
        </w:p>
      </w:sdtContent>
    </w:sdt>
    <w:p w14:paraId="74344DC9" w14:textId="722C1942" w:rsidR="00E26FC2" w:rsidRPr="00372B4E" w:rsidRDefault="006F7D7E" w:rsidP="006525B9">
      <w:pPr>
        <w:pStyle w:val="BodyText"/>
        <w:rPr>
          <w:lang w:eastAsia="en-AU"/>
        </w:rPr>
      </w:pPr>
      <w:r>
        <w:rPr>
          <w:lang w:eastAsia="en-AU"/>
        </w:rPr>
        <w:t>If o</w:t>
      </w:r>
      <w:r w:rsidR="00E26FC2">
        <w:rPr>
          <w:lang w:eastAsia="en-AU"/>
        </w:rPr>
        <w:t xml:space="preserve">ther: </w:t>
      </w:r>
      <w:sdt>
        <w:sdtPr>
          <w:rPr>
            <w:lang w:eastAsia="en-AU"/>
          </w:rPr>
          <w:id w:val="-1528636696"/>
          <w:lock w:val="sdtLocked"/>
          <w:placeholder>
            <w:docPart w:val="05CDBE53E78345D2A8DC3B5D0756F66E"/>
          </w:placeholder>
          <w:showingPlcHdr/>
        </w:sdtPr>
        <w:sdtContent>
          <w:r w:rsidR="00E26FC2" w:rsidRPr="001F036D">
            <w:rPr>
              <w:rStyle w:val="PlaceholderText"/>
            </w:rPr>
            <w:t>Click or tap here to enter text.</w:t>
          </w:r>
        </w:sdtContent>
      </w:sdt>
    </w:p>
    <w:p w14:paraId="40E55055" w14:textId="2801BB73" w:rsidR="00CD2919" w:rsidRDefault="00031E11" w:rsidP="00CD2919">
      <w:pPr>
        <w:pStyle w:val="Heading4"/>
      </w:pPr>
      <w:r>
        <w:t>37</w:t>
      </w:r>
      <w:r w:rsidR="00CD2919">
        <w:t xml:space="preserve">) </w:t>
      </w:r>
      <w:r w:rsidR="00CD2919" w:rsidRPr="00CD2919">
        <w:t xml:space="preserve">Auspice Organisation's Australian Business Number (ABN) (if they have </w:t>
      </w:r>
      <w:proofErr w:type="gramStart"/>
      <w:r w:rsidR="00CD2919" w:rsidRPr="00CD2919">
        <w:t>one</w:t>
      </w:r>
      <w:r w:rsidR="00CD2919">
        <w:t>)</w:t>
      </w:r>
      <w:r w:rsidR="00CD2919" w:rsidRPr="003E05FA">
        <w:rPr>
          <w:color w:val="FF0000"/>
        </w:rPr>
        <w:t>*</w:t>
      </w:r>
      <w:proofErr w:type="gramEnd"/>
      <w:r w:rsidR="00CD2919">
        <w:t xml:space="preserve"> </w:t>
      </w:r>
    </w:p>
    <w:p w14:paraId="2C67E7AC" w14:textId="77777777" w:rsidR="00CD2919" w:rsidRPr="00F961CE" w:rsidRDefault="00CD2919" w:rsidP="00CD2919">
      <w:pPr>
        <w:pStyle w:val="BodyText"/>
        <w:rPr>
          <w:i/>
          <w:iCs/>
        </w:rPr>
      </w:pPr>
      <w:r w:rsidRPr="00F961CE">
        <w:rPr>
          <w:i/>
          <w:iCs/>
        </w:rPr>
        <w:t>Check the ABN at </w:t>
      </w:r>
      <w:hyperlink r:id="rId40" w:tgtFrame="_blank" w:history="1">
        <w:r w:rsidRPr="00F961CE">
          <w:rPr>
            <w:rStyle w:val="Hyperlink"/>
            <w:i/>
            <w:iCs/>
          </w:rPr>
          <w:t>ABN Lookup</w:t>
        </w:r>
      </w:hyperlink>
    </w:p>
    <w:p w14:paraId="292F71D9" w14:textId="77777777" w:rsidR="00CD2919" w:rsidRPr="00F961CE" w:rsidRDefault="00CD2919" w:rsidP="00CD2919">
      <w:pPr>
        <w:pStyle w:val="BodyText"/>
        <w:rPr>
          <w:i/>
          <w:iCs/>
          <w:color w:val="FF0000"/>
        </w:rPr>
      </w:pPr>
      <w:r w:rsidRPr="00F961CE">
        <w:rPr>
          <w:i/>
          <w:iCs/>
          <w:color w:val="FF0000"/>
        </w:rPr>
        <w:t>Do not include spaces</w:t>
      </w:r>
    </w:p>
    <w:sdt>
      <w:sdtPr>
        <w:rPr>
          <w:lang w:eastAsia="en-AU"/>
        </w:rPr>
        <w:id w:val="-1759822350"/>
        <w:lock w:val="sdtLocked"/>
        <w:placeholder>
          <w:docPart w:val="5582C0885F5E494D9628FFC21814E5C8"/>
        </w:placeholder>
        <w:showingPlcHdr/>
      </w:sdtPr>
      <w:sdtContent>
        <w:p w14:paraId="6F756900" w14:textId="6550D9BC" w:rsidR="00CD2919" w:rsidRPr="00C63AAF" w:rsidRDefault="004D058E" w:rsidP="00CD2919">
          <w:pPr>
            <w:pStyle w:val="BodyText"/>
            <w:rPr>
              <w:lang w:eastAsia="en-AU"/>
            </w:rPr>
          </w:pPr>
          <w:r w:rsidRPr="001F036D">
            <w:rPr>
              <w:rStyle w:val="PlaceholderText"/>
            </w:rPr>
            <w:t>Click or tap here to enter text.</w:t>
          </w:r>
        </w:p>
      </w:sdtContent>
    </w:sdt>
    <w:p w14:paraId="064A08A9" w14:textId="1FAC8951" w:rsidR="00CD2919" w:rsidRDefault="00422D1B" w:rsidP="00CD2919">
      <w:pPr>
        <w:pStyle w:val="Heading4"/>
      </w:pPr>
      <w:r>
        <w:t>3</w:t>
      </w:r>
      <w:r w:rsidR="00031E11">
        <w:t>8</w:t>
      </w:r>
      <w:r w:rsidR="00CD2919">
        <w:t xml:space="preserve">) </w:t>
      </w:r>
      <w:r w:rsidR="00BD6C3B" w:rsidRPr="00BD6C3B">
        <w:t xml:space="preserve">Auspice Organisation's Incorporation Number (organisation </w:t>
      </w:r>
      <w:proofErr w:type="gramStart"/>
      <w:r w:rsidR="00BD6C3B" w:rsidRPr="00BD6C3B">
        <w:t>number)</w:t>
      </w:r>
      <w:r w:rsidR="00CD2919" w:rsidRPr="003E05FA">
        <w:rPr>
          <w:color w:val="FF0000"/>
        </w:rPr>
        <w:t>*</w:t>
      </w:r>
      <w:proofErr w:type="gramEnd"/>
      <w:r w:rsidR="00CD2919">
        <w:t xml:space="preserve"> </w:t>
      </w:r>
    </w:p>
    <w:p w14:paraId="613ADEFC" w14:textId="77777777" w:rsidR="00CD2919" w:rsidRPr="00F961CE" w:rsidRDefault="00CD2919" w:rsidP="00CD2919">
      <w:pPr>
        <w:pStyle w:val="BodyText"/>
        <w:rPr>
          <w:i/>
          <w:iCs/>
        </w:rPr>
      </w:pPr>
      <w:r w:rsidRPr="00F961CE">
        <w:rPr>
          <w:i/>
          <w:iCs/>
        </w:rPr>
        <w:t>Check the Inc no.at </w:t>
      </w:r>
      <w:hyperlink r:id="rId41" w:tgtFrame="_blank" w:history="1">
        <w:r w:rsidRPr="00F961CE">
          <w:rPr>
            <w:rStyle w:val="Hyperlink"/>
            <w:i/>
            <w:iCs/>
          </w:rPr>
          <w:t>Incorporated associations search</w:t>
        </w:r>
      </w:hyperlink>
    </w:p>
    <w:sdt>
      <w:sdtPr>
        <w:id w:val="1498917849"/>
        <w:lock w:val="sdtLocked"/>
        <w:placeholder>
          <w:docPart w:val="609BAC59A61643E9A5D840FC7D853102"/>
        </w:placeholder>
        <w:showingPlcHdr/>
      </w:sdtPr>
      <w:sdtContent>
        <w:p w14:paraId="618CB2F8" w14:textId="017F4A87" w:rsidR="00CD2919" w:rsidRDefault="004D058E" w:rsidP="00CD2919">
          <w:pPr>
            <w:pStyle w:val="BodyText"/>
          </w:pPr>
          <w:r w:rsidRPr="001F036D">
            <w:rPr>
              <w:rStyle w:val="PlaceholderText"/>
            </w:rPr>
            <w:t>Click or tap here to enter text.</w:t>
          </w:r>
        </w:p>
      </w:sdtContent>
    </w:sdt>
    <w:p w14:paraId="6B02D132" w14:textId="1C41DFD0" w:rsidR="00BD6C3B" w:rsidRDefault="00422D1B" w:rsidP="00BD6C3B">
      <w:pPr>
        <w:pStyle w:val="Heading4"/>
      </w:pPr>
      <w:r>
        <w:t>3</w:t>
      </w:r>
      <w:r w:rsidR="00031E11">
        <w:t>9</w:t>
      </w:r>
      <w:r w:rsidR="00AC622E">
        <w:t>A</w:t>
      </w:r>
      <w:r w:rsidR="00BD6C3B">
        <w:t>) postal address</w:t>
      </w:r>
      <w:r w:rsidR="00BD6C3B" w:rsidRPr="003E05FA">
        <w:rPr>
          <w:color w:val="FF0000"/>
        </w:rPr>
        <w:t>*</w:t>
      </w:r>
      <w:r w:rsidR="00BD6C3B">
        <w:t xml:space="preserve"> </w:t>
      </w:r>
    </w:p>
    <w:sdt>
      <w:sdtPr>
        <w:id w:val="1755550530"/>
        <w:lock w:val="sdtLocked"/>
        <w:placeholder>
          <w:docPart w:val="D11BF7BE2386462E8904F79A6CE0A2A6"/>
        </w:placeholder>
        <w:showingPlcHdr/>
      </w:sdtPr>
      <w:sdtContent>
        <w:p w14:paraId="2428A712" w14:textId="5B474243" w:rsidR="00BD6C3B" w:rsidRDefault="004D058E" w:rsidP="00BD6C3B">
          <w:pPr>
            <w:pStyle w:val="BodyText"/>
          </w:pPr>
          <w:r w:rsidRPr="001F036D">
            <w:rPr>
              <w:rStyle w:val="PlaceholderText"/>
            </w:rPr>
            <w:t>Click or tap here to enter text.</w:t>
          </w:r>
        </w:p>
      </w:sdtContent>
    </w:sdt>
    <w:p w14:paraId="469E2EE9" w14:textId="2C6A2198" w:rsidR="00BD6C3B" w:rsidRDefault="00031E11" w:rsidP="00BD6C3B">
      <w:pPr>
        <w:pStyle w:val="Heading4"/>
      </w:pPr>
      <w:r>
        <w:t>39</w:t>
      </w:r>
      <w:r w:rsidR="00AC622E">
        <w:t>B</w:t>
      </w:r>
      <w:r w:rsidR="00BD6C3B">
        <w:t>) town/suburb</w:t>
      </w:r>
      <w:r w:rsidR="00BD6C3B" w:rsidRPr="003E05FA">
        <w:rPr>
          <w:color w:val="FF0000"/>
        </w:rPr>
        <w:t>*</w:t>
      </w:r>
      <w:r w:rsidR="00BD6C3B">
        <w:t xml:space="preserve"> </w:t>
      </w:r>
    </w:p>
    <w:sdt>
      <w:sdtPr>
        <w:rPr>
          <w:rFonts w:cstheme="minorHAnsi"/>
          <w:color w:val="16325C"/>
        </w:rPr>
        <w:id w:val="-910997757"/>
        <w:lock w:val="sdtLocked"/>
        <w:placeholder>
          <w:docPart w:val="22443BB3F8F44D2E87857B54DE5A3198"/>
        </w:placeholder>
        <w:showingPlcHdr/>
      </w:sdtPr>
      <w:sdtContent>
        <w:p w14:paraId="660F066D" w14:textId="4CF45947" w:rsidR="004D058E" w:rsidRPr="00180908" w:rsidRDefault="004D058E" w:rsidP="004D058E">
          <w:pPr>
            <w:shd w:val="clear" w:color="auto" w:fill="FFFFFF"/>
            <w:spacing w:line="240" w:lineRule="auto"/>
            <w:rPr>
              <w:rFonts w:cstheme="minorHAnsi"/>
              <w:color w:val="16325C"/>
            </w:rPr>
          </w:pPr>
          <w:r w:rsidRPr="001F036D">
            <w:rPr>
              <w:rStyle w:val="PlaceholderText"/>
            </w:rPr>
            <w:t>Click or tap here to enter text.</w:t>
          </w:r>
        </w:p>
      </w:sdtContent>
    </w:sdt>
    <w:p w14:paraId="70F5C5F1" w14:textId="1878040E" w:rsidR="004D058E" w:rsidRDefault="007E4558" w:rsidP="004D058E">
      <w:pPr>
        <w:pStyle w:val="Heading4"/>
      </w:pPr>
      <w:r>
        <w:t>3</w:t>
      </w:r>
      <w:r w:rsidR="00031E11">
        <w:t>9</w:t>
      </w:r>
      <w:r w:rsidR="00AC622E">
        <w:t>c</w:t>
      </w:r>
      <w:r w:rsidR="00BD6C3B">
        <w:t xml:space="preserve">) </w:t>
      </w:r>
      <w:r w:rsidR="004D058E">
        <w:t>state or territory</w:t>
      </w:r>
      <w:r w:rsidR="004D058E" w:rsidRPr="003E05FA">
        <w:rPr>
          <w:color w:val="FF0000"/>
        </w:rPr>
        <w:t>*</w:t>
      </w:r>
      <w:r w:rsidR="004D058E">
        <w:t xml:space="preserve"> </w:t>
      </w:r>
    </w:p>
    <w:sdt>
      <w:sdtPr>
        <w:rPr>
          <w:lang w:eastAsia="en-AU"/>
        </w:rPr>
        <w:id w:val="-1984311543"/>
        <w:lock w:val="sdtLocked"/>
        <w:placeholder>
          <w:docPart w:val="60306E8D1B41475BBD1098A295E36F5F"/>
        </w:placeholder>
        <w:showingPlcHdr/>
        <w:dropDownList>
          <w:listItem w:value="Choose an item."/>
          <w:listItem w:displayText="Victoria" w:value="Victoria"/>
          <w:listItem w:displayText="New South Wales" w:value="New South Wales"/>
          <w:listItem w:displayText="South Australia" w:value="South Australia"/>
          <w:listItem w:displayText="Tasmania" w:value="Tasmania"/>
          <w:listItem w:displayText="Queensland" w:value="Queensland"/>
          <w:listItem w:displayText="Northern Territory" w:value="Northern Territory"/>
          <w:listItem w:displayText="Western Australia" w:value="Western Australia"/>
          <w:listItem w:displayText="Australian Capital Territory" w:value="Australian Capital Territory"/>
        </w:dropDownList>
      </w:sdtPr>
      <w:sdtContent>
        <w:p w14:paraId="1FB7B280" w14:textId="77777777" w:rsidR="004D058E" w:rsidRPr="004D058E" w:rsidRDefault="004D058E" w:rsidP="004D058E">
          <w:pPr>
            <w:pStyle w:val="BodyText"/>
            <w:rPr>
              <w:lang w:eastAsia="en-AU"/>
            </w:rPr>
          </w:pPr>
          <w:r w:rsidRPr="001F036D">
            <w:rPr>
              <w:rStyle w:val="PlaceholderText"/>
            </w:rPr>
            <w:t>Choose an item.</w:t>
          </w:r>
        </w:p>
      </w:sdtContent>
    </w:sdt>
    <w:p w14:paraId="6D06CAED" w14:textId="7332755B" w:rsidR="00BD6C3B" w:rsidRDefault="007E4558" w:rsidP="004D058E">
      <w:pPr>
        <w:pStyle w:val="Heading4"/>
      </w:pPr>
      <w:r>
        <w:t>3</w:t>
      </w:r>
      <w:r w:rsidR="00031E11">
        <w:t>9</w:t>
      </w:r>
      <w:r w:rsidR="00AC622E">
        <w:t>d</w:t>
      </w:r>
      <w:r w:rsidR="00BD6C3B">
        <w:t>) postcode</w:t>
      </w:r>
      <w:r w:rsidR="00BD6C3B" w:rsidRPr="003E05FA">
        <w:rPr>
          <w:color w:val="FF0000"/>
        </w:rPr>
        <w:t>*</w:t>
      </w:r>
      <w:r w:rsidR="00BD6C3B">
        <w:t xml:space="preserve"> </w:t>
      </w:r>
    </w:p>
    <w:sdt>
      <w:sdtPr>
        <w:rPr>
          <w:lang w:eastAsia="en-AU"/>
        </w:rPr>
        <w:id w:val="-114672629"/>
        <w:lock w:val="sdtLocked"/>
        <w:placeholder>
          <w:docPart w:val="585DF0C83AB242EFB440B8DE738E6B74"/>
        </w:placeholder>
        <w:showingPlcHdr/>
      </w:sdtPr>
      <w:sdtContent>
        <w:p w14:paraId="0BAEA8C6" w14:textId="66E0A025" w:rsidR="004D058E" w:rsidRDefault="004D058E" w:rsidP="004D058E">
          <w:pPr>
            <w:pStyle w:val="BodyText"/>
            <w:rPr>
              <w:lang w:eastAsia="en-AU"/>
            </w:rPr>
          </w:pPr>
          <w:r w:rsidRPr="001F036D">
            <w:rPr>
              <w:rStyle w:val="PlaceholderText"/>
            </w:rPr>
            <w:t>Click or tap here to enter text.</w:t>
          </w:r>
        </w:p>
      </w:sdtContent>
    </w:sdt>
    <w:p w14:paraId="199F3AA6" w14:textId="32E0619C" w:rsidR="00BD6C3B" w:rsidRDefault="00BD6C3B" w:rsidP="00BD6C3B">
      <w:pPr>
        <w:pStyle w:val="Heading1"/>
      </w:pPr>
      <w:bookmarkStart w:id="17" w:name="_Toc147829487"/>
      <w:r>
        <w:lastRenderedPageBreak/>
        <w:t>Auspice Authorised Person</w:t>
      </w:r>
      <w:bookmarkEnd w:id="17"/>
    </w:p>
    <w:p w14:paraId="101997FF" w14:textId="3E180D1C" w:rsidR="00C71B08" w:rsidRDefault="00C71B08" w:rsidP="009F3081">
      <w:pPr>
        <w:pStyle w:val="Heading4"/>
        <w:rPr>
          <w:rFonts w:eastAsia="Times New Roman" w:cs="Times New Roman"/>
          <w:b w:val="0"/>
          <w:bCs w:val="0"/>
          <w:i/>
          <w:caps w:val="0"/>
          <w:color w:val="414650" w:themeColor="text1"/>
          <w:lang w:eastAsia="en-US"/>
        </w:rPr>
      </w:pPr>
      <w:r w:rsidRPr="00C71B08">
        <w:rPr>
          <w:rFonts w:eastAsia="Times New Roman" w:cs="Times New Roman"/>
          <w:b w:val="0"/>
          <w:bCs w:val="0"/>
          <w:i/>
          <w:caps w:val="0"/>
          <w:color w:val="414650" w:themeColor="text1"/>
          <w:lang w:eastAsia="en-US"/>
        </w:rPr>
        <w:t xml:space="preserve">Person within auspice group/organisation authorised to sign the funding agreement, </w:t>
      </w:r>
      <w:proofErr w:type="gramStart"/>
      <w:r w:rsidRPr="00C71B08">
        <w:rPr>
          <w:rFonts w:eastAsia="Times New Roman" w:cs="Times New Roman"/>
          <w:b w:val="0"/>
          <w:bCs w:val="0"/>
          <w:i/>
          <w:caps w:val="0"/>
          <w:color w:val="414650" w:themeColor="text1"/>
          <w:lang w:eastAsia="en-US"/>
        </w:rPr>
        <w:t>e.g.</w:t>
      </w:r>
      <w:proofErr w:type="gramEnd"/>
      <w:r w:rsidRPr="00C71B08">
        <w:rPr>
          <w:rFonts w:eastAsia="Times New Roman" w:cs="Times New Roman"/>
          <w:b w:val="0"/>
          <w:bCs w:val="0"/>
          <w:i/>
          <w:caps w:val="0"/>
          <w:color w:val="414650" w:themeColor="text1"/>
          <w:lang w:eastAsia="en-US"/>
        </w:rPr>
        <w:t xml:space="preserve"> </w:t>
      </w:r>
      <w:r>
        <w:rPr>
          <w:rFonts w:eastAsia="Times New Roman" w:cs="Times New Roman"/>
          <w:b w:val="0"/>
          <w:bCs w:val="0"/>
          <w:i/>
          <w:caps w:val="0"/>
          <w:color w:val="414650" w:themeColor="text1"/>
          <w:lang w:eastAsia="en-US"/>
        </w:rPr>
        <w:t>C</w:t>
      </w:r>
      <w:r w:rsidRPr="00C71B08">
        <w:rPr>
          <w:rFonts w:eastAsia="Times New Roman" w:cs="Times New Roman"/>
          <w:b w:val="0"/>
          <w:bCs w:val="0"/>
          <w:i/>
          <w:caps w:val="0"/>
          <w:color w:val="414650" w:themeColor="text1"/>
          <w:lang w:eastAsia="en-US"/>
        </w:rPr>
        <w:t xml:space="preserve">EO/Chair/President or equivalent, or delegate. </w:t>
      </w:r>
    </w:p>
    <w:p w14:paraId="188DE1A6" w14:textId="219D08E7" w:rsidR="00E95743" w:rsidRDefault="00031E11" w:rsidP="00E95743">
      <w:pPr>
        <w:pStyle w:val="Heading4"/>
      </w:pPr>
      <w:r>
        <w:t>40</w:t>
      </w:r>
      <w:r w:rsidR="00E95743">
        <w:t xml:space="preserve">) </w:t>
      </w:r>
      <w:r w:rsidR="00C532F5">
        <w:t>First name</w:t>
      </w:r>
      <w:r w:rsidR="00E95743" w:rsidRPr="003E05FA">
        <w:rPr>
          <w:color w:val="FF0000"/>
        </w:rPr>
        <w:t>*</w:t>
      </w:r>
      <w:r w:rsidR="00E95743">
        <w:t xml:space="preserve"> </w:t>
      </w:r>
    </w:p>
    <w:sdt>
      <w:sdtPr>
        <w:rPr>
          <w:lang w:eastAsia="en-AU"/>
        </w:rPr>
        <w:id w:val="-546604038"/>
        <w:lock w:val="sdtLocked"/>
        <w:placeholder>
          <w:docPart w:val="F4307D0D2F1240E98A9EBB40C6EDEF3D"/>
        </w:placeholder>
        <w:showingPlcHdr/>
      </w:sdtPr>
      <w:sdtContent>
        <w:p w14:paraId="006DE807" w14:textId="3EEA22B5" w:rsidR="004D058E" w:rsidRPr="004D058E" w:rsidRDefault="004D058E" w:rsidP="004D058E">
          <w:pPr>
            <w:pStyle w:val="BodyText"/>
            <w:rPr>
              <w:lang w:eastAsia="en-AU"/>
            </w:rPr>
          </w:pPr>
          <w:r w:rsidRPr="001F036D">
            <w:rPr>
              <w:rStyle w:val="PlaceholderText"/>
            </w:rPr>
            <w:t>Click or tap here to enter text.</w:t>
          </w:r>
        </w:p>
      </w:sdtContent>
    </w:sdt>
    <w:p w14:paraId="46F58022" w14:textId="3752B0CE" w:rsidR="00C532F5" w:rsidRPr="00180908" w:rsidRDefault="00031E11" w:rsidP="00C532F5">
      <w:pPr>
        <w:pStyle w:val="Heading4"/>
        <w:rPr>
          <w:rFonts w:cstheme="minorHAnsi"/>
          <w:color w:val="16325C"/>
        </w:rPr>
      </w:pPr>
      <w:r>
        <w:t>41</w:t>
      </w:r>
      <w:r w:rsidR="00C532F5">
        <w:t>) Last name</w:t>
      </w:r>
      <w:r w:rsidR="00C532F5" w:rsidRPr="003E05FA">
        <w:rPr>
          <w:color w:val="FF0000"/>
        </w:rPr>
        <w:t>*</w:t>
      </w:r>
      <w:r w:rsidR="00C532F5">
        <w:t xml:space="preserve"> </w:t>
      </w:r>
    </w:p>
    <w:sdt>
      <w:sdtPr>
        <w:rPr>
          <w:rFonts w:cstheme="minorHAnsi"/>
          <w:color w:val="16325C"/>
        </w:rPr>
        <w:id w:val="-763922302"/>
        <w:lock w:val="sdtLocked"/>
        <w:placeholder>
          <w:docPart w:val="C4C4F600B9F04D88A40A49B1727E6329"/>
        </w:placeholder>
        <w:showingPlcHdr/>
      </w:sdtPr>
      <w:sdtContent>
        <w:p w14:paraId="0FE65D90" w14:textId="3480BB3D" w:rsidR="00C532F5" w:rsidRPr="00180908" w:rsidRDefault="004D058E" w:rsidP="00C532F5">
          <w:pPr>
            <w:shd w:val="clear" w:color="auto" w:fill="FFFFFF"/>
            <w:spacing w:line="240" w:lineRule="auto"/>
            <w:rPr>
              <w:rFonts w:cstheme="minorHAnsi"/>
              <w:color w:val="16325C"/>
            </w:rPr>
          </w:pPr>
          <w:r w:rsidRPr="001F036D">
            <w:rPr>
              <w:rStyle w:val="PlaceholderText"/>
            </w:rPr>
            <w:t>Click or tap here to enter text.</w:t>
          </w:r>
        </w:p>
      </w:sdtContent>
    </w:sdt>
    <w:p w14:paraId="321521F6" w14:textId="52EDCFE6" w:rsidR="00C532F5" w:rsidRDefault="00031E11" w:rsidP="00C532F5">
      <w:pPr>
        <w:pStyle w:val="Heading4"/>
      </w:pPr>
      <w:r>
        <w:t>42</w:t>
      </w:r>
      <w:r w:rsidR="00C532F5">
        <w:t>) position</w:t>
      </w:r>
      <w:r w:rsidR="00C532F5" w:rsidRPr="003E05FA">
        <w:rPr>
          <w:color w:val="FF0000"/>
        </w:rPr>
        <w:t>*</w:t>
      </w:r>
      <w:r w:rsidR="00C532F5">
        <w:t xml:space="preserve"> </w:t>
      </w:r>
    </w:p>
    <w:sdt>
      <w:sdtPr>
        <w:rPr>
          <w:lang w:eastAsia="en-AU"/>
        </w:rPr>
        <w:id w:val="10036302"/>
        <w:lock w:val="sdtLocked"/>
        <w:placeholder>
          <w:docPart w:val="444DCABDB1E840149F1439F72A354AAF"/>
        </w:placeholder>
        <w:showingPlcHdr/>
      </w:sdtPr>
      <w:sdtContent>
        <w:p w14:paraId="1372DD42" w14:textId="0F1AD772" w:rsidR="004D058E" w:rsidRPr="004D058E" w:rsidRDefault="004D058E" w:rsidP="004D058E">
          <w:pPr>
            <w:pStyle w:val="BodyText"/>
            <w:rPr>
              <w:lang w:eastAsia="en-AU"/>
            </w:rPr>
          </w:pPr>
          <w:r w:rsidRPr="001F036D">
            <w:rPr>
              <w:rStyle w:val="PlaceholderText"/>
            </w:rPr>
            <w:t>Click or tap here to enter text.</w:t>
          </w:r>
        </w:p>
      </w:sdtContent>
    </w:sdt>
    <w:p w14:paraId="03854925" w14:textId="5D024019" w:rsidR="00C532F5" w:rsidRDefault="00031E11" w:rsidP="00C532F5">
      <w:pPr>
        <w:pStyle w:val="Heading4"/>
      </w:pPr>
      <w:r>
        <w:t>43</w:t>
      </w:r>
      <w:r w:rsidR="00C532F5">
        <w:t xml:space="preserve">) </w:t>
      </w:r>
      <w:r w:rsidR="004C0EA1" w:rsidRPr="004C0EA1">
        <w:t>Primary Contact Number</w:t>
      </w:r>
      <w:r w:rsidR="004C0EA1">
        <w:t xml:space="preserve"> </w:t>
      </w:r>
      <w:r w:rsidR="004C0EA1" w:rsidRPr="004C0EA1">
        <w:t xml:space="preserve">(Landline or Mobile accepted) </w:t>
      </w:r>
      <w:r w:rsidR="00C532F5" w:rsidRPr="003E05FA">
        <w:rPr>
          <w:color w:val="FF0000"/>
        </w:rPr>
        <w:t>*</w:t>
      </w:r>
      <w:r w:rsidR="00C532F5">
        <w:t xml:space="preserve"> </w:t>
      </w:r>
    </w:p>
    <w:sdt>
      <w:sdtPr>
        <w:rPr>
          <w:rFonts w:cstheme="minorHAnsi"/>
          <w:i/>
          <w:iCs/>
        </w:rPr>
        <w:id w:val="-393749351"/>
        <w:lock w:val="sdtLocked"/>
        <w:placeholder>
          <w:docPart w:val="75611EC5BF544B6BA253001660496794"/>
        </w:placeholder>
        <w:showingPlcHdr/>
      </w:sdtPr>
      <w:sdtContent>
        <w:p w14:paraId="3D4DCA62" w14:textId="215E05FA" w:rsidR="004D058E" w:rsidRPr="0014311D" w:rsidRDefault="004D058E" w:rsidP="00C532F5">
          <w:pPr>
            <w:shd w:val="clear" w:color="auto" w:fill="FFFFFF"/>
            <w:spacing w:line="240" w:lineRule="auto"/>
            <w:rPr>
              <w:rFonts w:cstheme="minorHAnsi"/>
              <w:i/>
              <w:iCs/>
            </w:rPr>
          </w:pPr>
          <w:r w:rsidRPr="001F036D">
            <w:rPr>
              <w:rStyle w:val="PlaceholderText"/>
            </w:rPr>
            <w:t>Click or tap here to enter text.</w:t>
          </w:r>
        </w:p>
      </w:sdtContent>
    </w:sdt>
    <w:p w14:paraId="4D6B8DEB" w14:textId="58CCB452" w:rsidR="00C532F5" w:rsidRDefault="00031E11" w:rsidP="00C532F5">
      <w:pPr>
        <w:pStyle w:val="Heading4"/>
      </w:pPr>
      <w:r>
        <w:t>44</w:t>
      </w:r>
      <w:r w:rsidR="00C532F5">
        <w:t>) email</w:t>
      </w:r>
      <w:r w:rsidR="00C532F5" w:rsidRPr="003E05FA">
        <w:rPr>
          <w:color w:val="FF0000"/>
        </w:rPr>
        <w:t>*</w:t>
      </w:r>
      <w:r w:rsidR="00C532F5">
        <w:t xml:space="preserve"> </w:t>
      </w:r>
    </w:p>
    <w:sdt>
      <w:sdtPr>
        <w:rPr>
          <w:rFonts w:cstheme="minorHAnsi"/>
          <w:color w:val="C23934"/>
        </w:rPr>
        <w:id w:val="-1151518294"/>
        <w:lock w:val="sdtLocked"/>
        <w:placeholder>
          <w:docPart w:val="7977707A92104BB7A67D2C202C213F28"/>
        </w:placeholder>
        <w:showingPlcHdr/>
      </w:sdtPr>
      <w:sdtContent>
        <w:p w14:paraId="516AEB34" w14:textId="3FF74186" w:rsidR="00C532F5" w:rsidRDefault="004D058E" w:rsidP="00E95743">
          <w:pPr>
            <w:shd w:val="clear" w:color="auto" w:fill="FFFFFF"/>
            <w:spacing w:line="240" w:lineRule="auto"/>
            <w:rPr>
              <w:rFonts w:cstheme="minorHAnsi"/>
              <w:color w:val="C23934"/>
            </w:rPr>
          </w:pPr>
          <w:r w:rsidRPr="001F036D">
            <w:rPr>
              <w:rStyle w:val="PlaceholderText"/>
            </w:rPr>
            <w:t>Click or tap here to enter text.</w:t>
          </w:r>
        </w:p>
      </w:sdtContent>
    </w:sdt>
    <w:p w14:paraId="707A5B80" w14:textId="40AFFC33" w:rsidR="00C532F5" w:rsidRDefault="00C532F5" w:rsidP="00C532F5">
      <w:pPr>
        <w:pStyle w:val="Heading1"/>
      </w:pPr>
      <w:bookmarkStart w:id="18" w:name="_Toc147829488"/>
      <w:r>
        <w:t xml:space="preserve">Project </w:t>
      </w:r>
      <w:r w:rsidR="00B60146">
        <w:t>Overview</w:t>
      </w:r>
      <w:bookmarkEnd w:id="18"/>
    </w:p>
    <w:p w14:paraId="6F289431" w14:textId="11F9A681" w:rsidR="00C532F5" w:rsidRDefault="00031E11" w:rsidP="00C532F5">
      <w:pPr>
        <w:pStyle w:val="Heading4"/>
      </w:pPr>
      <w:r>
        <w:t>45</w:t>
      </w:r>
      <w:r w:rsidR="00C532F5">
        <w:t xml:space="preserve">) </w:t>
      </w:r>
      <w:r w:rsidR="00B57356" w:rsidRPr="00B57356">
        <w:t xml:space="preserve">What is the name of your </w:t>
      </w:r>
      <w:proofErr w:type="gramStart"/>
      <w:r w:rsidR="00B57356" w:rsidRPr="00B57356">
        <w:t>project</w:t>
      </w:r>
      <w:r w:rsidR="00B57356">
        <w:t>?</w:t>
      </w:r>
      <w:r w:rsidR="00C532F5" w:rsidRPr="003E05FA">
        <w:rPr>
          <w:color w:val="FF0000"/>
        </w:rPr>
        <w:t>*</w:t>
      </w:r>
      <w:proofErr w:type="gramEnd"/>
      <w:r w:rsidR="00C532F5">
        <w:t xml:space="preserve"> </w:t>
      </w:r>
    </w:p>
    <w:p w14:paraId="7F3DE31F" w14:textId="154B7EF6" w:rsidR="00B57356" w:rsidRPr="00B57356" w:rsidRDefault="00B57356" w:rsidP="004D058E">
      <w:pPr>
        <w:shd w:val="clear" w:color="auto" w:fill="FFFFFF"/>
        <w:spacing w:line="240" w:lineRule="auto"/>
        <w:rPr>
          <w:rFonts w:cstheme="minorHAnsi"/>
          <w:i/>
          <w:iCs/>
          <w:color w:val="auto"/>
        </w:rPr>
      </w:pPr>
      <w:r w:rsidRPr="00B57356">
        <w:rPr>
          <w:rFonts w:cstheme="minorHAnsi"/>
          <w:i/>
          <w:iCs/>
          <w:color w:val="auto"/>
        </w:rPr>
        <w:t>Project Name</w:t>
      </w:r>
    </w:p>
    <w:p w14:paraId="254A7CAF" w14:textId="72854F3E" w:rsidR="00C532F5" w:rsidRPr="00AC622E" w:rsidRDefault="00C532F5" w:rsidP="004D058E">
      <w:pPr>
        <w:shd w:val="clear" w:color="auto" w:fill="FFFFFF"/>
        <w:spacing w:line="240" w:lineRule="auto"/>
        <w:rPr>
          <w:rFonts w:cstheme="minorHAnsi"/>
          <w:i/>
          <w:iCs/>
          <w:color w:val="FF0000"/>
        </w:rPr>
      </w:pPr>
      <w:r w:rsidRPr="00AC622E">
        <w:rPr>
          <w:rFonts w:cstheme="minorHAnsi"/>
          <w:i/>
          <w:iCs/>
          <w:color w:val="FF0000"/>
        </w:rPr>
        <w:t>No more than 10 words</w:t>
      </w:r>
    </w:p>
    <w:p w14:paraId="50A45234" w14:textId="4AF28655" w:rsidR="004D058E" w:rsidRDefault="004D058E" w:rsidP="004D058E">
      <w:pPr>
        <w:shd w:val="clear" w:color="auto" w:fill="FFFFFF"/>
        <w:spacing w:line="240" w:lineRule="auto"/>
        <w:rPr>
          <w:rFonts w:cstheme="minorHAnsi"/>
          <w:i/>
          <w:iCs/>
        </w:rPr>
      </w:pPr>
    </w:p>
    <w:sdt>
      <w:sdtPr>
        <w:rPr>
          <w:rFonts w:cstheme="minorHAnsi"/>
          <w:color w:val="16325C"/>
        </w:rPr>
        <w:id w:val="2133670424"/>
        <w:lock w:val="sdtLocked"/>
        <w:placeholder>
          <w:docPart w:val="A7283AB9565F4A80A1B25385B9B5F274"/>
        </w:placeholder>
        <w:showingPlcHdr/>
      </w:sdtPr>
      <w:sdtContent>
        <w:p w14:paraId="551844DE" w14:textId="75273929" w:rsidR="004D058E" w:rsidRPr="00180908" w:rsidRDefault="004D058E" w:rsidP="004D058E">
          <w:pPr>
            <w:shd w:val="clear" w:color="auto" w:fill="FFFFFF"/>
            <w:spacing w:line="240" w:lineRule="auto"/>
            <w:rPr>
              <w:rFonts w:cstheme="minorHAnsi"/>
              <w:color w:val="16325C"/>
            </w:rPr>
          </w:pPr>
          <w:r w:rsidRPr="001F036D">
            <w:rPr>
              <w:rStyle w:val="PlaceholderText"/>
            </w:rPr>
            <w:t>Click or tap here to enter text.</w:t>
          </w:r>
        </w:p>
      </w:sdtContent>
    </w:sdt>
    <w:p w14:paraId="7A4BE322" w14:textId="390332E8" w:rsidR="00C532F5" w:rsidRDefault="00031E11" w:rsidP="00C532F5">
      <w:pPr>
        <w:pStyle w:val="Heading4"/>
      </w:pPr>
      <w:r>
        <w:t>46</w:t>
      </w:r>
      <w:r w:rsidR="00C532F5">
        <w:t xml:space="preserve">) </w:t>
      </w:r>
      <w:r w:rsidR="00E959AF" w:rsidRPr="00E959AF">
        <w:t>What are you going to do?</w:t>
      </w:r>
      <w:r w:rsidR="00C532F5">
        <w:t xml:space="preserve"> project description (short)</w:t>
      </w:r>
      <w:r w:rsidR="00C532F5" w:rsidRPr="003E05FA">
        <w:rPr>
          <w:color w:val="FF0000"/>
        </w:rPr>
        <w:t>*</w:t>
      </w:r>
      <w:r w:rsidR="00C532F5">
        <w:t xml:space="preserve"> </w:t>
      </w:r>
    </w:p>
    <w:p w14:paraId="03C05226" w14:textId="10ED58BE" w:rsidR="00EF7932" w:rsidRPr="00EF7932" w:rsidRDefault="00A84535" w:rsidP="004D058E">
      <w:pPr>
        <w:shd w:val="clear" w:color="auto" w:fill="FFFFFF"/>
        <w:spacing w:line="240" w:lineRule="auto"/>
        <w:rPr>
          <w:rFonts w:cstheme="minorHAnsi"/>
          <w:i/>
          <w:iCs/>
          <w:color w:val="auto"/>
        </w:rPr>
      </w:pPr>
      <w:r w:rsidRPr="00A84535">
        <w:rPr>
          <w:rFonts w:cstheme="minorHAnsi"/>
          <w:i/>
          <w:iCs/>
          <w:color w:val="auto"/>
        </w:rPr>
        <w:t xml:space="preserve">In 50 words or less, provide </w:t>
      </w:r>
      <w:proofErr w:type="gramStart"/>
      <w:r w:rsidRPr="00A84535">
        <w:rPr>
          <w:rFonts w:cstheme="minorHAnsi"/>
          <w:i/>
          <w:iCs/>
          <w:color w:val="auto"/>
        </w:rPr>
        <w:t>a brief summary</w:t>
      </w:r>
      <w:proofErr w:type="gramEnd"/>
      <w:r w:rsidRPr="00A84535">
        <w:rPr>
          <w:rFonts w:cstheme="minorHAnsi"/>
          <w:i/>
          <w:iCs/>
          <w:color w:val="auto"/>
        </w:rPr>
        <w:t xml:space="preserve"> of the project and what will be achieved.</w:t>
      </w:r>
    </w:p>
    <w:p w14:paraId="08AD9521" w14:textId="57A3C62A" w:rsidR="00C532F5" w:rsidRPr="00AC622E" w:rsidRDefault="00C532F5" w:rsidP="004D058E">
      <w:pPr>
        <w:shd w:val="clear" w:color="auto" w:fill="FFFFFF"/>
        <w:spacing w:line="240" w:lineRule="auto"/>
        <w:rPr>
          <w:rFonts w:cstheme="minorHAnsi"/>
          <w:i/>
          <w:iCs/>
          <w:color w:val="FF0000"/>
        </w:rPr>
      </w:pPr>
      <w:r w:rsidRPr="00AC622E">
        <w:rPr>
          <w:rFonts w:cstheme="minorHAnsi"/>
          <w:i/>
          <w:iCs/>
          <w:color w:val="FF0000"/>
        </w:rPr>
        <w:t xml:space="preserve">No more than </w:t>
      </w:r>
      <w:r w:rsidR="00854B8C" w:rsidRPr="00AC622E">
        <w:rPr>
          <w:rFonts w:cstheme="minorHAnsi"/>
          <w:i/>
          <w:iCs/>
          <w:color w:val="FF0000"/>
        </w:rPr>
        <w:t>5</w:t>
      </w:r>
      <w:r w:rsidRPr="00AC622E">
        <w:rPr>
          <w:rFonts w:cstheme="minorHAnsi"/>
          <w:i/>
          <w:iCs/>
          <w:color w:val="FF0000"/>
        </w:rPr>
        <w:t>0 words</w:t>
      </w:r>
    </w:p>
    <w:p w14:paraId="63D12949" w14:textId="6A29CD8D" w:rsidR="004D058E" w:rsidRDefault="004D058E" w:rsidP="004D058E">
      <w:pPr>
        <w:shd w:val="clear" w:color="auto" w:fill="FFFFFF"/>
        <w:spacing w:line="240" w:lineRule="auto"/>
        <w:rPr>
          <w:rFonts w:cstheme="minorHAnsi"/>
          <w:i/>
          <w:iCs/>
        </w:rPr>
      </w:pPr>
    </w:p>
    <w:sdt>
      <w:sdtPr>
        <w:rPr>
          <w:rFonts w:cstheme="minorHAnsi"/>
          <w:color w:val="16325C"/>
          <w:lang w:eastAsia="en-US"/>
        </w:rPr>
        <w:id w:val="699138124"/>
        <w:lock w:val="sdtLocked"/>
        <w:placeholder>
          <w:docPart w:val="3B0B803C605E412FB2E4B7F6E16457D8"/>
        </w:placeholder>
        <w:showingPlcHdr/>
      </w:sdtPr>
      <w:sdtContent>
        <w:p w14:paraId="03F3CA1E" w14:textId="53716DCF" w:rsidR="004D058E" w:rsidRDefault="004D058E" w:rsidP="004D058E">
          <w:pPr>
            <w:shd w:val="clear" w:color="auto" w:fill="FFFFFF"/>
            <w:spacing w:line="240" w:lineRule="auto"/>
            <w:rPr>
              <w:rFonts w:cstheme="minorHAnsi"/>
              <w:color w:val="16325C"/>
              <w:lang w:eastAsia="en-US"/>
            </w:rPr>
          </w:pPr>
          <w:r w:rsidRPr="001F036D">
            <w:rPr>
              <w:rStyle w:val="PlaceholderText"/>
            </w:rPr>
            <w:t>Click or tap here to enter text.</w:t>
          </w:r>
        </w:p>
      </w:sdtContent>
    </w:sdt>
    <w:p w14:paraId="741D5A6A" w14:textId="76BA6769" w:rsidR="00C532F5" w:rsidRDefault="009C211C" w:rsidP="00C532F5">
      <w:pPr>
        <w:pStyle w:val="Heading4"/>
      </w:pPr>
      <w:r>
        <w:t>4</w:t>
      </w:r>
      <w:r w:rsidR="00031E11">
        <w:t>7</w:t>
      </w:r>
      <w:r w:rsidR="00C532F5">
        <w:t>) project description (long)</w:t>
      </w:r>
      <w:r w:rsidR="00C532F5" w:rsidRPr="003E05FA">
        <w:rPr>
          <w:color w:val="FF0000"/>
        </w:rPr>
        <w:t>*</w:t>
      </w:r>
      <w:r w:rsidR="00C532F5">
        <w:t xml:space="preserve"> </w:t>
      </w:r>
    </w:p>
    <w:p w14:paraId="252285E0" w14:textId="71F1BE05" w:rsidR="00C532F5" w:rsidRPr="00AC622E" w:rsidRDefault="00C532F5" w:rsidP="00C532F5">
      <w:pPr>
        <w:shd w:val="clear" w:color="auto" w:fill="FFFFFF"/>
        <w:spacing w:line="240" w:lineRule="auto"/>
        <w:rPr>
          <w:rFonts w:cstheme="minorHAnsi"/>
          <w:i/>
          <w:iCs/>
          <w:color w:val="FF0000"/>
        </w:rPr>
      </w:pPr>
      <w:r w:rsidRPr="00AC622E">
        <w:rPr>
          <w:rFonts w:cstheme="minorHAnsi"/>
          <w:i/>
          <w:iCs/>
          <w:color w:val="FF0000"/>
        </w:rPr>
        <w:t xml:space="preserve">No more than </w:t>
      </w:r>
      <w:r w:rsidR="00171756">
        <w:rPr>
          <w:rFonts w:cstheme="minorHAnsi"/>
          <w:i/>
          <w:iCs/>
          <w:color w:val="FF0000"/>
        </w:rPr>
        <w:t>8</w:t>
      </w:r>
      <w:r w:rsidRPr="00AC622E">
        <w:rPr>
          <w:rFonts w:cstheme="minorHAnsi"/>
          <w:i/>
          <w:iCs/>
          <w:color w:val="FF0000"/>
        </w:rPr>
        <w:t>00 words</w:t>
      </w:r>
    </w:p>
    <w:p w14:paraId="6DD9EEB8" w14:textId="7823C833" w:rsidR="00C170DD" w:rsidRDefault="00171756" w:rsidP="007D424B">
      <w:pPr>
        <w:shd w:val="clear" w:color="auto" w:fill="FFFFFF"/>
        <w:spacing w:line="240" w:lineRule="auto"/>
        <w:rPr>
          <w:rFonts w:cstheme="minorHAnsi"/>
          <w:bCs/>
          <w:i/>
          <w:iCs/>
        </w:rPr>
      </w:pPr>
      <w:r w:rsidRPr="00171756">
        <w:rPr>
          <w:rFonts w:cstheme="minorHAnsi"/>
          <w:bCs/>
          <w:i/>
          <w:iCs/>
        </w:rPr>
        <w:t>In 800 words or less, detail:</w:t>
      </w:r>
      <w:r w:rsidRPr="00171756">
        <w:rPr>
          <w:rFonts w:cstheme="minorHAnsi"/>
          <w:bCs/>
          <w:i/>
          <w:iCs/>
        </w:rPr>
        <w:br/>
        <w:t xml:space="preserve">• </w:t>
      </w:r>
      <w:r w:rsidR="000852D3" w:rsidRPr="00C532F5">
        <w:rPr>
          <w:rFonts w:cstheme="minorHAnsi"/>
          <w:bCs/>
          <w:i/>
          <w:iCs/>
        </w:rPr>
        <w:t>Why is the project needed?</w:t>
      </w:r>
      <w:r w:rsidRPr="00171756">
        <w:rPr>
          <w:rFonts w:cstheme="minorHAnsi"/>
          <w:bCs/>
          <w:i/>
          <w:iCs/>
        </w:rPr>
        <w:br/>
        <w:t xml:space="preserve">• </w:t>
      </w:r>
      <w:r w:rsidR="00C532F5" w:rsidRPr="00C532F5">
        <w:rPr>
          <w:rFonts w:cstheme="minorHAnsi"/>
          <w:bCs/>
          <w:i/>
          <w:iCs/>
        </w:rPr>
        <w:t>What are you going to do?</w:t>
      </w:r>
      <w:r w:rsidRPr="00171756">
        <w:rPr>
          <w:rFonts w:cstheme="minorHAnsi"/>
          <w:bCs/>
          <w:i/>
          <w:iCs/>
        </w:rPr>
        <w:br/>
        <w:t xml:space="preserve">• </w:t>
      </w:r>
      <w:r w:rsidR="00C532F5" w:rsidRPr="00C532F5">
        <w:rPr>
          <w:rFonts w:cstheme="minorHAnsi"/>
          <w:bCs/>
          <w:i/>
          <w:iCs/>
        </w:rPr>
        <w:t>What will it achieve?</w:t>
      </w:r>
      <w:r w:rsidRPr="00171756">
        <w:rPr>
          <w:rFonts w:cstheme="minorHAnsi"/>
          <w:bCs/>
          <w:i/>
          <w:iCs/>
        </w:rPr>
        <w:br/>
        <w:t xml:space="preserve">• </w:t>
      </w:r>
      <w:r w:rsidR="00C532F5" w:rsidRPr="00C532F5">
        <w:rPr>
          <w:rFonts w:cstheme="minorHAnsi"/>
          <w:bCs/>
          <w:i/>
          <w:iCs/>
        </w:rPr>
        <w:t>Who will deliver the works and who are the project partners?</w:t>
      </w:r>
      <w:r w:rsidRPr="00171756">
        <w:rPr>
          <w:rFonts w:cstheme="minorHAnsi"/>
          <w:bCs/>
          <w:i/>
          <w:iCs/>
        </w:rPr>
        <w:br/>
        <w:t xml:space="preserve">• </w:t>
      </w:r>
      <w:r w:rsidR="00C532F5" w:rsidRPr="00C532F5">
        <w:rPr>
          <w:rFonts w:cstheme="minorHAnsi"/>
          <w:bCs/>
          <w:i/>
          <w:iCs/>
        </w:rPr>
        <w:t>When will it happen?</w:t>
      </w:r>
      <w:r w:rsidRPr="00171756">
        <w:rPr>
          <w:rFonts w:cstheme="minorHAnsi"/>
          <w:bCs/>
          <w:i/>
          <w:iCs/>
        </w:rPr>
        <w:br/>
        <w:t xml:space="preserve">• </w:t>
      </w:r>
      <w:r w:rsidR="00C532F5" w:rsidRPr="00C532F5">
        <w:rPr>
          <w:rFonts w:cstheme="minorHAnsi"/>
          <w:bCs/>
          <w:i/>
          <w:iCs/>
        </w:rPr>
        <w:t>What has already been done?</w:t>
      </w:r>
      <w:r w:rsidRPr="00171756">
        <w:rPr>
          <w:rFonts w:cstheme="minorHAnsi"/>
          <w:bCs/>
          <w:i/>
          <w:iCs/>
        </w:rPr>
        <w:br/>
        <w:t xml:space="preserve">• </w:t>
      </w:r>
      <w:r w:rsidR="00C532F5" w:rsidRPr="00C532F5">
        <w:rPr>
          <w:rFonts w:cstheme="minorHAnsi"/>
          <w:bCs/>
          <w:i/>
          <w:iCs/>
        </w:rPr>
        <w:t>Site context - what vegetation is currently on the site (type, extent)?</w:t>
      </w:r>
      <w:r w:rsidRPr="00171756">
        <w:rPr>
          <w:rFonts w:cstheme="minorHAnsi"/>
          <w:bCs/>
          <w:i/>
          <w:iCs/>
        </w:rPr>
        <w:br/>
        <w:t xml:space="preserve">• </w:t>
      </w:r>
      <w:r w:rsidR="00C532F5" w:rsidRPr="00C532F5">
        <w:rPr>
          <w:rFonts w:cstheme="minorHAnsi"/>
          <w:bCs/>
          <w:i/>
          <w:iCs/>
        </w:rPr>
        <w:t>If a multiyear project, describe phasing and main tasks and outcomes per annum</w:t>
      </w:r>
    </w:p>
    <w:p w14:paraId="4A7178D2" w14:textId="34990823" w:rsidR="004D058E" w:rsidRDefault="00000000" w:rsidP="007D424B">
      <w:pPr>
        <w:shd w:val="clear" w:color="auto" w:fill="FFFFFF"/>
        <w:spacing w:line="240" w:lineRule="auto"/>
      </w:pPr>
      <w:sdt>
        <w:sdtPr>
          <w:id w:val="2092898525"/>
          <w:lock w:val="sdtLocked"/>
          <w:placeholder>
            <w:docPart w:val="CDFD64942F934434A62BABB334DD23E3"/>
          </w:placeholder>
          <w:showingPlcHdr/>
        </w:sdtPr>
        <w:sdtContent>
          <w:r w:rsidR="004D058E" w:rsidRPr="00C170DD">
            <w:rPr>
              <w:rStyle w:val="PlaceholderText"/>
            </w:rPr>
            <w:t>Click or tap here to enter text.</w:t>
          </w:r>
        </w:sdtContent>
      </w:sdt>
    </w:p>
    <w:p w14:paraId="70B4BA86" w14:textId="659C4CBD" w:rsidR="0084290C" w:rsidRDefault="0084290C" w:rsidP="0084290C">
      <w:pPr>
        <w:pStyle w:val="Heading4"/>
      </w:pPr>
      <w:r>
        <w:lastRenderedPageBreak/>
        <w:t>4</w:t>
      </w:r>
      <w:r w:rsidR="00031E11">
        <w:t>8</w:t>
      </w:r>
      <w:r>
        <w:t xml:space="preserve">) proposed </w:t>
      </w:r>
      <w:r w:rsidRPr="00C532F5">
        <w:t xml:space="preserve">project </w:t>
      </w:r>
      <w:r>
        <w:t>start and end date</w:t>
      </w:r>
      <w:r w:rsidRPr="003E05FA">
        <w:rPr>
          <w:color w:val="FF0000"/>
        </w:rPr>
        <w:t>*</w:t>
      </w:r>
      <w:r>
        <w:t xml:space="preserve"> </w:t>
      </w:r>
    </w:p>
    <w:p w14:paraId="60649B44" w14:textId="77777777" w:rsidR="0084290C" w:rsidRDefault="0084290C" w:rsidP="0084290C">
      <w:pPr>
        <w:shd w:val="clear" w:color="auto" w:fill="FFFFFF"/>
        <w:spacing w:line="240" w:lineRule="auto"/>
        <w:rPr>
          <w:rFonts w:cstheme="minorHAnsi"/>
          <w:bCs/>
          <w:i/>
          <w:iCs/>
        </w:rPr>
      </w:pPr>
      <w:r>
        <w:rPr>
          <w:rFonts w:cstheme="minorHAnsi"/>
          <w:bCs/>
          <w:i/>
          <w:iCs/>
        </w:rPr>
        <w:t>Projects must be completed over a period of 1-5 years, including planning and monitoring, preferably for at least two summers.</w:t>
      </w:r>
    </w:p>
    <w:p w14:paraId="0EA571D2" w14:textId="77777777" w:rsidR="0084290C" w:rsidRDefault="0084290C" w:rsidP="0084290C">
      <w:pPr>
        <w:shd w:val="clear" w:color="auto" w:fill="FFFFFF"/>
        <w:spacing w:line="240" w:lineRule="auto"/>
        <w:rPr>
          <w:rFonts w:cstheme="minorHAnsi"/>
          <w:color w:val="16325C"/>
          <w:lang w:eastAsia="en-US"/>
        </w:rPr>
      </w:pPr>
    </w:p>
    <w:p w14:paraId="7C0C5143" w14:textId="3FAC56CE" w:rsidR="0084290C" w:rsidRDefault="00A3652E" w:rsidP="0084290C">
      <w:pPr>
        <w:shd w:val="clear" w:color="auto" w:fill="FFFFFF"/>
        <w:spacing w:line="240" w:lineRule="auto"/>
        <w:rPr>
          <w:rFonts w:cstheme="minorHAnsi"/>
          <w:color w:val="16325C"/>
          <w:lang w:eastAsia="en-US"/>
        </w:rPr>
      </w:pPr>
      <w:r w:rsidRPr="00A3652E">
        <w:rPr>
          <w:rFonts w:cstheme="minorHAnsi"/>
          <w:lang w:eastAsia="en-US"/>
        </w:rPr>
        <w:t xml:space="preserve">Proposed </w:t>
      </w:r>
      <w:proofErr w:type="gramStart"/>
      <w:r w:rsidRPr="00A3652E">
        <w:rPr>
          <w:rFonts w:cstheme="minorHAnsi"/>
          <w:lang w:eastAsia="en-US"/>
        </w:rPr>
        <w:t>project</w:t>
      </w:r>
      <w:proofErr w:type="gramEnd"/>
      <w:r w:rsidRPr="00A3652E">
        <w:rPr>
          <w:rFonts w:cstheme="minorHAnsi"/>
          <w:lang w:eastAsia="en-US"/>
        </w:rPr>
        <w:t xml:space="preserve"> start</w:t>
      </w:r>
      <w:r w:rsidR="0084290C" w:rsidRPr="004D058E">
        <w:rPr>
          <w:rFonts w:cstheme="minorHAnsi"/>
          <w:lang w:eastAsia="en-US"/>
        </w:rPr>
        <w:t xml:space="preserve"> date </w:t>
      </w:r>
      <w:sdt>
        <w:sdtPr>
          <w:rPr>
            <w:rFonts w:cstheme="minorHAnsi"/>
            <w:color w:val="16325C"/>
            <w:lang w:eastAsia="en-US"/>
          </w:rPr>
          <w:id w:val="-427583113"/>
          <w:lock w:val="sdtLocked"/>
          <w:placeholder>
            <w:docPart w:val="9060F5C25C4A49D4A675596EFF23FC14"/>
          </w:placeholder>
          <w:showingPlcHdr/>
          <w:date>
            <w:dateFormat w:val="d/MM/yyyy"/>
            <w:lid w:val="en-AU"/>
            <w:storeMappedDataAs w:val="dateTime"/>
            <w:calendar w:val="gregorian"/>
          </w:date>
        </w:sdtPr>
        <w:sdtContent>
          <w:r w:rsidR="0084290C" w:rsidRPr="001F036D">
            <w:rPr>
              <w:rStyle w:val="PlaceholderText"/>
            </w:rPr>
            <w:t>Click or tap to enter a date.</w:t>
          </w:r>
        </w:sdtContent>
      </w:sdt>
    </w:p>
    <w:p w14:paraId="7F967E95" w14:textId="6F49FDA7" w:rsidR="0084290C" w:rsidRDefault="00A3652E" w:rsidP="0084290C">
      <w:pPr>
        <w:shd w:val="clear" w:color="auto" w:fill="FFFFFF"/>
        <w:spacing w:line="240" w:lineRule="auto"/>
        <w:rPr>
          <w:rFonts w:cstheme="minorHAnsi"/>
          <w:color w:val="16325C"/>
        </w:rPr>
      </w:pPr>
      <w:r w:rsidRPr="00A3652E">
        <w:rPr>
          <w:rFonts w:cstheme="minorHAnsi"/>
          <w:lang w:eastAsia="en-US"/>
        </w:rPr>
        <w:t>Proposed project end</w:t>
      </w:r>
      <w:r w:rsidR="0084290C" w:rsidRPr="004D058E">
        <w:rPr>
          <w:rFonts w:cstheme="minorHAnsi"/>
          <w:lang w:eastAsia="en-US"/>
        </w:rPr>
        <w:t xml:space="preserve"> date </w:t>
      </w:r>
      <w:sdt>
        <w:sdtPr>
          <w:rPr>
            <w:rFonts w:cstheme="minorHAnsi"/>
            <w:color w:val="16325C"/>
          </w:rPr>
          <w:id w:val="-644662502"/>
          <w:lock w:val="sdtLocked"/>
          <w:placeholder>
            <w:docPart w:val="FDB2387514FD442FB072142852D7B0F1"/>
          </w:placeholder>
          <w:showingPlcHdr/>
          <w:date>
            <w:dateFormat w:val="d/MM/yyyy"/>
            <w:lid w:val="en-AU"/>
            <w:storeMappedDataAs w:val="dateTime"/>
            <w:calendar w:val="gregorian"/>
          </w:date>
        </w:sdtPr>
        <w:sdtContent>
          <w:r w:rsidR="0084290C" w:rsidRPr="001F036D">
            <w:rPr>
              <w:rStyle w:val="PlaceholderText"/>
            </w:rPr>
            <w:t>Click or tap to enter a date.</w:t>
          </w:r>
        </w:sdtContent>
      </w:sdt>
    </w:p>
    <w:p w14:paraId="4B831516" w14:textId="778A2FFC" w:rsidR="0084290C" w:rsidRDefault="0084290C" w:rsidP="0084290C">
      <w:pPr>
        <w:pStyle w:val="Heading4"/>
      </w:pPr>
      <w:r>
        <w:t>4</w:t>
      </w:r>
      <w:r w:rsidR="00031E11">
        <w:t>9</w:t>
      </w:r>
      <w:r>
        <w:t xml:space="preserve">) </w:t>
      </w:r>
      <w:r w:rsidRPr="00C532F5">
        <w:t xml:space="preserve">Where is the project located? </w:t>
      </w:r>
      <w:r w:rsidRPr="003E05FA">
        <w:rPr>
          <w:color w:val="FF0000"/>
        </w:rPr>
        <w:t>*</w:t>
      </w:r>
      <w:r>
        <w:t xml:space="preserve"> </w:t>
      </w:r>
    </w:p>
    <w:p w14:paraId="54AE9A4A" w14:textId="19DCC440" w:rsidR="00A3652E" w:rsidRPr="00A3652E" w:rsidRDefault="0084290C" w:rsidP="00A3652E">
      <w:pPr>
        <w:pStyle w:val="BodyText"/>
        <w:rPr>
          <w:rFonts w:cstheme="minorHAnsi"/>
          <w:bCs/>
          <w:i/>
          <w:iCs/>
        </w:rPr>
      </w:pPr>
      <w:r>
        <w:rPr>
          <w:rFonts w:cstheme="minorHAnsi"/>
          <w:bCs/>
          <w:i/>
          <w:iCs/>
        </w:rPr>
        <w:t xml:space="preserve"> </w:t>
      </w:r>
      <w:r w:rsidR="00A3652E" w:rsidRPr="00A3652E">
        <w:rPr>
          <w:rFonts w:cstheme="minorHAnsi"/>
          <w:bCs/>
          <w:i/>
          <w:iCs/>
        </w:rPr>
        <w:t>Please list project location address(es) including:</w:t>
      </w:r>
      <w:r w:rsidR="00A3652E" w:rsidRPr="00A3652E">
        <w:rPr>
          <w:rFonts w:cstheme="minorHAnsi"/>
          <w:bCs/>
          <w:i/>
          <w:iCs/>
        </w:rPr>
        <w:br/>
        <w:t xml:space="preserve">• </w:t>
      </w:r>
      <w:proofErr w:type="gramStart"/>
      <w:r w:rsidR="00A3652E" w:rsidRPr="00A3652E">
        <w:rPr>
          <w:rFonts w:cstheme="minorHAnsi"/>
          <w:bCs/>
          <w:i/>
          <w:iCs/>
        </w:rPr>
        <w:t>Full street</w:t>
      </w:r>
      <w:proofErr w:type="gramEnd"/>
      <w:r w:rsidR="00A3652E" w:rsidRPr="00A3652E">
        <w:rPr>
          <w:rFonts w:cstheme="minorHAnsi"/>
          <w:bCs/>
          <w:i/>
          <w:iCs/>
        </w:rPr>
        <w:t xml:space="preserve"> name</w:t>
      </w:r>
      <w:r w:rsidR="00A3652E" w:rsidRPr="00A3652E">
        <w:rPr>
          <w:rFonts w:cstheme="minorHAnsi"/>
          <w:bCs/>
          <w:i/>
          <w:iCs/>
        </w:rPr>
        <w:br/>
        <w:t>• Suburb</w:t>
      </w:r>
      <w:r w:rsidR="00A3652E" w:rsidRPr="00A3652E">
        <w:rPr>
          <w:rFonts w:cstheme="minorHAnsi"/>
          <w:bCs/>
          <w:i/>
          <w:iCs/>
        </w:rPr>
        <w:br/>
        <w:t>• Postcode</w:t>
      </w:r>
      <w:r w:rsidR="00A3652E" w:rsidRPr="00A3652E">
        <w:rPr>
          <w:rFonts w:cstheme="minorHAnsi"/>
          <w:bCs/>
          <w:i/>
          <w:iCs/>
        </w:rPr>
        <w:br/>
        <w:t>• Local Government Area (if applicable)</w:t>
      </w:r>
      <w:r w:rsidR="00A3652E" w:rsidRPr="00A3652E">
        <w:rPr>
          <w:rFonts w:cstheme="minorHAnsi"/>
          <w:bCs/>
          <w:i/>
          <w:iCs/>
        </w:rPr>
        <w:br/>
      </w:r>
      <w:r w:rsidR="00A3652E" w:rsidRPr="00A3652E">
        <w:rPr>
          <w:rFonts w:cstheme="minorHAnsi"/>
          <w:bCs/>
          <w:i/>
          <w:iCs/>
        </w:rPr>
        <w:br/>
        <w:t>Check for LGA at</w:t>
      </w:r>
      <w:hyperlink r:id="rId42" w:tgtFrame="_blank" w:history="1">
        <w:r w:rsidR="00A3652E" w:rsidRPr="00A3652E">
          <w:rPr>
            <w:rStyle w:val="Hyperlink"/>
            <w:rFonts w:cstheme="minorHAnsi"/>
            <w:bCs/>
            <w:i/>
            <w:iCs/>
          </w:rPr>
          <w:t> Know your Council</w:t>
        </w:r>
      </w:hyperlink>
    </w:p>
    <w:p w14:paraId="6A91B7B9" w14:textId="40EEA3F0" w:rsidR="0084290C" w:rsidRPr="004453AE" w:rsidRDefault="00000000" w:rsidP="00297AAE">
      <w:pPr>
        <w:pStyle w:val="BodyText"/>
        <w:tabs>
          <w:tab w:val="left" w:pos="3495"/>
        </w:tabs>
        <w:rPr>
          <w:rFonts w:cstheme="minorHAnsi"/>
          <w:color w:val="FF0000"/>
          <w:lang w:eastAsia="en-AU"/>
        </w:rPr>
      </w:pPr>
      <w:sdt>
        <w:sdtPr>
          <w:rPr>
            <w:rFonts w:cstheme="minorHAnsi"/>
            <w:bCs/>
            <w:color w:val="FF0000"/>
            <w:lang w:eastAsia="en-AU"/>
          </w:rPr>
          <w:id w:val="-1543356527"/>
          <w:lock w:val="sdtLocked"/>
          <w:placeholder>
            <w:docPart w:val="BA7642C4CAE7487E9D02119B3CDF4661"/>
          </w:placeholder>
          <w:showingPlcHdr/>
        </w:sdtPr>
        <w:sdtContent>
          <w:r w:rsidR="0084290C" w:rsidRPr="001F036D">
            <w:rPr>
              <w:rStyle w:val="PlaceholderText"/>
            </w:rPr>
            <w:t>Click or tap here to enter text.</w:t>
          </w:r>
        </w:sdtContent>
      </w:sdt>
      <w:r w:rsidR="00297AAE">
        <w:rPr>
          <w:rFonts w:cstheme="minorHAnsi"/>
          <w:bCs/>
          <w:color w:val="FF0000"/>
          <w:lang w:eastAsia="en-AU"/>
        </w:rPr>
        <w:tab/>
      </w:r>
    </w:p>
    <w:p w14:paraId="7E20261F" w14:textId="46DE7329" w:rsidR="003949F6" w:rsidRPr="003E05FA" w:rsidRDefault="00031E11" w:rsidP="003949F6">
      <w:pPr>
        <w:pStyle w:val="Heading4"/>
      </w:pPr>
      <w:r>
        <w:t>50</w:t>
      </w:r>
      <w:r w:rsidR="003949F6">
        <w:t xml:space="preserve">) what is the </w:t>
      </w:r>
      <w:r w:rsidR="009A4E49">
        <w:t>total</w:t>
      </w:r>
      <w:r w:rsidR="003949F6">
        <w:t xml:space="preserve"> </w:t>
      </w:r>
      <w:r w:rsidR="00830F74">
        <w:t xml:space="preserve">extent </w:t>
      </w:r>
      <w:r w:rsidR="003949F6">
        <w:t xml:space="preserve">(in hectares) for your </w:t>
      </w:r>
      <w:proofErr w:type="gramStart"/>
      <w:r w:rsidR="003949F6">
        <w:t>project?</w:t>
      </w:r>
      <w:r w:rsidR="003949F6" w:rsidRPr="003E05FA">
        <w:rPr>
          <w:color w:val="FF0000"/>
        </w:rPr>
        <w:t>*</w:t>
      </w:r>
      <w:proofErr w:type="gramEnd"/>
      <w:r w:rsidR="003949F6">
        <w:t xml:space="preserve"> </w:t>
      </w:r>
    </w:p>
    <w:p w14:paraId="2E76AD83" w14:textId="77777777" w:rsidR="00C3567D" w:rsidRDefault="00C3567D" w:rsidP="003949F6">
      <w:pPr>
        <w:pStyle w:val="BodyText"/>
        <w:rPr>
          <w:rFonts w:cstheme="minorHAnsi"/>
          <w:bCs/>
          <w:i/>
          <w:iCs/>
        </w:rPr>
      </w:pPr>
      <w:r w:rsidRPr="00C3567D">
        <w:rPr>
          <w:rFonts w:cstheme="minorHAnsi"/>
          <w:bCs/>
          <w:i/>
          <w:iCs/>
        </w:rPr>
        <w:t xml:space="preserve">This information needs to be accurate as the planting extent will help assessors evaluate value for money. Total extent should be the area that will be planted and should exclude any land that is inaccessible to planting or is likely to be excluded, for example due to cultural heritage. Scattered trees can be included in the area, however wooded or forested areas should be excluded. If the extent reduces during project planning or implementation this will require a variation to the Funding Agreement and may result in a variation to the Funding Amount. See the ‘restoration extent’ section of the guidelines for further detail. </w:t>
      </w:r>
    </w:p>
    <w:sdt>
      <w:sdtPr>
        <w:rPr>
          <w:color w:val="FF0000"/>
        </w:rPr>
        <w:id w:val="-957880545"/>
        <w:lock w:val="sdtLocked"/>
        <w:placeholder>
          <w:docPart w:val="FB8D253D6D1942CA94D2CB95C2CEA13C"/>
        </w:placeholder>
        <w:showingPlcHdr/>
      </w:sdtPr>
      <w:sdtContent>
        <w:p w14:paraId="37070F68" w14:textId="5D194B9D" w:rsidR="003949F6" w:rsidRDefault="003949F6" w:rsidP="003949F6">
          <w:pPr>
            <w:pStyle w:val="BodyText"/>
            <w:rPr>
              <w:color w:val="FF0000"/>
            </w:rPr>
          </w:pPr>
          <w:r w:rsidRPr="001F036D">
            <w:rPr>
              <w:rStyle w:val="PlaceholderText"/>
            </w:rPr>
            <w:t>Click or tap here to enter text.</w:t>
          </w:r>
        </w:p>
      </w:sdtContent>
    </w:sdt>
    <w:p w14:paraId="27243240" w14:textId="153446D2" w:rsidR="00A92477" w:rsidRDefault="00031E11" w:rsidP="00A92477">
      <w:pPr>
        <w:pStyle w:val="Heading4"/>
      </w:pPr>
      <w:r>
        <w:t>51</w:t>
      </w:r>
      <w:r w:rsidR="00A92477">
        <w:t xml:space="preserve">) </w:t>
      </w:r>
      <w:r w:rsidR="00C3567D">
        <w:rPr>
          <w:rFonts w:ascii="Arial" w:hAnsi="Arial" w:cs="Arial"/>
          <w:color w:val="16325C"/>
          <w:sz w:val="21"/>
          <w:szCs w:val="21"/>
          <w:shd w:val="clear" w:color="auto" w:fill="FFFFFF"/>
        </w:rPr>
        <w:t xml:space="preserve">Please use Extent, </w:t>
      </w:r>
      <w:proofErr w:type="gramStart"/>
      <w:r w:rsidR="00C3567D">
        <w:rPr>
          <w:rFonts w:ascii="Arial" w:hAnsi="Arial" w:cs="Arial"/>
          <w:color w:val="16325C"/>
          <w:sz w:val="21"/>
          <w:szCs w:val="21"/>
          <w:shd w:val="clear" w:color="auto" w:fill="FFFFFF"/>
        </w:rPr>
        <w:t>Budget</w:t>
      </w:r>
      <w:proofErr w:type="gramEnd"/>
      <w:r w:rsidR="00C3567D">
        <w:rPr>
          <w:rFonts w:ascii="Arial" w:hAnsi="Arial" w:cs="Arial"/>
          <w:color w:val="16325C"/>
          <w:sz w:val="21"/>
          <w:szCs w:val="21"/>
          <w:shd w:val="clear" w:color="auto" w:fill="FFFFFF"/>
        </w:rPr>
        <w:t xml:space="preserve"> and Risk spreadsheet, and in the “Extent” tab, provide details of each patch to be restored.</w:t>
      </w:r>
      <w:r w:rsidR="00C3567D" w:rsidRPr="003E05FA">
        <w:rPr>
          <w:color w:val="FF0000"/>
        </w:rPr>
        <w:t xml:space="preserve"> </w:t>
      </w:r>
      <w:r w:rsidR="00A92477" w:rsidRPr="003E05FA">
        <w:rPr>
          <w:color w:val="FF0000"/>
        </w:rPr>
        <w:t>*</w:t>
      </w:r>
      <w:r w:rsidR="00A92477">
        <w:t xml:space="preserve"> </w:t>
      </w:r>
    </w:p>
    <w:p w14:paraId="7F681509" w14:textId="2AD1C8B5" w:rsidR="00FB4E68" w:rsidRPr="00FB4E68" w:rsidRDefault="00000000" w:rsidP="00FB4E68">
      <w:pPr>
        <w:pStyle w:val="BodyText"/>
        <w:rPr>
          <w:i/>
          <w:iCs/>
          <w:lang w:eastAsia="en-AU"/>
        </w:rPr>
      </w:pPr>
      <w:sdt>
        <w:sdtPr>
          <w:id w:val="2110380730"/>
          <w:lock w:val="sdtLocked"/>
          <w14:checkbox>
            <w14:checked w14:val="0"/>
            <w14:checkedState w14:val="2612" w14:font="MS Gothic"/>
            <w14:uncheckedState w14:val="2610" w14:font="MS Gothic"/>
          </w14:checkbox>
        </w:sdtPr>
        <w:sdtContent>
          <w:r w:rsidR="00FB4E68">
            <w:rPr>
              <w:rFonts w:ascii="MS Gothic" w:eastAsia="MS Gothic" w:hAnsi="MS Gothic" w:hint="eastAsia"/>
            </w:rPr>
            <w:t>☐</w:t>
          </w:r>
        </w:sdtContent>
      </w:sdt>
      <w:r w:rsidR="00FB4E68" w:rsidRPr="00FB4E68">
        <w:rPr>
          <w:i/>
          <w:iCs/>
          <w:lang w:eastAsia="en-AU"/>
        </w:rPr>
        <w:t xml:space="preserve"> Please confirm that you have completed the “Extent” tab in the Extent, </w:t>
      </w:r>
      <w:proofErr w:type="gramStart"/>
      <w:r w:rsidR="00FB4E68" w:rsidRPr="00FB4E68">
        <w:rPr>
          <w:i/>
          <w:iCs/>
          <w:lang w:eastAsia="en-AU"/>
        </w:rPr>
        <w:t>Budget</w:t>
      </w:r>
      <w:proofErr w:type="gramEnd"/>
      <w:r w:rsidR="00FB4E68" w:rsidRPr="00FB4E68">
        <w:rPr>
          <w:i/>
          <w:iCs/>
          <w:lang w:eastAsia="en-AU"/>
        </w:rPr>
        <w:t xml:space="preserve"> and Risk spreadsheet by ticking the check box. This file will need to be uploaded as a supporting document</w:t>
      </w:r>
    </w:p>
    <w:p w14:paraId="7CC0A041" w14:textId="08AF3E20" w:rsidR="000C16E2" w:rsidRDefault="00031E11" w:rsidP="000C16E2">
      <w:pPr>
        <w:pStyle w:val="Heading4"/>
      </w:pPr>
      <w:r>
        <w:t>52</w:t>
      </w:r>
      <w:r w:rsidR="000C16E2">
        <w:t xml:space="preserve">) Are you planning to include future climate provenanceS in the </w:t>
      </w:r>
      <w:proofErr w:type="gramStart"/>
      <w:r w:rsidR="000C16E2">
        <w:t>plantings?</w:t>
      </w:r>
      <w:r w:rsidR="000C16E2" w:rsidRPr="003E05FA">
        <w:rPr>
          <w:color w:val="FF0000"/>
        </w:rPr>
        <w:t>*</w:t>
      </w:r>
      <w:proofErr w:type="gramEnd"/>
      <w:r w:rsidR="000C16E2">
        <w:t xml:space="preserve"> </w:t>
      </w:r>
    </w:p>
    <w:p w14:paraId="04D0DC9F" w14:textId="48FFF0A2" w:rsidR="000C16E2" w:rsidRPr="006C7ADF" w:rsidRDefault="00FA5010" w:rsidP="000C16E2">
      <w:pPr>
        <w:pStyle w:val="BodyText"/>
        <w:rPr>
          <w:i/>
          <w:iCs/>
          <w:lang w:eastAsia="en-AU"/>
        </w:rPr>
      </w:pPr>
      <w:r>
        <w:rPr>
          <w:i/>
          <w:iCs/>
        </w:rPr>
        <w:t>Refer to the</w:t>
      </w:r>
      <w:r w:rsidR="000C16E2" w:rsidRPr="006C7ADF">
        <w:rPr>
          <w:i/>
          <w:iCs/>
        </w:rPr>
        <w:t xml:space="preserve"> </w:t>
      </w:r>
      <w:hyperlink r:id="rId43" w:history="1">
        <w:r w:rsidR="000C16E2" w:rsidRPr="00F016C9">
          <w:rPr>
            <w:rStyle w:val="Hyperlink"/>
            <w:i/>
            <w:iCs/>
          </w:rPr>
          <w:t>Revegetation plant provenance information sheet</w:t>
        </w:r>
      </w:hyperlink>
      <w:r w:rsidR="000C16E2">
        <w:rPr>
          <w:i/>
          <w:iCs/>
        </w:rPr>
        <w:t xml:space="preserve">. </w:t>
      </w:r>
    </w:p>
    <w:p w14:paraId="6A5309F2" w14:textId="0927CE8A" w:rsidR="00A92477" w:rsidRPr="00911642" w:rsidRDefault="00000000" w:rsidP="00F26530">
      <w:pPr>
        <w:pStyle w:val="BodyText"/>
      </w:pPr>
      <w:sdt>
        <w:sdtPr>
          <w:id w:val="-1165317380"/>
          <w:lock w:val="sdtLocked"/>
          <w14:checkbox>
            <w14:checked w14:val="0"/>
            <w14:checkedState w14:val="2612" w14:font="MS Gothic"/>
            <w14:uncheckedState w14:val="2610" w14:font="MS Gothic"/>
          </w14:checkbox>
        </w:sdtPr>
        <w:sdtContent>
          <w:r w:rsidR="00FB4E68">
            <w:rPr>
              <w:rFonts w:ascii="MS Gothic" w:eastAsia="MS Gothic" w:hAnsi="MS Gothic" w:hint="eastAsia"/>
            </w:rPr>
            <w:t>☐</w:t>
          </w:r>
        </w:sdtContent>
      </w:sdt>
      <w:r w:rsidR="000C16E2">
        <w:t xml:space="preserve">Yes </w:t>
      </w:r>
      <w:r w:rsidR="000C16E2">
        <w:br/>
      </w:r>
      <w:sdt>
        <w:sdtPr>
          <w:id w:val="-204804858"/>
          <w:lock w:val="sdtLocked"/>
          <w14:checkbox>
            <w14:checked w14:val="0"/>
            <w14:checkedState w14:val="2612" w14:font="MS Gothic"/>
            <w14:uncheckedState w14:val="2610" w14:font="MS Gothic"/>
          </w14:checkbox>
        </w:sdtPr>
        <w:sdtContent>
          <w:r w:rsidR="000C16E2">
            <w:rPr>
              <w:rFonts w:ascii="MS Gothic" w:eastAsia="MS Gothic" w:hAnsi="MS Gothic" w:hint="eastAsia"/>
            </w:rPr>
            <w:t>☐</w:t>
          </w:r>
        </w:sdtContent>
      </w:sdt>
      <w:r w:rsidR="000C16E2">
        <w:t>No</w:t>
      </w:r>
      <w:r w:rsidR="000C16E2">
        <w:br/>
      </w:r>
      <w:sdt>
        <w:sdtPr>
          <w:id w:val="2056885029"/>
          <w:lock w:val="sdtLocked"/>
          <w14:checkbox>
            <w14:checked w14:val="0"/>
            <w14:checkedState w14:val="2612" w14:font="MS Gothic"/>
            <w14:uncheckedState w14:val="2610" w14:font="MS Gothic"/>
          </w14:checkbox>
        </w:sdtPr>
        <w:sdtContent>
          <w:r w:rsidR="000C16E2">
            <w:rPr>
              <w:rFonts w:ascii="MS Gothic" w:eastAsia="MS Gothic" w:hAnsi="MS Gothic" w:hint="eastAsia"/>
            </w:rPr>
            <w:t>☐</w:t>
          </w:r>
        </w:sdtContent>
      </w:sdt>
      <w:r w:rsidR="000C16E2">
        <w:t xml:space="preserve">Unsure </w:t>
      </w:r>
    </w:p>
    <w:p w14:paraId="51670408" w14:textId="2D0D9DA2" w:rsidR="001446D9" w:rsidRPr="00A166BE" w:rsidRDefault="00911642" w:rsidP="001446D9">
      <w:pPr>
        <w:pStyle w:val="Heading4"/>
      </w:pPr>
      <w:r>
        <w:t>53</w:t>
      </w:r>
      <w:r w:rsidR="001446D9">
        <w:t>) Is the project scaleable</w:t>
      </w:r>
      <w:r w:rsidR="001446D9" w:rsidRPr="00C532F5">
        <w:t xml:space="preserve">? </w:t>
      </w:r>
      <w:r w:rsidR="001446D9" w:rsidRPr="003E05FA">
        <w:rPr>
          <w:color w:val="FF0000"/>
        </w:rPr>
        <w:t>*</w:t>
      </w:r>
      <w:r w:rsidR="001446D9">
        <w:t xml:space="preserve"> </w:t>
      </w:r>
    </w:p>
    <w:p w14:paraId="4FBDFAD7" w14:textId="579C07CE" w:rsidR="001446D9" w:rsidRPr="00B63001" w:rsidRDefault="00B63001" w:rsidP="001446D9">
      <w:pPr>
        <w:pStyle w:val="BodyText"/>
        <w:rPr>
          <w:rFonts w:cstheme="minorHAnsi"/>
          <w:i/>
        </w:rPr>
      </w:pPr>
      <w:r w:rsidRPr="00B63001">
        <w:rPr>
          <w:rFonts w:cstheme="minorHAnsi"/>
          <w:bCs/>
          <w:i/>
          <w:iCs/>
        </w:rPr>
        <w:t>Please indicate Yes or No and provide an explanation why</w:t>
      </w:r>
      <w:r w:rsidR="001446D9" w:rsidRPr="00B63001">
        <w:rPr>
          <w:rFonts w:cstheme="minorHAnsi"/>
          <w:bCs/>
          <w:i/>
          <w:iCs/>
        </w:rPr>
        <w:t xml:space="preserve">. </w:t>
      </w:r>
    </w:p>
    <w:p w14:paraId="464CD81B" w14:textId="77777777" w:rsidR="001446D9" w:rsidRPr="00AC622E" w:rsidRDefault="001446D9" w:rsidP="001446D9">
      <w:pPr>
        <w:shd w:val="clear" w:color="auto" w:fill="FFFFFF"/>
        <w:spacing w:line="240" w:lineRule="auto"/>
        <w:rPr>
          <w:rFonts w:cstheme="minorHAnsi"/>
          <w:i/>
          <w:iCs/>
          <w:color w:val="FF0000"/>
        </w:rPr>
      </w:pPr>
      <w:r w:rsidRPr="00AC622E">
        <w:rPr>
          <w:rFonts w:cstheme="minorHAnsi"/>
          <w:i/>
          <w:iCs/>
          <w:color w:val="FF0000"/>
        </w:rPr>
        <w:t xml:space="preserve">No more than </w:t>
      </w:r>
      <w:r>
        <w:rPr>
          <w:rFonts w:cstheme="minorHAnsi"/>
          <w:i/>
          <w:iCs/>
          <w:color w:val="FF0000"/>
        </w:rPr>
        <w:t>300</w:t>
      </w:r>
      <w:r w:rsidRPr="00AC622E">
        <w:rPr>
          <w:rFonts w:cstheme="minorHAnsi"/>
          <w:i/>
          <w:iCs/>
          <w:color w:val="FF0000"/>
        </w:rPr>
        <w:t xml:space="preserve"> words</w:t>
      </w:r>
    </w:p>
    <w:p w14:paraId="0D0B6106" w14:textId="77777777" w:rsidR="001446D9" w:rsidRDefault="00000000" w:rsidP="001446D9">
      <w:pPr>
        <w:pStyle w:val="BodyText"/>
        <w:rPr>
          <w:rFonts w:cstheme="minorHAnsi"/>
          <w:bCs/>
          <w:i/>
          <w:iCs/>
        </w:rPr>
      </w:pPr>
      <w:sdt>
        <w:sdtPr>
          <w:rPr>
            <w:rFonts w:cstheme="minorHAnsi"/>
            <w:bCs/>
            <w:color w:val="FF0000"/>
            <w:lang w:eastAsia="en-AU"/>
          </w:rPr>
          <w:id w:val="-1225438344"/>
          <w:lock w:val="sdtLocked"/>
          <w:placeholder>
            <w:docPart w:val="935B0523E28E4B46BCEE74F325CF70BC"/>
          </w:placeholder>
          <w:showingPlcHdr/>
        </w:sdtPr>
        <w:sdtContent>
          <w:r w:rsidR="001446D9" w:rsidRPr="001F036D">
            <w:rPr>
              <w:rStyle w:val="PlaceholderText"/>
            </w:rPr>
            <w:t>Click or tap here to enter text.</w:t>
          </w:r>
        </w:sdtContent>
      </w:sdt>
    </w:p>
    <w:p w14:paraId="3853678F" w14:textId="038841C1" w:rsidR="00D148FE" w:rsidRDefault="00031E11" w:rsidP="00D148FE">
      <w:pPr>
        <w:pStyle w:val="Heading4"/>
      </w:pPr>
      <w:r>
        <w:t>54</w:t>
      </w:r>
      <w:r w:rsidR="00D148FE">
        <w:t xml:space="preserve">) </w:t>
      </w:r>
      <w:r w:rsidR="0021257A" w:rsidRPr="0021257A">
        <w:t>What resources are required?</w:t>
      </w:r>
      <w:r w:rsidR="00D148FE">
        <w:t xml:space="preserve"> </w:t>
      </w:r>
      <w:r w:rsidR="00D148FE" w:rsidRPr="00446F46">
        <w:t>How many F</w:t>
      </w:r>
      <w:r w:rsidR="00D148FE">
        <w:t>ull-</w:t>
      </w:r>
      <w:r w:rsidR="00D148FE" w:rsidRPr="00446F46">
        <w:t>T</w:t>
      </w:r>
      <w:r w:rsidR="00D148FE">
        <w:t>ime equivalent (FTE) positions</w:t>
      </w:r>
      <w:r w:rsidR="00D148FE" w:rsidRPr="00446F46">
        <w:t xml:space="preserve"> will be needed to deliver the project? </w:t>
      </w:r>
    </w:p>
    <w:sdt>
      <w:sdtPr>
        <w:rPr>
          <w:lang w:eastAsia="en-AU"/>
        </w:rPr>
        <w:id w:val="235135820"/>
        <w:lock w:val="sdtLocked"/>
        <w:placeholder>
          <w:docPart w:val="FC32E3D34BF64A149AFD2E73F160FA74"/>
        </w:placeholder>
        <w:showingPlcHdr/>
      </w:sdtPr>
      <w:sdtContent>
        <w:p w14:paraId="7B77FDF1" w14:textId="265093E2" w:rsidR="00031E11" w:rsidRPr="00031E11" w:rsidRDefault="00031E11" w:rsidP="00031E11">
          <w:pPr>
            <w:pStyle w:val="BodyText"/>
            <w:rPr>
              <w:lang w:eastAsia="en-AU"/>
            </w:rPr>
          </w:pPr>
          <w:r w:rsidRPr="001F036D">
            <w:rPr>
              <w:rStyle w:val="PlaceholderText"/>
            </w:rPr>
            <w:t>Click or tap here to enter text.</w:t>
          </w:r>
        </w:p>
      </w:sdtContent>
    </w:sdt>
    <w:p w14:paraId="32F1DE15" w14:textId="1F8F2533" w:rsidR="00D148FE" w:rsidRDefault="00031E11" w:rsidP="00D148FE">
      <w:pPr>
        <w:pStyle w:val="Heading4"/>
      </w:pPr>
      <w:r>
        <w:lastRenderedPageBreak/>
        <w:t>55</w:t>
      </w:r>
      <w:r w:rsidR="00D148FE">
        <w:t>) how will these positions be funded</w:t>
      </w:r>
      <w:r w:rsidR="00D148FE" w:rsidRPr="00446F46">
        <w:t xml:space="preserve">? </w:t>
      </w:r>
      <w:r w:rsidR="00D148FE" w:rsidRPr="003E05FA">
        <w:rPr>
          <w:color w:val="FF0000"/>
        </w:rPr>
        <w:t>*</w:t>
      </w:r>
      <w:r w:rsidR="00D148FE">
        <w:t xml:space="preserve"> </w:t>
      </w:r>
    </w:p>
    <w:sdt>
      <w:sdtPr>
        <w:rPr>
          <w:lang w:eastAsia="en-AU"/>
        </w:rPr>
        <w:id w:val="1729727082"/>
        <w:lock w:val="sdtLocked"/>
        <w:placeholder>
          <w:docPart w:val="BFF8A7370EAA4C65A73E5981FDCE3DAD"/>
        </w:placeholder>
        <w:showingPlcHdr/>
      </w:sdtPr>
      <w:sdtContent>
        <w:p w14:paraId="03E1930A" w14:textId="77777777" w:rsidR="00D148FE" w:rsidRDefault="00D148FE" w:rsidP="00D148FE">
          <w:pPr>
            <w:pStyle w:val="BodyText"/>
            <w:rPr>
              <w:lang w:eastAsia="en-AU"/>
            </w:rPr>
          </w:pPr>
          <w:r w:rsidRPr="001F036D">
            <w:rPr>
              <w:rStyle w:val="PlaceholderText"/>
            </w:rPr>
            <w:t>Click or tap here to enter text.</w:t>
          </w:r>
        </w:p>
      </w:sdtContent>
    </w:sdt>
    <w:p w14:paraId="52B2E1CB" w14:textId="1DBC089B" w:rsidR="00D148FE" w:rsidRPr="00B953A3" w:rsidRDefault="00D148FE" w:rsidP="00D148FE">
      <w:pPr>
        <w:pStyle w:val="Heading1"/>
      </w:pPr>
      <w:bookmarkStart w:id="19" w:name="_Toc147829489"/>
      <w:r>
        <w:t xml:space="preserve">Carbon </w:t>
      </w:r>
      <w:r w:rsidR="00FC0B5D">
        <w:t>Cr</w:t>
      </w:r>
      <w:r>
        <w:t>edits</w:t>
      </w:r>
      <w:bookmarkEnd w:id="19"/>
    </w:p>
    <w:p w14:paraId="1B63B130" w14:textId="2C939E01" w:rsidR="00A166BE" w:rsidRPr="003E05FA" w:rsidRDefault="00031E11" w:rsidP="00A166BE">
      <w:pPr>
        <w:pStyle w:val="Heading4"/>
      </w:pPr>
      <w:r>
        <w:t>56</w:t>
      </w:r>
      <w:r w:rsidR="00A166BE">
        <w:t>A) Do you intend to generate carbon credits through</w:t>
      </w:r>
      <w:r w:rsidR="00A166BE" w:rsidRPr="003C4A60">
        <w:t xml:space="preserve"> your </w:t>
      </w:r>
      <w:proofErr w:type="gramStart"/>
      <w:r w:rsidR="00A166BE" w:rsidRPr="003C4A60">
        <w:t>project</w:t>
      </w:r>
      <w:r w:rsidR="00A166BE">
        <w:t>?</w:t>
      </w:r>
      <w:r w:rsidR="00A166BE" w:rsidRPr="003E05FA">
        <w:rPr>
          <w:color w:val="FF0000"/>
        </w:rPr>
        <w:t>*</w:t>
      </w:r>
      <w:proofErr w:type="gramEnd"/>
      <w:r w:rsidR="00A166BE">
        <w:t xml:space="preserve"> </w:t>
      </w:r>
    </w:p>
    <w:p w14:paraId="5A913D4D" w14:textId="20160AE2" w:rsidR="00A166BE" w:rsidRDefault="00000000" w:rsidP="00A166BE">
      <w:pPr>
        <w:rPr>
          <w:rFonts w:ascii="Arial Bold" w:hAnsi="Arial Bold"/>
          <w:bCs/>
          <w:highlight w:val="yellow"/>
        </w:rPr>
      </w:pPr>
      <w:sdt>
        <w:sdtPr>
          <w:id w:val="2094192091"/>
          <w:lock w:val="sdtLocked"/>
          <w14:checkbox>
            <w14:checked w14:val="0"/>
            <w14:checkedState w14:val="2612" w14:font="MS Gothic"/>
            <w14:uncheckedState w14:val="2610" w14:font="MS Gothic"/>
          </w14:checkbox>
        </w:sdtPr>
        <w:sdtContent>
          <w:r w:rsidR="00A166BE">
            <w:rPr>
              <w:rFonts w:ascii="MS Gothic" w:eastAsia="MS Gothic" w:hAnsi="MS Gothic" w:hint="eastAsia"/>
            </w:rPr>
            <w:t>☐</w:t>
          </w:r>
        </w:sdtContent>
      </w:sdt>
      <w:r w:rsidR="00A166BE">
        <w:t xml:space="preserve">Yes </w:t>
      </w:r>
      <w:r w:rsidR="00A166BE">
        <w:br/>
      </w:r>
      <w:sdt>
        <w:sdtPr>
          <w:id w:val="-1974281479"/>
          <w:lock w:val="sdtLocked"/>
          <w14:checkbox>
            <w14:checked w14:val="0"/>
            <w14:checkedState w14:val="2612" w14:font="MS Gothic"/>
            <w14:uncheckedState w14:val="2610" w14:font="MS Gothic"/>
          </w14:checkbox>
        </w:sdtPr>
        <w:sdtContent>
          <w:r w:rsidR="00A166BE">
            <w:rPr>
              <w:rFonts w:ascii="MS Gothic" w:eastAsia="MS Gothic" w:hAnsi="MS Gothic" w:hint="eastAsia"/>
            </w:rPr>
            <w:t>☐</w:t>
          </w:r>
        </w:sdtContent>
      </w:sdt>
      <w:r w:rsidR="00A166BE">
        <w:t>No</w:t>
      </w:r>
    </w:p>
    <w:p w14:paraId="10E99C06" w14:textId="46638EB6" w:rsidR="00A166BE" w:rsidRPr="003C4A60" w:rsidRDefault="00A166BE" w:rsidP="00A166BE">
      <w:pPr>
        <w:rPr>
          <w:rFonts w:cstheme="minorHAnsi"/>
          <w:bCs/>
          <w:i/>
          <w:iCs/>
          <w:color w:val="FF0000"/>
        </w:rPr>
      </w:pPr>
      <w:r w:rsidRPr="003C4A60">
        <w:rPr>
          <w:rFonts w:cstheme="minorHAnsi"/>
          <w:bCs/>
          <w:i/>
          <w:iCs/>
          <w:color w:val="FF0000"/>
        </w:rPr>
        <w:t xml:space="preserve">If you answered yes, please go to Question </w:t>
      </w:r>
      <w:r w:rsidR="00F25142">
        <w:rPr>
          <w:rFonts w:cstheme="minorHAnsi"/>
          <w:bCs/>
          <w:i/>
          <w:iCs/>
          <w:color w:val="FF0000"/>
        </w:rPr>
        <w:t>56</w:t>
      </w:r>
      <w:r w:rsidRPr="003C4A60">
        <w:rPr>
          <w:rFonts w:cstheme="minorHAnsi"/>
          <w:bCs/>
          <w:i/>
          <w:iCs/>
          <w:color w:val="FF0000"/>
        </w:rPr>
        <w:t xml:space="preserve">B. If you answered no, please go to Question </w:t>
      </w:r>
      <w:r w:rsidR="00AC4CAA">
        <w:rPr>
          <w:rFonts w:cstheme="minorHAnsi"/>
          <w:bCs/>
          <w:i/>
          <w:iCs/>
          <w:color w:val="FF0000"/>
        </w:rPr>
        <w:t>56C</w:t>
      </w:r>
      <w:r w:rsidRPr="003C4A60">
        <w:rPr>
          <w:rFonts w:cstheme="minorHAnsi"/>
          <w:bCs/>
          <w:i/>
          <w:iCs/>
          <w:color w:val="FF0000"/>
        </w:rPr>
        <w:t>.</w:t>
      </w:r>
    </w:p>
    <w:p w14:paraId="6D135EFB" w14:textId="5A8C8E69" w:rsidR="00A166BE" w:rsidRDefault="00031E11" w:rsidP="00A166BE">
      <w:pPr>
        <w:pStyle w:val="Heading4"/>
      </w:pPr>
      <w:r>
        <w:t>56</w:t>
      </w:r>
      <w:r w:rsidR="00A166BE">
        <w:t xml:space="preserve">B) please describe the </w:t>
      </w:r>
      <w:r w:rsidR="00A166BE" w:rsidRPr="003C4A60">
        <w:t>mechanism t</w:t>
      </w:r>
      <w:r w:rsidR="00A166BE">
        <w:t>hat</w:t>
      </w:r>
      <w:r w:rsidR="00A166BE" w:rsidRPr="003C4A60">
        <w:t xml:space="preserve"> enable</w:t>
      </w:r>
      <w:r w:rsidR="00A166BE">
        <w:t>s</w:t>
      </w:r>
      <w:r w:rsidR="00A166BE" w:rsidRPr="003C4A60">
        <w:t xml:space="preserve"> ownership of carbon credits</w:t>
      </w:r>
      <w:r w:rsidR="00A166BE">
        <w:t xml:space="preserve"> on the relevant land by your </w:t>
      </w:r>
      <w:proofErr w:type="gramStart"/>
      <w:r w:rsidR="00A166BE">
        <w:t>organisation?</w:t>
      </w:r>
      <w:r w:rsidR="00A166BE" w:rsidRPr="003E05FA">
        <w:rPr>
          <w:color w:val="FF0000"/>
        </w:rPr>
        <w:t>*</w:t>
      </w:r>
      <w:proofErr w:type="gramEnd"/>
      <w:r w:rsidR="00A166BE">
        <w:t xml:space="preserve"> </w:t>
      </w:r>
    </w:p>
    <w:p w14:paraId="66AA03A6" w14:textId="1DFFF89B" w:rsidR="00AD0B88" w:rsidRPr="00AC622E" w:rsidRDefault="00AD0B88" w:rsidP="00AD0B88">
      <w:pPr>
        <w:shd w:val="clear" w:color="auto" w:fill="FFFFFF"/>
        <w:spacing w:line="240" w:lineRule="auto"/>
        <w:rPr>
          <w:rFonts w:cstheme="minorHAnsi"/>
          <w:i/>
          <w:iCs/>
          <w:color w:val="FF0000"/>
        </w:rPr>
      </w:pPr>
      <w:r w:rsidRPr="00AC622E">
        <w:rPr>
          <w:rFonts w:cstheme="minorHAnsi"/>
          <w:i/>
          <w:iCs/>
          <w:color w:val="FF0000"/>
        </w:rPr>
        <w:t xml:space="preserve">No more than </w:t>
      </w:r>
      <w:r>
        <w:rPr>
          <w:rFonts w:cstheme="minorHAnsi"/>
          <w:i/>
          <w:iCs/>
          <w:color w:val="FF0000"/>
        </w:rPr>
        <w:t>300</w:t>
      </w:r>
      <w:r w:rsidRPr="00AC622E">
        <w:rPr>
          <w:rFonts w:cstheme="minorHAnsi"/>
          <w:i/>
          <w:iCs/>
          <w:color w:val="FF0000"/>
        </w:rPr>
        <w:t xml:space="preserve"> words</w:t>
      </w:r>
    </w:p>
    <w:sdt>
      <w:sdtPr>
        <w:rPr>
          <w:rFonts w:cstheme="minorHAnsi"/>
          <w:b/>
          <w:highlight w:val="yellow"/>
        </w:rPr>
        <w:id w:val="-390037309"/>
        <w:lock w:val="sdtLocked"/>
        <w:placeholder>
          <w:docPart w:val="AF6A2873C5EE434997998D17162885A0"/>
        </w:placeholder>
        <w:showingPlcHdr/>
      </w:sdtPr>
      <w:sdtContent>
        <w:p w14:paraId="1B2FA3FE" w14:textId="77777777" w:rsidR="00A166BE" w:rsidRPr="003C4A60" w:rsidRDefault="00A166BE" w:rsidP="00A166BE">
          <w:pPr>
            <w:rPr>
              <w:rFonts w:cstheme="minorHAnsi"/>
              <w:b/>
              <w:highlight w:val="yellow"/>
            </w:rPr>
          </w:pPr>
          <w:r w:rsidRPr="001F036D">
            <w:rPr>
              <w:rStyle w:val="PlaceholderText"/>
            </w:rPr>
            <w:t>Click or tap here to enter text.</w:t>
          </w:r>
        </w:p>
      </w:sdtContent>
    </w:sdt>
    <w:p w14:paraId="0DB314D4" w14:textId="1BDE5A70" w:rsidR="00A166BE" w:rsidRPr="003E05FA" w:rsidRDefault="00031E11" w:rsidP="00A166BE">
      <w:pPr>
        <w:pStyle w:val="Heading4"/>
      </w:pPr>
      <w:r>
        <w:t>56</w:t>
      </w:r>
      <w:r w:rsidR="00A166BE">
        <w:t xml:space="preserve">c) If the project is on crown land, Will </w:t>
      </w:r>
      <w:r w:rsidR="00A166BE" w:rsidRPr="003C4A60">
        <w:t xml:space="preserve">the Crown land manager retain the carbon rights for their own </w:t>
      </w:r>
      <w:proofErr w:type="gramStart"/>
      <w:r w:rsidR="00A166BE" w:rsidRPr="003C4A60">
        <w:t>use</w:t>
      </w:r>
      <w:r w:rsidR="00A166BE">
        <w:t>?</w:t>
      </w:r>
      <w:r w:rsidR="00A166BE" w:rsidRPr="003E05FA">
        <w:rPr>
          <w:color w:val="FF0000"/>
        </w:rPr>
        <w:t>*</w:t>
      </w:r>
      <w:proofErr w:type="gramEnd"/>
      <w:r w:rsidR="00A166BE">
        <w:t xml:space="preserve"> </w:t>
      </w:r>
    </w:p>
    <w:p w14:paraId="2A32BC6B" w14:textId="77777777" w:rsidR="00A166BE" w:rsidRDefault="00000000" w:rsidP="00A166BE">
      <w:sdt>
        <w:sdtPr>
          <w:id w:val="119967093"/>
          <w:lock w:val="sdtLocked"/>
          <w14:checkbox>
            <w14:checked w14:val="0"/>
            <w14:checkedState w14:val="2612" w14:font="MS Gothic"/>
            <w14:uncheckedState w14:val="2610" w14:font="MS Gothic"/>
          </w14:checkbox>
        </w:sdtPr>
        <w:sdtContent>
          <w:r w:rsidR="00A166BE">
            <w:rPr>
              <w:rFonts w:ascii="MS Gothic" w:eastAsia="MS Gothic" w:hAnsi="MS Gothic" w:hint="eastAsia"/>
            </w:rPr>
            <w:t>☐</w:t>
          </w:r>
        </w:sdtContent>
      </w:sdt>
      <w:r w:rsidR="00A166BE">
        <w:t xml:space="preserve">Yes </w:t>
      </w:r>
      <w:r w:rsidR="00A166BE">
        <w:br/>
      </w:r>
      <w:sdt>
        <w:sdtPr>
          <w:id w:val="527300777"/>
          <w:lock w:val="sdtLocked"/>
          <w14:checkbox>
            <w14:checked w14:val="0"/>
            <w14:checkedState w14:val="2612" w14:font="MS Gothic"/>
            <w14:uncheckedState w14:val="2610" w14:font="MS Gothic"/>
          </w14:checkbox>
        </w:sdtPr>
        <w:sdtContent>
          <w:r w:rsidR="00A166BE">
            <w:rPr>
              <w:rFonts w:ascii="MS Gothic" w:eastAsia="MS Gothic" w:hAnsi="MS Gothic" w:hint="eastAsia"/>
            </w:rPr>
            <w:t>☐</w:t>
          </w:r>
        </w:sdtContent>
      </w:sdt>
      <w:r w:rsidR="00A166BE">
        <w:t>No</w:t>
      </w:r>
    </w:p>
    <w:p w14:paraId="77731F92" w14:textId="0FDB8BC3" w:rsidR="00A166BE" w:rsidRDefault="00000000" w:rsidP="00A166BE">
      <w:sdt>
        <w:sdtPr>
          <w:id w:val="-915240075"/>
          <w:lock w:val="sdtLocked"/>
          <w14:checkbox>
            <w14:checked w14:val="0"/>
            <w14:checkedState w14:val="2612" w14:font="MS Gothic"/>
            <w14:uncheckedState w14:val="2610" w14:font="MS Gothic"/>
          </w14:checkbox>
        </w:sdtPr>
        <w:sdtContent>
          <w:r w:rsidR="00A166BE" w:rsidRPr="00ED4B22">
            <w:rPr>
              <w:rFonts w:ascii="MS Gothic" w:eastAsia="MS Gothic" w:hAnsi="MS Gothic" w:hint="eastAsia"/>
            </w:rPr>
            <w:t>☐</w:t>
          </w:r>
        </w:sdtContent>
      </w:sdt>
      <w:r w:rsidR="00EC3CBF" w:rsidRPr="00ED4B22">
        <w:t>Project is not on Crown land</w:t>
      </w:r>
    </w:p>
    <w:p w14:paraId="168F27EA" w14:textId="69FB75B3" w:rsidR="00A166BE" w:rsidRDefault="00031E11" w:rsidP="00A166BE">
      <w:pPr>
        <w:pStyle w:val="Heading4"/>
      </w:pPr>
      <w:r>
        <w:t>56</w:t>
      </w:r>
      <w:r w:rsidR="00A166BE">
        <w:t>D) Please provide any other relavant information about your inten</w:t>
      </w:r>
      <w:r w:rsidR="004E0263">
        <w:t>d</w:t>
      </w:r>
      <w:r w:rsidR="00A166BE">
        <w:t>ed carbon project, for example why carbon credits are required, requirements of the relavant crown land act, etc.</w:t>
      </w:r>
    </w:p>
    <w:p w14:paraId="39C6CB58" w14:textId="77777777" w:rsidR="0053174C" w:rsidRPr="00AC622E" w:rsidRDefault="0053174C" w:rsidP="0053174C">
      <w:pPr>
        <w:shd w:val="clear" w:color="auto" w:fill="FFFFFF"/>
        <w:spacing w:line="240" w:lineRule="auto"/>
        <w:rPr>
          <w:rFonts w:cstheme="minorHAnsi"/>
          <w:i/>
          <w:iCs/>
          <w:color w:val="FF0000"/>
        </w:rPr>
      </w:pPr>
      <w:r w:rsidRPr="00AC622E">
        <w:rPr>
          <w:rFonts w:cstheme="minorHAnsi"/>
          <w:i/>
          <w:iCs/>
          <w:color w:val="FF0000"/>
        </w:rPr>
        <w:t xml:space="preserve">No more than </w:t>
      </w:r>
      <w:r>
        <w:rPr>
          <w:rFonts w:cstheme="minorHAnsi"/>
          <w:i/>
          <w:iCs/>
          <w:color w:val="FF0000"/>
        </w:rPr>
        <w:t>300</w:t>
      </w:r>
      <w:r w:rsidRPr="00AC622E">
        <w:rPr>
          <w:rFonts w:cstheme="minorHAnsi"/>
          <w:i/>
          <w:iCs/>
          <w:color w:val="FF0000"/>
        </w:rPr>
        <w:t xml:space="preserve"> words</w:t>
      </w:r>
    </w:p>
    <w:sdt>
      <w:sdtPr>
        <w:rPr>
          <w:rFonts w:ascii="Arial Bold" w:hAnsi="Arial Bold"/>
          <w:bCs/>
          <w:highlight w:val="yellow"/>
        </w:rPr>
        <w:id w:val="1561518650"/>
        <w:lock w:val="sdtLocked"/>
        <w:placeholder>
          <w:docPart w:val="4C44C720913D4B85B43E785BEA6C8C2E"/>
        </w:placeholder>
        <w:showingPlcHdr/>
      </w:sdtPr>
      <w:sdtContent>
        <w:p w14:paraId="0CFB09DD" w14:textId="77777777" w:rsidR="00A166BE" w:rsidRDefault="00A166BE" w:rsidP="00A166BE">
          <w:pPr>
            <w:rPr>
              <w:rFonts w:ascii="Arial Bold" w:hAnsi="Arial Bold"/>
              <w:bCs/>
              <w:highlight w:val="yellow"/>
            </w:rPr>
          </w:pPr>
          <w:r w:rsidRPr="001F036D">
            <w:rPr>
              <w:rStyle w:val="PlaceholderText"/>
            </w:rPr>
            <w:t>Click or tap here to enter text.</w:t>
          </w:r>
        </w:p>
      </w:sdtContent>
    </w:sdt>
    <w:p w14:paraId="59768047" w14:textId="4308E6FB" w:rsidR="008A3EEF" w:rsidRDefault="008A3EEF" w:rsidP="008A3EEF">
      <w:pPr>
        <w:pStyle w:val="Heading1"/>
      </w:pPr>
      <w:bookmarkStart w:id="20" w:name="_Toc147829490"/>
      <w:r>
        <w:t xml:space="preserve">Assessment Criteria </w:t>
      </w:r>
      <w:r w:rsidR="005C2F8F">
        <w:t xml:space="preserve">Part </w:t>
      </w:r>
      <w:r>
        <w:t>1</w:t>
      </w:r>
      <w:r w:rsidR="00020514">
        <w:t xml:space="preserve"> </w:t>
      </w:r>
      <w:r w:rsidR="00A00564">
        <w:t>–</w:t>
      </w:r>
      <w:r w:rsidR="00020514">
        <w:t xml:space="preserve"> </w:t>
      </w:r>
      <w:r w:rsidR="00FC0B5D">
        <w:t>P</w:t>
      </w:r>
      <w:r w:rsidR="00A00564">
        <w:t xml:space="preserve">roject </w:t>
      </w:r>
      <w:r w:rsidR="00FC0B5D">
        <w:t>R</w:t>
      </w:r>
      <w:r w:rsidR="00A00564">
        <w:t>isk</w:t>
      </w:r>
      <w:bookmarkEnd w:id="20"/>
    </w:p>
    <w:p w14:paraId="6EBC68D6" w14:textId="020AFE74" w:rsidR="009C2175" w:rsidRPr="009C2175" w:rsidRDefault="009C2175" w:rsidP="009C2175">
      <w:pPr>
        <w:pStyle w:val="Heading4"/>
        <w:rPr>
          <w:rFonts w:cs="Times New Roman"/>
          <w:i/>
          <w:lang w:eastAsia="en-US"/>
        </w:rPr>
      </w:pPr>
      <w:r w:rsidRPr="009C2175">
        <w:rPr>
          <w:rFonts w:cs="Times New Roman"/>
          <w:i/>
          <w:lang w:eastAsia="en-US"/>
        </w:rPr>
        <w:t xml:space="preserve">For guidance on assessment criteria and weightings, see program guidelines </w:t>
      </w:r>
    </w:p>
    <w:p w14:paraId="4D5C10F4" w14:textId="47662F7F" w:rsidR="008A3EEF" w:rsidRDefault="005B1BB5" w:rsidP="008A3EEF">
      <w:pPr>
        <w:pStyle w:val="Heading4"/>
      </w:pPr>
      <w:r>
        <w:t>5</w:t>
      </w:r>
      <w:r w:rsidR="00AC4CAA">
        <w:t>7</w:t>
      </w:r>
      <w:r w:rsidR="008A3EEF">
        <w:t>) Expertise and experience</w:t>
      </w:r>
      <w:r w:rsidR="008A3EEF" w:rsidRPr="00176D4D">
        <w:rPr>
          <w:rFonts w:ascii="Arial Bold" w:hAnsi="Arial Bold"/>
        </w:rPr>
        <w:t xml:space="preserve"> </w:t>
      </w:r>
      <w:r w:rsidR="008A3EEF" w:rsidRPr="003E05FA">
        <w:rPr>
          <w:color w:val="FF0000"/>
        </w:rPr>
        <w:t>*</w:t>
      </w:r>
      <w:r w:rsidR="008A3EEF">
        <w:t xml:space="preserve"> </w:t>
      </w:r>
    </w:p>
    <w:p w14:paraId="4E9E6ED5" w14:textId="77777777" w:rsidR="00A15245" w:rsidRDefault="009C2175" w:rsidP="00984002">
      <w:pPr>
        <w:shd w:val="clear" w:color="auto" w:fill="FFFFFF"/>
        <w:spacing w:line="240" w:lineRule="auto"/>
        <w:rPr>
          <w:rFonts w:cs="Times New Roman"/>
          <w:i/>
        </w:rPr>
      </w:pPr>
      <w:r w:rsidRPr="009C2175">
        <w:rPr>
          <w:rFonts w:cs="Times New Roman"/>
          <w:i/>
        </w:rPr>
        <w:t>Describe your expertise and experience in delivering successful native vegetation restoration projects (number of projects, size of projects, number of years in the industry, demonstrated success of projects).</w:t>
      </w:r>
    </w:p>
    <w:p w14:paraId="3EF8394D" w14:textId="550226FC" w:rsidR="00984002" w:rsidRPr="00AC622E" w:rsidRDefault="00984002" w:rsidP="00984002">
      <w:pPr>
        <w:shd w:val="clear" w:color="auto" w:fill="FFFFFF"/>
        <w:spacing w:line="240" w:lineRule="auto"/>
        <w:rPr>
          <w:rFonts w:cstheme="minorHAnsi"/>
          <w:i/>
          <w:iCs/>
          <w:color w:val="FF0000"/>
        </w:rPr>
      </w:pPr>
      <w:r w:rsidRPr="00AC622E">
        <w:rPr>
          <w:rFonts w:cstheme="minorHAnsi"/>
          <w:i/>
          <w:iCs/>
          <w:color w:val="FF0000"/>
        </w:rPr>
        <w:t xml:space="preserve">No more than </w:t>
      </w:r>
      <w:r>
        <w:rPr>
          <w:rFonts w:cstheme="minorHAnsi"/>
          <w:i/>
          <w:iCs/>
          <w:color w:val="FF0000"/>
        </w:rPr>
        <w:t>300</w:t>
      </w:r>
      <w:r w:rsidRPr="00AC622E">
        <w:rPr>
          <w:rFonts w:cstheme="minorHAnsi"/>
          <w:i/>
          <w:iCs/>
          <w:color w:val="FF0000"/>
        </w:rPr>
        <w:t xml:space="preserve"> words</w:t>
      </w:r>
    </w:p>
    <w:sdt>
      <w:sdtPr>
        <w:rPr>
          <w:lang w:eastAsia="en-AU"/>
        </w:rPr>
        <w:id w:val="1395311432"/>
        <w:lock w:val="sdtLocked"/>
        <w:placeholder>
          <w:docPart w:val="3E32EE53BC63466884C6AF7B6F9DE879"/>
        </w:placeholder>
        <w:showingPlcHdr/>
      </w:sdtPr>
      <w:sdtContent>
        <w:p w14:paraId="332B3D0A" w14:textId="07653576" w:rsidR="008A3EEF" w:rsidRPr="00C32AC3" w:rsidRDefault="008A3EEF" w:rsidP="008A3EEF">
          <w:pPr>
            <w:pStyle w:val="BodyText"/>
            <w:tabs>
              <w:tab w:val="left" w:pos="7078"/>
            </w:tabs>
            <w:rPr>
              <w:lang w:eastAsia="en-AU"/>
            </w:rPr>
          </w:pPr>
          <w:r w:rsidRPr="00C32AC3">
            <w:rPr>
              <w:rStyle w:val="PlaceholderText"/>
            </w:rPr>
            <w:t>Click or tap here to enter text.</w:t>
          </w:r>
        </w:p>
      </w:sdtContent>
    </w:sdt>
    <w:p w14:paraId="32240FEA" w14:textId="42CA449A" w:rsidR="008A3EEF" w:rsidRDefault="009C211C" w:rsidP="008A3EEF">
      <w:pPr>
        <w:pStyle w:val="Heading4"/>
      </w:pPr>
      <w:r>
        <w:t>5</w:t>
      </w:r>
      <w:r w:rsidR="00AC4CAA">
        <w:t>8</w:t>
      </w:r>
      <w:r w:rsidR="008A3EEF">
        <w:t>) Project Risk</w:t>
      </w:r>
      <w:r w:rsidR="008A3EEF" w:rsidRPr="00176D4D">
        <w:rPr>
          <w:rFonts w:ascii="Arial Bold" w:hAnsi="Arial Bold"/>
        </w:rPr>
        <w:t xml:space="preserve"> </w:t>
      </w:r>
      <w:r w:rsidR="008A3EEF" w:rsidRPr="003E05FA">
        <w:rPr>
          <w:color w:val="FF0000"/>
        </w:rPr>
        <w:t>*</w:t>
      </w:r>
      <w:r w:rsidR="008A3EEF">
        <w:t xml:space="preserve"> </w:t>
      </w:r>
    </w:p>
    <w:p w14:paraId="53C0031E" w14:textId="77777777" w:rsidR="00C01B97" w:rsidRDefault="00C01B97" w:rsidP="008A3EEF">
      <w:pPr>
        <w:pStyle w:val="BodyText"/>
      </w:pPr>
      <w:r w:rsidRPr="00C01B97">
        <w:t xml:space="preserve">Please use the Extent, </w:t>
      </w:r>
      <w:proofErr w:type="gramStart"/>
      <w:r w:rsidRPr="00C01B97">
        <w:t>Budget</w:t>
      </w:r>
      <w:proofErr w:type="gramEnd"/>
      <w:r w:rsidRPr="00C01B97">
        <w:t xml:space="preserve"> and Risk spreadsheet, and in the “Risk” tab, describe the project risks and how they can be managed.</w:t>
      </w:r>
    </w:p>
    <w:p w14:paraId="0BE3BF3C" w14:textId="31C27051" w:rsidR="008A3EEF" w:rsidRPr="00241E7E" w:rsidRDefault="00000000" w:rsidP="008A3EEF">
      <w:pPr>
        <w:pStyle w:val="BodyText"/>
        <w:rPr>
          <w:color w:val="FF0000"/>
        </w:rPr>
      </w:pPr>
      <w:sdt>
        <w:sdtPr>
          <w:id w:val="1209764068"/>
          <w:lock w:val="sdtLocked"/>
          <w14:checkbox>
            <w14:checked w14:val="0"/>
            <w14:checkedState w14:val="2612" w14:font="MS Gothic"/>
            <w14:uncheckedState w14:val="2610" w14:font="MS Gothic"/>
          </w14:checkbox>
        </w:sdtPr>
        <w:sdtContent>
          <w:r w:rsidR="00C32AC3">
            <w:rPr>
              <w:rFonts w:ascii="MS Gothic" w:eastAsia="MS Gothic" w:hAnsi="MS Gothic" w:hint="eastAsia"/>
            </w:rPr>
            <w:t>☐</w:t>
          </w:r>
        </w:sdtContent>
      </w:sdt>
      <w:r w:rsidR="00C01B97" w:rsidRPr="00C01B97">
        <w:rPr>
          <w:rFonts w:ascii="Arial" w:hAnsi="Arial" w:cs="Arial"/>
          <w:color w:val="54698D"/>
          <w:sz w:val="21"/>
          <w:szCs w:val="21"/>
          <w:shd w:val="clear" w:color="auto" w:fill="FFFFFF"/>
          <w:lang w:eastAsia="en-AU"/>
        </w:rPr>
        <w:t xml:space="preserve"> </w:t>
      </w:r>
      <w:r w:rsidR="008A3EEF" w:rsidRPr="00241E7E">
        <w:t xml:space="preserve">Please confirm that you have completed the “Risk” tab in the </w:t>
      </w:r>
      <w:r w:rsidR="00C01B97" w:rsidRPr="00C01B97">
        <w:t xml:space="preserve">Extent, </w:t>
      </w:r>
      <w:proofErr w:type="gramStart"/>
      <w:r w:rsidR="00927EBA" w:rsidRPr="00241E7E">
        <w:t>Budget</w:t>
      </w:r>
      <w:proofErr w:type="gramEnd"/>
      <w:r w:rsidR="00927EBA" w:rsidRPr="00241E7E">
        <w:t xml:space="preserve"> and Risk spreadsheet </w:t>
      </w:r>
      <w:r w:rsidR="008A3EEF" w:rsidRPr="00241E7E">
        <w:t>by ticking the check box. This file will need to be uploaded as a supporting document</w:t>
      </w:r>
      <w:r w:rsidR="008A3EEF" w:rsidRPr="00241E7E">
        <w:rPr>
          <w:color w:val="FF0000"/>
        </w:rPr>
        <w:t>*</w:t>
      </w:r>
    </w:p>
    <w:p w14:paraId="11FDE461" w14:textId="43D98E45" w:rsidR="00EF7932" w:rsidRPr="00FD0D10" w:rsidRDefault="00EF7932" w:rsidP="008A3EEF">
      <w:pPr>
        <w:pStyle w:val="BodyText"/>
        <w:rPr>
          <w:bCs/>
        </w:rPr>
      </w:pPr>
      <w:r w:rsidRPr="00FD0D10">
        <w:rPr>
          <w:bCs/>
        </w:rPr>
        <w:lastRenderedPageBreak/>
        <w:t>Please describe your organisation’s risk management protocols and how these will be applied to the proposed project.</w:t>
      </w:r>
    </w:p>
    <w:sdt>
      <w:sdtPr>
        <w:rPr>
          <w:lang w:eastAsia="en-AU"/>
        </w:rPr>
        <w:id w:val="-332078000"/>
        <w:lock w:val="sdtLocked"/>
        <w:placeholder>
          <w:docPart w:val="D873E405A5E14AF79AA563221042130D"/>
        </w:placeholder>
        <w:showingPlcHdr/>
      </w:sdtPr>
      <w:sdtContent>
        <w:p w14:paraId="505178F6" w14:textId="005F7162" w:rsidR="00EF7932" w:rsidRPr="00446F46" w:rsidRDefault="00EF7932" w:rsidP="00EF7932">
          <w:pPr>
            <w:pStyle w:val="BodyText"/>
            <w:tabs>
              <w:tab w:val="left" w:pos="7078"/>
            </w:tabs>
          </w:pPr>
          <w:r w:rsidRPr="001F036D">
            <w:rPr>
              <w:rStyle w:val="PlaceholderText"/>
            </w:rPr>
            <w:t>Click or tap here to enter text.</w:t>
          </w:r>
        </w:p>
      </w:sdtContent>
    </w:sdt>
    <w:p w14:paraId="0C4C199F" w14:textId="27CA1280" w:rsidR="008A3EEF" w:rsidRDefault="008A3EEF" w:rsidP="008A3EEF">
      <w:pPr>
        <w:pStyle w:val="Heading1"/>
      </w:pPr>
      <w:bookmarkStart w:id="21" w:name="_Toc147829491"/>
      <w:r>
        <w:t xml:space="preserve">Assessment Criteria </w:t>
      </w:r>
      <w:r w:rsidR="005C2F8F">
        <w:t xml:space="preserve">Part </w:t>
      </w:r>
      <w:r>
        <w:t>2</w:t>
      </w:r>
      <w:r w:rsidR="00A00564">
        <w:t xml:space="preserve"> – </w:t>
      </w:r>
      <w:r w:rsidR="00FC0B5D">
        <w:t>S</w:t>
      </w:r>
      <w:r w:rsidR="00A00564">
        <w:t>elf-</w:t>
      </w:r>
      <w:r w:rsidR="00FC0B5D">
        <w:t>D</w:t>
      </w:r>
      <w:r w:rsidR="00A00564">
        <w:t xml:space="preserve">etermination </w:t>
      </w:r>
      <w:r w:rsidR="00FC0B5D">
        <w:t>E</w:t>
      </w:r>
      <w:r w:rsidR="00A00564">
        <w:t>nabled</w:t>
      </w:r>
      <w:bookmarkEnd w:id="21"/>
    </w:p>
    <w:p w14:paraId="5E7FA00F" w14:textId="49F48018" w:rsidR="008A3EEF" w:rsidRDefault="00AC4CAA" w:rsidP="008A3EEF">
      <w:pPr>
        <w:pStyle w:val="Heading4"/>
      </w:pPr>
      <w:r>
        <w:t>59</w:t>
      </w:r>
      <w:r w:rsidR="008A3EEF">
        <w:t>) Traditional Owner Self-Determination</w:t>
      </w:r>
      <w:r w:rsidR="008A3EEF" w:rsidRPr="00176D4D">
        <w:rPr>
          <w:rFonts w:ascii="Arial Bold" w:hAnsi="Arial Bold"/>
        </w:rPr>
        <w:t xml:space="preserve"> </w:t>
      </w:r>
      <w:r w:rsidR="008A3EEF" w:rsidRPr="003E05FA">
        <w:rPr>
          <w:color w:val="FF0000"/>
        </w:rPr>
        <w:t>*</w:t>
      </w:r>
      <w:r w:rsidR="008A3EEF">
        <w:t xml:space="preserve"> </w:t>
      </w:r>
    </w:p>
    <w:p w14:paraId="5E41BBB9" w14:textId="5BDC04AE" w:rsidR="00984002" w:rsidRPr="00AC622E" w:rsidRDefault="0095539A" w:rsidP="00984002">
      <w:pPr>
        <w:shd w:val="clear" w:color="auto" w:fill="FFFFFF"/>
        <w:spacing w:line="240" w:lineRule="auto"/>
        <w:rPr>
          <w:rFonts w:cstheme="minorHAnsi"/>
          <w:i/>
          <w:iCs/>
          <w:color w:val="FF0000"/>
        </w:rPr>
      </w:pPr>
      <w:r w:rsidRPr="0095539A">
        <w:rPr>
          <w:rFonts w:cs="Times New Roman"/>
          <w:i/>
          <w:lang w:eastAsia="en-US"/>
        </w:rPr>
        <w:t>Describe</w:t>
      </w:r>
      <w:r w:rsidR="008A3EEF" w:rsidRPr="0095539A">
        <w:rPr>
          <w:rFonts w:cs="Times New Roman"/>
          <w:i/>
          <w:lang w:eastAsia="en-US"/>
        </w:rPr>
        <w:t xml:space="preserve"> how you have engaged with Traditional Owners to enable self-determination and/or will engage with Traditional Owners to enable self-determination in</w:t>
      </w:r>
      <w:r w:rsidR="00DF4EAD" w:rsidRPr="0095539A">
        <w:rPr>
          <w:rFonts w:cs="Times New Roman"/>
          <w:i/>
          <w:lang w:eastAsia="en-US"/>
        </w:rPr>
        <w:t xml:space="preserve"> planning and</w:t>
      </w:r>
      <w:r w:rsidR="008A3EEF" w:rsidRPr="0095539A">
        <w:rPr>
          <w:rFonts w:cs="Times New Roman"/>
          <w:i/>
          <w:lang w:eastAsia="en-US"/>
        </w:rPr>
        <w:t xml:space="preserve"> delivery of the project.</w:t>
      </w:r>
      <w:r w:rsidR="005C2F8F" w:rsidRPr="0095539A">
        <w:rPr>
          <w:rFonts w:cs="Times New Roman"/>
          <w:i/>
          <w:lang w:eastAsia="en-US"/>
        </w:rPr>
        <w:t xml:space="preserve"> Please refer to ‘Traditional Owner self-determination</w:t>
      </w:r>
      <w:r w:rsidR="00DF4EAD" w:rsidRPr="0095539A">
        <w:rPr>
          <w:rFonts w:cs="Times New Roman"/>
          <w:i/>
          <w:lang w:eastAsia="en-US"/>
        </w:rPr>
        <w:t>’ in the grant guidelines for information on supporting self-determination.</w:t>
      </w:r>
      <w:r w:rsidRPr="0095539A">
        <w:rPr>
          <w:rFonts w:cs="Times New Roman"/>
          <w:i/>
          <w:iCs/>
          <w:lang w:eastAsia="en-US"/>
        </w:rPr>
        <w:t xml:space="preserve"> </w:t>
      </w:r>
      <w:r w:rsidR="00984002" w:rsidRPr="00AC622E">
        <w:rPr>
          <w:rFonts w:cstheme="minorHAnsi"/>
          <w:i/>
          <w:iCs/>
          <w:color w:val="FF0000"/>
        </w:rPr>
        <w:t xml:space="preserve">No more than </w:t>
      </w:r>
      <w:r w:rsidR="00984002">
        <w:rPr>
          <w:rFonts w:cstheme="minorHAnsi"/>
          <w:i/>
          <w:iCs/>
          <w:color w:val="FF0000"/>
        </w:rPr>
        <w:t>300</w:t>
      </w:r>
      <w:r w:rsidR="00984002" w:rsidRPr="00AC622E">
        <w:rPr>
          <w:rFonts w:cstheme="minorHAnsi"/>
          <w:i/>
          <w:iCs/>
          <w:color w:val="FF0000"/>
        </w:rPr>
        <w:t xml:space="preserve"> words</w:t>
      </w:r>
    </w:p>
    <w:sdt>
      <w:sdtPr>
        <w:id w:val="-982306291"/>
        <w:lock w:val="sdtLocked"/>
        <w:placeholder>
          <w:docPart w:val="67944EEC2C174E93BAC94B2AD85C4D88"/>
        </w:placeholder>
        <w:showingPlcHdr/>
      </w:sdtPr>
      <w:sdtContent>
        <w:p w14:paraId="6B786613" w14:textId="3F37127F" w:rsidR="008A3EEF" w:rsidRPr="008A3EEF" w:rsidRDefault="008A3EEF" w:rsidP="00917DFF">
          <w:pPr>
            <w:pStyle w:val="BodyText"/>
          </w:pPr>
          <w:r w:rsidRPr="001F036D">
            <w:rPr>
              <w:rStyle w:val="PlaceholderText"/>
            </w:rPr>
            <w:t>Click or tap here to enter text.</w:t>
          </w:r>
        </w:p>
      </w:sdtContent>
    </w:sdt>
    <w:p w14:paraId="5228D9CF" w14:textId="463A55C5" w:rsidR="00446F46" w:rsidRPr="00FC0B5D" w:rsidRDefault="00446F46" w:rsidP="00FC0B5D">
      <w:pPr>
        <w:pStyle w:val="Heading1"/>
      </w:pPr>
      <w:bookmarkStart w:id="22" w:name="_Toc147829492"/>
      <w:r w:rsidRPr="00FC0B5D">
        <w:t>Assessment Criteria</w:t>
      </w:r>
      <w:r w:rsidR="005C2F8F" w:rsidRPr="00FC0B5D">
        <w:t xml:space="preserve"> Part</w:t>
      </w:r>
      <w:r w:rsidRPr="00FC0B5D">
        <w:t xml:space="preserve"> </w:t>
      </w:r>
      <w:r w:rsidR="008A3EEF" w:rsidRPr="00FC0B5D">
        <w:t>3</w:t>
      </w:r>
      <w:r w:rsidR="00A00564" w:rsidRPr="00FC0B5D">
        <w:t xml:space="preserve"> – </w:t>
      </w:r>
      <w:r w:rsidR="00FC0B5D" w:rsidRPr="00FC0B5D">
        <w:t>P</w:t>
      </w:r>
      <w:r w:rsidR="00A00564" w:rsidRPr="00FC0B5D">
        <w:t xml:space="preserve">roject </w:t>
      </w:r>
      <w:r w:rsidR="00FC0B5D" w:rsidRPr="00FC0B5D">
        <w:t>B</w:t>
      </w:r>
      <w:r w:rsidR="00A00564" w:rsidRPr="00FC0B5D">
        <w:t>enefits</w:t>
      </w:r>
      <w:bookmarkEnd w:id="22"/>
    </w:p>
    <w:p w14:paraId="0273674F" w14:textId="32D6201F" w:rsidR="00446F46" w:rsidRDefault="00AC4CAA" w:rsidP="00446F46">
      <w:pPr>
        <w:pStyle w:val="Heading4"/>
      </w:pPr>
      <w:r>
        <w:t>60</w:t>
      </w:r>
      <w:r w:rsidR="00446F46">
        <w:t xml:space="preserve">) Biodiversity </w:t>
      </w:r>
      <w:r w:rsidR="008A3EEF">
        <w:t>Benefits</w:t>
      </w:r>
      <w:r w:rsidR="00446F46" w:rsidRPr="00176D4D">
        <w:rPr>
          <w:rFonts w:ascii="Arial Bold" w:hAnsi="Arial Bold"/>
        </w:rPr>
        <w:t xml:space="preserve"> </w:t>
      </w:r>
      <w:r w:rsidR="00446F46" w:rsidRPr="003E05FA">
        <w:rPr>
          <w:color w:val="FF0000"/>
        </w:rPr>
        <w:t>*</w:t>
      </w:r>
      <w:r w:rsidR="00446F46">
        <w:t xml:space="preserve"> </w:t>
      </w:r>
    </w:p>
    <w:p w14:paraId="0C9CF698" w14:textId="5352948A" w:rsidR="00392552" w:rsidRDefault="00392552" w:rsidP="00505132">
      <w:pPr>
        <w:shd w:val="clear" w:color="auto" w:fill="FFFFFF"/>
        <w:spacing w:line="240" w:lineRule="auto"/>
        <w:rPr>
          <w:rFonts w:cs="Times New Roman"/>
          <w:i/>
          <w:iCs/>
          <w:lang w:eastAsia="en-US"/>
        </w:rPr>
      </w:pPr>
      <w:r w:rsidRPr="00392552">
        <w:rPr>
          <w:rFonts w:cs="Times New Roman"/>
          <w:i/>
          <w:lang w:eastAsia="en-US"/>
        </w:rPr>
        <w:t>Biodiversity benefits will be assessed using a combination of government data and models, the restoration extent and described benefits to threatened species, landscape function and landscape connectivity.</w:t>
      </w:r>
      <w:r w:rsidRPr="00392552">
        <w:rPr>
          <w:rFonts w:cs="Times New Roman"/>
          <w:i/>
          <w:lang w:eastAsia="en-US"/>
        </w:rPr>
        <w:br/>
      </w:r>
      <w:r w:rsidRPr="00392552">
        <w:rPr>
          <w:rFonts w:cs="Times New Roman"/>
          <w:i/>
          <w:lang w:eastAsia="en-US"/>
        </w:rPr>
        <w:br/>
      </w:r>
      <w:r w:rsidR="000F76A6" w:rsidRPr="000F76A6">
        <w:rPr>
          <w:rFonts w:cs="Times New Roman"/>
          <w:iCs/>
          <w:lang w:eastAsia="en-US"/>
        </w:rPr>
        <w:t>Please describe the biodiversity benefits of your project, including any benefits to landscape function, landscape connectivity or threatened species.  There must be a clear and direct link between outcomes for threatened species and your proposal when these are stated.</w:t>
      </w:r>
    </w:p>
    <w:p w14:paraId="054B9522" w14:textId="2FEC0588" w:rsidR="00984002" w:rsidRPr="00984002" w:rsidRDefault="00984002" w:rsidP="00505132">
      <w:pPr>
        <w:shd w:val="clear" w:color="auto" w:fill="FFFFFF"/>
        <w:spacing w:line="240" w:lineRule="auto"/>
        <w:rPr>
          <w:rFonts w:cstheme="minorHAnsi"/>
          <w:i/>
          <w:iCs/>
          <w:color w:val="FF0000"/>
        </w:rPr>
      </w:pPr>
      <w:r w:rsidRPr="00984002">
        <w:rPr>
          <w:rFonts w:cstheme="minorHAnsi"/>
          <w:i/>
          <w:iCs/>
          <w:color w:val="FF0000"/>
        </w:rPr>
        <w:t>No more than 300 words</w:t>
      </w:r>
    </w:p>
    <w:p w14:paraId="7DCAC070" w14:textId="16296B8A" w:rsidR="00446F46" w:rsidRPr="00180908" w:rsidRDefault="00000000" w:rsidP="007B0564">
      <w:pPr>
        <w:pStyle w:val="BodyText"/>
        <w:rPr>
          <w:rFonts w:cstheme="minorHAnsi"/>
          <w:color w:val="16325C"/>
        </w:rPr>
      </w:pPr>
      <w:sdt>
        <w:sdtPr>
          <w:rPr>
            <w:rFonts w:cstheme="minorHAnsi"/>
            <w:color w:val="16325C"/>
          </w:rPr>
          <w:id w:val="-1988775900"/>
          <w:lock w:val="sdtLocked"/>
          <w:placeholder>
            <w:docPart w:val="4C621F93A98547E4B92B2DDD9C2E4A1B"/>
          </w:placeholder>
          <w:showingPlcHdr/>
        </w:sdtPr>
        <w:sdtContent>
          <w:r w:rsidR="007B0564" w:rsidRPr="001F036D">
            <w:rPr>
              <w:rStyle w:val="PlaceholderText"/>
            </w:rPr>
            <w:t>Click or tap here to enter text.</w:t>
          </w:r>
        </w:sdtContent>
      </w:sdt>
      <w:r w:rsidR="007B0564" w:rsidRPr="00180908">
        <w:rPr>
          <w:rFonts w:cstheme="minorHAnsi"/>
          <w:color w:val="16325C"/>
        </w:rPr>
        <w:t xml:space="preserve"> </w:t>
      </w:r>
    </w:p>
    <w:p w14:paraId="08A300CC" w14:textId="63DF3CF7" w:rsidR="00446F46" w:rsidRDefault="00AC4CAA" w:rsidP="00446F46">
      <w:pPr>
        <w:pStyle w:val="Heading4"/>
      </w:pPr>
      <w:r>
        <w:t>61</w:t>
      </w:r>
      <w:r w:rsidR="00446F46">
        <w:t>) Carbon Outcomes</w:t>
      </w:r>
      <w:r w:rsidR="00446F46" w:rsidRPr="00176D4D">
        <w:rPr>
          <w:rFonts w:ascii="Arial Bold" w:hAnsi="Arial Bold"/>
        </w:rPr>
        <w:t xml:space="preserve"> </w:t>
      </w:r>
      <w:r w:rsidR="00446F46" w:rsidRPr="003E05FA">
        <w:rPr>
          <w:color w:val="FF0000"/>
        </w:rPr>
        <w:t>*</w:t>
      </w:r>
      <w:r w:rsidR="00446F46">
        <w:t xml:space="preserve"> </w:t>
      </w:r>
    </w:p>
    <w:p w14:paraId="7714230A" w14:textId="77777777" w:rsidR="00392552" w:rsidRDefault="00392552" w:rsidP="007B0564">
      <w:pPr>
        <w:pStyle w:val="BodyText"/>
        <w:rPr>
          <w:bCs/>
          <w:i/>
        </w:rPr>
      </w:pPr>
      <w:r w:rsidRPr="00392552">
        <w:rPr>
          <w:i/>
        </w:rPr>
        <w:t>The potential for the project to sequester carbon will be determined from the extent of the restoration and the EVCs to be restored across the project, with reference to the submitted </w:t>
      </w:r>
      <w:hyperlink r:id="rId44" w:tgtFrame="_blank" w:tooltip="Opens in new window" w:history="1">
        <w:r w:rsidRPr="00392552">
          <w:rPr>
            <w:rStyle w:val="Hyperlink"/>
            <w:i/>
          </w:rPr>
          <w:t>LOOC-C </w:t>
        </w:r>
      </w:hyperlink>
      <w:r w:rsidRPr="00392552">
        <w:rPr>
          <w:i/>
        </w:rPr>
        <w:t>report that provides a site-based estimate of carbon sequestration potential.</w:t>
      </w:r>
      <w:r w:rsidRPr="00392552">
        <w:rPr>
          <w:bCs/>
          <w:i/>
        </w:rPr>
        <w:t xml:space="preserve"> </w:t>
      </w:r>
    </w:p>
    <w:p w14:paraId="484D18C0" w14:textId="77777777" w:rsidR="00E52073" w:rsidRDefault="0090295D" w:rsidP="007B0564">
      <w:pPr>
        <w:pStyle w:val="BodyText"/>
        <w:rPr>
          <w:bCs/>
        </w:rPr>
      </w:pPr>
      <w:r w:rsidRPr="0090295D">
        <w:rPr>
          <w:bCs/>
        </w:rPr>
        <w:t>What is the annual p</w:t>
      </w:r>
    </w:p>
    <w:p w14:paraId="187B817C" w14:textId="36B13BBA" w:rsidR="0090295D" w:rsidRDefault="0090295D" w:rsidP="007B0564">
      <w:pPr>
        <w:pStyle w:val="BodyText"/>
        <w:rPr>
          <w:bCs/>
        </w:rPr>
      </w:pPr>
      <w:r w:rsidRPr="0090295D">
        <w:rPr>
          <w:bCs/>
        </w:rPr>
        <w:t xml:space="preserve">er ha estimate of total tonnes of carbon dioxide equivalent t (CO2-e per ha/year) that will be sequestered based on your LOOC-C report? </w:t>
      </w:r>
    </w:p>
    <w:p w14:paraId="6028B2FF" w14:textId="334FD3C2" w:rsidR="0063071E" w:rsidRDefault="00000000" w:rsidP="007B0564">
      <w:pPr>
        <w:pStyle w:val="BodyText"/>
        <w:rPr>
          <w:bCs/>
          <w:i/>
          <w:iCs/>
        </w:rPr>
      </w:pPr>
      <w:sdt>
        <w:sdtPr>
          <w:id w:val="301198397"/>
          <w:lock w:val="sdtLocked"/>
          <w:placeholder>
            <w:docPart w:val="72D441ADCFA8417EA798E90207ED43C6"/>
          </w:placeholder>
          <w:showingPlcHdr/>
        </w:sdtPr>
        <w:sdtContent>
          <w:r w:rsidR="0063071E" w:rsidRPr="001F036D">
            <w:rPr>
              <w:rStyle w:val="PlaceholderText"/>
            </w:rPr>
            <w:t>Click or tap here to enter text.</w:t>
          </w:r>
        </w:sdtContent>
      </w:sdt>
    </w:p>
    <w:p w14:paraId="518466F2" w14:textId="380BB1C7" w:rsidR="00DF4EAD" w:rsidRDefault="00D035C7" w:rsidP="007B0564">
      <w:pPr>
        <w:pStyle w:val="BodyText"/>
        <w:rPr>
          <w:bCs/>
        </w:rPr>
      </w:pPr>
      <w:r w:rsidRPr="00C32AC3">
        <w:rPr>
          <w:bCs/>
        </w:rPr>
        <w:t xml:space="preserve">Please </w:t>
      </w:r>
      <w:r w:rsidR="00C32AC3">
        <w:rPr>
          <w:bCs/>
        </w:rPr>
        <w:t>provide</w:t>
      </w:r>
      <w:r w:rsidRPr="00C32AC3">
        <w:rPr>
          <w:bCs/>
        </w:rPr>
        <w:t xml:space="preserve"> any additional relevant information</w:t>
      </w:r>
      <w:r w:rsidR="00C32AC3">
        <w:rPr>
          <w:bCs/>
        </w:rPr>
        <w:t xml:space="preserve"> about the carbon potential of your project</w:t>
      </w:r>
      <w:r w:rsidRPr="00C32AC3">
        <w:rPr>
          <w:bCs/>
        </w:rPr>
        <w:t xml:space="preserve">. </w:t>
      </w:r>
    </w:p>
    <w:p w14:paraId="1F5BEA4D" w14:textId="77777777" w:rsidR="00984002" w:rsidRPr="00AC622E" w:rsidRDefault="00984002" w:rsidP="00984002">
      <w:pPr>
        <w:shd w:val="clear" w:color="auto" w:fill="FFFFFF"/>
        <w:spacing w:line="240" w:lineRule="auto"/>
        <w:rPr>
          <w:rFonts w:cstheme="minorHAnsi"/>
          <w:i/>
          <w:iCs/>
          <w:color w:val="FF0000"/>
        </w:rPr>
      </w:pPr>
      <w:r w:rsidRPr="00AC622E">
        <w:rPr>
          <w:rFonts w:cstheme="minorHAnsi"/>
          <w:i/>
          <w:iCs/>
          <w:color w:val="FF0000"/>
        </w:rPr>
        <w:t xml:space="preserve">No more than </w:t>
      </w:r>
      <w:r>
        <w:rPr>
          <w:rFonts w:cstheme="minorHAnsi"/>
          <w:i/>
          <w:iCs/>
          <w:color w:val="FF0000"/>
        </w:rPr>
        <w:t>300</w:t>
      </w:r>
      <w:r w:rsidRPr="00AC622E">
        <w:rPr>
          <w:rFonts w:cstheme="minorHAnsi"/>
          <w:i/>
          <w:iCs/>
          <w:color w:val="FF0000"/>
        </w:rPr>
        <w:t xml:space="preserve"> words</w:t>
      </w:r>
    </w:p>
    <w:p w14:paraId="1C3E3178" w14:textId="775CDC2C" w:rsidR="00446F46" w:rsidRPr="00446F46" w:rsidRDefault="00000000" w:rsidP="007B0564">
      <w:pPr>
        <w:pStyle w:val="BodyText"/>
      </w:pPr>
      <w:sdt>
        <w:sdtPr>
          <w:id w:val="-1273475180"/>
          <w:lock w:val="sdtLocked"/>
          <w:placeholder>
            <w:docPart w:val="FE9809C4E2DF46A4AB213B9C7B7B82B3"/>
          </w:placeholder>
          <w:showingPlcHdr/>
        </w:sdtPr>
        <w:sdtContent>
          <w:r w:rsidR="00DF4EAD" w:rsidRPr="001F036D">
            <w:rPr>
              <w:rStyle w:val="PlaceholderText"/>
            </w:rPr>
            <w:t>Click or tap here to enter text.</w:t>
          </w:r>
        </w:sdtContent>
      </w:sdt>
      <w:r w:rsidR="007B0564" w:rsidRPr="00446F46">
        <w:t xml:space="preserve"> </w:t>
      </w:r>
    </w:p>
    <w:p w14:paraId="06F06503" w14:textId="530312E7" w:rsidR="00446F46" w:rsidRDefault="00AC4CAA" w:rsidP="00446F46">
      <w:pPr>
        <w:pStyle w:val="Heading4"/>
      </w:pPr>
      <w:r>
        <w:lastRenderedPageBreak/>
        <w:t>62</w:t>
      </w:r>
      <w:r w:rsidR="00446F46">
        <w:t xml:space="preserve">) </w:t>
      </w:r>
      <w:r w:rsidR="008A3EEF">
        <w:t>Broader project</w:t>
      </w:r>
      <w:r w:rsidR="00446F46">
        <w:t xml:space="preserve"> Benefits</w:t>
      </w:r>
      <w:r w:rsidR="00446F46" w:rsidRPr="003E05FA">
        <w:rPr>
          <w:color w:val="FF0000"/>
        </w:rPr>
        <w:t>*</w:t>
      </w:r>
      <w:r w:rsidR="00446F46">
        <w:t xml:space="preserve"> </w:t>
      </w:r>
    </w:p>
    <w:p w14:paraId="01D60A25" w14:textId="77777777" w:rsidR="00C86C4E" w:rsidRDefault="00C86C4E" w:rsidP="0082285F">
      <w:pPr>
        <w:shd w:val="clear" w:color="auto" w:fill="FFFFFF"/>
        <w:spacing w:line="240" w:lineRule="auto"/>
        <w:rPr>
          <w:rFonts w:cs="Times New Roman"/>
          <w:i/>
          <w:iCs/>
          <w:lang w:eastAsia="en-US"/>
        </w:rPr>
      </w:pPr>
      <w:r w:rsidRPr="00C86C4E">
        <w:rPr>
          <w:rFonts w:cs="Times New Roman"/>
          <w:iCs/>
          <w:lang w:eastAsia="en-US"/>
        </w:rPr>
        <w:t>Describe any broader benefits generated by this project. This may include alignment with relevant plans and strategies, benefits to waterways and wetlands, community involvement including volunteer hours and potential jobs, building partnerships, any in-kind benefits, and other social benefits. It may also include benefits to species of cultural significance, as determined by the Traditional Owners.</w:t>
      </w:r>
      <w:r w:rsidRPr="00C86C4E">
        <w:rPr>
          <w:rFonts w:cs="Times New Roman"/>
          <w:i/>
          <w:iCs/>
          <w:lang w:eastAsia="en-US"/>
        </w:rPr>
        <w:t xml:space="preserve"> </w:t>
      </w:r>
    </w:p>
    <w:p w14:paraId="4C68B4B5" w14:textId="6590DF5E" w:rsidR="0082285F" w:rsidRPr="0082285F" w:rsidRDefault="0082285F" w:rsidP="0082285F">
      <w:pPr>
        <w:shd w:val="clear" w:color="auto" w:fill="FFFFFF"/>
        <w:spacing w:line="240" w:lineRule="auto"/>
        <w:rPr>
          <w:rFonts w:cstheme="minorHAnsi"/>
          <w:i/>
          <w:iCs/>
          <w:color w:val="FF0000"/>
        </w:rPr>
      </w:pPr>
      <w:r w:rsidRPr="00AC622E">
        <w:rPr>
          <w:rFonts w:cstheme="minorHAnsi"/>
          <w:i/>
          <w:iCs/>
          <w:color w:val="FF0000"/>
        </w:rPr>
        <w:t xml:space="preserve">No more than </w:t>
      </w:r>
      <w:r>
        <w:rPr>
          <w:rFonts w:cstheme="minorHAnsi"/>
          <w:i/>
          <w:iCs/>
          <w:color w:val="FF0000"/>
        </w:rPr>
        <w:t>300</w:t>
      </w:r>
      <w:r w:rsidRPr="00AC622E">
        <w:rPr>
          <w:rFonts w:cstheme="minorHAnsi"/>
          <w:i/>
          <w:iCs/>
          <w:color w:val="FF0000"/>
        </w:rPr>
        <w:t xml:space="preserve"> words</w:t>
      </w:r>
    </w:p>
    <w:p w14:paraId="570F5BB8" w14:textId="277BDB95" w:rsidR="00446F46" w:rsidRPr="00446F46" w:rsidRDefault="00000000" w:rsidP="007B0564">
      <w:pPr>
        <w:pStyle w:val="BodyText"/>
      </w:pPr>
      <w:sdt>
        <w:sdtPr>
          <w:id w:val="214933478"/>
          <w:lock w:val="sdtLocked"/>
          <w:placeholder>
            <w:docPart w:val="557CA2DF765948A0B1CC095FB82D854C"/>
          </w:placeholder>
          <w:showingPlcHdr/>
        </w:sdtPr>
        <w:sdtContent>
          <w:r w:rsidR="007B0564" w:rsidRPr="001F036D">
            <w:rPr>
              <w:rStyle w:val="PlaceholderText"/>
            </w:rPr>
            <w:t>Click or tap here to enter text.</w:t>
          </w:r>
        </w:sdtContent>
      </w:sdt>
      <w:r w:rsidR="007B0564" w:rsidRPr="00446F46">
        <w:t xml:space="preserve"> </w:t>
      </w:r>
    </w:p>
    <w:p w14:paraId="763CE099" w14:textId="77777777" w:rsidR="00D054A8" w:rsidRDefault="00D054A8" w:rsidP="00D054A8">
      <w:pPr>
        <w:pStyle w:val="Heading1"/>
      </w:pPr>
      <w:bookmarkStart w:id="23" w:name="_Toc147829493"/>
      <w:r>
        <w:t>Budget</w:t>
      </w:r>
      <w:bookmarkEnd w:id="23"/>
    </w:p>
    <w:p w14:paraId="29B797E6" w14:textId="2E0AF21A" w:rsidR="005D1D24" w:rsidRPr="005D1D24" w:rsidRDefault="005D1D24" w:rsidP="005D1D24">
      <w:pPr>
        <w:pStyle w:val="BodyText"/>
        <w:rPr>
          <w:lang w:eastAsia="en-AU"/>
        </w:rPr>
      </w:pPr>
      <w:r w:rsidRPr="005D1D24">
        <w:rPr>
          <w:lang w:eastAsia="en-AU"/>
        </w:rPr>
        <w:t>Please use the spreadsheet file name Extent, Budget and Risk spreadsheet</w:t>
      </w:r>
      <w:r w:rsidR="00466836">
        <w:rPr>
          <w:lang w:eastAsia="en-AU"/>
        </w:rPr>
        <w:t xml:space="preserve"> provided </w:t>
      </w:r>
      <w:r w:rsidRPr="005D1D24">
        <w:rPr>
          <w:lang w:eastAsia="en-AU"/>
        </w:rPr>
        <w:t>and complete the “Budget” tab.</w:t>
      </w:r>
    </w:p>
    <w:p w14:paraId="18813AE8" w14:textId="5E47E500" w:rsidR="00D054A8" w:rsidRDefault="00AC4CAA" w:rsidP="00D054A8">
      <w:pPr>
        <w:pStyle w:val="Heading4"/>
      </w:pPr>
      <w:r>
        <w:t>63</w:t>
      </w:r>
      <w:r w:rsidR="00D054A8">
        <w:t xml:space="preserve">) </w:t>
      </w:r>
      <w:r w:rsidR="006C2E87" w:rsidRPr="006C2E87">
        <w:rPr>
          <w:rFonts w:ascii="Arial Bold" w:hAnsi="Arial Bold"/>
        </w:rPr>
        <w:t>Funding requested from BushBank</w:t>
      </w:r>
      <w:r w:rsidR="00D054A8" w:rsidRPr="00176D4D">
        <w:rPr>
          <w:rFonts w:ascii="Arial Bold" w:hAnsi="Arial Bold"/>
        </w:rPr>
        <w:t xml:space="preserve"> </w:t>
      </w:r>
      <w:r w:rsidR="00D054A8" w:rsidRPr="003E05FA">
        <w:rPr>
          <w:color w:val="FF0000"/>
        </w:rPr>
        <w:t>*</w:t>
      </w:r>
      <w:r w:rsidR="00D054A8">
        <w:t xml:space="preserve"> </w:t>
      </w:r>
    </w:p>
    <w:p w14:paraId="1FBD3C38" w14:textId="683A2FFA" w:rsidR="006C2E87" w:rsidRDefault="006C2E87" w:rsidP="00D054A8">
      <w:pPr>
        <w:pStyle w:val="BodyText"/>
        <w:rPr>
          <w:i/>
          <w:iCs/>
          <w:color w:val="auto"/>
        </w:rPr>
      </w:pPr>
      <w:r w:rsidRPr="006C2E87">
        <w:rPr>
          <w:i/>
          <w:iCs/>
          <w:color w:val="auto"/>
        </w:rPr>
        <w:t xml:space="preserve">This value in your completed Extent, </w:t>
      </w:r>
      <w:proofErr w:type="gramStart"/>
      <w:r w:rsidRPr="006C2E87">
        <w:rPr>
          <w:i/>
          <w:iCs/>
          <w:color w:val="auto"/>
        </w:rPr>
        <w:t>Budget</w:t>
      </w:r>
      <w:proofErr w:type="gramEnd"/>
      <w:r w:rsidRPr="006C2E87">
        <w:rPr>
          <w:i/>
          <w:iCs/>
          <w:color w:val="auto"/>
        </w:rPr>
        <w:t xml:space="preserve"> and Risk spreadsheet </w:t>
      </w:r>
    </w:p>
    <w:p w14:paraId="0D4B3F53" w14:textId="77777777" w:rsidR="00D054A8" w:rsidRPr="00446F46" w:rsidRDefault="00000000" w:rsidP="00D054A8">
      <w:pPr>
        <w:pStyle w:val="BodyText"/>
      </w:pPr>
      <w:sdt>
        <w:sdtPr>
          <w:id w:val="-686356191"/>
          <w:lock w:val="sdtLocked"/>
          <w:placeholder>
            <w:docPart w:val="04D53F3C0A6746509D22E53B1CCDC79D"/>
          </w:placeholder>
        </w:sdtPr>
        <w:sdtContent>
          <w:r w:rsidR="00D054A8" w:rsidRPr="001F036D">
            <w:rPr>
              <w:rStyle w:val="PlaceholderText"/>
            </w:rPr>
            <w:t>Click or tap here to enter text.</w:t>
          </w:r>
        </w:sdtContent>
      </w:sdt>
    </w:p>
    <w:p w14:paraId="2BC86EE8" w14:textId="325B67B6" w:rsidR="00D054A8" w:rsidRDefault="00AC4CAA" w:rsidP="00D054A8">
      <w:pPr>
        <w:pStyle w:val="Heading4"/>
      </w:pPr>
      <w:r>
        <w:t>64</w:t>
      </w:r>
      <w:r w:rsidR="00D054A8">
        <w:t xml:space="preserve">) </w:t>
      </w:r>
      <w:r w:rsidR="008A5906" w:rsidRPr="008A5906">
        <w:rPr>
          <w:rFonts w:ascii="Arial Bold" w:hAnsi="Arial Bold"/>
        </w:rPr>
        <w:t xml:space="preserve">Your Organisation's Financial Contribution </w:t>
      </w:r>
      <w:r w:rsidR="00D054A8" w:rsidRPr="003E05FA">
        <w:rPr>
          <w:color w:val="FF0000"/>
        </w:rPr>
        <w:t>*</w:t>
      </w:r>
      <w:r w:rsidR="00D054A8">
        <w:t xml:space="preserve"> </w:t>
      </w:r>
    </w:p>
    <w:p w14:paraId="291D9713" w14:textId="65AE1FDC" w:rsidR="00D054A8" w:rsidRDefault="0012233C" w:rsidP="00D054A8">
      <w:pPr>
        <w:pStyle w:val="BodyText"/>
      </w:pPr>
      <w:r w:rsidRPr="0012233C">
        <w:rPr>
          <w:i/>
          <w:iCs/>
        </w:rPr>
        <w:t>(Must </w:t>
      </w:r>
      <w:r w:rsidRPr="0012233C">
        <w:rPr>
          <w:b/>
          <w:bCs/>
          <w:i/>
          <w:iCs/>
        </w:rPr>
        <w:t>not</w:t>
      </w:r>
      <w:r w:rsidRPr="0012233C">
        <w:rPr>
          <w:i/>
          <w:iCs/>
        </w:rPr>
        <w:t xml:space="preserve"> be from other State Government grant funding) </w:t>
      </w:r>
      <w:sdt>
        <w:sdtPr>
          <w:id w:val="591053816"/>
          <w:placeholder>
            <w:docPart w:val="ED570802A81443D48EC750022BE9357D"/>
          </w:placeholder>
        </w:sdtPr>
        <w:sdtContent>
          <w:r w:rsidR="00D054A8" w:rsidRPr="001F036D">
            <w:rPr>
              <w:rStyle w:val="PlaceholderText"/>
            </w:rPr>
            <w:t>Click or tap here to enter text.</w:t>
          </w:r>
        </w:sdtContent>
      </w:sdt>
    </w:p>
    <w:sdt>
      <w:sdtPr>
        <w:id w:val="1445650439"/>
        <w:lock w:val="sdtLocked"/>
        <w:placeholder>
          <w:docPart w:val="4F1F33C2CC3E4F74B62F39F0459B6D17"/>
        </w:placeholder>
      </w:sdtPr>
      <w:sdtContent>
        <w:p w14:paraId="0D41CC3C" w14:textId="77777777" w:rsidR="00D054A8" w:rsidRPr="00446F46" w:rsidRDefault="00D054A8" w:rsidP="00D054A8">
          <w:pPr>
            <w:pStyle w:val="BodyText"/>
          </w:pPr>
          <w:r w:rsidRPr="001F036D">
            <w:rPr>
              <w:rStyle w:val="PlaceholderText"/>
            </w:rPr>
            <w:t>Click or tap here to enter text.</w:t>
          </w:r>
        </w:p>
      </w:sdtContent>
    </w:sdt>
    <w:p w14:paraId="26CFC2ED" w14:textId="094E2442" w:rsidR="008B54C1" w:rsidRDefault="00AC4CAA" w:rsidP="008B54C1">
      <w:pPr>
        <w:pStyle w:val="Heading4"/>
      </w:pPr>
      <w:r>
        <w:t>65</w:t>
      </w:r>
      <w:r w:rsidR="008B54C1">
        <w:t xml:space="preserve">) </w:t>
      </w:r>
      <w:r w:rsidR="00966677" w:rsidRPr="00966677">
        <w:rPr>
          <w:rFonts w:ascii="Arial Bold" w:hAnsi="Arial Bold"/>
        </w:rPr>
        <w:t>Your Organisation's In-kind Contribution</w:t>
      </w:r>
      <w:bookmarkStart w:id="24" w:name="_Hlk146288394"/>
      <w:r w:rsidR="008B54C1" w:rsidRPr="003E05FA">
        <w:rPr>
          <w:color w:val="FF0000"/>
        </w:rPr>
        <w:t>*</w:t>
      </w:r>
      <w:bookmarkEnd w:id="24"/>
      <w:r w:rsidR="008B54C1">
        <w:t xml:space="preserve"> </w:t>
      </w:r>
    </w:p>
    <w:sdt>
      <w:sdtPr>
        <w:id w:val="281928295"/>
        <w:lock w:val="sdtLocked"/>
        <w:placeholder>
          <w:docPart w:val="BEC1B663B6A142F1A26BF66DE2E9129B"/>
        </w:placeholder>
        <w:showingPlcHdr/>
      </w:sdtPr>
      <w:sdtContent>
        <w:p w14:paraId="00A721FE" w14:textId="76DCA8B4" w:rsidR="008B54C1" w:rsidRDefault="008B54C1" w:rsidP="00D054A8">
          <w:pPr>
            <w:pStyle w:val="Heading4"/>
          </w:pPr>
          <w:r w:rsidRPr="001F036D">
            <w:rPr>
              <w:rStyle w:val="PlaceholderText"/>
            </w:rPr>
            <w:t>Click or tap here to enter text.</w:t>
          </w:r>
        </w:p>
      </w:sdtContent>
    </w:sdt>
    <w:p w14:paraId="3044D045" w14:textId="15E8DE11" w:rsidR="00D054A8" w:rsidRDefault="00AC4CAA" w:rsidP="00D054A8">
      <w:pPr>
        <w:pStyle w:val="Heading4"/>
        <w:rPr>
          <w:color w:val="FF0000"/>
        </w:rPr>
      </w:pPr>
      <w:r>
        <w:t>66</w:t>
      </w:r>
      <w:r w:rsidR="00966677">
        <w:t xml:space="preserve">) </w:t>
      </w:r>
      <w:r w:rsidR="00966677" w:rsidRPr="00966677">
        <w:t>Other State Government Grant Funding</w:t>
      </w:r>
      <w:r w:rsidR="00D054A8" w:rsidRPr="003E05FA">
        <w:rPr>
          <w:color w:val="FF0000"/>
        </w:rPr>
        <w:t>*</w:t>
      </w:r>
      <w:r w:rsidR="00D054A8">
        <w:rPr>
          <w:color w:val="FF0000"/>
        </w:rPr>
        <w:t xml:space="preserve"> </w:t>
      </w:r>
    </w:p>
    <w:sdt>
      <w:sdtPr>
        <w:rPr>
          <w:b/>
          <w:bCs/>
        </w:rPr>
        <w:id w:val="-880858899"/>
        <w:lock w:val="sdtLocked"/>
        <w:placeholder>
          <w:docPart w:val="87C977B7F8D144D78870EC849D0F3BB9"/>
        </w:placeholder>
        <w:showingPlcHdr/>
      </w:sdtPr>
      <w:sdtContent>
        <w:p w14:paraId="47A0F276" w14:textId="76B62317" w:rsidR="00D054A8" w:rsidRDefault="00D054A8" w:rsidP="00D054A8">
          <w:pPr>
            <w:pStyle w:val="BodyText"/>
            <w:rPr>
              <w:b/>
              <w:bCs/>
            </w:rPr>
          </w:pPr>
          <w:r w:rsidRPr="001F036D">
            <w:rPr>
              <w:rStyle w:val="PlaceholderText"/>
            </w:rPr>
            <w:t>Click or tap here to enter text.</w:t>
          </w:r>
        </w:p>
      </w:sdtContent>
    </w:sdt>
    <w:p w14:paraId="2BD9F18B" w14:textId="2B90AAB9" w:rsidR="00280595" w:rsidRDefault="00000000" w:rsidP="00D054A8">
      <w:pPr>
        <w:pStyle w:val="BodyText"/>
        <w:rPr>
          <w:bCs/>
          <w:i/>
          <w:iCs/>
          <w:color w:val="auto"/>
        </w:rPr>
      </w:pPr>
      <w:sdt>
        <w:sdtPr>
          <w:id w:val="-1179885948"/>
          <w:lock w:val="sdtLocked"/>
          <w14:checkbox>
            <w14:checked w14:val="0"/>
            <w14:checkedState w14:val="2612" w14:font="MS Gothic"/>
            <w14:uncheckedState w14:val="2610" w14:font="MS Gothic"/>
          </w14:checkbox>
        </w:sdtPr>
        <w:sdtEndPr>
          <w:rPr>
            <w:bCs/>
            <w:color w:val="auto"/>
          </w:rPr>
        </w:sdtEndPr>
        <w:sdtContent>
          <w:r w:rsidR="00280595">
            <w:rPr>
              <w:rFonts w:ascii="MS Gothic" w:eastAsia="MS Gothic" w:hAnsi="MS Gothic" w:hint="eastAsia"/>
              <w:color w:val="auto"/>
            </w:rPr>
            <w:t>☐</w:t>
          </w:r>
        </w:sdtContent>
      </w:sdt>
      <w:r w:rsidR="00280595">
        <w:rPr>
          <w:color w:val="auto"/>
        </w:rPr>
        <w:t xml:space="preserve"> </w:t>
      </w:r>
      <w:r w:rsidR="00280595" w:rsidRPr="00280595">
        <w:rPr>
          <w:i/>
          <w:iCs/>
          <w:color w:val="auto"/>
        </w:rPr>
        <w:t>Please tick this checkbox to confirm you have completed the Extent, Budget and Risk spreadsheet and will attach to the supporting documents page</w:t>
      </w:r>
      <w:r w:rsidR="00280595" w:rsidRPr="00280595">
        <w:rPr>
          <w:i/>
          <w:iCs/>
          <w:color w:val="FF0000"/>
        </w:rPr>
        <w:t>*</w:t>
      </w:r>
    </w:p>
    <w:p w14:paraId="04CA9116" w14:textId="7FD0D685" w:rsidR="00446F46" w:rsidRDefault="00446F46" w:rsidP="00446F46">
      <w:pPr>
        <w:pStyle w:val="Heading1"/>
      </w:pPr>
      <w:bookmarkStart w:id="25" w:name="_Toc147829494"/>
      <w:r>
        <w:t>Supporting Documents</w:t>
      </w:r>
      <w:bookmarkEnd w:id="25"/>
      <w:r>
        <w:t xml:space="preserve"> </w:t>
      </w:r>
    </w:p>
    <w:p w14:paraId="0B67A303" w14:textId="0257347D" w:rsidR="00446F46" w:rsidRPr="00FA2204" w:rsidRDefault="00255A72" w:rsidP="00446F46">
      <w:pPr>
        <w:pStyle w:val="BodyText"/>
        <w:rPr>
          <w:i/>
          <w:iCs/>
        </w:rPr>
      </w:pPr>
      <w:r>
        <w:rPr>
          <w:i/>
          <w:iCs/>
        </w:rPr>
        <w:t xml:space="preserve">All </w:t>
      </w:r>
      <w:r w:rsidR="002C1588">
        <w:rPr>
          <w:i/>
          <w:iCs/>
        </w:rPr>
        <w:t xml:space="preserve">applications must </w:t>
      </w:r>
      <w:r w:rsidR="00317D90">
        <w:rPr>
          <w:i/>
          <w:iCs/>
        </w:rPr>
        <w:t xml:space="preserve">provide the </w:t>
      </w:r>
      <w:r w:rsidR="00E812C1">
        <w:rPr>
          <w:i/>
          <w:iCs/>
        </w:rPr>
        <w:t>following supporting documents</w:t>
      </w:r>
      <w:r w:rsidR="00446F46" w:rsidRPr="00FA2204">
        <w:rPr>
          <w:i/>
          <w:iCs/>
        </w:rPr>
        <w:t>:</w:t>
      </w:r>
    </w:p>
    <w:p w14:paraId="074D7231" w14:textId="6BA16BE4" w:rsidR="00FA2204" w:rsidRPr="00FA2204" w:rsidRDefault="00FA2204" w:rsidP="00FA2204">
      <w:pPr>
        <w:pStyle w:val="PullOutBoxBullet"/>
        <w:numPr>
          <w:ilvl w:val="0"/>
          <w:numId w:val="15"/>
        </w:numPr>
        <w:rPr>
          <w:i/>
          <w:iCs/>
        </w:rPr>
      </w:pPr>
      <w:r w:rsidRPr="00FA2204">
        <w:rPr>
          <w:i/>
          <w:iCs/>
        </w:rPr>
        <w:t xml:space="preserve">A shapefile accurately depicting the area of land to be restored, created in </w:t>
      </w:r>
      <w:hyperlink r:id="rId45" w:history="1">
        <w:r w:rsidR="00BC3593">
          <w:rPr>
            <w:rStyle w:val="Hyperlink"/>
            <w:i/>
            <w:iCs/>
          </w:rPr>
          <w:t>NatureKit</w:t>
        </w:r>
      </w:hyperlink>
      <w:r w:rsidRPr="00FA2204">
        <w:rPr>
          <w:i/>
          <w:iCs/>
        </w:rPr>
        <w:t>, ArcGIS or other spatial software. Restoration extent will inform project assessment and should be estimated conservatively if the restoration area has not yet been verified on the ground.</w:t>
      </w:r>
    </w:p>
    <w:p w14:paraId="41227F18" w14:textId="6448D119" w:rsidR="00FA2204" w:rsidRPr="00FA2204" w:rsidRDefault="00FA2204" w:rsidP="00FA2204">
      <w:pPr>
        <w:pStyle w:val="PullOutBoxBullet"/>
        <w:numPr>
          <w:ilvl w:val="0"/>
          <w:numId w:val="15"/>
        </w:numPr>
        <w:rPr>
          <w:i/>
          <w:iCs/>
        </w:rPr>
      </w:pPr>
      <w:r w:rsidRPr="00FA2204">
        <w:rPr>
          <w:i/>
          <w:iCs/>
        </w:rPr>
        <w:t>Two PDF maps of the proposed work area</w:t>
      </w:r>
    </w:p>
    <w:p w14:paraId="63728585" w14:textId="0A97D0D0" w:rsidR="00FA2204" w:rsidRPr="00FA2204" w:rsidRDefault="00FA2204" w:rsidP="00FA2204">
      <w:pPr>
        <w:pStyle w:val="PullOutBoxBullet2"/>
        <w:numPr>
          <w:ilvl w:val="1"/>
          <w:numId w:val="15"/>
        </w:numPr>
        <w:rPr>
          <w:i/>
          <w:iCs/>
        </w:rPr>
      </w:pPr>
      <w:r w:rsidRPr="00FA2204">
        <w:rPr>
          <w:i/>
          <w:iCs/>
        </w:rPr>
        <w:t xml:space="preserve">the location, road names, the project </w:t>
      </w:r>
      <w:proofErr w:type="gramStart"/>
      <w:r w:rsidRPr="00FA2204">
        <w:rPr>
          <w:i/>
          <w:iCs/>
        </w:rPr>
        <w:t>area</w:t>
      </w:r>
      <w:proofErr w:type="gramEnd"/>
      <w:r w:rsidRPr="00FA2204">
        <w:rPr>
          <w:i/>
          <w:iCs/>
        </w:rPr>
        <w:t xml:space="preserve"> and the type of restoration with recent arial photography as the </w:t>
      </w:r>
      <w:proofErr w:type="spellStart"/>
      <w:r w:rsidRPr="00FA2204">
        <w:rPr>
          <w:i/>
          <w:iCs/>
        </w:rPr>
        <w:t>basemap</w:t>
      </w:r>
      <w:proofErr w:type="spellEnd"/>
      <w:r w:rsidRPr="00FA2204">
        <w:rPr>
          <w:i/>
          <w:iCs/>
        </w:rPr>
        <w:t>.</w:t>
      </w:r>
    </w:p>
    <w:p w14:paraId="3B793C4C" w14:textId="064C967F" w:rsidR="00FA2204" w:rsidRPr="00FA2204" w:rsidRDefault="00FA2204" w:rsidP="00FA2204">
      <w:pPr>
        <w:pStyle w:val="PullOutBoxBullet2"/>
        <w:numPr>
          <w:ilvl w:val="1"/>
          <w:numId w:val="15"/>
        </w:numPr>
        <w:rPr>
          <w:i/>
          <w:iCs/>
        </w:rPr>
      </w:pPr>
      <w:r w:rsidRPr="00FA2204">
        <w:rPr>
          <w:i/>
          <w:iCs/>
        </w:rPr>
        <w:t>the project area with the SMP revegetation benefit layer and priority areas for revegetation layer shown underneath</w:t>
      </w:r>
      <w:r w:rsidR="000A2293">
        <w:rPr>
          <w:i/>
          <w:iCs/>
        </w:rPr>
        <w:t>.</w:t>
      </w:r>
    </w:p>
    <w:p w14:paraId="7A15B1BB" w14:textId="4F51FDBB" w:rsidR="00DF3957" w:rsidRPr="00DF3957" w:rsidRDefault="00DF3957" w:rsidP="00DF3957">
      <w:pPr>
        <w:pStyle w:val="ListParagraph"/>
        <w:numPr>
          <w:ilvl w:val="0"/>
          <w:numId w:val="15"/>
        </w:numPr>
        <w:rPr>
          <w:i/>
          <w:iCs/>
        </w:rPr>
      </w:pPr>
      <w:proofErr w:type="gramStart"/>
      <w:r w:rsidRPr="00DF3957">
        <w:rPr>
          <w:i/>
          <w:iCs/>
        </w:rPr>
        <w:lastRenderedPageBreak/>
        <w:t>A LOOC-C report,</w:t>
      </w:r>
      <w:proofErr w:type="gramEnd"/>
      <w:r w:rsidRPr="00DF3957">
        <w:rPr>
          <w:i/>
          <w:iCs/>
        </w:rPr>
        <w:t xml:space="preserve"> prepared using the </w:t>
      </w:r>
      <w:hyperlink r:id="rId46" w:history="1">
        <w:r w:rsidRPr="00D63E41">
          <w:rPr>
            <w:rStyle w:val="Hyperlink"/>
            <w:i/>
            <w:iCs/>
          </w:rPr>
          <w:t>LOOC-C</w:t>
        </w:r>
      </w:hyperlink>
      <w:r w:rsidRPr="00DF3957">
        <w:rPr>
          <w:i/>
          <w:iCs/>
        </w:rPr>
        <w:t xml:space="preserve"> tool</w:t>
      </w:r>
      <w:r w:rsidR="00B3119B">
        <w:rPr>
          <w:i/>
          <w:iCs/>
        </w:rPr>
        <w:t>,</w:t>
      </w:r>
      <w:r w:rsidRPr="00DF3957">
        <w:rPr>
          <w:i/>
          <w:iCs/>
        </w:rPr>
        <w:t xml:space="preserve"> showing the estimated tonne of carbon dioxide equivalent sequestered per hectare per year (tCO2-e per ha/year) using the environmental and mallee planting method</w:t>
      </w:r>
      <w:r w:rsidR="0007570B">
        <w:rPr>
          <w:i/>
          <w:iCs/>
        </w:rPr>
        <w:t>.</w:t>
      </w:r>
    </w:p>
    <w:p w14:paraId="79F861B9" w14:textId="77E72621" w:rsidR="00A00B58" w:rsidRPr="00FA2204" w:rsidRDefault="00FA2204" w:rsidP="0007570B">
      <w:pPr>
        <w:pStyle w:val="PullOutBoxBullet"/>
        <w:numPr>
          <w:ilvl w:val="0"/>
          <w:numId w:val="15"/>
        </w:numPr>
        <w:rPr>
          <w:i/>
          <w:iCs/>
        </w:rPr>
      </w:pPr>
      <w:r w:rsidRPr="00FA2204">
        <w:rPr>
          <w:i/>
          <w:iCs/>
        </w:rPr>
        <w:t xml:space="preserve">Completed excel </w:t>
      </w:r>
      <w:r w:rsidR="0007570B" w:rsidRPr="0007570B">
        <w:rPr>
          <w:i/>
          <w:iCs/>
        </w:rPr>
        <w:t xml:space="preserve">Extent, </w:t>
      </w:r>
      <w:proofErr w:type="gramStart"/>
      <w:r w:rsidR="0007570B" w:rsidRPr="0007570B">
        <w:rPr>
          <w:i/>
          <w:iCs/>
        </w:rPr>
        <w:t>Budget</w:t>
      </w:r>
      <w:proofErr w:type="gramEnd"/>
      <w:r>
        <w:rPr>
          <w:i/>
          <w:iCs/>
        </w:rPr>
        <w:t xml:space="preserve"> and </w:t>
      </w:r>
      <w:r w:rsidR="0007570B" w:rsidRPr="0007570B">
        <w:rPr>
          <w:i/>
          <w:iCs/>
        </w:rPr>
        <w:t>Risk</w:t>
      </w:r>
      <w:r w:rsidR="00F45F28">
        <w:rPr>
          <w:i/>
          <w:iCs/>
        </w:rPr>
        <w:t xml:space="preserve"> spreadsheet</w:t>
      </w:r>
      <w:r w:rsidR="00AD4BBC">
        <w:rPr>
          <w:i/>
          <w:iCs/>
        </w:rPr>
        <w:t>.</w:t>
      </w:r>
    </w:p>
    <w:p w14:paraId="7B9461BD" w14:textId="2AE459BA" w:rsidR="00446F46" w:rsidRPr="00FA2204" w:rsidRDefault="00BB6D49" w:rsidP="00446F46">
      <w:pPr>
        <w:pStyle w:val="BodyText"/>
        <w:rPr>
          <w:i/>
          <w:iCs/>
        </w:rPr>
      </w:pPr>
      <w:r>
        <w:rPr>
          <w:i/>
          <w:iCs/>
        </w:rPr>
        <w:t>Y</w:t>
      </w:r>
      <w:r w:rsidR="00446F46" w:rsidRPr="00FA2204">
        <w:rPr>
          <w:i/>
          <w:iCs/>
        </w:rPr>
        <w:t xml:space="preserve">ou may also </w:t>
      </w:r>
      <w:r w:rsidR="00751219">
        <w:rPr>
          <w:i/>
          <w:iCs/>
        </w:rPr>
        <w:t>need to provide</w:t>
      </w:r>
      <w:r w:rsidR="00446F46" w:rsidRPr="00FA2204">
        <w:rPr>
          <w:i/>
          <w:iCs/>
        </w:rPr>
        <w:t xml:space="preserve"> the following supporting documents</w:t>
      </w:r>
      <w:r w:rsidR="00751219">
        <w:rPr>
          <w:i/>
          <w:iCs/>
        </w:rPr>
        <w:t xml:space="preserve"> </w:t>
      </w:r>
      <w:r w:rsidR="00446F46" w:rsidRPr="00FA2204">
        <w:rPr>
          <w:i/>
          <w:iCs/>
        </w:rPr>
        <w:t>– refer to program guidelines to check:</w:t>
      </w:r>
    </w:p>
    <w:p w14:paraId="016EB903" w14:textId="2DF9459D" w:rsidR="00FA2204" w:rsidRPr="00FA2204" w:rsidRDefault="00FA2204" w:rsidP="00FA2204">
      <w:pPr>
        <w:pStyle w:val="PullOutBoxBullet"/>
        <w:rPr>
          <w:i/>
          <w:iCs/>
        </w:rPr>
      </w:pPr>
      <w:r w:rsidRPr="00FA2204">
        <w:rPr>
          <w:i/>
          <w:iCs/>
        </w:rPr>
        <w:t xml:space="preserve">Where the applicant is not the land manager or landowner, written </w:t>
      </w:r>
      <w:r w:rsidR="00A00B58">
        <w:rPr>
          <w:i/>
          <w:iCs/>
        </w:rPr>
        <w:t>letter of support</w:t>
      </w:r>
      <w:r w:rsidRPr="00FA2204">
        <w:rPr>
          <w:i/>
          <w:iCs/>
        </w:rPr>
        <w:t xml:space="preserve"> to undertake the activity from the relevant public land manager or public entity landowner.</w:t>
      </w:r>
    </w:p>
    <w:p w14:paraId="0FBC5D84" w14:textId="77777777" w:rsidR="00FA2204" w:rsidRPr="00FA2204" w:rsidRDefault="00FA2204" w:rsidP="00FA2204">
      <w:pPr>
        <w:pStyle w:val="PullOutBoxBullet"/>
        <w:rPr>
          <w:i/>
          <w:iCs/>
        </w:rPr>
      </w:pPr>
      <w:r w:rsidRPr="00FA2204">
        <w:rPr>
          <w:i/>
          <w:iCs/>
        </w:rPr>
        <w:t xml:space="preserve">Where an auspice is required, written consent to </w:t>
      </w:r>
      <w:proofErr w:type="gramStart"/>
      <w:r w:rsidRPr="00FA2204">
        <w:rPr>
          <w:i/>
          <w:iCs/>
        </w:rPr>
        <w:t>enter into</w:t>
      </w:r>
      <w:proofErr w:type="gramEnd"/>
      <w:r w:rsidRPr="00FA2204">
        <w:rPr>
          <w:i/>
          <w:iCs/>
        </w:rPr>
        <w:t xml:space="preserve"> an auspice arrangement from a relevant financial delegate or authority within the auspice organisation.</w:t>
      </w:r>
    </w:p>
    <w:p w14:paraId="485C57FC" w14:textId="1FB33943" w:rsidR="00FA2204" w:rsidRDefault="00FA2204" w:rsidP="00FA2204">
      <w:pPr>
        <w:pStyle w:val="PullOutBoxBullet"/>
        <w:rPr>
          <w:i/>
          <w:iCs/>
        </w:rPr>
      </w:pPr>
      <w:r w:rsidRPr="00FA2204">
        <w:rPr>
          <w:i/>
          <w:iCs/>
        </w:rPr>
        <w:t>Evidence of other funding sources, if applicable</w:t>
      </w:r>
      <w:r w:rsidR="000A2293">
        <w:rPr>
          <w:i/>
          <w:iCs/>
        </w:rPr>
        <w:t>.</w:t>
      </w:r>
    </w:p>
    <w:p w14:paraId="23A8268A" w14:textId="39A86FD2" w:rsidR="00A00B58" w:rsidRDefault="00A00B58" w:rsidP="00FA2204">
      <w:pPr>
        <w:pStyle w:val="PullOutBoxBullet"/>
        <w:rPr>
          <w:i/>
          <w:iCs/>
        </w:rPr>
      </w:pPr>
      <w:r w:rsidRPr="00FA2204">
        <w:rPr>
          <w:i/>
          <w:iCs/>
        </w:rPr>
        <w:t>Certificate of insurance demonstrating provision of sufficient insurance as determined by the appointed land manager to safeguard volunteers and participants involved in the funded activities, including public liability insurance of at least $10million and personal accident insurance</w:t>
      </w:r>
      <w:r w:rsidR="000A2293">
        <w:rPr>
          <w:i/>
          <w:iCs/>
        </w:rPr>
        <w:t>.</w:t>
      </w:r>
    </w:p>
    <w:p w14:paraId="2A3D77B1" w14:textId="77777777" w:rsidR="00E15270" w:rsidRDefault="00E15270" w:rsidP="00E15270">
      <w:pPr>
        <w:pStyle w:val="PullOutBoxBullet"/>
        <w:numPr>
          <w:ilvl w:val="0"/>
          <w:numId w:val="0"/>
        </w:numPr>
        <w:ind w:left="312" w:hanging="170"/>
        <w:rPr>
          <w:i/>
          <w:iCs/>
        </w:rPr>
      </w:pPr>
    </w:p>
    <w:p w14:paraId="635E2000" w14:textId="511D345E" w:rsidR="00E15270" w:rsidRDefault="00E15270" w:rsidP="00730A7A">
      <w:pPr>
        <w:pStyle w:val="BodyText"/>
        <w:rPr>
          <w:i/>
          <w:iCs/>
        </w:rPr>
      </w:pPr>
      <w:r>
        <w:rPr>
          <w:i/>
          <w:iCs/>
        </w:rPr>
        <w:t>Optional supporting documents</w:t>
      </w:r>
      <w:r w:rsidR="00730A7A">
        <w:rPr>
          <w:i/>
          <w:iCs/>
        </w:rPr>
        <w:t>:</w:t>
      </w:r>
    </w:p>
    <w:p w14:paraId="7C8DDAF3" w14:textId="77777777" w:rsidR="00E70627" w:rsidRPr="00B5294A" w:rsidRDefault="00E70627" w:rsidP="00E70627">
      <w:pPr>
        <w:pStyle w:val="PullOutBoxBullet"/>
        <w:rPr>
          <w:i/>
          <w:iCs/>
        </w:rPr>
      </w:pPr>
      <w:r w:rsidRPr="00B5294A">
        <w:rPr>
          <w:i/>
          <w:iCs/>
        </w:rPr>
        <w:t>A letter of support or partnership from the relevant Traditional Owners if support has been established.</w:t>
      </w:r>
    </w:p>
    <w:p w14:paraId="30D7ACDE" w14:textId="0DD692C6" w:rsidR="00A00B58" w:rsidRDefault="00A00B58" w:rsidP="00A00B58">
      <w:pPr>
        <w:pStyle w:val="PullOutBoxBullet"/>
        <w:rPr>
          <w:i/>
          <w:iCs/>
        </w:rPr>
      </w:pPr>
      <w:r w:rsidRPr="00315FE8">
        <w:rPr>
          <w:i/>
          <w:iCs/>
        </w:rPr>
        <w:t>Letter/s of support from partner organisation/s</w:t>
      </w:r>
      <w:r w:rsidR="000A2293">
        <w:rPr>
          <w:i/>
          <w:iCs/>
        </w:rPr>
        <w:t>.</w:t>
      </w:r>
    </w:p>
    <w:p w14:paraId="6EAFEBE3" w14:textId="643165C5" w:rsidR="00446F46" w:rsidRPr="00A00B58" w:rsidRDefault="00A00B58" w:rsidP="00446F46">
      <w:pPr>
        <w:pStyle w:val="PullOutBoxBullet"/>
        <w:rPr>
          <w:i/>
          <w:iCs/>
        </w:rPr>
      </w:pPr>
      <w:r>
        <w:rPr>
          <w:i/>
          <w:iCs/>
        </w:rPr>
        <w:t>If available, recent site photos can be uploaded.</w:t>
      </w:r>
      <w:r w:rsidR="00446F46" w:rsidRPr="00A00B58">
        <w:rPr>
          <w:i/>
          <w:iCs/>
        </w:rPr>
        <w:t xml:space="preserve"> </w:t>
      </w:r>
    </w:p>
    <w:p w14:paraId="6DF965BA" w14:textId="77777777" w:rsidR="00446F46" w:rsidRPr="00FA2204" w:rsidRDefault="00446F46" w:rsidP="00446F46">
      <w:pPr>
        <w:pStyle w:val="BodyText"/>
        <w:rPr>
          <w:i/>
          <w:iCs/>
        </w:rPr>
      </w:pPr>
    </w:p>
    <w:p w14:paraId="05A181BB" w14:textId="46C9129C" w:rsidR="00446F46" w:rsidRDefault="00AD5A75" w:rsidP="00446F46">
      <w:pPr>
        <w:pStyle w:val="BodyText"/>
        <w:rPr>
          <w:i/>
        </w:rPr>
      </w:pPr>
      <w:r w:rsidRPr="00AD5A75">
        <w:rPr>
          <w:i/>
          <w:iCs/>
        </w:rPr>
        <w:t>Only one file can be uploaded for each section. If you have more than one or shape files, please zip them into a single folder to upload.</w:t>
      </w:r>
      <w:r w:rsidRPr="00AD5A75">
        <w:rPr>
          <w:i/>
          <w:iCs/>
        </w:rPr>
        <w:br/>
      </w:r>
      <w:r w:rsidRPr="00AD5A75">
        <w:rPr>
          <w:i/>
          <w:iCs/>
        </w:rPr>
        <w:br/>
        <w:t>Supporting</w:t>
      </w:r>
      <w:r w:rsidR="00446F46" w:rsidRPr="00FA2204">
        <w:rPr>
          <w:i/>
          <w:iCs/>
        </w:rPr>
        <w:t xml:space="preserve"> attachments </w:t>
      </w:r>
      <w:r w:rsidRPr="00AD5A75">
        <w:rPr>
          <w:i/>
          <w:iCs/>
        </w:rPr>
        <w:t>must be</w:t>
      </w:r>
      <w:r w:rsidR="00446F46" w:rsidRPr="00FA2204">
        <w:rPr>
          <w:i/>
          <w:iCs/>
        </w:rPr>
        <w:t xml:space="preserve"> of an </w:t>
      </w:r>
      <w:r w:rsidR="00446F46" w:rsidRPr="00AD5A75">
        <w:rPr>
          <w:i/>
        </w:rPr>
        <w:t>acceptable</w:t>
      </w:r>
      <w:r w:rsidR="00446F46" w:rsidRPr="00FA2204">
        <w:rPr>
          <w:i/>
          <w:iCs/>
        </w:rPr>
        <w:t xml:space="preserve"> file type (.doc, .docx, .</w:t>
      </w:r>
      <w:proofErr w:type="spellStart"/>
      <w:r w:rsidR="00446F46" w:rsidRPr="00FA2204">
        <w:rPr>
          <w:i/>
          <w:iCs/>
        </w:rPr>
        <w:t>xls</w:t>
      </w:r>
      <w:proofErr w:type="spellEnd"/>
      <w:r w:rsidR="00446F46" w:rsidRPr="00FA2204">
        <w:rPr>
          <w:i/>
          <w:iCs/>
        </w:rPr>
        <w:t>, .xlsx, .ppt, .pptx, .pdf, .jpg, .jpeg</w:t>
      </w:r>
      <w:r w:rsidRPr="00AD5A75">
        <w:rPr>
          <w:i/>
          <w:iCs/>
        </w:rPr>
        <w:t>). </w:t>
      </w:r>
      <w:r w:rsidR="00446F46" w:rsidRPr="00FA2204">
        <w:rPr>
          <w:b/>
          <w:bCs/>
          <w:i/>
          <w:iCs/>
        </w:rPr>
        <w:t>Each attachment must not exceed a maximum size of 10MB.</w:t>
      </w:r>
      <w:r w:rsidRPr="00AD5A75">
        <w:rPr>
          <w:i/>
          <w:iCs/>
        </w:rPr>
        <w:br/>
      </w:r>
      <w:r w:rsidRPr="00AD5A75">
        <w:rPr>
          <w:i/>
          <w:iCs/>
        </w:rPr>
        <w:br/>
        <w:t>If you have any attachments that exceed the maximum size of 10MB, they may be emailed AFTER you have submitted the application to </w:t>
      </w:r>
      <w:hyperlink r:id="rId47" w:history="1">
        <w:r w:rsidRPr="00AD5A75">
          <w:rPr>
            <w:rStyle w:val="Hyperlink"/>
            <w:i/>
            <w:iCs/>
          </w:rPr>
          <w:t>grantsinfo@delwp.vic.gov.au</w:t>
        </w:r>
      </w:hyperlink>
      <w:r w:rsidRPr="00AD5A75">
        <w:rPr>
          <w:i/>
          <w:iCs/>
        </w:rPr>
        <w:t xml:space="preserve">. Any emailed attachments must be received before closing date/time. </w:t>
      </w:r>
      <w:r w:rsidR="00446F46" w:rsidRPr="00FA2204">
        <w:rPr>
          <w:i/>
          <w:iCs/>
        </w:rPr>
        <w:t xml:space="preserve">Please ensure you include your grants online application reference number, </w:t>
      </w:r>
      <w:proofErr w:type="gramStart"/>
      <w:r w:rsidR="00446F46" w:rsidRPr="00FA2204">
        <w:rPr>
          <w:i/>
          <w:iCs/>
        </w:rPr>
        <w:t>e.g.</w:t>
      </w:r>
      <w:proofErr w:type="gramEnd"/>
      <w:r w:rsidR="00446F46" w:rsidRPr="00FA2204">
        <w:rPr>
          <w:i/>
          <w:iCs/>
        </w:rPr>
        <w:t xml:space="preserve"> GA-F12345-6789 (located at the top of this page).</w:t>
      </w:r>
    </w:p>
    <w:p w14:paraId="099B3D16" w14:textId="77777777" w:rsidR="00AD5A75" w:rsidRPr="00446F46" w:rsidRDefault="00AD5A75" w:rsidP="00446F46">
      <w:pPr>
        <w:pStyle w:val="BodyText"/>
      </w:pPr>
    </w:p>
    <w:tbl>
      <w:tblPr>
        <w:tblStyle w:val="TableGrid"/>
        <w:tblW w:w="10368" w:type="dxa"/>
        <w:tblLook w:val="04A0" w:firstRow="1" w:lastRow="0" w:firstColumn="1" w:lastColumn="0" w:noHBand="0" w:noVBand="1"/>
      </w:tblPr>
      <w:tblGrid>
        <w:gridCol w:w="5184"/>
        <w:gridCol w:w="5184"/>
      </w:tblGrid>
      <w:tr w:rsidR="00A1404C" w14:paraId="68D8AA99" w14:textId="77777777" w:rsidTr="00A1404C">
        <w:trPr>
          <w:cnfStyle w:val="100000000000" w:firstRow="1" w:lastRow="0" w:firstColumn="0" w:lastColumn="0" w:oddVBand="0" w:evenVBand="0" w:oddHBand="0" w:evenHBand="0" w:firstRowFirstColumn="0" w:firstRowLastColumn="0" w:lastRowFirstColumn="0" w:lastRowLastColumn="0"/>
          <w:trHeight w:val="497"/>
        </w:trPr>
        <w:tc>
          <w:tcPr>
            <w:cnfStyle w:val="000000000100" w:firstRow="0" w:lastRow="0" w:firstColumn="0" w:lastColumn="0" w:oddVBand="0" w:evenVBand="0" w:oddHBand="0" w:evenHBand="0" w:firstRowFirstColumn="1" w:firstRowLastColumn="0" w:lastRowFirstColumn="0" w:lastRowLastColumn="0"/>
            <w:tcW w:w="5184" w:type="dxa"/>
          </w:tcPr>
          <w:p w14:paraId="43671399" w14:textId="6137DC8F" w:rsidR="00A1404C" w:rsidRPr="00AB0EED" w:rsidRDefault="00A1404C">
            <w:pPr>
              <w:pStyle w:val="TableHeadingLeft"/>
              <w:rPr>
                <w:sz w:val="20"/>
                <w:szCs w:val="22"/>
              </w:rPr>
            </w:pPr>
            <w:r w:rsidRPr="00A1404C">
              <w:rPr>
                <w:bCs/>
                <w:sz w:val="20"/>
                <w:szCs w:val="22"/>
              </w:rPr>
              <w:t>Attachment Description</w:t>
            </w:r>
          </w:p>
        </w:tc>
        <w:tc>
          <w:tcPr>
            <w:tcW w:w="5184" w:type="dxa"/>
          </w:tcPr>
          <w:p w14:paraId="6467BFCE" w14:textId="35C5953A" w:rsidR="00A1404C" w:rsidRPr="00AB0EED" w:rsidRDefault="00A1404C">
            <w:pPr>
              <w:pStyle w:val="TableHeadingLeft"/>
              <w:cnfStyle w:val="100000000000" w:firstRow="1" w:lastRow="0" w:firstColumn="0" w:lastColumn="0" w:oddVBand="0" w:evenVBand="0" w:oddHBand="0" w:evenHBand="0" w:firstRowFirstColumn="0" w:firstRowLastColumn="0" w:lastRowFirstColumn="0" w:lastRowLastColumn="0"/>
              <w:rPr>
                <w:sz w:val="20"/>
                <w:szCs w:val="22"/>
              </w:rPr>
            </w:pPr>
            <w:r w:rsidRPr="00A1404C">
              <w:rPr>
                <w:bCs/>
                <w:sz w:val="20"/>
                <w:szCs w:val="22"/>
              </w:rPr>
              <w:t>Attachment</w:t>
            </w:r>
          </w:p>
        </w:tc>
      </w:tr>
      <w:tr w:rsidR="00A1404C" w14:paraId="40F93882" w14:textId="77777777" w:rsidTr="00A1404C">
        <w:trPr>
          <w:trHeight w:val="497"/>
        </w:trPr>
        <w:tc>
          <w:tcPr>
            <w:tcW w:w="5184" w:type="dxa"/>
            <w:shd w:val="clear" w:color="auto" w:fill="FFFFFF" w:themeFill="background2"/>
          </w:tcPr>
          <w:p w14:paraId="375BF5D8" w14:textId="1092D4A1" w:rsidR="00A1404C" w:rsidRPr="004B4052" w:rsidRDefault="00A1404C" w:rsidP="00A1404C">
            <w:pPr>
              <w:pStyle w:val="TableTextBullet"/>
              <w:numPr>
                <w:ilvl w:val="0"/>
                <w:numId w:val="0"/>
              </w:numPr>
              <w:ind w:left="283" w:hanging="170"/>
            </w:pPr>
            <w:r>
              <w:t>Shapefile/s</w:t>
            </w:r>
            <w:r w:rsidR="006E3A1D">
              <w:rPr>
                <w:color w:val="FF0000"/>
              </w:rPr>
              <w:t>*</w:t>
            </w:r>
            <w:r w:rsidR="00315FE8">
              <w:t xml:space="preserve"> </w:t>
            </w:r>
          </w:p>
        </w:tc>
        <w:tc>
          <w:tcPr>
            <w:tcW w:w="5184" w:type="dxa"/>
          </w:tcPr>
          <w:p w14:paraId="5DF336D5" w14:textId="4892BFB8" w:rsidR="00A1404C" w:rsidRPr="004B4052" w:rsidRDefault="00A1404C" w:rsidP="00A1404C">
            <w:pPr>
              <w:pStyle w:val="TableTextLeft"/>
            </w:pPr>
            <w:r w:rsidRPr="00695898">
              <w:rPr>
                <w:rFonts w:cstheme="minorHAnsi"/>
              </w:rPr>
              <w:t>Choose File N</w:t>
            </w:r>
            <w:r w:rsidRPr="00695898">
              <w:rPr>
                <w:rFonts w:cstheme="minorHAnsi"/>
                <w:i/>
                <w:iCs/>
              </w:rPr>
              <w:t>o file chosen (max size 10MB)</w:t>
            </w:r>
          </w:p>
        </w:tc>
      </w:tr>
      <w:tr w:rsidR="00A00B58" w14:paraId="67A6DC38" w14:textId="77777777" w:rsidTr="00A1404C">
        <w:trPr>
          <w:trHeight w:val="518"/>
        </w:trPr>
        <w:tc>
          <w:tcPr>
            <w:tcW w:w="5184" w:type="dxa"/>
            <w:shd w:val="clear" w:color="auto" w:fill="FFFFFF" w:themeFill="background2"/>
          </w:tcPr>
          <w:p w14:paraId="79423C4B" w14:textId="34134C89" w:rsidR="00A00B58" w:rsidRDefault="00835154" w:rsidP="00A00B58">
            <w:pPr>
              <w:pStyle w:val="TableTextLeft"/>
            </w:pPr>
            <w:r>
              <w:t>PDF map</w:t>
            </w:r>
            <w:r w:rsidR="00AD5A75">
              <w:t>s</w:t>
            </w:r>
            <w:r w:rsidR="006E3A1D">
              <w:rPr>
                <w:color w:val="FF0000"/>
              </w:rPr>
              <w:t>*</w:t>
            </w:r>
            <w:r>
              <w:t xml:space="preserve"> </w:t>
            </w:r>
          </w:p>
        </w:tc>
        <w:tc>
          <w:tcPr>
            <w:tcW w:w="5184" w:type="dxa"/>
          </w:tcPr>
          <w:p w14:paraId="7D0FF13E" w14:textId="02B1E837" w:rsidR="00A00B58" w:rsidRPr="00695898" w:rsidRDefault="00A00B58" w:rsidP="00A00B58">
            <w:pPr>
              <w:pStyle w:val="TableTextLeft"/>
              <w:rPr>
                <w:rFonts w:cstheme="minorHAnsi"/>
              </w:rPr>
            </w:pPr>
            <w:r w:rsidRPr="00695898">
              <w:rPr>
                <w:rFonts w:cstheme="minorHAnsi"/>
              </w:rPr>
              <w:t>Choose File N</w:t>
            </w:r>
            <w:r w:rsidRPr="00695898">
              <w:rPr>
                <w:rFonts w:cstheme="minorHAnsi"/>
                <w:i/>
                <w:iCs/>
              </w:rPr>
              <w:t>o file chosen (max size 10MB)</w:t>
            </w:r>
          </w:p>
        </w:tc>
      </w:tr>
      <w:tr w:rsidR="00835154" w14:paraId="53820BDD" w14:textId="77777777" w:rsidTr="00A1404C">
        <w:trPr>
          <w:trHeight w:val="518"/>
        </w:trPr>
        <w:tc>
          <w:tcPr>
            <w:tcW w:w="5184" w:type="dxa"/>
            <w:shd w:val="clear" w:color="auto" w:fill="FFFFFF" w:themeFill="background2"/>
          </w:tcPr>
          <w:p w14:paraId="33F9BB74" w14:textId="4026C444" w:rsidR="00835154" w:rsidRPr="004B4052" w:rsidRDefault="00835154" w:rsidP="00835154">
            <w:pPr>
              <w:pStyle w:val="TableTextLeft"/>
            </w:pPr>
            <w:r w:rsidRPr="00A00B58">
              <w:t>LOOC-C report</w:t>
            </w:r>
            <w:r w:rsidR="006E3A1D">
              <w:rPr>
                <w:color w:val="FF0000"/>
              </w:rPr>
              <w:t>*</w:t>
            </w:r>
          </w:p>
        </w:tc>
        <w:tc>
          <w:tcPr>
            <w:tcW w:w="5184" w:type="dxa"/>
          </w:tcPr>
          <w:p w14:paraId="0E991E05" w14:textId="49CED8A1" w:rsidR="00835154" w:rsidRPr="004B4052" w:rsidRDefault="00835154" w:rsidP="00835154">
            <w:pPr>
              <w:pStyle w:val="TableTextLeft"/>
            </w:pPr>
            <w:r w:rsidRPr="00695898">
              <w:rPr>
                <w:rFonts w:cstheme="minorHAnsi"/>
              </w:rPr>
              <w:t>Choose File N</w:t>
            </w:r>
            <w:r w:rsidRPr="00695898">
              <w:rPr>
                <w:rFonts w:cstheme="minorHAnsi"/>
                <w:i/>
                <w:iCs/>
              </w:rPr>
              <w:t>o file chosen (max size 10MB)</w:t>
            </w:r>
          </w:p>
        </w:tc>
      </w:tr>
      <w:tr w:rsidR="00835154" w14:paraId="3E7060D4" w14:textId="77777777" w:rsidTr="00A1404C">
        <w:trPr>
          <w:trHeight w:val="518"/>
        </w:trPr>
        <w:tc>
          <w:tcPr>
            <w:tcW w:w="5184" w:type="dxa"/>
            <w:shd w:val="clear" w:color="auto" w:fill="FFFFFF" w:themeFill="background2"/>
          </w:tcPr>
          <w:p w14:paraId="6362A64B" w14:textId="636BF870" w:rsidR="00835154" w:rsidRPr="00A00B58" w:rsidRDefault="006E3A1D" w:rsidP="00835154">
            <w:pPr>
              <w:pStyle w:val="TableTextLeft"/>
            </w:pPr>
            <w:r w:rsidRPr="006E3A1D">
              <w:t xml:space="preserve">Extent, </w:t>
            </w:r>
            <w:proofErr w:type="gramStart"/>
            <w:r w:rsidR="00835154">
              <w:t>Budget</w:t>
            </w:r>
            <w:proofErr w:type="gramEnd"/>
            <w:r w:rsidR="00835154">
              <w:t xml:space="preserve"> and </w:t>
            </w:r>
            <w:r w:rsidRPr="006E3A1D">
              <w:t>Risk</w:t>
            </w:r>
            <w:r w:rsidR="00835154">
              <w:t xml:space="preserve"> spreadsheet</w:t>
            </w:r>
            <w:r>
              <w:rPr>
                <w:color w:val="FF0000"/>
              </w:rPr>
              <w:t>*</w:t>
            </w:r>
          </w:p>
        </w:tc>
        <w:tc>
          <w:tcPr>
            <w:tcW w:w="5184" w:type="dxa"/>
          </w:tcPr>
          <w:p w14:paraId="5A926D1A" w14:textId="6FF6FAE4" w:rsidR="00835154" w:rsidRPr="00695898" w:rsidRDefault="00835154" w:rsidP="00835154">
            <w:pPr>
              <w:pStyle w:val="TableTextLeft"/>
              <w:rPr>
                <w:rFonts w:cstheme="minorHAnsi"/>
              </w:rPr>
            </w:pPr>
            <w:r w:rsidRPr="00695898">
              <w:rPr>
                <w:rFonts w:cstheme="minorHAnsi"/>
              </w:rPr>
              <w:t>Choose File N</w:t>
            </w:r>
            <w:r w:rsidRPr="00695898">
              <w:rPr>
                <w:rFonts w:cstheme="minorHAnsi"/>
                <w:i/>
                <w:iCs/>
              </w:rPr>
              <w:t>o file chosen (max size 10MB)</w:t>
            </w:r>
          </w:p>
        </w:tc>
      </w:tr>
      <w:tr w:rsidR="00835154" w14:paraId="7B7EB437" w14:textId="77777777" w:rsidTr="00A1404C">
        <w:trPr>
          <w:trHeight w:val="518"/>
        </w:trPr>
        <w:tc>
          <w:tcPr>
            <w:tcW w:w="5184" w:type="dxa"/>
            <w:shd w:val="clear" w:color="auto" w:fill="FFFFFF" w:themeFill="background2"/>
          </w:tcPr>
          <w:p w14:paraId="783F6B72" w14:textId="47762F4F" w:rsidR="00835154" w:rsidRDefault="00835154" w:rsidP="00835154">
            <w:pPr>
              <w:pStyle w:val="TableTextLeft"/>
            </w:pPr>
            <w:r w:rsidRPr="00A00B58">
              <w:t>Letter of support or partnership from the relevant Traditional Owners</w:t>
            </w:r>
            <w:r>
              <w:t xml:space="preserve"> (if available)</w:t>
            </w:r>
          </w:p>
        </w:tc>
        <w:tc>
          <w:tcPr>
            <w:tcW w:w="5184" w:type="dxa"/>
          </w:tcPr>
          <w:p w14:paraId="3409EABA" w14:textId="7103E20E" w:rsidR="00835154" w:rsidRPr="00695898" w:rsidRDefault="00835154" w:rsidP="00835154">
            <w:pPr>
              <w:pStyle w:val="TableTextLeft"/>
              <w:rPr>
                <w:rFonts w:cstheme="minorHAnsi"/>
              </w:rPr>
            </w:pPr>
            <w:r w:rsidRPr="00695898">
              <w:rPr>
                <w:rFonts w:cstheme="minorHAnsi"/>
              </w:rPr>
              <w:t>Choose File N</w:t>
            </w:r>
            <w:r w:rsidRPr="00695898">
              <w:rPr>
                <w:rFonts w:cstheme="minorHAnsi"/>
                <w:i/>
                <w:iCs/>
              </w:rPr>
              <w:t>o file chosen (max size 10MB)</w:t>
            </w:r>
          </w:p>
        </w:tc>
      </w:tr>
      <w:tr w:rsidR="00835154" w14:paraId="690398ED" w14:textId="77777777" w:rsidTr="00A1404C">
        <w:trPr>
          <w:trHeight w:val="518"/>
        </w:trPr>
        <w:tc>
          <w:tcPr>
            <w:tcW w:w="5184" w:type="dxa"/>
            <w:shd w:val="clear" w:color="auto" w:fill="FFFFFF" w:themeFill="background2"/>
          </w:tcPr>
          <w:p w14:paraId="46D4893B" w14:textId="1C01D380" w:rsidR="00835154" w:rsidRDefault="00835154" w:rsidP="00835154">
            <w:pPr>
              <w:pStyle w:val="TableTextLeft"/>
            </w:pPr>
            <w:r>
              <w:t>Letter of support from land manager (if applicable)</w:t>
            </w:r>
          </w:p>
        </w:tc>
        <w:tc>
          <w:tcPr>
            <w:tcW w:w="5184" w:type="dxa"/>
          </w:tcPr>
          <w:p w14:paraId="62A181F6" w14:textId="3D041C36" w:rsidR="00835154" w:rsidRPr="00695898" w:rsidRDefault="00835154" w:rsidP="00835154">
            <w:pPr>
              <w:pStyle w:val="TableTextLeft"/>
              <w:rPr>
                <w:rFonts w:cstheme="minorHAnsi"/>
              </w:rPr>
            </w:pPr>
            <w:r w:rsidRPr="00695898">
              <w:rPr>
                <w:rFonts w:cstheme="minorHAnsi"/>
              </w:rPr>
              <w:t>Choose File N</w:t>
            </w:r>
            <w:r w:rsidRPr="00695898">
              <w:rPr>
                <w:rFonts w:cstheme="minorHAnsi"/>
                <w:i/>
                <w:iCs/>
              </w:rPr>
              <w:t>o file chosen (max size 10MB)</w:t>
            </w:r>
          </w:p>
        </w:tc>
      </w:tr>
      <w:tr w:rsidR="00835154" w14:paraId="38B38D2D" w14:textId="77777777" w:rsidTr="00A1404C">
        <w:trPr>
          <w:trHeight w:val="518"/>
        </w:trPr>
        <w:tc>
          <w:tcPr>
            <w:tcW w:w="5184" w:type="dxa"/>
            <w:shd w:val="clear" w:color="auto" w:fill="FFFFFF" w:themeFill="background2"/>
          </w:tcPr>
          <w:p w14:paraId="227F4569" w14:textId="0D1B9B43" w:rsidR="00835154" w:rsidRPr="00A00B58" w:rsidRDefault="00835154" w:rsidP="00835154">
            <w:pPr>
              <w:pStyle w:val="PullOutBoxBullet"/>
              <w:numPr>
                <w:ilvl w:val="0"/>
                <w:numId w:val="0"/>
              </w:numPr>
              <w:ind w:left="312" w:hanging="170"/>
            </w:pPr>
            <w:r>
              <w:lastRenderedPageBreak/>
              <w:t>Letter of consent from auspice (if applicable)</w:t>
            </w:r>
          </w:p>
        </w:tc>
        <w:tc>
          <w:tcPr>
            <w:tcW w:w="5184" w:type="dxa"/>
          </w:tcPr>
          <w:p w14:paraId="0796A138" w14:textId="01CE20B4" w:rsidR="00835154" w:rsidRPr="00695898" w:rsidRDefault="00835154" w:rsidP="00835154">
            <w:pPr>
              <w:pStyle w:val="TableTextLeft"/>
              <w:rPr>
                <w:rFonts w:cstheme="minorHAnsi"/>
              </w:rPr>
            </w:pPr>
            <w:r w:rsidRPr="00695898">
              <w:rPr>
                <w:rFonts w:cstheme="minorHAnsi"/>
              </w:rPr>
              <w:t>Choose File N</w:t>
            </w:r>
            <w:r w:rsidRPr="00695898">
              <w:rPr>
                <w:rFonts w:cstheme="minorHAnsi"/>
                <w:i/>
                <w:iCs/>
              </w:rPr>
              <w:t>o file chosen (max size 10MB)</w:t>
            </w:r>
          </w:p>
        </w:tc>
      </w:tr>
      <w:tr w:rsidR="00835154" w14:paraId="6EA13F04" w14:textId="77777777" w:rsidTr="00A1404C">
        <w:trPr>
          <w:trHeight w:val="518"/>
        </w:trPr>
        <w:tc>
          <w:tcPr>
            <w:tcW w:w="5184" w:type="dxa"/>
            <w:shd w:val="clear" w:color="auto" w:fill="FFFFFF" w:themeFill="background2"/>
          </w:tcPr>
          <w:p w14:paraId="5B3BDB27" w14:textId="772010EF" w:rsidR="00835154" w:rsidRPr="00A00B58" w:rsidRDefault="00835154" w:rsidP="00835154">
            <w:pPr>
              <w:pStyle w:val="TableTextLeft"/>
            </w:pPr>
            <w:r w:rsidRPr="00A00B58">
              <w:t>Evidence of other funding sources (if applicable)</w:t>
            </w:r>
          </w:p>
        </w:tc>
        <w:tc>
          <w:tcPr>
            <w:tcW w:w="5184" w:type="dxa"/>
          </w:tcPr>
          <w:p w14:paraId="22533EE9" w14:textId="5BC93DCE" w:rsidR="00835154" w:rsidRPr="00695898" w:rsidRDefault="00835154" w:rsidP="00835154">
            <w:pPr>
              <w:pStyle w:val="TableTextLeft"/>
              <w:rPr>
                <w:rFonts w:cstheme="minorHAnsi"/>
              </w:rPr>
            </w:pPr>
            <w:r w:rsidRPr="00695898">
              <w:rPr>
                <w:rFonts w:cstheme="minorHAnsi"/>
              </w:rPr>
              <w:t>Choose File N</w:t>
            </w:r>
            <w:r w:rsidRPr="00695898">
              <w:rPr>
                <w:rFonts w:cstheme="minorHAnsi"/>
                <w:i/>
                <w:iCs/>
              </w:rPr>
              <w:t>o file chosen (max size 10MB)</w:t>
            </w:r>
          </w:p>
        </w:tc>
      </w:tr>
      <w:tr w:rsidR="00835154" w14:paraId="3D1F80DF" w14:textId="77777777" w:rsidTr="00A1404C">
        <w:trPr>
          <w:trHeight w:val="518"/>
        </w:trPr>
        <w:tc>
          <w:tcPr>
            <w:tcW w:w="5184" w:type="dxa"/>
            <w:shd w:val="clear" w:color="auto" w:fill="FFFFFF" w:themeFill="background2"/>
          </w:tcPr>
          <w:p w14:paraId="3AFB7C82" w14:textId="2436987D" w:rsidR="00835154" w:rsidRPr="00A00B58" w:rsidRDefault="00835154" w:rsidP="00835154">
            <w:pPr>
              <w:pStyle w:val="TableTextLeft"/>
            </w:pPr>
            <w:r w:rsidRPr="00A00B58">
              <w:t>Certificate of insurance (if applicable)</w:t>
            </w:r>
          </w:p>
        </w:tc>
        <w:tc>
          <w:tcPr>
            <w:tcW w:w="5184" w:type="dxa"/>
          </w:tcPr>
          <w:p w14:paraId="5CE44B09" w14:textId="5254EC51" w:rsidR="00835154" w:rsidRPr="00695898" w:rsidRDefault="00835154" w:rsidP="00835154">
            <w:pPr>
              <w:pStyle w:val="TableTextLeft"/>
              <w:rPr>
                <w:rFonts w:cstheme="minorHAnsi"/>
              </w:rPr>
            </w:pPr>
            <w:r w:rsidRPr="00695898">
              <w:rPr>
                <w:rFonts w:cstheme="minorHAnsi"/>
              </w:rPr>
              <w:t>Choose File N</w:t>
            </w:r>
            <w:r w:rsidRPr="00695898">
              <w:rPr>
                <w:rFonts w:cstheme="minorHAnsi"/>
                <w:i/>
                <w:iCs/>
              </w:rPr>
              <w:t>o file chosen (max size 10MB)</w:t>
            </w:r>
          </w:p>
        </w:tc>
      </w:tr>
      <w:tr w:rsidR="00835154" w14:paraId="498B796D" w14:textId="77777777" w:rsidTr="00A1404C">
        <w:trPr>
          <w:trHeight w:val="518"/>
        </w:trPr>
        <w:tc>
          <w:tcPr>
            <w:tcW w:w="5184" w:type="dxa"/>
            <w:shd w:val="clear" w:color="auto" w:fill="FFFFFF" w:themeFill="background2"/>
          </w:tcPr>
          <w:p w14:paraId="7FBE0E3D" w14:textId="100B89AC" w:rsidR="00835154" w:rsidRDefault="00835154" w:rsidP="00835154">
            <w:pPr>
              <w:pStyle w:val="TableTextLeft"/>
            </w:pPr>
            <w:r w:rsidRPr="00A00B58">
              <w:t>Letter/s of support from partner organisation/s</w:t>
            </w:r>
          </w:p>
        </w:tc>
        <w:tc>
          <w:tcPr>
            <w:tcW w:w="5184" w:type="dxa"/>
          </w:tcPr>
          <w:p w14:paraId="393536FE" w14:textId="14AAAB7B" w:rsidR="00835154" w:rsidRPr="00695898" w:rsidRDefault="00835154" w:rsidP="00835154">
            <w:pPr>
              <w:pStyle w:val="TableTextLeft"/>
              <w:rPr>
                <w:rFonts w:cstheme="minorHAnsi"/>
              </w:rPr>
            </w:pPr>
            <w:r w:rsidRPr="00695898">
              <w:rPr>
                <w:rFonts w:cstheme="minorHAnsi"/>
              </w:rPr>
              <w:t>Choose File N</w:t>
            </w:r>
            <w:r w:rsidRPr="00695898">
              <w:rPr>
                <w:rFonts w:cstheme="minorHAnsi"/>
                <w:i/>
                <w:iCs/>
              </w:rPr>
              <w:t>o file chosen (max size 10MB)</w:t>
            </w:r>
          </w:p>
        </w:tc>
      </w:tr>
    </w:tbl>
    <w:p w14:paraId="57DD5129" w14:textId="7868E101" w:rsidR="00A1404C" w:rsidRDefault="00A1404C" w:rsidP="00A1404C">
      <w:pPr>
        <w:pStyle w:val="Heading1"/>
      </w:pPr>
      <w:bookmarkStart w:id="26" w:name="_Toc147829495"/>
      <w:r>
        <w:t>Declaration</w:t>
      </w:r>
      <w:bookmarkEnd w:id="26"/>
    </w:p>
    <w:p w14:paraId="6D05B08D" w14:textId="77777777" w:rsidR="003D7466" w:rsidRDefault="003D7466" w:rsidP="00A1404C">
      <w:pPr>
        <w:pStyle w:val="BodyText"/>
      </w:pPr>
      <w:r w:rsidRPr="003D7466">
        <w:t>I certify that I am authorised to submit a grant application on behalf of the applicant organisation. I state that the information in this application and attachments is to the best of my knowledge true and correct. I will notify DEECA of any changes to this information and any circumstances that may affect this application. I acknowledge the Privacy Collection Notice in the Introduction section of this application. I understand that DEECA is subject to the Freedom of Information Act 1982 and that if a Freedom of Information request is made, DEECA will consult with the applicant before any decision is made to release the application or supporting documentation. I understand that this is an application only and may not necessarily result in funding approval. I understand that if this application is successful, that funding will be subject to terms and conditions set out in agreement with the Department.</w:t>
      </w:r>
    </w:p>
    <w:p w14:paraId="75430979" w14:textId="3CC5EFF4" w:rsidR="00D363A7" w:rsidRDefault="00000000" w:rsidP="003D7466">
      <w:pPr>
        <w:pStyle w:val="BodyText"/>
        <w:rPr>
          <w:i/>
          <w:iCs/>
          <w:color w:val="FF0000"/>
        </w:rPr>
      </w:pPr>
      <w:sdt>
        <w:sdtPr>
          <w:id w:val="-394041714"/>
          <w:lock w:val="sdtLocked"/>
          <w14:checkbox>
            <w14:checked w14:val="0"/>
            <w14:checkedState w14:val="2612" w14:font="MS Gothic"/>
            <w14:uncheckedState w14:val="2610" w14:font="MS Gothic"/>
          </w14:checkbox>
        </w:sdtPr>
        <w:sdtContent>
          <w:r w:rsidR="00EC14D2">
            <w:rPr>
              <w:rFonts w:ascii="MS Gothic" w:eastAsia="MS Gothic" w:hAnsi="MS Gothic" w:hint="eastAsia"/>
            </w:rPr>
            <w:t>☐</w:t>
          </w:r>
        </w:sdtContent>
      </w:sdt>
      <w:r w:rsidR="00A1404C" w:rsidRPr="003D7466">
        <w:rPr>
          <w:i/>
          <w:iCs/>
        </w:rPr>
        <w:t> </w:t>
      </w:r>
      <w:r w:rsidR="003D7466" w:rsidRPr="003D7466">
        <w:rPr>
          <w:i/>
          <w:iCs/>
        </w:rPr>
        <w:t xml:space="preserve">Please check this box to confirm that you accept the declaration </w:t>
      </w:r>
      <w:r w:rsidR="003D7466" w:rsidRPr="003D7466">
        <w:rPr>
          <w:i/>
          <w:iCs/>
          <w:color w:val="FF0000"/>
        </w:rPr>
        <w:t>*</w:t>
      </w:r>
    </w:p>
    <w:p w14:paraId="306C058F" w14:textId="11812D48" w:rsidR="00D363A7" w:rsidRDefault="00D363A7" w:rsidP="003D7466">
      <w:pPr>
        <w:pStyle w:val="BodyText"/>
        <w:rPr>
          <w:i/>
          <w:iCs/>
          <w:color w:val="FF0000"/>
        </w:rPr>
      </w:pPr>
      <w:r w:rsidRPr="00D363A7">
        <w:rPr>
          <w:i/>
          <w:iCs/>
          <w:color w:val="FF0000"/>
        </w:rPr>
        <w:t>You must accept the declaration prior to submitting your application</w:t>
      </w:r>
    </w:p>
    <w:p w14:paraId="6E0C828F" w14:textId="4C2400A4" w:rsidR="00D363A7" w:rsidRPr="00EC14D2" w:rsidRDefault="00000000" w:rsidP="003D7466">
      <w:pPr>
        <w:pStyle w:val="BodyText"/>
        <w:rPr>
          <w:i/>
          <w:iCs/>
          <w:color w:val="auto"/>
        </w:rPr>
      </w:pPr>
      <w:sdt>
        <w:sdtPr>
          <w:id w:val="-242338422"/>
          <w:lock w:val="sdtLocked"/>
          <w14:checkbox>
            <w14:checked w14:val="0"/>
            <w14:checkedState w14:val="2612" w14:font="MS Gothic"/>
            <w14:uncheckedState w14:val="2610" w14:font="MS Gothic"/>
          </w14:checkbox>
        </w:sdtPr>
        <w:sdtContent>
          <w:r w:rsidR="00EC14D2">
            <w:rPr>
              <w:rFonts w:ascii="MS Gothic" w:eastAsia="MS Gothic" w:hAnsi="MS Gothic" w:hint="eastAsia"/>
            </w:rPr>
            <w:t>☐</w:t>
          </w:r>
        </w:sdtContent>
      </w:sdt>
      <w:r w:rsidR="00EC14D2" w:rsidRPr="00EC14D2">
        <w:rPr>
          <w:i/>
          <w:iCs/>
          <w:color w:val="auto"/>
        </w:rPr>
        <w:t xml:space="preserve"> Please check this box to confirm that you have reviewed your organisation's tax status and GST implications in relation to receiving a government grant</w:t>
      </w:r>
    </w:p>
    <w:p w14:paraId="5825FF20" w14:textId="381B794A" w:rsidR="00D363A7" w:rsidRPr="002F2B50" w:rsidRDefault="00000000" w:rsidP="003D7466">
      <w:pPr>
        <w:pStyle w:val="BodyText"/>
        <w:rPr>
          <w:i/>
          <w:iCs/>
          <w:color w:val="auto"/>
        </w:rPr>
      </w:pPr>
      <w:sdt>
        <w:sdtPr>
          <w:id w:val="-993324633"/>
          <w:lock w:val="sdtLocked"/>
          <w14:checkbox>
            <w14:checked w14:val="0"/>
            <w14:checkedState w14:val="2612" w14:font="MS Gothic"/>
            <w14:uncheckedState w14:val="2610" w14:font="MS Gothic"/>
          </w14:checkbox>
        </w:sdtPr>
        <w:sdtContent>
          <w:r w:rsidR="002F2B50">
            <w:rPr>
              <w:rFonts w:ascii="MS Gothic" w:eastAsia="MS Gothic" w:hAnsi="MS Gothic" w:hint="eastAsia"/>
            </w:rPr>
            <w:t>☐</w:t>
          </w:r>
        </w:sdtContent>
      </w:sdt>
      <w:r w:rsidR="002F2B50" w:rsidRPr="00EC14D2">
        <w:rPr>
          <w:i/>
          <w:iCs/>
          <w:color w:val="auto"/>
        </w:rPr>
        <w:t xml:space="preserve"> </w:t>
      </w:r>
      <w:r w:rsidR="002F2B50" w:rsidRPr="002F2B50">
        <w:rPr>
          <w:i/>
          <w:iCs/>
          <w:color w:val="auto"/>
        </w:rPr>
        <w:t>I confirm we have not received funds from any other source/s for any of the activities listed in this application on the same site/s listed in this application and that if we receive funding for the same activities on the same site/s prior to the date of this declaration, we will declare this via email to the BushBank team.</w:t>
      </w:r>
    </w:p>
    <w:p w14:paraId="235CB95C" w14:textId="61286DB2" w:rsidR="007E4558" w:rsidRDefault="007E4558" w:rsidP="007E4558">
      <w:pPr>
        <w:pStyle w:val="Heading4"/>
      </w:pPr>
      <w:r>
        <w:t>Name</w:t>
      </w:r>
      <w:r w:rsidRPr="00A1404C">
        <w:t xml:space="preserve"> </w:t>
      </w:r>
      <w:r w:rsidRPr="003E05FA">
        <w:rPr>
          <w:color w:val="FF0000"/>
        </w:rPr>
        <w:t>*</w:t>
      </w:r>
      <w:r>
        <w:t xml:space="preserve"> </w:t>
      </w:r>
    </w:p>
    <w:p w14:paraId="51210CFC" w14:textId="3C905266" w:rsidR="007B0564" w:rsidRPr="007B0564" w:rsidRDefault="00000000" w:rsidP="007B0564">
      <w:pPr>
        <w:pStyle w:val="BodyText"/>
        <w:rPr>
          <w:lang w:eastAsia="en-AU"/>
        </w:rPr>
      </w:pPr>
      <w:sdt>
        <w:sdtPr>
          <w:rPr>
            <w:lang w:eastAsia="en-AU"/>
          </w:rPr>
          <w:id w:val="-327673838"/>
          <w:lock w:val="sdtLocked"/>
          <w:placeholder>
            <w:docPart w:val="A22887E1C50B4A6298F457F53264662B"/>
          </w:placeholder>
          <w:showingPlcHdr/>
        </w:sdtPr>
        <w:sdtContent>
          <w:r w:rsidR="007B0564" w:rsidRPr="001F036D">
            <w:rPr>
              <w:rStyle w:val="PlaceholderText"/>
            </w:rPr>
            <w:t>Click or tap here to enter text.</w:t>
          </w:r>
        </w:sdtContent>
      </w:sdt>
    </w:p>
    <w:p w14:paraId="20B13A66" w14:textId="4D8D4765" w:rsidR="00A1404C" w:rsidRDefault="00A1404C" w:rsidP="007B0564">
      <w:pPr>
        <w:pStyle w:val="Heading4"/>
      </w:pPr>
      <w:r w:rsidRPr="00A1404C">
        <w:t>Position</w:t>
      </w:r>
      <w:r w:rsidRPr="003E05FA">
        <w:rPr>
          <w:color w:val="FF0000"/>
        </w:rPr>
        <w:t>*</w:t>
      </w:r>
      <w:r>
        <w:t xml:space="preserve"> </w:t>
      </w:r>
    </w:p>
    <w:sdt>
      <w:sdtPr>
        <w:rPr>
          <w:lang w:eastAsia="en-AU"/>
        </w:rPr>
        <w:id w:val="-684364878"/>
        <w:lock w:val="sdtLocked"/>
        <w:placeholder>
          <w:docPart w:val="2F494F27CB644E4FB6FE0A4C5245E0F2"/>
        </w:placeholder>
        <w:showingPlcHdr/>
      </w:sdtPr>
      <w:sdtContent>
        <w:p w14:paraId="3FE29DF3" w14:textId="795F0853" w:rsidR="007B0564" w:rsidRPr="007B0564" w:rsidRDefault="007B0564" w:rsidP="007B0564">
          <w:pPr>
            <w:pStyle w:val="BodyText"/>
            <w:rPr>
              <w:lang w:eastAsia="en-AU"/>
            </w:rPr>
          </w:pPr>
          <w:r w:rsidRPr="001F036D">
            <w:rPr>
              <w:rStyle w:val="PlaceholderText"/>
            </w:rPr>
            <w:t>Click or tap here to enter text.</w:t>
          </w:r>
        </w:p>
      </w:sdtContent>
    </w:sdt>
    <w:p w14:paraId="6520CB6F" w14:textId="61D3FCE7" w:rsidR="00A1404C" w:rsidRDefault="00A1404C" w:rsidP="00A1404C">
      <w:pPr>
        <w:pStyle w:val="Heading4"/>
      </w:pPr>
      <w:r>
        <w:t>Date</w:t>
      </w:r>
      <w:r w:rsidRPr="00A1404C">
        <w:t xml:space="preserve"> </w:t>
      </w:r>
      <w:r w:rsidRPr="003E05FA">
        <w:rPr>
          <w:color w:val="FF0000"/>
        </w:rPr>
        <w:t>*</w:t>
      </w:r>
      <w:r>
        <w:t xml:space="preserve"> </w:t>
      </w:r>
    </w:p>
    <w:sdt>
      <w:sdtPr>
        <w:id w:val="2050406505"/>
        <w:lock w:val="sdtLocked"/>
        <w:placeholder>
          <w:docPart w:val="DFF05658FA07420D95FB22F7AB4E0F24"/>
        </w:placeholder>
        <w:showingPlcHdr/>
        <w:date>
          <w:dateFormat w:val="d/MM/yyyy"/>
          <w:lid w:val="en-AU"/>
          <w:storeMappedDataAs w:val="dateTime"/>
          <w:calendar w:val="gregorian"/>
        </w:date>
      </w:sdtPr>
      <w:sdtContent>
        <w:p w14:paraId="3EA8AFBF" w14:textId="02888813" w:rsidR="00446F46" w:rsidRDefault="007B0564" w:rsidP="00917DFF">
          <w:pPr>
            <w:pStyle w:val="BodyText"/>
          </w:pPr>
          <w:r w:rsidRPr="001F036D">
            <w:rPr>
              <w:rStyle w:val="PlaceholderText"/>
            </w:rPr>
            <w:t>Click or tap to enter a date.</w:t>
          </w:r>
        </w:p>
      </w:sdtContent>
    </w:sdt>
    <w:p w14:paraId="6AA4A290" w14:textId="769E02F6" w:rsidR="00446F46" w:rsidRDefault="00446F46" w:rsidP="00917DFF">
      <w:pPr>
        <w:pStyle w:val="BodyText"/>
      </w:pPr>
    </w:p>
    <w:p w14:paraId="40FB3A7E" w14:textId="77777777" w:rsidR="00013770" w:rsidRDefault="00013770" w:rsidP="00917DFF">
      <w:pPr>
        <w:pStyle w:val="BodyText"/>
      </w:pPr>
    </w:p>
    <w:bookmarkEnd w:id="7"/>
    <w:bookmarkEnd w:id="8"/>
    <w:bookmarkEnd w:id="9"/>
    <w:bookmarkEnd w:id="10"/>
    <w:bookmarkEnd w:id="11"/>
    <w:p w14:paraId="07317B65" w14:textId="77777777" w:rsidR="00917DFF" w:rsidRDefault="00917DFF" w:rsidP="00917DFF">
      <w:pPr>
        <w:pStyle w:val="BodyText"/>
      </w:pPr>
    </w:p>
    <w:sectPr w:rsidR="00917DFF" w:rsidSect="00A1404C">
      <w:headerReference w:type="default" r:id="rId48"/>
      <w:footerReference w:type="default" r:id="rId49"/>
      <w:type w:val="continuous"/>
      <w:pgSz w:w="11907" w:h="16840" w:code="9"/>
      <w:pgMar w:top="2268" w:right="1134" w:bottom="1134" w:left="1134" w:header="284" w:footer="28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4A2D" w14:textId="77777777" w:rsidR="000C3360" w:rsidRDefault="000C3360">
      <w:r>
        <w:separator/>
      </w:r>
    </w:p>
    <w:p w14:paraId="19C77B77" w14:textId="77777777" w:rsidR="000C3360" w:rsidRDefault="000C3360"/>
  </w:endnote>
  <w:endnote w:type="continuationSeparator" w:id="0">
    <w:p w14:paraId="4525F4B4" w14:textId="77777777" w:rsidR="000C3360" w:rsidRDefault="000C3360">
      <w:r>
        <w:continuationSeparator/>
      </w:r>
    </w:p>
    <w:p w14:paraId="5C2971FC" w14:textId="77777777" w:rsidR="000C3360" w:rsidRDefault="000C3360"/>
  </w:endnote>
  <w:endnote w:type="continuationNotice" w:id="1">
    <w:p w14:paraId="442DC4DA" w14:textId="77777777" w:rsidR="000C3360" w:rsidRDefault="000C33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4F40B3" w14:paraId="6ACC9D79" w14:textId="77777777" w:rsidTr="00D83BD4">
      <w:trPr>
        <w:trHeight w:val="397"/>
      </w:trPr>
      <w:tc>
        <w:tcPr>
          <w:tcW w:w="340" w:type="dxa"/>
        </w:tcPr>
        <w:p w14:paraId="05BF7DC6" w14:textId="4C9E88A1" w:rsidR="004F40B3" w:rsidRPr="00D55628" w:rsidRDefault="00D239A7" w:rsidP="00D55628">
          <w:pPr>
            <w:pStyle w:val="FooterEven"/>
          </w:pPr>
          <w:r>
            <w:rPr>
              <w:noProof/>
            </w:rPr>
            <mc:AlternateContent>
              <mc:Choice Requires="wps">
                <w:drawing>
                  <wp:anchor distT="0" distB="0" distL="114300" distR="114300" simplePos="1" relativeHeight="251658258" behindDoc="0" locked="0" layoutInCell="0" allowOverlap="1" wp14:anchorId="78EC6F5D" wp14:editId="3FA5C05E">
                    <wp:simplePos x="0" y="10229453"/>
                    <wp:positionH relativeFrom="page">
                      <wp:posOffset>0</wp:posOffset>
                    </wp:positionH>
                    <wp:positionV relativeFrom="page">
                      <wp:posOffset>10229215</wp:posOffset>
                    </wp:positionV>
                    <wp:extent cx="7560945" cy="273050"/>
                    <wp:effectExtent l="0" t="0" r="0" b="12700"/>
                    <wp:wrapNone/>
                    <wp:docPr id="21" name="Text Box 21" descr="{&quot;HashCode&quot;:1862493762,&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B74A86" w14:textId="69B3DA5B" w:rsidR="00D239A7" w:rsidRPr="00D239A7" w:rsidRDefault="00D239A7" w:rsidP="00D239A7">
                                <w:pPr>
                                  <w:jc w:val="center"/>
                                  <w:rPr>
                                    <w:rFonts w:ascii="Calibri" w:hAnsi="Calibri" w:cs="Calibri"/>
                                    <w:color w:val="000000"/>
                                    <w:sz w:val="24"/>
                                  </w:rPr>
                                </w:pPr>
                                <w:r w:rsidRPr="00D239A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EC6F5D" id="_x0000_t202" coordsize="21600,21600" o:spt="202" path="m,l,21600r21600,l21600,xe">
                    <v:stroke joinstyle="miter"/>
                    <v:path gradientshapeok="t" o:connecttype="rect"/>
                  </v:shapetype>
                  <v:shape id="Text Box 21" o:spid="_x0000_s1026" type="#_x0000_t202" alt="{&quot;HashCode&quot;:1862493762,&quot;Height&quot;:842.0,&quot;Width&quot;:595.0,&quot;Placement&quot;:&quot;Footer&quot;,&quot;Index&quot;:&quot;OddAndEven&quot;,&quot;Section&quot;:1,&quot;Top&quot;:0.0,&quot;Left&quot;:0.0}" style="position:absolute;margin-left:0;margin-top:805.45pt;width:595.35pt;height:21.5pt;z-index:25165825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18B74A86" w14:textId="69B3DA5B" w:rsidR="00D239A7" w:rsidRPr="00D239A7" w:rsidRDefault="00D239A7" w:rsidP="00D239A7">
                          <w:pPr>
                            <w:jc w:val="center"/>
                            <w:rPr>
                              <w:rFonts w:ascii="Calibri" w:hAnsi="Calibri" w:cs="Calibri"/>
                              <w:color w:val="000000"/>
                              <w:sz w:val="24"/>
                            </w:rPr>
                          </w:pPr>
                          <w:r w:rsidRPr="00D239A7">
                            <w:rPr>
                              <w:rFonts w:ascii="Calibri" w:hAnsi="Calibri" w:cs="Calibri"/>
                              <w:color w:val="000000"/>
                              <w:sz w:val="24"/>
                            </w:rPr>
                            <w:t>OFFICIAL</w:t>
                          </w:r>
                        </w:p>
                      </w:txbxContent>
                    </v:textbox>
                    <w10:wrap anchorx="page" anchory="page"/>
                  </v:shape>
                </w:pict>
              </mc:Fallback>
            </mc:AlternateContent>
          </w:r>
          <w:r w:rsidR="009E3545">
            <w:rPr>
              <w:noProof/>
            </w:rPr>
            <mc:AlternateContent>
              <mc:Choice Requires="wps">
                <w:drawing>
                  <wp:anchor distT="0" distB="0" distL="114300" distR="114300" simplePos="0" relativeHeight="251658245" behindDoc="0" locked="0" layoutInCell="0" allowOverlap="1" wp14:anchorId="6F1CD8C7" wp14:editId="5A055323">
                    <wp:simplePos x="0" y="0"/>
                    <wp:positionH relativeFrom="page">
                      <wp:posOffset>0</wp:posOffset>
                    </wp:positionH>
                    <wp:positionV relativeFrom="page">
                      <wp:posOffset>10229850</wp:posOffset>
                    </wp:positionV>
                    <wp:extent cx="7560945" cy="273050"/>
                    <wp:effectExtent l="0" t="0" r="0" b="12700"/>
                    <wp:wrapNone/>
                    <wp:docPr id="9" name="Text Box 9" descr="{&quot;HashCode&quot;:1862493762,&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5FA80F" w14:textId="2879E067" w:rsidR="009E3545" w:rsidRPr="006E6D48" w:rsidRDefault="006E6D48" w:rsidP="006E6D48">
                                <w:pPr>
                                  <w:jc w:val="center"/>
                                  <w:rPr>
                                    <w:rFonts w:ascii="Calibri" w:hAnsi="Calibri" w:cs="Calibri"/>
                                    <w:color w:val="000000"/>
                                    <w:sz w:val="24"/>
                                  </w:rPr>
                                </w:pPr>
                                <w:r w:rsidRPr="006E6D4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F1CD8C7" id="Text Box 9" o:spid="_x0000_s1027" type="#_x0000_t202" alt="{&quot;HashCode&quot;:1862493762,&quot;Height&quot;:842.0,&quot;Width&quot;:595.0,&quot;Placement&quot;:&quot;Footer&quot;,&quot;Index&quot;:&quot;OddAndEven&quot;,&quot;Section&quot;:1,&quot;Top&quot;:0.0,&quot;Left&quot;:0.0}" style="position:absolute;margin-left:0;margin-top:805.5pt;width:595.35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DqHtrnfAAAACwEAAA8AAABkcnMvZG93bnJldi54bWxMj81OwzAQhO9IvIO1SNyo&#10;HVQKDXEqBOKChBAFcXbizU8Tr6PYbZO3Z3OC2+7MavabbDe5XpxwDK0nDclKgUAqvW2p1vD99Xrz&#10;ACJEQ9b0nlDDjAF2+eVFZlLrz/SJp32sBYdQSI2GJsYhlTKUDToTVn5AYq/yozOR17GWdjRnDne9&#10;vFVqI51piT80ZsDnBstuf3Qa1h/bopKHzh3e57d5brvq56WotL6+mp4eQUSc4t8xLPiMDjkzFf5I&#10;NoheAxeJrG6ShKfFT7bqHkSxaHdrBTLP5P8O+S8AAAD//wMAUEsBAi0AFAAGAAgAAAAhALaDOJL+&#10;AAAA4QEAABMAAAAAAAAAAAAAAAAAAAAAAFtDb250ZW50X1R5cGVzXS54bWxQSwECLQAUAAYACAAA&#10;ACEAOP0h/9YAAACUAQAACwAAAAAAAAAAAAAAAAAvAQAAX3JlbHMvLnJlbHNQSwECLQAUAAYACAAA&#10;ACEAU/SfuBYCAAArBAAADgAAAAAAAAAAAAAAAAAuAgAAZHJzL2Uyb0RvYy54bWxQSwECLQAUAAYA&#10;CAAAACEAOoe2ud8AAAALAQAADwAAAAAAAAAAAAAAAABwBAAAZHJzL2Rvd25yZXYueG1sUEsFBgAA&#10;AAAEAAQA8wAAAHwFAAAAAA==&#10;" o:allowincell="f" filled="f" stroked="f" strokeweight=".5pt">
                    <v:textbox inset=",0,,0">
                      <w:txbxContent>
                        <w:p w14:paraId="175FA80F" w14:textId="2879E067" w:rsidR="009E3545" w:rsidRPr="006E6D48" w:rsidRDefault="006E6D48" w:rsidP="006E6D48">
                          <w:pPr>
                            <w:jc w:val="center"/>
                            <w:rPr>
                              <w:rFonts w:ascii="Calibri" w:hAnsi="Calibri" w:cs="Calibri"/>
                              <w:color w:val="000000"/>
                              <w:sz w:val="24"/>
                            </w:rPr>
                          </w:pPr>
                          <w:r w:rsidRPr="006E6D48">
                            <w:rPr>
                              <w:rFonts w:ascii="Calibri" w:hAnsi="Calibri" w:cs="Calibri"/>
                              <w:color w:val="000000"/>
                              <w:sz w:val="24"/>
                            </w:rPr>
                            <w:t>OFFICIAL</w:t>
                          </w:r>
                        </w:p>
                      </w:txbxContent>
                    </v:textbox>
                    <w10:wrap anchorx="page" anchory="page"/>
                  </v:shape>
                </w:pict>
              </mc:Fallback>
            </mc:AlternateContent>
          </w:r>
          <w:r w:rsidR="004F40B3" w:rsidRPr="00D55628">
            <w:fldChar w:fldCharType="begin"/>
          </w:r>
          <w:r w:rsidR="004F40B3" w:rsidRPr="00D55628">
            <w:instrText xml:space="preserve"> PAGE   \* MERGEFORMAT </w:instrText>
          </w:r>
          <w:r w:rsidR="004F40B3" w:rsidRPr="00D55628">
            <w:fldChar w:fldCharType="separate"/>
          </w:r>
          <w:r w:rsidR="004F40B3">
            <w:rPr>
              <w:noProof/>
            </w:rPr>
            <w:t>3</w:t>
          </w:r>
          <w:r w:rsidR="004F40B3" w:rsidRPr="00D55628">
            <w:fldChar w:fldCharType="end"/>
          </w:r>
        </w:p>
      </w:tc>
      <w:tc>
        <w:tcPr>
          <w:tcW w:w="8164" w:type="dxa"/>
        </w:tcPr>
        <w:p w14:paraId="1E48D2D3" w14:textId="77777777" w:rsidR="004F40B3" w:rsidRPr="00D55628" w:rsidRDefault="004F40B3" w:rsidP="00D55628">
          <w:pPr>
            <w:pStyle w:val="FooterEven"/>
          </w:pPr>
          <w:r w:rsidRPr="000A15E4">
            <w:rPr>
              <w:rStyle w:val="Bold"/>
            </w:rPr>
            <w:t>Title of document</w:t>
          </w:r>
          <w:r w:rsidRPr="00D55628">
            <w:t xml:space="preserve"> Subtitle</w:t>
          </w:r>
        </w:p>
      </w:tc>
    </w:tr>
  </w:tbl>
  <w:p w14:paraId="46C22D55" w14:textId="77777777" w:rsidR="004F40B3" w:rsidRPr="008B6D45" w:rsidRDefault="004F40B3"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B3E5" w14:textId="6A2DF475" w:rsidR="004F40B3" w:rsidRDefault="00D239A7">
    <w:pPr>
      <w:pStyle w:val="Footer"/>
    </w:pPr>
    <w:r>
      <w:rPr>
        <w:noProof/>
      </w:rPr>
      <mc:AlternateContent>
        <mc:Choice Requires="wps">
          <w:drawing>
            <wp:anchor distT="0" distB="0" distL="114300" distR="114300" simplePos="1" relativeHeight="251658256" behindDoc="0" locked="0" layoutInCell="0" allowOverlap="1" wp14:anchorId="0008157C" wp14:editId="3705B577">
              <wp:simplePos x="0" y="10229453"/>
              <wp:positionH relativeFrom="page">
                <wp:posOffset>0</wp:posOffset>
              </wp:positionH>
              <wp:positionV relativeFrom="page">
                <wp:posOffset>10229215</wp:posOffset>
              </wp:positionV>
              <wp:extent cx="7560945" cy="273050"/>
              <wp:effectExtent l="0" t="0" r="0" b="12700"/>
              <wp:wrapNone/>
              <wp:docPr id="6" name="Text Box 6" descr="{&quot;HashCode&quot;:186249376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0971EB" w14:textId="3167A6BC" w:rsidR="00D239A7" w:rsidRPr="00D239A7" w:rsidRDefault="00D239A7" w:rsidP="00D239A7">
                          <w:pPr>
                            <w:jc w:val="center"/>
                            <w:rPr>
                              <w:rFonts w:ascii="Calibri" w:hAnsi="Calibri" w:cs="Calibri"/>
                              <w:color w:val="000000"/>
                              <w:sz w:val="24"/>
                            </w:rPr>
                          </w:pPr>
                          <w:r w:rsidRPr="00D239A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08157C" id="_x0000_t202" coordsize="21600,21600" o:spt="202" path="m,l,21600r21600,l21600,xe">
              <v:stroke joinstyle="miter"/>
              <v:path gradientshapeok="t" o:connecttype="rect"/>
            </v:shapetype>
            <v:shape id="Text Box 6" o:spid="_x0000_s1028" type="#_x0000_t202" alt="{&quot;HashCode&quot;:1862493762,&quot;Height&quot;:842.0,&quot;Width&quot;:595.0,&quot;Placement&quot;:&quot;Footer&quot;,&quot;Index&quot;:&quot;Primary&quot;,&quot;Section&quot;:1,&quot;Top&quot;:0.0,&quot;Left&quot;:0.0}" style="position:absolute;margin-left:0;margin-top:805.45pt;width:595.35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100971EB" w14:textId="3167A6BC" w:rsidR="00D239A7" w:rsidRPr="00D239A7" w:rsidRDefault="00D239A7" w:rsidP="00D239A7">
                    <w:pPr>
                      <w:jc w:val="center"/>
                      <w:rPr>
                        <w:rFonts w:ascii="Calibri" w:hAnsi="Calibri" w:cs="Calibri"/>
                        <w:color w:val="000000"/>
                        <w:sz w:val="24"/>
                      </w:rPr>
                    </w:pPr>
                    <w:r w:rsidRPr="00D239A7">
                      <w:rPr>
                        <w:rFonts w:ascii="Calibri" w:hAnsi="Calibri" w:cs="Calibri"/>
                        <w:color w:val="000000"/>
                        <w:sz w:val="24"/>
                      </w:rPr>
                      <w:t>OFFICIAL</w:t>
                    </w:r>
                  </w:p>
                </w:txbxContent>
              </v:textbox>
              <w10:wrap anchorx="page" anchory="page"/>
            </v:shape>
          </w:pict>
        </mc:Fallback>
      </mc:AlternateContent>
    </w:r>
    <w:r w:rsidR="009E3545">
      <w:rPr>
        <w:noProof/>
      </w:rPr>
      <mc:AlternateContent>
        <mc:Choice Requires="wps">
          <w:drawing>
            <wp:anchor distT="0" distB="0" distL="114300" distR="114300" simplePos="0" relativeHeight="251658243" behindDoc="0" locked="0" layoutInCell="0" allowOverlap="1" wp14:anchorId="0387F807" wp14:editId="03EA6E2D">
              <wp:simplePos x="0" y="0"/>
              <wp:positionH relativeFrom="page">
                <wp:posOffset>0</wp:posOffset>
              </wp:positionH>
              <wp:positionV relativeFrom="page">
                <wp:posOffset>10229850</wp:posOffset>
              </wp:positionV>
              <wp:extent cx="7560945" cy="273050"/>
              <wp:effectExtent l="0" t="0" r="0" b="12700"/>
              <wp:wrapNone/>
              <wp:docPr id="7" name="Text Box 7" descr="{&quot;HashCode&quot;:186249376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A3E87B" w14:textId="6BE5758C" w:rsidR="009E3545" w:rsidRPr="006E6D48" w:rsidRDefault="006E6D48" w:rsidP="006E6D48">
                          <w:pPr>
                            <w:jc w:val="center"/>
                            <w:rPr>
                              <w:rFonts w:ascii="Calibri" w:hAnsi="Calibri" w:cs="Calibri"/>
                              <w:color w:val="000000"/>
                              <w:sz w:val="24"/>
                            </w:rPr>
                          </w:pPr>
                          <w:r w:rsidRPr="006E6D4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387F807" id="Text Box 7" o:spid="_x0000_s1029" type="#_x0000_t202" alt="{&quot;HashCode&quot;:1862493762,&quot;Height&quot;:842.0,&quot;Width&quot;:595.0,&quot;Placement&quot;:&quot;Footer&quot;,&quot;Index&quot;:&quot;Primary&quot;,&quot;Section&quot;:1,&quot;Top&quot;:0.0,&quot;Left&quot;:0.0}" style="position:absolute;margin-left:0;margin-top:805.5pt;width:595.35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1yGAIAACs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fDHnsozriehY55Z/imwhm2&#10;zPlnZpFq3Ajl65/wkAqwF/QWJSXYn3/zh3xkAKOUNCidnLofR2YFJeqbRm5ux7NZ0Fr8QcO+9e4H&#10;rz7W94CqHOMDMTyaIderwZQW6ldU9zp0wxDTHHvmdD+Y974TMr4OLtbrmISqMsxv9c7wUDpgFpB9&#10;aV+ZNT38Hol7hEFcLHvHQpfbob0+epBVpCjg26HZw46KjMz1rydI/u1/zLq+8dUvAAAA//8DAFBL&#10;AwQUAAYACAAAACEAOoe2ud8AAAALAQAADwAAAGRycy9kb3ducmV2LnhtbEyPzU7DMBCE70i8g7VI&#10;3KgdVAoNcSoE4oKEEAVxduLNTxOvo9htk7dnc4Lb7sxq9ptsN7lenHAMrScNyUqBQCq9banW8P31&#10;evMAIkRD1vSeUMOMAXb55UVmUuvP9ImnfawFh1BIjYYmxiGVMpQNOhNWfkBir/KjM5HXsZZ2NGcO&#10;d728VWojnWmJPzRmwOcGy25/dBrWH9uikofOHd7nt3luu+rnpai0vr6anh5BRJzi3zEs+IwOOTMV&#10;/kg2iF4DF4msbpKEp8VPtuoeRLFod2sFMs/k/w75LwAAAP//AwBQSwECLQAUAAYACAAAACEAtoM4&#10;kv4AAADhAQAAEwAAAAAAAAAAAAAAAAAAAAAAW0NvbnRlbnRfVHlwZXNdLnhtbFBLAQItABQABgAI&#10;AAAAIQA4/SH/1gAAAJQBAAALAAAAAAAAAAAAAAAAAC8BAABfcmVscy8ucmVsc1BLAQItABQABgAI&#10;AAAAIQDy7e1yGAIAACsEAAAOAAAAAAAAAAAAAAAAAC4CAABkcnMvZTJvRG9jLnhtbFBLAQItABQA&#10;BgAIAAAAIQA6h7a53wAAAAsBAAAPAAAAAAAAAAAAAAAAAHIEAABkcnMvZG93bnJldi54bWxQSwUG&#10;AAAAAAQABADzAAAAfgUAAAAA&#10;" o:allowincell="f" filled="f" stroked="f" strokeweight=".5pt">
              <v:textbox inset=",0,,0">
                <w:txbxContent>
                  <w:p w14:paraId="7CA3E87B" w14:textId="6BE5758C" w:rsidR="009E3545" w:rsidRPr="006E6D48" w:rsidRDefault="006E6D48" w:rsidP="006E6D48">
                    <w:pPr>
                      <w:jc w:val="center"/>
                      <w:rPr>
                        <w:rFonts w:ascii="Calibri" w:hAnsi="Calibri" w:cs="Calibri"/>
                        <w:color w:val="000000"/>
                        <w:sz w:val="24"/>
                      </w:rPr>
                    </w:pPr>
                    <w:r w:rsidRPr="006E6D48">
                      <w:rPr>
                        <w:rFonts w:ascii="Calibri" w:hAnsi="Calibri" w:cs="Calibri"/>
                        <w:color w:val="000000"/>
                        <w:sz w:val="24"/>
                      </w:rPr>
                      <w:t>OFFICIAL</w:t>
                    </w:r>
                  </w:p>
                </w:txbxContent>
              </v:textbox>
              <w10:wrap anchorx="page" anchory="page"/>
            </v:shape>
          </w:pict>
        </mc:Fallback>
      </mc:AlternateContent>
    </w:r>
    <w:r w:rsidR="004F40B3" w:rsidRPr="00D55628">
      <w:rPr>
        <w:noProof/>
      </w:rPr>
      <mc:AlternateContent>
        <mc:Choice Requires="wps">
          <w:drawing>
            <wp:anchor distT="0" distB="0" distL="114300" distR="114300" simplePos="0" relativeHeight="251658240" behindDoc="1" locked="1" layoutInCell="1" allowOverlap="1" wp14:anchorId="2774BFDD" wp14:editId="44F14AB7">
              <wp:simplePos x="0" y="0"/>
              <wp:positionH relativeFrom="page">
                <wp:align>center</wp:align>
              </wp:positionH>
              <wp:positionV relativeFrom="page">
                <wp:align>center</wp:align>
              </wp:positionV>
              <wp:extent cx="7560000" cy="1796400"/>
              <wp:effectExtent l="0" t="0" r="0" b="0"/>
              <wp:wrapNone/>
              <wp:docPr id="2" name="Text Box 2"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16A63" w14:textId="77777777" w:rsidR="004F40B3" w:rsidRPr="0001226A" w:rsidRDefault="004F40B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4BFDD" id="Text Box 2" o:spid="_x0000_s1030"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lx5AEAAKkDAAAOAAAAZHJzL2Uyb0RvYy54bWysU8tu2zAQvBfoPxC817IMxW4Ey0GaIEWB&#10;9AGk/QCKIiWiEpdd0pbcr++Schy3vRXVgeByydmd2dH2Zhp6dlDoDdiK54slZ8pKaIxtK/7t68Ob&#10;t5z5IGwjerCq4kfl+c3u9avt6Eq1gg76RiEjEOvL0VW8C8GVWeZlpwbhF+CUpaQGHESgENusQTES&#10;+tBnq+VynY2AjUOQyns6vZ+TfJfwtVYyfNbaq8D6ilNvIa2Y1jqu2W4ryhaF64w8tSH+oYtBGEtF&#10;z1D3Igi2R/MX1GAkggcdFhKGDLQ2UiUOxCZf/sHmqRNOJS4kjndnmfz/g5WfDk/uC7IwvYOJBphI&#10;ePcI8rtnFu46YVt1iwhjp0RDhfMoWTY6X56eRql96SNIPX6EhoYs9gES0KRxiKoQT0boNIDjWXQ1&#10;BSbpcHO1XtLHmaRcvrleFxTEGqJ8fu7Qh/cKBhY3FUeaaoIXh0cf5qvPV2I1Cw+m79Nke/vbAWHG&#10;k9R+7HjuPUz1xExT8SLWjWxqaI7EB2H2C/mbNh3gT85G8krF/Y+9QMVZ/8GSJtd5UURzpaC42qwo&#10;wMtMfZkRVhJUxQNn8/YuzIbcOzRtR5XmKVi4JR21SQxfujq1T35IGp28Gw13GadbL3/Y7hc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BdzJceQBAACpAwAADgAAAAAAAAAAAAAAAAAuAgAAZHJzL2Uyb0RvYy54bWxQSwECLQAU&#10;AAYACAAAACEANMVEztsAAAAGAQAADwAAAAAAAAAAAAAAAAA+BAAAZHJzL2Rvd25yZXYueG1sUEsF&#10;BgAAAAAEAAQA8wAAAEYFAAAAAA==&#10;" filled="f" stroked="f">
              <v:textbox>
                <w:txbxContent>
                  <w:p w14:paraId="17C16A63" w14:textId="77777777" w:rsidR="004F40B3" w:rsidRPr="0001226A" w:rsidRDefault="004F40B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48203148" w14:textId="77777777" w:rsidR="004F40B3" w:rsidRDefault="004F40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F58A" w14:textId="7953A84F" w:rsidR="004F40B3" w:rsidRDefault="00D239A7">
    <w:pPr>
      <w:pStyle w:val="Footer"/>
    </w:pPr>
    <w:r>
      <w:rPr>
        <w:noProof/>
      </w:rPr>
      <mc:AlternateContent>
        <mc:Choice Requires="wps">
          <w:drawing>
            <wp:anchor distT="0" distB="0" distL="114300" distR="114300" simplePos="0" relativeHeight="251658257" behindDoc="0" locked="0" layoutInCell="0" allowOverlap="1" wp14:anchorId="196CE31A" wp14:editId="4A18B72C">
              <wp:simplePos x="0" y="0"/>
              <wp:positionH relativeFrom="page">
                <wp:posOffset>0</wp:posOffset>
              </wp:positionH>
              <wp:positionV relativeFrom="page">
                <wp:posOffset>10229215</wp:posOffset>
              </wp:positionV>
              <wp:extent cx="7560945" cy="273050"/>
              <wp:effectExtent l="0" t="0" r="0" b="12700"/>
              <wp:wrapNone/>
              <wp:docPr id="10" name="Text Box 10" descr="{&quot;HashCode&quot;:186249376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CF035D" w14:textId="5E6A5102" w:rsidR="00D239A7" w:rsidRPr="00D239A7" w:rsidRDefault="00D239A7" w:rsidP="00D239A7">
                          <w:pPr>
                            <w:jc w:val="center"/>
                            <w:rPr>
                              <w:rFonts w:ascii="Calibri" w:hAnsi="Calibri" w:cs="Calibri"/>
                              <w:color w:val="000000"/>
                              <w:sz w:val="24"/>
                            </w:rPr>
                          </w:pPr>
                          <w:r w:rsidRPr="00D239A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6CE31A" id="_x0000_t202" coordsize="21600,21600" o:spt="202" path="m,l,21600r21600,l21600,xe">
              <v:stroke joinstyle="miter"/>
              <v:path gradientshapeok="t" o:connecttype="rect"/>
            </v:shapetype>
            <v:shape id="Text Box 10" o:spid="_x0000_s1031" type="#_x0000_t202" alt="{&quot;HashCode&quot;:1862493762,&quot;Height&quot;:842.0,&quot;Width&quot;:595.0,&quot;Placement&quot;:&quot;Footer&quot;,&quot;Index&quot;:&quot;FirstPage&quot;,&quot;Section&quot;:1,&quot;Top&quot;:0.0,&quot;Left&quot;:0.0}" style="position:absolute;margin-left:0;margin-top:805.45pt;width:595.35pt;height:21.5pt;z-index:2516582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r3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s6G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BQwQr3GAIAACsEAAAOAAAAAAAAAAAAAAAAAC4CAABkcnMvZTJvRG9jLnhtbFBLAQItABQA&#10;BgAIAAAAIQARcqd+3wAAAAsBAAAPAAAAAAAAAAAAAAAAAHIEAABkcnMvZG93bnJldi54bWxQSwUG&#10;AAAAAAQABADzAAAAfgUAAAAA&#10;" o:allowincell="f" filled="f" stroked="f" strokeweight=".5pt">
              <v:textbox inset=",0,,0">
                <w:txbxContent>
                  <w:p w14:paraId="16CF035D" w14:textId="5E6A5102" w:rsidR="00D239A7" w:rsidRPr="00D239A7" w:rsidRDefault="00D239A7" w:rsidP="00D239A7">
                    <w:pPr>
                      <w:jc w:val="center"/>
                      <w:rPr>
                        <w:rFonts w:ascii="Calibri" w:hAnsi="Calibri" w:cs="Calibri"/>
                        <w:color w:val="000000"/>
                        <w:sz w:val="24"/>
                      </w:rPr>
                    </w:pPr>
                    <w:r w:rsidRPr="00D239A7">
                      <w:rPr>
                        <w:rFonts w:ascii="Calibri" w:hAnsi="Calibri" w:cs="Calibri"/>
                        <w:color w:val="000000"/>
                        <w:sz w:val="24"/>
                      </w:rPr>
                      <w:t>OFFICIAL</w:t>
                    </w:r>
                  </w:p>
                </w:txbxContent>
              </v:textbox>
              <w10:wrap anchorx="page" anchory="page"/>
            </v:shape>
          </w:pict>
        </mc:Fallback>
      </mc:AlternateContent>
    </w:r>
    <w:r w:rsidR="00A946A0">
      <w:rPr>
        <w:noProof/>
      </w:rPr>
      <mc:AlternateContent>
        <mc:Choice Requires="wps">
          <w:drawing>
            <wp:anchor distT="0" distB="0" distL="114300" distR="114300" simplePos="0" relativeHeight="251658248" behindDoc="1" locked="0" layoutInCell="1" allowOverlap="1" wp14:anchorId="070097E4" wp14:editId="686237EF">
              <wp:simplePos x="0" y="0"/>
              <wp:positionH relativeFrom="column">
                <wp:posOffset>-2512249</wp:posOffset>
              </wp:positionH>
              <wp:positionV relativeFrom="paragraph">
                <wp:posOffset>-831714</wp:posOffset>
              </wp:positionV>
              <wp:extent cx="5366" cy="5569"/>
              <wp:effectExtent l="0" t="0" r="0" b="0"/>
              <wp:wrapNone/>
              <wp:docPr id="97" name="Freeform: Shape 97"/>
              <wp:cNvGraphicFramePr/>
              <a:graphic xmlns:a="http://schemas.openxmlformats.org/drawingml/2006/main">
                <a:graphicData uri="http://schemas.microsoft.com/office/word/2010/wordprocessingShape">
                  <wps:wsp>
                    <wps:cNvSpPr/>
                    <wps:spPr>
                      <a:xfrm>
                        <a:off x="0" y="0"/>
                        <a:ext cx="5366" cy="5569"/>
                      </a:xfrm>
                      <a:custGeom>
                        <a:avLst/>
                        <a:gdLst>
                          <a:gd name="connsiteX0" fmla="*/ 2683 w 5366"/>
                          <a:gd name="connsiteY0" fmla="*/ 5570 h 5569"/>
                          <a:gd name="connsiteX1" fmla="*/ 2683 w 5366"/>
                          <a:gd name="connsiteY1" fmla="*/ 0 h 5569"/>
                          <a:gd name="connsiteX2" fmla="*/ 2683 w 5366"/>
                          <a:gd name="connsiteY2" fmla="*/ 5570 h 5569"/>
                          <a:gd name="connsiteX3" fmla="*/ 2683 w 5366"/>
                          <a:gd name="connsiteY3" fmla="*/ 5570 h 5569"/>
                        </a:gdLst>
                        <a:ahLst/>
                        <a:cxnLst>
                          <a:cxn ang="0">
                            <a:pos x="connsiteX0" y="connsiteY0"/>
                          </a:cxn>
                          <a:cxn ang="0">
                            <a:pos x="connsiteX1" y="connsiteY1"/>
                          </a:cxn>
                          <a:cxn ang="0">
                            <a:pos x="connsiteX2" y="connsiteY2"/>
                          </a:cxn>
                          <a:cxn ang="0">
                            <a:pos x="connsiteX3" y="connsiteY3"/>
                          </a:cxn>
                        </a:cxnLst>
                        <a:rect l="l" t="t" r="r" b="b"/>
                        <a:pathLst>
                          <a:path w="5366" h="5569">
                            <a:moveTo>
                              <a:pt x="2683" y="5570"/>
                            </a:moveTo>
                            <a:cubicBezTo>
                              <a:pt x="6261" y="5570"/>
                              <a:pt x="6261" y="0"/>
                              <a:pt x="2683" y="0"/>
                            </a:cubicBezTo>
                            <a:cubicBezTo>
                              <a:pt x="-894" y="0"/>
                              <a:pt x="-894" y="5570"/>
                              <a:pt x="2683" y="5570"/>
                            </a:cubicBezTo>
                            <a:lnTo>
                              <a:pt x="2683" y="5570"/>
                            </a:lnTo>
                            <a:close/>
                          </a:path>
                        </a:pathLst>
                      </a:custGeom>
                      <a:solidFill>
                        <a:srgbClr val="606060"/>
                      </a:solidFill>
                      <a:ln w="337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 w14:anchorId="71197C76" id="Freeform 97" o:spid="_x0000_s1026" style="position:absolute;margin-left:-197.8pt;margin-top:-65.5pt;width:.4pt;height:.45pt;z-index:-251644416;visibility:visible;mso-wrap-style:square;mso-wrap-distance-left:9pt;mso-wrap-distance-top:0;mso-wrap-distance-right:9pt;mso-wrap-distance-bottom:0;mso-position-horizontal:absolute;mso-position-horizontal-relative:text;mso-position-vertical:absolute;mso-position-vertical-relative:text;v-text-anchor:middle" coordsize="5366,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lNgMAAE4IAAAOAAAAZHJzL2Uyb0RvYy54bWysVm1r2zAQ/j7YfxD+OGidV7cNTUrW0jEo&#10;XaEd3T4qshwbZEmTlJf21++R/BInHXQZo+DqfHfP3T0n3+XyalsKsubGFkpOo/5pLyJcMpUWcjmN&#10;vj/dnpxHxDoqUyqU5NPohdvoavbxw+VGT/hA5Uqk3BCASDvZ6GmUO6cncWxZzktqT5XmEspMmZI6&#10;iGYZp4ZugF6KeNDrJfFGmVQbxbi1eHtTKaNZwM8yzty3LLPcETGNkJsLTxOeC/+MZ5d0sjRU5wWr&#10;06D/kEVJC4mgLdQNdZSsTPEGqiyYUVZl7pSpMlZZVjAeakA1/d5BNY851TzUAnKsbmmy/w+W3a8f&#10;9YMBDRttJxZHX8U2M6X/j/zINpD10pLFt44wvBwPkyQiDIrxOLnwRMY7R7ay7gtXAYSu76yreE5x&#10;CiylRNIS14EpKW3h+A/0JisFqP8Uk0FyPiQbEgLUfgfmP7vm4/FZj+SkyQI9eIPePw69a/4e9OA4&#10;6K75XyQ+PA69a36AjuYsG/pp3nSEbWXdEpwI9R9tL9xjrazvfLc/6HQjgv+q3/Dy/XzHGXx2nftH&#10;OYOxrvPgKGcQ0nUedp3ByK58g0nhZ4QIM8JFBDPCRAQzYuF96ERT51lrjmTTfAF5/QF4TanW/EkF&#10;G+fp8zc5ZOCbUcfe2bDVomCf+WvXIxkkFVuNByIHqFZRz6zqbRugQd/H3Jcql5Pzi1HIaQ+ofXsY&#10;t43QKDxte4kL2S3gT/aNBRPK8urieDrDxGh5Dbi7qWGVKNLbQgjPpjXLxbUwZE3RoqTn/2o298yE&#10;9G0ZDs9AOqPYJpmgLlxnqTxU1Uhj3Q21eQUW/KsOl5hDpspO4FbHu4HoTwuVvjwYYlS1QqxmtwWQ&#10;7qh1D9RgcGEkYQ9CmyvzGpENdso0sr9W1PCIiK8SQ/uiPxr5JRSE0fhsAMF0NYuuRq7Ka4V6cR8Q&#10;LRy9vRPNMTOqfMb6m/uoUFHJEBtfqcPNrYRrBxkqLFDG5/NwxuIB6XfyUTMPHm4rKnnaPlOjicZx&#10;GjlM+XvV7B86aWY4muQNKlvvKdV85VRW+AEfGKt4qgUsrdDkesH6rdiVg9XuZ8DsNwAAAP//AwBQ&#10;SwMEFAAGAAgAAAAhANHk7RHkAAAAFAEAAA8AAABkcnMvZG93bnJldi54bWxMT8FOwzAMvSPxD5En&#10;cdvSUJhY13RiVAhxQVrhA7LWa6s1TtVkbfl7DBd2sezn5+f30t1sOzHi4FtHGtQqAoFUuqqlWsPX&#10;5+vyCYQPhirTOUIN3+hhl93epCap3EQHHItQCxYhnxgNTQh9IqUvG7TGr1yPxLuTG6wJPA61rAYz&#10;sbjt5H0UraU1LfGHxvT40mB5Li5Ww3s+jf0mzG/TYb8fP/K4PZWq0PpuMedbLs9bEAHn8H8BvxnY&#10;P2Rs7OguVHnRaVjGm8c1c7lTseJszGHsgUMd/7BIgcxSeR0m+wEAAP//AwBQSwECLQAUAAYACAAA&#10;ACEAtoM4kv4AAADhAQAAEwAAAAAAAAAAAAAAAAAAAAAAW0NvbnRlbnRfVHlwZXNdLnhtbFBLAQIt&#10;ABQABgAIAAAAIQA4/SH/1gAAAJQBAAALAAAAAAAAAAAAAAAAAC8BAABfcmVscy8ucmVsc1BLAQIt&#10;ABQABgAIAAAAIQCLZ+RlNgMAAE4IAAAOAAAAAAAAAAAAAAAAAC4CAABkcnMvZTJvRG9jLnhtbFBL&#10;AQItABQABgAIAAAAIQDR5O0R5AAAABQBAAAPAAAAAAAAAAAAAAAAAJAFAABkcnMvZG93bnJldi54&#10;bWxQSwUGAAAAAAQABADzAAAAoQYAAAAA&#10;" path="m2683,5570c6261,5570,6261,,2683,v-3577,,-3577,5570,,5570l2683,5570xe" fillcolor="#606060" stroked="f" strokeweight=".09369mm">
              <v:stroke joinstyle="miter"/>
              <v:path arrowok="t" o:connecttype="custom" o:connectlocs="2683,5570;2683,0;2683,5570;2683,5570" o:connectangles="0,0,0,0"/>
            </v:shape>
          </w:pict>
        </mc:Fallback>
      </mc:AlternateContent>
    </w:r>
    <w:r w:rsidR="009E3545">
      <w:rPr>
        <w:noProof/>
        <w:sz w:val="18"/>
      </w:rPr>
      <mc:AlternateContent>
        <mc:Choice Requires="wps">
          <w:drawing>
            <wp:anchor distT="0" distB="0" distL="114300" distR="114300" simplePos="0" relativeHeight="251658244" behindDoc="0" locked="0" layoutInCell="0" allowOverlap="1" wp14:anchorId="08412B4A" wp14:editId="1830DC14">
              <wp:simplePos x="0" y="0"/>
              <wp:positionH relativeFrom="page">
                <wp:posOffset>0</wp:posOffset>
              </wp:positionH>
              <wp:positionV relativeFrom="page">
                <wp:posOffset>10229850</wp:posOffset>
              </wp:positionV>
              <wp:extent cx="7560945" cy="273050"/>
              <wp:effectExtent l="0" t="0" r="0" b="12700"/>
              <wp:wrapNone/>
              <wp:docPr id="8" name="Text Box 8" descr="{&quot;HashCode&quot;:186249376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9B5F56" w14:textId="0D2CEC67" w:rsidR="009E3545" w:rsidRPr="006E6D48" w:rsidRDefault="006E6D48" w:rsidP="006E6D48">
                          <w:pPr>
                            <w:jc w:val="center"/>
                            <w:rPr>
                              <w:rFonts w:ascii="Calibri" w:hAnsi="Calibri" w:cs="Calibri"/>
                              <w:color w:val="000000"/>
                              <w:sz w:val="24"/>
                            </w:rPr>
                          </w:pPr>
                          <w:r w:rsidRPr="006E6D4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8412B4A" id="Text Box 8" o:spid="_x0000_s1032" type="#_x0000_t202" alt="{&quot;HashCode&quot;:1862493762,&quot;Height&quot;:842.0,&quot;Width&quot;:595.0,&quot;Placement&quot;:&quot;Footer&quot;,&quot;Index&quot;:&quot;FirstPage&quot;,&quot;Section&quot;:1,&quot;Top&quot;:0.0,&quot;Left&quot;:0.0}" style="position:absolute;margin-left:0;margin-top:805.5pt;width:595.35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1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vDDssYXqiOs56Jn3lq8VzvDA&#10;fHhmDqnGjVC+4QkPqQF7wcmipAb382/+mI8MYJSSFqVTUv9jz5ygRH8zyM3NeDqNWks/aLi33u3g&#10;NfvmDlCVY3wglicz5gY9mNJB84rqXsVuGGKGY8+SbgfzLvRCxtfBxWqVklBVloUHs7E8lo6YRWRf&#10;ulfm7An+gMQ9wiAuVrxjoc/t0V7tA0iVKIr49mieYEdFJuZOrydK/u1/yrq88eUvAAAA//8DAFBL&#10;AwQUAAYACAAAACEAOoe2ud8AAAALAQAADwAAAGRycy9kb3ducmV2LnhtbEyPzU7DMBCE70i8g7VI&#10;3KgdVAoNcSoE4oKEEAVxduLNTxOvo9htk7dnc4Lb7sxq9ptsN7lenHAMrScNyUqBQCq9banW8P31&#10;evMAIkRD1vSeUMOMAXb55UVmUuvP9ImnfawFh1BIjYYmxiGVMpQNOhNWfkBir/KjM5HXsZZ2NGcO&#10;d728VWojnWmJPzRmwOcGy25/dBrWH9uikofOHd7nt3luu+rnpai0vr6anh5BRJzi3zEs+IwOOTMV&#10;/kg2iF4DF4msbpKEp8VPtuoeRLFod2sFMs/k/w75LwAAAP//AwBQSwECLQAUAAYACAAAACEAtoM4&#10;kv4AAADhAQAAEwAAAAAAAAAAAAAAAAAAAAAAW0NvbnRlbnRfVHlwZXNdLnhtbFBLAQItABQABgAI&#10;AAAAIQA4/SH/1gAAAJQBAAALAAAAAAAAAAAAAAAAAC8BAABfcmVscy8ucmVsc1BLAQItABQABgAI&#10;AAAAIQABV/m1GAIAACsEAAAOAAAAAAAAAAAAAAAAAC4CAABkcnMvZTJvRG9jLnhtbFBLAQItABQA&#10;BgAIAAAAIQA6h7a53wAAAAsBAAAPAAAAAAAAAAAAAAAAAHIEAABkcnMvZG93bnJldi54bWxQSwUG&#10;AAAAAAQABADzAAAAfgUAAAAA&#10;" o:allowincell="f" filled="f" stroked="f" strokeweight=".5pt">
              <v:textbox inset=",0,,0">
                <w:txbxContent>
                  <w:p w14:paraId="129B5F56" w14:textId="0D2CEC67" w:rsidR="009E3545" w:rsidRPr="006E6D48" w:rsidRDefault="006E6D48" w:rsidP="006E6D48">
                    <w:pPr>
                      <w:jc w:val="center"/>
                      <w:rPr>
                        <w:rFonts w:ascii="Calibri" w:hAnsi="Calibri" w:cs="Calibri"/>
                        <w:color w:val="000000"/>
                        <w:sz w:val="24"/>
                      </w:rPr>
                    </w:pPr>
                    <w:r w:rsidRPr="006E6D48">
                      <w:rPr>
                        <w:rFonts w:ascii="Calibri" w:hAnsi="Calibri" w:cs="Calibri"/>
                        <w:color w:val="000000"/>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E16C" w14:textId="77777777" w:rsidR="004F40B3" w:rsidRPr="00124E8F" w:rsidRDefault="004F40B3" w:rsidP="00124E8F">
    <w:pPr>
      <w:pStyle w:val="Footer"/>
    </w:pPr>
    <w:r w:rsidRPr="00D55628">
      <w:rPr>
        <w:noProof/>
      </w:rPr>
      <mc:AlternateContent>
        <mc:Choice Requires="wps">
          <w:drawing>
            <wp:anchor distT="0" distB="0" distL="114300" distR="114300" simplePos="0" relativeHeight="251658241" behindDoc="1" locked="1" layoutInCell="1" allowOverlap="1" wp14:anchorId="283479A1" wp14:editId="002AE0A5">
              <wp:simplePos x="0" y="0"/>
              <wp:positionH relativeFrom="page">
                <wp:align>center</wp:align>
              </wp:positionH>
              <wp:positionV relativeFrom="page">
                <wp:align>center</wp:align>
              </wp:positionV>
              <wp:extent cx="7560000" cy="17964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F8D48" w14:textId="77777777" w:rsidR="004F40B3" w:rsidRPr="0001226A" w:rsidRDefault="004F40B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79A1" id="_x0000_t202" coordsize="21600,21600" o:spt="202" path="m,l,21600r21600,l21600,xe">
              <v:stroke joinstyle="miter"/>
              <v:path gradientshapeok="t" o:connecttype="rect"/>
            </v:shapetype>
            <v:shape id="Text Box 27" o:spid="_x0000_s1033" type="#_x0000_t202"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ef4wEAAKkDAAAOAAAAZHJzL2Uyb0RvYy54bWysU8tu2zAQvBfoPxC815IMx24Ey0GaIEWB&#10;9AGk/QCKIiWiEpdd0pbcr++Schy3vRXVgeByydmZ2dX2Zhp6dlDoDdiKF4ucM2UlNMa2Ff/29eHN&#10;W858ELYRPVhV8aPy/Gb3+tV2dKVaQgd9o5ARiPXl6CreheDKLPOyU4PwC3DKUlIDDiJQiG3WoBgJ&#10;feizZZ6vsxGwcQhSeU+n93OS7xK+1kqGz1p7FVhfceIW0oppreOa7baibFG4zsgTDfEPLAZhLBU9&#10;Q92LINgezV9Qg5EIHnRYSBgy0NpIlTSQmiL/Q81TJ5xKWsgc7842+f8HKz8dntwXZGF6BxM1MInw&#10;7hHkd88s3HXCtuoWEcZOiYYKF9GybHS+PD2NVvvSR5B6/AgNNVnsAySgSeMQXSGdjNCpAcez6WoK&#10;TNLh5mqd08eZpFyxuV6vKIg1RPn83KEP7xUMLG4qjtTVBC8Ojz7MV5+vxGoWHkzfp8729rcDwown&#10;iX5kPHMPUz0x0xCVWDeqqaE5kh6EeV5ovmnTAf7kbKRZqbj/sReoOOs/WPLkulit4nClYHW1WVKA&#10;l5n6MiOsJKiKB87m7V2YB3Lv0LQdVZq7YOGWfNQmKXxhdaJP85A8Os1uHLjLON16+cN2vwAAAP//&#10;AwBQSwMEFAAGAAgAAAAhADTFRM7bAAAABgEAAA8AAABkcnMvZG93bnJldi54bWxMj09Lw0AQxe+C&#10;32EZwZudbdDSxEyKKF4V6x/wts1Ok2B2NmS3Tfz2br3oZeDxHu/9ptzMrldHHkPnhWC50KBYam87&#10;aQjeXh+v1qBCNGJN74UJvjnApjo/K01h/SQvfNzGRqUSCYUhaGMcCsRQt+xMWPiBJXl7PzoTkxwb&#10;tKOZUrnrMdN6hc50khZaM/B9y/XX9uAI3p/2nx/X+rl5cDfD5GeN4nIkuryY725BRZ7jXxhO+Akd&#10;qsS08wexQfUE6ZH4e0/eMtcrUDuCbJ3lgFWJ//GrHwAAAP//AwBQSwECLQAUAAYACAAAACEAtoM4&#10;kv4AAADhAQAAEwAAAAAAAAAAAAAAAAAAAAAAW0NvbnRlbnRfVHlwZXNdLnhtbFBLAQItABQABgAI&#10;AAAAIQA4/SH/1gAAAJQBAAALAAAAAAAAAAAAAAAAAC8BAABfcmVscy8ucmVsc1BLAQItABQABgAI&#10;AAAAIQCkCaef4wEAAKkDAAAOAAAAAAAAAAAAAAAAAC4CAABkcnMvZTJvRG9jLnhtbFBLAQItABQA&#10;BgAIAAAAIQA0xUTO2wAAAAYBAAAPAAAAAAAAAAAAAAAAAD0EAABkcnMvZG93bnJldi54bWxQSwUG&#10;AAAAAAQABADzAAAARQUAAAAA&#10;" filled="f" stroked="f">
              <v:textbox>
                <w:txbxContent>
                  <w:p w14:paraId="75AF8D48" w14:textId="77777777" w:rsidR="004F40B3" w:rsidRPr="0001226A" w:rsidRDefault="004F40B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9B97" w14:textId="77777777" w:rsidR="004F40B3" w:rsidRDefault="004F40B3">
    <w:pPr>
      <w:pStyle w:val="Footer"/>
    </w:pPr>
  </w:p>
  <w:p w14:paraId="400EEAF7" w14:textId="77777777" w:rsidR="004F40B3" w:rsidRDefault="004F40B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F40642" w14:paraId="714C9C7A" w14:textId="77777777" w:rsidTr="00DD7238">
      <w:trPr>
        <w:trHeight w:val="397"/>
      </w:trPr>
      <w:tc>
        <w:tcPr>
          <w:tcW w:w="340" w:type="dxa"/>
        </w:tcPr>
        <w:p w14:paraId="23DAFAC2" w14:textId="0FF6BE59" w:rsidR="00F40642" w:rsidRPr="00D55628" w:rsidRDefault="00D239A7" w:rsidP="006C52DE">
          <w:pPr>
            <w:pStyle w:val="FooterEvenPageNumber"/>
            <w:framePr w:wrap="auto" w:vAnchor="margin" w:hAnchor="text" w:yAlign="inline"/>
          </w:pPr>
          <w:r>
            <w:rPr>
              <w:noProof/>
            </w:rPr>
            <mc:AlternateContent>
              <mc:Choice Requires="wps">
                <w:drawing>
                  <wp:anchor distT="0" distB="0" distL="114300" distR="114300" simplePos="0" relativeHeight="251658260" behindDoc="0" locked="0" layoutInCell="0" allowOverlap="1" wp14:anchorId="07F11A60" wp14:editId="575C700F">
                    <wp:simplePos x="0" y="0"/>
                    <wp:positionH relativeFrom="page">
                      <wp:posOffset>0</wp:posOffset>
                    </wp:positionH>
                    <wp:positionV relativeFrom="page">
                      <wp:posOffset>10229215</wp:posOffset>
                    </wp:positionV>
                    <wp:extent cx="7560945" cy="273050"/>
                    <wp:effectExtent l="0" t="0" r="0" b="12700"/>
                    <wp:wrapNone/>
                    <wp:docPr id="24" name="Text Box 24" descr="{&quot;HashCode&quot;:1862493762,&quot;Height&quot;:842.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E16F3B" w14:textId="6A4CEA02" w:rsidR="00D239A7" w:rsidRPr="00D239A7" w:rsidRDefault="00D239A7" w:rsidP="00D239A7">
                                <w:pPr>
                                  <w:jc w:val="center"/>
                                  <w:rPr>
                                    <w:rFonts w:ascii="Calibri" w:hAnsi="Calibri" w:cs="Calibri"/>
                                    <w:color w:val="000000"/>
                                    <w:sz w:val="24"/>
                                  </w:rPr>
                                </w:pPr>
                                <w:r w:rsidRPr="00D239A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F11A60" id="_x0000_t202" coordsize="21600,21600" o:spt="202" path="m,l,21600r21600,l21600,xe">
                    <v:stroke joinstyle="miter"/>
                    <v:path gradientshapeok="t" o:connecttype="rect"/>
                  </v:shapetype>
                  <v:shape id="Text Box 24" o:spid="_x0000_s1034" type="#_x0000_t202" alt="{&quot;HashCode&quot;:1862493762,&quot;Height&quot;:842.0,&quot;Width&quot;:595.0,&quot;Placement&quot;:&quot;Footer&quot;,&quot;Index&quot;:&quot;OddAndEven&quot;,&quot;Section&quot;:3,&quot;Top&quot;:0.0,&quot;Left&quot;:0.0}" style="position:absolute;margin-left:0;margin-top:805.45pt;width:595.35pt;height:21.5pt;z-index:2516582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SvGQIAACsEAAAOAAAAZHJzL2Uyb0RvYy54bWysU99v2jAQfp+0/8Hy+0igQNuIULFWTJNQ&#10;W4lOfTaOTSI5Ps82JOyv39lJoO32NO3Fudyd78f3fV7ctbUiR2FdBTqn41FKidAcikrvc/rjZf3l&#10;hhLnmS6YAi1yehKO3i0/f1o0JhMTKEEVwhIsol3WmJyW3pssSRwvRc3cCIzQGJRga+bx1+6TwrIG&#10;q9cqmaTpPGnAFsYCF86h96EL0mWsL6Xg/klKJzxROcXZfDxtPHfhTJYLlu0tM2XF+zHYP0xRs0pj&#10;03OpB+YZOdjqj1J1xS04kH7EoU5AyoqLuANuM04/bLMtmRFxFwTHmTNM7v+V5Y/HrXm2xLdfoUUC&#10;AyCNcZlDZ9inlbYOX5yUYBwhPJ1hE60nHJ3Xs3l6O51RwjE2ub5KZxHX5HLbWOe/CahJMHJqkZaI&#10;FjtunMeOmDqkhGYa1pVSkRqlSZPT+RWWfBfBG0rjxcuswfLtriVVkdObYY8dFCdcz0LHvDN8XeEM&#10;G+b8M7NINW6E8vVPeEgF2At6i5IS7K+/+UM+MoBRShqUTk7dzwOzghL1XSM3t+PpNGgt/qBh33p3&#10;g1cf6ntAVY7xgRgezZDr1WBKC/UrqnsVumGIaY49c7obzHvfCRlfBxerVUxCVRnmN3preCgdMAvI&#10;vrSvzJoefo/EPcIgLpZ9YKHL7dBeHTzIKlIU8O3Q7GFHRUbm+tcTJP/2P2Zd3vjyNwAAAP//AwBQ&#10;SwMEFAAGAAgAAAAhABFyp37fAAAACwEAAA8AAABkcnMvZG93bnJldi54bWxMj81OwzAQhO9IfQdr&#10;kXqjdlooTYhTIRAXJIQoqGcn3vw08TqK3TZ5e5wTHHdmNPtNuh9Nxy44uMaShGglgCEVVjdUSfj5&#10;frvbAXNekVadJZQwoYN9trhJVaLtlb7wcvAVCyXkEiWh9r5POHdFjUa5le2RglfawSgfzqHielDX&#10;UG46vhZiy41qKHyoVY8vNRbt4Wwk3H/GeclPrTl9TO/T1LTl8TUvpVzejs9PwDyO/i8MM35Ahyww&#10;5fZM2rFOQhjig7qNRAxs9qNYPALLZ+1hEwPPUv5/Q/YLAAD//wMAUEsBAi0AFAAGAAgAAAAhALaD&#10;OJL+AAAA4QEAABMAAAAAAAAAAAAAAAAAAAAAAFtDb250ZW50X1R5cGVzXS54bWxQSwECLQAUAAYA&#10;CAAAACEAOP0h/9YAAACUAQAACwAAAAAAAAAAAAAAAAAvAQAAX3JlbHMvLnJlbHNQSwECLQAUAAYA&#10;CAAAACEApRE0rxkCAAArBAAADgAAAAAAAAAAAAAAAAAuAgAAZHJzL2Uyb0RvYy54bWxQSwECLQAU&#10;AAYACAAAACEAEXKnft8AAAALAQAADwAAAAAAAAAAAAAAAABzBAAAZHJzL2Rvd25yZXYueG1sUEsF&#10;BgAAAAAEAAQA8wAAAH8FAAAAAA==&#10;" o:allowincell="f" filled="f" stroked="f" strokeweight=".5pt">
                    <v:textbox inset=",0,,0">
                      <w:txbxContent>
                        <w:p w14:paraId="5EE16F3B" w14:textId="6A4CEA02" w:rsidR="00D239A7" w:rsidRPr="00D239A7" w:rsidRDefault="00D239A7" w:rsidP="00D239A7">
                          <w:pPr>
                            <w:jc w:val="center"/>
                            <w:rPr>
                              <w:rFonts w:ascii="Calibri" w:hAnsi="Calibri" w:cs="Calibri"/>
                              <w:color w:val="000000"/>
                              <w:sz w:val="24"/>
                            </w:rPr>
                          </w:pPr>
                          <w:r w:rsidRPr="00D239A7">
                            <w:rPr>
                              <w:rFonts w:ascii="Calibri" w:hAnsi="Calibri" w:cs="Calibri"/>
                              <w:color w:val="000000"/>
                              <w:sz w:val="24"/>
                            </w:rPr>
                            <w:t>OFFICIAL</w:t>
                          </w:r>
                        </w:p>
                      </w:txbxContent>
                    </v:textbox>
                    <w10:wrap anchorx="page" anchory="page"/>
                  </v:shape>
                </w:pict>
              </mc:Fallback>
            </mc:AlternateContent>
          </w:r>
          <w:r w:rsidR="009E3545">
            <w:rPr>
              <w:noProof/>
            </w:rPr>
            <mc:AlternateContent>
              <mc:Choice Requires="wps">
                <w:drawing>
                  <wp:anchor distT="0" distB="0" distL="114300" distR="114300" simplePos="0" relativeHeight="251658247" behindDoc="0" locked="0" layoutInCell="0" allowOverlap="1" wp14:anchorId="44B545AB" wp14:editId="3B1B2696">
                    <wp:simplePos x="0" y="0"/>
                    <wp:positionH relativeFrom="page">
                      <wp:posOffset>0</wp:posOffset>
                    </wp:positionH>
                    <wp:positionV relativeFrom="page">
                      <wp:posOffset>10229850</wp:posOffset>
                    </wp:positionV>
                    <wp:extent cx="7560945" cy="273050"/>
                    <wp:effectExtent l="0" t="0" r="0" b="12700"/>
                    <wp:wrapNone/>
                    <wp:docPr id="15" name="Text Box 15" descr="{&quot;HashCode&quot;:1862493762,&quot;Height&quot;:842.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19A19E" w14:textId="311E72C5" w:rsidR="009E3545" w:rsidRPr="006E6D48" w:rsidRDefault="006E6D48" w:rsidP="006E6D48">
                                <w:pPr>
                                  <w:jc w:val="center"/>
                                  <w:rPr>
                                    <w:rFonts w:ascii="Calibri" w:hAnsi="Calibri" w:cs="Calibri"/>
                                    <w:color w:val="000000"/>
                                    <w:sz w:val="24"/>
                                  </w:rPr>
                                </w:pPr>
                                <w:r w:rsidRPr="006E6D4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4B545AB" id="Text Box 15" o:spid="_x0000_s1035" type="#_x0000_t202" alt="{&quot;HashCode&quot;:1862493762,&quot;Height&quot;:842.0,&quot;Width&quot;:595.0,&quot;Placement&quot;:&quot;Footer&quot;,&quot;Index&quot;:&quot;OddAndEven&quot;,&quot;Section&quot;:3,&quot;Top&quot;:0.0,&quot;Left&quot;:0.0}" style="position:absolute;margin-left:0;margin-top:805.5pt;width:595.35pt;height:21.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UnGAIAACsEAAAOAAAAZHJzL2Uyb0RvYy54bWysU99v2jAQfp+0/8Hy+0igQEdEqFgrpkmo&#10;rUSnPhvHJpEcn2cbEvbX7+wk0HV7mvbiXO7O9+P7Pi/v2lqRk7CuAp3T8SilRGgORaUPOf3+svn0&#10;mRLnmS6YAi1yehaO3q0+flg2JhMTKEEVwhIsol3WmJyW3pssSRwvRc3cCIzQGJRga+bx1x6SwrIG&#10;q9cqmaTpPGnAFsYCF86h96EL0lWsL6Xg/klKJzxROcXZfDxtPPfhTFZLlh0sM2XF+zHYP0xRs0pj&#10;00upB+YZOdrqj1J1xS04kH7EoU5AyoqLuANuM07fbbMrmRFxFwTHmQtM7v+V5Y+nnXm2xLdfoEUC&#10;AyCNcZlDZ9inlbYOX5yUYBwhPF9gE60nHJ23s3m6mM4o4Rib3N6ks4hrcr1trPNfBdQkGDm1SEtE&#10;i522zmNHTB1SQjMNm0qpSI3SpMnp/AZL/hbBG0rjxeuswfLtviVVkdPFsMceijOuZ6Fj3hm+qXCG&#10;LXP+mVmkGjdC+fonPKQC7AW9RUkJ9uff/CEfGcAoJQ1KJ6fux5FZQYn6ppGbxXg6DVqLP2jYt979&#10;4NXH+h5QlWN8IIZHM+R6NZjSQv2K6l6HbhhimmPPnO4H8953QsbXwcV6HZNQVYb5rd4ZHkoHzAKy&#10;L+0rs6aH3yNxjzCIi2XvWOhyO7TXRw+yihQFfDs0e9hRkZG5/vUEyb/9j1nXN776BQAA//8DAFBL&#10;AwQUAAYACAAAACEAOoe2ud8AAAALAQAADwAAAGRycy9kb3ducmV2LnhtbEyPzU7DMBCE70i8g7VI&#10;3KgdVAoNcSoE4oKEEAVxduLNTxOvo9htk7dnc4Lb7sxq9ptsN7lenHAMrScNyUqBQCq9banW8P31&#10;evMAIkRD1vSeUMOMAXb55UVmUuvP9ImnfawFh1BIjYYmxiGVMpQNOhNWfkBir/KjM5HXsZZ2NGcO&#10;d728VWojnWmJPzRmwOcGy25/dBrWH9uikofOHd7nt3luu+rnpai0vr6anh5BRJzi3zEs+IwOOTMV&#10;/kg2iF4DF4msbpKEp8VPtuoeRLFod2sFMs/k/w75LwAAAP//AwBQSwECLQAUAAYACAAAACEAtoM4&#10;kv4AAADhAQAAEwAAAAAAAAAAAAAAAAAAAAAAW0NvbnRlbnRfVHlwZXNdLnhtbFBLAQItABQABgAI&#10;AAAAIQA4/SH/1gAAAJQBAAALAAAAAAAAAAAAAAAAAC8BAABfcmVscy8ucmVsc1BLAQItABQABgAI&#10;AAAAIQBVnrUnGAIAACsEAAAOAAAAAAAAAAAAAAAAAC4CAABkcnMvZTJvRG9jLnhtbFBLAQItABQA&#10;BgAIAAAAIQA6h7a53wAAAAsBAAAPAAAAAAAAAAAAAAAAAHIEAABkcnMvZG93bnJldi54bWxQSwUG&#10;AAAAAAQABADzAAAAfgUAAAAA&#10;" o:allowincell="f" filled="f" stroked="f" strokeweight=".5pt">
                    <v:textbox inset=",0,,0">
                      <w:txbxContent>
                        <w:p w14:paraId="3119A19E" w14:textId="311E72C5" w:rsidR="009E3545" w:rsidRPr="006E6D48" w:rsidRDefault="006E6D48" w:rsidP="006E6D48">
                          <w:pPr>
                            <w:jc w:val="center"/>
                            <w:rPr>
                              <w:rFonts w:ascii="Calibri" w:hAnsi="Calibri" w:cs="Calibri"/>
                              <w:color w:val="000000"/>
                              <w:sz w:val="24"/>
                            </w:rPr>
                          </w:pPr>
                          <w:r w:rsidRPr="006E6D48">
                            <w:rPr>
                              <w:rFonts w:ascii="Calibri" w:hAnsi="Calibri" w:cs="Calibri"/>
                              <w:color w:val="000000"/>
                              <w:sz w:val="24"/>
                            </w:rPr>
                            <w:t>OFFICIAL</w:t>
                          </w:r>
                        </w:p>
                      </w:txbxContent>
                    </v:textbox>
                    <w10:wrap anchorx="page" anchory="page"/>
                  </v:shape>
                </w:pict>
              </mc:Fallback>
            </mc:AlternateContent>
          </w:r>
          <w:r w:rsidR="00F40642" w:rsidRPr="00D55628">
            <w:fldChar w:fldCharType="begin"/>
          </w:r>
          <w:r w:rsidR="00F40642" w:rsidRPr="00D55628">
            <w:instrText xml:space="preserve"> PAGE   \* MERGEFORMAT </w:instrText>
          </w:r>
          <w:r w:rsidR="00F40642" w:rsidRPr="00D55628">
            <w:fldChar w:fldCharType="separate"/>
          </w:r>
          <w:r w:rsidR="00F40642">
            <w:rPr>
              <w:noProof/>
            </w:rPr>
            <w:t>2</w:t>
          </w:r>
          <w:r w:rsidR="00F40642" w:rsidRPr="00D55628">
            <w:fldChar w:fldCharType="end"/>
          </w:r>
        </w:p>
      </w:tc>
      <w:tc>
        <w:tcPr>
          <w:tcW w:w="9071" w:type="dxa"/>
        </w:tcPr>
        <w:p w14:paraId="22D2ABCF" w14:textId="1860684A" w:rsidR="00F40642" w:rsidRDefault="00917DFF" w:rsidP="00810C40">
          <w:pPr>
            <w:pStyle w:val="FooterEven"/>
            <w:rPr>
              <w:rStyle w:val="Bold"/>
            </w:rPr>
          </w:pPr>
          <w:r>
            <w:rPr>
              <w:rStyle w:val="Bold"/>
            </w:rPr>
            <w:t>BushBank Public Land Grant 2023</w:t>
          </w:r>
          <w:r w:rsidR="00F40642">
            <w:rPr>
              <w:rStyle w:val="Bold"/>
            </w:rPr>
            <w:fldChar w:fldCharType="begin"/>
          </w:r>
          <w:r w:rsidR="00F40642">
            <w:rPr>
              <w:rStyle w:val="Bold"/>
            </w:rPr>
            <w:instrText xml:space="preserve"> DOCPROPERTY  xFooterTitle  \* MERGEFORMAT </w:instrText>
          </w:r>
          <w:r w:rsidR="00000000">
            <w:rPr>
              <w:rStyle w:val="Bold"/>
            </w:rPr>
            <w:fldChar w:fldCharType="separate"/>
          </w:r>
          <w:r w:rsidR="00F40642">
            <w:rPr>
              <w:rStyle w:val="Bold"/>
            </w:rPr>
            <w:fldChar w:fldCharType="end"/>
          </w:r>
        </w:p>
        <w:p w14:paraId="0715FB0B" w14:textId="3DA38340" w:rsidR="00F40642" w:rsidRPr="00810C40" w:rsidRDefault="00917DFF" w:rsidP="00810C40">
          <w:pPr>
            <w:pStyle w:val="FooterEven"/>
          </w:pPr>
          <w:r>
            <w:t>Draft Application Form</w:t>
          </w:r>
        </w:p>
      </w:tc>
    </w:tr>
  </w:tbl>
  <w:p w14:paraId="231BD91A" w14:textId="77777777" w:rsidR="00F40642" w:rsidRDefault="00F40642" w:rsidP="005949B0">
    <w:pPr>
      <w:pStyle w:val="FooterEven"/>
    </w:pPr>
  </w:p>
  <w:p w14:paraId="7E6479C2" w14:textId="77777777" w:rsidR="00F40642" w:rsidRPr="00B5221E" w:rsidRDefault="00F40642"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F40642" w14:paraId="60DABDBF" w14:textId="77777777" w:rsidTr="00DD7238">
      <w:trPr>
        <w:trHeight w:val="397"/>
      </w:trPr>
      <w:tc>
        <w:tcPr>
          <w:tcW w:w="9071" w:type="dxa"/>
        </w:tcPr>
        <w:p w14:paraId="76A14152" w14:textId="20D3CBB0" w:rsidR="00F40642" w:rsidRPr="00CB1FB7" w:rsidRDefault="00F40642" w:rsidP="00810C40">
          <w:pPr>
            <w:pStyle w:val="FooterOdd"/>
            <w:rPr>
              <w:b/>
            </w:rPr>
          </w:pPr>
        </w:p>
      </w:tc>
      <w:tc>
        <w:tcPr>
          <w:tcW w:w="340" w:type="dxa"/>
        </w:tcPr>
        <w:p w14:paraId="2353CC8B" w14:textId="77777777" w:rsidR="00F40642" w:rsidRPr="00D55628" w:rsidRDefault="00F40642" w:rsidP="00D55628">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42AE2CA4" w14:textId="77777777" w:rsidR="00F40642" w:rsidRDefault="00F40642">
    <w:pPr>
      <w:pStyle w:val="Footer"/>
    </w:pPr>
  </w:p>
  <w:p w14:paraId="2EF36AC4" w14:textId="77777777" w:rsidR="00F40642" w:rsidRDefault="00F4064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90B2" w14:textId="7DBD23F3" w:rsidR="00F40642" w:rsidRDefault="00D239A7">
    <w:pPr>
      <w:pStyle w:val="Footer"/>
    </w:pPr>
    <w:r>
      <w:rPr>
        <w:noProof/>
      </w:rPr>
      <mc:AlternateContent>
        <mc:Choice Requires="wps">
          <w:drawing>
            <wp:anchor distT="0" distB="0" distL="114300" distR="114300" simplePos="1" relativeHeight="251658259" behindDoc="0" locked="0" layoutInCell="0" allowOverlap="1" wp14:anchorId="5C1912CB" wp14:editId="1F37D468">
              <wp:simplePos x="0" y="10229453"/>
              <wp:positionH relativeFrom="page">
                <wp:posOffset>0</wp:posOffset>
              </wp:positionH>
              <wp:positionV relativeFrom="page">
                <wp:posOffset>10229215</wp:posOffset>
              </wp:positionV>
              <wp:extent cx="7560945" cy="273050"/>
              <wp:effectExtent l="0" t="0" r="0" b="12700"/>
              <wp:wrapNone/>
              <wp:docPr id="23" name="Text Box 23" descr="{&quot;HashCode&quot;:1862493762,&quot;Height&quot;:842.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0CFD28" w14:textId="6C4D6E8E" w:rsidR="00D239A7" w:rsidRPr="00D239A7" w:rsidRDefault="00D239A7" w:rsidP="00D239A7">
                          <w:pPr>
                            <w:jc w:val="center"/>
                            <w:rPr>
                              <w:rFonts w:ascii="Calibri" w:hAnsi="Calibri" w:cs="Calibri"/>
                              <w:color w:val="000000"/>
                              <w:sz w:val="24"/>
                            </w:rPr>
                          </w:pPr>
                          <w:r w:rsidRPr="00D239A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1912CB" id="_x0000_t202" coordsize="21600,21600" o:spt="202" path="m,l,21600r21600,l21600,xe">
              <v:stroke joinstyle="miter"/>
              <v:path gradientshapeok="t" o:connecttype="rect"/>
            </v:shapetype>
            <v:shape id="Text Box 23" o:spid="_x0000_s1036" type="#_x0000_t202" alt="{&quot;HashCode&quot;:1862493762,&quot;Height&quot;:842.0,&quot;Width&quot;:595.0,&quot;Placement&quot;:&quot;Footer&quot;,&quot;Index&quot;:&quot;FirstPage&quot;,&quot;Section&quot;:3,&quot;Top&quot;:0.0,&quot;Left&quot;:0.0}" style="position:absolute;margin-left:0;margin-top:805.45pt;width:595.35pt;height:21.5pt;z-index:2516582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J3FwIAACwEAAAOAAAAZHJzL2Uyb0RvYy54bWysU01vGyEQvVfqf0Dc6107ttOsvI7cRK4q&#10;RUkkp8oZs+BFAoYC9q776zvgrzTtqeqFnZ0Z5uO9x+y2N5rshA8KbE2Hg5ISYTk0ym5q+v1l+ekz&#10;JSEy2zANVtR0LwK9nX/8MOtcJUbQgm6EJ1jEhqpzNW1jdFVRBN4Kw8IAnLAYlOANi/jrN0XjWYfV&#10;jS5GZTktOvCN88BFCOi9PwTpPNeXUvD4JGUQkeia4mwxnz6f63QW8xmrNp65VvHjGOwfpjBMWWx6&#10;LnXPIiNbr/4oZRT3EEDGAQdTgJSKi7wDbjMs322zapkTeRcEJ7gzTOH/leWPu5V79iT2X6BHAhMg&#10;nQtVQGfap5fepC9OSjCOEO7PsIk+Eo7O68m0vBlPKOEYG11flZOMa3G57XyIXwUYkoyaeqQlo8V2&#10;DyFiR0w9paRmFpZK60yNtqSr6fQKS/4WwRva4sXLrMmK/bonqsE98gTJtYZmj/t5OFAfHF8qHOKB&#10;hfjMPHKNK6F+4xMeUgM2g6NFSQv+59/8KR8pwCglHWqnpuHHlnlBif5mkZyb4XicxJZ/0PBvveuT&#10;127NHaAsh/hCHM9myo36ZEoP5hXlvUjdMMQsx541XZ/Mu3hQMj4PLhaLnISyciw+2JXjqXQCLUH7&#10;0r8y7474R2TuEU7qYtU7Gg65B7gX2whSZY4uaB5xR0lm6o7PJ2n+7X/Oujzy+S8AAAD//wMAUEsD&#10;BBQABgAIAAAAIQARcqd+3wAAAAsBAAAPAAAAZHJzL2Rvd25yZXYueG1sTI/NTsMwEITvSH0Ha5F6&#10;o3ZaKE2IUyEQFySEKKhnJ978NPE6it02eXucExx3ZjT7TbofTccuOLjGkoRoJYAhFVY3VEn4+X67&#10;2wFzXpFWnSWUMKGDfba4SVWi7ZW+8HLwFQsl5BIlofa+Tzh3RY1GuZXtkYJX2sEoH86h4npQ11Bu&#10;Or4WYsuNaih8qFWPLzUW7eFsJNx/xnnJT605fUzv09S05fE1L6Vc3o7PT8A8jv4vDDN+QIcsMOX2&#10;TNqxTkIY4oO6jUQMbPajWDwCy2ftYRMDz1L+f0P2CwAA//8DAFBLAQItABQABgAIAAAAIQC2gziS&#10;/gAAAOEBAAATAAAAAAAAAAAAAAAAAAAAAABbQ29udGVudF9UeXBlc10ueG1sUEsBAi0AFAAGAAgA&#10;AAAhADj9If/WAAAAlAEAAAsAAAAAAAAAAAAAAAAALwEAAF9yZWxzLy5yZWxzUEsBAi0AFAAGAAgA&#10;AAAhABgEkncXAgAALAQAAA4AAAAAAAAAAAAAAAAALgIAAGRycy9lMm9Eb2MueG1sUEsBAi0AFAAG&#10;AAgAAAAhABFyp37fAAAACwEAAA8AAAAAAAAAAAAAAAAAcQQAAGRycy9kb3ducmV2LnhtbFBLBQYA&#10;AAAABAAEAPMAAAB9BQAAAAA=&#10;" o:allowincell="f" filled="f" stroked="f" strokeweight=".5pt">
              <v:textbox inset=",0,,0">
                <w:txbxContent>
                  <w:p w14:paraId="090CFD28" w14:textId="6C4D6E8E" w:rsidR="00D239A7" w:rsidRPr="00D239A7" w:rsidRDefault="00D239A7" w:rsidP="00D239A7">
                    <w:pPr>
                      <w:jc w:val="center"/>
                      <w:rPr>
                        <w:rFonts w:ascii="Calibri" w:hAnsi="Calibri" w:cs="Calibri"/>
                        <w:color w:val="000000"/>
                        <w:sz w:val="24"/>
                      </w:rPr>
                    </w:pPr>
                    <w:r w:rsidRPr="00D239A7">
                      <w:rPr>
                        <w:rFonts w:ascii="Calibri" w:hAnsi="Calibri" w:cs="Calibri"/>
                        <w:color w:val="000000"/>
                        <w:sz w:val="24"/>
                      </w:rPr>
                      <w:t>OFFICIAL</w:t>
                    </w:r>
                  </w:p>
                </w:txbxContent>
              </v:textbox>
              <w10:wrap anchorx="page" anchory="page"/>
            </v:shape>
          </w:pict>
        </mc:Fallback>
      </mc:AlternateContent>
    </w:r>
    <w:r w:rsidR="009E3545">
      <w:rPr>
        <w:noProof/>
      </w:rPr>
      <mc:AlternateContent>
        <mc:Choice Requires="wps">
          <w:drawing>
            <wp:anchor distT="0" distB="0" distL="114300" distR="114300" simplePos="1" relativeHeight="251658246" behindDoc="0" locked="0" layoutInCell="0" allowOverlap="1" wp14:anchorId="5E5BF5AF" wp14:editId="5061B0D0">
              <wp:simplePos x="0" y="10229453"/>
              <wp:positionH relativeFrom="page">
                <wp:posOffset>0</wp:posOffset>
              </wp:positionH>
              <wp:positionV relativeFrom="page">
                <wp:posOffset>10229850</wp:posOffset>
              </wp:positionV>
              <wp:extent cx="7560945" cy="273050"/>
              <wp:effectExtent l="0" t="0" r="0" b="12700"/>
              <wp:wrapNone/>
              <wp:docPr id="14" name="Text Box 14" descr="{&quot;HashCode&quot;:1862493762,&quot;Height&quot;:842.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493CD8" w14:textId="2CF9B243" w:rsidR="009E3545" w:rsidRPr="006E6D48" w:rsidRDefault="006E6D48" w:rsidP="006E6D48">
                          <w:pPr>
                            <w:jc w:val="center"/>
                            <w:rPr>
                              <w:rFonts w:ascii="Calibri" w:hAnsi="Calibri" w:cs="Calibri"/>
                              <w:color w:val="000000"/>
                              <w:sz w:val="24"/>
                            </w:rPr>
                          </w:pPr>
                          <w:r w:rsidRPr="006E6D4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E5BF5AF" id="Text Box 14" o:spid="_x0000_s1037" type="#_x0000_t202" alt="{&quot;HashCode&quot;:1862493762,&quot;Height&quot;:842.0,&quot;Width&quot;:595.0,&quot;Placement&quot;:&quot;Footer&quot;,&quot;Index&quot;:&quot;FirstPage&quot;,&quot;Section&quot;:3,&quot;Top&quot;:0.0,&quot;Left&quot;:0.0}" style="position:absolute;margin-left:0;margin-top:805.5pt;width:595.35pt;height:21.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P/GAIAACwEAAAOAAAAZHJzL2Uyb0RvYy54bWysU8tu2zAQvBfoPxC8x5Id22kEy4GbwEUB&#10;IwngFDnTFGkRoLgsSVtyv75Lyo807anIhVrtLvcxM5zddY0me+G8AlPS4SCnRBgOlTLbkv54WV59&#10;ocQHZiqmwYiSHoSnd/PPn2atLcQIatCVcASLGF+0tqR1CLbIMs9r0TA/ACsMBiW4hgX8dduscqzF&#10;6o3ORnk+zVpwlXXAhffofeiDdJ7qSyl4eJLSi0B0SXG2kE6Xzk08s/mMFVvHbK34cQz2H1M0TBls&#10;ei71wAIjO6f+KtUo7sCDDAMOTQZSKi7SDrjNMH+3zbpmVqRdEBxvzzD5jyvLH/dr++xI6L5ChwRG&#10;QFrrC4/OuE8nXRO/OCnBOEJ4OMMmukA4Om8m0/x2PKGEY2x0c51PEq7Z5bZ1PnwT0JBolNQhLQkt&#10;tl/5gB0x9ZQSmxlYKq0TNdqQtqTTayz5RwRvaIMXL7NGK3SbjqgK9zgvsoHqgPs56Kn3li8VDrFi&#10;Pjwzh1zjSqjf8ISH1IDN4GhRUoP79S9/zEcKMEpJi9opqf+5Y05Qor8bJOd2OB5HsaUfNNxb7+bk&#10;NbvmHlCWQ3whlicz5gZ9MqWD5hXlvYjdMMQMx54l3ZzM+9ArGZ8HF4tFSkJZWRZWZm15LB1Bi9C+&#10;dK/M2SP+AZl7hJO6WPGOhj63h3uxCyBV4igC3KN5xB0lmag7Pp+o+bf/KevyyOe/AQAA//8DAFBL&#10;AwQUAAYACAAAACEAOoe2ud8AAAALAQAADwAAAGRycy9kb3ducmV2LnhtbEyPzU7DMBCE70i8g7VI&#10;3KgdVAoNcSoE4oKEEAVxduLNTxOvo9htk7dnc4Lb7sxq9ptsN7lenHAMrScNyUqBQCq9banW8P31&#10;evMAIkRD1vSeUMOMAXb55UVmUuvP9ImnfawFh1BIjYYmxiGVMpQNOhNWfkBir/KjM5HXsZZ2NGcO&#10;d728VWojnWmJPzRmwOcGy25/dBrWH9uikofOHd7nt3luu+rnpai0vr6anh5BRJzi3zEs+IwOOTMV&#10;/kg2iF4DF4msbpKEp8VPtuoeRLFod2sFMs/k/w75LwAAAP//AwBQSwECLQAUAAYACAAAACEAtoM4&#10;kv4AAADhAQAAEwAAAAAAAAAAAAAAAAAAAAAAW0NvbnRlbnRfVHlwZXNdLnhtbFBLAQItABQABgAI&#10;AAAAIQA4/SH/1gAAAJQBAAALAAAAAAAAAAAAAAAAAC8BAABfcmVscy8ucmVsc1BLAQItABQABgAI&#10;AAAAIQDoixP/GAIAACwEAAAOAAAAAAAAAAAAAAAAAC4CAABkcnMvZTJvRG9jLnhtbFBLAQItABQA&#10;BgAIAAAAIQA6h7a53wAAAAsBAAAPAAAAAAAAAAAAAAAAAHIEAABkcnMvZG93bnJldi54bWxQSwUG&#10;AAAAAAQABADzAAAAfgUAAAAA&#10;" o:allowincell="f" filled="f" stroked="f" strokeweight=".5pt">
              <v:textbox inset=",0,,0">
                <w:txbxContent>
                  <w:p w14:paraId="70493CD8" w14:textId="2CF9B243" w:rsidR="009E3545" w:rsidRPr="006E6D48" w:rsidRDefault="006E6D48" w:rsidP="006E6D48">
                    <w:pPr>
                      <w:jc w:val="center"/>
                      <w:rPr>
                        <w:rFonts w:ascii="Calibri" w:hAnsi="Calibri" w:cs="Calibri"/>
                        <w:color w:val="000000"/>
                        <w:sz w:val="24"/>
                      </w:rPr>
                    </w:pPr>
                    <w:r w:rsidRPr="006E6D48">
                      <w:rPr>
                        <w:rFonts w:ascii="Calibri" w:hAnsi="Calibri" w:cs="Calibri"/>
                        <w:color w:val="000000"/>
                        <w:sz w:val="24"/>
                      </w:rPr>
                      <w:t>OFFICIAL</w:t>
                    </w:r>
                  </w:p>
                </w:txbxContent>
              </v:textbox>
              <w10:wrap anchorx="page" anchory="page"/>
            </v:shape>
          </w:pict>
        </mc:Fallback>
      </mc:AlternateContent>
    </w:r>
    <w:r w:rsidR="00F40642" w:rsidRPr="00D55628">
      <w:rPr>
        <w:noProof/>
      </w:rPr>
      <mc:AlternateContent>
        <mc:Choice Requires="wps">
          <w:drawing>
            <wp:anchor distT="0" distB="0" distL="114300" distR="114300" simplePos="0" relativeHeight="251658242" behindDoc="1" locked="1" layoutInCell="1" allowOverlap="1" wp14:anchorId="0EBB6411" wp14:editId="45FA880A">
              <wp:simplePos x="0" y="0"/>
              <wp:positionH relativeFrom="page">
                <wp:align>center</wp:align>
              </wp:positionH>
              <wp:positionV relativeFrom="page">
                <wp:align>center</wp:align>
              </wp:positionV>
              <wp:extent cx="7560000" cy="1796400"/>
              <wp:effectExtent l="0" t="0" r="0" b="0"/>
              <wp:wrapNone/>
              <wp:docPr id="13" name="Text Box 13"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DBB10" w14:textId="77777777" w:rsidR="00F40642" w:rsidRPr="0001226A" w:rsidRDefault="00F40642"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B6411" id="Text Box 13" o:spid="_x0000_s1038" type="#_x0000_t202" alt="Title: Background Watermark Image" style="position:absolute;margin-left:0;margin-top:0;width:595.3pt;height:141.45pt;z-index:-25165823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O05AEAAKoDAAAOAAAAZHJzL2Uyb0RvYy54bWysU8tu2zAQvBfoPxC815IMx24Ey0GaIEWB&#10;9AGk/QCKIiWiEpdd0pbcr++Schy3vRXVgeByydmd2dH2Zhp6dlDoDdiKF4ucM2UlNMa2Ff/29eHN&#10;W858ELYRPVhV8aPy/Gb3+tV2dKVaQgd9o5ARiPXl6CreheDKLPOyU4PwC3DKUlIDDiJQiG3WoBgJ&#10;feizZZ6vsxGwcQhSeU+n93OS7xK+1kqGz1p7FVhfceotpBXTWsc1221F2aJwnZGnNsQ/dDEIY6no&#10;GepeBMH2aP6CGoxE8KDDQsKQgdZGqsSB2BT5H2yeOuFU4kLieHeWyf8/WPnp8OS+IAvTO5hogImE&#10;d48gv3tm4a4TtlW3iDB2SjRUuIiSZaPz5elplNqXPoLU40doaMhiHyABTRqHqArxZIROAzieRVdT&#10;YJION1frnD7OJOWKzfV6RUGsIcrn5w59eK9gYHFTcaSpJnhxePRhvvp8JVaz8GD6Pk22t78dEGY8&#10;Se3Hjufew1RPzDRUfRkLRzo1NEcihDAbhgxOmw7wJ2cjmaXi/sdeoOKs/2BJlOtitYruSsHqarOk&#10;AC8z9WVGWElQFQ+czdu7MDty79C0HVWax2DhloTUJlF86erUPxkiiXQyb3TcZZxuvfxiu18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nBETtOQBAACqAwAADgAAAAAAAAAAAAAAAAAuAgAAZHJzL2Uyb0RvYy54bWxQSwECLQAU&#10;AAYACAAAACEANMVEztsAAAAGAQAADwAAAAAAAAAAAAAAAAA+BAAAZHJzL2Rvd25yZXYueG1sUEsF&#10;BgAAAAAEAAQA8wAAAEYFAAAAAA==&#10;" filled="f" stroked="f">
              <v:textbox>
                <w:txbxContent>
                  <w:p w14:paraId="354DBB10" w14:textId="77777777" w:rsidR="00F40642" w:rsidRPr="0001226A" w:rsidRDefault="00F40642"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7F09D560" w14:textId="77777777" w:rsidR="00F40642" w:rsidRDefault="00F4064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6AC8" w14:textId="1488024E" w:rsidR="00551A4D" w:rsidRPr="00551A4D" w:rsidRDefault="00D239A7" w:rsidP="00551A4D">
    <w:pPr>
      <w:pStyle w:val="Footer"/>
    </w:pPr>
    <w:r>
      <w:rPr>
        <w:noProof/>
      </w:rPr>
      <mc:AlternateContent>
        <mc:Choice Requires="wps">
          <w:drawing>
            <wp:anchor distT="0" distB="0" distL="114300" distR="114300" simplePos="0" relativeHeight="251658261" behindDoc="0" locked="0" layoutInCell="0" allowOverlap="1" wp14:anchorId="40CD3677" wp14:editId="0190427B">
              <wp:simplePos x="0" y="0"/>
              <wp:positionH relativeFrom="page">
                <wp:posOffset>0</wp:posOffset>
              </wp:positionH>
              <wp:positionV relativeFrom="page">
                <wp:posOffset>10229215</wp:posOffset>
              </wp:positionV>
              <wp:extent cx="7560945" cy="273050"/>
              <wp:effectExtent l="0" t="0" r="0" b="12700"/>
              <wp:wrapNone/>
              <wp:docPr id="25" name="Text Box 25" descr="{&quot;HashCode&quot;:1862493762,&quot;Height&quot;:842.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FC635F" w14:textId="688E582B" w:rsidR="00D239A7" w:rsidRPr="00D239A7" w:rsidRDefault="00D239A7" w:rsidP="00D239A7">
                          <w:pPr>
                            <w:jc w:val="center"/>
                            <w:rPr>
                              <w:rFonts w:ascii="Calibri" w:hAnsi="Calibri" w:cs="Calibri"/>
                              <w:color w:val="000000"/>
                              <w:sz w:val="24"/>
                            </w:rPr>
                          </w:pPr>
                          <w:r w:rsidRPr="00D239A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CD3677" id="_x0000_t202" coordsize="21600,21600" o:spt="202" path="m,l,21600r21600,l21600,xe">
              <v:stroke joinstyle="miter"/>
              <v:path gradientshapeok="t" o:connecttype="rect"/>
            </v:shapetype>
            <v:shape id="Text Box 25" o:spid="_x0000_s1039" type="#_x0000_t202" alt="{&quot;HashCode&quot;:1862493762,&quot;Height&quot;:842.0,&quot;Width&quot;:595.0,&quot;Placement&quot;:&quot;Footer&quot;,&quot;Index&quot;:&quot;Primary&quot;,&quot;Section&quot;:4,&quot;Top&quot;:0.0,&quot;Left&quot;:0.0}" style="position:absolute;margin-left:0;margin-top:805.45pt;width:595.35pt;height:21.5pt;z-index:25165826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E1GAIAACw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QF7jEdFtlDccb9LHTUO8M3FQ6x&#10;Zc4/M4tc40qoX/+Eh1SAzaC3KCnB/vybP+QjBRilpEHt5NT9ODIrKFHfNJJzO57NgtjiDxr2rXc/&#10;ePWxvgeU5RhfiOHRDLleDaa0UL+ivNehG4aY5tgzp/vBvPedkvF5cLFexySUlWF+q3eGh9IBtADt&#10;S/vKrOnx98jcIwzqYtk7GrrcDu710YOsIkcB4A7NHneUZKSufz5B82//Y9b1ka9+A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BJkmE1GAIAACwEAAAOAAAAAAAAAAAAAAAAAC4CAABkcnMvZTJvRG9jLnhtbFBLAQItABQA&#10;BgAIAAAAIQARcqd+3wAAAAsBAAAPAAAAAAAAAAAAAAAAAHIEAABkcnMvZG93bnJldi54bWxQSwUG&#10;AAAAAAQABADzAAAAfgUAAAAA&#10;" o:allowincell="f" filled="f" stroked="f" strokeweight=".5pt">
              <v:textbox inset=",0,,0">
                <w:txbxContent>
                  <w:p w14:paraId="68FC635F" w14:textId="688E582B" w:rsidR="00D239A7" w:rsidRPr="00D239A7" w:rsidRDefault="00D239A7" w:rsidP="00D239A7">
                    <w:pPr>
                      <w:jc w:val="center"/>
                      <w:rPr>
                        <w:rFonts w:ascii="Calibri" w:hAnsi="Calibri" w:cs="Calibri"/>
                        <w:color w:val="000000"/>
                        <w:sz w:val="24"/>
                      </w:rPr>
                    </w:pPr>
                    <w:r w:rsidRPr="00D239A7">
                      <w:rPr>
                        <w:rFonts w:ascii="Calibri" w:hAnsi="Calibri" w:cs="Calibri"/>
                        <w:color w:val="000000"/>
                        <w:sz w:val="24"/>
                      </w:rPr>
                      <w:t>OFFICIAL</w:t>
                    </w:r>
                  </w:p>
                </w:txbxContent>
              </v:textbox>
              <w10:wrap anchorx="page" anchory="page"/>
            </v:shape>
          </w:pict>
        </mc:Fallback>
      </mc:AlternateContent>
    </w:r>
    <w:r w:rsidR="007E3D30">
      <w:rPr>
        <w:noProof/>
      </w:rPr>
      <mc:AlternateContent>
        <mc:Choice Requires="wps">
          <w:drawing>
            <wp:anchor distT="0" distB="0" distL="114300" distR="114300" simplePos="0" relativeHeight="251658254" behindDoc="0" locked="0" layoutInCell="0" allowOverlap="1" wp14:anchorId="1E04EC68" wp14:editId="49678343">
              <wp:simplePos x="0" y="0"/>
              <wp:positionH relativeFrom="page">
                <wp:posOffset>0</wp:posOffset>
              </wp:positionH>
              <wp:positionV relativeFrom="page">
                <wp:posOffset>10229215</wp:posOffset>
              </wp:positionV>
              <wp:extent cx="7560945" cy="273050"/>
              <wp:effectExtent l="0" t="0" r="0" b="12700"/>
              <wp:wrapNone/>
              <wp:docPr id="3" name="Text Box 3" descr="{&quot;HashCode&quot;:1862493762,&quot;Height&quot;:842.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BE6302" w14:textId="59C5CD68" w:rsidR="007E3D30" w:rsidRPr="007E3D30" w:rsidRDefault="007E3D30" w:rsidP="007E3D30">
                          <w:pPr>
                            <w:jc w:val="center"/>
                            <w:rPr>
                              <w:rFonts w:ascii="Calibri" w:hAnsi="Calibri" w:cs="Calibri"/>
                              <w:color w:val="000000"/>
                              <w:sz w:val="24"/>
                            </w:rPr>
                          </w:pPr>
                          <w:r w:rsidRPr="007E3D3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E04EC68" id="Text Box 3" o:spid="_x0000_s1040" type="#_x0000_t202" alt="{&quot;HashCode&quot;:1862493762,&quot;Height&quot;:842.0,&quot;Width&quot;:595.0,&quot;Placement&quot;:&quot;Footer&quot;,&quot;Index&quot;:&quot;Primary&quot;,&quot;Section&quot;:4,&quot;Top&quot;:0.0,&quot;Left&quot;:0.0}" style="position:absolute;margin-left:0;margin-top:805.45pt;width:595.35pt;height:21.5pt;z-index:251658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c4GQIAACw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3GM6LLKF6oj7Oeip95avFQ7x&#10;wHx4Zg65xpVQv+EJD6kBm8HJoqQG9/Nv/piPFGCUkha1U1L/Y8+coER/M0jOzXg6jWJLP2i4t97t&#10;4DX75g5QlmN8IZYnM+YGPZjSQfOK8l7FbhhihmPPkm4H8y70SsbnwcVqlZJQVpaFB7OxPJaOoEVo&#10;X7pX5uwJ/4DMPcKgLla8o6HP7eFe7QNIlTiKAPdonnBHSSbqTs8nav7tf8q6PPLlLwAAAP//AwBQ&#10;SwMEFAAGAAgAAAAhABFyp37fAAAACwEAAA8AAABkcnMvZG93bnJldi54bWxMj81OwzAQhO9IfQdr&#10;kXqjdlooTYhTIRAXJIQoqGcn3vw08TqK3TZ5e5wTHHdmNPtNuh9Nxy44uMaShGglgCEVVjdUSfj5&#10;frvbAXNekVadJZQwoYN9trhJVaLtlb7wcvAVCyXkEiWh9r5POHdFjUa5le2RglfawSgfzqHielDX&#10;UG46vhZiy41qKHyoVY8vNRbt4Wwk3H/GeclPrTl9TO/T1LTl8TUvpVzejs9PwDyO/i8MM35Ahyww&#10;5fZM2rFOQhjig7qNRAxs9qNYPALLZ+1hEwPPUv5/Q/YLAAD//wMAUEsBAi0AFAAGAAgAAAAhALaD&#10;OJL+AAAA4QEAABMAAAAAAAAAAAAAAAAAAAAAAFtDb250ZW50X1R5cGVzXS54bWxQSwECLQAUAAYA&#10;CAAAACEAOP0h/9YAAACUAQAACwAAAAAAAAAAAAAAAAAvAQAAX3JlbHMvLnJlbHNQSwECLQAUAAYA&#10;CAAAACEAGzEHOBkCAAAsBAAADgAAAAAAAAAAAAAAAAAuAgAAZHJzL2Uyb0RvYy54bWxQSwECLQAU&#10;AAYACAAAACEAEXKnft8AAAALAQAADwAAAAAAAAAAAAAAAABzBAAAZHJzL2Rvd25yZXYueG1sUEsF&#10;BgAAAAAEAAQA8wAAAH8FAAAAAA==&#10;" o:allowincell="f" filled="f" stroked="f" strokeweight=".5pt">
              <v:textbox inset=",0,,0">
                <w:txbxContent>
                  <w:p w14:paraId="5DBE6302" w14:textId="59C5CD68" w:rsidR="007E3D30" w:rsidRPr="007E3D30" w:rsidRDefault="007E3D30" w:rsidP="007E3D30">
                    <w:pPr>
                      <w:jc w:val="center"/>
                      <w:rPr>
                        <w:rFonts w:ascii="Calibri" w:hAnsi="Calibri" w:cs="Calibri"/>
                        <w:color w:val="000000"/>
                        <w:sz w:val="24"/>
                      </w:rPr>
                    </w:pPr>
                    <w:r w:rsidRPr="007E3D30">
                      <w:rPr>
                        <w:rFonts w:ascii="Calibri" w:hAnsi="Calibri" w:cs="Calibri"/>
                        <w:color w:val="000000"/>
                        <w:sz w:val="24"/>
                      </w:rPr>
                      <w:t>OFFICIAL</w:t>
                    </w:r>
                  </w:p>
                </w:txbxContent>
              </v:textbox>
              <w10:wrap anchorx="page" anchory="page"/>
            </v:shape>
          </w:pict>
        </mc:Fallback>
      </mc:AlternateContent>
    </w:r>
    <w:r w:rsidR="00A1404C">
      <w:rPr>
        <w:noProof/>
      </w:rPr>
      <mc:AlternateContent>
        <mc:Choice Requires="wps">
          <w:drawing>
            <wp:anchor distT="0" distB="0" distL="114300" distR="114300" simplePos="0" relativeHeight="251658253" behindDoc="0" locked="0" layoutInCell="0" allowOverlap="1" wp14:anchorId="6DCBEFBE" wp14:editId="7BAF7A44">
              <wp:simplePos x="0" y="0"/>
              <wp:positionH relativeFrom="page">
                <wp:posOffset>0</wp:posOffset>
              </wp:positionH>
              <wp:positionV relativeFrom="page">
                <wp:posOffset>10229215</wp:posOffset>
              </wp:positionV>
              <wp:extent cx="7560945" cy="273050"/>
              <wp:effectExtent l="0" t="0" r="0" b="12700"/>
              <wp:wrapNone/>
              <wp:docPr id="18" name="Text Box 18" descr="{&quot;HashCode&quot;:1862493762,&quot;Height&quot;:842.0,&quot;Width&quot;:595.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DCBB45" w14:textId="2EDC8D92" w:rsidR="00A1404C" w:rsidRPr="00A1404C" w:rsidRDefault="00A1404C" w:rsidP="00A1404C">
                          <w:pPr>
                            <w:jc w:val="center"/>
                            <w:rPr>
                              <w:rFonts w:ascii="Calibri" w:hAnsi="Calibri" w:cs="Calibri"/>
                              <w:color w:val="000000"/>
                              <w:sz w:val="24"/>
                            </w:rPr>
                          </w:pPr>
                          <w:r w:rsidRPr="00A1404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DCBEFBE" id="Text Box 18" o:spid="_x0000_s1041" type="#_x0000_t202" alt="{&quot;HashCode&quot;:1862493762,&quot;Height&quot;:842.0,&quot;Width&quot;:595.0,&quot;Placement&quot;:&quot;Footer&quot;,&quot;Index&quot;:&quot;Primary&quot;,&quot;Section&quot;:5,&quot;Top&quot;:0.0,&quot;Left&quot;:0.0}" style="position:absolute;margin-left:0;margin-top:805.45pt;width:595.35pt;height:21.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awGQIAACw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3GM2LLKF6oj7Oeip95avFQ7x&#10;wHx4Zg65xpVQv+EJD6kBm8HJoqQG9/Nv/piPFGCUkha1U1L/Y8+coER/M0jOzXg6jWJLP2i4t97t&#10;4DX75g5QlmN8IZYnM+YGPZjSQfOK8l7FbhhihmPPkm4H8y70SsbnwcVqlZJQVpaFB7OxPJaOoEVo&#10;X7pX5uwJ/4DMPcKgLla8o6HP7eFe7QNIlTiKAPdonnBHSSbqTs8nav7tf8q6PPLlLwAAAP//AwBQ&#10;SwMEFAAGAAgAAAAhABFyp37fAAAACwEAAA8AAABkcnMvZG93bnJldi54bWxMj81OwzAQhO9IfQdr&#10;kXqjdlooTYhTIRAXJIQoqGcn3vw08TqK3TZ5e5wTHHdmNPtNuh9Nxy44uMaShGglgCEVVjdUSfj5&#10;frvbAXNekVadJZQwoYN9trhJVaLtlb7wcvAVCyXkEiWh9r5POHdFjUa5le2RglfawSgfzqHielDX&#10;UG46vhZiy41qKHyoVY8vNRbt4Wwk3H/GeclPrTl9TO/T1LTl8TUvpVzejs9PwDyO/i8MM35Ahyww&#10;5fZM2rFOQhjig7qNRAxs9qNYPALLZ+1hEwPPUv5/Q/YLAAD//wMAUEsBAi0AFAAGAAgAAAAhALaD&#10;OJL+AAAA4QEAABMAAAAAAAAAAAAAAAAAAAAAAFtDb250ZW50X1R5cGVzXS54bWxQSwECLQAUAAYA&#10;CAAAACEAOP0h/9YAAACUAQAACwAAAAAAAAAAAAAAAAAvAQAAX3JlbHMvLnJlbHNQSwECLQAUAAYA&#10;CAAAACEA676GsBkCAAAsBAAADgAAAAAAAAAAAAAAAAAuAgAAZHJzL2Uyb0RvYy54bWxQSwECLQAU&#10;AAYACAAAACEAEXKnft8AAAALAQAADwAAAAAAAAAAAAAAAABzBAAAZHJzL2Rvd25yZXYueG1sUEsF&#10;BgAAAAAEAAQA8wAAAH8FAAAAAA==&#10;" o:allowincell="f" filled="f" stroked="f" strokeweight=".5pt">
              <v:textbox inset=",0,,0">
                <w:txbxContent>
                  <w:p w14:paraId="78DCBB45" w14:textId="2EDC8D92" w:rsidR="00A1404C" w:rsidRPr="00A1404C" w:rsidRDefault="00A1404C" w:rsidP="00A1404C">
                    <w:pPr>
                      <w:jc w:val="center"/>
                      <w:rPr>
                        <w:rFonts w:ascii="Calibri" w:hAnsi="Calibri" w:cs="Calibri"/>
                        <w:color w:val="000000"/>
                        <w:sz w:val="24"/>
                      </w:rPr>
                    </w:pPr>
                    <w:r w:rsidRPr="00A1404C">
                      <w:rPr>
                        <w:rFonts w:ascii="Calibri" w:hAnsi="Calibri" w:cs="Calibri"/>
                        <w:color w:val="000000"/>
                        <w:sz w:val="24"/>
                      </w:rPr>
                      <w:t>OFFICIAL</w:t>
                    </w:r>
                  </w:p>
                </w:txbxContent>
              </v:textbox>
              <w10:wrap anchorx="page" anchory="page"/>
            </v:shape>
          </w:pict>
        </mc:Fallback>
      </mc:AlternateContent>
    </w:r>
    <w:r w:rsidR="005301C2">
      <w:rPr>
        <w:noProof/>
      </w:rPr>
      <mc:AlternateContent>
        <mc:Choice Requires="wps">
          <w:drawing>
            <wp:anchor distT="0" distB="0" distL="114300" distR="114300" simplePos="0" relativeHeight="251658252" behindDoc="0" locked="0" layoutInCell="0" allowOverlap="1" wp14:anchorId="7EDD066E" wp14:editId="44F4B6CC">
              <wp:simplePos x="0" y="0"/>
              <wp:positionH relativeFrom="page">
                <wp:posOffset>0</wp:posOffset>
              </wp:positionH>
              <wp:positionV relativeFrom="page">
                <wp:posOffset>10229850</wp:posOffset>
              </wp:positionV>
              <wp:extent cx="7560945" cy="273050"/>
              <wp:effectExtent l="0" t="0" r="0" b="12700"/>
              <wp:wrapNone/>
              <wp:docPr id="12" name="Text Box 12" descr="{&quot;HashCode&quot;:1862493762,&quot;Height&quot;:842.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A23F8A" w14:textId="30A30D40" w:rsidR="005301C2" w:rsidRPr="006E6D48" w:rsidRDefault="006E6D48" w:rsidP="006E6D48">
                          <w:pPr>
                            <w:jc w:val="center"/>
                            <w:rPr>
                              <w:rFonts w:ascii="Calibri" w:hAnsi="Calibri" w:cs="Calibri"/>
                              <w:color w:val="000000"/>
                              <w:sz w:val="24"/>
                            </w:rPr>
                          </w:pPr>
                          <w:r w:rsidRPr="006E6D4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EDD066E" id="Text Box 12" o:spid="_x0000_s1042" type="#_x0000_t202" alt="{&quot;HashCode&quot;:1862493762,&quot;Height&quot;:842.0,&quot;Width&quot;:595.0,&quot;Placement&quot;:&quot;Footer&quot;,&quot;Index&quot;:&quot;Primary&quot;,&quot;Section&quot;:8,&quot;Top&quot;:0.0,&quot;Left&quot;:0.0}" style="position:absolute;margin-left:0;margin-top:805.5pt;width:595.35pt;height:21.5pt;z-index:2516582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XyGQIAACw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3GM+LLKF6oj7Oeip95avFQ7x&#10;wHx4Zg65xpVQv+EJD6kBm8HJoqQG9/Nv/piPFGCUkha1U1L/Y8+coER/M0jOzXg6jWJLP2i4t97t&#10;4DX75g5QlmN8IZYnM+YGPZjSQfOK8l7FbhhihmPPkm4H8y70SsbnwcVqlZJQVpaFB7OxPJaOoEVo&#10;X7pX5uwJ/4DMPcKgLla8o6HP7eFe7QNIlTiKAPdonnBHSSbqTs8nav7tf8q6PPLlLwAAAP//AwBQ&#10;SwMEFAAGAAgAAAAhADqHtrnfAAAACwEAAA8AAABkcnMvZG93bnJldi54bWxMj81OwzAQhO9IvIO1&#10;SNyoHVQKDXEqBOKChBAFcXbizU8Tr6PYbZO3Z3OC2+7MavabbDe5XpxwDK0nDclKgUAqvW2p1vD9&#10;9XrzACJEQ9b0nlDDjAF2+eVFZlLrz/SJp32sBYdQSI2GJsYhlTKUDToTVn5AYq/yozOR17GWdjRn&#10;Dne9vFVqI51piT80ZsDnBstuf3Qa1h/bopKHzh3e57d5brvq56WotL6+mp4eQUSc4t8xLPiMDjkz&#10;Ff5INoheAxeJrG6ShKfFT7bqHkSxaHdrBTLP5P8O+S8AAAD//wMAUEsBAi0AFAAGAAgAAAAhALaD&#10;OJL+AAAA4QEAABMAAAAAAAAAAAAAAAAAAAAAAFtDb250ZW50X1R5cGVzXS54bWxQSwECLQAUAAYA&#10;CAAAACEAOP0h/9YAAACUAQAACwAAAAAAAAAAAAAAAAAvAQAAX3JlbHMvLnJlbHNQSwECLQAUAAYA&#10;CAAAACEAuih18hkCAAAsBAAADgAAAAAAAAAAAAAAAAAuAgAAZHJzL2Uyb0RvYy54bWxQSwECLQAU&#10;AAYACAAAACEAOoe2ud8AAAALAQAADwAAAAAAAAAAAAAAAABzBAAAZHJzL2Rvd25yZXYueG1sUEsF&#10;BgAAAAAEAAQA8wAAAH8FAAAAAA==&#10;" o:allowincell="f" filled="f" stroked="f" strokeweight=".5pt">
              <v:textbox inset=",0,,0">
                <w:txbxContent>
                  <w:p w14:paraId="73A23F8A" w14:textId="30A30D40" w:rsidR="005301C2" w:rsidRPr="006E6D48" w:rsidRDefault="006E6D48" w:rsidP="006E6D48">
                    <w:pPr>
                      <w:jc w:val="center"/>
                      <w:rPr>
                        <w:rFonts w:ascii="Calibri" w:hAnsi="Calibri" w:cs="Calibri"/>
                        <w:color w:val="000000"/>
                        <w:sz w:val="24"/>
                      </w:rPr>
                    </w:pPr>
                    <w:r w:rsidRPr="006E6D48">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12E29" w14:textId="77777777" w:rsidR="000C3360" w:rsidRPr="008F5280" w:rsidRDefault="000C3360" w:rsidP="008F5280">
      <w:pPr>
        <w:pStyle w:val="FootnoteSeparator"/>
      </w:pPr>
    </w:p>
  </w:footnote>
  <w:footnote w:type="continuationSeparator" w:id="0">
    <w:p w14:paraId="66FF79B5" w14:textId="77777777" w:rsidR="000C3360" w:rsidRDefault="000C3360" w:rsidP="008F5280">
      <w:pPr>
        <w:pStyle w:val="FootnoteSeparator"/>
      </w:pPr>
    </w:p>
    <w:p w14:paraId="71ECF99B" w14:textId="77777777" w:rsidR="000C3360" w:rsidRDefault="000C3360"/>
  </w:footnote>
  <w:footnote w:type="continuationNotice" w:id="1">
    <w:p w14:paraId="02D8E839" w14:textId="77777777" w:rsidR="000C3360" w:rsidRDefault="000C3360" w:rsidP="00D55628"/>
    <w:p w14:paraId="5651923F" w14:textId="77777777" w:rsidR="000C3360" w:rsidRDefault="000C33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E9A0" w14:textId="77777777" w:rsidR="004F40B3" w:rsidRDefault="004F40B3" w:rsidP="009C64FA">
    <w:pPr>
      <w:pStyle w:val="Header"/>
    </w:pPr>
  </w:p>
  <w:p w14:paraId="38B56E06" w14:textId="77777777" w:rsidR="004F40B3" w:rsidRPr="00393205" w:rsidRDefault="004F40B3"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9A3F" w14:textId="45EA9E0C" w:rsidR="00DC0FE2" w:rsidRDefault="00433D85">
    <w:pPr>
      <w:pStyle w:val="Header"/>
    </w:pPr>
    <w:r>
      <w:rPr>
        <w:noProof/>
      </w:rPr>
      <w:drawing>
        <wp:anchor distT="0" distB="0" distL="114300" distR="114300" simplePos="0" relativeHeight="251658251" behindDoc="1" locked="0" layoutInCell="1" allowOverlap="1" wp14:anchorId="590000A7" wp14:editId="4838A1E6">
          <wp:simplePos x="0" y="0"/>
          <wp:positionH relativeFrom="page">
            <wp:posOffset>14068</wp:posOffset>
          </wp:positionH>
          <wp:positionV relativeFrom="page">
            <wp:posOffset>14068</wp:posOffset>
          </wp:positionV>
          <wp:extent cx="7555229" cy="10678903"/>
          <wp:effectExtent l="0" t="0" r="1905"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555229" cy="1067890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E97B" w14:textId="77777777" w:rsidR="004F40B3" w:rsidRDefault="004F40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A826" w14:textId="2D1C048F" w:rsidR="004F40B3" w:rsidRDefault="004F40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FB16" w14:textId="77777777" w:rsidR="00F40642" w:rsidRDefault="009C4C7F">
    <w:pPr>
      <w:pStyle w:val="Header"/>
    </w:pPr>
    <w:r>
      <w:rPr>
        <w:noProof/>
      </w:rPr>
      <w:drawing>
        <wp:anchor distT="0" distB="0" distL="114300" distR="114300" simplePos="0" relativeHeight="251658249" behindDoc="1" locked="0" layoutInCell="1" allowOverlap="1" wp14:anchorId="07F8D48A" wp14:editId="2C4BD076">
          <wp:simplePos x="0" y="0"/>
          <wp:positionH relativeFrom="page">
            <wp:posOffset>0</wp:posOffset>
          </wp:positionH>
          <wp:positionV relativeFrom="page">
            <wp:posOffset>0</wp:posOffset>
          </wp:positionV>
          <wp:extent cx="7555717" cy="10679594"/>
          <wp:effectExtent l="0" t="0" r="127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5717" cy="10679594"/>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1EDB" w14:textId="44EF02FE" w:rsidR="00F40642" w:rsidRDefault="00DC0FE2" w:rsidP="00917DFF">
    <w:pPr>
      <w:pStyle w:val="Header"/>
      <w:tabs>
        <w:tab w:val="left" w:pos="7515"/>
      </w:tabs>
    </w:pPr>
    <w:r>
      <w:rPr>
        <w:noProof/>
      </w:rPr>
      <w:drawing>
        <wp:anchor distT="0" distB="0" distL="114300" distR="114300" simplePos="0" relativeHeight="251658250" behindDoc="1" locked="0" layoutInCell="1" allowOverlap="1" wp14:anchorId="0DCC2EE1" wp14:editId="23FC067C">
          <wp:simplePos x="0" y="0"/>
          <wp:positionH relativeFrom="page">
            <wp:posOffset>0</wp:posOffset>
          </wp:positionH>
          <wp:positionV relativeFrom="page">
            <wp:posOffset>0</wp:posOffset>
          </wp:positionV>
          <wp:extent cx="7555717" cy="10679593"/>
          <wp:effectExtent l="0" t="0" r="127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5717" cy="10679593"/>
                  </a:xfrm>
                  <a:prstGeom prst="rect">
                    <a:avLst/>
                  </a:prstGeom>
                </pic:spPr>
              </pic:pic>
            </a:graphicData>
          </a:graphic>
          <wp14:sizeRelH relativeFrom="margin">
            <wp14:pctWidth>0</wp14:pctWidth>
          </wp14:sizeRelH>
          <wp14:sizeRelV relativeFrom="margin">
            <wp14:pctHeight>0</wp14:pctHeight>
          </wp14:sizeRelV>
        </wp:anchor>
      </w:drawing>
    </w:r>
    <w:r w:rsidR="00917DFF">
      <w:tab/>
    </w:r>
  </w:p>
  <w:p w14:paraId="61837154" w14:textId="77777777" w:rsidR="00F40642" w:rsidRPr="00393205" w:rsidRDefault="00F40642" w:rsidP="0039320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C2EA" w14:textId="77777777" w:rsidR="00F40642" w:rsidRDefault="00F4064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00DF" w14:textId="000933E2" w:rsidR="00551A4D" w:rsidRDefault="00D573A9" w:rsidP="009C64FA">
    <w:pPr>
      <w:pStyle w:val="Header"/>
    </w:pPr>
    <w:r>
      <w:rPr>
        <w:noProof/>
      </w:rPr>
      <w:drawing>
        <wp:anchor distT="0" distB="0" distL="114300" distR="114300" simplePos="0" relativeHeight="251658255" behindDoc="1" locked="0" layoutInCell="1" allowOverlap="1" wp14:anchorId="7D2AC955" wp14:editId="7C18278F">
          <wp:simplePos x="0" y="0"/>
          <wp:positionH relativeFrom="page">
            <wp:align>left</wp:align>
          </wp:positionH>
          <wp:positionV relativeFrom="page">
            <wp:align>top</wp:align>
          </wp:positionV>
          <wp:extent cx="7555717" cy="10679593"/>
          <wp:effectExtent l="0" t="0" r="762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5717" cy="10679593"/>
                  </a:xfrm>
                  <a:prstGeom prst="rect">
                    <a:avLst/>
                  </a:prstGeom>
                </pic:spPr>
              </pic:pic>
            </a:graphicData>
          </a:graphic>
          <wp14:sizeRelH relativeFrom="margin">
            <wp14:pctWidth>0</wp14:pctWidth>
          </wp14:sizeRelH>
          <wp14:sizeRelV relativeFrom="margin">
            <wp14:pctHeight>0</wp14:pctHeight>
          </wp14:sizeRelV>
        </wp:anchor>
      </w:drawing>
    </w:r>
  </w:p>
  <w:p w14:paraId="27D060F3" w14:textId="51A69E06" w:rsidR="00551A4D" w:rsidRPr="00393205" w:rsidRDefault="00551A4D" w:rsidP="0039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7FE"/>
    <w:multiLevelType w:val="multilevel"/>
    <w:tmpl w:val="9782D424"/>
    <w:name w:val="DEPIListBullets"/>
    <w:lvl w:ilvl="0">
      <w:start w:val="1"/>
      <w:numFmt w:val="bullet"/>
      <w:pStyle w:val="ListBullet"/>
      <w:lvlText w:val="•"/>
      <w:lvlJc w:val="left"/>
      <w:pPr>
        <w:tabs>
          <w:tab w:val="num" w:pos="340"/>
        </w:tabs>
        <w:ind w:left="340" w:hanging="170"/>
      </w:pPr>
      <w:rPr>
        <w:rFonts w:ascii="Calibri" w:hAnsi="Calibri" w:hint="default"/>
        <w:b w:val="0"/>
        <w:i w:val="0"/>
        <w:color w:val="414650"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414650"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C351215"/>
    <w:multiLevelType w:val="multilevel"/>
    <w:tmpl w:val="3FDEBA7A"/>
    <w:name w:val="DELWPHeadings"/>
    <w:lvl w:ilvl="0">
      <w:start w:val="1"/>
      <w:numFmt w:val="none"/>
      <w:lvlRestart w:val="0"/>
      <w:suff w:val="nothing"/>
      <w:lvlText w:val=""/>
      <w:lvlJc w:val="left"/>
      <w:pPr>
        <w:ind w:left="0" w:firstLine="0"/>
      </w:pPr>
      <w:rPr>
        <w:rFonts w:hint="default"/>
        <w:color w:val="414650"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4A695C"/>
    <w:multiLevelType w:val="multilevel"/>
    <w:tmpl w:val="2BA24DFA"/>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414650"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414650" w:themeColor="text1"/>
      </w:rPr>
    </w:lvl>
    <w:lvl w:ilvl="2">
      <w:start w:val="1"/>
      <w:numFmt w:val="lowerRoman"/>
      <w:pStyle w:val="PullOutBoxNumbered3"/>
      <w:lvlText w:val="%3."/>
      <w:lvlJc w:val="left"/>
      <w:pPr>
        <w:tabs>
          <w:tab w:val="num" w:pos="1219"/>
        </w:tabs>
        <w:ind w:left="1219" w:hanging="397"/>
      </w:pPr>
      <w:rPr>
        <w:rFonts w:hint="default"/>
        <w:color w:val="414650"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414650"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414650"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414650"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41465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AA27F2E"/>
    <w:multiLevelType w:val="multilevel"/>
    <w:tmpl w:val="E79AB64C"/>
    <w:name w:val="Bullets"/>
    <w:lvl w:ilvl="0">
      <w:start w:val="1"/>
      <w:numFmt w:val="bullet"/>
      <w:lvlText w:val=""/>
      <w:lvlJc w:val="left"/>
      <w:pPr>
        <w:ind w:left="340" w:hanging="227"/>
      </w:pPr>
      <w:rPr>
        <w:rFonts w:ascii="Wingdings" w:hAnsi="Wingdings" w:hint="default"/>
        <w:color w:val="auto"/>
      </w:rPr>
    </w:lvl>
    <w:lvl w:ilvl="1">
      <w:start w:val="1"/>
      <w:numFmt w:val="bullet"/>
      <w:lvlText w:val="–"/>
      <w:lvlJc w:val="left"/>
      <w:pPr>
        <w:ind w:left="567" w:hanging="227"/>
      </w:pPr>
      <w:rPr>
        <w:rFonts w:ascii="Arial" w:hAnsi="Arial" w:hint="default"/>
        <w:color w:val="auto"/>
      </w:rPr>
    </w:lvl>
    <w:lvl w:ilvl="2">
      <w:start w:val="1"/>
      <w:numFmt w:val="bullet"/>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12" w15:restartNumberingAfterBreak="0">
    <w:nsid w:val="4CC3135F"/>
    <w:multiLevelType w:val="hybridMultilevel"/>
    <w:tmpl w:val="7004C720"/>
    <w:lvl w:ilvl="0" w:tplc="54BAE644">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545EC4"/>
    <w:multiLevelType w:val="multilevel"/>
    <w:tmpl w:val="1864068A"/>
    <w:name w:val="HighlightBoxBullet"/>
    <w:lvl w:ilvl="0">
      <w:start w:val="1"/>
      <w:numFmt w:val="bullet"/>
      <w:lvlRestart w:val="0"/>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15:restartNumberingAfterBreak="0">
    <w:nsid w:val="5A857A21"/>
    <w:multiLevelType w:val="hybridMultilevel"/>
    <w:tmpl w:val="1EC0F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414650"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414650"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1" w15:restartNumberingAfterBreak="0">
    <w:nsid w:val="73F12C63"/>
    <w:multiLevelType w:val="hybridMultilevel"/>
    <w:tmpl w:val="AC98D7F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ED160E46">
      <w:start w:val="1"/>
      <w:numFmt w:val="bullet"/>
      <w:pStyle w:val="HighlightBox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414650" w:themeColor="text1"/>
        <w:spacing w:val="0"/>
        <w:sz w:val="20"/>
      </w:rPr>
    </w:lvl>
    <w:lvl w:ilvl="1">
      <w:start w:val="1"/>
      <w:numFmt w:val="lowerLetter"/>
      <w:pStyle w:val="ListNumber2"/>
      <w:lvlText w:val="%2."/>
      <w:lvlJc w:val="left"/>
      <w:pPr>
        <w:tabs>
          <w:tab w:val="num" w:pos="680"/>
        </w:tabs>
        <w:ind w:left="680" w:hanging="340"/>
      </w:pPr>
      <w:rPr>
        <w:rFonts w:hint="default"/>
        <w:color w:val="414650" w:themeColor="text1"/>
        <w:spacing w:val="0"/>
        <w:sz w:val="20"/>
      </w:rPr>
    </w:lvl>
    <w:lvl w:ilvl="2">
      <w:start w:val="1"/>
      <w:numFmt w:val="lowerRoman"/>
      <w:pStyle w:val="ListNumber3"/>
      <w:lvlText w:val="%3."/>
      <w:lvlJc w:val="left"/>
      <w:pPr>
        <w:tabs>
          <w:tab w:val="num" w:pos="1049"/>
        </w:tabs>
        <w:ind w:left="1049" w:hanging="369"/>
      </w:pPr>
      <w:rPr>
        <w:rFonts w:hint="default"/>
        <w:color w:val="41465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3" w15:restartNumberingAfterBreak="0">
    <w:nsid w:val="797D1254"/>
    <w:multiLevelType w:val="hybridMultilevel"/>
    <w:tmpl w:val="B9AA6052"/>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4" w15:restartNumberingAfterBreak="0">
    <w:nsid w:val="7B5A6EA4"/>
    <w:multiLevelType w:val="hybridMultilevel"/>
    <w:tmpl w:val="75B41AA4"/>
    <w:lvl w:ilvl="0" w:tplc="1C20390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E93576"/>
    <w:multiLevelType w:val="hybridMultilevel"/>
    <w:tmpl w:val="45F09EB6"/>
    <w:lvl w:ilvl="0" w:tplc="A1B88FE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9440594">
    <w:abstractNumId w:val="9"/>
  </w:num>
  <w:num w:numId="2" w16cid:durableId="362366296">
    <w:abstractNumId w:val="19"/>
  </w:num>
  <w:num w:numId="3" w16cid:durableId="1696613929">
    <w:abstractNumId w:val="17"/>
  </w:num>
  <w:num w:numId="4" w16cid:durableId="2091074059">
    <w:abstractNumId w:val="22"/>
  </w:num>
  <w:num w:numId="5" w16cid:durableId="1012026842">
    <w:abstractNumId w:val="6"/>
  </w:num>
  <w:num w:numId="6" w16cid:durableId="2013484162">
    <w:abstractNumId w:val="2"/>
  </w:num>
  <w:num w:numId="7" w16cid:durableId="1829512534">
    <w:abstractNumId w:val="20"/>
  </w:num>
  <w:num w:numId="8" w16cid:durableId="1549685410">
    <w:abstractNumId w:val="3"/>
  </w:num>
  <w:num w:numId="9" w16cid:durableId="613363083">
    <w:abstractNumId w:val="7"/>
  </w:num>
  <w:num w:numId="10" w16cid:durableId="1105464989">
    <w:abstractNumId w:val="4"/>
  </w:num>
  <w:num w:numId="11" w16cid:durableId="32971364">
    <w:abstractNumId w:val="10"/>
  </w:num>
  <w:num w:numId="12" w16cid:durableId="181823356">
    <w:abstractNumId w:val="0"/>
  </w:num>
  <w:num w:numId="13" w16cid:durableId="1510366519">
    <w:abstractNumId w:val="21"/>
  </w:num>
  <w:num w:numId="14" w16cid:durableId="1010793454">
    <w:abstractNumId w:val="5"/>
  </w:num>
  <w:num w:numId="15" w16cid:durableId="615866463">
    <w:abstractNumId w:val="11"/>
  </w:num>
  <w:num w:numId="16" w16cid:durableId="1730417291">
    <w:abstractNumId w:val="24"/>
  </w:num>
  <w:num w:numId="17" w16cid:durableId="1368263964">
    <w:abstractNumId w:val="12"/>
  </w:num>
  <w:num w:numId="18" w16cid:durableId="1331638346">
    <w:abstractNumId w:val="25"/>
  </w:num>
  <w:num w:numId="19" w16cid:durableId="1410423429">
    <w:abstractNumId w:val="23"/>
  </w:num>
  <w:num w:numId="20" w16cid:durableId="157378164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Audience" w:val="External"/>
    <w:docVar w:name="CoBrandNumber" w:val="0"/>
    <w:docVar w:name="CoverCoBranded" w:val="False"/>
    <w:docVar w:name="CoverLayout" w:val="Multi"/>
    <w:docVar w:name="CoverProjectBar" w:val="False"/>
    <w:docVar w:name="CoverWebAddress" w:val="False"/>
    <w:docVar w:name="FooterTextAuto" w:val="True"/>
    <w:docVar w:name="Heading1Numbered" w:val="False"/>
    <w:docVar w:name="Heading2Numbered" w:val="False"/>
    <w:docVar w:name="Heading3Numbered" w:val="False"/>
    <w:docVar w:name="Heading4Numbered" w:val="False"/>
    <w:docVar w:name="PageSetup" w:val="Double"/>
    <w:docVar w:name="Theme Color" w:val="Planning"/>
    <w:docVar w:name="TOC" w:val="False"/>
    <w:docVar w:name="TOCNew" w:val="True"/>
    <w:docVar w:name="Version" w:val="1"/>
  </w:docVars>
  <w:rsids>
    <w:rsidRoot w:val="0019559A"/>
    <w:rsid w:val="0000017F"/>
    <w:rsid w:val="00000279"/>
    <w:rsid w:val="000004BD"/>
    <w:rsid w:val="00000B7A"/>
    <w:rsid w:val="00000C89"/>
    <w:rsid w:val="00000FEB"/>
    <w:rsid w:val="000012BE"/>
    <w:rsid w:val="000015ED"/>
    <w:rsid w:val="00001F76"/>
    <w:rsid w:val="000024EB"/>
    <w:rsid w:val="0000279C"/>
    <w:rsid w:val="000028B4"/>
    <w:rsid w:val="00002DE1"/>
    <w:rsid w:val="00003960"/>
    <w:rsid w:val="00004237"/>
    <w:rsid w:val="0000456E"/>
    <w:rsid w:val="00004641"/>
    <w:rsid w:val="0000491E"/>
    <w:rsid w:val="00004CA4"/>
    <w:rsid w:val="00005261"/>
    <w:rsid w:val="0000537B"/>
    <w:rsid w:val="00005647"/>
    <w:rsid w:val="0000591C"/>
    <w:rsid w:val="00006000"/>
    <w:rsid w:val="00006769"/>
    <w:rsid w:val="000068D4"/>
    <w:rsid w:val="00006A2C"/>
    <w:rsid w:val="00006F08"/>
    <w:rsid w:val="000079BC"/>
    <w:rsid w:val="00010A57"/>
    <w:rsid w:val="00010AAD"/>
    <w:rsid w:val="00010BF5"/>
    <w:rsid w:val="00010E3F"/>
    <w:rsid w:val="00010FAD"/>
    <w:rsid w:val="0001107C"/>
    <w:rsid w:val="000114BD"/>
    <w:rsid w:val="000118FD"/>
    <w:rsid w:val="00011F39"/>
    <w:rsid w:val="0001226A"/>
    <w:rsid w:val="00012710"/>
    <w:rsid w:val="00012B94"/>
    <w:rsid w:val="00012E66"/>
    <w:rsid w:val="00012EC2"/>
    <w:rsid w:val="00013094"/>
    <w:rsid w:val="00013360"/>
    <w:rsid w:val="00013486"/>
    <w:rsid w:val="0001362A"/>
    <w:rsid w:val="00013770"/>
    <w:rsid w:val="0001389C"/>
    <w:rsid w:val="000138D1"/>
    <w:rsid w:val="0001393A"/>
    <w:rsid w:val="00013BAE"/>
    <w:rsid w:val="00013DC6"/>
    <w:rsid w:val="0001466C"/>
    <w:rsid w:val="00014D05"/>
    <w:rsid w:val="00014E03"/>
    <w:rsid w:val="00014E15"/>
    <w:rsid w:val="00015BB6"/>
    <w:rsid w:val="00016478"/>
    <w:rsid w:val="00016C60"/>
    <w:rsid w:val="000171F8"/>
    <w:rsid w:val="000171FD"/>
    <w:rsid w:val="00017669"/>
    <w:rsid w:val="00017D91"/>
    <w:rsid w:val="00020514"/>
    <w:rsid w:val="000209CA"/>
    <w:rsid w:val="00020DB2"/>
    <w:rsid w:val="00021A33"/>
    <w:rsid w:val="00021CF5"/>
    <w:rsid w:val="0002261E"/>
    <w:rsid w:val="000227DA"/>
    <w:rsid w:val="00022F51"/>
    <w:rsid w:val="000230FD"/>
    <w:rsid w:val="0002325E"/>
    <w:rsid w:val="00023536"/>
    <w:rsid w:val="000236AE"/>
    <w:rsid w:val="000238F1"/>
    <w:rsid w:val="00023AFB"/>
    <w:rsid w:val="00023F44"/>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8F7"/>
    <w:rsid w:val="00026AC5"/>
    <w:rsid w:val="0002719A"/>
    <w:rsid w:val="0002752C"/>
    <w:rsid w:val="00027779"/>
    <w:rsid w:val="00027CCA"/>
    <w:rsid w:val="00027D1E"/>
    <w:rsid w:val="00027E13"/>
    <w:rsid w:val="00027EED"/>
    <w:rsid w:val="00027F13"/>
    <w:rsid w:val="000303AC"/>
    <w:rsid w:val="00030692"/>
    <w:rsid w:val="0003108C"/>
    <w:rsid w:val="00031190"/>
    <w:rsid w:val="000312CC"/>
    <w:rsid w:val="000312E9"/>
    <w:rsid w:val="0003176C"/>
    <w:rsid w:val="00031A10"/>
    <w:rsid w:val="00031E11"/>
    <w:rsid w:val="00031F2C"/>
    <w:rsid w:val="000323E0"/>
    <w:rsid w:val="000323EF"/>
    <w:rsid w:val="0003294B"/>
    <w:rsid w:val="00032D71"/>
    <w:rsid w:val="00033137"/>
    <w:rsid w:val="00033178"/>
    <w:rsid w:val="00033331"/>
    <w:rsid w:val="00033A8A"/>
    <w:rsid w:val="0003411A"/>
    <w:rsid w:val="0003451C"/>
    <w:rsid w:val="00034E46"/>
    <w:rsid w:val="00035139"/>
    <w:rsid w:val="00035163"/>
    <w:rsid w:val="000351EF"/>
    <w:rsid w:val="00035851"/>
    <w:rsid w:val="00035B4E"/>
    <w:rsid w:val="00035F72"/>
    <w:rsid w:val="00035FD9"/>
    <w:rsid w:val="000362D6"/>
    <w:rsid w:val="00036908"/>
    <w:rsid w:val="00036A70"/>
    <w:rsid w:val="00036FBD"/>
    <w:rsid w:val="00037072"/>
    <w:rsid w:val="00037CE2"/>
    <w:rsid w:val="00037F49"/>
    <w:rsid w:val="00037F81"/>
    <w:rsid w:val="00040850"/>
    <w:rsid w:val="00040BDB"/>
    <w:rsid w:val="0004176C"/>
    <w:rsid w:val="00041797"/>
    <w:rsid w:val="00041903"/>
    <w:rsid w:val="00041C5B"/>
    <w:rsid w:val="00041D37"/>
    <w:rsid w:val="00041FBF"/>
    <w:rsid w:val="00042132"/>
    <w:rsid w:val="000421D0"/>
    <w:rsid w:val="0004263E"/>
    <w:rsid w:val="00042E00"/>
    <w:rsid w:val="000430CC"/>
    <w:rsid w:val="000430E6"/>
    <w:rsid w:val="00043650"/>
    <w:rsid w:val="00043BC5"/>
    <w:rsid w:val="00043DA2"/>
    <w:rsid w:val="00043E65"/>
    <w:rsid w:val="000441FC"/>
    <w:rsid w:val="00044882"/>
    <w:rsid w:val="00044BDC"/>
    <w:rsid w:val="000455E1"/>
    <w:rsid w:val="00045AA1"/>
    <w:rsid w:val="00045C61"/>
    <w:rsid w:val="0004622F"/>
    <w:rsid w:val="00046691"/>
    <w:rsid w:val="00046864"/>
    <w:rsid w:val="00046EE3"/>
    <w:rsid w:val="00047224"/>
    <w:rsid w:val="000473A1"/>
    <w:rsid w:val="000473E1"/>
    <w:rsid w:val="0004761D"/>
    <w:rsid w:val="00047C72"/>
    <w:rsid w:val="00047CE9"/>
    <w:rsid w:val="000501F1"/>
    <w:rsid w:val="00050257"/>
    <w:rsid w:val="00050487"/>
    <w:rsid w:val="000504A5"/>
    <w:rsid w:val="0005053B"/>
    <w:rsid w:val="000507C3"/>
    <w:rsid w:val="00052234"/>
    <w:rsid w:val="00052630"/>
    <w:rsid w:val="00052825"/>
    <w:rsid w:val="00052C61"/>
    <w:rsid w:val="00053244"/>
    <w:rsid w:val="00053C43"/>
    <w:rsid w:val="0005434E"/>
    <w:rsid w:val="0005472E"/>
    <w:rsid w:val="000547C6"/>
    <w:rsid w:val="00054AD4"/>
    <w:rsid w:val="00055546"/>
    <w:rsid w:val="0005568C"/>
    <w:rsid w:val="000557B4"/>
    <w:rsid w:val="00055860"/>
    <w:rsid w:val="00055D0B"/>
    <w:rsid w:val="00055F56"/>
    <w:rsid w:val="000560BA"/>
    <w:rsid w:val="00056382"/>
    <w:rsid w:val="000570E5"/>
    <w:rsid w:val="00057EB2"/>
    <w:rsid w:val="0006013C"/>
    <w:rsid w:val="00060538"/>
    <w:rsid w:val="00060722"/>
    <w:rsid w:val="00060EE0"/>
    <w:rsid w:val="00060FD9"/>
    <w:rsid w:val="00061573"/>
    <w:rsid w:val="000617D7"/>
    <w:rsid w:val="000620DA"/>
    <w:rsid w:val="000626EE"/>
    <w:rsid w:val="00062985"/>
    <w:rsid w:val="00063623"/>
    <w:rsid w:val="00063E71"/>
    <w:rsid w:val="000640A9"/>
    <w:rsid w:val="0006422E"/>
    <w:rsid w:val="00064489"/>
    <w:rsid w:val="00065584"/>
    <w:rsid w:val="000655FD"/>
    <w:rsid w:val="00065A52"/>
    <w:rsid w:val="00065DF8"/>
    <w:rsid w:val="00065E7A"/>
    <w:rsid w:val="000660C5"/>
    <w:rsid w:val="00066ABF"/>
    <w:rsid w:val="00066F02"/>
    <w:rsid w:val="00067098"/>
    <w:rsid w:val="0006742D"/>
    <w:rsid w:val="000676F8"/>
    <w:rsid w:val="0006770A"/>
    <w:rsid w:val="00067769"/>
    <w:rsid w:val="00070067"/>
    <w:rsid w:val="000704F3"/>
    <w:rsid w:val="00070C97"/>
    <w:rsid w:val="0007112E"/>
    <w:rsid w:val="00071B67"/>
    <w:rsid w:val="00071CA4"/>
    <w:rsid w:val="00071DE2"/>
    <w:rsid w:val="0007202C"/>
    <w:rsid w:val="00072074"/>
    <w:rsid w:val="00072288"/>
    <w:rsid w:val="00072733"/>
    <w:rsid w:val="00072783"/>
    <w:rsid w:val="00072E02"/>
    <w:rsid w:val="00073536"/>
    <w:rsid w:val="0007374D"/>
    <w:rsid w:val="00073956"/>
    <w:rsid w:val="00073963"/>
    <w:rsid w:val="000739CC"/>
    <w:rsid w:val="00073A9B"/>
    <w:rsid w:val="00073BBA"/>
    <w:rsid w:val="00073F07"/>
    <w:rsid w:val="00073F9C"/>
    <w:rsid w:val="000742AF"/>
    <w:rsid w:val="00074430"/>
    <w:rsid w:val="00074A1F"/>
    <w:rsid w:val="00074C2B"/>
    <w:rsid w:val="000752FC"/>
    <w:rsid w:val="0007570B"/>
    <w:rsid w:val="000758E3"/>
    <w:rsid w:val="000767F1"/>
    <w:rsid w:val="00076B41"/>
    <w:rsid w:val="0008006E"/>
    <w:rsid w:val="000802A9"/>
    <w:rsid w:val="0008061A"/>
    <w:rsid w:val="0008129B"/>
    <w:rsid w:val="000816AD"/>
    <w:rsid w:val="0008221A"/>
    <w:rsid w:val="00082224"/>
    <w:rsid w:val="0008252E"/>
    <w:rsid w:val="00082889"/>
    <w:rsid w:val="00082914"/>
    <w:rsid w:val="00082B79"/>
    <w:rsid w:val="0008309F"/>
    <w:rsid w:val="000838A2"/>
    <w:rsid w:val="000838B4"/>
    <w:rsid w:val="00083917"/>
    <w:rsid w:val="00083CD6"/>
    <w:rsid w:val="00084187"/>
    <w:rsid w:val="00084CB1"/>
    <w:rsid w:val="000852D3"/>
    <w:rsid w:val="00085689"/>
    <w:rsid w:val="0008568F"/>
    <w:rsid w:val="0008745F"/>
    <w:rsid w:val="000908D6"/>
    <w:rsid w:val="0009125C"/>
    <w:rsid w:val="000913AD"/>
    <w:rsid w:val="00091F49"/>
    <w:rsid w:val="0009214D"/>
    <w:rsid w:val="00092CFF"/>
    <w:rsid w:val="00093051"/>
    <w:rsid w:val="000935F8"/>
    <w:rsid w:val="0009386C"/>
    <w:rsid w:val="000938C5"/>
    <w:rsid w:val="00093F02"/>
    <w:rsid w:val="0009409C"/>
    <w:rsid w:val="000948CF"/>
    <w:rsid w:val="00094A84"/>
    <w:rsid w:val="00094F27"/>
    <w:rsid w:val="0009521E"/>
    <w:rsid w:val="000952AE"/>
    <w:rsid w:val="000957FE"/>
    <w:rsid w:val="00095829"/>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81E"/>
    <w:rsid w:val="000A09AD"/>
    <w:rsid w:val="000A0D74"/>
    <w:rsid w:val="000A1512"/>
    <w:rsid w:val="000A15E4"/>
    <w:rsid w:val="000A16B0"/>
    <w:rsid w:val="000A2293"/>
    <w:rsid w:val="000A2315"/>
    <w:rsid w:val="000A25FF"/>
    <w:rsid w:val="000A28BD"/>
    <w:rsid w:val="000A2A43"/>
    <w:rsid w:val="000A2A90"/>
    <w:rsid w:val="000A2C62"/>
    <w:rsid w:val="000A2DD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0CF4"/>
    <w:rsid w:val="000B11D0"/>
    <w:rsid w:val="000B11F1"/>
    <w:rsid w:val="000B1480"/>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779"/>
    <w:rsid w:val="000B6BF6"/>
    <w:rsid w:val="000B6D75"/>
    <w:rsid w:val="000B7CAB"/>
    <w:rsid w:val="000B7CC2"/>
    <w:rsid w:val="000C005D"/>
    <w:rsid w:val="000C015B"/>
    <w:rsid w:val="000C0411"/>
    <w:rsid w:val="000C09C1"/>
    <w:rsid w:val="000C0A28"/>
    <w:rsid w:val="000C0A3E"/>
    <w:rsid w:val="000C1383"/>
    <w:rsid w:val="000C16E2"/>
    <w:rsid w:val="000C26FC"/>
    <w:rsid w:val="000C27FF"/>
    <w:rsid w:val="000C2888"/>
    <w:rsid w:val="000C2CCC"/>
    <w:rsid w:val="000C2CD8"/>
    <w:rsid w:val="000C3360"/>
    <w:rsid w:val="000C33EB"/>
    <w:rsid w:val="000C3506"/>
    <w:rsid w:val="000C384F"/>
    <w:rsid w:val="000C3B38"/>
    <w:rsid w:val="000C3B79"/>
    <w:rsid w:val="000C3C38"/>
    <w:rsid w:val="000C41E0"/>
    <w:rsid w:val="000C41F9"/>
    <w:rsid w:val="000C4231"/>
    <w:rsid w:val="000C436A"/>
    <w:rsid w:val="000C4E6D"/>
    <w:rsid w:val="000C55BE"/>
    <w:rsid w:val="000C57F2"/>
    <w:rsid w:val="000C6231"/>
    <w:rsid w:val="000C707C"/>
    <w:rsid w:val="000C7611"/>
    <w:rsid w:val="000D050A"/>
    <w:rsid w:val="000D0526"/>
    <w:rsid w:val="000D06EA"/>
    <w:rsid w:val="000D0CA4"/>
    <w:rsid w:val="000D1A7B"/>
    <w:rsid w:val="000D1E7B"/>
    <w:rsid w:val="000D2340"/>
    <w:rsid w:val="000D2526"/>
    <w:rsid w:val="000D2813"/>
    <w:rsid w:val="000D2D75"/>
    <w:rsid w:val="000D2EA1"/>
    <w:rsid w:val="000D3159"/>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085"/>
    <w:rsid w:val="000E4B54"/>
    <w:rsid w:val="000E53BD"/>
    <w:rsid w:val="000E55A2"/>
    <w:rsid w:val="000E5710"/>
    <w:rsid w:val="000E5F4E"/>
    <w:rsid w:val="000E6684"/>
    <w:rsid w:val="000E6777"/>
    <w:rsid w:val="000E7410"/>
    <w:rsid w:val="000E759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52C"/>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6A6"/>
    <w:rsid w:val="000F7A4B"/>
    <w:rsid w:val="000F7F8C"/>
    <w:rsid w:val="001000DA"/>
    <w:rsid w:val="00100611"/>
    <w:rsid w:val="001006AD"/>
    <w:rsid w:val="0010072A"/>
    <w:rsid w:val="001009C3"/>
    <w:rsid w:val="00100B5E"/>
    <w:rsid w:val="00101435"/>
    <w:rsid w:val="00101451"/>
    <w:rsid w:val="00101B7D"/>
    <w:rsid w:val="0010306F"/>
    <w:rsid w:val="001031FC"/>
    <w:rsid w:val="0010384A"/>
    <w:rsid w:val="00103D73"/>
    <w:rsid w:val="00103F0F"/>
    <w:rsid w:val="00104371"/>
    <w:rsid w:val="00104574"/>
    <w:rsid w:val="00104B12"/>
    <w:rsid w:val="00104F66"/>
    <w:rsid w:val="001054A3"/>
    <w:rsid w:val="0010559C"/>
    <w:rsid w:val="00105C32"/>
    <w:rsid w:val="0010606F"/>
    <w:rsid w:val="001061F1"/>
    <w:rsid w:val="0010632A"/>
    <w:rsid w:val="0010632E"/>
    <w:rsid w:val="00106A7E"/>
    <w:rsid w:val="00106A81"/>
    <w:rsid w:val="00106B89"/>
    <w:rsid w:val="00106CA2"/>
    <w:rsid w:val="001108B2"/>
    <w:rsid w:val="00110A24"/>
    <w:rsid w:val="00110A62"/>
    <w:rsid w:val="00110B1B"/>
    <w:rsid w:val="00110B5D"/>
    <w:rsid w:val="0011105B"/>
    <w:rsid w:val="0011111B"/>
    <w:rsid w:val="00111429"/>
    <w:rsid w:val="00111483"/>
    <w:rsid w:val="00111886"/>
    <w:rsid w:val="00111CE1"/>
    <w:rsid w:val="00112614"/>
    <w:rsid w:val="0011267E"/>
    <w:rsid w:val="0011271A"/>
    <w:rsid w:val="00112E38"/>
    <w:rsid w:val="001131AA"/>
    <w:rsid w:val="001137CE"/>
    <w:rsid w:val="00113C4C"/>
    <w:rsid w:val="00113CDC"/>
    <w:rsid w:val="00113DD9"/>
    <w:rsid w:val="001143C7"/>
    <w:rsid w:val="0011467A"/>
    <w:rsid w:val="00114751"/>
    <w:rsid w:val="0011484F"/>
    <w:rsid w:val="001148DA"/>
    <w:rsid w:val="00114F21"/>
    <w:rsid w:val="00114F4E"/>
    <w:rsid w:val="00115310"/>
    <w:rsid w:val="00115E3D"/>
    <w:rsid w:val="001166B6"/>
    <w:rsid w:val="00117471"/>
    <w:rsid w:val="001177A2"/>
    <w:rsid w:val="00117819"/>
    <w:rsid w:val="001179D3"/>
    <w:rsid w:val="00117CFE"/>
    <w:rsid w:val="00117DD6"/>
    <w:rsid w:val="00117F77"/>
    <w:rsid w:val="00117FA6"/>
    <w:rsid w:val="001202B1"/>
    <w:rsid w:val="001203C0"/>
    <w:rsid w:val="001204D7"/>
    <w:rsid w:val="001206EA"/>
    <w:rsid w:val="0012093F"/>
    <w:rsid w:val="001210F1"/>
    <w:rsid w:val="00121248"/>
    <w:rsid w:val="00121266"/>
    <w:rsid w:val="00121268"/>
    <w:rsid w:val="001217C3"/>
    <w:rsid w:val="001219CD"/>
    <w:rsid w:val="00121E66"/>
    <w:rsid w:val="0012233C"/>
    <w:rsid w:val="00122355"/>
    <w:rsid w:val="00122358"/>
    <w:rsid w:val="001226AD"/>
    <w:rsid w:val="001228CD"/>
    <w:rsid w:val="00122A3C"/>
    <w:rsid w:val="00122AE8"/>
    <w:rsid w:val="00122C72"/>
    <w:rsid w:val="001230A5"/>
    <w:rsid w:val="00123733"/>
    <w:rsid w:val="00123ACC"/>
    <w:rsid w:val="00123FDE"/>
    <w:rsid w:val="00124482"/>
    <w:rsid w:val="00124611"/>
    <w:rsid w:val="001246C4"/>
    <w:rsid w:val="00124797"/>
    <w:rsid w:val="00124C3D"/>
    <w:rsid w:val="00124D82"/>
    <w:rsid w:val="00124E8F"/>
    <w:rsid w:val="001250AF"/>
    <w:rsid w:val="001253D5"/>
    <w:rsid w:val="00125A6C"/>
    <w:rsid w:val="00125C50"/>
    <w:rsid w:val="00125E22"/>
    <w:rsid w:val="00125F99"/>
    <w:rsid w:val="001262FB"/>
    <w:rsid w:val="001266B1"/>
    <w:rsid w:val="001269E0"/>
    <w:rsid w:val="001270B7"/>
    <w:rsid w:val="00127385"/>
    <w:rsid w:val="00127410"/>
    <w:rsid w:val="0012741A"/>
    <w:rsid w:val="00127532"/>
    <w:rsid w:val="00127D30"/>
    <w:rsid w:val="00127F2F"/>
    <w:rsid w:val="001300CB"/>
    <w:rsid w:val="00131311"/>
    <w:rsid w:val="001314EF"/>
    <w:rsid w:val="001315CE"/>
    <w:rsid w:val="0013248A"/>
    <w:rsid w:val="001325D7"/>
    <w:rsid w:val="00132744"/>
    <w:rsid w:val="00132777"/>
    <w:rsid w:val="00133770"/>
    <w:rsid w:val="00133A4B"/>
    <w:rsid w:val="00133A9C"/>
    <w:rsid w:val="00133E3D"/>
    <w:rsid w:val="0013436B"/>
    <w:rsid w:val="0013448B"/>
    <w:rsid w:val="001344D2"/>
    <w:rsid w:val="001346B4"/>
    <w:rsid w:val="00134717"/>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11D"/>
    <w:rsid w:val="0014351C"/>
    <w:rsid w:val="0014395E"/>
    <w:rsid w:val="001439C8"/>
    <w:rsid w:val="00143B42"/>
    <w:rsid w:val="00143CD8"/>
    <w:rsid w:val="00144226"/>
    <w:rsid w:val="001443D1"/>
    <w:rsid w:val="001446D9"/>
    <w:rsid w:val="00144714"/>
    <w:rsid w:val="00144766"/>
    <w:rsid w:val="001447E1"/>
    <w:rsid w:val="00144B07"/>
    <w:rsid w:val="00145711"/>
    <w:rsid w:val="0014576E"/>
    <w:rsid w:val="001457F6"/>
    <w:rsid w:val="001459D7"/>
    <w:rsid w:val="00145BB5"/>
    <w:rsid w:val="00146CDE"/>
    <w:rsid w:val="0014701F"/>
    <w:rsid w:val="00147045"/>
    <w:rsid w:val="001470F1"/>
    <w:rsid w:val="001474AE"/>
    <w:rsid w:val="001474D5"/>
    <w:rsid w:val="00147B75"/>
    <w:rsid w:val="00147B9C"/>
    <w:rsid w:val="00147E1F"/>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428"/>
    <w:rsid w:val="00155B6F"/>
    <w:rsid w:val="001562D9"/>
    <w:rsid w:val="0015661D"/>
    <w:rsid w:val="001568CE"/>
    <w:rsid w:val="00156A81"/>
    <w:rsid w:val="00156F4A"/>
    <w:rsid w:val="00157E61"/>
    <w:rsid w:val="00157E78"/>
    <w:rsid w:val="001601C2"/>
    <w:rsid w:val="00160ED7"/>
    <w:rsid w:val="001619E0"/>
    <w:rsid w:val="00161E60"/>
    <w:rsid w:val="00162B86"/>
    <w:rsid w:val="00162E29"/>
    <w:rsid w:val="0016301C"/>
    <w:rsid w:val="0016310E"/>
    <w:rsid w:val="0016334C"/>
    <w:rsid w:val="00163536"/>
    <w:rsid w:val="001635A6"/>
    <w:rsid w:val="00163E14"/>
    <w:rsid w:val="00164055"/>
    <w:rsid w:val="00164B4C"/>
    <w:rsid w:val="00164D40"/>
    <w:rsid w:val="0016502A"/>
    <w:rsid w:val="0016509E"/>
    <w:rsid w:val="00165678"/>
    <w:rsid w:val="00165754"/>
    <w:rsid w:val="0016579F"/>
    <w:rsid w:val="001658FA"/>
    <w:rsid w:val="00165D74"/>
    <w:rsid w:val="001664DC"/>
    <w:rsid w:val="00166A6A"/>
    <w:rsid w:val="00166B17"/>
    <w:rsid w:val="00166FEF"/>
    <w:rsid w:val="00167413"/>
    <w:rsid w:val="001675A5"/>
    <w:rsid w:val="001676F4"/>
    <w:rsid w:val="00167865"/>
    <w:rsid w:val="00170713"/>
    <w:rsid w:val="00170F85"/>
    <w:rsid w:val="001715D8"/>
    <w:rsid w:val="00171756"/>
    <w:rsid w:val="00171FD1"/>
    <w:rsid w:val="00172031"/>
    <w:rsid w:val="00172DA4"/>
    <w:rsid w:val="00173F6E"/>
    <w:rsid w:val="00174136"/>
    <w:rsid w:val="001748A0"/>
    <w:rsid w:val="00175697"/>
    <w:rsid w:val="001756B6"/>
    <w:rsid w:val="0017570D"/>
    <w:rsid w:val="00175826"/>
    <w:rsid w:val="0017593D"/>
    <w:rsid w:val="00175B81"/>
    <w:rsid w:val="00175C26"/>
    <w:rsid w:val="00175E2D"/>
    <w:rsid w:val="00176238"/>
    <w:rsid w:val="00176368"/>
    <w:rsid w:val="00176A24"/>
    <w:rsid w:val="00176DBD"/>
    <w:rsid w:val="00176DF9"/>
    <w:rsid w:val="00177180"/>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062"/>
    <w:rsid w:val="00187485"/>
    <w:rsid w:val="00187860"/>
    <w:rsid w:val="00187A24"/>
    <w:rsid w:val="00187A82"/>
    <w:rsid w:val="00187EEF"/>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48C"/>
    <w:rsid w:val="0019559A"/>
    <w:rsid w:val="00195EAE"/>
    <w:rsid w:val="00196016"/>
    <w:rsid w:val="00196165"/>
    <w:rsid w:val="00196393"/>
    <w:rsid w:val="00196667"/>
    <w:rsid w:val="001966C9"/>
    <w:rsid w:val="00197033"/>
    <w:rsid w:val="0019725F"/>
    <w:rsid w:val="00197717"/>
    <w:rsid w:val="001977C0"/>
    <w:rsid w:val="00197F7F"/>
    <w:rsid w:val="001A016B"/>
    <w:rsid w:val="001A0827"/>
    <w:rsid w:val="001A0EF8"/>
    <w:rsid w:val="001A13E9"/>
    <w:rsid w:val="001A150E"/>
    <w:rsid w:val="001A18D2"/>
    <w:rsid w:val="001A245B"/>
    <w:rsid w:val="001A25AC"/>
    <w:rsid w:val="001A37A6"/>
    <w:rsid w:val="001A3999"/>
    <w:rsid w:val="001A4197"/>
    <w:rsid w:val="001A45A0"/>
    <w:rsid w:val="001A4BB8"/>
    <w:rsid w:val="001A50A5"/>
    <w:rsid w:val="001A548E"/>
    <w:rsid w:val="001A5625"/>
    <w:rsid w:val="001A5E71"/>
    <w:rsid w:val="001A7616"/>
    <w:rsid w:val="001A788D"/>
    <w:rsid w:val="001A7B61"/>
    <w:rsid w:val="001A7F0C"/>
    <w:rsid w:val="001B0073"/>
    <w:rsid w:val="001B025E"/>
    <w:rsid w:val="001B0693"/>
    <w:rsid w:val="001B0706"/>
    <w:rsid w:val="001B0807"/>
    <w:rsid w:val="001B0B91"/>
    <w:rsid w:val="001B0F9E"/>
    <w:rsid w:val="001B101F"/>
    <w:rsid w:val="001B136D"/>
    <w:rsid w:val="001B1442"/>
    <w:rsid w:val="001B1470"/>
    <w:rsid w:val="001B1C97"/>
    <w:rsid w:val="001B1F30"/>
    <w:rsid w:val="001B2547"/>
    <w:rsid w:val="001B2BCC"/>
    <w:rsid w:val="001B36B4"/>
    <w:rsid w:val="001B38B7"/>
    <w:rsid w:val="001B39AE"/>
    <w:rsid w:val="001B3F7F"/>
    <w:rsid w:val="001B411F"/>
    <w:rsid w:val="001B4653"/>
    <w:rsid w:val="001B4A22"/>
    <w:rsid w:val="001B4A40"/>
    <w:rsid w:val="001B58BC"/>
    <w:rsid w:val="001B5CC0"/>
    <w:rsid w:val="001B5E7A"/>
    <w:rsid w:val="001B6912"/>
    <w:rsid w:val="001B691A"/>
    <w:rsid w:val="001B758A"/>
    <w:rsid w:val="001B7723"/>
    <w:rsid w:val="001B7808"/>
    <w:rsid w:val="001B7979"/>
    <w:rsid w:val="001B7DD4"/>
    <w:rsid w:val="001B7FBD"/>
    <w:rsid w:val="001C03D1"/>
    <w:rsid w:val="001C0AC9"/>
    <w:rsid w:val="001C0ECA"/>
    <w:rsid w:val="001C1735"/>
    <w:rsid w:val="001C1769"/>
    <w:rsid w:val="001C1C28"/>
    <w:rsid w:val="001C2125"/>
    <w:rsid w:val="001C21A0"/>
    <w:rsid w:val="001C2301"/>
    <w:rsid w:val="001C24BB"/>
    <w:rsid w:val="001C2A75"/>
    <w:rsid w:val="001C2AAB"/>
    <w:rsid w:val="001C3683"/>
    <w:rsid w:val="001C37E7"/>
    <w:rsid w:val="001C3B4C"/>
    <w:rsid w:val="001C3EAF"/>
    <w:rsid w:val="001C4284"/>
    <w:rsid w:val="001C4299"/>
    <w:rsid w:val="001C43F5"/>
    <w:rsid w:val="001C44D3"/>
    <w:rsid w:val="001C4910"/>
    <w:rsid w:val="001C5239"/>
    <w:rsid w:val="001C5501"/>
    <w:rsid w:val="001C58FF"/>
    <w:rsid w:val="001C591F"/>
    <w:rsid w:val="001C63D2"/>
    <w:rsid w:val="001C6526"/>
    <w:rsid w:val="001C6A87"/>
    <w:rsid w:val="001C6E3A"/>
    <w:rsid w:val="001C7078"/>
    <w:rsid w:val="001C709B"/>
    <w:rsid w:val="001C7813"/>
    <w:rsid w:val="001C781A"/>
    <w:rsid w:val="001D1792"/>
    <w:rsid w:val="001D2509"/>
    <w:rsid w:val="001D25DB"/>
    <w:rsid w:val="001D2DA8"/>
    <w:rsid w:val="001D3116"/>
    <w:rsid w:val="001D347F"/>
    <w:rsid w:val="001D34E8"/>
    <w:rsid w:val="001D3B9E"/>
    <w:rsid w:val="001D3E83"/>
    <w:rsid w:val="001D3F6F"/>
    <w:rsid w:val="001D4A29"/>
    <w:rsid w:val="001D4E33"/>
    <w:rsid w:val="001D4F9A"/>
    <w:rsid w:val="001D5114"/>
    <w:rsid w:val="001D55F2"/>
    <w:rsid w:val="001D5C0F"/>
    <w:rsid w:val="001D5F7D"/>
    <w:rsid w:val="001D6553"/>
    <w:rsid w:val="001D65FF"/>
    <w:rsid w:val="001D686B"/>
    <w:rsid w:val="001D68CD"/>
    <w:rsid w:val="001D69FE"/>
    <w:rsid w:val="001D6D1D"/>
    <w:rsid w:val="001D70F5"/>
    <w:rsid w:val="001D729D"/>
    <w:rsid w:val="001D74DB"/>
    <w:rsid w:val="001E0190"/>
    <w:rsid w:val="001E0734"/>
    <w:rsid w:val="001E0ACF"/>
    <w:rsid w:val="001E0ADE"/>
    <w:rsid w:val="001E1098"/>
    <w:rsid w:val="001E1A71"/>
    <w:rsid w:val="001E1E47"/>
    <w:rsid w:val="001E1E96"/>
    <w:rsid w:val="001E24D4"/>
    <w:rsid w:val="001E25C4"/>
    <w:rsid w:val="001E2CED"/>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11E"/>
    <w:rsid w:val="001E7905"/>
    <w:rsid w:val="001F0190"/>
    <w:rsid w:val="001F0858"/>
    <w:rsid w:val="001F0883"/>
    <w:rsid w:val="001F08A4"/>
    <w:rsid w:val="001F0A0A"/>
    <w:rsid w:val="001F0AA6"/>
    <w:rsid w:val="001F0B61"/>
    <w:rsid w:val="001F0DCF"/>
    <w:rsid w:val="001F11E2"/>
    <w:rsid w:val="001F141F"/>
    <w:rsid w:val="001F14F2"/>
    <w:rsid w:val="001F1BAB"/>
    <w:rsid w:val="001F1EEE"/>
    <w:rsid w:val="001F203C"/>
    <w:rsid w:val="001F2108"/>
    <w:rsid w:val="001F23A0"/>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837"/>
    <w:rsid w:val="00200A9D"/>
    <w:rsid w:val="00200B2E"/>
    <w:rsid w:val="00201162"/>
    <w:rsid w:val="00201324"/>
    <w:rsid w:val="00201841"/>
    <w:rsid w:val="0020194C"/>
    <w:rsid w:val="0020205B"/>
    <w:rsid w:val="0020278D"/>
    <w:rsid w:val="00202C45"/>
    <w:rsid w:val="00202E4A"/>
    <w:rsid w:val="00203011"/>
    <w:rsid w:val="002031FC"/>
    <w:rsid w:val="0020332E"/>
    <w:rsid w:val="00203733"/>
    <w:rsid w:val="0020390A"/>
    <w:rsid w:val="00203A4C"/>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57A"/>
    <w:rsid w:val="00212CB6"/>
    <w:rsid w:val="00212DA6"/>
    <w:rsid w:val="00213289"/>
    <w:rsid w:val="002139D9"/>
    <w:rsid w:val="00213B45"/>
    <w:rsid w:val="002147CA"/>
    <w:rsid w:val="002150E0"/>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CED"/>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6690"/>
    <w:rsid w:val="0022721E"/>
    <w:rsid w:val="00227B32"/>
    <w:rsid w:val="0023007D"/>
    <w:rsid w:val="002302F5"/>
    <w:rsid w:val="00230478"/>
    <w:rsid w:val="0023084B"/>
    <w:rsid w:val="00231311"/>
    <w:rsid w:val="0023151E"/>
    <w:rsid w:val="00231979"/>
    <w:rsid w:val="0023219B"/>
    <w:rsid w:val="0023230E"/>
    <w:rsid w:val="0023282F"/>
    <w:rsid w:val="00232E24"/>
    <w:rsid w:val="00232E2E"/>
    <w:rsid w:val="00232E42"/>
    <w:rsid w:val="00233827"/>
    <w:rsid w:val="00233EB7"/>
    <w:rsid w:val="00233F42"/>
    <w:rsid w:val="00234272"/>
    <w:rsid w:val="00234523"/>
    <w:rsid w:val="002347C3"/>
    <w:rsid w:val="00234809"/>
    <w:rsid w:val="00234856"/>
    <w:rsid w:val="00235450"/>
    <w:rsid w:val="002359C3"/>
    <w:rsid w:val="00235ABC"/>
    <w:rsid w:val="00235C2D"/>
    <w:rsid w:val="00235CBD"/>
    <w:rsid w:val="00236737"/>
    <w:rsid w:val="00236778"/>
    <w:rsid w:val="00236B1E"/>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E7E"/>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DE2"/>
    <w:rsid w:val="00247E49"/>
    <w:rsid w:val="00247EB2"/>
    <w:rsid w:val="00250568"/>
    <w:rsid w:val="002507C7"/>
    <w:rsid w:val="002511AF"/>
    <w:rsid w:val="0025129E"/>
    <w:rsid w:val="00251AF9"/>
    <w:rsid w:val="00251BF4"/>
    <w:rsid w:val="00252146"/>
    <w:rsid w:val="002525B9"/>
    <w:rsid w:val="00252B3D"/>
    <w:rsid w:val="00252BA5"/>
    <w:rsid w:val="00253077"/>
    <w:rsid w:val="00253368"/>
    <w:rsid w:val="00253DF7"/>
    <w:rsid w:val="002544FC"/>
    <w:rsid w:val="00254AB4"/>
    <w:rsid w:val="00254CA1"/>
    <w:rsid w:val="00254D73"/>
    <w:rsid w:val="00254DE3"/>
    <w:rsid w:val="0025505F"/>
    <w:rsid w:val="002550FF"/>
    <w:rsid w:val="0025523C"/>
    <w:rsid w:val="00255A72"/>
    <w:rsid w:val="00255D7F"/>
    <w:rsid w:val="00255DD3"/>
    <w:rsid w:val="00256057"/>
    <w:rsid w:val="002560F7"/>
    <w:rsid w:val="002568FE"/>
    <w:rsid w:val="0025775A"/>
    <w:rsid w:val="002578D4"/>
    <w:rsid w:val="002579C1"/>
    <w:rsid w:val="002579F0"/>
    <w:rsid w:val="002604DA"/>
    <w:rsid w:val="00260781"/>
    <w:rsid w:val="00260992"/>
    <w:rsid w:val="00260A76"/>
    <w:rsid w:val="00260FC1"/>
    <w:rsid w:val="002611D2"/>
    <w:rsid w:val="002614DA"/>
    <w:rsid w:val="00261BDD"/>
    <w:rsid w:val="00261C51"/>
    <w:rsid w:val="00261DCD"/>
    <w:rsid w:val="0026285F"/>
    <w:rsid w:val="00262E05"/>
    <w:rsid w:val="00262E69"/>
    <w:rsid w:val="00263401"/>
    <w:rsid w:val="0026369F"/>
    <w:rsid w:val="002636AB"/>
    <w:rsid w:val="0026373B"/>
    <w:rsid w:val="00263BE7"/>
    <w:rsid w:val="00264677"/>
    <w:rsid w:val="00264A62"/>
    <w:rsid w:val="00265045"/>
    <w:rsid w:val="00265096"/>
    <w:rsid w:val="0026589E"/>
    <w:rsid w:val="002659C1"/>
    <w:rsid w:val="002662BA"/>
    <w:rsid w:val="00266C3E"/>
    <w:rsid w:val="00266EB3"/>
    <w:rsid w:val="00267693"/>
    <w:rsid w:val="00267A5F"/>
    <w:rsid w:val="00267CB6"/>
    <w:rsid w:val="00267EF8"/>
    <w:rsid w:val="00270AC9"/>
    <w:rsid w:val="00271B90"/>
    <w:rsid w:val="00271BC9"/>
    <w:rsid w:val="00272039"/>
    <w:rsid w:val="00272184"/>
    <w:rsid w:val="00272283"/>
    <w:rsid w:val="0027244F"/>
    <w:rsid w:val="0027300A"/>
    <w:rsid w:val="00273515"/>
    <w:rsid w:val="00273651"/>
    <w:rsid w:val="0027369B"/>
    <w:rsid w:val="0027393A"/>
    <w:rsid w:val="00273DB4"/>
    <w:rsid w:val="00273FD5"/>
    <w:rsid w:val="00273FDB"/>
    <w:rsid w:val="0027492F"/>
    <w:rsid w:val="00274CF3"/>
    <w:rsid w:val="00274F3B"/>
    <w:rsid w:val="002753C1"/>
    <w:rsid w:val="00275624"/>
    <w:rsid w:val="0027562D"/>
    <w:rsid w:val="0027598E"/>
    <w:rsid w:val="00275B33"/>
    <w:rsid w:val="00275BCE"/>
    <w:rsid w:val="002760B0"/>
    <w:rsid w:val="0027632F"/>
    <w:rsid w:val="002766CD"/>
    <w:rsid w:val="0027678A"/>
    <w:rsid w:val="002770AD"/>
    <w:rsid w:val="00277171"/>
    <w:rsid w:val="002775B7"/>
    <w:rsid w:val="002779C6"/>
    <w:rsid w:val="00277A0D"/>
    <w:rsid w:val="00277B3D"/>
    <w:rsid w:val="00277BAB"/>
    <w:rsid w:val="0028044C"/>
    <w:rsid w:val="0028048B"/>
    <w:rsid w:val="00280595"/>
    <w:rsid w:val="0028091B"/>
    <w:rsid w:val="0028111A"/>
    <w:rsid w:val="002815F0"/>
    <w:rsid w:val="0028165D"/>
    <w:rsid w:val="002817EC"/>
    <w:rsid w:val="00281F5E"/>
    <w:rsid w:val="00283592"/>
    <w:rsid w:val="0028363C"/>
    <w:rsid w:val="00283E4F"/>
    <w:rsid w:val="00283FA3"/>
    <w:rsid w:val="002845AC"/>
    <w:rsid w:val="00284812"/>
    <w:rsid w:val="00284B07"/>
    <w:rsid w:val="00285A5B"/>
    <w:rsid w:val="00285B0E"/>
    <w:rsid w:val="00285C44"/>
    <w:rsid w:val="00285E6C"/>
    <w:rsid w:val="00285F04"/>
    <w:rsid w:val="00286221"/>
    <w:rsid w:val="00286689"/>
    <w:rsid w:val="00286C19"/>
    <w:rsid w:val="00287075"/>
    <w:rsid w:val="00287146"/>
    <w:rsid w:val="00287609"/>
    <w:rsid w:val="002878A6"/>
    <w:rsid w:val="00287D08"/>
    <w:rsid w:val="00290136"/>
    <w:rsid w:val="0029046B"/>
    <w:rsid w:val="002905D9"/>
    <w:rsid w:val="00290935"/>
    <w:rsid w:val="002913D6"/>
    <w:rsid w:val="002914D3"/>
    <w:rsid w:val="00291BB4"/>
    <w:rsid w:val="002925DE"/>
    <w:rsid w:val="00292C66"/>
    <w:rsid w:val="0029318B"/>
    <w:rsid w:val="00293463"/>
    <w:rsid w:val="00293680"/>
    <w:rsid w:val="00293EDC"/>
    <w:rsid w:val="002940DF"/>
    <w:rsid w:val="002942A8"/>
    <w:rsid w:val="002943D4"/>
    <w:rsid w:val="0029457A"/>
    <w:rsid w:val="00294BC0"/>
    <w:rsid w:val="00294C41"/>
    <w:rsid w:val="0029505A"/>
    <w:rsid w:val="002958B8"/>
    <w:rsid w:val="00295F12"/>
    <w:rsid w:val="002963F3"/>
    <w:rsid w:val="00296613"/>
    <w:rsid w:val="002972FC"/>
    <w:rsid w:val="00297462"/>
    <w:rsid w:val="002978A2"/>
    <w:rsid w:val="00297AAE"/>
    <w:rsid w:val="00297CA9"/>
    <w:rsid w:val="00297EC6"/>
    <w:rsid w:val="002A0AED"/>
    <w:rsid w:val="002A0F0C"/>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30F"/>
    <w:rsid w:val="002A67CE"/>
    <w:rsid w:val="002A6829"/>
    <w:rsid w:val="002A6C11"/>
    <w:rsid w:val="002A6C41"/>
    <w:rsid w:val="002A6CDD"/>
    <w:rsid w:val="002A6F9E"/>
    <w:rsid w:val="002A6FC7"/>
    <w:rsid w:val="002A7217"/>
    <w:rsid w:val="002A783B"/>
    <w:rsid w:val="002A7AC5"/>
    <w:rsid w:val="002A7DF3"/>
    <w:rsid w:val="002B00B5"/>
    <w:rsid w:val="002B032F"/>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5C2"/>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1588"/>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6E3"/>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17F"/>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ECC"/>
    <w:rsid w:val="002F25E9"/>
    <w:rsid w:val="002F2B50"/>
    <w:rsid w:val="002F3E23"/>
    <w:rsid w:val="002F4165"/>
    <w:rsid w:val="002F44C2"/>
    <w:rsid w:val="002F4916"/>
    <w:rsid w:val="002F4B98"/>
    <w:rsid w:val="002F4FB6"/>
    <w:rsid w:val="002F57C5"/>
    <w:rsid w:val="002F57C9"/>
    <w:rsid w:val="002F5A29"/>
    <w:rsid w:val="002F5CA3"/>
    <w:rsid w:val="002F5DE3"/>
    <w:rsid w:val="002F6632"/>
    <w:rsid w:val="002F6A05"/>
    <w:rsid w:val="002F6C77"/>
    <w:rsid w:val="002F6C8D"/>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A58"/>
    <w:rsid w:val="00301B40"/>
    <w:rsid w:val="00301C03"/>
    <w:rsid w:val="00301CF7"/>
    <w:rsid w:val="00301EAE"/>
    <w:rsid w:val="00302572"/>
    <w:rsid w:val="003025F0"/>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1D4"/>
    <w:rsid w:val="00307282"/>
    <w:rsid w:val="00307581"/>
    <w:rsid w:val="003078C0"/>
    <w:rsid w:val="00307DE3"/>
    <w:rsid w:val="00307EE7"/>
    <w:rsid w:val="00310A6E"/>
    <w:rsid w:val="00310BB6"/>
    <w:rsid w:val="00310F51"/>
    <w:rsid w:val="003114B3"/>
    <w:rsid w:val="00311AEC"/>
    <w:rsid w:val="00311F5B"/>
    <w:rsid w:val="00312073"/>
    <w:rsid w:val="00312320"/>
    <w:rsid w:val="00312916"/>
    <w:rsid w:val="00312A2E"/>
    <w:rsid w:val="00312A55"/>
    <w:rsid w:val="0031319D"/>
    <w:rsid w:val="00313432"/>
    <w:rsid w:val="00313587"/>
    <w:rsid w:val="00313AA4"/>
    <w:rsid w:val="003140E6"/>
    <w:rsid w:val="00314485"/>
    <w:rsid w:val="003145C4"/>
    <w:rsid w:val="00314EA8"/>
    <w:rsid w:val="00315133"/>
    <w:rsid w:val="0031528F"/>
    <w:rsid w:val="0031535C"/>
    <w:rsid w:val="0031546D"/>
    <w:rsid w:val="00315585"/>
    <w:rsid w:val="00315622"/>
    <w:rsid w:val="00315855"/>
    <w:rsid w:val="00315CFC"/>
    <w:rsid w:val="00315F65"/>
    <w:rsid w:val="00315FE8"/>
    <w:rsid w:val="00316EE5"/>
    <w:rsid w:val="003177C7"/>
    <w:rsid w:val="00317B03"/>
    <w:rsid w:val="00317B60"/>
    <w:rsid w:val="00317D90"/>
    <w:rsid w:val="00320D1D"/>
    <w:rsid w:val="00320E0A"/>
    <w:rsid w:val="00321131"/>
    <w:rsid w:val="00321137"/>
    <w:rsid w:val="003217EF"/>
    <w:rsid w:val="00321955"/>
    <w:rsid w:val="00322529"/>
    <w:rsid w:val="003229CA"/>
    <w:rsid w:val="00323063"/>
    <w:rsid w:val="00323325"/>
    <w:rsid w:val="003234E6"/>
    <w:rsid w:val="0032380A"/>
    <w:rsid w:val="00323975"/>
    <w:rsid w:val="00323FAC"/>
    <w:rsid w:val="0032407D"/>
    <w:rsid w:val="00324330"/>
    <w:rsid w:val="00324361"/>
    <w:rsid w:val="003243D5"/>
    <w:rsid w:val="0032492D"/>
    <w:rsid w:val="00324C65"/>
    <w:rsid w:val="00324E02"/>
    <w:rsid w:val="003251B3"/>
    <w:rsid w:val="003251E1"/>
    <w:rsid w:val="00325B4F"/>
    <w:rsid w:val="00325C0C"/>
    <w:rsid w:val="00325CBF"/>
    <w:rsid w:val="003260D0"/>
    <w:rsid w:val="003262A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3BF"/>
    <w:rsid w:val="00334614"/>
    <w:rsid w:val="00334747"/>
    <w:rsid w:val="00334955"/>
    <w:rsid w:val="00334BC7"/>
    <w:rsid w:val="00334C89"/>
    <w:rsid w:val="00334ED7"/>
    <w:rsid w:val="00335A0C"/>
    <w:rsid w:val="00335E10"/>
    <w:rsid w:val="0033633F"/>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2D33"/>
    <w:rsid w:val="00342F77"/>
    <w:rsid w:val="003433B9"/>
    <w:rsid w:val="00343B7B"/>
    <w:rsid w:val="003440FE"/>
    <w:rsid w:val="003446A9"/>
    <w:rsid w:val="00344A98"/>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917"/>
    <w:rsid w:val="00352C21"/>
    <w:rsid w:val="0035308C"/>
    <w:rsid w:val="00353573"/>
    <w:rsid w:val="00353707"/>
    <w:rsid w:val="00354474"/>
    <w:rsid w:val="00354578"/>
    <w:rsid w:val="00354841"/>
    <w:rsid w:val="00354EFD"/>
    <w:rsid w:val="003555CC"/>
    <w:rsid w:val="00355B9C"/>
    <w:rsid w:val="003561B4"/>
    <w:rsid w:val="00356958"/>
    <w:rsid w:val="00356ED0"/>
    <w:rsid w:val="003574ED"/>
    <w:rsid w:val="003576A7"/>
    <w:rsid w:val="003576FA"/>
    <w:rsid w:val="0036096A"/>
    <w:rsid w:val="00360B61"/>
    <w:rsid w:val="00360F3F"/>
    <w:rsid w:val="00361287"/>
    <w:rsid w:val="0036145D"/>
    <w:rsid w:val="00361F2F"/>
    <w:rsid w:val="00361FBC"/>
    <w:rsid w:val="003621E6"/>
    <w:rsid w:val="003622D4"/>
    <w:rsid w:val="003628F9"/>
    <w:rsid w:val="00362D3F"/>
    <w:rsid w:val="00362E3A"/>
    <w:rsid w:val="003630B0"/>
    <w:rsid w:val="00363120"/>
    <w:rsid w:val="00363532"/>
    <w:rsid w:val="003636EA"/>
    <w:rsid w:val="00363763"/>
    <w:rsid w:val="00363BBC"/>
    <w:rsid w:val="00364154"/>
    <w:rsid w:val="00364941"/>
    <w:rsid w:val="003649FB"/>
    <w:rsid w:val="00364CA5"/>
    <w:rsid w:val="00366470"/>
    <w:rsid w:val="003664CB"/>
    <w:rsid w:val="003669E5"/>
    <w:rsid w:val="00367673"/>
    <w:rsid w:val="00370617"/>
    <w:rsid w:val="00370901"/>
    <w:rsid w:val="003709D8"/>
    <w:rsid w:val="00370D02"/>
    <w:rsid w:val="00371C1B"/>
    <w:rsid w:val="00371D63"/>
    <w:rsid w:val="003721A3"/>
    <w:rsid w:val="003728DE"/>
    <w:rsid w:val="00372B4E"/>
    <w:rsid w:val="00373317"/>
    <w:rsid w:val="0037344B"/>
    <w:rsid w:val="0037377A"/>
    <w:rsid w:val="003737B1"/>
    <w:rsid w:val="00373994"/>
    <w:rsid w:val="00373A4D"/>
    <w:rsid w:val="00373D12"/>
    <w:rsid w:val="00374140"/>
    <w:rsid w:val="00374298"/>
    <w:rsid w:val="003744DA"/>
    <w:rsid w:val="003749B9"/>
    <w:rsid w:val="00374D76"/>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515"/>
    <w:rsid w:val="00381779"/>
    <w:rsid w:val="00381C33"/>
    <w:rsid w:val="00381D36"/>
    <w:rsid w:val="00382150"/>
    <w:rsid w:val="00382225"/>
    <w:rsid w:val="003823DC"/>
    <w:rsid w:val="0038300B"/>
    <w:rsid w:val="003832A8"/>
    <w:rsid w:val="003833EC"/>
    <w:rsid w:val="00383499"/>
    <w:rsid w:val="00383D60"/>
    <w:rsid w:val="00383FA3"/>
    <w:rsid w:val="00384010"/>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79C"/>
    <w:rsid w:val="00391E78"/>
    <w:rsid w:val="00391F27"/>
    <w:rsid w:val="003920B2"/>
    <w:rsid w:val="00392552"/>
    <w:rsid w:val="00392E40"/>
    <w:rsid w:val="0039303B"/>
    <w:rsid w:val="0039318E"/>
    <w:rsid w:val="00393205"/>
    <w:rsid w:val="003936CD"/>
    <w:rsid w:val="003936ED"/>
    <w:rsid w:val="003938BA"/>
    <w:rsid w:val="0039396D"/>
    <w:rsid w:val="00393EA9"/>
    <w:rsid w:val="00394109"/>
    <w:rsid w:val="003947B8"/>
    <w:rsid w:val="003949F6"/>
    <w:rsid w:val="00394A17"/>
    <w:rsid w:val="00394D89"/>
    <w:rsid w:val="003950B9"/>
    <w:rsid w:val="00395181"/>
    <w:rsid w:val="003960AD"/>
    <w:rsid w:val="003963F7"/>
    <w:rsid w:val="003964CC"/>
    <w:rsid w:val="00396652"/>
    <w:rsid w:val="0039686E"/>
    <w:rsid w:val="0039720E"/>
    <w:rsid w:val="003973A1"/>
    <w:rsid w:val="003976AB"/>
    <w:rsid w:val="00397703"/>
    <w:rsid w:val="00397853"/>
    <w:rsid w:val="0039796C"/>
    <w:rsid w:val="00397E67"/>
    <w:rsid w:val="00397F27"/>
    <w:rsid w:val="003A0227"/>
    <w:rsid w:val="003A024F"/>
    <w:rsid w:val="003A036C"/>
    <w:rsid w:val="003A038B"/>
    <w:rsid w:val="003A0506"/>
    <w:rsid w:val="003A054A"/>
    <w:rsid w:val="003A058B"/>
    <w:rsid w:val="003A07AC"/>
    <w:rsid w:val="003A0ACE"/>
    <w:rsid w:val="003A0D2F"/>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FA"/>
    <w:rsid w:val="003A6C67"/>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893"/>
    <w:rsid w:val="003B2E3A"/>
    <w:rsid w:val="003B3047"/>
    <w:rsid w:val="003B32F7"/>
    <w:rsid w:val="003B3734"/>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CE0"/>
    <w:rsid w:val="003C20D3"/>
    <w:rsid w:val="003C217F"/>
    <w:rsid w:val="003C2217"/>
    <w:rsid w:val="003C2AA7"/>
    <w:rsid w:val="003C2E9B"/>
    <w:rsid w:val="003C3368"/>
    <w:rsid w:val="003C34C9"/>
    <w:rsid w:val="003C38BD"/>
    <w:rsid w:val="003C3A14"/>
    <w:rsid w:val="003C3BC2"/>
    <w:rsid w:val="003C3BCD"/>
    <w:rsid w:val="003C3C33"/>
    <w:rsid w:val="003C3EDA"/>
    <w:rsid w:val="003C3F27"/>
    <w:rsid w:val="003C4209"/>
    <w:rsid w:val="003C436E"/>
    <w:rsid w:val="003C474B"/>
    <w:rsid w:val="003C4A60"/>
    <w:rsid w:val="003C5099"/>
    <w:rsid w:val="003C50AA"/>
    <w:rsid w:val="003C510E"/>
    <w:rsid w:val="003C5AF6"/>
    <w:rsid w:val="003C5C56"/>
    <w:rsid w:val="003C62D6"/>
    <w:rsid w:val="003C673F"/>
    <w:rsid w:val="003C6B7E"/>
    <w:rsid w:val="003C70FF"/>
    <w:rsid w:val="003C71FE"/>
    <w:rsid w:val="003C7B87"/>
    <w:rsid w:val="003D0360"/>
    <w:rsid w:val="003D0CA7"/>
    <w:rsid w:val="003D1288"/>
    <w:rsid w:val="003D12AE"/>
    <w:rsid w:val="003D1341"/>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26A"/>
    <w:rsid w:val="003D7466"/>
    <w:rsid w:val="003D75A3"/>
    <w:rsid w:val="003D7644"/>
    <w:rsid w:val="003D76D7"/>
    <w:rsid w:val="003D7ECF"/>
    <w:rsid w:val="003D7EE9"/>
    <w:rsid w:val="003E05FA"/>
    <w:rsid w:val="003E0B36"/>
    <w:rsid w:val="003E0E29"/>
    <w:rsid w:val="003E106A"/>
    <w:rsid w:val="003E13A8"/>
    <w:rsid w:val="003E1E9A"/>
    <w:rsid w:val="003E22D4"/>
    <w:rsid w:val="003E24BD"/>
    <w:rsid w:val="003E2C4B"/>
    <w:rsid w:val="003E313F"/>
    <w:rsid w:val="003E3643"/>
    <w:rsid w:val="003E39F6"/>
    <w:rsid w:val="003E3E59"/>
    <w:rsid w:val="003E3F2A"/>
    <w:rsid w:val="003E4332"/>
    <w:rsid w:val="003E514F"/>
    <w:rsid w:val="003E5442"/>
    <w:rsid w:val="003E5AAB"/>
    <w:rsid w:val="003E603E"/>
    <w:rsid w:val="003E6066"/>
    <w:rsid w:val="003E60CA"/>
    <w:rsid w:val="003E6458"/>
    <w:rsid w:val="003E690B"/>
    <w:rsid w:val="003E6917"/>
    <w:rsid w:val="003E6A4C"/>
    <w:rsid w:val="003E6CA0"/>
    <w:rsid w:val="003E724B"/>
    <w:rsid w:val="003E7618"/>
    <w:rsid w:val="003E7784"/>
    <w:rsid w:val="003E7F3D"/>
    <w:rsid w:val="003F0989"/>
    <w:rsid w:val="003F0C86"/>
    <w:rsid w:val="003F1131"/>
    <w:rsid w:val="003F135C"/>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143"/>
    <w:rsid w:val="003F44F5"/>
    <w:rsid w:val="003F4A93"/>
    <w:rsid w:val="003F4DE2"/>
    <w:rsid w:val="003F4E79"/>
    <w:rsid w:val="003F524E"/>
    <w:rsid w:val="003F5644"/>
    <w:rsid w:val="003F5720"/>
    <w:rsid w:val="003F5AAB"/>
    <w:rsid w:val="003F5C95"/>
    <w:rsid w:val="003F6017"/>
    <w:rsid w:val="003F635B"/>
    <w:rsid w:val="003F63AF"/>
    <w:rsid w:val="003F65BE"/>
    <w:rsid w:val="003F6842"/>
    <w:rsid w:val="003F6B4D"/>
    <w:rsid w:val="003F6E4F"/>
    <w:rsid w:val="003F7913"/>
    <w:rsid w:val="003F7B68"/>
    <w:rsid w:val="003F7E66"/>
    <w:rsid w:val="004002A8"/>
    <w:rsid w:val="00400760"/>
    <w:rsid w:val="00400A90"/>
    <w:rsid w:val="00400DD3"/>
    <w:rsid w:val="0040102D"/>
    <w:rsid w:val="004010B3"/>
    <w:rsid w:val="00401465"/>
    <w:rsid w:val="00401E9C"/>
    <w:rsid w:val="00402188"/>
    <w:rsid w:val="0040248F"/>
    <w:rsid w:val="0040281F"/>
    <w:rsid w:val="00402AAA"/>
    <w:rsid w:val="00402F90"/>
    <w:rsid w:val="00403119"/>
    <w:rsid w:val="00403185"/>
    <w:rsid w:val="00404101"/>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D70"/>
    <w:rsid w:val="00406E30"/>
    <w:rsid w:val="004070DD"/>
    <w:rsid w:val="004072DB"/>
    <w:rsid w:val="0040753A"/>
    <w:rsid w:val="0040757B"/>
    <w:rsid w:val="004077EE"/>
    <w:rsid w:val="00407A8B"/>
    <w:rsid w:val="00407C9B"/>
    <w:rsid w:val="0041001A"/>
    <w:rsid w:val="00410054"/>
    <w:rsid w:val="00410504"/>
    <w:rsid w:val="00410A0F"/>
    <w:rsid w:val="00410BB0"/>
    <w:rsid w:val="00410E71"/>
    <w:rsid w:val="004113E2"/>
    <w:rsid w:val="0041166A"/>
    <w:rsid w:val="00411F52"/>
    <w:rsid w:val="00412083"/>
    <w:rsid w:val="00412245"/>
    <w:rsid w:val="004122D4"/>
    <w:rsid w:val="0041287F"/>
    <w:rsid w:val="00412DE8"/>
    <w:rsid w:val="00413316"/>
    <w:rsid w:val="004133CE"/>
    <w:rsid w:val="004134DF"/>
    <w:rsid w:val="0041360B"/>
    <w:rsid w:val="004143E5"/>
    <w:rsid w:val="0041469A"/>
    <w:rsid w:val="0041497A"/>
    <w:rsid w:val="00414BC4"/>
    <w:rsid w:val="00415C01"/>
    <w:rsid w:val="00415FBA"/>
    <w:rsid w:val="004162D7"/>
    <w:rsid w:val="004166A0"/>
    <w:rsid w:val="0041692C"/>
    <w:rsid w:val="00416A93"/>
    <w:rsid w:val="00416BD8"/>
    <w:rsid w:val="004179D0"/>
    <w:rsid w:val="00417A6D"/>
    <w:rsid w:val="004200B0"/>
    <w:rsid w:val="0042017F"/>
    <w:rsid w:val="00420424"/>
    <w:rsid w:val="00420664"/>
    <w:rsid w:val="00420A87"/>
    <w:rsid w:val="00420B15"/>
    <w:rsid w:val="00420C24"/>
    <w:rsid w:val="00420DCE"/>
    <w:rsid w:val="00420E5E"/>
    <w:rsid w:val="004212F0"/>
    <w:rsid w:val="00421799"/>
    <w:rsid w:val="0042191F"/>
    <w:rsid w:val="00421F78"/>
    <w:rsid w:val="00422267"/>
    <w:rsid w:val="0042227F"/>
    <w:rsid w:val="00422D1B"/>
    <w:rsid w:val="00422E51"/>
    <w:rsid w:val="004230C7"/>
    <w:rsid w:val="0042317C"/>
    <w:rsid w:val="00423925"/>
    <w:rsid w:val="00423F52"/>
    <w:rsid w:val="00423FEB"/>
    <w:rsid w:val="00424064"/>
    <w:rsid w:val="00424A25"/>
    <w:rsid w:val="00424F31"/>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9D"/>
    <w:rsid w:val="004311F9"/>
    <w:rsid w:val="00431296"/>
    <w:rsid w:val="004313EF"/>
    <w:rsid w:val="00431441"/>
    <w:rsid w:val="00431F16"/>
    <w:rsid w:val="00432296"/>
    <w:rsid w:val="0043338B"/>
    <w:rsid w:val="0043383B"/>
    <w:rsid w:val="0043384A"/>
    <w:rsid w:val="004339B7"/>
    <w:rsid w:val="00433C3F"/>
    <w:rsid w:val="00433CB8"/>
    <w:rsid w:val="00433D85"/>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E51"/>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334A"/>
    <w:rsid w:val="00443463"/>
    <w:rsid w:val="0044367E"/>
    <w:rsid w:val="004453AE"/>
    <w:rsid w:val="004454C2"/>
    <w:rsid w:val="00445CA0"/>
    <w:rsid w:val="00446176"/>
    <w:rsid w:val="0044618B"/>
    <w:rsid w:val="00446390"/>
    <w:rsid w:val="004464A2"/>
    <w:rsid w:val="00446920"/>
    <w:rsid w:val="00446F46"/>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0A7"/>
    <w:rsid w:val="00452268"/>
    <w:rsid w:val="0045230A"/>
    <w:rsid w:val="00452AEA"/>
    <w:rsid w:val="00452D17"/>
    <w:rsid w:val="00452E0B"/>
    <w:rsid w:val="00453663"/>
    <w:rsid w:val="00453690"/>
    <w:rsid w:val="004538BB"/>
    <w:rsid w:val="00453F26"/>
    <w:rsid w:val="0045400B"/>
    <w:rsid w:val="00454026"/>
    <w:rsid w:val="0045406B"/>
    <w:rsid w:val="0045426D"/>
    <w:rsid w:val="004548CC"/>
    <w:rsid w:val="0045510B"/>
    <w:rsid w:val="00455385"/>
    <w:rsid w:val="004556CC"/>
    <w:rsid w:val="0045598B"/>
    <w:rsid w:val="00455A7E"/>
    <w:rsid w:val="00455BCE"/>
    <w:rsid w:val="004561E6"/>
    <w:rsid w:val="0045626E"/>
    <w:rsid w:val="0045701C"/>
    <w:rsid w:val="00457135"/>
    <w:rsid w:val="0045714E"/>
    <w:rsid w:val="0045724E"/>
    <w:rsid w:val="004575A6"/>
    <w:rsid w:val="004576B7"/>
    <w:rsid w:val="004578A8"/>
    <w:rsid w:val="00457E4C"/>
    <w:rsid w:val="0046060E"/>
    <w:rsid w:val="004606CB"/>
    <w:rsid w:val="00460BFD"/>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36"/>
    <w:rsid w:val="0046684C"/>
    <w:rsid w:val="004668C7"/>
    <w:rsid w:val="00466A37"/>
    <w:rsid w:val="00466BF7"/>
    <w:rsid w:val="00466E27"/>
    <w:rsid w:val="004674B9"/>
    <w:rsid w:val="00467962"/>
    <w:rsid w:val="00467FA5"/>
    <w:rsid w:val="00470505"/>
    <w:rsid w:val="00470D63"/>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4CB1"/>
    <w:rsid w:val="0047533C"/>
    <w:rsid w:val="00475575"/>
    <w:rsid w:val="00475DC7"/>
    <w:rsid w:val="00475E92"/>
    <w:rsid w:val="00476187"/>
    <w:rsid w:val="00476590"/>
    <w:rsid w:val="00476D9E"/>
    <w:rsid w:val="00476F08"/>
    <w:rsid w:val="00477146"/>
    <w:rsid w:val="004772B4"/>
    <w:rsid w:val="004778C7"/>
    <w:rsid w:val="00477A42"/>
    <w:rsid w:val="00477AF4"/>
    <w:rsid w:val="0048018C"/>
    <w:rsid w:val="0048066C"/>
    <w:rsid w:val="0048087A"/>
    <w:rsid w:val="00480A9E"/>
    <w:rsid w:val="00480DA7"/>
    <w:rsid w:val="0048154D"/>
    <w:rsid w:val="0048157D"/>
    <w:rsid w:val="0048179C"/>
    <w:rsid w:val="00481A57"/>
    <w:rsid w:val="004825B9"/>
    <w:rsid w:val="00482A66"/>
    <w:rsid w:val="00482A70"/>
    <w:rsid w:val="00482D46"/>
    <w:rsid w:val="004831D6"/>
    <w:rsid w:val="0048328C"/>
    <w:rsid w:val="00483326"/>
    <w:rsid w:val="004834A7"/>
    <w:rsid w:val="00483A51"/>
    <w:rsid w:val="00483B71"/>
    <w:rsid w:val="00483D92"/>
    <w:rsid w:val="00483FCE"/>
    <w:rsid w:val="0048408A"/>
    <w:rsid w:val="004842EB"/>
    <w:rsid w:val="00484746"/>
    <w:rsid w:val="0048489D"/>
    <w:rsid w:val="00485166"/>
    <w:rsid w:val="00485533"/>
    <w:rsid w:val="0048558F"/>
    <w:rsid w:val="00485759"/>
    <w:rsid w:val="00485BCA"/>
    <w:rsid w:val="00485BFE"/>
    <w:rsid w:val="00485D2C"/>
    <w:rsid w:val="00485DBF"/>
    <w:rsid w:val="0048677F"/>
    <w:rsid w:val="00486AF4"/>
    <w:rsid w:val="00486B9D"/>
    <w:rsid w:val="00486F4D"/>
    <w:rsid w:val="00487851"/>
    <w:rsid w:val="004879B6"/>
    <w:rsid w:val="00487EC0"/>
    <w:rsid w:val="00487EC7"/>
    <w:rsid w:val="00490F9B"/>
    <w:rsid w:val="00491465"/>
    <w:rsid w:val="0049165E"/>
    <w:rsid w:val="00491A11"/>
    <w:rsid w:val="00491C2A"/>
    <w:rsid w:val="00491EB5"/>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2F8"/>
    <w:rsid w:val="004A142F"/>
    <w:rsid w:val="004A200E"/>
    <w:rsid w:val="004A2164"/>
    <w:rsid w:val="004A2515"/>
    <w:rsid w:val="004A2B54"/>
    <w:rsid w:val="004A2E41"/>
    <w:rsid w:val="004A2EAC"/>
    <w:rsid w:val="004A30FA"/>
    <w:rsid w:val="004A324F"/>
    <w:rsid w:val="004A35BE"/>
    <w:rsid w:val="004A39FD"/>
    <w:rsid w:val="004A45E4"/>
    <w:rsid w:val="004A4A85"/>
    <w:rsid w:val="004A4D43"/>
    <w:rsid w:val="004A5164"/>
    <w:rsid w:val="004A5391"/>
    <w:rsid w:val="004A5619"/>
    <w:rsid w:val="004A5897"/>
    <w:rsid w:val="004A593E"/>
    <w:rsid w:val="004A5B3B"/>
    <w:rsid w:val="004A5D61"/>
    <w:rsid w:val="004A650C"/>
    <w:rsid w:val="004A69C8"/>
    <w:rsid w:val="004A6C97"/>
    <w:rsid w:val="004A6D75"/>
    <w:rsid w:val="004A6DDF"/>
    <w:rsid w:val="004A79D7"/>
    <w:rsid w:val="004A7AA8"/>
    <w:rsid w:val="004A7F29"/>
    <w:rsid w:val="004A7F4D"/>
    <w:rsid w:val="004B0796"/>
    <w:rsid w:val="004B09F7"/>
    <w:rsid w:val="004B0E07"/>
    <w:rsid w:val="004B0E1F"/>
    <w:rsid w:val="004B10EC"/>
    <w:rsid w:val="004B141F"/>
    <w:rsid w:val="004B1491"/>
    <w:rsid w:val="004B16BA"/>
    <w:rsid w:val="004B1E8C"/>
    <w:rsid w:val="004B2253"/>
    <w:rsid w:val="004B2382"/>
    <w:rsid w:val="004B286C"/>
    <w:rsid w:val="004B3833"/>
    <w:rsid w:val="004B3987"/>
    <w:rsid w:val="004B3A9B"/>
    <w:rsid w:val="004B3C6B"/>
    <w:rsid w:val="004B4052"/>
    <w:rsid w:val="004B441C"/>
    <w:rsid w:val="004B44C5"/>
    <w:rsid w:val="004B4B80"/>
    <w:rsid w:val="004B55DC"/>
    <w:rsid w:val="004B5CC9"/>
    <w:rsid w:val="004B7FA5"/>
    <w:rsid w:val="004C0278"/>
    <w:rsid w:val="004C0479"/>
    <w:rsid w:val="004C0A38"/>
    <w:rsid w:val="004C0EA1"/>
    <w:rsid w:val="004C1076"/>
    <w:rsid w:val="004C112B"/>
    <w:rsid w:val="004C12BA"/>
    <w:rsid w:val="004C1649"/>
    <w:rsid w:val="004C1A1C"/>
    <w:rsid w:val="004C1AD1"/>
    <w:rsid w:val="004C1DBC"/>
    <w:rsid w:val="004C2173"/>
    <w:rsid w:val="004C234B"/>
    <w:rsid w:val="004C2710"/>
    <w:rsid w:val="004C37B2"/>
    <w:rsid w:val="004C398D"/>
    <w:rsid w:val="004C3ACD"/>
    <w:rsid w:val="004C3C46"/>
    <w:rsid w:val="004C402B"/>
    <w:rsid w:val="004C417C"/>
    <w:rsid w:val="004C4781"/>
    <w:rsid w:val="004C49D5"/>
    <w:rsid w:val="004C4C8A"/>
    <w:rsid w:val="004C4EE4"/>
    <w:rsid w:val="004C5315"/>
    <w:rsid w:val="004C55F5"/>
    <w:rsid w:val="004C577C"/>
    <w:rsid w:val="004C581E"/>
    <w:rsid w:val="004C5CEB"/>
    <w:rsid w:val="004C6322"/>
    <w:rsid w:val="004C7235"/>
    <w:rsid w:val="004C72EE"/>
    <w:rsid w:val="004C7366"/>
    <w:rsid w:val="004C77E1"/>
    <w:rsid w:val="004C79EE"/>
    <w:rsid w:val="004C7F52"/>
    <w:rsid w:val="004D0374"/>
    <w:rsid w:val="004D03AF"/>
    <w:rsid w:val="004D058E"/>
    <w:rsid w:val="004D078E"/>
    <w:rsid w:val="004D082D"/>
    <w:rsid w:val="004D09B3"/>
    <w:rsid w:val="004D0BB5"/>
    <w:rsid w:val="004D0ED6"/>
    <w:rsid w:val="004D1061"/>
    <w:rsid w:val="004D1E13"/>
    <w:rsid w:val="004D2591"/>
    <w:rsid w:val="004D2824"/>
    <w:rsid w:val="004D2B29"/>
    <w:rsid w:val="004D2B7A"/>
    <w:rsid w:val="004D2F0B"/>
    <w:rsid w:val="004D36AE"/>
    <w:rsid w:val="004D4063"/>
    <w:rsid w:val="004D4140"/>
    <w:rsid w:val="004D4AAA"/>
    <w:rsid w:val="004D514B"/>
    <w:rsid w:val="004D528E"/>
    <w:rsid w:val="004D55FF"/>
    <w:rsid w:val="004D5A45"/>
    <w:rsid w:val="004D5B4D"/>
    <w:rsid w:val="004D5BFF"/>
    <w:rsid w:val="004D6506"/>
    <w:rsid w:val="004D6C28"/>
    <w:rsid w:val="004D6FAF"/>
    <w:rsid w:val="004D70A6"/>
    <w:rsid w:val="004D7206"/>
    <w:rsid w:val="004D7FA5"/>
    <w:rsid w:val="004E0044"/>
    <w:rsid w:val="004E0263"/>
    <w:rsid w:val="004E033D"/>
    <w:rsid w:val="004E0F6C"/>
    <w:rsid w:val="004E12DF"/>
    <w:rsid w:val="004E1600"/>
    <w:rsid w:val="004E1964"/>
    <w:rsid w:val="004E1BB8"/>
    <w:rsid w:val="004E1C8E"/>
    <w:rsid w:val="004E1D08"/>
    <w:rsid w:val="004E1D14"/>
    <w:rsid w:val="004E1F2E"/>
    <w:rsid w:val="004E2125"/>
    <w:rsid w:val="004E2452"/>
    <w:rsid w:val="004E2475"/>
    <w:rsid w:val="004E2566"/>
    <w:rsid w:val="004E26FF"/>
    <w:rsid w:val="004E2AB6"/>
    <w:rsid w:val="004E313A"/>
    <w:rsid w:val="004E3C09"/>
    <w:rsid w:val="004E3CC5"/>
    <w:rsid w:val="004E3F91"/>
    <w:rsid w:val="004E4B5E"/>
    <w:rsid w:val="004E52B6"/>
    <w:rsid w:val="004E53E9"/>
    <w:rsid w:val="004E565A"/>
    <w:rsid w:val="004E5F9E"/>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1E25"/>
    <w:rsid w:val="004F240B"/>
    <w:rsid w:val="004F35E0"/>
    <w:rsid w:val="004F35EE"/>
    <w:rsid w:val="004F3A12"/>
    <w:rsid w:val="004F3D42"/>
    <w:rsid w:val="004F40B3"/>
    <w:rsid w:val="004F43A1"/>
    <w:rsid w:val="004F4995"/>
    <w:rsid w:val="004F5160"/>
    <w:rsid w:val="004F5D45"/>
    <w:rsid w:val="004F6035"/>
    <w:rsid w:val="004F6690"/>
    <w:rsid w:val="004F698A"/>
    <w:rsid w:val="004F6BF1"/>
    <w:rsid w:val="004F6F43"/>
    <w:rsid w:val="004F6F5E"/>
    <w:rsid w:val="004F705D"/>
    <w:rsid w:val="004F739E"/>
    <w:rsid w:val="004F74CA"/>
    <w:rsid w:val="004F75FE"/>
    <w:rsid w:val="004F7787"/>
    <w:rsid w:val="004F79B1"/>
    <w:rsid w:val="004F7CC3"/>
    <w:rsid w:val="004F7D1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6EC"/>
    <w:rsid w:val="00503CF7"/>
    <w:rsid w:val="00503F00"/>
    <w:rsid w:val="005042D3"/>
    <w:rsid w:val="00504A6A"/>
    <w:rsid w:val="00505132"/>
    <w:rsid w:val="00505460"/>
    <w:rsid w:val="00505CE1"/>
    <w:rsid w:val="00506058"/>
    <w:rsid w:val="00506259"/>
    <w:rsid w:val="005062DD"/>
    <w:rsid w:val="00506507"/>
    <w:rsid w:val="00506A1F"/>
    <w:rsid w:val="005071A3"/>
    <w:rsid w:val="005077C6"/>
    <w:rsid w:val="00507CFB"/>
    <w:rsid w:val="005100CE"/>
    <w:rsid w:val="00510245"/>
    <w:rsid w:val="0051067C"/>
    <w:rsid w:val="00510833"/>
    <w:rsid w:val="0051089A"/>
    <w:rsid w:val="005108DA"/>
    <w:rsid w:val="005108EF"/>
    <w:rsid w:val="00510A01"/>
    <w:rsid w:val="00511120"/>
    <w:rsid w:val="00511156"/>
    <w:rsid w:val="0051118C"/>
    <w:rsid w:val="0051138B"/>
    <w:rsid w:val="00511A66"/>
    <w:rsid w:val="00512229"/>
    <w:rsid w:val="00512721"/>
    <w:rsid w:val="00512DFB"/>
    <w:rsid w:val="00512E08"/>
    <w:rsid w:val="005135E4"/>
    <w:rsid w:val="00513EDA"/>
    <w:rsid w:val="00513F6B"/>
    <w:rsid w:val="005142A8"/>
    <w:rsid w:val="00514425"/>
    <w:rsid w:val="00514E2D"/>
    <w:rsid w:val="00514ECF"/>
    <w:rsid w:val="00515B23"/>
    <w:rsid w:val="00515C39"/>
    <w:rsid w:val="0051619B"/>
    <w:rsid w:val="00516381"/>
    <w:rsid w:val="00516487"/>
    <w:rsid w:val="00516C58"/>
    <w:rsid w:val="00516EB4"/>
    <w:rsid w:val="005173C0"/>
    <w:rsid w:val="00517471"/>
    <w:rsid w:val="00517694"/>
    <w:rsid w:val="00520415"/>
    <w:rsid w:val="005204AE"/>
    <w:rsid w:val="00520A59"/>
    <w:rsid w:val="00520FC1"/>
    <w:rsid w:val="00521232"/>
    <w:rsid w:val="00521244"/>
    <w:rsid w:val="005212C4"/>
    <w:rsid w:val="005212DC"/>
    <w:rsid w:val="0052196C"/>
    <w:rsid w:val="005219CA"/>
    <w:rsid w:val="00521BFD"/>
    <w:rsid w:val="00521DB5"/>
    <w:rsid w:val="00522198"/>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6F6C"/>
    <w:rsid w:val="00527730"/>
    <w:rsid w:val="005301C2"/>
    <w:rsid w:val="005302CE"/>
    <w:rsid w:val="00530BC0"/>
    <w:rsid w:val="00530F63"/>
    <w:rsid w:val="005310F3"/>
    <w:rsid w:val="0053160A"/>
    <w:rsid w:val="00531614"/>
    <w:rsid w:val="0053174C"/>
    <w:rsid w:val="005319CA"/>
    <w:rsid w:val="00531A3D"/>
    <w:rsid w:val="00531DE9"/>
    <w:rsid w:val="00531F4B"/>
    <w:rsid w:val="0053272A"/>
    <w:rsid w:val="0053349A"/>
    <w:rsid w:val="005334AF"/>
    <w:rsid w:val="005336D9"/>
    <w:rsid w:val="00533DD7"/>
    <w:rsid w:val="00534175"/>
    <w:rsid w:val="005341FC"/>
    <w:rsid w:val="0053426F"/>
    <w:rsid w:val="00534527"/>
    <w:rsid w:val="0053472E"/>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5B9"/>
    <w:rsid w:val="00540758"/>
    <w:rsid w:val="00540776"/>
    <w:rsid w:val="005407D4"/>
    <w:rsid w:val="005409E4"/>
    <w:rsid w:val="005414E2"/>
    <w:rsid w:val="0054160D"/>
    <w:rsid w:val="005416A2"/>
    <w:rsid w:val="00541EB7"/>
    <w:rsid w:val="00542945"/>
    <w:rsid w:val="00542A07"/>
    <w:rsid w:val="00542AD5"/>
    <w:rsid w:val="00542B3F"/>
    <w:rsid w:val="00542EDE"/>
    <w:rsid w:val="0054341E"/>
    <w:rsid w:val="00543FC2"/>
    <w:rsid w:val="00543FD6"/>
    <w:rsid w:val="00544088"/>
    <w:rsid w:val="0054433B"/>
    <w:rsid w:val="00544AD7"/>
    <w:rsid w:val="00544FD7"/>
    <w:rsid w:val="005452DF"/>
    <w:rsid w:val="0054585E"/>
    <w:rsid w:val="00545B76"/>
    <w:rsid w:val="00546073"/>
    <w:rsid w:val="0054736B"/>
    <w:rsid w:val="005478BB"/>
    <w:rsid w:val="00547BC4"/>
    <w:rsid w:val="00550288"/>
    <w:rsid w:val="005502DD"/>
    <w:rsid w:val="00550BE8"/>
    <w:rsid w:val="00550C69"/>
    <w:rsid w:val="00551607"/>
    <w:rsid w:val="00551A1F"/>
    <w:rsid w:val="00551A4D"/>
    <w:rsid w:val="00552423"/>
    <w:rsid w:val="00552828"/>
    <w:rsid w:val="005534BB"/>
    <w:rsid w:val="00553651"/>
    <w:rsid w:val="0055365C"/>
    <w:rsid w:val="00553668"/>
    <w:rsid w:val="00553ADF"/>
    <w:rsid w:val="005541D4"/>
    <w:rsid w:val="00554A10"/>
    <w:rsid w:val="005550AC"/>
    <w:rsid w:val="005565AB"/>
    <w:rsid w:val="00556A21"/>
    <w:rsid w:val="00556E29"/>
    <w:rsid w:val="00556EE7"/>
    <w:rsid w:val="00560512"/>
    <w:rsid w:val="0056060F"/>
    <w:rsid w:val="005613E8"/>
    <w:rsid w:val="0056158C"/>
    <w:rsid w:val="00561622"/>
    <w:rsid w:val="00561816"/>
    <w:rsid w:val="005619B2"/>
    <w:rsid w:val="00561C27"/>
    <w:rsid w:val="0056225F"/>
    <w:rsid w:val="00562414"/>
    <w:rsid w:val="0056255F"/>
    <w:rsid w:val="0056269B"/>
    <w:rsid w:val="0056298E"/>
    <w:rsid w:val="00562C8B"/>
    <w:rsid w:val="00563627"/>
    <w:rsid w:val="0056396A"/>
    <w:rsid w:val="005641CA"/>
    <w:rsid w:val="00564478"/>
    <w:rsid w:val="005647F9"/>
    <w:rsid w:val="00564CE1"/>
    <w:rsid w:val="00565127"/>
    <w:rsid w:val="00565F88"/>
    <w:rsid w:val="00565F98"/>
    <w:rsid w:val="00566671"/>
    <w:rsid w:val="00566DAC"/>
    <w:rsid w:val="00566FEA"/>
    <w:rsid w:val="005676F5"/>
    <w:rsid w:val="00567C79"/>
    <w:rsid w:val="00570012"/>
    <w:rsid w:val="00570018"/>
    <w:rsid w:val="005704B3"/>
    <w:rsid w:val="005705A3"/>
    <w:rsid w:val="00570690"/>
    <w:rsid w:val="0057151A"/>
    <w:rsid w:val="005715BD"/>
    <w:rsid w:val="005718E5"/>
    <w:rsid w:val="00572C10"/>
    <w:rsid w:val="00572FD2"/>
    <w:rsid w:val="005735B8"/>
    <w:rsid w:val="005735BB"/>
    <w:rsid w:val="00573ABC"/>
    <w:rsid w:val="00573EC6"/>
    <w:rsid w:val="005740BA"/>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D17"/>
    <w:rsid w:val="00577F44"/>
    <w:rsid w:val="00577F58"/>
    <w:rsid w:val="0058016F"/>
    <w:rsid w:val="00580227"/>
    <w:rsid w:val="005805F8"/>
    <w:rsid w:val="00580A0D"/>
    <w:rsid w:val="00580A8D"/>
    <w:rsid w:val="00580AF4"/>
    <w:rsid w:val="00580EA8"/>
    <w:rsid w:val="00580ED7"/>
    <w:rsid w:val="00581415"/>
    <w:rsid w:val="0058168F"/>
    <w:rsid w:val="00581885"/>
    <w:rsid w:val="00581978"/>
    <w:rsid w:val="00581FFE"/>
    <w:rsid w:val="0058204D"/>
    <w:rsid w:val="0058252A"/>
    <w:rsid w:val="00582561"/>
    <w:rsid w:val="00582B72"/>
    <w:rsid w:val="00582C5B"/>
    <w:rsid w:val="00582EE0"/>
    <w:rsid w:val="00582FAD"/>
    <w:rsid w:val="00583129"/>
    <w:rsid w:val="005835F6"/>
    <w:rsid w:val="00583D40"/>
    <w:rsid w:val="00583E2B"/>
    <w:rsid w:val="00583E96"/>
    <w:rsid w:val="005840D6"/>
    <w:rsid w:val="00584B8F"/>
    <w:rsid w:val="00584E40"/>
    <w:rsid w:val="0058551B"/>
    <w:rsid w:val="00585C73"/>
    <w:rsid w:val="00586527"/>
    <w:rsid w:val="005867AE"/>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056"/>
    <w:rsid w:val="005A02B2"/>
    <w:rsid w:val="005A0352"/>
    <w:rsid w:val="005A04E8"/>
    <w:rsid w:val="005A070F"/>
    <w:rsid w:val="005A0ED1"/>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3AF"/>
    <w:rsid w:val="005B07F8"/>
    <w:rsid w:val="005B0981"/>
    <w:rsid w:val="005B1133"/>
    <w:rsid w:val="005B1263"/>
    <w:rsid w:val="005B18AD"/>
    <w:rsid w:val="005B1BB5"/>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5932"/>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3"/>
    <w:rsid w:val="005C246E"/>
    <w:rsid w:val="005C2571"/>
    <w:rsid w:val="005C2763"/>
    <w:rsid w:val="005C2821"/>
    <w:rsid w:val="005C28E9"/>
    <w:rsid w:val="005C2AAF"/>
    <w:rsid w:val="005C2C1D"/>
    <w:rsid w:val="005C2F8F"/>
    <w:rsid w:val="005C34FA"/>
    <w:rsid w:val="005C3504"/>
    <w:rsid w:val="005C382F"/>
    <w:rsid w:val="005C3B42"/>
    <w:rsid w:val="005C3D75"/>
    <w:rsid w:val="005C4461"/>
    <w:rsid w:val="005C5186"/>
    <w:rsid w:val="005C5402"/>
    <w:rsid w:val="005C5DEF"/>
    <w:rsid w:val="005C5ECE"/>
    <w:rsid w:val="005C5ED9"/>
    <w:rsid w:val="005C6825"/>
    <w:rsid w:val="005C6B73"/>
    <w:rsid w:val="005C6BE2"/>
    <w:rsid w:val="005C760B"/>
    <w:rsid w:val="005C7A7A"/>
    <w:rsid w:val="005D0397"/>
    <w:rsid w:val="005D0565"/>
    <w:rsid w:val="005D071D"/>
    <w:rsid w:val="005D09B8"/>
    <w:rsid w:val="005D0E1C"/>
    <w:rsid w:val="005D1075"/>
    <w:rsid w:val="005D1248"/>
    <w:rsid w:val="005D1255"/>
    <w:rsid w:val="005D12C4"/>
    <w:rsid w:val="005D141F"/>
    <w:rsid w:val="005D1494"/>
    <w:rsid w:val="005D1C5E"/>
    <w:rsid w:val="005D1D2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4B"/>
    <w:rsid w:val="005E109D"/>
    <w:rsid w:val="005E16C9"/>
    <w:rsid w:val="005E1961"/>
    <w:rsid w:val="005E1B84"/>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533"/>
    <w:rsid w:val="005F0BB2"/>
    <w:rsid w:val="005F0C5A"/>
    <w:rsid w:val="005F0D01"/>
    <w:rsid w:val="005F106A"/>
    <w:rsid w:val="005F1B40"/>
    <w:rsid w:val="005F1F06"/>
    <w:rsid w:val="005F2030"/>
    <w:rsid w:val="005F2104"/>
    <w:rsid w:val="005F2738"/>
    <w:rsid w:val="005F2CD9"/>
    <w:rsid w:val="005F2DD4"/>
    <w:rsid w:val="005F40BB"/>
    <w:rsid w:val="005F429C"/>
    <w:rsid w:val="005F4CC2"/>
    <w:rsid w:val="005F4FB3"/>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174"/>
    <w:rsid w:val="0060128F"/>
    <w:rsid w:val="00601ECC"/>
    <w:rsid w:val="006023D9"/>
    <w:rsid w:val="0060269A"/>
    <w:rsid w:val="00602739"/>
    <w:rsid w:val="00602916"/>
    <w:rsid w:val="00602979"/>
    <w:rsid w:val="00603085"/>
    <w:rsid w:val="00603830"/>
    <w:rsid w:val="006039C8"/>
    <w:rsid w:val="006040D0"/>
    <w:rsid w:val="00604691"/>
    <w:rsid w:val="00604976"/>
    <w:rsid w:val="00604A64"/>
    <w:rsid w:val="00604F9B"/>
    <w:rsid w:val="00605B53"/>
    <w:rsid w:val="00605F62"/>
    <w:rsid w:val="00606402"/>
    <w:rsid w:val="00606440"/>
    <w:rsid w:val="00606505"/>
    <w:rsid w:val="0060655A"/>
    <w:rsid w:val="00606818"/>
    <w:rsid w:val="00606951"/>
    <w:rsid w:val="00606CC0"/>
    <w:rsid w:val="00606CDD"/>
    <w:rsid w:val="00606DB5"/>
    <w:rsid w:val="006071AD"/>
    <w:rsid w:val="006072AD"/>
    <w:rsid w:val="00607702"/>
    <w:rsid w:val="0060793A"/>
    <w:rsid w:val="00607D2E"/>
    <w:rsid w:val="00610620"/>
    <w:rsid w:val="0061110A"/>
    <w:rsid w:val="006112CD"/>
    <w:rsid w:val="00611518"/>
    <w:rsid w:val="00611A84"/>
    <w:rsid w:val="00611AEA"/>
    <w:rsid w:val="00611B10"/>
    <w:rsid w:val="00611D72"/>
    <w:rsid w:val="00611ED0"/>
    <w:rsid w:val="0061201A"/>
    <w:rsid w:val="006120DB"/>
    <w:rsid w:val="00612230"/>
    <w:rsid w:val="00612DE6"/>
    <w:rsid w:val="00612E1D"/>
    <w:rsid w:val="00612EAE"/>
    <w:rsid w:val="00613A36"/>
    <w:rsid w:val="00614254"/>
    <w:rsid w:val="00614317"/>
    <w:rsid w:val="0061433C"/>
    <w:rsid w:val="006143BD"/>
    <w:rsid w:val="0061440E"/>
    <w:rsid w:val="0061445B"/>
    <w:rsid w:val="00614C53"/>
    <w:rsid w:val="00615263"/>
    <w:rsid w:val="0061599C"/>
    <w:rsid w:val="00615AD4"/>
    <w:rsid w:val="00615E8C"/>
    <w:rsid w:val="0061619C"/>
    <w:rsid w:val="006167A8"/>
    <w:rsid w:val="00616BFE"/>
    <w:rsid w:val="00617567"/>
    <w:rsid w:val="00617C5A"/>
    <w:rsid w:val="00617D36"/>
    <w:rsid w:val="00617FA5"/>
    <w:rsid w:val="00620203"/>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2728C"/>
    <w:rsid w:val="006276A6"/>
    <w:rsid w:val="00627A0F"/>
    <w:rsid w:val="006302E0"/>
    <w:rsid w:val="0063071E"/>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689"/>
    <w:rsid w:val="006376AB"/>
    <w:rsid w:val="006378C4"/>
    <w:rsid w:val="00640E50"/>
    <w:rsid w:val="00640EC7"/>
    <w:rsid w:val="00641975"/>
    <w:rsid w:val="00641FE4"/>
    <w:rsid w:val="006421A8"/>
    <w:rsid w:val="00642290"/>
    <w:rsid w:val="006423EC"/>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65A"/>
    <w:rsid w:val="0064591A"/>
    <w:rsid w:val="00645A8E"/>
    <w:rsid w:val="00645D07"/>
    <w:rsid w:val="00645E86"/>
    <w:rsid w:val="00645E8A"/>
    <w:rsid w:val="0064759D"/>
    <w:rsid w:val="006475BB"/>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5B9"/>
    <w:rsid w:val="00652794"/>
    <w:rsid w:val="0065282E"/>
    <w:rsid w:val="00652840"/>
    <w:rsid w:val="00652C32"/>
    <w:rsid w:val="00652E6C"/>
    <w:rsid w:val="00652EC9"/>
    <w:rsid w:val="00652F80"/>
    <w:rsid w:val="00653313"/>
    <w:rsid w:val="00653638"/>
    <w:rsid w:val="0065399C"/>
    <w:rsid w:val="00653DCF"/>
    <w:rsid w:val="00653E58"/>
    <w:rsid w:val="00653F71"/>
    <w:rsid w:val="006545A2"/>
    <w:rsid w:val="0065474D"/>
    <w:rsid w:val="00654C98"/>
    <w:rsid w:val="00654E3D"/>
    <w:rsid w:val="00654F06"/>
    <w:rsid w:val="00655501"/>
    <w:rsid w:val="006556BA"/>
    <w:rsid w:val="00655BFD"/>
    <w:rsid w:val="00655E3E"/>
    <w:rsid w:val="00655F1F"/>
    <w:rsid w:val="00655F22"/>
    <w:rsid w:val="00655F4D"/>
    <w:rsid w:val="006564B6"/>
    <w:rsid w:val="00656718"/>
    <w:rsid w:val="00656BAC"/>
    <w:rsid w:val="00657A05"/>
    <w:rsid w:val="006603A8"/>
    <w:rsid w:val="006603BD"/>
    <w:rsid w:val="006603C3"/>
    <w:rsid w:val="00660830"/>
    <w:rsid w:val="00660917"/>
    <w:rsid w:val="00660AE9"/>
    <w:rsid w:val="00660DEF"/>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9DC"/>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13EB"/>
    <w:rsid w:val="00681603"/>
    <w:rsid w:val="006817C4"/>
    <w:rsid w:val="006819A9"/>
    <w:rsid w:val="00681DA6"/>
    <w:rsid w:val="00681E17"/>
    <w:rsid w:val="00682292"/>
    <w:rsid w:val="00682478"/>
    <w:rsid w:val="006829E9"/>
    <w:rsid w:val="00682A59"/>
    <w:rsid w:val="00682BD8"/>
    <w:rsid w:val="0068306F"/>
    <w:rsid w:val="0068323C"/>
    <w:rsid w:val="006832BC"/>
    <w:rsid w:val="0068345F"/>
    <w:rsid w:val="00683AD9"/>
    <w:rsid w:val="00683D2E"/>
    <w:rsid w:val="00684027"/>
    <w:rsid w:val="0068458E"/>
    <w:rsid w:val="006848E7"/>
    <w:rsid w:val="006850FB"/>
    <w:rsid w:val="006852CE"/>
    <w:rsid w:val="00685B39"/>
    <w:rsid w:val="0068664E"/>
    <w:rsid w:val="00686997"/>
    <w:rsid w:val="00686BAD"/>
    <w:rsid w:val="00686C6D"/>
    <w:rsid w:val="00686D61"/>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51B"/>
    <w:rsid w:val="0069361E"/>
    <w:rsid w:val="00693815"/>
    <w:rsid w:val="00693963"/>
    <w:rsid w:val="00693ACB"/>
    <w:rsid w:val="00693C50"/>
    <w:rsid w:val="006945EA"/>
    <w:rsid w:val="006947BD"/>
    <w:rsid w:val="006947C5"/>
    <w:rsid w:val="006947E2"/>
    <w:rsid w:val="00694A77"/>
    <w:rsid w:val="00694D4F"/>
    <w:rsid w:val="00694EFB"/>
    <w:rsid w:val="0069540B"/>
    <w:rsid w:val="00695479"/>
    <w:rsid w:val="006955CD"/>
    <w:rsid w:val="00696530"/>
    <w:rsid w:val="006967A1"/>
    <w:rsid w:val="00696D1D"/>
    <w:rsid w:val="0069749C"/>
    <w:rsid w:val="006979E4"/>
    <w:rsid w:val="00697AB9"/>
    <w:rsid w:val="00697E5C"/>
    <w:rsid w:val="00697EA6"/>
    <w:rsid w:val="006A0425"/>
    <w:rsid w:val="006A0FAB"/>
    <w:rsid w:val="006A14B6"/>
    <w:rsid w:val="006A14FB"/>
    <w:rsid w:val="006A1A20"/>
    <w:rsid w:val="006A2763"/>
    <w:rsid w:val="006A2DEE"/>
    <w:rsid w:val="006A3398"/>
    <w:rsid w:val="006A396B"/>
    <w:rsid w:val="006A3A4C"/>
    <w:rsid w:val="006A3A96"/>
    <w:rsid w:val="006A4025"/>
    <w:rsid w:val="006A40D7"/>
    <w:rsid w:val="006A4700"/>
    <w:rsid w:val="006A4C45"/>
    <w:rsid w:val="006A4D08"/>
    <w:rsid w:val="006A4D41"/>
    <w:rsid w:val="006A5ECE"/>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4A1"/>
    <w:rsid w:val="006B2C90"/>
    <w:rsid w:val="006B30E7"/>
    <w:rsid w:val="006B3157"/>
    <w:rsid w:val="006B35BB"/>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2E87"/>
    <w:rsid w:val="006C2ECA"/>
    <w:rsid w:val="006C30E6"/>
    <w:rsid w:val="006C3273"/>
    <w:rsid w:val="006C3B7C"/>
    <w:rsid w:val="006C3D2F"/>
    <w:rsid w:val="006C457A"/>
    <w:rsid w:val="006C45E9"/>
    <w:rsid w:val="006C4C76"/>
    <w:rsid w:val="006C4C99"/>
    <w:rsid w:val="006C52DE"/>
    <w:rsid w:val="006C55AB"/>
    <w:rsid w:val="006C577B"/>
    <w:rsid w:val="006C5DF4"/>
    <w:rsid w:val="006C660C"/>
    <w:rsid w:val="006C66D5"/>
    <w:rsid w:val="006C68CD"/>
    <w:rsid w:val="006C71AB"/>
    <w:rsid w:val="006C7ADF"/>
    <w:rsid w:val="006D0741"/>
    <w:rsid w:val="006D0A00"/>
    <w:rsid w:val="006D0A6F"/>
    <w:rsid w:val="006D0E5A"/>
    <w:rsid w:val="006D0EC4"/>
    <w:rsid w:val="006D10E8"/>
    <w:rsid w:val="006D119C"/>
    <w:rsid w:val="006D1F88"/>
    <w:rsid w:val="006D2216"/>
    <w:rsid w:val="006D27E6"/>
    <w:rsid w:val="006D2A33"/>
    <w:rsid w:val="006D2EB2"/>
    <w:rsid w:val="006D3267"/>
    <w:rsid w:val="006D3855"/>
    <w:rsid w:val="006D3E0F"/>
    <w:rsid w:val="006D3E6B"/>
    <w:rsid w:val="006D4804"/>
    <w:rsid w:val="006D576A"/>
    <w:rsid w:val="006D58B9"/>
    <w:rsid w:val="006D5B8A"/>
    <w:rsid w:val="006D666D"/>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60D"/>
    <w:rsid w:val="006E1A44"/>
    <w:rsid w:val="006E2242"/>
    <w:rsid w:val="006E227F"/>
    <w:rsid w:val="006E262F"/>
    <w:rsid w:val="006E29C7"/>
    <w:rsid w:val="006E2A46"/>
    <w:rsid w:val="006E2A62"/>
    <w:rsid w:val="006E2BB9"/>
    <w:rsid w:val="006E3A1D"/>
    <w:rsid w:val="006E3ACC"/>
    <w:rsid w:val="006E3CDB"/>
    <w:rsid w:val="006E3DCD"/>
    <w:rsid w:val="006E3F7A"/>
    <w:rsid w:val="006E4056"/>
    <w:rsid w:val="006E4181"/>
    <w:rsid w:val="006E443A"/>
    <w:rsid w:val="006E4474"/>
    <w:rsid w:val="006E4856"/>
    <w:rsid w:val="006E4AB0"/>
    <w:rsid w:val="006E4D73"/>
    <w:rsid w:val="006E50C6"/>
    <w:rsid w:val="006E5453"/>
    <w:rsid w:val="006E5475"/>
    <w:rsid w:val="006E5932"/>
    <w:rsid w:val="006E5FC9"/>
    <w:rsid w:val="006E6469"/>
    <w:rsid w:val="006E6C8C"/>
    <w:rsid w:val="006E6D48"/>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D06"/>
    <w:rsid w:val="006F2D3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6F7D7E"/>
    <w:rsid w:val="0070005F"/>
    <w:rsid w:val="00700C18"/>
    <w:rsid w:val="007010C5"/>
    <w:rsid w:val="007011AB"/>
    <w:rsid w:val="00701595"/>
    <w:rsid w:val="00701BC0"/>
    <w:rsid w:val="00701F5E"/>
    <w:rsid w:val="007023F5"/>
    <w:rsid w:val="00702B73"/>
    <w:rsid w:val="00702D28"/>
    <w:rsid w:val="00703986"/>
    <w:rsid w:val="00703AF1"/>
    <w:rsid w:val="00703BC5"/>
    <w:rsid w:val="00704083"/>
    <w:rsid w:val="00704255"/>
    <w:rsid w:val="00704C93"/>
    <w:rsid w:val="00704D0F"/>
    <w:rsid w:val="00705752"/>
    <w:rsid w:val="00705B9A"/>
    <w:rsid w:val="00706347"/>
    <w:rsid w:val="0070663E"/>
    <w:rsid w:val="00706747"/>
    <w:rsid w:val="00706B09"/>
    <w:rsid w:val="00706F9F"/>
    <w:rsid w:val="007070EE"/>
    <w:rsid w:val="00707264"/>
    <w:rsid w:val="00707373"/>
    <w:rsid w:val="00707B50"/>
    <w:rsid w:val="00710D68"/>
    <w:rsid w:val="00710ECE"/>
    <w:rsid w:val="0071108E"/>
    <w:rsid w:val="007112FA"/>
    <w:rsid w:val="007114A6"/>
    <w:rsid w:val="0071172A"/>
    <w:rsid w:val="0071198A"/>
    <w:rsid w:val="00711F73"/>
    <w:rsid w:val="007120C9"/>
    <w:rsid w:val="00712291"/>
    <w:rsid w:val="0071253A"/>
    <w:rsid w:val="0071329F"/>
    <w:rsid w:val="00713906"/>
    <w:rsid w:val="00713B45"/>
    <w:rsid w:val="00714FD3"/>
    <w:rsid w:val="0071518E"/>
    <w:rsid w:val="0071530E"/>
    <w:rsid w:val="00715952"/>
    <w:rsid w:val="00715EE8"/>
    <w:rsid w:val="00716795"/>
    <w:rsid w:val="007169A1"/>
    <w:rsid w:val="00716CA0"/>
    <w:rsid w:val="00716F42"/>
    <w:rsid w:val="007172B7"/>
    <w:rsid w:val="007178CC"/>
    <w:rsid w:val="00717B97"/>
    <w:rsid w:val="00720154"/>
    <w:rsid w:val="007202E0"/>
    <w:rsid w:val="007209C2"/>
    <w:rsid w:val="00720CF3"/>
    <w:rsid w:val="00720D32"/>
    <w:rsid w:val="00720D3D"/>
    <w:rsid w:val="007217B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772"/>
    <w:rsid w:val="00727BF4"/>
    <w:rsid w:val="00727D59"/>
    <w:rsid w:val="00730A7A"/>
    <w:rsid w:val="007312FD"/>
    <w:rsid w:val="00731798"/>
    <w:rsid w:val="007322F9"/>
    <w:rsid w:val="00732B3E"/>
    <w:rsid w:val="00732B4D"/>
    <w:rsid w:val="0073302E"/>
    <w:rsid w:val="007334AC"/>
    <w:rsid w:val="007337C0"/>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5E6A"/>
    <w:rsid w:val="00736637"/>
    <w:rsid w:val="00737041"/>
    <w:rsid w:val="00737046"/>
    <w:rsid w:val="007370B4"/>
    <w:rsid w:val="0073737D"/>
    <w:rsid w:val="00737D06"/>
    <w:rsid w:val="007402C4"/>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A9"/>
    <w:rsid w:val="00745AA6"/>
    <w:rsid w:val="00745DFB"/>
    <w:rsid w:val="00746166"/>
    <w:rsid w:val="00746362"/>
    <w:rsid w:val="00746592"/>
    <w:rsid w:val="007474E3"/>
    <w:rsid w:val="007477CB"/>
    <w:rsid w:val="0075075D"/>
    <w:rsid w:val="00750760"/>
    <w:rsid w:val="00750D2B"/>
    <w:rsid w:val="00750DDB"/>
    <w:rsid w:val="00750F60"/>
    <w:rsid w:val="00750FCA"/>
    <w:rsid w:val="00751219"/>
    <w:rsid w:val="00752085"/>
    <w:rsid w:val="007525FC"/>
    <w:rsid w:val="00752726"/>
    <w:rsid w:val="0075295B"/>
    <w:rsid w:val="00753414"/>
    <w:rsid w:val="0075357D"/>
    <w:rsid w:val="007535AA"/>
    <w:rsid w:val="007535DA"/>
    <w:rsid w:val="0075373B"/>
    <w:rsid w:val="00753E07"/>
    <w:rsid w:val="00753FA3"/>
    <w:rsid w:val="00754BEB"/>
    <w:rsid w:val="00754D6D"/>
    <w:rsid w:val="00754F62"/>
    <w:rsid w:val="007554D1"/>
    <w:rsid w:val="00755955"/>
    <w:rsid w:val="00755B35"/>
    <w:rsid w:val="00755CC8"/>
    <w:rsid w:val="00755E01"/>
    <w:rsid w:val="00755F55"/>
    <w:rsid w:val="00756497"/>
    <w:rsid w:val="00756508"/>
    <w:rsid w:val="00756552"/>
    <w:rsid w:val="00756F57"/>
    <w:rsid w:val="00756FFA"/>
    <w:rsid w:val="007579AE"/>
    <w:rsid w:val="007579E2"/>
    <w:rsid w:val="00760543"/>
    <w:rsid w:val="00760556"/>
    <w:rsid w:val="007608FB"/>
    <w:rsid w:val="00760950"/>
    <w:rsid w:val="0076096D"/>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D9"/>
    <w:rsid w:val="00766982"/>
    <w:rsid w:val="00766DAA"/>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67F"/>
    <w:rsid w:val="0077392D"/>
    <w:rsid w:val="00773C98"/>
    <w:rsid w:val="00773E3E"/>
    <w:rsid w:val="00774EEB"/>
    <w:rsid w:val="007753D6"/>
    <w:rsid w:val="007755A5"/>
    <w:rsid w:val="0077571D"/>
    <w:rsid w:val="007759C3"/>
    <w:rsid w:val="007763B8"/>
    <w:rsid w:val="0077641A"/>
    <w:rsid w:val="007765D4"/>
    <w:rsid w:val="00776A64"/>
    <w:rsid w:val="00776ADF"/>
    <w:rsid w:val="00776C58"/>
    <w:rsid w:val="00777036"/>
    <w:rsid w:val="00777103"/>
    <w:rsid w:val="0077710D"/>
    <w:rsid w:val="007778FA"/>
    <w:rsid w:val="00777DA8"/>
    <w:rsid w:val="00777FE0"/>
    <w:rsid w:val="00780241"/>
    <w:rsid w:val="0078052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A45"/>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48F"/>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1F3"/>
    <w:rsid w:val="0079521E"/>
    <w:rsid w:val="00795366"/>
    <w:rsid w:val="00795609"/>
    <w:rsid w:val="0079581E"/>
    <w:rsid w:val="00795C30"/>
    <w:rsid w:val="00795EC4"/>
    <w:rsid w:val="007965D6"/>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71"/>
    <w:rsid w:val="007A22B8"/>
    <w:rsid w:val="007A2603"/>
    <w:rsid w:val="007A294D"/>
    <w:rsid w:val="007A2C14"/>
    <w:rsid w:val="007A2C47"/>
    <w:rsid w:val="007A3485"/>
    <w:rsid w:val="007A38DD"/>
    <w:rsid w:val="007A3903"/>
    <w:rsid w:val="007A3B3F"/>
    <w:rsid w:val="007A402E"/>
    <w:rsid w:val="007A424F"/>
    <w:rsid w:val="007A47C6"/>
    <w:rsid w:val="007A4B65"/>
    <w:rsid w:val="007A4BA3"/>
    <w:rsid w:val="007A4C6F"/>
    <w:rsid w:val="007A4DE7"/>
    <w:rsid w:val="007A4E1C"/>
    <w:rsid w:val="007A5E1C"/>
    <w:rsid w:val="007A63BF"/>
    <w:rsid w:val="007A6488"/>
    <w:rsid w:val="007A71E7"/>
    <w:rsid w:val="007A766B"/>
    <w:rsid w:val="007A7A5E"/>
    <w:rsid w:val="007A7DED"/>
    <w:rsid w:val="007A7DF2"/>
    <w:rsid w:val="007B00D1"/>
    <w:rsid w:val="007B03D2"/>
    <w:rsid w:val="007B0564"/>
    <w:rsid w:val="007B0B6E"/>
    <w:rsid w:val="007B0DD6"/>
    <w:rsid w:val="007B0F02"/>
    <w:rsid w:val="007B1164"/>
    <w:rsid w:val="007B140D"/>
    <w:rsid w:val="007B197C"/>
    <w:rsid w:val="007B1F76"/>
    <w:rsid w:val="007B27B4"/>
    <w:rsid w:val="007B2802"/>
    <w:rsid w:val="007B29ED"/>
    <w:rsid w:val="007B3314"/>
    <w:rsid w:val="007B384D"/>
    <w:rsid w:val="007B3A9B"/>
    <w:rsid w:val="007B3BA0"/>
    <w:rsid w:val="007B4113"/>
    <w:rsid w:val="007B431B"/>
    <w:rsid w:val="007B4412"/>
    <w:rsid w:val="007B47D4"/>
    <w:rsid w:val="007B4823"/>
    <w:rsid w:val="007B4EC0"/>
    <w:rsid w:val="007B5135"/>
    <w:rsid w:val="007B5174"/>
    <w:rsid w:val="007B51F1"/>
    <w:rsid w:val="007B541D"/>
    <w:rsid w:val="007B5837"/>
    <w:rsid w:val="007B5BC4"/>
    <w:rsid w:val="007B5E03"/>
    <w:rsid w:val="007B608C"/>
    <w:rsid w:val="007B6535"/>
    <w:rsid w:val="007B6996"/>
    <w:rsid w:val="007B6D2E"/>
    <w:rsid w:val="007B6D7A"/>
    <w:rsid w:val="007B6D8F"/>
    <w:rsid w:val="007B74C4"/>
    <w:rsid w:val="007B7559"/>
    <w:rsid w:val="007B76C3"/>
    <w:rsid w:val="007B76F2"/>
    <w:rsid w:val="007B774C"/>
    <w:rsid w:val="007B7A2B"/>
    <w:rsid w:val="007C0525"/>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580"/>
    <w:rsid w:val="007C364B"/>
    <w:rsid w:val="007C36CA"/>
    <w:rsid w:val="007C3BDD"/>
    <w:rsid w:val="007C4181"/>
    <w:rsid w:val="007C472A"/>
    <w:rsid w:val="007C477E"/>
    <w:rsid w:val="007C4BCE"/>
    <w:rsid w:val="007C4EA8"/>
    <w:rsid w:val="007C518E"/>
    <w:rsid w:val="007C5400"/>
    <w:rsid w:val="007C5554"/>
    <w:rsid w:val="007C57D5"/>
    <w:rsid w:val="007C5EE3"/>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24B"/>
    <w:rsid w:val="007D45FF"/>
    <w:rsid w:val="007D4AB6"/>
    <w:rsid w:val="007D4B22"/>
    <w:rsid w:val="007D4E58"/>
    <w:rsid w:val="007D4E91"/>
    <w:rsid w:val="007D50FD"/>
    <w:rsid w:val="007D5363"/>
    <w:rsid w:val="007D5449"/>
    <w:rsid w:val="007D5534"/>
    <w:rsid w:val="007D5758"/>
    <w:rsid w:val="007D5923"/>
    <w:rsid w:val="007D5A97"/>
    <w:rsid w:val="007D5C33"/>
    <w:rsid w:val="007D605B"/>
    <w:rsid w:val="007D7A83"/>
    <w:rsid w:val="007D7DE0"/>
    <w:rsid w:val="007D7FEE"/>
    <w:rsid w:val="007E0104"/>
    <w:rsid w:val="007E08CF"/>
    <w:rsid w:val="007E0AF4"/>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D30"/>
    <w:rsid w:val="007E3F5A"/>
    <w:rsid w:val="007E4558"/>
    <w:rsid w:val="007E4C58"/>
    <w:rsid w:val="007E5278"/>
    <w:rsid w:val="007E536E"/>
    <w:rsid w:val="007E5C43"/>
    <w:rsid w:val="007E5DAB"/>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0F5"/>
    <w:rsid w:val="007F32C9"/>
    <w:rsid w:val="007F35A0"/>
    <w:rsid w:val="007F4249"/>
    <w:rsid w:val="007F4643"/>
    <w:rsid w:val="007F4C28"/>
    <w:rsid w:val="007F52F1"/>
    <w:rsid w:val="007F5610"/>
    <w:rsid w:val="007F58B0"/>
    <w:rsid w:val="007F5B9D"/>
    <w:rsid w:val="007F5E2A"/>
    <w:rsid w:val="007F66D7"/>
    <w:rsid w:val="007F68B8"/>
    <w:rsid w:val="007F6CC1"/>
    <w:rsid w:val="007F6F7A"/>
    <w:rsid w:val="007F7420"/>
    <w:rsid w:val="007F75BE"/>
    <w:rsid w:val="007F7B44"/>
    <w:rsid w:val="007F7FB2"/>
    <w:rsid w:val="008000C5"/>
    <w:rsid w:val="00800745"/>
    <w:rsid w:val="0080079F"/>
    <w:rsid w:val="00801416"/>
    <w:rsid w:val="00801F39"/>
    <w:rsid w:val="00802595"/>
    <w:rsid w:val="00802698"/>
    <w:rsid w:val="008026EB"/>
    <w:rsid w:val="00802711"/>
    <w:rsid w:val="00802A6A"/>
    <w:rsid w:val="00803081"/>
    <w:rsid w:val="008037C4"/>
    <w:rsid w:val="0080394D"/>
    <w:rsid w:val="00803E7F"/>
    <w:rsid w:val="00804202"/>
    <w:rsid w:val="008044F0"/>
    <w:rsid w:val="0080475D"/>
    <w:rsid w:val="008049A7"/>
    <w:rsid w:val="00804B47"/>
    <w:rsid w:val="00804EE5"/>
    <w:rsid w:val="00805209"/>
    <w:rsid w:val="00805563"/>
    <w:rsid w:val="00805D15"/>
    <w:rsid w:val="00805E38"/>
    <w:rsid w:val="0080638B"/>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40"/>
    <w:rsid w:val="00810C97"/>
    <w:rsid w:val="00810DB7"/>
    <w:rsid w:val="0081130A"/>
    <w:rsid w:val="008113A3"/>
    <w:rsid w:val="008114B8"/>
    <w:rsid w:val="00811BE4"/>
    <w:rsid w:val="00812471"/>
    <w:rsid w:val="008125FD"/>
    <w:rsid w:val="00812815"/>
    <w:rsid w:val="00812942"/>
    <w:rsid w:val="00812A2A"/>
    <w:rsid w:val="008130E7"/>
    <w:rsid w:val="008134C4"/>
    <w:rsid w:val="008134CB"/>
    <w:rsid w:val="0081365B"/>
    <w:rsid w:val="00813897"/>
    <w:rsid w:val="00813A6A"/>
    <w:rsid w:val="00813B7A"/>
    <w:rsid w:val="008141F0"/>
    <w:rsid w:val="008144C5"/>
    <w:rsid w:val="00815213"/>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85F"/>
    <w:rsid w:val="00822AEC"/>
    <w:rsid w:val="00822EB8"/>
    <w:rsid w:val="008230D6"/>
    <w:rsid w:val="00823238"/>
    <w:rsid w:val="00823550"/>
    <w:rsid w:val="008236C5"/>
    <w:rsid w:val="00823F88"/>
    <w:rsid w:val="00823F98"/>
    <w:rsid w:val="00824171"/>
    <w:rsid w:val="0082438E"/>
    <w:rsid w:val="00824E40"/>
    <w:rsid w:val="00824EDE"/>
    <w:rsid w:val="0082545D"/>
    <w:rsid w:val="00825489"/>
    <w:rsid w:val="00825C51"/>
    <w:rsid w:val="00825D71"/>
    <w:rsid w:val="00825DF1"/>
    <w:rsid w:val="0082647E"/>
    <w:rsid w:val="0082677C"/>
    <w:rsid w:val="00826FF7"/>
    <w:rsid w:val="00827393"/>
    <w:rsid w:val="008273E7"/>
    <w:rsid w:val="00827625"/>
    <w:rsid w:val="008276EA"/>
    <w:rsid w:val="00827871"/>
    <w:rsid w:val="00827CEB"/>
    <w:rsid w:val="00827DC6"/>
    <w:rsid w:val="00830017"/>
    <w:rsid w:val="008300F0"/>
    <w:rsid w:val="00830404"/>
    <w:rsid w:val="008307A6"/>
    <w:rsid w:val="00830B7E"/>
    <w:rsid w:val="00830F74"/>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154"/>
    <w:rsid w:val="008352BE"/>
    <w:rsid w:val="0083548C"/>
    <w:rsid w:val="008354C2"/>
    <w:rsid w:val="0083594F"/>
    <w:rsid w:val="0083644E"/>
    <w:rsid w:val="00836702"/>
    <w:rsid w:val="00836A4F"/>
    <w:rsid w:val="00836DDA"/>
    <w:rsid w:val="00836EF0"/>
    <w:rsid w:val="008370A9"/>
    <w:rsid w:val="0083775B"/>
    <w:rsid w:val="008378EE"/>
    <w:rsid w:val="00840813"/>
    <w:rsid w:val="00840D81"/>
    <w:rsid w:val="00840DFB"/>
    <w:rsid w:val="00840EEC"/>
    <w:rsid w:val="008411FB"/>
    <w:rsid w:val="00841202"/>
    <w:rsid w:val="00841303"/>
    <w:rsid w:val="00841F95"/>
    <w:rsid w:val="00842269"/>
    <w:rsid w:val="008423CE"/>
    <w:rsid w:val="0084290C"/>
    <w:rsid w:val="0084291E"/>
    <w:rsid w:val="00842D21"/>
    <w:rsid w:val="00842F95"/>
    <w:rsid w:val="00843072"/>
    <w:rsid w:val="008432D3"/>
    <w:rsid w:val="008436A2"/>
    <w:rsid w:val="008445F6"/>
    <w:rsid w:val="00844875"/>
    <w:rsid w:val="008448E9"/>
    <w:rsid w:val="00844B28"/>
    <w:rsid w:val="00844B85"/>
    <w:rsid w:val="00845010"/>
    <w:rsid w:val="0084503F"/>
    <w:rsid w:val="0084589F"/>
    <w:rsid w:val="00845E0C"/>
    <w:rsid w:val="0084645D"/>
    <w:rsid w:val="0084654E"/>
    <w:rsid w:val="00846560"/>
    <w:rsid w:val="00846CDC"/>
    <w:rsid w:val="00846F12"/>
    <w:rsid w:val="00846F26"/>
    <w:rsid w:val="00847067"/>
    <w:rsid w:val="008472C8"/>
    <w:rsid w:val="00847833"/>
    <w:rsid w:val="00847A28"/>
    <w:rsid w:val="00850090"/>
    <w:rsid w:val="008500A9"/>
    <w:rsid w:val="00850A6C"/>
    <w:rsid w:val="00850DE6"/>
    <w:rsid w:val="0085205A"/>
    <w:rsid w:val="0085232C"/>
    <w:rsid w:val="00852345"/>
    <w:rsid w:val="00852C4A"/>
    <w:rsid w:val="00852C8B"/>
    <w:rsid w:val="00853053"/>
    <w:rsid w:val="008531DA"/>
    <w:rsid w:val="0085362D"/>
    <w:rsid w:val="008536DA"/>
    <w:rsid w:val="008538DB"/>
    <w:rsid w:val="00853987"/>
    <w:rsid w:val="00853B92"/>
    <w:rsid w:val="00854212"/>
    <w:rsid w:val="00854775"/>
    <w:rsid w:val="00854A92"/>
    <w:rsid w:val="00854AFC"/>
    <w:rsid w:val="00854B8C"/>
    <w:rsid w:val="00854E25"/>
    <w:rsid w:val="00855D27"/>
    <w:rsid w:val="00856840"/>
    <w:rsid w:val="00856B69"/>
    <w:rsid w:val="0085732F"/>
    <w:rsid w:val="008577AF"/>
    <w:rsid w:val="008579A6"/>
    <w:rsid w:val="0086000C"/>
    <w:rsid w:val="008601F2"/>
    <w:rsid w:val="008602BB"/>
    <w:rsid w:val="00860EA0"/>
    <w:rsid w:val="00860FAB"/>
    <w:rsid w:val="00861101"/>
    <w:rsid w:val="00861311"/>
    <w:rsid w:val="00861AF5"/>
    <w:rsid w:val="0086233C"/>
    <w:rsid w:val="008628E0"/>
    <w:rsid w:val="008637EB"/>
    <w:rsid w:val="00863896"/>
    <w:rsid w:val="008638D3"/>
    <w:rsid w:val="00863AA4"/>
    <w:rsid w:val="00863B8B"/>
    <w:rsid w:val="008641E8"/>
    <w:rsid w:val="0086429F"/>
    <w:rsid w:val="00864302"/>
    <w:rsid w:val="00864309"/>
    <w:rsid w:val="0086451D"/>
    <w:rsid w:val="0086483B"/>
    <w:rsid w:val="00864D11"/>
    <w:rsid w:val="00864DAF"/>
    <w:rsid w:val="00864E4E"/>
    <w:rsid w:val="00865097"/>
    <w:rsid w:val="008652B7"/>
    <w:rsid w:val="00865535"/>
    <w:rsid w:val="00865EE9"/>
    <w:rsid w:val="00866189"/>
    <w:rsid w:val="0086636C"/>
    <w:rsid w:val="00866511"/>
    <w:rsid w:val="008666A0"/>
    <w:rsid w:val="00866B22"/>
    <w:rsid w:val="00866C7C"/>
    <w:rsid w:val="00867115"/>
    <w:rsid w:val="008671AA"/>
    <w:rsid w:val="00867573"/>
    <w:rsid w:val="00867831"/>
    <w:rsid w:val="00867877"/>
    <w:rsid w:val="008678D0"/>
    <w:rsid w:val="00867908"/>
    <w:rsid w:val="00867C64"/>
    <w:rsid w:val="00870323"/>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2AF"/>
    <w:rsid w:val="00874B42"/>
    <w:rsid w:val="00874D8C"/>
    <w:rsid w:val="00874F6E"/>
    <w:rsid w:val="008759AC"/>
    <w:rsid w:val="00875A2E"/>
    <w:rsid w:val="00875CD3"/>
    <w:rsid w:val="00876BC7"/>
    <w:rsid w:val="00876EAC"/>
    <w:rsid w:val="00877975"/>
    <w:rsid w:val="00880672"/>
    <w:rsid w:val="00880758"/>
    <w:rsid w:val="008811B0"/>
    <w:rsid w:val="008814CC"/>
    <w:rsid w:val="00881C82"/>
    <w:rsid w:val="00881F0A"/>
    <w:rsid w:val="00882A32"/>
    <w:rsid w:val="00883406"/>
    <w:rsid w:val="00883F73"/>
    <w:rsid w:val="0088426E"/>
    <w:rsid w:val="00884348"/>
    <w:rsid w:val="008849F2"/>
    <w:rsid w:val="00884D2F"/>
    <w:rsid w:val="00884DA4"/>
    <w:rsid w:val="00885159"/>
    <w:rsid w:val="00885267"/>
    <w:rsid w:val="008854C4"/>
    <w:rsid w:val="008858A3"/>
    <w:rsid w:val="00885968"/>
    <w:rsid w:val="00885BBF"/>
    <w:rsid w:val="00885E0A"/>
    <w:rsid w:val="008861D3"/>
    <w:rsid w:val="00886B6E"/>
    <w:rsid w:val="00886BDE"/>
    <w:rsid w:val="00886E96"/>
    <w:rsid w:val="00887CC1"/>
    <w:rsid w:val="00887D0A"/>
    <w:rsid w:val="0089049E"/>
    <w:rsid w:val="00890838"/>
    <w:rsid w:val="0089091A"/>
    <w:rsid w:val="00891463"/>
    <w:rsid w:val="00891CB9"/>
    <w:rsid w:val="00891CBC"/>
    <w:rsid w:val="00891FB0"/>
    <w:rsid w:val="0089215E"/>
    <w:rsid w:val="00892290"/>
    <w:rsid w:val="008924C4"/>
    <w:rsid w:val="0089267F"/>
    <w:rsid w:val="0089285A"/>
    <w:rsid w:val="00892864"/>
    <w:rsid w:val="00892A95"/>
    <w:rsid w:val="00892F57"/>
    <w:rsid w:val="00893106"/>
    <w:rsid w:val="00893292"/>
    <w:rsid w:val="008933FC"/>
    <w:rsid w:val="008934CA"/>
    <w:rsid w:val="00893540"/>
    <w:rsid w:val="00893E62"/>
    <w:rsid w:val="008948B8"/>
    <w:rsid w:val="00895015"/>
    <w:rsid w:val="0089550A"/>
    <w:rsid w:val="00895DD3"/>
    <w:rsid w:val="00896414"/>
    <w:rsid w:val="008978A8"/>
    <w:rsid w:val="00897A8F"/>
    <w:rsid w:val="00897E3F"/>
    <w:rsid w:val="00897E51"/>
    <w:rsid w:val="00897EE1"/>
    <w:rsid w:val="008A01EF"/>
    <w:rsid w:val="008A02A2"/>
    <w:rsid w:val="008A0394"/>
    <w:rsid w:val="008A0964"/>
    <w:rsid w:val="008A0AED"/>
    <w:rsid w:val="008A0C32"/>
    <w:rsid w:val="008A0D6A"/>
    <w:rsid w:val="008A0EF7"/>
    <w:rsid w:val="008A1066"/>
    <w:rsid w:val="008A125A"/>
    <w:rsid w:val="008A125C"/>
    <w:rsid w:val="008A12C6"/>
    <w:rsid w:val="008A19D3"/>
    <w:rsid w:val="008A2574"/>
    <w:rsid w:val="008A2952"/>
    <w:rsid w:val="008A300B"/>
    <w:rsid w:val="008A3042"/>
    <w:rsid w:val="008A3118"/>
    <w:rsid w:val="008A31E8"/>
    <w:rsid w:val="008A31F7"/>
    <w:rsid w:val="008A3450"/>
    <w:rsid w:val="008A38F2"/>
    <w:rsid w:val="008A3B88"/>
    <w:rsid w:val="008A3EEF"/>
    <w:rsid w:val="008A4229"/>
    <w:rsid w:val="008A431B"/>
    <w:rsid w:val="008A43D8"/>
    <w:rsid w:val="008A44B6"/>
    <w:rsid w:val="008A4612"/>
    <w:rsid w:val="008A4977"/>
    <w:rsid w:val="008A5077"/>
    <w:rsid w:val="008A53E6"/>
    <w:rsid w:val="008A590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51"/>
    <w:rsid w:val="008B2488"/>
    <w:rsid w:val="008B3210"/>
    <w:rsid w:val="008B3EB8"/>
    <w:rsid w:val="008B43D4"/>
    <w:rsid w:val="008B4600"/>
    <w:rsid w:val="008B4650"/>
    <w:rsid w:val="008B4D0A"/>
    <w:rsid w:val="008B4D8B"/>
    <w:rsid w:val="008B4FF4"/>
    <w:rsid w:val="008B5111"/>
    <w:rsid w:val="008B54C1"/>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AD4"/>
    <w:rsid w:val="008C7B4F"/>
    <w:rsid w:val="008C7BE9"/>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324"/>
    <w:rsid w:val="008D3406"/>
    <w:rsid w:val="008D3726"/>
    <w:rsid w:val="008D3D69"/>
    <w:rsid w:val="008D4368"/>
    <w:rsid w:val="008D4A26"/>
    <w:rsid w:val="008D53EE"/>
    <w:rsid w:val="008D5511"/>
    <w:rsid w:val="008D552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D39"/>
    <w:rsid w:val="008E1E73"/>
    <w:rsid w:val="008E1ED6"/>
    <w:rsid w:val="008E1FE4"/>
    <w:rsid w:val="008E2797"/>
    <w:rsid w:val="008E2910"/>
    <w:rsid w:val="008E2A0E"/>
    <w:rsid w:val="008E2C06"/>
    <w:rsid w:val="008E2C0F"/>
    <w:rsid w:val="008E2CCE"/>
    <w:rsid w:val="008E3389"/>
    <w:rsid w:val="008E3558"/>
    <w:rsid w:val="008E35BF"/>
    <w:rsid w:val="008E3730"/>
    <w:rsid w:val="008E3756"/>
    <w:rsid w:val="008E46FA"/>
    <w:rsid w:val="008E55E1"/>
    <w:rsid w:val="008E5B6A"/>
    <w:rsid w:val="008E6A3D"/>
    <w:rsid w:val="008E6B33"/>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AD8"/>
    <w:rsid w:val="008F3DCC"/>
    <w:rsid w:val="008F4787"/>
    <w:rsid w:val="008F4C2B"/>
    <w:rsid w:val="008F4C6F"/>
    <w:rsid w:val="008F4D3D"/>
    <w:rsid w:val="008F4E79"/>
    <w:rsid w:val="008F4E88"/>
    <w:rsid w:val="008F50A6"/>
    <w:rsid w:val="008F51FC"/>
    <w:rsid w:val="008F5280"/>
    <w:rsid w:val="008F54E4"/>
    <w:rsid w:val="008F5A1D"/>
    <w:rsid w:val="008F5CA9"/>
    <w:rsid w:val="008F64A9"/>
    <w:rsid w:val="008F677C"/>
    <w:rsid w:val="008F68B1"/>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95D"/>
    <w:rsid w:val="00902DB3"/>
    <w:rsid w:val="009031E8"/>
    <w:rsid w:val="00903B1A"/>
    <w:rsid w:val="009040AA"/>
    <w:rsid w:val="0090451B"/>
    <w:rsid w:val="00904F14"/>
    <w:rsid w:val="00905031"/>
    <w:rsid w:val="009052C0"/>
    <w:rsid w:val="0090567B"/>
    <w:rsid w:val="00905730"/>
    <w:rsid w:val="00905BEE"/>
    <w:rsid w:val="0090692F"/>
    <w:rsid w:val="00906C3D"/>
    <w:rsid w:val="00907749"/>
    <w:rsid w:val="00907A52"/>
    <w:rsid w:val="0091016E"/>
    <w:rsid w:val="00910716"/>
    <w:rsid w:val="00910751"/>
    <w:rsid w:val="00910990"/>
    <w:rsid w:val="00911642"/>
    <w:rsid w:val="009116AD"/>
    <w:rsid w:val="009116DB"/>
    <w:rsid w:val="0091198C"/>
    <w:rsid w:val="00911A16"/>
    <w:rsid w:val="00911B2D"/>
    <w:rsid w:val="00911D99"/>
    <w:rsid w:val="00912881"/>
    <w:rsid w:val="00912AD2"/>
    <w:rsid w:val="00912B89"/>
    <w:rsid w:val="00912D89"/>
    <w:rsid w:val="009131EE"/>
    <w:rsid w:val="009133EF"/>
    <w:rsid w:val="00913AD8"/>
    <w:rsid w:val="00914344"/>
    <w:rsid w:val="00914410"/>
    <w:rsid w:val="009152CB"/>
    <w:rsid w:val="0091580F"/>
    <w:rsid w:val="009158DF"/>
    <w:rsid w:val="00916382"/>
    <w:rsid w:val="00916905"/>
    <w:rsid w:val="00916BCF"/>
    <w:rsid w:val="0091707E"/>
    <w:rsid w:val="009170D3"/>
    <w:rsid w:val="00917241"/>
    <w:rsid w:val="0091727B"/>
    <w:rsid w:val="0091745D"/>
    <w:rsid w:val="00917B5E"/>
    <w:rsid w:val="00917DFF"/>
    <w:rsid w:val="00920F57"/>
    <w:rsid w:val="00921411"/>
    <w:rsid w:val="00921449"/>
    <w:rsid w:val="00921B1C"/>
    <w:rsid w:val="00921E43"/>
    <w:rsid w:val="00921F13"/>
    <w:rsid w:val="00922379"/>
    <w:rsid w:val="00922550"/>
    <w:rsid w:val="00922660"/>
    <w:rsid w:val="00922B08"/>
    <w:rsid w:val="00922C1B"/>
    <w:rsid w:val="00923631"/>
    <w:rsid w:val="00923921"/>
    <w:rsid w:val="00923981"/>
    <w:rsid w:val="009241E5"/>
    <w:rsid w:val="009247D8"/>
    <w:rsid w:val="00924BB6"/>
    <w:rsid w:val="00924D79"/>
    <w:rsid w:val="00924DFE"/>
    <w:rsid w:val="009255EB"/>
    <w:rsid w:val="00925652"/>
    <w:rsid w:val="00925EA0"/>
    <w:rsid w:val="009260F5"/>
    <w:rsid w:val="00926150"/>
    <w:rsid w:val="00926221"/>
    <w:rsid w:val="00926A89"/>
    <w:rsid w:val="00926B1B"/>
    <w:rsid w:val="00927194"/>
    <w:rsid w:val="00927A7F"/>
    <w:rsid w:val="00927C36"/>
    <w:rsid w:val="00927EBA"/>
    <w:rsid w:val="00930297"/>
    <w:rsid w:val="00930413"/>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177"/>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247"/>
    <w:rsid w:val="0094155E"/>
    <w:rsid w:val="00941868"/>
    <w:rsid w:val="00941AFE"/>
    <w:rsid w:val="00941B9F"/>
    <w:rsid w:val="00942003"/>
    <w:rsid w:val="0094228A"/>
    <w:rsid w:val="0094266F"/>
    <w:rsid w:val="0094287B"/>
    <w:rsid w:val="00942F07"/>
    <w:rsid w:val="00943105"/>
    <w:rsid w:val="00944072"/>
    <w:rsid w:val="00944314"/>
    <w:rsid w:val="009445E0"/>
    <w:rsid w:val="00944F33"/>
    <w:rsid w:val="00944FA0"/>
    <w:rsid w:val="0094513E"/>
    <w:rsid w:val="0094554E"/>
    <w:rsid w:val="00945E56"/>
    <w:rsid w:val="0094690E"/>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25"/>
    <w:rsid w:val="009536CB"/>
    <w:rsid w:val="00953E72"/>
    <w:rsid w:val="00953F59"/>
    <w:rsid w:val="00954751"/>
    <w:rsid w:val="00954AD6"/>
    <w:rsid w:val="00954CD6"/>
    <w:rsid w:val="00954D1C"/>
    <w:rsid w:val="00954E80"/>
    <w:rsid w:val="00954ED4"/>
    <w:rsid w:val="0095539A"/>
    <w:rsid w:val="00955669"/>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754"/>
    <w:rsid w:val="00961A1A"/>
    <w:rsid w:val="00961A4C"/>
    <w:rsid w:val="00961F8C"/>
    <w:rsid w:val="009620B0"/>
    <w:rsid w:val="0096218C"/>
    <w:rsid w:val="009621A5"/>
    <w:rsid w:val="009623CA"/>
    <w:rsid w:val="0096287B"/>
    <w:rsid w:val="009628F7"/>
    <w:rsid w:val="009637FD"/>
    <w:rsid w:val="00963DD1"/>
    <w:rsid w:val="0096411E"/>
    <w:rsid w:val="0096416C"/>
    <w:rsid w:val="0096535C"/>
    <w:rsid w:val="00965706"/>
    <w:rsid w:val="009658AB"/>
    <w:rsid w:val="00965B86"/>
    <w:rsid w:val="00965BD5"/>
    <w:rsid w:val="00965C39"/>
    <w:rsid w:val="00965CE0"/>
    <w:rsid w:val="00965E31"/>
    <w:rsid w:val="00966677"/>
    <w:rsid w:val="00966A50"/>
    <w:rsid w:val="00966CA6"/>
    <w:rsid w:val="00966ED7"/>
    <w:rsid w:val="00967255"/>
    <w:rsid w:val="00967ADB"/>
    <w:rsid w:val="00967CBE"/>
    <w:rsid w:val="0097010A"/>
    <w:rsid w:val="009706D4"/>
    <w:rsid w:val="00970B6A"/>
    <w:rsid w:val="00970CC4"/>
    <w:rsid w:val="00970D7B"/>
    <w:rsid w:val="009723BB"/>
    <w:rsid w:val="00972956"/>
    <w:rsid w:val="00972B1E"/>
    <w:rsid w:val="00972B93"/>
    <w:rsid w:val="00972C5B"/>
    <w:rsid w:val="00972D49"/>
    <w:rsid w:val="00972F49"/>
    <w:rsid w:val="00973666"/>
    <w:rsid w:val="00973700"/>
    <w:rsid w:val="00973960"/>
    <w:rsid w:val="00973C50"/>
    <w:rsid w:val="0097539B"/>
    <w:rsid w:val="00975C91"/>
    <w:rsid w:val="00975D72"/>
    <w:rsid w:val="00976B89"/>
    <w:rsid w:val="00977318"/>
    <w:rsid w:val="0097757C"/>
    <w:rsid w:val="00977814"/>
    <w:rsid w:val="0098053B"/>
    <w:rsid w:val="009807C6"/>
    <w:rsid w:val="00980ACA"/>
    <w:rsid w:val="00980F14"/>
    <w:rsid w:val="0098125C"/>
    <w:rsid w:val="0098146B"/>
    <w:rsid w:val="00981679"/>
    <w:rsid w:val="00981877"/>
    <w:rsid w:val="009828BD"/>
    <w:rsid w:val="009829FD"/>
    <w:rsid w:val="00982A6F"/>
    <w:rsid w:val="00982F89"/>
    <w:rsid w:val="00982F90"/>
    <w:rsid w:val="00983984"/>
    <w:rsid w:val="00983BA8"/>
    <w:rsid w:val="00983C3B"/>
    <w:rsid w:val="00984002"/>
    <w:rsid w:val="00984DC5"/>
    <w:rsid w:val="00984DFF"/>
    <w:rsid w:val="0098555E"/>
    <w:rsid w:val="009856E1"/>
    <w:rsid w:val="009857FB"/>
    <w:rsid w:val="00986423"/>
    <w:rsid w:val="009866B2"/>
    <w:rsid w:val="00986D0E"/>
    <w:rsid w:val="00986E15"/>
    <w:rsid w:val="009871C5"/>
    <w:rsid w:val="00987366"/>
    <w:rsid w:val="009873A3"/>
    <w:rsid w:val="0098742C"/>
    <w:rsid w:val="0098765F"/>
    <w:rsid w:val="00987688"/>
    <w:rsid w:val="00987A47"/>
    <w:rsid w:val="00987DFA"/>
    <w:rsid w:val="009900E6"/>
    <w:rsid w:val="00990B6D"/>
    <w:rsid w:val="00990DDE"/>
    <w:rsid w:val="00991123"/>
    <w:rsid w:val="0099117B"/>
    <w:rsid w:val="00991550"/>
    <w:rsid w:val="0099181B"/>
    <w:rsid w:val="00993756"/>
    <w:rsid w:val="00993ACA"/>
    <w:rsid w:val="00993DAE"/>
    <w:rsid w:val="009942BA"/>
    <w:rsid w:val="009944D2"/>
    <w:rsid w:val="0099462D"/>
    <w:rsid w:val="0099489E"/>
    <w:rsid w:val="00994EAF"/>
    <w:rsid w:val="00995139"/>
    <w:rsid w:val="00995328"/>
    <w:rsid w:val="009953FE"/>
    <w:rsid w:val="009959E3"/>
    <w:rsid w:val="0099603B"/>
    <w:rsid w:val="00996195"/>
    <w:rsid w:val="00996231"/>
    <w:rsid w:val="0099633F"/>
    <w:rsid w:val="00996446"/>
    <w:rsid w:val="00997040"/>
    <w:rsid w:val="0099721E"/>
    <w:rsid w:val="00997271"/>
    <w:rsid w:val="00997461"/>
    <w:rsid w:val="00997A4A"/>
    <w:rsid w:val="00997A67"/>
    <w:rsid w:val="009A01E6"/>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0A"/>
    <w:rsid w:val="009A3A46"/>
    <w:rsid w:val="009A4E49"/>
    <w:rsid w:val="009A5178"/>
    <w:rsid w:val="009A5451"/>
    <w:rsid w:val="009A5D79"/>
    <w:rsid w:val="009A608A"/>
    <w:rsid w:val="009A62E0"/>
    <w:rsid w:val="009A6354"/>
    <w:rsid w:val="009A64BF"/>
    <w:rsid w:val="009A69D0"/>
    <w:rsid w:val="009A6BD5"/>
    <w:rsid w:val="009A6DE2"/>
    <w:rsid w:val="009A6E4C"/>
    <w:rsid w:val="009A74C3"/>
    <w:rsid w:val="009A7D1C"/>
    <w:rsid w:val="009B0580"/>
    <w:rsid w:val="009B0701"/>
    <w:rsid w:val="009B0714"/>
    <w:rsid w:val="009B0BAD"/>
    <w:rsid w:val="009B0ED2"/>
    <w:rsid w:val="009B0F6A"/>
    <w:rsid w:val="009B129D"/>
    <w:rsid w:val="009B1335"/>
    <w:rsid w:val="009B14D7"/>
    <w:rsid w:val="009B1665"/>
    <w:rsid w:val="009B18A0"/>
    <w:rsid w:val="009B241F"/>
    <w:rsid w:val="009B27B5"/>
    <w:rsid w:val="009B31D6"/>
    <w:rsid w:val="009B37DD"/>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051"/>
    <w:rsid w:val="009C01F0"/>
    <w:rsid w:val="009C0292"/>
    <w:rsid w:val="009C0303"/>
    <w:rsid w:val="009C0693"/>
    <w:rsid w:val="009C0E41"/>
    <w:rsid w:val="009C18BB"/>
    <w:rsid w:val="009C1904"/>
    <w:rsid w:val="009C1AD8"/>
    <w:rsid w:val="009C1DA9"/>
    <w:rsid w:val="009C1E7C"/>
    <w:rsid w:val="009C1FBF"/>
    <w:rsid w:val="009C1FD9"/>
    <w:rsid w:val="009C211C"/>
    <w:rsid w:val="009C2175"/>
    <w:rsid w:val="009C21E0"/>
    <w:rsid w:val="009C256D"/>
    <w:rsid w:val="009C3507"/>
    <w:rsid w:val="009C3555"/>
    <w:rsid w:val="009C3562"/>
    <w:rsid w:val="009C379A"/>
    <w:rsid w:val="009C37C7"/>
    <w:rsid w:val="009C38A5"/>
    <w:rsid w:val="009C3936"/>
    <w:rsid w:val="009C473C"/>
    <w:rsid w:val="009C4C7F"/>
    <w:rsid w:val="009C4D48"/>
    <w:rsid w:val="009C4F42"/>
    <w:rsid w:val="009C51DE"/>
    <w:rsid w:val="009C5224"/>
    <w:rsid w:val="009C5419"/>
    <w:rsid w:val="009C5BEB"/>
    <w:rsid w:val="009C5E27"/>
    <w:rsid w:val="009C64FA"/>
    <w:rsid w:val="009C6C1D"/>
    <w:rsid w:val="009C6EDB"/>
    <w:rsid w:val="009C76E4"/>
    <w:rsid w:val="009C79A8"/>
    <w:rsid w:val="009C7BA4"/>
    <w:rsid w:val="009C7CE6"/>
    <w:rsid w:val="009D046D"/>
    <w:rsid w:val="009D0AFD"/>
    <w:rsid w:val="009D0E38"/>
    <w:rsid w:val="009D0E99"/>
    <w:rsid w:val="009D0F7A"/>
    <w:rsid w:val="009D1640"/>
    <w:rsid w:val="009D1A2B"/>
    <w:rsid w:val="009D244A"/>
    <w:rsid w:val="009D2720"/>
    <w:rsid w:val="009D27D6"/>
    <w:rsid w:val="009D2A17"/>
    <w:rsid w:val="009D3554"/>
    <w:rsid w:val="009D3697"/>
    <w:rsid w:val="009D4157"/>
    <w:rsid w:val="009D434D"/>
    <w:rsid w:val="009D4394"/>
    <w:rsid w:val="009D45AE"/>
    <w:rsid w:val="009D4EBA"/>
    <w:rsid w:val="009D50B3"/>
    <w:rsid w:val="009D53C5"/>
    <w:rsid w:val="009D5AA8"/>
    <w:rsid w:val="009D5B17"/>
    <w:rsid w:val="009D6493"/>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D4B"/>
    <w:rsid w:val="009E2E04"/>
    <w:rsid w:val="009E2F3B"/>
    <w:rsid w:val="009E3169"/>
    <w:rsid w:val="009E3419"/>
    <w:rsid w:val="009E3528"/>
    <w:rsid w:val="009E3545"/>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150"/>
    <w:rsid w:val="009E765C"/>
    <w:rsid w:val="009E76AC"/>
    <w:rsid w:val="009E775C"/>
    <w:rsid w:val="009E77D2"/>
    <w:rsid w:val="009E79EB"/>
    <w:rsid w:val="009F040F"/>
    <w:rsid w:val="009F08E5"/>
    <w:rsid w:val="009F0F39"/>
    <w:rsid w:val="009F12E1"/>
    <w:rsid w:val="009F1401"/>
    <w:rsid w:val="009F1416"/>
    <w:rsid w:val="009F1986"/>
    <w:rsid w:val="009F20AA"/>
    <w:rsid w:val="009F24FC"/>
    <w:rsid w:val="009F26D5"/>
    <w:rsid w:val="009F26F4"/>
    <w:rsid w:val="009F2825"/>
    <w:rsid w:val="009F28C7"/>
    <w:rsid w:val="009F2912"/>
    <w:rsid w:val="009F3081"/>
    <w:rsid w:val="009F30F1"/>
    <w:rsid w:val="009F3538"/>
    <w:rsid w:val="009F3846"/>
    <w:rsid w:val="009F3D76"/>
    <w:rsid w:val="009F3EBC"/>
    <w:rsid w:val="009F40DE"/>
    <w:rsid w:val="009F4174"/>
    <w:rsid w:val="009F4633"/>
    <w:rsid w:val="009F4EA8"/>
    <w:rsid w:val="009F55AF"/>
    <w:rsid w:val="009F5AD9"/>
    <w:rsid w:val="009F5CF0"/>
    <w:rsid w:val="009F5E97"/>
    <w:rsid w:val="009F6192"/>
    <w:rsid w:val="009F61A9"/>
    <w:rsid w:val="009F68BB"/>
    <w:rsid w:val="009F6F55"/>
    <w:rsid w:val="009F71DE"/>
    <w:rsid w:val="009F7316"/>
    <w:rsid w:val="009F7423"/>
    <w:rsid w:val="009F7B97"/>
    <w:rsid w:val="00A00531"/>
    <w:rsid w:val="00A00564"/>
    <w:rsid w:val="00A00B58"/>
    <w:rsid w:val="00A014C6"/>
    <w:rsid w:val="00A01943"/>
    <w:rsid w:val="00A01FD5"/>
    <w:rsid w:val="00A025B3"/>
    <w:rsid w:val="00A0276E"/>
    <w:rsid w:val="00A028C3"/>
    <w:rsid w:val="00A0310E"/>
    <w:rsid w:val="00A0424C"/>
    <w:rsid w:val="00A049CA"/>
    <w:rsid w:val="00A04A55"/>
    <w:rsid w:val="00A04AE5"/>
    <w:rsid w:val="00A05269"/>
    <w:rsid w:val="00A053CC"/>
    <w:rsid w:val="00A0540D"/>
    <w:rsid w:val="00A05F57"/>
    <w:rsid w:val="00A06A21"/>
    <w:rsid w:val="00A06AB1"/>
    <w:rsid w:val="00A07034"/>
    <w:rsid w:val="00A07207"/>
    <w:rsid w:val="00A07F76"/>
    <w:rsid w:val="00A10084"/>
    <w:rsid w:val="00A10656"/>
    <w:rsid w:val="00A10897"/>
    <w:rsid w:val="00A10C8A"/>
    <w:rsid w:val="00A116D9"/>
    <w:rsid w:val="00A11C70"/>
    <w:rsid w:val="00A11F87"/>
    <w:rsid w:val="00A124A0"/>
    <w:rsid w:val="00A128AF"/>
    <w:rsid w:val="00A12996"/>
    <w:rsid w:val="00A12A98"/>
    <w:rsid w:val="00A139AC"/>
    <w:rsid w:val="00A13CE0"/>
    <w:rsid w:val="00A13EC5"/>
    <w:rsid w:val="00A1404C"/>
    <w:rsid w:val="00A1416B"/>
    <w:rsid w:val="00A1431F"/>
    <w:rsid w:val="00A14B4E"/>
    <w:rsid w:val="00A14C73"/>
    <w:rsid w:val="00A15245"/>
    <w:rsid w:val="00A15306"/>
    <w:rsid w:val="00A15676"/>
    <w:rsid w:val="00A159CE"/>
    <w:rsid w:val="00A16110"/>
    <w:rsid w:val="00A166BE"/>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B"/>
    <w:rsid w:val="00A2472D"/>
    <w:rsid w:val="00A247FD"/>
    <w:rsid w:val="00A24DD7"/>
    <w:rsid w:val="00A24E69"/>
    <w:rsid w:val="00A24F5C"/>
    <w:rsid w:val="00A2512F"/>
    <w:rsid w:val="00A2520C"/>
    <w:rsid w:val="00A253D5"/>
    <w:rsid w:val="00A25844"/>
    <w:rsid w:val="00A25A01"/>
    <w:rsid w:val="00A25B4B"/>
    <w:rsid w:val="00A25C0D"/>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455"/>
    <w:rsid w:val="00A31534"/>
    <w:rsid w:val="00A31BA7"/>
    <w:rsid w:val="00A31E7B"/>
    <w:rsid w:val="00A31FF7"/>
    <w:rsid w:val="00A32357"/>
    <w:rsid w:val="00A324D5"/>
    <w:rsid w:val="00A3254C"/>
    <w:rsid w:val="00A3277A"/>
    <w:rsid w:val="00A32E1F"/>
    <w:rsid w:val="00A33ADF"/>
    <w:rsid w:val="00A33AF9"/>
    <w:rsid w:val="00A33B2D"/>
    <w:rsid w:val="00A33BC4"/>
    <w:rsid w:val="00A33F26"/>
    <w:rsid w:val="00A3438C"/>
    <w:rsid w:val="00A34864"/>
    <w:rsid w:val="00A348E4"/>
    <w:rsid w:val="00A351C8"/>
    <w:rsid w:val="00A357B2"/>
    <w:rsid w:val="00A357C3"/>
    <w:rsid w:val="00A359E3"/>
    <w:rsid w:val="00A35B40"/>
    <w:rsid w:val="00A35B83"/>
    <w:rsid w:val="00A35CF8"/>
    <w:rsid w:val="00A35E11"/>
    <w:rsid w:val="00A35EDB"/>
    <w:rsid w:val="00A3652E"/>
    <w:rsid w:val="00A36B36"/>
    <w:rsid w:val="00A36EC4"/>
    <w:rsid w:val="00A36FD3"/>
    <w:rsid w:val="00A373E0"/>
    <w:rsid w:val="00A37E53"/>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72C"/>
    <w:rsid w:val="00A4684E"/>
    <w:rsid w:val="00A46D28"/>
    <w:rsid w:val="00A46D59"/>
    <w:rsid w:val="00A47077"/>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787"/>
    <w:rsid w:val="00A61B2C"/>
    <w:rsid w:val="00A61B81"/>
    <w:rsid w:val="00A61DDD"/>
    <w:rsid w:val="00A62811"/>
    <w:rsid w:val="00A631C8"/>
    <w:rsid w:val="00A63E8C"/>
    <w:rsid w:val="00A63EEE"/>
    <w:rsid w:val="00A63F32"/>
    <w:rsid w:val="00A64417"/>
    <w:rsid w:val="00A64C9F"/>
    <w:rsid w:val="00A64D45"/>
    <w:rsid w:val="00A653F3"/>
    <w:rsid w:val="00A665C7"/>
    <w:rsid w:val="00A66C93"/>
    <w:rsid w:val="00A66F00"/>
    <w:rsid w:val="00A67702"/>
    <w:rsid w:val="00A67E3F"/>
    <w:rsid w:val="00A70ECB"/>
    <w:rsid w:val="00A70F74"/>
    <w:rsid w:val="00A712F7"/>
    <w:rsid w:val="00A71437"/>
    <w:rsid w:val="00A71F78"/>
    <w:rsid w:val="00A7235A"/>
    <w:rsid w:val="00A72531"/>
    <w:rsid w:val="00A7303D"/>
    <w:rsid w:val="00A73291"/>
    <w:rsid w:val="00A7334C"/>
    <w:rsid w:val="00A73467"/>
    <w:rsid w:val="00A73809"/>
    <w:rsid w:val="00A73A43"/>
    <w:rsid w:val="00A73CFF"/>
    <w:rsid w:val="00A73D3B"/>
    <w:rsid w:val="00A73E27"/>
    <w:rsid w:val="00A7415E"/>
    <w:rsid w:val="00A74DBF"/>
    <w:rsid w:val="00A75345"/>
    <w:rsid w:val="00A7545C"/>
    <w:rsid w:val="00A754ED"/>
    <w:rsid w:val="00A756AD"/>
    <w:rsid w:val="00A759AB"/>
    <w:rsid w:val="00A75C7D"/>
    <w:rsid w:val="00A7645D"/>
    <w:rsid w:val="00A7655A"/>
    <w:rsid w:val="00A76EC8"/>
    <w:rsid w:val="00A774B8"/>
    <w:rsid w:val="00A775A3"/>
    <w:rsid w:val="00A779C6"/>
    <w:rsid w:val="00A77C0D"/>
    <w:rsid w:val="00A77FED"/>
    <w:rsid w:val="00A8050C"/>
    <w:rsid w:val="00A80817"/>
    <w:rsid w:val="00A809BE"/>
    <w:rsid w:val="00A80B1C"/>
    <w:rsid w:val="00A80E34"/>
    <w:rsid w:val="00A818C4"/>
    <w:rsid w:val="00A81BF1"/>
    <w:rsid w:val="00A8220B"/>
    <w:rsid w:val="00A822B2"/>
    <w:rsid w:val="00A8262B"/>
    <w:rsid w:val="00A8269A"/>
    <w:rsid w:val="00A82E32"/>
    <w:rsid w:val="00A82E84"/>
    <w:rsid w:val="00A83517"/>
    <w:rsid w:val="00A8379A"/>
    <w:rsid w:val="00A83BC4"/>
    <w:rsid w:val="00A842B9"/>
    <w:rsid w:val="00A84535"/>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6E"/>
    <w:rsid w:val="00A901DF"/>
    <w:rsid w:val="00A907F7"/>
    <w:rsid w:val="00A909B6"/>
    <w:rsid w:val="00A90B68"/>
    <w:rsid w:val="00A90D4E"/>
    <w:rsid w:val="00A90F91"/>
    <w:rsid w:val="00A910DA"/>
    <w:rsid w:val="00A91384"/>
    <w:rsid w:val="00A91441"/>
    <w:rsid w:val="00A915DE"/>
    <w:rsid w:val="00A919D6"/>
    <w:rsid w:val="00A91BF7"/>
    <w:rsid w:val="00A91DA2"/>
    <w:rsid w:val="00A92200"/>
    <w:rsid w:val="00A92477"/>
    <w:rsid w:val="00A93932"/>
    <w:rsid w:val="00A93E28"/>
    <w:rsid w:val="00A93F4B"/>
    <w:rsid w:val="00A93FC2"/>
    <w:rsid w:val="00A942BA"/>
    <w:rsid w:val="00A946A0"/>
    <w:rsid w:val="00A949D2"/>
    <w:rsid w:val="00A9559C"/>
    <w:rsid w:val="00A955CE"/>
    <w:rsid w:val="00A95B1D"/>
    <w:rsid w:val="00A95DD5"/>
    <w:rsid w:val="00A961F8"/>
    <w:rsid w:val="00A962A0"/>
    <w:rsid w:val="00A964D5"/>
    <w:rsid w:val="00A968CA"/>
    <w:rsid w:val="00A96A4E"/>
    <w:rsid w:val="00A96FF0"/>
    <w:rsid w:val="00A97593"/>
    <w:rsid w:val="00A977A0"/>
    <w:rsid w:val="00A97C74"/>
    <w:rsid w:val="00A97CA5"/>
    <w:rsid w:val="00A97D4C"/>
    <w:rsid w:val="00AA0079"/>
    <w:rsid w:val="00AA02EC"/>
    <w:rsid w:val="00AA06C5"/>
    <w:rsid w:val="00AA094A"/>
    <w:rsid w:val="00AA0B93"/>
    <w:rsid w:val="00AA12CB"/>
    <w:rsid w:val="00AA1768"/>
    <w:rsid w:val="00AA17E6"/>
    <w:rsid w:val="00AA1AA6"/>
    <w:rsid w:val="00AA1AAC"/>
    <w:rsid w:val="00AA1C25"/>
    <w:rsid w:val="00AA1E7C"/>
    <w:rsid w:val="00AA1F09"/>
    <w:rsid w:val="00AA21C0"/>
    <w:rsid w:val="00AA23E2"/>
    <w:rsid w:val="00AA24BA"/>
    <w:rsid w:val="00AA2B8F"/>
    <w:rsid w:val="00AA2C74"/>
    <w:rsid w:val="00AA2D08"/>
    <w:rsid w:val="00AA2D2B"/>
    <w:rsid w:val="00AA34E3"/>
    <w:rsid w:val="00AA3625"/>
    <w:rsid w:val="00AA3C21"/>
    <w:rsid w:val="00AA3DD9"/>
    <w:rsid w:val="00AA4173"/>
    <w:rsid w:val="00AA4186"/>
    <w:rsid w:val="00AA4306"/>
    <w:rsid w:val="00AA432B"/>
    <w:rsid w:val="00AA43E8"/>
    <w:rsid w:val="00AA44B1"/>
    <w:rsid w:val="00AA4A49"/>
    <w:rsid w:val="00AA4ADD"/>
    <w:rsid w:val="00AA4BE4"/>
    <w:rsid w:val="00AA58B9"/>
    <w:rsid w:val="00AA5B02"/>
    <w:rsid w:val="00AA63C9"/>
    <w:rsid w:val="00AA68B3"/>
    <w:rsid w:val="00AA6991"/>
    <w:rsid w:val="00AA6B62"/>
    <w:rsid w:val="00AA6C49"/>
    <w:rsid w:val="00AA6C65"/>
    <w:rsid w:val="00AA741E"/>
    <w:rsid w:val="00AA7C65"/>
    <w:rsid w:val="00AA7D10"/>
    <w:rsid w:val="00AB0EED"/>
    <w:rsid w:val="00AB14B9"/>
    <w:rsid w:val="00AB225D"/>
    <w:rsid w:val="00AB2526"/>
    <w:rsid w:val="00AB2532"/>
    <w:rsid w:val="00AB275F"/>
    <w:rsid w:val="00AB27EA"/>
    <w:rsid w:val="00AB2EB2"/>
    <w:rsid w:val="00AB2F20"/>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658"/>
    <w:rsid w:val="00AC17A3"/>
    <w:rsid w:val="00AC19F7"/>
    <w:rsid w:val="00AC1FFA"/>
    <w:rsid w:val="00AC22F9"/>
    <w:rsid w:val="00AC28FE"/>
    <w:rsid w:val="00AC297B"/>
    <w:rsid w:val="00AC3862"/>
    <w:rsid w:val="00AC4123"/>
    <w:rsid w:val="00AC451A"/>
    <w:rsid w:val="00AC478F"/>
    <w:rsid w:val="00AC47F3"/>
    <w:rsid w:val="00AC4C2C"/>
    <w:rsid w:val="00AC4CAA"/>
    <w:rsid w:val="00AC4DE1"/>
    <w:rsid w:val="00AC537D"/>
    <w:rsid w:val="00AC552C"/>
    <w:rsid w:val="00AC5B6A"/>
    <w:rsid w:val="00AC622E"/>
    <w:rsid w:val="00AC652C"/>
    <w:rsid w:val="00AC6554"/>
    <w:rsid w:val="00AC68D7"/>
    <w:rsid w:val="00AC6B78"/>
    <w:rsid w:val="00AC6D0B"/>
    <w:rsid w:val="00AC6D19"/>
    <w:rsid w:val="00AC7078"/>
    <w:rsid w:val="00AC70C0"/>
    <w:rsid w:val="00AC7A34"/>
    <w:rsid w:val="00AD02B7"/>
    <w:rsid w:val="00AD03D6"/>
    <w:rsid w:val="00AD04F5"/>
    <w:rsid w:val="00AD0593"/>
    <w:rsid w:val="00AD05B0"/>
    <w:rsid w:val="00AD0B66"/>
    <w:rsid w:val="00AD0B88"/>
    <w:rsid w:val="00AD135F"/>
    <w:rsid w:val="00AD1831"/>
    <w:rsid w:val="00AD18EE"/>
    <w:rsid w:val="00AD20A7"/>
    <w:rsid w:val="00AD2747"/>
    <w:rsid w:val="00AD2B8C"/>
    <w:rsid w:val="00AD2C5E"/>
    <w:rsid w:val="00AD2DD9"/>
    <w:rsid w:val="00AD2E6A"/>
    <w:rsid w:val="00AD3037"/>
    <w:rsid w:val="00AD3296"/>
    <w:rsid w:val="00AD33BC"/>
    <w:rsid w:val="00AD391C"/>
    <w:rsid w:val="00AD49FA"/>
    <w:rsid w:val="00AD4A41"/>
    <w:rsid w:val="00AD4BBC"/>
    <w:rsid w:val="00AD4C26"/>
    <w:rsid w:val="00AD52BD"/>
    <w:rsid w:val="00AD5782"/>
    <w:rsid w:val="00AD5A75"/>
    <w:rsid w:val="00AD5DB5"/>
    <w:rsid w:val="00AD67D6"/>
    <w:rsid w:val="00AD6B3E"/>
    <w:rsid w:val="00AD70E2"/>
    <w:rsid w:val="00AD7588"/>
    <w:rsid w:val="00AD7813"/>
    <w:rsid w:val="00AD7C28"/>
    <w:rsid w:val="00AD7C88"/>
    <w:rsid w:val="00AE07F7"/>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323E"/>
    <w:rsid w:val="00AF49EA"/>
    <w:rsid w:val="00AF4F20"/>
    <w:rsid w:val="00AF4F66"/>
    <w:rsid w:val="00AF5647"/>
    <w:rsid w:val="00AF56B7"/>
    <w:rsid w:val="00AF5AFE"/>
    <w:rsid w:val="00AF60AB"/>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19E"/>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DCC"/>
    <w:rsid w:val="00B23EFF"/>
    <w:rsid w:val="00B244B4"/>
    <w:rsid w:val="00B245CF"/>
    <w:rsid w:val="00B24765"/>
    <w:rsid w:val="00B24FBC"/>
    <w:rsid w:val="00B24FF8"/>
    <w:rsid w:val="00B25AB2"/>
    <w:rsid w:val="00B26305"/>
    <w:rsid w:val="00B26A62"/>
    <w:rsid w:val="00B26AD4"/>
    <w:rsid w:val="00B26D03"/>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C44"/>
    <w:rsid w:val="00B30EA5"/>
    <w:rsid w:val="00B3119B"/>
    <w:rsid w:val="00B314D1"/>
    <w:rsid w:val="00B315FF"/>
    <w:rsid w:val="00B31748"/>
    <w:rsid w:val="00B31C36"/>
    <w:rsid w:val="00B31D68"/>
    <w:rsid w:val="00B31F3C"/>
    <w:rsid w:val="00B32C2F"/>
    <w:rsid w:val="00B33139"/>
    <w:rsid w:val="00B33216"/>
    <w:rsid w:val="00B332EF"/>
    <w:rsid w:val="00B336C5"/>
    <w:rsid w:val="00B33B3A"/>
    <w:rsid w:val="00B33D84"/>
    <w:rsid w:val="00B34227"/>
    <w:rsid w:val="00B3429A"/>
    <w:rsid w:val="00B3450B"/>
    <w:rsid w:val="00B353BF"/>
    <w:rsid w:val="00B35C30"/>
    <w:rsid w:val="00B36423"/>
    <w:rsid w:val="00B3655F"/>
    <w:rsid w:val="00B36620"/>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4C"/>
    <w:rsid w:val="00B4516E"/>
    <w:rsid w:val="00B45389"/>
    <w:rsid w:val="00B457E2"/>
    <w:rsid w:val="00B45832"/>
    <w:rsid w:val="00B458C2"/>
    <w:rsid w:val="00B45D03"/>
    <w:rsid w:val="00B4690A"/>
    <w:rsid w:val="00B4717F"/>
    <w:rsid w:val="00B4780B"/>
    <w:rsid w:val="00B47AF6"/>
    <w:rsid w:val="00B50F32"/>
    <w:rsid w:val="00B512C9"/>
    <w:rsid w:val="00B52051"/>
    <w:rsid w:val="00B5221E"/>
    <w:rsid w:val="00B5248C"/>
    <w:rsid w:val="00B526A3"/>
    <w:rsid w:val="00B5294A"/>
    <w:rsid w:val="00B52D73"/>
    <w:rsid w:val="00B53063"/>
    <w:rsid w:val="00B533C7"/>
    <w:rsid w:val="00B5361C"/>
    <w:rsid w:val="00B53682"/>
    <w:rsid w:val="00B538B9"/>
    <w:rsid w:val="00B53B54"/>
    <w:rsid w:val="00B53D8D"/>
    <w:rsid w:val="00B53EE2"/>
    <w:rsid w:val="00B54457"/>
    <w:rsid w:val="00B54531"/>
    <w:rsid w:val="00B547F6"/>
    <w:rsid w:val="00B54FAF"/>
    <w:rsid w:val="00B55189"/>
    <w:rsid w:val="00B55347"/>
    <w:rsid w:val="00B55530"/>
    <w:rsid w:val="00B55A37"/>
    <w:rsid w:val="00B55E1C"/>
    <w:rsid w:val="00B56271"/>
    <w:rsid w:val="00B5642D"/>
    <w:rsid w:val="00B56737"/>
    <w:rsid w:val="00B56CB8"/>
    <w:rsid w:val="00B56D3B"/>
    <w:rsid w:val="00B56E85"/>
    <w:rsid w:val="00B56FB8"/>
    <w:rsid w:val="00B57356"/>
    <w:rsid w:val="00B57901"/>
    <w:rsid w:val="00B57B00"/>
    <w:rsid w:val="00B57BDF"/>
    <w:rsid w:val="00B57E69"/>
    <w:rsid w:val="00B60146"/>
    <w:rsid w:val="00B601AA"/>
    <w:rsid w:val="00B60C53"/>
    <w:rsid w:val="00B60D56"/>
    <w:rsid w:val="00B60DC1"/>
    <w:rsid w:val="00B60F9D"/>
    <w:rsid w:val="00B61B16"/>
    <w:rsid w:val="00B61F39"/>
    <w:rsid w:val="00B62003"/>
    <w:rsid w:val="00B62110"/>
    <w:rsid w:val="00B62425"/>
    <w:rsid w:val="00B62BAF"/>
    <w:rsid w:val="00B63001"/>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C68"/>
    <w:rsid w:val="00B70D3B"/>
    <w:rsid w:val="00B70DD2"/>
    <w:rsid w:val="00B71320"/>
    <w:rsid w:val="00B71A99"/>
    <w:rsid w:val="00B71B3E"/>
    <w:rsid w:val="00B71BB3"/>
    <w:rsid w:val="00B7210F"/>
    <w:rsid w:val="00B72791"/>
    <w:rsid w:val="00B73397"/>
    <w:rsid w:val="00B7377D"/>
    <w:rsid w:val="00B739CC"/>
    <w:rsid w:val="00B740EF"/>
    <w:rsid w:val="00B74861"/>
    <w:rsid w:val="00B74B2A"/>
    <w:rsid w:val="00B74B7C"/>
    <w:rsid w:val="00B75060"/>
    <w:rsid w:val="00B75123"/>
    <w:rsid w:val="00B7562B"/>
    <w:rsid w:val="00B75A06"/>
    <w:rsid w:val="00B75B80"/>
    <w:rsid w:val="00B75C14"/>
    <w:rsid w:val="00B75D1F"/>
    <w:rsid w:val="00B76499"/>
    <w:rsid w:val="00B765CC"/>
    <w:rsid w:val="00B76A62"/>
    <w:rsid w:val="00B76FAE"/>
    <w:rsid w:val="00B7732A"/>
    <w:rsid w:val="00B77603"/>
    <w:rsid w:val="00B77C75"/>
    <w:rsid w:val="00B77F09"/>
    <w:rsid w:val="00B8027E"/>
    <w:rsid w:val="00B80545"/>
    <w:rsid w:val="00B8089D"/>
    <w:rsid w:val="00B80BE4"/>
    <w:rsid w:val="00B80CD3"/>
    <w:rsid w:val="00B81251"/>
    <w:rsid w:val="00B81AA9"/>
    <w:rsid w:val="00B81EC8"/>
    <w:rsid w:val="00B82061"/>
    <w:rsid w:val="00B8248A"/>
    <w:rsid w:val="00B82546"/>
    <w:rsid w:val="00B82664"/>
    <w:rsid w:val="00B82A0A"/>
    <w:rsid w:val="00B82EA0"/>
    <w:rsid w:val="00B83024"/>
    <w:rsid w:val="00B832FA"/>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1B0C"/>
    <w:rsid w:val="00B927B5"/>
    <w:rsid w:val="00B92A23"/>
    <w:rsid w:val="00B92BF0"/>
    <w:rsid w:val="00B92E55"/>
    <w:rsid w:val="00B9359C"/>
    <w:rsid w:val="00B93856"/>
    <w:rsid w:val="00B93B79"/>
    <w:rsid w:val="00B93FEB"/>
    <w:rsid w:val="00B942BD"/>
    <w:rsid w:val="00B94515"/>
    <w:rsid w:val="00B94A33"/>
    <w:rsid w:val="00B94F63"/>
    <w:rsid w:val="00B95327"/>
    <w:rsid w:val="00B953A3"/>
    <w:rsid w:val="00B95B7D"/>
    <w:rsid w:val="00B95D29"/>
    <w:rsid w:val="00B95D37"/>
    <w:rsid w:val="00B9611C"/>
    <w:rsid w:val="00B966A1"/>
    <w:rsid w:val="00B968D3"/>
    <w:rsid w:val="00B97493"/>
    <w:rsid w:val="00B9762E"/>
    <w:rsid w:val="00B979C9"/>
    <w:rsid w:val="00B97A26"/>
    <w:rsid w:val="00B97B8F"/>
    <w:rsid w:val="00B97BAB"/>
    <w:rsid w:val="00B97C5F"/>
    <w:rsid w:val="00BA0307"/>
    <w:rsid w:val="00BA0612"/>
    <w:rsid w:val="00BA0760"/>
    <w:rsid w:val="00BA0E6D"/>
    <w:rsid w:val="00BA1061"/>
    <w:rsid w:val="00BA12BF"/>
    <w:rsid w:val="00BA1490"/>
    <w:rsid w:val="00BA156B"/>
    <w:rsid w:val="00BA1605"/>
    <w:rsid w:val="00BA17DD"/>
    <w:rsid w:val="00BA1C4B"/>
    <w:rsid w:val="00BA287A"/>
    <w:rsid w:val="00BA2A44"/>
    <w:rsid w:val="00BA2A49"/>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5D66"/>
    <w:rsid w:val="00BA655E"/>
    <w:rsid w:val="00BA6ACF"/>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2F52"/>
    <w:rsid w:val="00BB318E"/>
    <w:rsid w:val="00BB35F3"/>
    <w:rsid w:val="00BB369F"/>
    <w:rsid w:val="00BB3C7B"/>
    <w:rsid w:val="00BB4405"/>
    <w:rsid w:val="00BB450E"/>
    <w:rsid w:val="00BB4B4F"/>
    <w:rsid w:val="00BB5913"/>
    <w:rsid w:val="00BB5B40"/>
    <w:rsid w:val="00BB5B68"/>
    <w:rsid w:val="00BB5B8A"/>
    <w:rsid w:val="00BB6023"/>
    <w:rsid w:val="00BB6D49"/>
    <w:rsid w:val="00BB6DCE"/>
    <w:rsid w:val="00BB766C"/>
    <w:rsid w:val="00BB7EEF"/>
    <w:rsid w:val="00BC0244"/>
    <w:rsid w:val="00BC0602"/>
    <w:rsid w:val="00BC0DC9"/>
    <w:rsid w:val="00BC0FB0"/>
    <w:rsid w:val="00BC15FC"/>
    <w:rsid w:val="00BC1777"/>
    <w:rsid w:val="00BC1BF9"/>
    <w:rsid w:val="00BC1F14"/>
    <w:rsid w:val="00BC2134"/>
    <w:rsid w:val="00BC2C8D"/>
    <w:rsid w:val="00BC3593"/>
    <w:rsid w:val="00BC3C04"/>
    <w:rsid w:val="00BC3F46"/>
    <w:rsid w:val="00BC4020"/>
    <w:rsid w:val="00BC49CD"/>
    <w:rsid w:val="00BC5478"/>
    <w:rsid w:val="00BC54EF"/>
    <w:rsid w:val="00BC5557"/>
    <w:rsid w:val="00BC559A"/>
    <w:rsid w:val="00BC5780"/>
    <w:rsid w:val="00BC5D9E"/>
    <w:rsid w:val="00BC5DFA"/>
    <w:rsid w:val="00BC5E39"/>
    <w:rsid w:val="00BC5EC4"/>
    <w:rsid w:val="00BC62FE"/>
    <w:rsid w:val="00BC6D72"/>
    <w:rsid w:val="00BC7173"/>
    <w:rsid w:val="00BC71BC"/>
    <w:rsid w:val="00BC7202"/>
    <w:rsid w:val="00BC77BF"/>
    <w:rsid w:val="00BC7888"/>
    <w:rsid w:val="00BC78F2"/>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ADF"/>
    <w:rsid w:val="00BD1B1A"/>
    <w:rsid w:val="00BD1ED5"/>
    <w:rsid w:val="00BD1F97"/>
    <w:rsid w:val="00BD225E"/>
    <w:rsid w:val="00BD22E1"/>
    <w:rsid w:val="00BD23E9"/>
    <w:rsid w:val="00BD2AF3"/>
    <w:rsid w:val="00BD34BB"/>
    <w:rsid w:val="00BD356A"/>
    <w:rsid w:val="00BD36AC"/>
    <w:rsid w:val="00BD41E1"/>
    <w:rsid w:val="00BD44BF"/>
    <w:rsid w:val="00BD44C3"/>
    <w:rsid w:val="00BD476F"/>
    <w:rsid w:val="00BD484E"/>
    <w:rsid w:val="00BD4BC3"/>
    <w:rsid w:val="00BD4C55"/>
    <w:rsid w:val="00BD4CC0"/>
    <w:rsid w:val="00BD4F6D"/>
    <w:rsid w:val="00BD4FE9"/>
    <w:rsid w:val="00BD5111"/>
    <w:rsid w:val="00BD59B9"/>
    <w:rsid w:val="00BD59EE"/>
    <w:rsid w:val="00BD5AD4"/>
    <w:rsid w:val="00BD5F8E"/>
    <w:rsid w:val="00BD5FCA"/>
    <w:rsid w:val="00BD6044"/>
    <w:rsid w:val="00BD64F1"/>
    <w:rsid w:val="00BD653D"/>
    <w:rsid w:val="00BD6855"/>
    <w:rsid w:val="00BD6C3B"/>
    <w:rsid w:val="00BD6D85"/>
    <w:rsid w:val="00BD6DEA"/>
    <w:rsid w:val="00BD7922"/>
    <w:rsid w:val="00BD7C73"/>
    <w:rsid w:val="00BE01AD"/>
    <w:rsid w:val="00BE04A5"/>
    <w:rsid w:val="00BE0901"/>
    <w:rsid w:val="00BE0A86"/>
    <w:rsid w:val="00BE0BE3"/>
    <w:rsid w:val="00BE0BEA"/>
    <w:rsid w:val="00BE1950"/>
    <w:rsid w:val="00BE2571"/>
    <w:rsid w:val="00BE2751"/>
    <w:rsid w:val="00BE2793"/>
    <w:rsid w:val="00BE27D3"/>
    <w:rsid w:val="00BE28E7"/>
    <w:rsid w:val="00BE2E5C"/>
    <w:rsid w:val="00BE3297"/>
    <w:rsid w:val="00BE36CC"/>
    <w:rsid w:val="00BE3813"/>
    <w:rsid w:val="00BE393E"/>
    <w:rsid w:val="00BE3AA4"/>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971"/>
    <w:rsid w:val="00BF5D87"/>
    <w:rsid w:val="00BF5E1E"/>
    <w:rsid w:val="00BF5ECF"/>
    <w:rsid w:val="00BF65CD"/>
    <w:rsid w:val="00BF6AC0"/>
    <w:rsid w:val="00BF730C"/>
    <w:rsid w:val="00BF759E"/>
    <w:rsid w:val="00BF7E75"/>
    <w:rsid w:val="00BF7F62"/>
    <w:rsid w:val="00C00A4F"/>
    <w:rsid w:val="00C01033"/>
    <w:rsid w:val="00C012F5"/>
    <w:rsid w:val="00C014C4"/>
    <w:rsid w:val="00C01B97"/>
    <w:rsid w:val="00C0287D"/>
    <w:rsid w:val="00C03953"/>
    <w:rsid w:val="00C03C10"/>
    <w:rsid w:val="00C03D86"/>
    <w:rsid w:val="00C03E57"/>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568"/>
    <w:rsid w:val="00C1090A"/>
    <w:rsid w:val="00C109A6"/>
    <w:rsid w:val="00C11023"/>
    <w:rsid w:val="00C11036"/>
    <w:rsid w:val="00C111ED"/>
    <w:rsid w:val="00C11813"/>
    <w:rsid w:val="00C12492"/>
    <w:rsid w:val="00C1285D"/>
    <w:rsid w:val="00C12DE9"/>
    <w:rsid w:val="00C1322C"/>
    <w:rsid w:val="00C132C8"/>
    <w:rsid w:val="00C1346B"/>
    <w:rsid w:val="00C134BA"/>
    <w:rsid w:val="00C138A2"/>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6F61"/>
    <w:rsid w:val="00C170C0"/>
    <w:rsid w:val="00C170DD"/>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6C95"/>
    <w:rsid w:val="00C270CC"/>
    <w:rsid w:val="00C2728B"/>
    <w:rsid w:val="00C272C4"/>
    <w:rsid w:val="00C27473"/>
    <w:rsid w:val="00C27E86"/>
    <w:rsid w:val="00C30165"/>
    <w:rsid w:val="00C30987"/>
    <w:rsid w:val="00C30AFA"/>
    <w:rsid w:val="00C30B58"/>
    <w:rsid w:val="00C30D8E"/>
    <w:rsid w:val="00C30DEB"/>
    <w:rsid w:val="00C30E89"/>
    <w:rsid w:val="00C312B4"/>
    <w:rsid w:val="00C31358"/>
    <w:rsid w:val="00C31439"/>
    <w:rsid w:val="00C317A8"/>
    <w:rsid w:val="00C31C12"/>
    <w:rsid w:val="00C31E6E"/>
    <w:rsid w:val="00C324FF"/>
    <w:rsid w:val="00C32704"/>
    <w:rsid w:val="00C32969"/>
    <w:rsid w:val="00C32A12"/>
    <w:rsid w:val="00C32AC3"/>
    <w:rsid w:val="00C32AF1"/>
    <w:rsid w:val="00C3322C"/>
    <w:rsid w:val="00C3344C"/>
    <w:rsid w:val="00C34A5D"/>
    <w:rsid w:val="00C34D97"/>
    <w:rsid w:val="00C34EAD"/>
    <w:rsid w:val="00C3507E"/>
    <w:rsid w:val="00C35370"/>
    <w:rsid w:val="00C3567D"/>
    <w:rsid w:val="00C359E1"/>
    <w:rsid w:val="00C35AC0"/>
    <w:rsid w:val="00C35BCB"/>
    <w:rsid w:val="00C35FAE"/>
    <w:rsid w:val="00C362EF"/>
    <w:rsid w:val="00C363F1"/>
    <w:rsid w:val="00C36605"/>
    <w:rsid w:val="00C36B01"/>
    <w:rsid w:val="00C36BCF"/>
    <w:rsid w:val="00C36C82"/>
    <w:rsid w:val="00C37468"/>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4F7"/>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47BCF"/>
    <w:rsid w:val="00C47C87"/>
    <w:rsid w:val="00C509E0"/>
    <w:rsid w:val="00C50FD5"/>
    <w:rsid w:val="00C51011"/>
    <w:rsid w:val="00C51174"/>
    <w:rsid w:val="00C515D3"/>
    <w:rsid w:val="00C51B84"/>
    <w:rsid w:val="00C52067"/>
    <w:rsid w:val="00C52634"/>
    <w:rsid w:val="00C52B31"/>
    <w:rsid w:val="00C5304D"/>
    <w:rsid w:val="00C532A1"/>
    <w:rsid w:val="00C532F5"/>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AAF"/>
    <w:rsid w:val="00C63B82"/>
    <w:rsid w:val="00C63B87"/>
    <w:rsid w:val="00C63BB3"/>
    <w:rsid w:val="00C63C0B"/>
    <w:rsid w:val="00C6414E"/>
    <w:rsid w:val="00C642B6"/>
    <w:rsid w:val="00C6479D"/>
    <w:rsid w:val="00C64EA9"/>
    <w:rsid w:val="00C65140"/>
    <w:rsid w:val="00C652F1"/>
    <w:rsid w:val="00C65D22"/>
    <w:rsid w:val="00C65E23"/>
    <w:rsid w:val="00C65F25"/>
    <w:rsid w:val="00C6660B"/>
    <w:rsid w:val="00C666DD"/>
    <w:rsid w:val="00C66CF0"/>
    <w:rsid w:val="00C67029"/>
    <w:rsid w:val="00C6714B"/>
    <w:rsid w:val="00C678DC"/>
    <w:rsid w:val="00C67C2A"/>
    <w:rsid w:val="00C67C61"/>
    <w:rsid w:val="00C701F5"/>
    <w:rsid w:val="00C7021E"/>
    <w:rsid w:val="00C70382"/>
    <w:rsid w:val="00C705E4"/>
    <w:rsid w:val="00C70786"/>
    <w:rsid w:val="00C7081B"/>
    <w:rsid w:val="00C70FF3"/>
    <w:rsid w:val="00C715E0"/>
    <w:rsid w:val="00C71B08"/>
    <w:rsid w:val="00C72389"/>
    <w:rsid w:val="00C72D39"/>
    <w:rsid w:val="00C72E75"/>
    <w:rsid w:val="00C734A5"/>
    <w:rsid w:val="00C7376F"/>
    <w:rsid w:val="00C73B96"/>
    <w:rsid w:val="00C73C80"/>
    <w:rsid w:val="00C73DC6"/>
    <w:rsid w:val="00C73FD8"/>
    <w:rsid w:val="00C74A5B"/>
    <w:rsid w:val="00C74D6F"/>
    <w:rsid w:val="00C74F1F"/>
    <w:rsid w:val="00C756C4"/>
    <w:rsid w:val="00C75A98"/>
    <w:rsid w:val="00C75B01"/>
    <w:rsid w:val="00C75BFB"/>
    <w:rsid w:val="00C75E0F"/>
    <w:rsid w:val="00C76228"/>
    <w:rsid w:val="00C762BE"/>
    <w:rsid w:val="00C763B6"/>
    <w:rsid w:val="00C7658F"/>
    <w:rsid w:val="00C765D7"/>
    <w:rsid w:val="00C766E2"/>
    <w:rsid w:val="00C77B9A"/>
    <w:rsid w:val="00C80227"/>
    <w:rsid w:val="00C80C33"/>
    <w:rsid w:val="00C80F2F"/>
    <w:rsid w:val="00C8274C"/>
    <w:rsid w:val="00C8378D"/>
    <w:rsid w:val="00C83B22"/>
    <w:rsid w:val="00C845B7"/>
    <w:rsid w:val="00C858A1"/>
    <w:rsid w:val="00C8600E"/>
    <w:rsid w:val="00C86505"/>
    <w:rsid w:val="00C86C4E"/>
    <w:rsid w:val="00C86F92"/>
    <w:rsid w:val="00C86F9B"/>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6D"/>
    <w:rsid w:val="00C920F6"/>
    <w:rsid w:val="00C923FF"/>
    <w:rsid w:val="00C92C19"/>
    <w:rsid w:val="00C93096"/>
    <w:rsid w:val="00C9345A"/>
    <w:rsid w:val="00C935B8"/>
    <w:rsid w:val="00C93AA0"/>
    <w:rsid w:val="00C94090"/>
    <w:rsid w:val="00C949F5"/>
    <w:rsid w:val="00C94FBE"/>
    <w:rsid w:val="00C95433"/>
    <w:rsid w:val="00C955D1"/>
    <w:rsid w:val="00C95AB8"/>
    <w:rsid w:val="00C95F0C"/>
    <w:rsid w:val="00C96891"/>
    <w:rsid w:val="00C96993"/>
    <w:rsid w:val="00C96D6C"/>
    <w:rsid w:val="00C96ED9"/>
    <w:rsid w:val="00C96EE5"/>
    <w:rsid w:val="00C97601"/>
    <w:rsid w:val="00C97657"/>
    <w:rsid w:val="00C97C97"/>
    <w:rsid w:val="00CA0F40"/>
    <w:rsid w:val="00CA1166"/>
    <w:rsid w:val="00CA1566"/>
    <w:rsid w:val="00CA1759"/>
    <w:rsid w:val="00CA18A7"/>
    <w:rsid w:val="00CA1A2F"/>
    <w:rsid w:val="00CA1C75"/>
    <w:rsid w:val="00CA1D01"/>
    <w:rsid w:val="00CA1DB7"/>
    <w:rsid w:val="00CA1F0E"/>
    <w:rsid w:val="00CA2A66"/>
    <w:rsid w:val="00CA2AD6"/>
    <w:rsid w:val="00CA2EEF"/>
    <w:rsid w:val="00CA2FBC"/>
    <w:rsid w:val="00CA3229"/>
    <w:rsid w:val="00CA34F9"/>
    <w:rsid w:val="00CA4545"/>
    <w:rsid w:val="00CA4884"/>
    <w:rsid w:val="00CA59B8"/>
    <w:rsid w:val="00CA6396"/>
    <w:rsid w:val="00CA6653"/>
    <w:rsid w:val="00CA6EE9"/>
    <w:rsid w:val="00CA77E7"/>
    <w:rsid w:val="00CA7FBB"/>
    <w:rsid w:val="00CB0597"/>
    <w:rsid w:val="00CB0687"/>
    <w:rsid w:val="00CB08DC"/>
    <w:rsid w:val="00CB0A9D"/>
    <w:rsid w:val="00CB1691"/>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4C3"/>
    <w:rsid w:val="00CB77DC"/>
    <w:rsid w:val="00CB7E6A"/>
    <w:rsid w:val="00CB7ECA"/>
    <w:rsid w:val="00CB7F5E"/>
    <w:rsid w:val="00CC0119"/>
    <w:rsid w:val="00CC091C"/>
    <w:rsid w:val="00CC0B00"/>
    <w:rsid w:val="00CC10BA"/>
    <w:rsid w:val="00CC11E1"/>
    <w:rsid w:val="00CC1266"/>
    <w:rsid w:val="00CC18C6"/>
    <w:rsid w:val="00CC1AFD"/>
    <w:rsid w:val="00CC2852"/>
    <w:rsid w:val="00CC29B3"/>
    <w:rsid w:val="00CC2BDE"/>
    <w:rsid w:val="00CC2F9B"/>
    <w:rsid w:val="00CC31EC"/>
    <w:rsid w:val="00CC38BA"/>
    <w:rsid w:val="00CC3CFB"/>
    <w:rsid w:val="00CC43B2"/>
    <w:rsid w:val="00CC4D9D"/>
    <w:rsid w:val="00CC54F6"/>
    <w:rsid w:val="00CC5A45"/>
    <w:rsid w:val="00CC5BE8"/>
    <w:rsid w:val="00CC65DB"/>
    <w:rsid w:val="00CC673D"/>
    <w:rsid w:val="00CC67D4"/>
    <w:rsid w:val="00CC6E3A"/>
    <w:rsid w:val="00CC6E76"/>
    <w:rsid w:val="00CC731B"/>
    <w:rsid w:val="00CC73E5"/>
    <w:rsid w:val="00CC7676"/>
    <w:rsid w:val="00CC7832"/>
    <w:rsid w:val="00CC7B75"/>
    <w:rsid w:val="00CC7BC7"/>
    <w:rsid w:val="00CC7E21"/>
    <w:rsid w:val="00CC7FEC"/>
    <w:rsid w:val="00CD02E6"/>
    <w:rsid w:val="00CD102F"/>
    <w:rsid w:val="00CD1112"/>
    <w:rsid w:val="00CD1A91"/>
    <w:rsid w:val="00CD1F29"/>
    <w:rsid w:val="00CD2779"/>
    <w:rsid w:val="00CD2919"/>
    <w:rsid w:val="00CD2E4B"/>
    <w:rsid w:val="00CD3CE5"/>
    <w:rsid w:val="00CD3CEB"/>
    <w:rsid w:val="00CD420A"/>
    <w:rsid w:val="00CD42BB"/>
    <w:rsid w:val="00CD42D7"/>
    <w:rsid w:val="00CD490E"/>
    <w:rsid w:val="00CD4964"/>
    <w:rsid w:val="00CD5284"/>
    <w:rsid w:val="00CD52E1"/>
    <w:rsid w:val="00CD5946"/>
    <w:rsid w:val="00CD5BD2"/>
    <w:rsid w:val="00CD6279"/>
    <w:rsid w:val="00CD63DA"/>
    <w:rsid w:val="00CD6A39"/>
    <w:rsid w:val="00CD6B96"/>
    <w:rsid w:val="00CD6CA0"/>
    <w:rsid w:val="00CD7156"/>
    <w:rsid w:val="00CD71C6"/>
    <w:rsid w:val="00CD7894"/>
    <w:rsid w:val="00CE035E"/>
    <w:rsid w:val="00CE0443"/>
    <w:rsid w:val="00CE0533"/>
    <w:rsid w:val="00CE0C01"/>
    <w:rsid w:val="00CE0F1A"/>
    <w:rsid w:val="00CE126B"/>
    <w:rsid w:val="00CE1328"/>
    <w:rsid w:val="00CE1B8C"/>
    <w:rsid w:val="00CE1BBC"/>
    <w:rsid w:val="00CE1CBE"/>
    <w:rsid w:val="00CE1D3C"/>
    <w:rsid w:val="00CE1F5A"/>
    <w:rsid w:val="00CE209D"/>
    <w:rsid w:val="00CE272F"/>
    <w:rsid w:val="00CE277A"/>
    <w:rsid w:val="00CE2B0B"/>
    <w:rsid w:val="00CE2D7F"/>
    <w:rsid w:val="00CE3400"/>
    <w:rsid w:val="00CE38F8"/>
    <w:rsid w:val="00CE3C63"/>
    <w:rsid w:val="00CE4184"/>
    <w:rsid w:val="00CE44DC"/>
    <w:rsid w:val="00CE453E"/>
    <w:rsid w:val="00CE4A76"/>
    <w:rsid w:val="00CE4A97"/>
    <w:rsid w:val="00CE5F7A"/>
    <w:rsid w:val="00CE61A8"/>
    <w:rsid w:val="00CE6868"/>
    <w:rsid w:val="00CE6946"/>
    <w:rsid w:val="00CE6E54"/>
    <w:rsid w:val="00CE6F2A"/>
    <w:rsid w:val="00CE713D"/>
    <w:rsid w:val="00CE7935"/>
    <w:rsid w:val="00CE7BD0"/>
    <w:rsid w:val="00CE7E48"/>
    <w:rsid w:val="00CE7EDB"/>
    <w:rsid w:val="00CF0247"/>
    <w:rsid w:val="00CF036F"/>
    <w:rsid w:val="00CF063E"/>
    <w:rsid w:val="00CF065E"/>
    <w:rsid w:val="00CF12E0"/>
    <w:rsid w:val="00CF1B7F"/>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5C7"/>
    <w:rsid w:val="00D039FC"/>
    <w:rsid w:val="00D03D23"/>
    <w:rsid w:val="00D0452E"/>
    <w:rsid w:val="00D05416"/>
    <w:rsid w:val="00D054A8"/>
    <w:rsid w:val="00D05502"/>
    <w:rsid w:val="00D056C0"/>
    <w:rsid w:val="00D05892"/>
    <w:rsid w:val="00D058A3"/>
    <w:rsid w:val="00D05C75"/>
    <w:rsid w:val="00D05F26"/>
    <w:rsid w:val="00D06063"/>
    <w:rsid w:val="00D06084"/>
    <w:rsid w:val="00D06131"/>
    <w:rsid w:val="00D07346"/>
    <w:rsid w:val="00D07793"/>
    <w:rsid w:val="00D078B3"/>
    <w:rsid w:val="00D079ED"/>
    <w:rsid w:val="00D07DA0"/>
    <w:rsid w:val="00D07F22"/>
    <w:rsid w:val="00D101A8"/>
    <w:rsid w:val="00D10310"/>
    <w:rsid w:val="00D10397"/>
    <w:rsid w:val="00D10855"/>
    <w:rsid w:val="00D10A3A"/>
    <w:rsid w:val="00D10BA1"/>
    <w:rsid w:val="00D10CAE"/>
    <w:rsid w:val="00D1112F"/>
    <w:rsid w:val="00D11146"/>
    <w:rsid w:val="00D11669"/>
    <w:rsid w:val="00D1184C"/>
    <w:rsid w:val="00D11856"/>
    <w:rsid w:val="00D11A2C"/>
    <w:rsid w:val="00D11B5D"/>
    <w:rsid w:val="00D11BDF"/>
    <w:rsid w:val="00D124E5"/>
    <w:rsid w:val="00D12ACC"/>
    <w:rsid w:val="00D12BC8"/>
    <w:rsid w:val="00D13044"/>
    <w:rsid w:val="00D13526"/>
    <w:rsid w:val="00D13655"/>
    <w:rsid w:val="00D13749"/>
    <w:rsid w:val="00D13DA5"/>
    <w:rsid w:val="00D14121"/>
    <w:rsid w:val="00D148FE"/>
    <w:rsid w:val="00D14D48"/>
    <w:rsid w:val="00D14E24"/>
    <w:rsid w:val="00D14EE7"/>
    <w:rsid w:val="00D14F29"/>
    <w:rsid w:val="00D14F40"/>
    <w:rsid w:val="00D15210"/>
    <w:rsid w:val="00D15252"/>
    <w:rsid w:val="00D15362"/>
    <w:rsid w:val="00D16623"/>
    <w:rsid w:val="00D16A40"/>
    <w:rsid w:val="00D16DC4"/>
    <w:rsid w:val="00D16DEC"/>
    <w:rsid w:val="00D16E03"/>
    <w:rsid w:val="00D1715D"/>
    <w:rsid w:val="00D175A9"/>
    <w:rsid w:val="00D17F9A"/>
    <w:rsid w:val="00D2011A"/>
    <w:rsid w:val="00D2073F"/>
    <w:rsid w:val="00D20BB8"/>
    <w:rsid w:val="00D20D17"/>
    <w:rsid w:val="00D214E7"/>
    <w:rsid w:val="00D21CA0"/>
    <w:rsid w:val="00D21CD3"/>
    <w:rsid w:val="00D21E8A"/>
    <w:rsid w:val="00D2267C"/>
    <w:rsid w:val="00D22895"/>
    <w:rsid w:val="00D23005"/>
    <w:rsid w:val="00D2333E"/>
    <w:rsid w:val="00D239A7"/>
    <w:rsid w:val="00D23D0E"/>
    <w:rsid w:val="00D24D9F"/>
    <w:rsid w:val="00D25604"/>
    <w:rsid w:val="00D25B8C"/>
    <w:rsid w:val="00D26691"/>
    <w:rsid w:val="00D26816"/>
    <w:rsid w:val="00D26FC2"/>
    <w:rsid w:val="00D270B3"/>
    <w:rsid w:val="00D27135"/>
    <w:rsid w:val="00D2725B"/>
    <w:rsid w:val="00D30DFC"/>
    <w:rsid w:val="00D31769"/>
    <w:rsid w:val="00D31D2C"/>
    <w:rsid w:val="00D3264A"/>
    <w:rsid w:val="00D32A6E"/>
    <w:rsid w:val="00D32E8E"/>
    <w:rsid w:val="00D33354"/>
    <w:rsid w:val="00D33742"/>
    <w:rsid w:val="00D33781"/>
    <w:rsid w:val="00D33F14"/>
    <w:rsid w:val="00D34079"/>
    <w:rsid w:val="00D34502"/>
    <w:rsid w:val="00D34734"/>
    <w:rsid w:val="00D34820"/>
    <w:rsid w:val="00D3542A"/>
    <w:rsid w:val="00D35677"/>
    <w:rsid w:val="00D35F5A"/>
    <w:rsid w:val="00D3614C"/>
    <w:rsid w:val="00D363A7"/>
    <w:rsid w:val="00D3659C"/>
    <w:rsid w:val="00D3697A"/>
    <w:rsid w:val="00D370E5"/>
    <w:rsid w:val="00D37164"/>
    <w:rsid w:val="00D37659"/>
    <w:rsid w:val="00D37D9C"/>
    <w:rsid w:val="00D40641"/>
    <w:rsid w:val="00D40820"/>
    <w:rsid w:val="00D40DB3"/>
    <w:rsid w:val="00D40DF5"/>
    <w:rsid w:val="00D41403"/>
    <w:rsid w:val="00D41678"/>
    <w:rsid w:val="00D41FB8"/>
    <w:rsid w:val="00D42003"/>
    <w:rsid w:val="00D42E52"/>
    <w:rsid w:val="00D43AC8"/>
    <w:rsid w:val="00D43C10"/>
    <w:rsid w:val="00D43D05"/>
    <w:rsid w:val="00D44334"/>
    <w:rsid w:val="00D4447C"/>
    <w:rsid w:val="00D44783"/>
    <w:rsid w:val="00D44859"/>
    <w:rsid w:val="00D44C91"/>
    <w:rsid w:val="00D456E2"/>
    <w:rsid w:val="00D45A41"/>
    <w:rsid w:val="00D45ADC"/>
    <w:rsid w:val="00D460F1"/>
    <w:rsid w:val="00D46251"/>
    <w:rsid w:val="00D468F2"/>
    <w:rsid w:val="00D472AF"/>
    <w:rsid w:val="00D4761C"/>
    <w:rsid w:val="00D4764C"/>
    <w:rsid w:val="00D4766C"/>
    <w:rsid w:val="00D47C8E"/>
    <w:rsid w:val="00D47FF7"/>
    <w:rsid w:val="00D500BD"/>
    <w:rsid w:val="00D503C0"/>
    <w:rsid w:val="00D50917"/>
    <w:rsid w:val="00D51001"/>
    <w:rsid w:val="00D519BB"/>
    <w:rsid w:val="00D51DD0"/>
    <w:rsid w:val="00D5273C"/>
    <w:rsid w:val="00D532EB"/>
    <w:rsid w:val="00D53636"/>
    <w:rsid w:val="00D536EF"/>
    <w:rsid w:val="00D538D4"/>
    <w:rsid w:val="00D538D8"/>
    <w:rsid w:val="00D53BC3"/>
    <w:rsid w:val="00D54DBF"/>
    <w:rsid w:val="00D54E39"/>
    <w:rsid w:val="00D5556B"/>
    <w:rsid w:val="00D55628"/>
    <w:rsid w:val="00D55663"/>
    <w:rsid w:val="00D5594A"/>
    <w:rsid w:val="00D56808"/>
    <w:rsid w:val="00D56812"/>
    <w:rsid w:val="00D57193"/>
    <w:rsid w:val="00D573A9"/>
    <w:rsid w:val="00D573B4"/>
    <w:rsid w:val="00D5745E"/>
    <w:rsid w:val="00D57B31"/>
    <w:rsid w:val="00D57F60"/>
    <w:rsid w:val="00D60069"/>
    <w:rsid w:val="00D60692"/>
    <w:rsid w:val="00D6071B"/>
    <w:rsid w:val="00D607FB"/>
    <w:rsid w:val="00D60FA5"/>
    <w:rsid w:val="00D610F3"/>
    <w:rsid w:val="00D6110B"/>
    <w:rsid w:val="00D61148"/>
    <w:rsid w:val="00D6183E"/>
    <w:rsid w:val="00D619CF"/>
    <w:rsid w:val="00D61ABC"/>
    <w:rsid w:val="00D61BDD"/>
    <w:rsid w:val="00D61CA4"/>
    <w:rsid w:val="00D623CB"/>
    <w:rsid w:val="00D6249A"/>
    <w:rsid w:val="00D62C04"/>
    <w:rsid w:val="00D6301D"/>
    <w:rsid w:val="00D632E4"/>
    <w:rsid w:val="00D63416"/>
    <w:rsid w:val="00D63796"/>
    <w:rsid w:val="00D639B5"/>
    <w:rsid w:val="00D63A6C"/>
    <w:rsid w:val="00D63C90"/>
    <w:rsid w:val="00D63D48"/>
    <w:rsid w:val="00D63D75"/>
    <w:rsid w:val="00D63E41"/>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3EDE"/>
    <w:rsid w:val="00D747A7"/>
    <w:rsid w:val="00D74F94"/>
    <w:rsid w:val="00D7587C"/>
    <w:rsid w:val="00D7591E"/>
    <w:rsid w:val="00D75C6D"/>
    <w:rsid w:val="00D75FF5"/>
    <w:rsid w:val="00D765B1"/>
    <w:rsid w:val="00D76EF0"/>
    <w:rsid w:val="00D779E9"/>
    <w:rsid w:val="00D77C22"/>
    <w:rsid w:val="00D77C87"/>
    <w:rsid w:val="00D77DA6"/>
    <w:rsid w:val="00D77FBB"/>
    <w:rsid w:val="00D80648"/>
    <w:rsid w:val="00D809C1"/>
    <w:rsid w:val="00D80B5C"/>
    <w:rsid w:val="00D80D2C"/>
    <w:rsid w:val="00D80DD3"/>
    <w:rsid w:val="00D81894"/>
    <w:rsid w:val="00D82181"/>
    <w:rsid w:val="00D824DF"/>
    <w:rsid w:val="00D82826"/>
    <w:rsid w:val="00D829A4"/>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91"/>
    <w:rsid w:val="00D902A0"/>
    <w:rsid w:val="00D902DD"/>
    <w:rsid w:val="00D9044A"/>
    <w:rsid w:val="00D904EC"/>
    <w:rsid w:val="00D907D7"/>
    <w:rsid w:val="00D90BFB"/>
    <w:rsid w:val="00D910FE"/>
    <w:rsid w:val="00D9150D"/>
    <w:rsid w:val="00D91CEB"/>
    <w:rsid w:val="00D91F7E"/>
    <w:rsid w:val="00D9209C"/>
    <w:rsid w:val="00D920D6"/>
    <w:rsid w:val="00D921BE"/>
    <w:rsid w:val="00D92719"/>
    <w:rsid w:val="00D92B1C"/>
    <w:rsid w:val="00D931C3"/>
    <w:rsid w:val="00D93E1C"/>
    <w:rsid w:val="00D943AD"/>
    <w:rsid w:val="00D94F7E"/>
    <w:rsid w:val="00D9517F"/>
    <w:rsid w:val="00D95B29"/>
    <w:rsid w:val="00D95B90"/>
    <w:rsid w:val="00D972DF"/>
    <w:rsid w:val="00D9746A"/>
    <w:rsid w:val="00D97B01"/>
    <w:rsid w:val="00D97C41"/>
    <w:rsid w:val="00DA0680"/>
    <w:rsid w:val="00DA09FE"/>
    <w:rsid w:val="00DA0D82"/>
    <w:rsid w:val="00DA0F6A"/>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DFB"/>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020"/>
    <w:rsid w:val="00DC02B2"/>
    <w:rsid w:val="00DC04E1"/>
    <w:rsid w:val="00DC0FE2"/>
    <w:rsid w:val="00DC12E8"/>
    <w:rsid w:val="00DC1A8B"/>
    <w:rsid w:val="00DC1D59"/>
    <w:rsid w:val="00DC206C"/>
    <w:rsid w:val="00DC228D"/>
    <w:rsid w:val="00DC2482"/>
    <w:rsid w:val="00DC2D5C"/>
    <w:rsid w:val="00DC2D82"/>
    <w:rsid w:val="00DC2F5F"/>
    <w:rsid w:val="00DC2F74"/>
    <w:rsid w:val="00DC3078"/>
    <w:rsid w:val="00DC3086"/>
    <w:rsid w:val="00DC34EA"/>
    <w:rsid w:val="00DC35A5"/>
    <w:rsid w:val="00DC37BD"/>
    <w:rsid w:val="00DC3889"/>
    <w:rsid w:val="00DC3AEA"/>
    <w:rsid w:val="00DC3C99"/>
    <w:rsid w:val="00DC4118"/>
    <w:rsid w:val="00DC42AF"/>
    <w:rsid w:val="00DC4361"/>
    <w:rsid w:val="00DC455B"/>
    <w:rsid w:val="00DC4B81"/>
    <w:rsid w:val="00DC4B93"/>
    <w:rsid w:val="00DC5F11"/>
    <w:rsid w:val="00DC5FAE"/>
    <w:rsid w:val="00DC62BC"/>
    <w:rsid w:val="00DC65D7"/>
    <w:rsid w:val="00DC6901"/>
    <w:rsid w:val="00DC6A43"/>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6DD"/>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1C30"/>
    <w:rsid w:val="00DE20CE"/>
    <w:rsid w:val="00DE27B9"/>
    <w:rsid w:val="00DE291C"/>
    <w:rsid w:val="00DE3281"/>
    <w:rsid w:val="00DE32BD"/>
    <w:rsid w:val="00DE46C1"/>
    <w:rsid w:val="00DE4C6A"/>
    <w:rsid w:val="00DE4F04"/>
    <w:rsid w:val="00DE522B"/>
    <w:rsid w:val="00DE5C5D"/>
    <w:rsid w:val="00DE710A"/>
    <w:rsid w:val="00DE79CA"/>
    <w:rsid w:val="00DE7F6D"/>
    <w:rsid w:val="00DF04F9"/>
    <w:rsid w:val="00DF0B12"/>
    <w:rsid w:val="00DF0C0A"/>
    <w:rsid w:val="00DF11CA"/>
    <w:rsid w:val="00DF1784"/>
    <w:rsid w:val="00DF19FE"/>
    <w:rsid w:val="00DF2132"/>
    <w:rsid w:val="00DF2161"/>
    <w:rsid w:val="00DF21D2"/>
    <w:rsid w:val="00DF2488"/>
    <w:rsid w:val="00DF254F"/>
    <w:rsid w:val="00DF26F1"/>
    <w:rsid w:val="00DF27D5"/>
    <w:rsid w:val="00DF2866"/>
    <w:rsid w:val="00DF2D87"/>
    <w:rsid w:val="00DF2EF3"/>
    <w:rsid w:val="00DF3957"/>
    <w:rsid w:val="00DF413F"/>
    <w:rsid w:val="00DF41F4"/>
    <w:rsid w:val="00DF439C"/>
    <w:rsid w:val="00DF44B4"/>
    <w:rsid w:val="00DF4642"/>
    <w:rsid w:val="00DF4993"/>
    <w:rsid w:val="00DF4B20"/>
    <w:rsid w:val="00DF4E4F"/>
    <w:rsid w:val="00DF4EAD"/>
    <w:rsid w:val="00DF52EB"/>
    <w:rsid w:val="00DF5489"/>
    <w:rsid w:val="00DF54C2"/>
    <w:rsid w:val="00DF5538"/>
    <w:rsid w:val="00DF58D4"/>
    <w:rsid w:val="00DF5DCE"/>
    <w:rsid w:val="00DF5FCB"/>
    <w:rsid w:val="00DF64DB"/>
    <w:rsid w:val="00DF67BA"/>
    <w:rsid w:val="00DF68B6"/>
    <w:rsid w:val="00DF7419"/>
    <w:rsid w:val="00DF7628"/>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607"/>
    <w:rsid w:val="00E10679"/>
    <w:rsid w:val="00E10B17"/>
    <w:rsid w:val="00E10B2C"/>
    <w:rsid w:val="00E10F3E"/>
    <w:rsid w:val="00E1127C"/>
    <w:rsid w:val="00E11351"/>
    <w:rsid w:val="00E11BCD"/>
    <w:rsid w:val="00E11F35"/>
    <w:rsid w:val="00E12115"/>
    <w:rsid w:val="00E121BA"/>
    <w:rsid w:val="00E122D6"/>
    <w:rsid w:val="00E12340"/>
    <w:rsid w:val="00E1279C"/>
    <w:rsid w:val="00E12E8A"/>
    <w:rsid w:val="00E132A2"/>
    <w:rsid w:val="00E135E3"/>
    <w:rsid w:val="00E140DB"/>
    <w:rsid w:val="00E14410"/>
    <w:rsid w:val="00E14656"/>
    <w:rsid w:val="00E15270"/>
    <w:rsid w:val="00E1547E"/>
    <w:rsid w:val="00E15996"/>
    <w:rsid w:val="00E15A85"/>
    <w:rsid w:val="00E15B7C"/>
    <w:rsid w:val="00E15CE9"/>
    <w:rsid w:val="00E16144"/>
    <w:rsid w:val="00E162F9"/>
    <w:rsid w:val="00E16B94"/>
    <w:rsid w:val="00E16D5B"/>
    <w:rsid w:val="00E175F1"/>
    <w:rsid w:val="00E1798C"/>
    <w:rsid w:val="00E17C6D"/>
    <w:rsid w:val="00E17F95"/>
    <w:rsid w:val="00E202D0"/>
    <w:rsid w:val="00E2047C"/>
    <w:rsid w:val="00E20680"/>
    <w:rsid w:val="00E20BA2"/>
    <w:rsid w:val="00E20C81"/>
    <w:rsid w:val="00E21688"/>
    <w:rsid w:val="00E22111"/>
    <w:rsid w:val="00E222FC"/>
    <w:rsid w:val="00E223D9"/>
    <w:rsid w:val="00E22CB9"/>
    <w:rsid w:val="00E22F11"/>
    <w:rsid w:val="00E23746"/>
    <w:rsid w:val="00E23BEA"/>
    <w:rsid w:val="00E24147"/>
    <w:rsid w:val="00E2449C"/>
    <w:rsid w:val="00E247B4"/>
    <w:rsid w:val="00E2492F"/>
    <w:rsid w:val="00E24F33"/>
    <w:rsid w:val="00E251A2"/>
    <w:rsid w:val="00E25286"/>
    <w:rsid w:val="00E254E5"/>
    <w:rsid w:val="00E254F5"/>
    <w:rsid w:val="00E25896"/>
    <w:rsid w:val="00E25BCE"/>
    <w:rsid w:val="00E267C7"/>
    <w:rsid w:val="00E269D3"/>
    <w:rsid w:val="00E26A34"/>
    <w:rsid w:val="00E26E66"/>
    <w:rsid w:val="00E26FC2"/>
    <w:rsid w:val="00E27729"/>
    <w:rsid w:val="00E27A00"/>
    <w:rsid w:val="00E27A19"/>
    <w:rsid w:val="00E27CF0"/>
    <w:rsid w:val="00E27F2C"/>
    <w:rsid w:val="00E30045"/>
    <w:rsid w:val="00E301D1"/>
    <w:rsid w:val="00E30EAD"/>
    <w:rsid w:val="00E30EE0"/>
    <w:rsid w:val="00E30F72"/>
    <w:rsid w:val="00E312BB"/>
    <w:rsid w:val="00E3154B"/>
    <w:rsid w:val="00E31B8A"/>
    <w:rsid w:val="00E3206C"/>
    <w:rsid w:val="00E3215F"/>
    <w:rsid w:val="00E32A05"/>
    <w:rsid w:val="00E32BE3"/>
    <w:rsid w:val="00E32E70"/>
    <w:rsid w:val="00E3371C"/>
    <w:rsid w:val="00E33E41"/>
    <w:rsid w:val="00E34147"/>
    <w:rsid w:val="00E34544"/>
    <w:rsid w:val="00E34C83"/>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AF3"/>
    <w:rsid w:val="00E42B3B"/>
    <w:rsid w:val="00E42C94"/>
    <w:rsid w:val="00E432AC"/>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1A4A"/>
    <w:rsid w:val="00E52073"/>
    <w:rsid w:val="00E52159"/>
    <w:rsid w:val="00E52360"/>
    <w:rsid w:val="00E52857"/>
    <w:rsid w:val="00E5396F"/>
    <w:rsid w:val="00E53C6F"/>
    <w:rsid w:val="00E542B6"/>
    <w:rsid w:val="00E54971"/>
    <w:rsid w:val="00E549B0"/>
    <w:rsid w:val="00E54CA9"/>
    <w:rsid w:val="00E550C7"/>
    <w:rsid w:val="00E55516"/>
    <w:rsid w:val="00E555E6"/>
    <w:rsid w:val="00E55F48"/>
    <w:rsid w:val="00E562E6"/>
    <w:rsid w:val="00E56586"/>
    <w:rsid w:val="00E5662B"/>
    <w:rsid w:val="00E5721E"/>
    <w:rsid w:val="00E5734B"/>
    <w:rsid w:val="00E57739"/>
    <w:rsid w:val="00E57BBE"/>
    <w:rsid w:val="00E57DCD"/>
    <w:rsid w:val="00E605CC"/>
    <w:rsid w:val="00E605ED"/>
    <w:rsid w:val="00E60BE7"/>
    <w:rsid w:val="00E60DA7"/>
    <w:rsid w:val="00E60DE1"/>
    <w:rsid w:val="00E60DF1"/>
    <w:rsid w:val="00E61262"/>
    <w:rsid w:val="00E6130D"/>
    <w:rsid w:val="00E614CE"/>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4F5"/>
    <w:rsid w:val="00E65528"/>
    <w:rsid w:val="00E6553D"/>
    <w:rsid w:val="00E65E5B"/>
    <w:rsid w:val="00E65FE0"/>
    <w:rsid w:val="00E66042"/>
    <w:rsid w:val="00E66F17"/>
    <w:rsid w:val="00E672F0"/>
    <w:rsid w:val="00E67381"/>
    <w:rsid w:val="00E676EB"/>
    <w:rsid w:val="00E67BA4"/>
    <w:rsid w:val="00E70627"/>
    <w:rsid w:val="00E70A71"/>
    <w:rsid w:val="00E70F61"/>
    <w:rsid w:val="00E712F5"/>
    <w:rsid w:val="00E71D0B"/>
    <w:rsid w:val="00E72054"/>
    <w:rsid w:val="00E7246B"/>
    <w:rsid w:val="00E72557"/>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55B"/>
    <w:rsid w:val="00E807E2"/>
    <w:rsid w:val="00E812C1"/>
    <w:rsid w:val="00E81541"/>
    <w:rsid w:val="00E816AF"/>
    <w:rsid w:val="00E81C5F"/>
    <w:rsid w:val="00E81D89"/>
    <w:rsid w:val="00E81E6A"/>
    <w:rsid w:val="00E8224D"/>
    <w:rsid w:val="00E8234C"/>
    <w:rsid w:val="00E825EC"/>
    <w:rsid w:val="00E829ED"/>
    <w:rsid w:val="00E82B4E"/>
    <w:rsid w:val="00E83286"/>
    <w:rsid w:val="00E8372C"/>
    <w:rsid w:val="00E83A82"/>
    <w:rsid w:val="00E83CF0"/>
    <w:rsid w:val="00E83EBA"/>
    <w:rsid w:val="00E84126"/>
    <w:rsid w:val="00E84532"/>
    <w:rsid w:val="00E84542"/>
    <w:rsid w:val="00E84621"/>
    <w:rsid w:val="00E846AF"/>
    <w:rsid w:val="00E856DD"/>
    <w:rsid w:val="00E85A14"/>
    <w:rsid w:val="00E85D3D"/>
    <w:rsid w:val="00E864BC"/>
    <w:rsid w:val="00E86D91"/>
    <w:rsid w:val="00E86E32"/>
    <w:rsid w:val="00E86F02"/>
    <w:rsid w:val="00E87202"/>
    <w:rsid w:val="00E87347"/>
    <w:rsid w:val="00E87B3F"/>
    <w:rsid w:val="00E904D3"/>
    <w:rsid w:val="00E90569"/>
    <w:rsid w:val="00E9072E"/>
    <w:rsid w:val="00E908B6"/>
    <w:rsid w:val="00E910FD"/>
    <w:rsid w:val="00E915BF"/>
    <w:rsid w:val="00E9176C"/>
    <w:rsid w:val="00E92011"/>
    <w:rsid w:val="00E92BD6"/>
    <w:rsid w:val="00E92DEA"/>
    <w:rsid w:val="00E93029"/>
    <w:rsid w:val="00E9381A"/>
    <w:rsid w:val="00E93D98"/>
    <w:rsid w:val="00E9404C"/>
    <w:rsid w:val="00E94FAF"/>
    <w:rsid w:val="00E95021"/>
    <w:rsid w:val="00E95025"/>
    <w:rsid w:val="00E95227"/>
    <w:rsid w:val="00E95576"/>
    <w:rsid w:val="00E95743"/>
    <w:rsid w:val="00E958A6"/>
    <w:rsid w:val="00E959AF"/>
    <w:rsid w:val="00E9636B"/>
    <w:rsid w:val="00E96576"/>
    <w:rsid w:val="00E96D09"/>
    <w:rsid w:val="00E96FED"/>
    <w:rsid w:val="00E97776"/>
    <w:rsid w:val="00E979FE"/>
    <w:rsid w:val="00EA08B3"/>
    <w:rsid w:val="00EA09C8"/>
    <w:rsid w:val="00EA0AC5"/>
    <w:rsid w:val="00EA0F13"/>
    <w:rsid w:val="00EA0FD0"/>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28"/>
    <w:rsid w:val="00EA397A"/>
    <w:rsid w:val="00EA3F5A"/>
    <w:rsid w:val="00EA4C44"/>
    <w:rsid w:val="00EA4D19"/>
    <w:rsid w:val="00EA4F8A"/>
    <w:rsid w:val="00EA5067"/>
    <w:rsid w:val="00EA57A3"/>
    <w:rsid w:val="00EA5A7F"/>
    <w:rsid w:val="00EA5C9A"/>
    <w:rsid w:val="00EA660E"/>
    <w:rsid w:val="00EA6C70"/>
    <w:rsid w:val="00EA7530"/>
    <w:rsid w:val="00EA7BF6"/>
    <w:rsid w:val="00EA7C61"/>
    <w:rsid w:val="00EB0092"/>
    <w:rsid w:val="00EB017D"/>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4D2"/>
    <w:rsid w:val="00EC1A00"/>
    <w:rsid w:val="00EC1C96"/>
    <w:rsid w:val="00EC31C4"/>
    <w:rsid w:val="00EC3971"/>
    <w:rsid w:val="00EC39A2"/>
    <w:rsid w:val="00EC3CBF"/>
    <w:rsid w:val="00EC4250"/>
    <w:rsid w:val="00EC430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DED"/>
    <w:rsid w:val="00ED2EB8"/>
    <w:rsid w:val="00ED34F6"/>
    <w:rsid w:val="00ED35C0"/>
    <w:rsid w:val="00ED3758"/>
    <w:rsid w:val="00ED3911"/>
    <w:rsid w:val="00ED3DA0"/>
    <w:rsid w:val="00ED3FC6"/>
    <w:rsid w:val="00ED42F0"/>
    <w:rsid w:val="00ED477D"/>
    <w:rsid w:val="00ED47B6"/>
    <w:rsid w:val="00ED4B22"/>
    <w:rsid w:val="00ED4E4B"/>
    <w:rsid w:val="00ED5115"/>
    <w:rsid w:val="00ED5179"/>
    <w:rsid w:val="00ED5589"/>
    <w:rsid w:val="00ED57CE"/>
    <w:rsid w:val="00ED5887"/>
    <w:rsid w:val="00ED5C19"/>
    <w:rsid w:val="00ED5E4E"/>
    <w:rsid w:val="00ED5F50"/>
    <w:rsid w:val="00ED607E"/>
    <w:rsid w:val="00ED6202"/>
    <w:rsid w:val="00ED635F"/>
    <w:rsid w:val="00ED644A"/>
    <w:rsid w:val="00ED657F"/>
    <w:rsid w:val="00ED6A0C"/>
    <w:rsid w:val="00ED6D45"/>
    <w:rsid w:val="00ED744E"/>
    <w:rsid w:val="00ED750B"/>
    <w:rsid w:val="00ED7CF4"/>
    <w:rsid w:val="00ED7D94"/>
    <w:rsid w:val="00EE0104"/>
    <w:rsid w:val="00EE03D1"/>
    <w:rsid w:val="00EE081C"/>
    <w:rsid w:val="00EE0BDC"/>
    <w:rsid w:val="00EE0CC9"/>
    <w:rsid w:val="00EE10E5"/>
    <w:rsid w:val="00EE1198"/>
    <w:rsid w:val="00EE1603"/>
    <w:rsid w:val="00EE17C2"/>
    <w:rsid w:val="00EE1A55"/>
    <w:rsid w:val="00EE2153"/>
    <w:rsid w:val="00EE36B2"/>
    <w:rsid w:val="00EE3A69"/>
    <w:rsid w:val="00EE3D13"/>
    <w:rsid w:val="00EE3D35"/>
    <w:rsid w:val="00EE3EBB"/>
    <w:rsid w:val="00EE4997"/>
    <w:rsid w:val="00EE4AFC"/>
    <w:rsid w:val="00EE5D3F"/>
    <w:rsid w:val="00EE61AD"/>
    <w:rsid w:val="00EE69F0"/>
    <w:rsid w:val="00EE6A67"/>
    <w:rsid w:val="00EE6E5F"/>
    <w:rsid w:val="00EE6EF4"/>
    <w:rsid w:val="00EE782E"/>
    <w:rsid w:val="00EE78DF"/>
    <w:rsid w:val="00EE7946"/>
    <w:rsid w:val="00EE7CAB"/>
    <w:rsid w:val="00EF00BE"/>
    <w:rsid w:val="00EF0C8E"/>
    <w:rsid w:val="00EF0C91"/>
    <w:rsid w:val="00EF0D1B"/>
    <w:rsid w:val="00EF0D5E"/>
    <w:rsid w:val="00EF0F35"/>
    <w:rsid w:val="00EF110A"/>
    <w:rsid w:val="00EF123C"/>
    <w:rsid w:val="00EF1358"/>
    <w:rsid w:val="00EF14F8"/>
    <w:rsid w:val="00EF1BF6"/>
    <w:rsid w:val="00EF202A"/>
    <w:rsid w:val="00EF3458"/>
    <w:rsid w:val="00EF373E"/>
    <w:rsid w:val="00EF3D3F"/>
    <w:rsid w:val="00EF3F56"/>
    <w:rsid w:val="00EF430B"/>
    <w:rsid w:val="00EF44F8"/>
    <w:rsid w:val="00EF460B"/>
    <w:rsid w:val="00EF563F"/>
    <w:rsid w:val="00EF5823"/>
    <w:rsid w:val="00EF6341"/>
    <w:rsid w:val="00EF6562"/>
    <w:rsid w:val="00EF682B"/>
    <w:rsid w:val="00EF692B"/>
    <w:rsid w:val="00EF7932"/>
    <w:rsid w:val="00EF7A5F"/>
    <w:rsid w:val="00EF7E4E"/>
    <w:rsid w:val="00F004EB"/>
    <w:rsid w:val="00F00518"/>
    <w:rsid w:val="00F0072E"/>
    <w:rsid w:val="00F009B0"/>
    <w:rsid w:val="00F01211"/>
    <w:rsid w:val="00F016C9"/>
    <w:rsid w:val="00F016CC"/>
    <w:rsid w:val="00F018EC"/>
    <w:rsid w:val="00F01E57"/>
    <w:rsid w:val="00F01F96"/>
    <w:rsid w:val="00F02560"/>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5AE"/>
    <w:rsid w:val="00F0669A"/>
    <w:rsid w:val="00F068E6"/>
    <w:rsid w:val="00F07639"/>
    <w:rsid w:val="00F076EE"/>
    <w:rsid w:val="00F078A2"/>
    <w:rsid w:val="00F078CD"/>
    <w:rsid w:val="00F07A4A"/>
    <w:rsid w:val="00F07ADB"/>
    <w:rsid w:val="00F07C17"/>
    <w:rsid w:val="00F10954"/>
    <w:rsid w:val="00F10C9A"/>
    <w:rsid w:val="00F11097"/>
    <w:rsid w:val="00F11189"/>
    <w:rsid w:val="00F11349"/>
    <w:rsid w:val="00F11738"/>
    <w:rsid w:val="00F11892"/>
    <w:rsid w:val="00F11CCD"/>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3FC"/>
    <w:rsid w:val="00F1756F"/>
    <w:rsid w:val="00F17AAC"/>
    <w:rsid w:val="00F204AA"/>
    <w:rsid w:val="00F20DF0"/>
    <w:rsid w:val="00F210A1"/>
    <w:rsid w:val="00F21378"/>
    <w:rsid w:val="00F21940"/>
    <w:rsid w:val="00F21A36"/>
    <w:rsid w:val="00F21B11"/>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142"/>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870"/>
    <w:rsid w:val="00F31A5B"/>
    <w:rsid w:val="00F31C91"/>
    <w:rsid w:val="00F31D19"/>
    <w:rsid w:val="00F3204F"/>
    <w:rsid w:val="00F32383"/>
    <w:rsid w:val="00F326FA"/>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37B26"/>
    <w:rsid w:val="00F40403"/>
    <w:rsid w:val="00F40642"/>
    <w:rsid w:val="00F40AB4"/>
    <w:rsid w:val="00F40EF0"/>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5DBA"/>
    <w:rsid w:val="00F45F28"/>
    <w:rsid w:val="00F46526"/>
    <w:rsid w:val="00F47012"/>
    <w:rsid w:val="00F47307"/>
    <w:rsid w:val="00F4763B"/>
    <w:rsid w:val="00F47BB9"/>
    <w:rsid w:val="00F47DF6"/>
    <w:rsid w:val="00F47E7E"/>
    <w:rsid w:val="00F501F3"/>
    <w:rsid w:val="00F5023D"/>
    <w:rsid w:val="00F50C6C"/>
    <w:rsid w:val="00F50F92"/>
    <w:rsid w:val="00F51056"/>
    <w:rsid w:val="00F51676"/>
    <w:rsid w:val="00F52634"/>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06D"/>
    <w:rsid w:val="00F57133"/>
    <w:rsid w:val="00F5713F"/>
    <w:rsid w:val="00F57931"/>
    <w:rsid w:val="00F60202"/>
    <w:rsid w:val="00F60818"/>
    <w:rsid w:val="00F6092F"/>
    <w:rsid w:val="00F60AB8"/>
    <w:rsid w:val="00F60BCE"/>
    <w:rsid w:val="00F6141B"/>
    <w:rsid w:val="00F6158A"/>
    <w:rsid w:val="00F618A8"/>
    <w:rsid w:val="00F619F6"/>
    <w:rsid w:val="00F61ADE"/>
    <w:rsid w:val="00F62154"/>
    <w:rsid w:val="00F62FAC"/>
    <w:rsid w:val="00F630AA"/>
    <w:rsid w:val="00F63E68"/>
    <w:rsid w:val="00F63EC8"/>
    <w:rsid w:val="00F6440A"/>
    <w:rsid w:val="00F647B8"/>
    <w:rsid w:val="00F64AC8"/>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56A"/>
    <w:rsid w:val="00F74CA7"/>
    <w:rsid w:val="00F74D16"/>
    <w:rsid w:val="00F74E3B"/>
    <w:rsid w:val="00F751BE"/>
    <w:rsid w:val="00F75210"/>
    <w:rsid w:val="00F75223"/>
    <w:rsid w:val="00F75E2C"/>
    <w:rsid w:val="00F7609D"/>
    <w:rsid w:val="00F760EE"/>
    <w:rsid w:val="00F761B2"/>
    <w:rsid w:val="00F76223"/>
    <w:rsid w:val="00F76B07"/>
    <w:rsid w:val="00F77161"/>
    <w:rsid w:val="00F77596"/>
    <w:rsid w:val="00F7763B"/>
    <w:rsid w:val="00F77896"/>
    <w:rsid w:val="00F77BB3"/>
    <w:rsid w:val="00F77E65"/>
    <w:rsid w:val="00F800B0"/>
    <w:rsid w:val="00F80204"/>
    <w:rsid w:val="00F8064C"/>
    <w:rsid w:val="00F80770"/>
    <w:rsid w:val="00F8097E"/>
    <w:rsid w:val="00F8149A"/>
    <w:rsid w:val="00F816B7"/>
    <w:rsid w:val="00F8178C"/>
    <w:rsid w:val="00F81C1E"/>
    <w:rsid w:val="00F81E14"/>
    <w:rsid w:val="00F8291D"/>
    <w:rsid w:val="00F83203"/>
    <w:rsid w:val="00F836D5"/>
    <w:rsid w:val="00F83B04"/>
    <w:rsid w:val="00F83F67"/>
    <w:rsid w:val="00F84461"/>
    <w:rsid w:val="00F8505A"/>
    <w:rsid w:val="00F85101"/>
    <w:rsid w:val="00F851C4"/>
    <w:rsid w:val="00F85475"/>
    <w:rsid w:val="00F858E0"/>
    <w:rsid w:val="00F864E7"/>
    <w:rsid w:val="00F8670F"/>
    <w:rsid w:val="00F86963"/>
    <w:rsid w:val="00F87086"/>
    <w:rsid w:val="00F90134"/>
    <w:rsid w:val="00F906C0"/>
    <w:rsid w:val="00F907C7"/>
    <w:rsid w:val="00F9198D"/>
    <w:rsid w:val="00F91B15"/>
    <w:rsid w:val="00F91B7E"/>
    <w:rsid w:val="00F92016"/>
    <w:rsid w:val="00F925B4"/>
    <w:rsid w:val="00F925F6"/>
    <w:rsid w:val="00F93AA3"/>
    <w:rsid w:val="00F94191"/>
    <w:rsid w:val="00F9435A"/>
    <w:rsid w:val="00F9443B"/>
    <w:rsid w:val="00F94CA5"/>
    <w:rsid w:val="00F952C5"/>
    <w:rsid w:val="00F953FE"/>
    <w:rsid w:val="00F961CE"/>
    <w:rsid w:val="00F96AB2"/>
    <w:rsid w:val="00F97540"/>
    <w:rsid w:val="00F9768E"/>
    <w:rsid w:val="00F9777B"/>
    <w:rsid w:val="00F979B0"/>
    <w:rsid w:val="00F97FB0"/>
    <w:rsid w:val="00FA09DE"/>
    <w:rsid w:val="00FA0BCC"/>
    <w:rsid w:val="00FA1070"/>
    <w:rsid w:val="00FA164F"/>
    <w:rsid w:val="00FA165E"/>
    <w:rsid w:val="00FA1ACB"/>
    <w:rsid w:val="00FA1BB5"/>
    <w:rsid w:val="00FA1FDF"/>
    <w:rsid w:val="00FA21F4"/>
    <w:rsid w:val="00FA2204"/>
    <w:rsid w:val="00FA2F3A"/>
    <w:rsid w:val="00FA304B"/>
    <w:rsid w:val="00FA3214"/>
    <w:rsid w:val="00FA397C"/>
    <w:rsid w:val="00FA3D5B"/>
    <w:rsid w:val="00FA4891"/>
    <w:rsid w:val="00FA4C7D"/>
    <w:rsid w:val="00FA4E97"/>
    <w:rsid w:val="00FA4ED6"/>
    <w:rsid w:val="00FA4FD7"/>
    <w:rsid w:val="00FA5010"/>
    <w:rsid w:val="00FA5750"/>
    <w:rsid w:val="00FA57FE"/>
    <w:rsid w:val="00FA5874"/>
    <w:rsid w:val="00FA6261"/>
    <w:rsid w:val="00FA6476"/>
    <w:rsid w:val="00FA6A95"/>
    <w:rsid w:val="00FA6E13"/>
    <w:rsid w:val="00FA70CC"/>
    <w:rsid w:val="00FA7277"/>
    <w:rsid w:val="00FA7316"/>
    <w:rsid w:val="00FA7339"/>
    <w:rsid w:val="00FA77D4"/>
    <w:rsid w:val="00FA798A"/>
    <w:rsid w:val="00FA7E20"/>
    <w:rsid w:val="00FB0908"/>
    <w:rsid w:val="00FB0FF2"/>
    <w:rsid w:val="00FB17AF"/>
    <w:rsid w:val="00FB18B5"/>
    <w:rsid w:val="00FB197F"/>
    <w:rsid w:val="00FB23DD"/>
    <w:rsid w:val="00FB2830"/>
    <w:rsid w:val="00FB312F"/>
    <w:rsid w:val="00FB35C3"/>
    <w:rsid w:val="00FB409D"/>
    <w:rsid w:val="00FB4272"/>
    <w:rsid w:val="00FB4E68"/>
    <w:rsid w:val="00FB546C"/>
    <w:rsid w:val="00FB580C"/>
    <w:rsid w:val="00FB584F"/>
    <w:rsid w:val="00FB5D61"/>
    <w:rsid w:val="00FB6343"/>
    <w:rsid w:val="00FB6A75"/>
    <w:rsid w:val="00FB6BF7"/>
    <w:rsid w:val="00FB746B"/>
    <w:rsid w:val="00FB74A0"/>
    <w:rsid w:val="00FB78A2"/>
    <w:rsid w:val="00FB7D96"/>
    <w:rsid w:val="00FC0142"/>
    <w:rsid w:val="00FC03A1"/>
    <w:rsid w:val="00FC0623"/>
    <w:rsid w:val="00FC0B5D"/>
    <w:rsid w:val="00FC1D06"/>
    <w:rsid w:val="00FC1F16"/>
    <w:rsid w:val="00FC1FB3"/>
    <w:rsid w:val="00FC2855"/>
    <w:rsid w:val="00FC2977"/>
    <w:rsid w:val="00FC2F5E"/>
    <w:rsid w:val="00FC317B"/>
    <w:rsid w:val="00FC35AF"/>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915"/>
    <w:rsid w:val="00FD003B"/>
    <w:rsid w:val="00FD059B"/>
    <w:rsid w:val="00FD0D10"/>
    <w:rsid w:val="00FD0F80"/>
    <w:rsid w:val="00FD1149"/>
    <w:rsid w:val="00FD1874"/>
    <w:rsid w:val="00FD19A1"/>
    <w:rsid w:val="00FD2043"/>
    <w:rsid w:val="00FD20F4"/>
    <w:rsid w:val="00FD245D"/>
    <w:rsid w:val="00FD296C"/>
    <w:rsid w:val="00FD315A"/>
    <w:rsid w:val="00FD31A5"/>
    <w:rsid w:val="00FD3281"/>
    <w:rsid w:val="00FD3406"/>
    <w:rsid w:val="00FD3499"/>
    <w:rsid w:val="00FD370A"/>
    <w:rsid w:val="00FD376D"/>
    <w:rsid w:val="00FD3BEE"/>
    <w:rsid w:val="00FD3D3D"/>
    <w:rsid w:val="00FD4795"/>
    <w:rsid w:val="00FD49B4"/>
    <w:rsid w:val="00FD4B84"/>
    <w:rsid w:val="00FD5F8B"/>
    <w:rsid w:val="00FD61E3"/>
    <w:rsid w:val="00FD6751"/>
    <w:rsid w:val="00FD6D64"/>
    <w:rsid w:val="00FD701C"/>
    <w:rsid w:val="00FD76D9"/>
    <w:rsid w:val="00FD7780"/>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4B9"/>
    <w:rsid w:val="00FF1B34"/>
    <w:rsid w:val="00FF2495"/>
    <w:rsid w:val="00FF2AC3"/>
    <w:rsid w:val="00FF2EC4"/>
    <w:rsid w:val="00FF3625"/>
    <w:rsid w:val="00FF36AA"/>
    <w:rsid w:val="00FF3D9F"/>
    <w:rsid w:val="00FF4055"/>
    <w:rsid w:val="00FF4103"/>
    <w:rsid w:val="00FF4786"/>
    <w:rsid w:val="00FF4978"/>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shapedefaults>
    <o:shapelayout v:ext="edit">
      <o:idmap v:ext="edit" data="2"/>
    </o:shapelayout>
  </w:shapeDefaults>
  <w:decimalSymbol w:val="."/>
  <w:listSeparator w:val=","/>
  <w14:docId w14:val="5AD86D60"/>
  <w15:docId w15:val="{3848BB28-04DB-401F-B1E4-BC9281FE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414650"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90C"/>
  </w:style>
  <w:style w:type="paragraph" w:styleId="Heading1">
    <w:name w:val="heading 1"/>
    <w:basedOn w:val="Normal"/>
    <w:next w:val="BodyText"/>
    <w:link w:val="Heading1Char"/>
    <w:qFormat/>
    <w:rsid w:val="00ED2DED"/>
    <w:pPr>
      <w:keepNext/>
      <w:keepLines/>
      <w:spacing w:before="300" w:after="360" w:line="240" w:lineRule="auto"/>
      <w:outlineLvl w:val="0"/>
    </w:pPr>
    <w:rPr>
      <w:rFonts w:ascii="Times New Roman" w:hAnsi="Times New Roman"/>
      <w:bCs/>
      <w:color w:val="74AA50" w:themeColor="accent1"/>
      <w:kern w:val="32"/>
      <w:sz w:val="56"/>
      <w:szCs w:val="32"/>
    </w:rPr>
  </w:style>
  <w:style w:type="paragraph" w:styleId="Heading2">
    <w:name w:val="heading 2"/>
    <w:basedOn w:val="Normal"/>
    <w:next w:val="BodyText"/>
    <w:link w:val="Heading2Char"/>
    <w:qFormat/>
    <w:rsid w:val="0019559A"/>
    <w:pPr>
      <w:keepNext/>
      <w:keepLines/>
      <w:numPr>
        <w:ilvl w:val="1"/>
      </w:numPr>
      <w:tabs>
        <w:tab w:val="left" w:pos="1418"/>
        <w:tab w:val="left" w:pos="1701"/>
        <w:tab w:val="left" w:pos="1985"/>
      </w:tabs>
      <w:spacing w:before="240" w:after="120" w:line="360" w:lineRule="exact"/>
      <w:outlineLvl w:val="1"/>
    </w:pPr>
    <w:rPr>
      <w:bCs/>
      <w:iCs/>
      <w:caps/>
      <w:color w:val="414650" w:themeColor="text2"/>
      <w:kern w:val="20"/>
      <w:sz w:val="28"/>
      <w:szCs w:val="28"/>
    </w:rPr>
  </w:style>
  <w:style w:type="paragraph" w:styleId="Heading3">
    <w:name w:val="heading 3"/>
    <w:basedOn w:val="Normal"/>
    <w:next w:val="BodyText"/>
    <w:link w:val="Heading3Char"/>
    <w:qFormat/>
    <w:rsid w:val="00967255"/>
    <w:pPr>
      <w:keepNext/>
      <w:keepLines/>
      <w:tabs>
        <w:tab w:val="left" w:pos="1418"/>
        <w:tab w:val="left" w:pos="1701"/>
        <w:tab w:val="left" w:pos="1985"/>
      </w:tabs>
      <w:spacing w:before="240" w:after="120" w:line="320" w:lineRule="exact"/>
      <w:outlineLvl w:val="2"/>
    </w:pPr>
    <w:rPr>
      <w:caps/>
      <w:sz w:val="24"/>
    </w:rPr>
  </w:style>
  <w:style w:type="paragraph" w:styleId="Heading4">
    <w:name w:val="heading 4"/>
    <w:basedOn w:val="Normal"/>
    <w:next w:val="BodyText"/>
    <w:link w:val="Heading4Char"/>
    <w:qFormat/>
    <w:rsid w:val="00C363F1"/>
    <w:pPr>
      <w:keepNext/>
      <w:keepLines/>
      <w:tabs>
        <w:tab w:val="left" w:pos="1418"/>
        <w:tab w:val="left" w:pos="1701"/>
        <w:tab w:val="left" w:pos="1985"/>
      </w:tabs>
      <w:spacing w:before="200" w:after="100" w:line="320" w:lineRule="atLeast"/>
      <w:outlineLvl w:val="3"/>
    </w:pPr>
    <w:rPr>
      <w:rFonts w:eastAsiaTheme="majorEastAsia" w:cs="Times New Roman (Headings CS)"/>
      <w:b/>
      <w:bCs/>
      <w:iCs/>
      <w:caps/>
      <w:color w:val="414650" w:themeColor="text2"/>
    </w:rPr>
  </w:style>
  <w:style w:type="paragraph" w:styleId="Heading5">
    <w:name w:val="heading 5"/>
    <w:basedOn w:val="Normal"/>
    <w:next w:val="BodyText"/>
    <w:link w:val="Heading5Char"/>
    <w:qFormat/>
    <w:rsid w:val="00C363F1"/>
    <w:pPr>
      <w:keepNext/>
      <w:keepLines/>
      <w:spacing w:before="200" w:after="100"/>
      <w:outlineLvl w:val="4"/>
    </w:pPr>
    <w:rPr>
      <w:rFonts w:eastAsiaTheme="majorEastAsia" w:cs="Times New Roman (Headings CS)"/>
      <w:caps/>
      <w:color w:val="414650" w:themeColor="text2"/>
    </w:rPr>
  </w:style>
  <w:style w:type="paragraph" w:styleId="Heading6">
    <w:name w:val="heading 6"/>
    <w:basedOn w:val="Normal"/>
    <w:next w:val="BodyText"/>
    <w:link w:val="Heading6Char"/>
    <w:semiHidden/>
    <w:qFormat/>
    <w:rsid w:val="00967255"/>
    <w:pPr>
      <w:keepNext/>
      <w:keepLines/>
      <w:spacing w:before="100" w:after="100"/>
      <w:outlineLvl w:val="5"/>
    </w:pPr>
    <w:rPr>
      <w:rFonts w:eastAsiaTheme="majorEastAsia" w:cs="Times New Roman (Headings CS)"/>
      <w:i/>
      <w:iCs/>
      <w:caps/>
      <w:color w:val="414650" w:themeColor="text2"/>
    </w:rPr>
  </w:style>
  <w:style w:type="paragraph" w:styleId="Heading7">
    <w:name w:val="heading 7"/>
    <w:basedOn w:val="Normal"/>
    <w:next w:val="Normal"/>
    <w:link w:val="Heading7Char"/>
    <w:semiHidden/>
    <w:rsid w:val="00967255"/>
    <w:pPr>
      <w:keepNext/>
      <w:keepLines/>
      <w:spacing w:before="2820" w:after="180"/>
      <w:outlineLvl w:val="6"/>
    </w:pPr>
    <w:rPr>
      <w:rFonts w:eastAsiaTheme="majorEastAsia" w:cstheme="majorBidi"/>
      <w:iCs/>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414650" w:themeColor="text2"/>
      <w:sz w:val="40"/>
    </w:rPr>
  </w:style>
  <w:style w:type="paragraph" w:styleId="Heading9">
    <w:name w:val="heading 9"/>
    <w:aliases w:val="Appendix Heading 1"/>
    <w:basedOn w:val="Normal"/>
    <w:next w:val="BodyText"/>
    <w:link w:val="Heading9Char"/>
    <w:uiPriority w:val="1"/>
    <w:rsid w:val="00E8055B"/>
    <w:pPr>
      <w:keepNext/>
      <w:keepLines/>
      <w:tabs>
        <w:tab w:val="left" w:pos="1559"/>
        <w:tab w:val="left" w:pos="1843"/>
        <w:tab w:val="left" w:pos="2126"/>
        <w:tab w:val="left" w:pos="2410"/>
      </w:tabs>
      <w:spacing w:before="240" w:after="100" w:line="280" w:lineRule="exact"/>
      <w:outlineLvl w:val="8"/>
    </w:pPr>
    <w:rPr>
      <w:b/>
      <w:color w:val="414650"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39"/>
    <w:rsid w:val="00D20D17"/>
    <w:pPr>
      <w:spacing w:before="60" w:after="60" w:line="220" w:lineRule="atLeast"/>
      <w:ind w:left="113" w:right="113"/>
    </w:pPr>
    <w:rPr>
      <w:rFonts w:cs="Times New Roman"/>
    </w:rPr>
    <w:tblPr>
      <w:tblStyleColBandSize w:val="1"/>
      <w:tblBorders>
        <w:top w:val="single" w:sz="8" w:space="0" w:color="414650" w:themeColor="text2"/>
        <w:bottom w:val="single" w:sz="8" w:space="0" w:color="414650" w:themeColor="text2"/>
        <w:insideH w:val="single" w:sz="8" w:space="0" w:color="414650" w:themeColor="text2"/>
      </w:tblBorders>
      <w:tblCellMar>
        <w:left w:w="0" w:type="dxa"/>
        <w:right w:w="0" w:type="dxa"/>
      </w:tblCellMar>
    </w:tblPr>
    <w:tcPr>
      <w:shd w:val="clear" w:color="auto" w:fill="auto"/>
    </w:tcPr>
    <w:tblStylePr w:type="firstRow">
      <w:pPr>
        <w:wordWrap/>
        <w:spacing w:beforeLines="0" w:before="60" w:beforeAutospacing="0" w:afterLines="0" w:after="60" w:afterAutospacing="0" w:line="220" w:lineRule="atLeast"/>
        <w:jc w:val="left"/>
      </w:pPr>
      <w:rPr>
        <w:rFonts w:asciiTheme="minorHAnsi" w:hAnsiTheme="minorHAnsi"/>
        <w:b w:val="0"/>
        <w:color w:val="FFFFFF" w:themeColor="background1"/>
        <w:sz w:val="18"/>
      </w:rPr>
      <w:tblPr/>
      <w:tcPr>
        <w:shd w:val="clear" w:color="auto" w:fill="414650" w:themeFill="text2"/>
      </w:tcPr>
    </w:tblStylePr>
    <w:tblStylePr w:type="lastRow">
      <w:rPr>
        <w:b w:val="0"/>
      </w:rPr>
    </w:tblStylePr>
    <w:tblStylePr w:type="lastCol">
      <w:pPr>
        <w:jc w:val="left"/>
      </w:p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F83203"/>
    <w:rPr>
      <w:sz w:val="16"/>
    </w:rPr>
  </w:style>
  <w:style w:type="paragraph" w:customStyle="1" w:styleId="FooterOddPageNumber">
    <w:name w:val="Footer Odd Page Number"/>
    <w:basedOn w:val="FooterOdd"/>
    <w:rsid w:val="00F40642"/>
    <w:pPr>
      <w:ind w:right="28"/>
    </w:pPr>
    <w:rPr>
      <w:b/>
      <w:color w:val="414650" w:themeColor="text2"/>
    </w:rPr>
  </w:style>
  <w:style w:type="paragraph" w:customStyle="1" w:styleId="FootnoteSeparator">
    <w:name w:val="Footnote Separator"/>
    <w:basedOn w:val="Normal"/>
    <w:unhideWhenUsed/>
    <w:rsid w:val="0086233C"/>
    <w:pPr>
      <w:pBdr>
        <w:top w:val="dotted" w:sz="8" w:space="0" w:color="414650"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3976AB"/>
    <w:pPr>
      <w:spacing w:before="60" w:after="120" w:line="260" w:lineRule="exact"/>
    </w:pPr>
    <w:rPr>
      <w:rFonts w:cs="Times New Roman"/>
      <w:lang w:eastAsia="en-US"/>
    </w:rPr>
  </w:style>
  <w:style w:type="character" w:customStyle="1" w:styleId="BodyTextChar">
    <w:name w:val="Body Text Char"/>
    <w:basedOn w:val="DefaultParagraphFont"/>
    <w:link w:val="BodyText"/>
    <w:rsid w:val="003976AB"/>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F40EF0"/>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414650"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972D49"/>
    <w:pPr>
      <w:numPr>
        <w:numId w:val="12"/>
      </w:numPr>
      <w:spacing w:before="120" w:after="120"/>
    </w:pPr>
  </w:style>
  <w:style w:type="paragraph" w:styleId="ListBullet2">
    <w:name w:val="List Bullet 2"/>
    <w:basedOn w:val="ListBullet"/>
    <w:unhideWhenUsed/>
    <w:qFormat/>
    <w:rsid w:val="00972D49"/>
    <w:pPr>
      <w:numPr>
        <w:ilvl w:val="1"/>
      </w:numPr>
    </w:pPr>
  </w:style>
  <w:style w:type="paragraph" w:styleId="ListBullet3">
    <w:name w:val="List Bullet 3"/>
    <w:basedOn w:val="Normal"/>
    <w:unhideWhenUsed/>
    <w:qFormat/>
    <w:rsid w:val="00972D49"/>
    <w:pPr>
      <w:numPr>
        <w:ilvl w:val="2"/>
        <w:numId w:val="12"/>
      </w:numPr>
      <w:spacing w:before="120" w:after="120"/>
    </w:pPr>
  </w:style>
  <w:style w:type="paragraph" w:styleId="Subtitle">
    <w:name w:val="Subtitle"/>
    <w:basedOn w:val="Normal"/>
    <w:next w:val="Normal"/>
    <w:link w:val="SubtitleChar"/>
    <w:uiPriority w:val="99"/>
    <w:qFormat/>
    <w:rsid w:val="00C363F1"/>
    <w:pPr>
      <w:numPr>
        <w:ilvl w:val="1"/>
      </w:numPr>
      <w:spacing w:line="360" w:lineRule="exact"/>
      <w:ind w:left="567" w:right="851"/>
      <w:jc w:val="right"/>
    </w:pPr>
    <w:rPr>
      <w:rFonts w:eastAsiaTheme="majorEastAsia" w:cs="Times New Roman (Headings CS)"/>
      <w:iCs/>
      <w:caps/>
      <w:color w:val="74AA50" w:themeColor="accent1"/>
      <w:sz w:val="28"/>
      <w:szCs w:val="24"/>
    </w:rPr>
  </w:style>
  <w:style w:type="character" w:customStyle="1" w:styleId="SubtitleChar">
    <w:name w:val="Subtitle Char"/>
    <w:basedOn w:val="DefaultParagraphFont"/>
    <w:link w:val="Subtitle"/>
    <w:uiPriority w:val="99"/>
    <w:rsid w:val="00C363F1"/>
    <w:rPr>
      <w:rFonts w:eastAsiaTheme="majorEastAsia" w:cs="Times New Roman (Headings CS)"/>
      <w:iCs/>
      <w:caps/>
      <w:color w:val="74AA50" w:themeColor="accent1"/>
      <w:sz w:val="28"/>
      <w:szCs w:val="24"/>
    </w:rPr>
  </w:style>
  <w:style w:type="paragraph" w:customStyle="1" w:styleId="TableTextLeft">
    <w:name w:val="Table Text Left"/>
    <w:basedOn w:val="Normal"/>
    <w:link w:val="TableTextLeftChar"/>
    <w:qFormat/>
    <w:rsid w:val="00F40EF0"/>
    <w:pPr>
      <w:spacing w:before="60" w:after="60" w:line="240" w:lineRule="exact"/>
      <w:ind w:left="113" w:right="113"/>
    </w:pPr>
    <w:rPr>
      <w:rFonts w:cs="Times New Roman"/>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3E3F2A"/>
    <w:pPr>
      <w:numPr>
        <w:numId w:val="8"/>
      </w:numPr>
      <w:ind w:left="283" w:hanging="170"/>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63F1"/>
    <w:rPr>
      <w:rFonts w:eastAsiaTheme="majorEastAsia" w:cs="Times New Roman (Headings CS)"/>
      <w:b/>
      <w:bCs/>
      <w:iCs/>
      <w:caps/>
      <w:color w:val="414650" w:themeColor="text2"/>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qFormat/>
    <w:rsid w:val="00C363F1"/>
    <w:pPr>
      <w:spacing w:before="600" w:after="240" w:line="240" w:lineRule="auto"/>
      <w:ind w:left="567" w:right="851"/>
      <w:contextualSpacing/>
      <w:jc w:val="right"/>
    </w:pPr>
    <w:rPr>
      <w:rFonts w:ascii="Times New Roman" w:eastAsiaTheme="majorEastAsia" w:hAnsi="Times New Roman" w:cstheme="majorBidi"/>
      <w:b/>
      <w:color w:val="74AA50" w:themeColor="accent1"/>
      <w:sz w:val="56"/>
      <w:szCs w:val="48"/>
    </w:rPr>
  </w:style>
  <w:style w:type="character" w:customStyle="1" w:styleId="TitleChar">
    <w:name w:val="Title Char"/>
    <w:basedOn w:val="DefaultParagraphFont"/>
    <w:link w:val="Title"/>
    <w:uiPriority w:val="99"/>
    <w:rsid w:val="00C363F1"/>
    <w:rPr>
      <w:rFonts w:ascii="Times New Roman" w:eastAsiaTheme="majorEastAsia" w:hAnsi="Times New Roman" w:cstheme="majorBidi"/>
      <w:b/>
      <w:color w:val="74AA50" w:themeColor="accent1"/>
      <w:sz w:val="56"/>
      <w:szCs w:val="48"/>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967255"/>
    <w:pPr>
      <w:tabs>
        <w:tab w:val="right" w:leader="dot" w:pos="9582"/>
      </w:tabs>
      <w:spacing w:before="240" w:after="60"/>
      <w:ind w:right="851"/>
    </w:pPr>
    <w:rPr>
      <w:rFonts w:asciiTheme="majorHAnsi" w:hAnsiTheme="majorHAnsi"/>
      <w:b/>
      <w:noProof/>
      <w:color w:val="74AA50" w:themeColor="accent1"/>
      <w:sz w:val="24"/>
      <w:szCs w:val="24"/>
    </w:rPr>
  </w:style>
  <w:style w:type="paragraph" w:styleId="TOCHeading">
    <w:name w:val="TOC Heading"/>
    <w:basedOn w:val="Normal"/>
    <w:uiPriority w:val="99"/>
    <w:rsid w:val="00C363F1"/>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rFonts w:ascii="Times New Roman" w:hAnsi="Times New Roman"/>
      <w:color w:val="74AA50" w:themeColor="accent1"/>
      <w:sz w:val="56"/>
      <w:szCs w:val="40"/>
    </w:rPr>
  </w:style>
  <w:style w:type="paragraph" w:styleId="TOC2">
    <w:name w:val="toc 2"/>
    <w:basedOn w:val="Normal"/>
    <w:next w:val="Normal"/>
    <w:uiPriority w:val="39"/>
    <w:rsid w:val="00967255"/>
    <w:pPr>
      <w:tabs>
        <w:tab w:val="right" w:leader="dot" w:pos="9582"/>
      </w:tabs>
      <w:spacing w:before="120" w:after="60"/>
      <w:ind w:right="851"/>
    </w:pPr>
    <w:rPr>
      <w:noProof/>
      <w:color w:val="74AA50" w:themeColor="accent1"/>
      <w:sz w:val="24"/>
      <w:szCs w:val="28"/>
    </w:rPr>
  </w:style>
  <w:style w:type="paragraph" w:styleId="TOC3">
    <w:name w:val="toc 3"/>
    <w:basedOn w:val="Normal"/>
    <w:next w:val="Normal"/>
    <w:uiPriority w:val="39"/>
    <w:rsid w:val="00967255"/>
    <w:pPr>
      <w:tabs>
        <w:tab w:val="right" w:leader="dot" w:pos="9582"/>
      </w:tabs>
      <w:spacing w:before="60" w:after="60"/>
      <w:ind w:left="142" w:right="851"/>
    </w:pPr>
    <w:rPr>
      <w:rFonts w:eastAsiaTheme="minorEastAsia" w:cstheme="minorBidi"/>
      <w:noProof/>
    </w:rPr>
  </w:style>
  <w:style w:type="paragraph" w:styleId="TOC4">
    <w:name w:val="toc 4"/>
    <w:basedOn w:val="Normal"/>
    <w:uiPriority w:val="39"/>
    <w:rsid w:val="003636EA"/>
    <w:pPr>
      <w:tabs>
        <w:tab w:val="right" w:leader="dot" w:pos="9582"/>
      </w:tabs>
      <w:spacing w:before="60" w:after="60"/>
      <w:ind w:left="284"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3636EA"/>
    <w:pPr>
      <w:keepNext/>
      <w:tabs>
        <w:tab w:val="left" w:pos="2268"/>
      </w:tabs>
      <w:spacing w:before="240" w:after="60"/>
    </w:pPr>
    <w:rPr>
      <w:b/>
      <w:color w:val="414650" w:themeColor="text2"/>
      <w:sz w:val="24"/>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967255"/>
    <w:rPr>
      <w:rFonts w:eastAsiaTheme="majorEastAsia" w:cstheme="majorBidi"/>
      <w:iCs/>
    </w:rPr>
  </w:style>
  <w:style w:type="character" w:customStyle="1" w:styleId="Heading9Char">
    <w:name w:val="Heading 9 Char"/>
    <w:aliases w:val="Appendix Heading 1 Char"/>
    <w:basedOn w:val="DefaultParagraphFont"/>
    <w:link w:val="Heading9"/>
    <w:uiPriority w:val="1"/>
    <w:rsid w:val="00E8055B"/>
    <w:rPr>
      <w:b/>
      <w:color w:val="414650" w:themeColor="text2"/>
      <w:sz w:val="24"/>
    </w:rPr>
  </w:style>
  <w:style w:type="paragraph" w:customStyle="1" w:styleId="AppendixHeading3">
    <w:name w:val="Appendix Heading 3"/>
    <w:basedOn w:val="Normal"/>
    <w:next w:val="BodyText"/>
    <w:uiPriority w:val="2"/>
    <w:rsid w:val="00E8055B"/>
    <w:pPr>
      <w:keepNext/>
      <w:keepLines/>
      <w:tabs>
        <w:tab w:val="left" w:pos="1559"/>
        <w:tab w:val="left" w:pos="1843"/>
        <w:tab w:val="left" w:pos="2126"/>
        <w:tab w:val="left" w:pos="2410"/>
        <w:tab w:val="left" w:pos="6804"/>
      </w:tabs>
      <w:spacing w:before="2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1D25DB"/>
    <w:pPr>
      <w:tabs>
        <w:tab w:val="right" w:pos="9582"/>
      </w:tabs>
      <w:spacing w:before="240" w:after="60"/>
      <w:ind w:right="851"/>
    </w:pPr>
    <w:rPr>
      <w:b/>
      <w:color w:val="414650" w:themeColor="text2"/>
      <w:sz w:val="24"/>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D25DB"/>
    <w:pPr>
      <w:tabs>
        <w:tab w:val="right" w:leader="dot" w:pos="9582"/>
      </w:tabs>
      <w:spacing w:before="240" w:after="60"/>
      <w:ind w:right="851"/>
      <w:contextualSpacing/>
    </w:pPr>
    <w:rPr>
      <w:b/>
      <w:color w:val="414650" w:themeColor="text2"/>
      <w:sz w:val="24"/>
    </w:rPr>
  </w:style>
  <w:style w:type="character" w:customStyle="1" w:styleId="Bold">
    <w:name w:val="Bold"/>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E8055B"/>
    <w:pPr>
      <w:keepNext/>
      <w:keepLines/>
      <w:tabs>
        <w:tab w:val="left" w:pos="1559"/>
        <w:tab w:val="left" w:pos="1843"/>
        <w:tab w:val="left" w:pos="2126"/>
        <w:tab w:val="left" w:pos="2410"/>
      </w:tabs>
      <w:spacing w:before="2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414650"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967255"/>
    <w:rPr>
      <w:rFonts w:eastAsiaTheme="majorEastAsia" w:cs="Times New Roman (Headings CS)"/>
      <w:i/>
      <w:iCs/>
      <w:caps/>
      <w:color w:val="414650" w:themeColor="text2"/>
    </w:rPr>
  </w:style>
  <w:style w:type="character" w:customStyle="1" w:styleId="Heading5Char">
    <w:name w:val="Heading 5 Char"/>
    <w:basedOn w:val="DefaultParagraphFont"/>
    <w:link w:val="Heading5"/>
    <w:rsid w:val="00C363F1"/>
    <w:rPr>
      <w:rFonts w:eastAsiaTheme="majorEastAsia" w:cs="Times New Roman (Headings CS)"/>
      <w:caps/>
      <w:color w:val="414650" w:themeColor="text2"/>
    </w:rPr>
  </w:style>
  <w:style w:type="paragraph" w:styleId="BlockText">
    <w:name w:val="Block Text"/>
    <w:basedOn w:val="Normal"/>
    <w:semiHidden/>
    <w:unhideWhenUsed/>
    <w:rsid w:val="0049165E"/>
    <w:pPr>
      <w:pBdr>
        <w:top w:val="single" w:sz="2" w:space="10" w:color="74AA50" w:themeColor="accent1" w:frame="1"/>
        <w:left w:val="single" w:sz="2" w:space="10" w:color="74AA50" w:themeColor="accent1" w:frame="1"/>
        <w:bottom w:val="single" w:sz="2" w:space="10" w:color="74AA50" w:themeColor="accent1" w:frame="1"/>
        <w:right w:val="single" w:sz="2" w:space="10" w:color="74AA50" w:themeColor="accent1" w:frame="1"/>
      </w:pBdr>
      <w:ind w:left="1152" w:right="1152"/>
    </w:pPr>
    <w:rPr>
      <w:rFonts w:eastAsiaTheme="minorEastAsia" w:cstheme="minorBidi"/>
      <w:i/>
      <w:iCs/>
      <w:color w:val="414650" w:themeColor="text2"/>
    </w:rPr>
  </w:style>
  <w:style w:type="paragraph" w:styleId="IntenseQuote">
    <w:name w:val="Intense Quote"/>
    <w:basedOn w:val="Normal"/>
    <w:next w:val="Normal"/>
    <w:link w:val="IntenseQuoteChar"/>
    <w:semiHidden/>
    <w:rsid w:val="00315585"/>
    <w:pPr>
      <w:pBdr>
        <w:bottom w:val="single" w:sz="4" w:space="4" w:color="74AA50" w:themeColor="accent1"/>
      </w:pBdr>
      <w:spacing w:before="200" w:after="280"/>
      <w:ind w:left="936" w:right="936"/>
    </w:pPr>
    <w:rPr>
      <w:b/>
      <w:bCs/>
      <w:i/>
      <w:iCs/>
      <w:color w:val="FFFFFF"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FFFFF"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9"/>
      </w:numPr>
    </w:pPr>
  </w:style>
  <w:style w:type="paragraph" w:customStyle="1" w:styleId="PullOutBoxBullet2">
    <w:name w:val="Pull Out Box Bullet 2"/>
    <w:basedOn w:val="PullOutBoxBodyText"/>
    <w:qFormat/>
    <w:rsid w:val="004D4063"/>
    <w:pPr>
      <w:numPr>
        <w:ilvl w:val="1"/>
        <w:numId w:val="9"/>
      </w:numPr>
    </w:pPr>
  </w:style>
  <w:style w:type="paragraph" w:customStyle="1" w:styleId="PullOutBoxBullet3">
    <w:name w:val="Pull Out Box Bullet 3"/>
    <w:basedOn w:val="PullOutBoxBodyText"/>
    <w:qFormat/>
    <w:rsid w:val="004D4063"/>
    <w:pPr>
      <w:numPr>
        <w:ilvl w:val="2"/>
        <w:numId w:val="9"/>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4D2B29"/>
    <w:pPr>
      <w:spacing w:before="60" w:after="60" w:line="240" w:lineRule="exact"/>
    </w:pPr>
    <w:rPr>
      <w:b/>
      <w:i/>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19559A"/>
    <w:pPr>
      <w:spacing w:before="60" w:after="180" w:line="360" w:lineRule="exact"/>
    </w:pPr>
    <w:rPr>
      <w:rFonts w:ascii="Times New Roman" w:hAnsi="Times New Roman"/>
      <w:color w:val="74AA50" w:themeColor="accent1"/>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414650" w:themeColor="text2"/>
        <w:left w:val="single" w:sz="4" w:space="0" w:color="414650" w:themeColor="text2"/>
        <w:bottom w:val="single" w:sz="4" w:space="0" w:color="414650" w:themeColor="text2"/>
        <w:right w:val="single" w:sz="4" w:space="0" w:color="414650"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967255"/>
    <w:rPr>
      <w:color w:val="74AA50" w:themeColor="accent1"/>
      <w:sz w:val="32"/>
    </w:rPr>
  </w:style>
  <w:style w:type="character" w:customStyle="1" w:styleId="DateChar">
    <w:name w:val="Date Char"/>
    <w:basedOn w:val="DefaultParagraphFont"/>
    <w:link w:val="Date"/>
    <w:semiHidden/>
    <w:rsid w:val="00967255"/>
    <w:rPr>
      <w:color w:val="74AA50" w:themeColor="accent1"/>
      <w:sz w:val="32"/>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7"/>
      </w:numPr>
    </w:pPr>
  </w:style>
  <w:style w:type="paragraph" w:customStyle="1" w:styleId="QuoteBullet2">
    <w:name w:val="Quote Bullet 2"/>
    <w:basedOn w:val="Quote"/>
    <w:qFormat/>
    <w:rsid w:val="004D4063"/>
    <w:pPr>
      <w:numPr>
        <w:ilvl w:val="1"/>
        <w:numId w:val="7"/>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414650"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9C4C7F"/>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65E7A"/>
    <w:pPr>
      <w:keepLines/>
      <w:pageBreakBefore/>
      <w:framePr w:w="11907" w:h="3402" w:hSpace="181" w:wrap="around" w:vAnchor="page" w:hAnchor="page" w:xAlign="right" w:yAlign="top"/>
      <w:spacing w:before="1300"/>
      <w:ind w:left="3969" w:right="1134"/>
      <w:suppressOverlap/>
      <w:jc w:val="right"/>
      <w:outlineLvl w:val="4"/>
    </w:pPr>
    <w:rPr>
      <w:b/>
      <w:color w:val="FFFFFF" w:themeColor="background1"/>
      <w:sz w:val="52"/>
      <w:szCs w:val="40"/>
    </w:rPr>
  </w:style>
  <w:style w:type="paragraph" w:customStyle="1" w:styleId="HighlightBoxText">
    <w:name w:val="Highlight Box Text"/>
    <w:basedOn w:val="Normal"/>
    <w:qFormat/>
    <w:rsid w:val="00967255"/>
    <w:pPr>
      <w:spacing w:before="120" w:after="120" w:line="300" w:lineRule="atLeast"/>
      <w:ind w:left="227" w:right="227"/>
    </w:pPr>
    <w:rPr>
      <w:color w:val="FFFFFF" w:themeColor="background1"/>
      <w:spacing w:val="-2"/>
      <w:sz w:val="24"/>
    </w:rPr>
  </w:style>
  <w:style w:type="character" w:styleId="FollowedHyperlink">
    <w:name w:val="FollowedHyperlink"/>
    <w:basedOn w:val="DefaultParagraphFont"/>
    <w:rsid w:val="00502E1D"/>
    <w:rPr>
      <w:color w:val="74AA50" w:themeColor="followedHyperlink"/>
      <w:u w:val="single"/>
    </w:rPr>
  </w:style>
  <w:style w:type="paragraph" w:customStyle="1" w:styleId="TitleBarText">
    <w:name w:val="Title Bar Text"/>
    <w:basedOn w:val="Normal"/>
    <w:uiPriority w:val="99"/>
    <w:qFormat/>
    <w:rsid w:val="001C2AAB"/>
    <w:pPr>
      <w:spacing w:line="360" w:lineRule="exact"/>
      <w:jc w:val="right"/>
    </w:pPr>
    <w:rPr>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F40EF0"/>
    <w:pPr>
      <w:jc w:val="right"/>
    </w:p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autoRedefine/>
    <w:qFormat/>
    <w:rsid w:val="00F40EF0"/>
    <w:pPr>
      <w:jc w:val="center"/>
    </w:pPr>
  </w:style>
  <w:style w:type="paragraph" w:customStyle="1" w:styleId="TableHeadingCentre">
    <w:name w:val="Table Heading Centre"/>
    <w:basedOn w:val="TableHeadingLeft"/>
    <w:qFormat/>
    <w:rsid w:val="00F40EF0"/>
    <w:pPr>
      <w:spacing w:line="240" w:lineRule="atLeast"/>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F40642"/>
    <w:pPr>
      <w:spacing w:line="240" w:lineRule="auto"/>
    </w:pPr>
    <w:rPr>
      <w:color w:val="FFFFFF"/>
      <w:sz w:val="24"/>
    </w:rPr>
    <w:tblPr>
      <w:tblCellMar>
        <w:top w:w="227" w:type="dxa"/>
        <w:left w:w="0" w:type="dxa"/>
        <w:bottom w:w="227" w:type="dxa"/>
        <w:right w:w="0" w:type="dxa"/>
      </w:tblCellMar>
    </w:tblPr>
    <w:tcPr>
      <w:shd w:val="clear" w:color="auto" w:fill="414650" w:themeFill="text2"/>
    </w:tcPr>
  </w:style>
  <w:style w:type="paragraph" w:customStyle="1" w:styleId="BodyText100ThemeColour">
    <w:name w:val="Body Text 100% Theme Colour"/>
    <w:basedOn w:val="BodyText"/>
    <w:qFormat/>
    <w:rsid w:val="00096B2D"/>
    <w:rPr>
      <w:color w:val="414650" w:themeColor="text2"/>
    </w:rPr>
  </w:style>
  <w:style w:type="paragraph" w:customStyle="1" w:styleId="CaptionImageorFigure">
    <w:name w:val="Caption Image or Figure"/>
    <w:basedOn w:val="Caption"/>
    <w:qFormat/>
    <w:rsid w:val="004D2B29"/>
    <w:pPr>
      <w:spacing w:before="60" w:after="120" w:line="240" w:lineRule="atLeast"/>
    </w:pPr>
    <w:rPr>
      <w:sz w:val="20"/>
    </w:rPr>
  </w:style>
  <w:style w:type="paragraph" w:customStyle="1" w:styleId="PhotoCredit">
    <w:name w:val="Photo Credit"/>
    <w:basedOn w:val="CaptionDescriptive"/>
    <w:next w:val="BodyText"/>
    <w:qFormat/>
    <w:rsid w:val="004D2B29"/>
    <w:pPr>
      <w:spacing w:line="240" w:lineRule="exact"/>
    </w:pPr>
    <w:rPr>
      <w:i w:val="0"/>
      <w:sz w:val="20"/>
    </w:rPr>
  </w:style>
  <w:style w:type="paragraph" w:customStyle="1" w:styleId="ListAlpha">
    <w:name w:val="List Alpha"/>
    <w:basedOn w:val="Normal"/>
    <w:qFormat/>
    <w:rsid w:val="00893106"/>
    <w:pPr>
      <w:numPr>
        <w:numId w:val="10"/>
      </w:numPr>
      <w:spacing w:before="120" w:after="120"/>
    </w:pPr>
  </w:style>
  <w:style w:type="paragraph" w:customStyle="1" w:styleId="ListAlpha2">
    <w:name w:val="List Alpha 2"/>
    <w:basedOn w:val="Normal"/>
    <w:qFormat/>
    <w:rsid w:val="00893106"/>
    <w:pPr>
      <w:numPr>
        <w:ilvl w:val="1"/>
        <w:numId w:val="10"/>
      </w:numPr>
      <w:spacing w:before="120" w:after="120"/>
    </w:pPr>
  </w:style>
  <w:style w:type="paragraph" w:customStyle="1" w:styleId="ListAlpha3">
    <w:name w:val="List Alpha 3"/>
    <w:basedOn w:val="Normal"/>
    <w:qFormat/>
    <w:rsid w:val="00893106"/>
    <w:pPr>
      <w:numPr>
        <w:ilvl w:val="2"/>
        <w:numId w:val="10"/>
      </w:numPr>
      <w:spacing w:before="120" w:after="120"/>
    </w:pPr>
  </w:style>
  <w:style w:type="paragraph" w:customStyle="1" w:styleId="HighlightBoxHeading">
    <w:name w:val="Highlight Box Heading"/>
    <w:basedOn w:val="HighlightBoxText"/>
    <w:qFormat/>
    <w:rsid w:val="00967255"/>
    <w:rPr>
      <w:b/>
    </w:rPr>
  </w:style>
  <w:style w:type="paragraph" w:customStyle="1" w:styleId="HighlightBoxBullet">
    <w:name w:val="Highlight Box Bullet"/>
    <w:basedOn w:val="HighlightBoxText"/>
    <w:qFormat/>
    <w:rsid w:val="00967255"/>
    <w:pPr>
      <w:numPr>
        <w:ilvl w:val="3"/>
        <w:numId w:val="13"/>
      </w:numPr>
      <w:tabs>
        <w:tab w:val="left" w:pos="454"/>
      </w:tabs>
      <w:ind w:left="3062" w:hanging="2835"/>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autoRedefine/>
    <w:qFormat/>
    <w:rsid w:val="003976AB"/>
    <w:pPr>
      <w:spacing w:before="40" w:after="40" w:line="220" w:lineRule="atLeast"/>
    </w:pPr>
    <w:rPr>
      <w:sz w:val="20"/>
    </w:rPr>
  </w:style>
  <w:style w:type="paragraph" w:customStyle="1" w:styleId="SmallBullet">
    <w:name w:val="Small Bullet"/>
    <w:basedOn w:val="SmallBodyText"/>
    <w:qFormat/>
    <w:rsid w:val="00D14E24"/>
    <w:pPr>
      <w:numPr>
        <w:numId w:val="11"/>
      </w:numPr>
    </w:pPr>
  </w:style>
  <w:style w:type="paragraph" w:customStyle="1" w:styleId="SmallHeading">
    <w:name w:val="Small Heading"/>
    <w:basedOn w:val="xDisclaimerHeading"/>
    <w:next w:val="SmallBodyText"/>
    <w:autoRedefine/>
    <w:qFormat/>
    <w:rsid w:val="003976AB"/>
    <w:pPr>
      <w:spacing w:after="40" w:line="220" w:lineRule="atLeast"/>
    </w:pPr>
    <w:rPr>
      <w:sz w:val="20"/>
    </w:rPr>
  </w:style>
  <w:style w:type="paragraph" w:customStyle="1" w:styleId="xWeb">
    <w:name w:val="xWeb"/>
    <w:basedOn w:val="Normal"/>
    <w:qFormat/>
    <w:rsid w:val="001B758A"/>
    <w:pPr>
      <w:spacing w:line="240" w:lineRule="auto"/>
    </w:pPr>
    <w:rPr>
      <w:b/>
      <w:color w:val="FFFFFF"/>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F40642"/>
    <w:pPr>
      <w:framePr w:wrap="around" w:vAnchor="page" w:hAnchor="margin" w:yAlign="bottom"/>
    </w:pPr>
    <w:rPr>
      <w:b/>
      <w:color w:val="414650" w:themeColor="text2"/>
    </w:rPr>
  </w:style>
  <w:style w:type="character" w:customStyle="1" w:styleId="Heading2Char">
    <w:name w:val="Heading 2 Char"/>
    <w:basedOn w:val="DefaultParagraphFont"/>
    <w:link w:val="Heading2"/>
    <w:rsid w:val="0019559A"/>
    <w:rPr>
      <w:bCs/>
      <w:iCs/>
      <w:caps/>
      <w:color w:val="414650" w:themeColor="text2"/>
      <w:kern w:val="20"/>
      <w:sz w:val="28"/>
      <w:szCs w:val="28"/>
    </w:rPr>
  </w:style>
  <w:style w:type="character" w:customStyle="1" w:styleId="Heading1Char">
    <w:name w:val="Heading 1 Char"/>
    <w:basedOn w:val="DefaultParagraphFont"/>
    <w:link w:val="Heading1"/>
    <w:rsid w:val="00ED2DED"/>
    <w:rPr>
      <w:rFonts w:ascii="Times New Roman" w:hAnsi="Times New Roman"/>
      <w:bCs/>
      <w:color w:val="74AA50" w:themeColor="accent1"/>
      <w:kern w:val="32"/>
      <w:sz w:val="56"/>
      <w:szCs w:val="32"/>
    </w:rPr>
  </w:style>
  <w:style w:type="character" w:customStyle="1" w:styleId="Heading3Char">
    <w:name w:val="Heading 3 Char"/>
    <w:basedOn w:val="DefaultParagraphFont"/>
    <w:link w:val="Heading3"/>
    <w:rsid w:val="00967255"/>
    <w:rPr>
      <w:caps/>
      <w:sz w:val="24"/>
    </w:rPr>
  </w:style>
  <w:style w:type="character" w:customStyle="1" w:styleId="HiddenText">
    <w:name w:val="Hidden Text"/>
    <w:basedOn w:val="DefaultParagraphFont"/>
    <w:uiPriority w:val="1"/>
    <w:qFormat/>
    <w:rsid w:val="00DC6A43"/>
    <w:rPr>
      <w:vanish/>
      <w:color w:val="FF0000"/>
      <w:sz w:val="20"/>
      <w:u w:val="dotted"/>
    </w:rPr>
  </w:style>
  <w:style w:type="paragraph" w:customStyle="1" w:styleId="xWebCoverPage">
    <w:name w:val="xWebCoverPage"/>
    <w:basedOn w:val="xWeb"/>
    <w:semiHidden/>
    <w:qFormat/>
    <w:rsid w:val="00967255"/>
    <w:rPr>
      <w:color w:val="74AA50" w:themeColor="accent1"/>
    </w:rPr>
  </w:style>
  <w:style w:type="character" w:customStyle="1" w:styleId="TableTextLeftChar">
    <w:name w:val="Table Text Left Char"/>
    <w:basedOn w:val="DefaultParagraphFont"/>
    <w:link w:val="TableTextLeft"/>
    <w:rsid w:val="00F40EF0"/>
    <w:rPr>
      <w:rFonts w:cs="Times New Roman"/>
    </w:rPr>
  </w:style>
  <w:style w:type="paragraph" w:customStyle="1" w:styleId="xDisclaimertext4">
    <w:name w:val="xDisclaimer text 4"/>
    <w:basedOn w:val="xDisclaimertext3"/>
    <w:qFormat/>
    <w:rsid w:val="008F4C2B"/>
    <w:pPr>
      <w:framePr w:hSpace="181" w:wrap="around" w:hAnchor="margin" w:yAlign="bottom"/>
      <w:spacing w:line="210" w:lineRule="atLeast"/>
      <w:ind w:left="284" w:right="3686"/>
      <w:suppressOverlap/>
    </w:pPr>
    <w:rPr>
      <w:sz w:val="18"/>
    </w:rPr>
  </w:style>
  <w:style w:type="paragraph" w:customStyle="1" w:styleId="xDisclaimertext6">
    <w:name w:val="xDisclaimer text 6"/>
    <w:basedOn w:val="xDisclaimertext4"/>
    <w:qFormat/>
    <w:rsid w:val="00967255"/>
    <w:pPr>
      <w:framePr w:wrap="around"/>
      <w:spacing w:before="120" w:after="120"/>
    </w:pPr>
    <w:rPr>
      <w:b/>
      <w:sz w:val="20"/>
    </w:rPr>
  </w:style>
  <w:style w:type="paragraph" w:customStyle="1" w:styleId="Instruction">
    <w:name w:val="Instruction"/>
    <w:basedOn w:val="BodyText"/>
    <w:qFormat/>
    <w:rsid w:val="004D2B29"/>
    <w:pPr>
      <w:keepNext/>
      <w:spacing w:line="260" w:lineRule="atLeast"/>
    </w:pPr>
    <w:rPr>
      <w:color w:val="FF0000"/>
    </w:rPr>
  </w:style>
  <w:style w:type="paragraph" w:styleId="TOAHeading">
    <w:name w:val="toa heading"/>
    <w:basedOn w:val="Normal"/>
    <w:next w:val="Normal"/>
    <w:semiHidden/>
    <w:unhideWhenUsed/>
    <w:rsid w:val="00967255"/>
    <w:pPr>
      <w:spacing w:before="120"/>
    </w:pPr>
    <w:rPr>
      <w:rFonts w:asciiTheme="majorHAnsi" w:eastAsiaTheme="majorEastAsia" w:hAnsiTheme="majorHAnsi" w:cstheme="majorBidi"/>
      <w:bCs/>
      <w:sz w:val="24"/>
      <w:szCs w:val="24"/>
    </w:rPr>
  </w:style>
  <w:style w:type="character" w:styleId="Mention">
    <w:name w:val="Mention"/>
    <w:basedOn w:val="DefaultParagraphFont"/>
    <w:uiPriority w:val="99"/>
    <w:unhideWhenUsed/>
    <w:rsid w:val="00892290"/>
    <w:rPr>
      <w:color w:val="00859B" w:themeColor="accent2"/>
      <w:shd w:val="clear" w:color="auto" w:fill="E1DFDD"/>
    </w:rPr>
  </w:style>
  <w:style w:type="character" w:styleId="Hashtag">
    <w:name w:val="Hashtag"/>
    <w:basedOn w:val="DefaultParagraphFont"/>
    <w:uiPriority w:val="99"/>
    <w:semiHidden/>
    <w:unhideWhenUsed/>
    <w:rsid w:val="00892290"/>
    <w:rPr>
      <w:color w:val="00859B" w:themeColor="accent2"/>
      <w:shd w:val="clear" w:color="auto" w:fill="E1DFDD"/>
    </w:rPr>
  </w:style>
  <w:style w:type="character" w:styleId="SmartLink">
    <w:name w:val="Smart Link"/>
    <w:basedOn w:val="DefaultParagraphFont"/>
    <w:uiPriority w:val="99"/>
    <w:semiHidden/>
    <w:unhideWhenUsed/>
    <w:rsid w:val="00892290"/>
    <w:rPr>
      <w:color w:val="00859B" w:themeColor="accent2"/>
      <w:u w:val="single"/>
      <w:shd w:val="clear" w:color="auto" w:fill="F3F2F1"/>
    </w:rPr>
  </w:style>
  <w:style w:type="numbering" w:customStyle="1" w:styleId="HangingList">
    <w:name w:val="HangingList"/>
    <w:uiPriority w:val="99"/>
    <w:rsid w:val="00BA2A49"/>
    <w:pPr>
      <w:numPr>
        <w:numId w:val="14"/>
      </w:numPr>
    </w:pPr>
  </w:style>
  <w:style w:type="character" w:styleId="UnresolvedMention">
    <w:name w:val="Unresolved Mention"/>
    <w:basedOn w:val="DefaultParagraphFont"/>
    <w:uiPriority w:val="99"/>
    <w:unhideWhenUsed/>
    <w:rsid w:val="00BA2A49"/>
    <w:rPr>
      <w:color w:val="605E5C"/>
      <w:shd w:val="clear" w:color="auto" w:fill="E1DFDD"/>
    </w:rPr>
  </w:style>
  <w:style w:type="paragraph" w:styleId="Revision">
    <w:name w:val="Revision"/>
    <w:hidden/>
    <w:uiPriority w:val="99"/>
    <w:semiHidden/>
    <w:rsid w:val="00611518"/>
    <w:pPr>
      <w:spacing w:line="240" w:lineRule="auto"/>
    </w:pPr>
  </w:style>
  <w:style w:type="character" w:customStyle="1" w:styleId="Style1">
    <w:name w:val="Style1"/>
    <w:basedOn w:val="DefaultParagraphFont"/>
    <w:uiPriority w:val="1"/>
    <w:rsid w:val="006C2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3613">
      <w:bodyDiv w:val="1"/>
      <w:marLeft w:val="0"/>
      <w:marRight w:val="0"/>
      <w:marTop w:val="0"/>
      <w:marBottom w:val="0"/>
      <w:divBdr>
        <w:top w:val="none" w:sz="0" w:space="0" w:color="auto"/>
        <w:left w:val="none" w:sz="0" w:space="0" w:color="auto"/>
        <w:bottom w:val="none" w:sz="0" w:space="0" w:color="auto"/>
        <w:right w:val="none" w:sz="0" w:space="0" w:color="auto"/>
      </w:divBdr>
    </w:div>
    <w:div w:id="217519583">
      <w:bodyDiv w:val="1"/>
      <w:marLeft w:val="0"/>
      <w:marRight w:val="0"/>
      <w:marTop w:val="0"/>
      <w:marBottom w:val="0"/>
      <w:divBdr>
        <w:top w:val="none" w:sz="0" w:space="0" w:color="auto"/>
        <w:left w:val="none" w:sz="0" w:space="0" w:color="auto"/>
        <w:bottom w:val="none" w:sz="0" w:space="0" w:color="auto"/>
        <w:right w:val="none" w:sz="0" w:space="0" w:color="auto"/>
      </w:divBdr>
      <w:divsChild>
        <w:div w:id="2009667993">
          <w:marLeft w:val="0"/>
          <w:marRight w:val="0"/>
          <w:marTop w:val="0"/>
          <w:marBottom w:val="0"/>
          <w:divBdr>
            <w:top w:val="none" w:sz="0" w:space="0" w:color="auto"/>
            <w:left w:val="none" w:sz="0" w:space="0" w:color="auto"/>
            <w:bottom w:val="none" w:sz="0" w:space="0" w:color="auto"/>
            <w:right w:val="none" w:sz="0" w:space="0" w:color="auto"/>
          </w:divBdr>
          <w:divsChild>
            <w:div w:id="160826214">
              <w:marLeft w:val="0"/>
              <w:marRight w:val="0"/>
              <w:marTop w:val="0"/>
              <w:marBottom w:val="0"/>
              <w:divBdr>
                <w:top w:val="none" w:sz="0" w:space="0" w:color="auto"/>
                <w:left w:val="none" w:sz="0" w:space="0" w:color="auto"/>
                <w:bottom w:val="none" w:sz="0" w:space="0" w:color="auto"/>
                <w:right w:val="none" w:sz="0" w:space="0" w:color="auto"/>
              </w:divBdr>
              <w:divsChild>
                <w:div w:id="285085170">
                  <w:marLeft w:val="0"/>
                  <w:marRight w:val="0"/>
                  <w:marTop w:val="0"/>
                  <w:marBottom w:val="0"/>
                  <w:divBdr>
                    <w:top w:val="none" w:sz="0" w:space="0" w:color="auto"/>
                    <w:left w:val="none" w:sz="0" w:space="0" w:color="auto"/>
                    <w:bottom w:val="none" w:sz="0" w:space="0" w:color="auto"/>
                    <w:right w:val="none" w:sz="0" w:space="0" w:color="auto"/>
                  </w:divBdr>
                  <w:divsChild>
                    <w:div w:id="1361010972">
                      <w:marLeft w:val="0"/>
                      <w:marRight w:val="0"/>
                      <w:marTop w:val="0"/>
                      <w:marBottom w:val="0"/>
                      <w:divBdr>
                        <w:top w:val="none" w:sz="0" w:space="0" w:color="auto"/>
                        <w:left w:val="none" w:sz="0" w:space="0" w:color="auto"/>
                        <w:bottom w:val="none" w:sz="0" w:space="0" w:color="auto"/>
                        <w:right w:val="none" w:sz="0" w:space="0" w:color="auto"/>
                      </w:divBdr>
                      <w:divsChild>
                        <w:div w:id="14415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4654">
          <w:marLeft w:val="0"/>
          <w:marRight w:val="0"/>
          <w:marTop w:val="0"/>
          <w:marBottom w:val="0"/>
          <w:divBdr>
            <w:top w:val="none" w:sz="0" w:space="0" w:color="auto"/>
            <w:left w:val="none" w:sz="0" w:space="0" w:color="auto"/>
            <w:bottom w:val="none" w:sz="0" w:space="0" w:color="auto"/>
            <w:right w:val="none" w:sz="0" w:space="0" w:color="auto"/>
          </w:divBdr>
          <w:divsChild>
            <w:div w:id="1494371112">
              <w:marLeft w:val="0"/>
              <w:marRight w:val="0"/>
              <w:marTop w:val="0"/>
              <w:marBottom w:val="0"/>
              <w:divBdr>
                <w:top w:val="none" w:sz="0" w:space="0" w:color="auto"/>
                <w:left w:val="none" w:sz="0" w:space="0" w:color="auto"/>
                <w:bottom w:val="none" w:sz="0" w:space="0" w:color="auto"/>
                <w:right w:val="none" w:sz="0" w:space="0" w:color="auto"/>
              </w:divBdr>
              <w:divsChild>
                <w:div w:id="1682857896">
                  <w:marLeft w:val="0"/>
                  <w:marRight w:val="0"/>
                  <w:marTop w:val="0"/>
                  <w:marBottom w:val="0"/>
                  <w:divBdr>
                    <w:top w:val="none" w:sz="0" w:space="0" w:color="auto"/>
                    <w:left w:val="none" w:sz="0" w:space="0" w:color="auto"/>
                    <w:bottom w:val="none" w:sz="0" w:space="0" w:color="auto"/>
                    <w:right w:val="none" w:sz="0" w:space="0" w:color="auto"/>
                  </w:divBdr>
                  <w:divsChild>
                    <w:div w:id="456804676">
                      <w:marLeft w:val="0"/>
                      <w:marRight w:val="0"/>
                      <w:marTop w:val="0"/>
                      <w:marBottom w:val="0"/>
                      <w:divBdr>
                        <w:top w:val="none" w:sz="0" w:space="0" w:color="auto"/>
                        <w:left w:val="none" w:sz="0" w:space="0" w:color="auto"/>
                        <w:bottom w:val="none" w:sz="0" w:space="0" w:color="auto"/>
                        <w:right w:val="none" w:sz="0" w:space="0" w:color="auto"/>
                      </w:divBdr>
                      <w:divsChild>
                        <w:div w:id="535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548092">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64221311">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21385048">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75847582">
      <w:bodyDiv w:val="1"/>
      <w:marLeft w:val="0"/>
      <w:marRight w:val="0"/>
      <w:marTop w:val="0"/>
      <w:marBottom w:val="0"/>
      <w:divBdr>
        <w:top w:val="none" w:sz="0" w:space="0" w:color="auto"/>
        <w:left w:val="none" w:sz="0" w:space="0" w:color="auto"/>
        <w:bottom w:val="none" w:sz="0" w:space="0" w:color="auto"/>
        <w:right w:val="none" w:sz="0" w:space="0" w:color="auto"/>
      </w:divBdr>
      <w:divsChild>
        <w:div w:id="1994214102">
          <w:marLeft w:val="0"/>
          <w:marRight w:val="0"/>
          <w:marTop w:val="0"/>
          <w:marBottom w:val="0"/>
          <w:divBdr>
            <w:top w:val="none" w:sz="0" w:space="0" w:color="auto"/>
            <w:left w:val="none" w:sz="0" w:space="0" w:color="auto"/>
            <w:bottom w:val="none" w:sz="0" w:space="0" w:color="auto"/>
            <w:right w:val="none" w:sz="0" w:space="0" w:color="auto"/>
          </w:divBdr>
          <w:divsChild>
            <w:div w:id="1892645146">
              <w:marLeft w:val="0"/>
              <w:marRight w:val="0"/>
              <w:marTop w:val="0"/>
              <w:marBottom w:val="0"/>
              <w:divBdr>
                <w:top w:val="none" w:sz="0" w:space="0" w:color="auto"/>
                <w:left w:val="none" w:sz="0" w:space="0" w:color="auto"/>
                <w:bottom w:val="none" w:sz="0" w:space="0" w:color="auto"/>
                <w:right w:val="none" w:sz="0" w:space="0" w:color="auto"/>
              </w:divBdr>
              <w:divsChild>
                <w:div w:id="1965193471">
                  <w:marLeft w:val="0"/>
                  <w:marRight w:val="0"/>
                  <w:marTop w:val="0"/>
                  <w:marBottom w:val="0"/>
                  <w:divBdr>
                    <w:top w:val="none" w:sz="0" w:space="0" w:color="auto"/>
                    <w:left w:val="none" w:sz="0" w:space="0" w:color="auto"/>
                    <w:bottom w:val="none" w:sz="0" w:space="0" w:color="auto"/>
                    <w:right w:val="none" w:sz="0" w:space="0" w:color="auto"/>
                  </w:divBdr>
                  <w:divsChild>
                    <w:div w:id="472602316">
                      <w:marLeft w:val="0"/>
                      <w:marRight w:val="0"/>
                      <w:marTop w:val="0"/>
                      <w:marBottom w:val="0"/>
                      <w:divBdr>
                        <w:top w:val="none" w:sz="0" w:space="0" w:color="auto"/>
                        <w:left w:val="none" w:sz="0" w:space="0" w:color="auto"/>
                        <w:bottom w:val="none" w:sz="0" w:space="0" w:color="auto"/>
                        <w:right w:val="none" w:sz="0" w:space="0" w:color="auto"/>
                      </w:divBdr>
                      <w:divsChild>
                        <w:div w:id="10833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09755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footer" Target="footer4.xml"/><Relationship Id="rId39" Type="http://schemas.openxmlformats.org/officeDocument/2006/relationships/hyperlink" Target="http://www.consumer.vic.gov.au/clubs-and-not-for-profits/incorporated-associations/search-for-an-incorporated-association" TargetMode="External"/><Relationship Id="rId21" Type="http://schemas.openxmlformats.org/officeDocument/2006/relationships/hyperlink" Target="http://creativecommons.org/licenses/by/4.0/" TargetMode="External"/><Relationship Id="rId34" Type="http://schemas.openxmlformats.org/officeDocument/2006/relationships/footer" Target="footer8.xml"/><Relationship Id="rId42" Type="http://schemas.openxmlformats.org/officeDocument/2006/relationships/hyperlink" Target="https://knowyourcouncil.vic.gov.au/" TargetMode="External"/><Relationship Id="rId47" Type="http://schemas.openxmlformats.org/officeDocument/2006/relationships/hyperlink" Target="mailto:grantsinfo@delwp.vic.gov.au?Subject=GA-FXXXXX-XXXX%20Bushbank" TargetMode="External"/><Relationship Id="rId50"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5.xml"/><Relationship Id="rId11" Type="http://schemas.openxmlformats.org/officeDocument/2006/relationships/webSettings" Target="webSettings.xml"/><Relationship Id="rId24" Type="http://schemas.openxmlformats.org/officeDocument/2006/relationships/hyperlink" Target="http://www.deeca.vic.gov.au" TargetMode="External"/><Relationship Id="rId32" Type="http://schemas.openxmlformats.org/officeDocument/2006/relationships/footer" Target="footer7.xml"/><Relationship Id="rId37" Type="http://schemas.openxmlformats.org/officeDocument/2006/relationships/hyperlink" Target="mailto:bushbank.program@delwp.vic.gov.au" TargetMode="External"/><Relationship Id="rId40" Type="http://schemas.openxmlformats.org/officeDocument/2006/relationships/hyperlink" Target="http://www.abr.business.gov.au/" TargetMode="External"/><Relationship Id="rId45" Type="http://schemas.openxmlformats.org/officeDocument/2006/relationships/hyperlink" Target="https://maps2.biodiversity.vic.gov.au/Html5viewer/index.html?viewer=NatureKit"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relayservice.com.au" TargetMode="External"/><Relationship Id="rId28" Type="http://schemas.openxmlformats.org/officeDocument/2006/relationships/footer" Target="footer5.xml"/><Relationship Id="rId36" Type="http://schemas.openxmlformats.org/officeDocument/2006/relationships/hyperlink" Target="https://www2.delwp.vic.gov.au/privacy" TargetMode="External"/><Relationship Id="rId49" Type="http://schemas.openxmlformats.org/officeDocument/2006/relationships/footer" Target="footer9.xml"/><Relationship Id="rId10" Type="http://schemas.openxmlformats.org/officeDocument/2006/relationships/settings" Target="settings.xml"/><Relationship Id="rId19" Type="http://schemas.openxmlformats.org/officeDocument/2006/relationships/image" Target="media/image2.png"/><Relationship Id="rId31" Type="http://schemas.openxmlformats.org/officeDocument/2006/relationships/footer" Target="footer6.xml"/><Relationship Id="rId44" Type="http://schemas.openxmlformats.org/officeDocument/2006/relationships/hyperlink" Target="https://looc-c.farm/"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mailto:customer.service@delwp.vic.gov.au"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yperlink" Target="https://deeca.my.site.com/publicform?id=a0hRF0000003CPd" TargetMode="External"/><Relationship Id="rId43" Type="http://schemas.openxmlformats.org/officeDocument/2006/relationships/hyperlink" Target="https://www.environment.vic.gov.au/__data/assets/pdf_file/0036/489159/Revegetation-plant-provenance-information-sheet_final.pdf" TargetMode="External"/><Relationship Id="rId48" Type="http://schemas.openxmlformats.org/officeDocument/2006/relationships/header" Target="header8.xml"/><Relationship Id="rId8" Type="http://schemas.openxmlformats.org/officeDocument/2006/relationships/numbering" Target="numbering.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hyperlink" Target="https://abr.business.gov.au/" TargetMode="External"/><Relationship Id="rId46" Type="http://schemas.openxmlformats.org/officeDocument/2006/relationships/hyperlink" Target="https://looc-c.farm/" TargetMode="External"/><Relationship Id="rId20" Type="http://schemas.openxmlformats.org/officeDocument/2006/relationships/image" Target="media/image3.emf"/><Relationship Id="rId41" Type="http://schemas.openxmlformats.org/officeDocument/2006/relationships/hyperlink" Target="http://www.consumer.vic.gov.au/clubs-and-not-for-profits/incorporated-associations/search-for-an-incorporated-association"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97F1E05-2B38-44FA-8EBB-20E17F465425}"/>
      </w:docPartPr>
      <w:docPartBody>
        <w:p w:rsidR="00F504E3" w:rsidRDefault="000A081E">
          <w:r w:rsidRPr="001F036D">
            <w:rPr>
              <w:rStyle w:val="PlaceholderText"/>
            </w:rPr>
            <w:t>Click or tap here to enter text.</w:t>
          </w:r>
        </w:p>
      </w:docPartBody>
    </w:docPart>
    <w:docPart>
      <w:docPartPr>
        <w:name w:val="70BE614D25A74269882A2A8CF97DC085"/>
        <w:category>
          <w:name w:val="General"/>
          <w:gallery w:val="placeholder"/>
        </w:category>
        <w:types>
          <w:type w:val="bbPlcHdr"/>
        </w:types>
        <w:behaviors>
          <w:behavior w:val="content"/>
        </w:behaviors>
        <w:guid w:val="{FF11FD28-82D5-4469-8C51-FBA3BEB2E01F}"/>
      </w:docPartPr>
      <w:docPartBody>
        <w:p w:rsidR="00F504E3" w:rsidRDefault="006E160D" w:rsidP="006E160D">
          <w:pPr>
            <w:pStyle w:val="70BE614D25A74269882A2A8CF97DC0854"/>
          </w:pPr>
          <w:r w:rsidRPr="001F036D">
            <w:rPr>
              <w:rStyle w:val="PlaceholderText"/>
            </w:rPr>
            <w:t>Choose an item.</w:t>
          </w:r>
        </w:p>
      </w:docPartBody>
    </w:docPart>
    <w:docPart>
      <w:docPartPr>
        <w:name w:val="60306E8D1B41475BBD1098A295E36F5F"/>
        <w:category>
          <w:name w:val="General"/>
          <w:gallery w:val="placeholder"/>
        </w:category>
        <w:types>
          <w:type w:val="bbPlcHdr"/>
        </w:types>
        <w:behaviors>
          <w:behavior w:val="content"/>
        </w:behaviors>
        <w:guid w:val="{9BA9678B-6532-44F9-BCE0-25B3E76D5E2A}"/>
      </w:docPartPr>
      <w:docPartBody>
        <w:p w:rsidR="00F504E3" w:rsidRDefault="006E160D" w:rsidP="006E160D">
          <w:pPr>
            <w:pStyle w:val="60306E8D1B41475BBD1098A295E36F5F4"/>
          </w:pPr>
          <w:r w:rsidRPr="001F036D">
            <w:rPr>
              <w:rStyle w:val="PlaceholderText"/>
            </w:rPr>
            <w:t>Choose an item.</w:t>
          </w:r>
        </w:p>
      </w:docPartBody>
    </w:docPart>
    <w:docPart>
      <w:docPartPr>
        <w:name w:val="F63FF218A1D5452B8BDED0C750DAEA05"/>
        <w:category>
          <w:name w:val="General"/>
          <w:gallery w:val="placeholder"/>
        </w:category>
        <w:types>
          <w:type w:val="bbPlcHdr"/>
        </w:types>
        <w:behaviors>
          <w:behavior w:val="content"/>
        </w:behaviors>
        <w:guid w:val="{9F11C7F1-F83C-4ABE-B09A-0EC6C37DAA8E}"/>
      </w:docPartPr>
      <w:docPartBody>
        <w:p w:rsidR="009142D7" w:rsidRDefault="006E160D" w:rsidP="006E160D">
          <w:pPr>
            <w:pStyle w:val="F63FF218A1D5452B8BDED0C750DAEA053"/>
          </w:pPr>
          <w:r w:rsidRPr="001F036D">
            <w:rPr>
              <w:rStyle w:val="PlaceholderText"/>
            </w:rPr>
            <w:t>Click or tap here to enter text.</w:t>
          </w:r>
        </w:p>
      </w:docPartBody>
    </w:docPart>
    <w:docPart>
      <w:docPartPr>
        <w:name w:val="584339B97C6A4659AD3C04A81E1B789D"/>
        <w:category>
          <w:name w:val="General"/>
          <w:gallery w:val="placeholder"/>
        </w:category>
        <w:types>
          <w:type w:val="bbPlcHdr"/>
        </w:types>
        <w:behaviors>
          <w:behavior w:val="content"/>
        </w:behaviors>
        <w:guid w:val="{5AD424E4-AC6D-40F6-88DF-A6416204157E}"/>
      </w:docPartPr>
      <w:docPartBody>
        <w:p w:rsidR="009142D7" w:rsidRDefault="006E160D" w:rsidP="006E160D">
          <w:pPr>
            <w:pStyle w:val="584339B97C6A4659AD3C04A81E1B789D3"/>
          </w:pPr>
          <w:r w:rsidRPr="001F036D">
            <w:rPr>
              <w:rStyle w:val="PlaceholderText"/>
            </w:rPr>
            <w:t>Click or tap here to enter text.</w:t>
          </w:r>
        </w:p>
      </w:docPartBody>
    </w:docPart>
    <w:docPart>
      <w:docPartPr>
        <w:name w:val="16C52EDF934F44C6BB40BC9515EA4A98"/>
        <w:category>
          <w:name w:val="General"/>
          <w:gallery w:val="placeholder"/>
        </w:category>
        <w:types>
          <w:type w:val="bbPlcHdr"/>
        </w:types>
        <w:behaviors>
          <w:behavior w:val="content"/>
        </w:behaviors>
        <w:guid w:val="{988502C5-2C3D-4AEF-8A92-956952A07888}"/>
      </w:docPartPr>
      <w:docPartBody>
        <w:p w:rsidR="009142D7" w:rsidRDefault="006E160D" w:rsidP="006E160D">
          <w:pPr>
            <w:pStyle w:val="16C52EDF934F44C6BB40BC9515EA4A983"/>
          </w:pPr>
          <w:r w:rsidRPr="001F036D">
            <w:rPr>
              <w:rStyle w:val="PlaceholderText"/>
            </w:rPr>
            <w:t>Click or tap here to enter text.</w:t>
          </w:r>
        </w:p>
      </w:docPartBody>
    </w:docPart>
    <w:docPart>
      <w:docPartPr>
        <w:name w:val="1559E070A0854062B942917360D754B6"/>
        <w:category>
          <w:name w:val="General"/>
          <w:gallery w:val="placeholder"/>
        </w:category>
        <w:types>
          <w:type w:val="bbPlcHdr"/>
        </w:types>
        <w:behaviors>
          <w:behavior w:val="content"/>
        </w:behaviors>
        <w:guid w:val="{B62A1D7E-B82C-4311-8DBD-6A1275511EE7}"/>
      </w:docPartPr>
      <w:docPartBody>
        <w:p w:rsidR="009142D7" w:rsidRDefault="006E160D" w:rsidP="006E160D">
          <w:pPr>
            <w:pStyle w:val="1559E070A0854062B942917360D754B63"/>
          </w:pPr>
          <w:r w:rsidRPr="001F036D">
            <w:rPr>
              <w:rStyle w:val="PlaceholderText"/>
            </w:rPr>
            <w:t>Click or tap here to enter text.</w:t>
          </w:r>
        </w:p>
      </w:docPartBody>
    </w:docPart>
    <w:docPart>
      <w:docPartPr>
        <w:name w:val="8DC06D068802489CBAE0E36EFBD9FA91"/>
        <w:category>
          <w:name w:val="General"/>
          <w:gallery w:val="placeholder"/>
        </w:category>
        <w:types>
          <w:type w:val="bbPlcHdr"/>
        </w:types>
        <w:behaviors>
          <w:behavior w:val="content"/>
        </w:behaviors>
        <w:guid w:val="{2FF8DAF9-86AC-4A8D-BA49-D249810D9901}"/>
      </w:docPartPr>
      <w:docPartBody>
        <w:p w:rsidR="009142D7" w:rsidRDefault="006E160D" w:rsidP="006E160D">
          <w:pPr>
            <w:pStyle w:val="8DC06D068802489CBAE0E36EFBD9FA913"/>
          </w:pPr>
          <w:r w:rsidRPr="001F036D">
            <w:rPr>
              <w:rStyle w:val="PlaceholderText"/>
            </w:rPr>
            <w:t>Click or tap here to enter text.</w:t>
          </w:r>
        </w:p>
      </w:docPartBody>
    </w:docPart>
    <w:docPart>
      <w:docPartPr>
        <w:name w:val="8FF8E6F5DD7547D0BF8F3AC3DE2D3AB8"/>
        <w:category>
          <w:name w:val="General"/>
          <w:gallery w:val="placeholder"/>
        </w:category>
        <w:types>
          <w:type w:val="bbPlcHdr"/>
        </w:types>
        <w:behaviors>
          <w:behavior w:val="content"/>
        </w:behaviors>
        <w:guid w:val="{09842D08-CFF2-4D53-A0EA-5D6FD003BAD5}"/>
      </w:docPartPr>
      <w:docPartBody>
        <w:p w:rsidR="009142D7" w:rsidRDefault="006E160D" w:rsidP="006E160D">
          <w:pPr>
            <w:pStyle w:val="8FF8E6F5DD7547D0BF8F3AC3DE2D3AB83"/>
          </w:pPr>
          <w:r w:rsidRPr="001F036D">
            <w:rPr>
              <w:rStyle w:val="PlaceholderText"/>
            </w:rPr>
            <w:t>Click or tap here to enter text.</w:t>
          </w:r>
        </w:p>
      </w:docPartBody>
    </w:docPart>
    <w:docPart>
      <w:docPartPr>
        <w:name w:val="012EDAE5714B46299E7537D770E59D15"/>
        <w:category>
          <w:name w:val="General"/>
          <w:gallery w:val="placeholder"/>
        </w:category>
        <w:types>
          <w:type w:val="bbPlcHdr"/>
        </w:types>
        <w:behaviors>
          <w:behavior w:val="content"/>
        </w:behaviors>
        <w:guid w:val="{7B958520-B068-4939-B713-6071CC7F6333}"/>
      </w:docPartPr>
      <w:docPartBody>
        <w:p w:rsidR="009142D7" w:rsidRDefault="006E160D" w:rsidP="006E160D">
          <w:pPr>
            <w:pStyle w:val="012EDAE5714B46299E7537D770E59D153"/>
          </w:pPr>
          <w:r w:rsidRPr="001F036D">
            <w:rPr>
              <w:rStyle w:val="PlaceholderText"/>
            </w:rPr>
            <w:t>Choose an item.</w:t>
          </w:r>
        </w:p>
      </w:docPartBody>
    </w:docPart>
    <w:docPart>
      <w:docPartPr>
        <w:name w:val="DF1B27A66203481E8BC19A721F719D40"/>
        <w:category>
          <w:name w:val="General"/>
          <w:gallery w:val="placeholder"/>
        </w:category>
        <w:types>
          <w:type w:val="bbPlcHdr"/>
        </w:types>
        <w:behaviors>
          <w:behavior w:val="content"/>
        </w:behaviors>
        <w:guid w:val="{3D241CB6-9937-4A43-8075-CD67414AD08E}"/>
      </w:docPartPr>
      <w:docPartBody>
        <w:p w:rsidR="009142D7" w:rsidRDefault="006E160D" w:rsidP="006E160D">
          <w:pPr>
            <w:pStyle w:val="DF1B27A66203481E8BC19A721F719D403"/>
          </w:pPr>
          <w:r w:rsidRPr="001F036D">
            <w:rPr>
              <w:rStyle w:val="PlaceholderText"/>
            </w:rPr>
            <w:t>Click or tap here to enter text.</w:t>
          </w:r>
        </w:p>
      </w:docPartBody>
    </w:docPart>
    <w:docPart>
      <w:docPartPr>
        <w:name w:val="AE72749F1A5D4AB18E19196457B43994"/>
        <w:category>
          <w:name w:val="General"/>
          <w:gallery w:val="placeholder"/>
        </w:category>
        <w:types>
          <w:type w:val="bbPlcHdr"/>
        </w:types>
        <w:behaviors>
          <w:behavior w:val="content"/>
        </w:behaviors>
        <w:guid w:val="{E2941B48-6DC9-4320-8B03-0EC782C29A35}"/>
      </w:docPartPr>
      <w:docPartBody>
        <w:p w:rsidR="009142D7" w:rsidRDefault="006E160D" w:rsidP="006E160D">
          <w:pPr>
            <w:pStyle w:val="AE72749F1A5D4AB18E19196457B439943"/>
          </w:pPr>
          <w:r w:rsidRPr="001F036D">
            <w:rPr>
              <w:rStyle w:val="PlaceholderText"/>
            </w:rPr>
            <w:t>Click or tap here to enter text.</w:t>
          </w:r>
        </w:p>
      </w:docPartBody>
    </w:docPart>
    <w:docPart>
      <w:docPartPr>
        <w:name w:val="8792C800693E495FA7AD2C85984370B2"/>
        <w:category>
          <w:name w:val="General"/>
          <w:gallery w:val="placeholder"/>
        </w:category>
        <w:types>
          <w:type w:val="bbPlcHdr"/>
        </w:types>
        <w:behaviors>
          <w:behavior w:val="content"/>
        </w:behaviors>
        <w:guid w:val="{A99D19C0-752A-4AAA-8656-EAC9A5576765}"/>
      </w:docPartPr>
      <w:docPartBody>
        <w:p w:rsidR="009142D7" w:rsidRDefault="006E160D" w:rsidP="006E160D">
          <w:pPr>
            <w:pStyle w:val="8792C800693E495FA7AD2C85984370B23"/>
          </w:pPr>
          <w:r w:rsidRPr="001F036D">
            <w:rPr>
              <w:rStyle w:val="PlaceholderText"/>
            </w:rPr>
            <w:t>Click or tap here to enter text.</w:t>
          </w:r>
        </w:p>
      </w:docPartBody>
    </w:docPart>
    <w:docPart>
      <w:docPartPr>
        <w:name w:val="FD3D20794F4041FF86C37EADE882131B"/>
        <w:category>
          <w:name w:val="General"/>
          <w:gallery w:val="placeholder"/>
        </w:category>
        <w:types>
          <w:type w:val="bbPlcHdr"/>
        </w:types>
        <w:behaviors>
          <w:behavior w:val="content"/>
        </w:behaviors>
        <w:guid w:val="{70A3573E-961E-4EAB-A8BC-F3E006CE861B}"/>
      </w:docPartPr>
      <w:docPartBody>
        <w:p w:rsidR="009142D7" w:rsidRDefault="006E160D" w:rsidP="006E160D">
          <w:pPr>
            <w:pStyle w:val="FD3D20794F4041FF86C37EADE882131B3"/>
          </w:pPr>
          <w:r w:rsidRPr="001F036D">
            <w:rPr>
              <w:rStyle w:val="PlaceholderText"/>
            </w:rPr>
            <w:t>Click or tap here to enter text.</w:t>
          </w:r>
        </w:p>
      </w:docPartBody>
    </w:docPart>
    <w:docPart>
      <w:docPartPr>
        <w:name w:val="1CFF1BE63FFD4CF99E3D717064377D1F"/>
        <w:category>
          <w:name w:val="General"/>
          <w:gallery w:val="placeholder"/>
        </w:category>
        <w:types>
          <w:type w:val="bbPlcHdr"/>
        </w:types>
        <w:behaviors>
          <w:behavior w:val="content"/>
        </w:behaviors>
        <w:guid w:val="{82C8C0DF-D9CF-4046-9101-FE670BDB7B9B}"/>
      </w:docPartPr>
      <w:docPartBody>
        <w:p w:rsidR="009142D7" w:rsidRDefault="006E160D" w:rsidP="006E160D">
          <w:pPr>
            <w:pStyle w:val="1CFF1BE63FFD4CF99E3D717064377D1F3"/>
          </w:pPr>
          <w:r w:rsidRPr="001F036D">
            <w:rPr>
              <w:rStyle w:val="PlaceholderText"/>
            </w:rPr>
            <w:t>Click or tap here to enter text.</w:t>
          </w:r>
        </w:p>
      </w:docPartBody>
    </w:docPart>
    <w:docPart>
      <w:docPartPr>
        <w:name w:val="A9E4BA7A3EDE40269105124418EA100A"/>
        <w:category>
          <w:name w:val="General"/>
          <w:gallery w:val="placeholder"/>
        </w:category>
        <w:types>
          <w:type w:val="bbPlcHdr"/>
        </w:types>
        <w:behaviors>
          <w:behavior w:val="content"/>
        </w:behaviors>
        <w:guid w:val="{7778F405-E0A3-4338-995B-F727FA658EC6}"/>
      </w:docPartPr>
      <w:docPartBody>
        <w:p w:rsidR="009142D7" w:rsidRDefault="006E160D" w:rsidP="006E160D">
          <w:pPr>
            <w:pStyle w:val="A9E4BA7A3EDE40269105124418EA100A3"/>
          </w:pPr>
          <w:r w:rsidRPr="001F036D">
            <w:rPr>
              <w:rStyle w:val="PlaceholderText"/>
            </w:rPr>
            <w:t>Click or tap here to enter text.</w:t>
          </w:r>
        </w:p>
      </w:docPartBody>
    </w:docPart>
    <w:docPart>
      <w:docPartPr>
        <w:name w:val="845B1AC89600424C941CB9A58C991CDC"/>
        <w:category>
          <w:name w:val="General"/>
          <w:gallery w:val="placeholder"/>
        </w:category>
        <w:types>
          <w:type w:val="bbPlcHdr"/>
        </w:types>
        <w:behaviors>
          <w:behavior w:val="content"/>
        </w:behaviors>
        <w:guid w:val="{CEEF97D1-7F38-4B58-889A-158F26DF341D}"/>
      </w:docPartPr>
      <w:docPartBody>
        <w:p w:rsidR="009142D7" w:rsidRDefault="006E160D" w:rsidP="006E160D">
          <w:pPr>
            <w:pStyle w:val="845B1AC89600424C941CB9A58C991CDC3"/>
          </w:pPr>
          <w:r w:rsidRPr="001F036D">
            <w:rPr>
              <w:rStyle w:val="PlaceholderText"/>
            </w:rPr>
            <w:t>Click or tap here to enter text.</w:t>
          </w:r>
        </w:p>
      </w:docPartBody>
    </w:docPart>
    <w:docPart>
      <w:docPartPr>
        <w:name w:val="FC6EABCE0BE242C0BB98F0E46AD02CA2"/>
        <w:category>
          <w:name w:val="General"/>
          <w:gallery w:val="placeholder"/>
        </w:category>
        <w:types>
          <w:type w:val="bbPlcHdr"/>
        </w:types>
        <w:behaviors>
          <w:behavior w:val="content"/>
        </w:behaviors>
        <w:guid w:val="{B2FB1E2C-E205-4AA4-A193-284C7C0C61F3}"/>
      </w:docPartPr>
      <w:docPartBody>
        <w:p w:rsidR="009142D7" w:rsidRDefault="006E160D" w:rsidP="006E160D">
          <w:pPr>
            <w:pStyle w:val="FC6EABCE0BE242C0BB98F0E46AD02CA23"/>
          </w:pPr>
          <w:r w:rsidRPr="001F036D">
            <w:rPr>
              <w:rStyle w:val="PlaceholderText"/>
            </w:rPr>
            <w:t>Click or tap here to enter text.</w:t>
          </w:r>
        </w:p>
      </w:docPartBody>
    </w:docPart>
    <w:docPart>
      <w:docPartPr>
        <w:name w:val="B25B5C9E53D84E59B59EECB6DB5D718C"/>
        <w:category>
          <w:name w:val="General"/>
          <w:gallery w:val="placeholder"/>
        </w:category>
        <w:types>
          <w:type w:val="bbPlcHdr"/>
        </w:types>
        <w:behaviors>
          <w:behavior w:val="content"/>
        </w:behaviors>
        <w:guid w:val="{2E1EBC03-24DC-4CBF-BAC3-7FB788D4050C}"/>
      </w:docPartPr>
      <w:docPartBody>
        <w:p w:rsidR="009142D7" w:rsidRDefault="006E160D" w:rsidP="006E160D">
          <w:pPr>
            <w:pStyle w:val="B25B5C9E53D84E59B59EECB6DB5D718C3"/>
          </w:pPr>
          <w:r w:rsidRPr="001F036D">
            <w:rPr>
              <w:rStyle w:val="PlaceholderText"/>
            </w:rPr>
            <w:t>Click or tap here to enter text.</w:t>
          </w:r>
        </w:p>
      </w:docPartBody>
    </w:docPart>
    <w:docPart>
      <w:docPartPr>
        <w:name w:val="887C49FE85FF4EE2A43EDEA877256DC1"/>
        <w:category>
          <w:name w:val="General"/>
          <w:gallery w:val="placeholder"/>
        </w:category>
        <w:types>
          <w:type w:val="bbPlcHdr"/>
        </w:types>
        <w:behaviors>
          <w:behavior w:val="content"/>
        </w:behaviors>
        <w:guid w:val="{075FAFE8-09E2-4359-9DD4-CB219743DCBC}"/>
      </w:docPartPr>
      <w:docPartBody>
        <w:p w:rsidR="009142D7" w:rsidRDefault="006E160D" w:rsidP="006E160D">
          <w:pPr>
            <w:pStyle w:val="887C49FE85FF4EE2A43EDEA877256DC13"/>
          </w:pPr>
          <w:r w:rsidRPr="001F036D">
            <w:rPr>
              <w:rStyle w:val="PlaceholderText"/>
            </w:rPr>
            <w:t>Click or tap here to enter text.</w:t>
          </w:r>
        </w:p>
      </w:docPartBody>
    </w:docPart>
    <w:docPart>
      <w:docPartPr>
        <w:name w:val="35DBF050355446C397ED41FD30FC96AC"/>
        <w:category>
          <w:name w:val="General"/>
          <w:gallery w:val="placeholder"/>
        </w:category>
        <w:types>
          <w:type w:val="bbPlcHdr"/>
        </w:types>
        <w:behaviors>
          <w:behavior w:val="content"/>
        </w:behaviors>
        <w:guid w:val="{0A4B23A3-9347-41AC-B425-D8F9CE8444EC}"/>
      </w:docPartPr>
      <w:docPartBody>
        <w:p w:rsidR="009142D7" w:rsidRDefault="006E160D" w:rsidP="006E160D">
          <w:pPr>
            <w:pStyle w:val="35DBF050355446C397ED41FD30FC96AC3"/>
          </w:pPr>
          <w:r w:rsidRPr="001F036D">
            <w:rPr>
              <w:rStyle w:val="PlaceholderText"/>
            </w:rPr>
            <w:t>Click or tap here to enter text.</w:t>
          </w:r>
        </w:p>
      </w:docPartBody>
    </w:docPart>
    <w:docPart>
      <w:docPartPr>
        <w:name w:val="371BE6D6F1454865AFE4E97D38666570"/>
        <w:category>
          <w:name w:val="General"/>
          <w:gallery w:val="placeholder"/>
        </w:category>
        <w:types>
          <w:type w:val="bbPlcHdr"/>
        </w:types>
        <w:behaviors>
          <w:behavior w:val="content"/>
        </w:behaviors>
        <w:guid w:val="{0975CCDC-9739-4EC8-ABBA-F901A272C672}"/>
      </w:docPartPr>
      <w:docPartBody>
        <w:p w:rsidR="009142D7" w:rsidRDefault="006E160D" w:rsidP="006E160D">
          <w:pPr>
            <w:pStyle w:val="371BE6D6F1454865AFE4E97D386665703"/>
          </w:pPr>
          <w:r w:rsidRPr="001F036D">
            <w:rPr>
              <w:rStyle w:val="PlaceholderText"/>
            </w:rPr>
            <w:t>Click or tap here to enter text.</w:t>
          </w:r>
        </w:p>
      </w:docPartBody>
    </w:docPart>
    <w:docPart>
      <w:docPartPr>
        <w:name w:val="6E557314B2E04B94BFB012DA236D7785"/>
        <w:category>
          <w:name w:val="General"/>
          <w:gallery w:val="placeholder"/>
        </w:category>
        <w:types>
          <w:type w:val="bbPlcHdr"/>
        </w:types>
        <w:behaviors>
          <w:behavior w:val="content"/>
        </w:behaviors>
        <w:guid w:val="{E937BDD5-8D53-4EF7-96C6-FC54D2289102}"/>
      </w:docPartPr>
      <w:docPartBody>
        <w:p w:rsidR="009142D7" w:rsidRDefault="006E160D" w:rsidP="006E160D">
          <w:pPr>
            <w:pStyle w:val="6E557314B2E04B94BFB012DA236D77853"/>
          </w:pPr>
          <w:r w:rsidRPr="001F036D">
            <w:rPr>
              <w:rStyle w:val="PlaceholderText"/>
            </w:rPr>
            <w:t>Click or tap here to enter text.</w:t>
          </w:r>
        </w:p>
      </w:docPartBody>
    </w:docPart>
    <w:docPart>
      <w:docPartPr>
        <w:name w:val="5582C0885F5E494D9628FFC21814E5C8"/>
        <w:category>
          <w:name w:val="General"/>
          <w:gallery w:val="placeholder"/>
        </w:category>
        <w:types>
          <w:type w:val="bbPlcHdr"/>
        </w:types>
        <w:behaviors>
          <w:behavior w:val="content"/>
        </w:behaviors>
        <w:guid w:val="{350AD88E-D3FF-433C-B986-49F4B7F00E6A}"/>
      </w:docPartPr>
      <w:docPartBody>
        <w:p w:rsidR="009142D7" w:rsidRDefault="006E160D" w:rsidP="006E160D">
          <w:pPr>
            <w:pStyle w:val="5582C0885F5E494D9628FFC21814E5C83"/>
          </w:pPr>
          <w:r w:rsidRPr="001F036D">
            <w:rPr>
              <w:rStyle w:val="PlaceholderText"/>
            </w:rPr>
            <w:t>Click or tap here to enter text.</w:t>
          </w:r>
        </w:p>
      </w:docPartBody>
    </w:docPart>
    <w:docPart>
      <w:docPartPr>
        <w:name w:val="609BAC59A61643E9A5D840FC7D853102"/>
        <w:category>
          <w:name w:val="General"/>
          <w:gallery w:val="placeholder"/>
        </w:category>
        <w:types>
          <w:type w:val="bbPlcHdr"/>
        </w:types>
        <w:behaviors>
          <w:behavior w:val="content"/>
        </w:behaviors>
        <w:guid w:val="{3489748F-65AE-43DB-A663-DC7D26A9A6DB}"/>
      </w:docPartPr>
      <w:docPartBody>
        <w:p w:rsidR="009142D7" w:rsidRDefault="006E160D" w:rsidP="006E160D">
          <w:pPr>
            <w:pStyle w:val="609BAC59A61643E9A5D840FC7D8531023"/>
          </w:pPr>
          <w:r w:rsidRPr="001F036D">
            <w:rPr>
              <w:rStyle w:val="PlaceholderText"/>
            </w:rPr>
            <w:t>Click or tap here to enter text.</w:t>
          </w:r>
        </w:p>
      </w:docPartBody>
    </w:docPart>
    <w:docPart>
      <w:docPartPr>
        <w:name w:val="D11BF7BE2386462E8904F79A6CE0A2A6"/>
        <w:category>
          <w:name w:val="General"/>
          <w:gallery w:val="placeholder"/>
        </w:category>
        <w:types>
          <w:type w:val="bbPlcHdr"/>
        </w:types>
        <w:behaviors>
          <w:behavior w:val="content"/>
        </w:behaviors>
        <w:guid w:val="{054D9426-3DB7-43CD-9D79-74A3CBFD6286}"/>
      </w:docPartPr>
      <w:docPartBody>
        <w:p w:rsidR="009142D7" w:rsidRDefault="006E160D" w:rsidP="006E160D">
          <w:pPr>
            <w:pStyle w:val="D11BF7BE2386462E8904F79A6CE0A2A63"/>
          </w:pPr>
          <w:r w:rsidRPr="001F036D">
            <w:rPr>
              <w:rStyle w:val="PlaceholderText"/>
            </w:rPr>
            <w:t>Click or tap here to enter text.</w:t>
          </w:r>
        </w:p>
      </w:docPartBody>
    </w:docPart>
    <w:docPart>
      <w:docPartPr>
        <w:name w:val="22443BB3F8F44D2E87857B54DE5A3198"/>
        <w:category>
          <w:name w:val="General"/>
          <w:gallery w:val="placeholder"/>
        </w:category>
        <w:types>
          <w:type w:val="bbPlcHdr"/>
        </w:types>
        <w:behaviors>
          <w:behavior w:val="content"/>
        </w:behaviors>
        <w:guid w:val="{A905A754-ADDB-42EE-891D-5350EF4FF3B1}"/>
      </w:docPartPr>
      <w:docPartBody>
        <w:p w:rsidR="009142D7" w:rsidRDefault="006E160D" w:rsidP="006E160D">
          <w:pPr>
            <w:pStyle w:val="22443BB3F8F44D2E87857B54DE5A31983"/>
          </w:pPr>
          <w:r w:rsidRPr="001F036D">
            <w:rPr>
              <w:rStyle w:val="PlaceholderText"/>
            </w:rPr>
            <w:t>Click or tap here to enter text.</w:t>
          </w:r>
        </w:p>
      </w:docPartBody>
    </w:docPart>
    <w:docPart>
      <w:docPartPr>
        <w:name w:val="585DF0C83AB242EFB440B8DE738E6B74"/>
        <w:category>
          <w:name w:val="General"/>
          <w:gallery w:val="placeholder"/>
        </w:category>
        <w:types>
          <w:type w:val="bbPlcHdr"/>
        </w:types>
        <w:behaviors>
          <w:behavior w:val="content"/>
        </w:behaviors>
        <w:guid w:val="{B72DA749-166A-4BCC-8811-BCF031CFD3FD}"/>
      </w:docPartPr>
      <w:docPartBody>
        <w:p w:rsidR="009142D7" w:rsidRDefault="006E160D" w:rsidP="006E160D">
          <w:pPr>
            <w:pStyle w:val="585DF0C83AB242EFB440B8DE738E6B743"/>
          </w:pPr>
          <w:r w:rsidRPr="001F036D">
            <w:rPr>
              <w:rStyle w:val="PlaceholderText"/>
            </w:rPr>
            <w:t>Click or tap here to enter text.</w:t>
          </w:r>
        </w:p>
      </w:docPartBody>
    </w:docPart>
    <w:docPart>
      <w:docPartPr>
        <w:name w:val="F4307D0D2F1240E98A9EBB40C6EDEF3D"/>
        <w:category>
          <w:name w:val="General"/>
          <w:gallery w:val="placeholder"/>
        </w:category>
        <w:types>
          <w:type w:val="bbPlcHdr"/>
        </w:types>
        <w:behaviors>
          <w:behavior w:val="content"/>
        </w:behaviors>
        <w:guid w:val="{33F9B43B-4478-4335-9DC4-C93E7AEBF1CE}"/>
      </w:docPartPr>
      <w:docPartBody>
        <w:p w:rsidR="009142D7" w:rsidRDefault="006E160D" w:rsidP="006E160D">
          <w:pPr>
            <w:pStyle w:val="F4307D0D2F1240E98A9EBB40C6EDEF3D3"/>
          </w:pPr>
          <w:r w:rsidRPr="001F036D">
            <w:rPr>
              <w:rStyle w:val="PlaceholderText"/>
            </w:rPr>
            <w:t>Click or tap here to enter text.</w:t>
          </w:r>
        </w:p>
      </w:docPartBody>
    </w:docPart>
    <w:docPart>
      <w:docPartPr>
        <w:name w:val="C4C4F600B9F04D88A40A49B1727E6329"/>
        <w:category>
          <w:name w:val="General"/>
          <w:gallery w:val="placeholder"/>
        </w:category>
        <w:types>
          <w:type w:val="bbPlcHdr"/>
        </w:types>
        <w:behaviors>
          <w:behavior w:val="content"/>
        </w:behaviors>
        <w:guid w:val="{406D1AEA-8CFA-4739-BAC4-B90BD3C1B5F8}"/>
      </w:docPartPr>
      <w:docPartBody>
        <w:p w:rsidR="009142D7" w:rsidRDefault="006E160D" w:rsidP="006E160D">
          <w:pPr>
            <w:pStyle w:val="C4C4F600B9F04D88A40A49B1727E63293"/>
          </w:pPr>
          <w:r w:rsidRPr="001F036D">
            <w:rPr>
              <w:rStyle w:val="PlaceholderText"/>
            </w:rPr>
            <w:t>Click or tap here to enter text.</w:t>
          </w:r>
        </w:p>
      </w:docPartBody>
    </w:docPart>
    <w:docPart>
      <w:docPartPr>
        <w:name w:val="444DCABDB1E840149F1439F72A354AAF"/>
        <w:category>
          <w:name w:val="General"/>
          <w:gallery w:val="placeholder"/>
        </w:category>
        <w:types>
          <w:type w:val="bbPlcHdr"/>
        </w:types>
        <w:behaviors>
          <w:behavior w:val="content"/>
        </w:behaviors>
        <w:guid w:val="{5D943598-4DAF-4868-8F6D-C30DD626CCEB}"/>
      </w:docPartPr>
      <w:docPartBody>
        <w:p w:rsidR="009142D7" w:rsidRDefault="006E160D" w:rsidP="006E160D">
          <w:pPr>
            <w:pStyle w:val="444DCABDB1E840149F1439F72A354AAF3"/>
          </w:pPr>
          <w:r w:rsidRPr="001F036D">
            <w:rPr>
              <w:rStyle w:val="PlaceholderText"/>
            </w:rPr>
            <w:t>Click or tap here to enter text.</w:t>
          </w:r>
        </w:p>
      </w:docPartBody>
    </w:docPart>
    <w:docPart>
      <w:docPartPr>
        <w:name w:val="75611EC5BF544B6BA253001660496794"/>
        <w:category>
          <w:name w:val="General"/>
          <w:gallery w:val="placeholder"/>
        </w:category>
        <w:types>
          <w:type w:val="bbPlcHdr"/>
        </w:types>
        <w:behaviors>
          <w:behavior w:val="content"/>
        </w:behaviors>
        <w:guid w:val="{E3254F5D-C3F1-45BF-87ED-BB9AC1E2CC67}"/>
      </w:docPartPr>
      <w:docPartBody>
        <w:p w:rsidR="009142D7" w:rsidRDefault="006E160D" w:rsidP="006E160D">
          <w:pPr>
            <w:pStyle w:val="75611EC5BF544B6BA2530016604967943"/>
          </w:pPr>
          <w:r w:rsidRPr="001F036D">
            <w:rPr>
              <w:rStyle w:val="PlaceholderText"/>
            </w:rPr>
            <w:t>Click or tap here to enter text.</w:t>
          </w:r>
        </w:p>
      </w:docPartBody>
    </w:docPart>
    <w:docPart>
      <w:docPartPr>
        <w:name w:val="7977707A92104BB7A67D2C202C213F28"/>
        <w:category>
          <w:name w:val="General"/>
          <w:gallery w:val="placeholder"/>
        </w:category>
        <w:types>
          <w:type w:val="bbPlcHdr"/>
        </w:types>
        <w:behaviors>
          <w:behavior w:val="content"/>
        </w:behaviors>
        <w:guid w:val="{4453E74F-30A4-4B57-919A-000250A57CB8}"/>
      </w:docPartPr>
      <w:docPartBody>
        <w:p w:rsidR="009142D7" w:rsidRDefault="006E160D" w:rsidP="006E160D">
          <w:pPr>
            <w:pStyle w:val="7977707A92104BB7A67D2C202C213F283"/>
          </w:pPr>
          <w:r w:rsidRPr="001F036D">
            <w:rPr>
              <w:rStyle w:val="PlaceholderText"/>
            </w:rPr>
            <w:t>Click or tap here to enter text.</w:t>
          </w:r>
        </w:p>
      </w:docPartBody>
    </w:docPart>
    <w:docPart>
      <w:docPartPr>
        <w:name w:val="A7283AB9565F4A80A1B25385B9B5F274"/>
        <w:category>
          <w:name w:val="General"/>
          <w:gallery w:val="placeholder"/>
        </w:category>
        <w:types>
          <w:type w:val="bbPlcHdr"/>
        </w:types>
        <w:behaviors>
          <w:behavior w:val="content"/>
        </w:behaviors>
        <w:guid w:val="{6CDDA3EC-473F-4999-8D5B-95C5B0654155}"/>
      </w:docPartPr>
      <w:docPartBody>
        <w:p w:rsidR="009142D7" w:rsidRDefault="006E160D" w:rsidP="006E160D">
          <w:pPr>
            <w:pStyle w:val="A7283AB9565F4A80A1B25385B9B5F2743"/>
          </w:pPr>
          <w:r w:rsidRPr="001F036D">
            <w:rPr>
              <w:rStyle w:val="PlaceholderText"/>
            </w:rPr>
            <w:t>Click or tap here to enter text.</w:t>
          </w:r>
        </w:p>
      </w:docPartBody>
    </w:docPart>
    <w:docPart>
      <w:docPartPr>
        <w:name w:val="3B0B803C605E412FB2E4B7F6E16457D8"/>
        <w:category>
          <w:name w:val="General"/>
          <w:gallery w:val="placeholder"/>
        </w:category>
        <w:types>
          <w:type w:val="bbPlcHdr"/>
        </w:types>
        <w:behaviors>
          <w:behavior w:val="content"/>
        </w:behaviors>
        <w:guid w:val="{0E9B4BD5-1F7B-4781-AF7F-0CE2CF4DBF39}"/>
      </w:docPartPr>
      <w:docPartBody>
        <w:p w:rsidR="009142D7" w:rsidRDefault="006E160D" w:rsidP="006E160D">
          <w:pPr>
            <w:pStyle w:val="3B0B803C605E412FB2E4B7F6E16457D83"/>
          </w:pPr>
          <w:r w:rsidRPr="001F036D">
            <w:rPr>
              <w:rStyle w:val="PlaceholderText"/>
            </w:rPr>
            <w:t>Click or tap here to enter text.</w:t>
          </w:r>
        </w:p>
      </w:docPartBody>
    </w:docPart>
    <w:docPart>
      <w:docPartPr>
        <w:name w:val="CDFD64942F934434A62BABB334DD23E3"/>
        <w:category>
          <w:name w:val="General"/>
          <w:gallery w:val="placeholder"/>
        </w:category>
        <w:types>
          <w:type w:val="bbPlcHdr"/>
        </w:types>
        <w:behaviors>
          <w:behavior w:val="content"/>
        </w:behaviors>
        <w:guid w:val="{D6330636-D769-4F0F-BA43-E348B159A2C0}"/>
      </w:docPartPr>
      <w:docPartBody>
        <w:p w:rsidR="009142D7" w:rsidRDefault="006E160D" w:rsidP="006E160D">
          <w:pPr>
            <w:pStyle w:val="CDFD64942F934434A62BABB334DD23E33"/>
          </w:pPr>
          <w:r w:rsidRPr="001F036D">
            <w:rPr>
              <w:rStyle w:val="PlaceholderText"/>
            </w:rPr>
            <w:t>Click or tap here to enter text.</w:t>
          </w:r>
        </w:p>
      </w:docPartBody>
    </w:docPart>
    <w:docPart>
      <w:docPartPr>
        <w:name w:val="3E32EE53BC63466884C6AF7B6F9DE879"/>
        <w:category>
          <w:name w:val="General"/>
          <w:gallery w:val="placeholder"/>
        </w:category>
        <w:types>
          <w:type w:val="bbPlcHdr"/>
        </w:types>
        <w:behaviors>
          <w:behavior w:val="content"/>
        </w:behaviors>
        <w:guid w:val="{6915A014-9737-4A39-8080-DF4715D9E3B2}"/>
      </w:docPartPr>
      <w:docPartBody>
        <w:p w:rsidR="009142D7" w:rsidRDefault="006E160D" w:rsidP="006E160D">
          <w:pPr>
            <w:pStyle w:val="3E32EE53BC63466884C6AF7B6F9DE8793"/>
          </w:pPr>
          <w:r w:rsidRPr="00C32AC3">
            <w:rPr>
              <w:rStyle w:val="PlaceholderText"/>
            </w:rPr>
            <w:t>Click or tap here to enter text.</w:t>
          </w:r>
        </w:p>
      </w:docPartBody>
    </w:docPart>
    <w:docPart>
      <w:docPartPr>
        <w:name w:val="67944EEC2C174E93BAC94B2AD85C4D88"/>
        <w:category>
          <w:name w:val="General"/>
          <w:gallery w:val="placeholder"/>
        </w:category>
        <w:types>
          <w:type w:val="bbPlcHdr"/>
        </w:types>
        <w:behaviors>
          <w:behavior w:val="content"/>
        </w:behaviors>
        <w:guid w:val="{B7E019EF-EB12-48FE-BFDE-B024A37260A9}"/>
      </w:docPartPr>
      <w:docPartBody>
        <w:p w:rsidR="009142D7" w:rsidRDefault="006E160D" w:rsidP="006E160D">
          <w:pPr>
            <w:pStyle w:val="67944EEC2C174E93BAC94B2AD85C4D883"/>
          </w:pPr>
          <w:r w:rsidRPr="001F036D">
            <w:rPr>
              <w:rStyle w:val="PlaceholderText"/>
            </w:rPr>
            <w:t>Click or tap here to enter text.</w:t>
          </w:r>
        </w:p>
      </w:docPartBody>
    </w:docPart>
    <w:docPart>
      <w:docPartPr>
        <w:name w:val="4C621F93A98547E4B92B2DDD9C2E4A1B"/>
        <w:category>
          <w:name w:val="General"/>
          <w:gallery w:val="placeholder"/>
        </w:category>
        <w:types>
          <w:type w:val="bbPlcHdr"/>
        </w:types>
        <w:behaviors>
          <w:behavior w:val="content"/>
        </w:behaviors>
        <w:guid w:val="{6DD08335-101B-45D2-B9D7-068035AFE9F4}"/>
      </w:docPartPr>
      <w:docPartBody>
        <w:p w:rsidR="009142D7" w:rsidRDefault="006E160D" w:rsidP="006E160D">
          <w:pPr>
            <w:pStyle w:val="4C621F93A98547E4B92B2DDD9C2E4A1B3"/>
          </w:pPr>
          <w:r w:rsidRPr="001F036D">
            <w:rPr>
              <w:rStyle w:val="PlaceholderText"/>
            </w:rPr>
            <w:t>Click or tap here to enter text.</w:t>
          </w:r>
        </w:p>
      </w:docPartBody>
    </w:docPart>
    <w:docPart>
      <w:docPartPr>
        <w:name w:val="FE9809C4E2DF46A4AB213B9C7B7B82B3"/>
        <w:category>
          <w:name w:val="General"/>
          <w:gallery w:val="placeholder"/>
        </w:category>
        <w:types>
          <w:type w:val="bbPlcHdr"/>
        </w:types>
        <w:behaviors>
          <w:behavior w:val="content"/>
        </w:behaviors>
        <w:guid w:val="{771CF10F-3ADD-48C9-976B-576C15922A3C}"/>
      </w:docPartPr>
      <w:docPartBody>
        <w:p w:rsidR="009142D7" w:rsidRDefault="006E160D" w:rsidP="006E160D">
          <w:pPr>
            <w:pStyle w:val="FE9809C4E2DF46A4AB213B9C7B7B82B33"/>
          </w:pPr>
          <w:r w:rsidRPr="001F036D">
            <w:rPr>
              <w:rStyle w:val="PlaceholderText"/>
            </w:rPr>
            <w:t>Click or tap here to enter text.</w:t>
          </w:r>
        </w:p>
      </w:docPartBody>
    </w:docPart>
    <w:docPart>
      <w:docPartPr>
        <w:name w:val="557CA2DF765948A0B1CC095FB82D854C"/>
        <w:category>
          <w:name w:val="General"/>
          <w:gallery w:val="placeholder"/>
        </w:category>
        <w:types>
          <w:type w:val="bbPlcHdr"/>
        </w:types>
        <w:behaviors>
          <w:behavior w:val="content"/>
        </w:behaviors>
        <w:guid w:val="{2EB9DB58-0077-4878-A8CA-B6C64C44B2F0}"/>
      </w:docPartPr>
      <w:docPartBody>
        <w:p w:rsidR="009142D7" w:rsidRDefault="006E160D" w:rsidP="006E160D">
          <w:pPr>
            <w:pStyle w:val="557CA2DF765948A0B1CC095FB82D854C3"/>
          </w:pPr>
          <w:r w:rsidRPr="001F036D">
            <w:rPr>
              <w:rStyle w:val="PlaceholderText"/>
            </w:rPr>
            <w:t>Click or tap here to enter text.</w:t>
          </w:r>
        </w:p>
      </w:docPartBody>
    </w:docPart>
    <w:docPart>
      <w:docPartPr>
        <w:name w:val="A22887E1C50B4A6298F457F53264662B"/>
        <w:category>
          <w:name w:val="General"/>
          <w:gallery w:val="placeholder"/>
        </w:category>
        <w:types>
          <w:type w:val="bbPlcHdr"/>
        </w:types>
        <w:behaviors>
          <w:behavior w:val="content"/>
        </w:behaviors>
        <w:guid w:val="{8BFBBFBB-BCC4-4C37-9BFA-A4C6CA88D099}"/>
      </w:docPartPr>
      <w:docPartBody>
        <w:p w:rsidR="009142D7" w:rsidRDefault="006E160D" w:rsidP="006E160D">
          <w:pPr>
            <w:pStyle w:val="A22887E1C50B4A6298F457F53264662B3"/>
          </w:pPr>
          <w:r w:rsidRPr="001F036D">
            <w:rPr>
              <w:rStyle w:val="PlaceholderText"/>
            </w:rPr>
            <w:t>Click or tap here to enter text.</w:t>
          </w:r>
        </w:p>
      </w:docPartBody>
    </w:docPart>
    <w:docPart>
      <w:docPartPr>
        <w:name w:val="2F494F27CB644E4FB6FE0A4C5245E0F2"/>
        <w:category>
          <w:name w:val="General"/>
          <w:gallery w:val="placeholder"/>
        </w:category>
        <w:types>
          <w:type w:val="bbPlcHdr"/>
        </w:types>
        <w:behaviors>
          <w:behavior w:val="content"/>
        </w:behaviors>
        <w:guid w:val="{45E41264-EB88-405A-8608-BBE84B7D12EF}"/>
      </w:docPartPr>
      <w:docPartBody>
        <w:p w:rsidR="009142D7" w:rsidRDefault="006E160D" w:rsidP="006E160D">
          <w:pPr>
            <w:pStyle w:val="2F494F27CB644E4FB6FE0A4C5245E0F23"/>
          </w:pPr>
          <w:r w:rsidRPr="001F036D">
            <w:rPr>
              <w:rStyle w:val="PlaceholderText"/>
            </w:rPr>
            <w:t>Click or tap here to enter text.</w:t>
          </w:r>
        </w:p>
      </w:docPartBody>
    </w:docPart>
    <w:docPart>
      <w:docPartPr>
        <w:name w:val="DFF05658FA07420D95FB22F7AB4E0F24"/>
        <w:category>
          <w:name w:val="General"/>
          <w:gallery w:val="placeholder"/>
        </w:category>
        <w:types>
          <w:type w:val="bbPlcHdr"/>
        </w:types>
        <w:behaviors>
          <w:behavior w:val="content"/>
        </w:behaviors>
        <w:guid w:val="{70810A41-C259-40DF-80AB-D32B5B097AF7}"/>
      </w:docPartPr>
      <w:docPartBody>
        <w:p w:rsidR="009142D7" w:rsidRDefault="006E160D" w:rsidP="006E160D">
          <w:pPr>
            <w:pStyle w:val="DFF05658FA07420D95FB22F7AB4E0F243"/>
          </w:pPr>
          <w:r w:rsidRPr="001F036D">
            <w:rPr>
              <w:rStyle w:val="PlaceholderText"/>
            </w:rPr>
            <w:t>Click or tap to enter a date.</w:t>
          </w:r>
        </w:p>
      </w:docPartBody>
    </w:docPart>
    <w:docPart>
      <w:docPartPr>
        <w:name w:val="6D876F7DD67D4106AE5556FA03CE005D"/>
        <w:category>
          <w:name w:val="General"/>
          <w:gallery w:val="placeholder"/>
        </w:category>
        <w:types>
          <w:type w:val="bbPlcHdr"/>
        </w:types>
        <w:behaviors>
          <w:behavior w:val="content"/>
        </w:behaviors>
        <w:guid w:val="{BE6D9522-E42E-4225-B17A-0618BA58C398}"/>
      </w:docPartPr>
      <w:docPartBody>
        <w:p w:rsidR="00AB192E" w:rsidRDefault="006E160D" w:rsidP="006E160D">
          <w:pPr>
            <w:pStyle w:val="6D876F7DD67D4106AE5556FA03CE005D2"/>
          </w:pPr>
          <w:r w:rsidRPr="001F036D">
            <w:rPr>
              <w:rStyle w:val="PlaceholderText"/>
            </w:rPr>
            <w:t>Click or tap here to enter text.</w:t>
          </w:r>
        </w:p>
      </w:docPartBody>
    </w:docPart>
    <w:docPart>
      <w:docPartPr>
        <w:name w:val="BF33F90E164B40979EA4839B12FFBC4F"/>
        <w:category>
          <w:name w:val="General"/>
          <w:gallery w:val="placeholder"/>
        </w:category>
        <w:types>
          <w:type w:val="bbPlcHdr"/>
        </w:types>
        <w:behaviors>
          <w:behavior w:val="content"/>
        </w:behaviors>
        <w:guid w:val="{585AA222-CEB3-49D0-86D4-2BB622929688}"/>
      </w:docPartPr>
      <w:docPartBody>
        <w:p w:rsidR="00E546BF" w:rsidRDefault="00000000">
          <w:pPr>
            <w:pStyle w:val="BF33F90E164B40979EA4839B12FFBC4F"/>
          </w:pPr>
          <w:r w:rsidRPr="000C1383">
            <w:rPr>
              <w:rStyle w:val="PlaceholderText"/>
              <w:color w:val="auto"/>
            </w:rPr>
            <w:t>Click or tap here to enter text.</w:t>
          </w:r>
        </w:p>
      </w:docPartBody>
    </w:docPart>
    <w:docPart>
      <w:docPartPr>
        <w:name w:val="748FD4467EF34A0192BFB20D138525D7"/>
        <w:category>
          <w:name w:val="General"/>
          <w:gallery w:val="placeholder"/>
        </w:category>
        <w:types>
          <w:type w:val="bbPlcHdr"/>
        </w:types>
        <w:behaviors>
          <w:behavior w:val="content"/>
        </w:behaviors>
        <w:guid w:val="{5F601102-4821-45DB-AC84-8051889F9EE1}"/>
      </w:docPartPr>
      <w:docPartBody>
        <w:p w:rsidR="00E546BF" w:rsidRDefault="00000000">
          <w:pPr>
            <w:pStyle w:val="748FD4467EF34A0192BFB20D138525D7"/>
          </w:pPr>
          <w:r w:rsidRPr="008C3A8E">
            <w:rPr>
              <w:rStyle w:val="PlaceholderText"/>
            </w:rPr>
            <w:t>Choose an item.</w:t>
          </w:r>
        </w:p>
      </w:docPartBody>
    </w:docPart>
    <w:docPart>
      <w:docPartPr>
        <w:name w:val="0ACD54805EA844E7AE813CDADC35B68B"/>
        <w:category>
          <w:name w:val="General"/>
          <w:gallery w:val="placeholder"/>
        </w:category>
        <w:types>
          <w:type w:val="bbPlcHdr"/>
        </w:types>
        <w:behaviors>
          <w:behavior w:val="content"/>
        </w:behaviors>
        <w:guid w:val="{83BDFC2B-41FE-40AE-B65F-872C02974BEC}"/>
      </w:docPartPr>
      <w:docPartBody>
        <w:p w:rsidR="00E546BF" w:rsidRDefault="00000000">
          <w:pPr>
            <w:pStyle w:val="0ACD54805EA844E7AE813CDADC35B68B"/>
          </w:pPr>
          <w:r w:rsidRPr="001F036D">
            <w:rPr>
              <w:rStyle w:val="PlaceholderText"/>
            </w:rPr>
            <w:t>Click or tap here to enter text.</w:t>
          </w:r>
        </w:p>
      </w:docPartBody>
    </w:docPart>
    <w:docPart>
      <w:docPartPr>
        <w:name w:val="37A10D28BAAB4B7091337427550DCEE7"/>
        <w:category>
          <w:name w:val="General"/>
          <w:gallery w:val="placeholder"/>
        </w:category>
        <w:types>
          <w:type w:val="bbPlcHdr"/>
        </w:types>
        <w:behaviors>
          <w:behavior w:val="content"/>
        </w:behaviors>
        <w:guid w:val="{EBA5E412-43C5-4D6B-B3A2-542002BE809F}"/>
      </w:docPartPr>
      <w:docPartBody>
        <w:p w:rsidR="00E546BF" w:rsidRDefault="00000000">
          <w:pPr>
            <w:pStyle w:val="37A10D28BAAB4B7091337427550DCEE7"/>
          </w:pPr>
          <w:r w:rsidRPr="001F036D">
            <w:rPr>
              <w:rStyle w:val="PlaceholderText"/>
            </w:rPr>
            <w:t>Click or tap here to enter text.</w:t>
          </w:r>
        </w:p>
      </w:docPartBody>
    </w:docPart>
    <w:docPart>
      <w:docPartPr>
        <w:name w:val="381B36BC4C4E4FC2A0A819233FC827DB"/>
        <w:category>
          <w:name w:val="General"/>
          <w:gallery w:val="placeholder"/>
        </w:category>
        <w:types>
          <w:type w:val="bbPlcHdr"/>
        </w:types>
        <w:behaviors>
          <w:behavior w:val="content"/>
        </w:behaviors>
        <w:guid w:val="{74DF6848-937F-446C-945B-E4252FC451C1}"/>
      </w:docPartPr>
      <w:docPartBody>
        <w:p w:rsidR="00E546BF" w:rsidRDefault="00000000">
          <w:pPr>
            <w:pStyle w:val="381B36BC4C4E4FC2A0A819233FC827DB"/>
          </w:pPr>
          <w:r w:rsidRPr="008C3A8E">
            <w:rPr>
              <w:rStyle w:val="PlaceholderText"/>
            </w:rPr>
            <w:t>Choose an item.</w:t>
          </w:r>
        </w:p>
      </w:docPartBody>
    </w:docPart>
    <w:docPart>
      <w:docPartPr>
        <w:name w:val="D3D06312020E4484BE761E418261D20F"/>
        <w:category>
          <w:name w:val="General"/>
          <w:gallery w:val="placeholder"/>
        </w:category>
        <w:types>
          <w:type w:val="bbPlcHdr"/>
        </w:types>
        <w:behaviors>
          <w:behavior w:val="content"/>
        </w:behaviors>
        <w:guid w:val="{E9D2113A-B025-4921-9E30-20A4FD986F91}"/>
      </w:docPartPr>
      <w:docPartBody>
        <w:p w:rsidR="00E546BF" w:rsidRDefault="00000000">
          <w:pPr>
            <w:pStyle w:val="D3D06312020E4484BE761E418261D20F"/>
          </w:pPr>
          <w:r w:rsidRPr="001F036D">
            <w:rPr>
              <w:rStyle w:val="PlaceholderText"/>
            </w:rPr>
            <w:t>Click or tap here to enter text.</w:t>
          </w:r>
        </w:p>
      </w:docPartBody>
    </w:docPart>
    <w:docPart>
      <w:docPartPr>
        <w:name w:val="7048B7084BFB49A2B44C6EAD00F64194"/>
        <w:category>
          <w:name w:val="General"/>
          <w:gallery w:val="placeholder"/>
        </w:category>
        <w:types>
          <w:type w:val="bbPlcHdr"/>
        </w:types>
        <w:behaviors>
          <w:behavior w:val="content"/>
        </w:behaviors>
        <w:guid w:val="{9D0C5B37-9373-45B7-AB6A-D2CF487F2C87}"/>
      </w:docPartPr>
      <w:docPartBody>
        <w:p w:rsidR="00E546BF" w:rsidRDefault="00000000">
          <w:pPr>
            <w:pStyle w:val="7048B7084BFB49A2B44C6EAD00F64194"/>
          </w:pPr>
          <w:r w:rsidRPr="001F036D">
            <w:rPr>
              <w:rStyle w:val="PlaceholderText"/>
            </w:rPr>
            <w:t>Click or tap here to enter text.</w:t>
          </w:r>
        </w:p>
      </w:docPartBody>
    </w:docPart>
    <w:docPart>
      <w:docPartPr>
        <w:name w:val="DEFAEA77E0254918B85E1A980270C266"/>
        <w:category>
          <w:name w:val="General"/>
          <w:gallery w:val="placeholder"/>
        </w:category>
        <w:types>
          <w:type w:val="bbPlcHdr"/>
        </w:types>
        <w:behaviors>
          <w:behavior w:val="content"/>
        </w:behaviors>
        <w:guid w:val="{74CB55D9-9E6F-4BAC-96AC-DAC70D77B7DC}"/>
      </w:docPartPr>
      <w:docPartBody>
        <w:p w:rsidR="00E546BF" w:rsidRDefault="00000000">
          <w:pPr>
            <w:pStyle w:val="DEFAEA77E0254918B85E1A980270C266"/>
          </w:pPr>
          <w:r w:rsidRPr="00062949">
            <w:rPr>
              <w:rStyle w:val="PlaceholderText"/>
            </w:rPr>
            <w:t>Choose an item.</w:t>
          </w:r>
        </w:p>
      </w:docPartBody>
    </w:docPart>
    <w:docPart>
      <w:docPartPr>
        <w:name w:val="9369E54569E049E7B28975D981534D66"/>
        <w:category>
          <w:name w:val="General"/>
          <w:gallery w:val="placeholder"/>
        </w:category>
        <w:types>
          <w:type w:val="bbPlcHdr"/>
        </w:types>
        <w:behaviors>
          <w:behavior w:val="content"/>
        </w:behaviors>
        <w:guid w:val="{C7B2F011-9E3F-4776-B32B-38C0085B0624}"/>
      </w:docPartPr>
      <w:docPartBody>
        <w:p w:rsidR="00E546BF" w:rsidRDefault="00000000">
          <w:pPr>
            <w:pStyle w:val="9369E54569E049E7B28975D981534D66"/>
          </w:pPr>
          <w:r w:rsidRPr="00062949">
            <w:rPr>
              <w:rStyle w:val="PlaceholderText"/>
            </w:rPr>
            <w:t>Choose an item.</w:t>
          </w:r>
        </w:p>
      </w:docPartBody>
    </w:docPart>
    <w:docPart>
      <w:docPartPr>
        <w:name w:val="05CDBE53E78345D2A8DC3B5D0756F66E"/>
        <w:category>
          <w:name w:val="General"/>
          <w:gallery w:val="placeholder"/>
        </w:category>
        <w:types>
          <w:type w:val="bbPlcHdr"/>
        </w:types>
        <w:behaviors>
          <w:behavior w:val="content"/>
        </w:behaviors>
        <w:guid w:val="{46EE1587-26D0-4DFD-8E75-76786216D9ED}"/>
      </w:docPartPr>
      <w:docPartBody>
        <w:p w:rsidR="00E546BF" w:rsidRDefault="00000000">
          <w:pPr>
            <w:pStyle w:val="05CDBE53E78345D2A8DC3B5D0756F66E"/>
          </w:pPr>
          <w:r w:rsidRPr="001F036D">
            <w:rPr>
              <w:rStyle w:val="PlaceholderText"/>
            </w:rPr>
            <w:t>Click or tap here to enter text.</w:t>
          </w:r>
        </w:p>
      </w:docPartBody>
    </w:docPart>
    <w:docPart>
      <w:docPartPr>
        <w:name w:val="FC32E3D34BF64A149AFD2E73F160FA74"/>
        <w:category>
          <w:name w:val="General"/>
          <w:gallery w:val="placeholder"/>
        </w:category>
        <w:types>
          <w:type w:val="bbPlcHdr"/>
        </w:types>
        <w:behaviors>
          <w:behavior w:val="content"/>
        </w:behaviors>
        <w:guid w:val="{86156C1A-2EC9-4562-A408-78E84FFCDF23}"/>
      </w:docPartPr>
      <w:docPartBody>
        <w:p w:rsidR="00E546BF" w:rsidRDefault="000A081E">
          <w:pPr>
            <w:pStyle w:val="FC32E3D34BF64A149AFD2E73F160FA74"/>
          </w:pPr>
          <w:r w:rsidRPr="001F036D">
            <w:rPr>
              <w:rStyle w:val="PlaceholderText"/>
            </w:rPr>
            <w:t>Click or tap here to enter text.</w:t>
          </w:r>
        </w:p>
      </w:docPartBody>
    </w:docPart>
    <w:docPart>
      <w:docPartPr>
        <w:name w:val="04D53F3C0A6746509D22E53B1CCDC79D"/>
        <w:category>
          <w:name w:val="General"/>
          <w:gallery w:val="placeholder"/>
        </w:category>
        <w:types>
          <w:type w:val="bbPlcHdr"/>
        </w:types>
        <w:behaviors>
          <w:behavior w:val="content"/>
        </w:behaviors>
        <w:guid w:val="{407FDFBC-5166-46D2-BC69-9AD44233C85A}"/>
      </w:docPartPr>
      <w:docPartBody>
        <w:p w:rsidR="00E546BF" w:rsidRDefault="00000000">
          <w:pPr>
            <w:pStyle w:val="04D53F3C0A6746509D22E53B1CCDC79D"/>
          </w:pPr>
          <w:r w:rsidRPr="001F036D">
            <w:rPr>
              <w:rStyle w:val="PlaceholderText"/>
            </w:rPr>
            <w:t>Click or tap here to enter text.</w:t>
          </w:r>
        </w:p>
      </w:docPartBody>
    </w:docPart>
    <w:docPart>
      <w:docPartPr>
        <w:name w:val="ED570802A81443D48EC750022BE9357D"/>
        <w:category>
          <w:name w:val="General"/>
          <w:gallery w:val="placeholder"/>
        </w:category>
        <w:types>
          <w:type w:val="bbPlcHdr"/>
        </w:types>
        <w:behaviors>
          <w:behavior w:val="content"/>
        </w:behaviors>
        <w:guid w:val="{79F322EE-9E32-4F76-9CB7-9783C4BE39D7}"/>
      </w:docPartPr>
      <w:docPartBody>
        <w:p w:rsidR="00E546BF" w:rsidRDefault="00000000">
          <w:pPr>
            <w:pStyle w:val="ED570802A81443D48EC750022BE9357D"/>
          </w:pPr>
          <w:r w:rsidRPr="001F036D">
            <w:rPr>
              <w:rStyle w:val="PlaceholderText"/>
            </w:rPr>
            <w:t>Click or tap here to enter text.</w:t>
          </w:r>
        </w:p>
      </w:docPartBody>
    </w:docPart>
    <w:docPart>
      <w:docPartPr>
        <w:name w:val="4F1F33C2CC3E4F74B62F39F0459B6D17"/>
        <w:category>
          <w:name w:val="General"/>
          <w:gallery w:val="placeholder"/>
        </w:category>
        <w:types>
          <w:type w:val="bbPlcHdr"/>
        </w:types>
        <w:behaviors>
          <w:behavior w:val="content"/>
        </w:behaviors>
        <w:guid w:val="{3FA79894-27F0-42A8-BD73-30298F6DA775}"/>
      </w:docPartPr>
      <w:docPartBody>
        <w:p w:rsidR="00E546BF" w:rsidRDefault="00000000">
          <w:pPr>
            <w:pStyle w:val="4F1F33C2CC3E4F74B62F39F0459B6D17"/>
          </w:pPr>
          <w:r w:rsidRPr="001F036D">
            <w:rPr>
              <w:rStyle w:val="PlaceholderText"/>
            </w:rPr>
            <w:t>Click or tap here to enter text.</w:t>
          </w:r>
        </w:p>
      </w:docPartBody>
    </w:docPart>
    <w:docPart>
      <w:docPartPr>
        <w:name w:val="BEC1B663B6A142F1A26BF66DE2E9129B"/>
        <w:category>
          <w:name w:val="General"/>
          <w:gallery w:val="placeholder"/>
        </w:category>
        <w:types>
          <w:type w:val="bbPlcHdr"/>
        </w:types>
        <w:behaviors>
          <w:behavior w:val="content"/>
        </w:behaviors>
        <w:guid w:val="{D20F6EB9-767D-433D-889F-28EB8A7F6DDC}"/>
      </w:docPartPr>
      <w:docPartBody>
        <w:p w:rsidR="00E546BF" w:rsidRDefault="00000000">
          <w:pPr>
            <w:pStyle w:val="BEC1B663B6A142F1A26BF66DE2E9129B"/>
          </w:pPr>
          <w:r w:rsidRPr="001F036D">
            <w:rPr>
              <w:rStyle w:val="PlaceholderText"/>
            </w:rPr>
            <w:t>Click or tap here to enter text.</w:t>
          </w:r>
        </w:p>
      </w:docPartBody>
    </w:docPart>
    <w:docPart>
      <w:docPartPr>
        <w:name w:val="87C977B7F8D144D78870EC849D0F3BB9"/>
        <w:category>
          <w:name w:val="General"/>
          <w:gallery w:val="placeholder"/>
        </w:category>
        <w:types>
          <w:type w:val="bbPlcHdr"/>
        </w:types>
        <w:behaviors>
          <w:behavior w:val="content"/>
        </w:behaviors>
        <w:guid w:val="{5D604A8E-58D3-468D-AAC1-E8912883FE84}"/>
      </w:docPartPr>
      <w:docPartBody>
        <w:p w:rsidR="00E546BF" w:rsidRDefault="00000000">
          <w:pPr>
            <w:pStyle w:val="87C977B7F8D144D78870EC849D0F3BB9"/>
          </w:pPr>
          <w:r w:rsidRPr="001F036D">
            <w:rPr>
              <w:rStyle w:val="PlaceholderText"/>
            </w:rPr>
            <w:t>Click or tap here to enter text.</w:t>
          </w:r>
        </w:p>
      </w:docPartBody>
    </w:docPart>
    <w:docPart>
      <w:docPartPr>
        <w:name w:val="72D441ADCFA8417EA798E90207ED43C6"/>
        <w:category>
          <w:name w:val="General"/>
          <w:gallery w:val="placeholder"/>
        </w:category>
        <w:types>
          <w:type w:val="bbPlcHdr"/>
        </w:types>
        <w:behaviors>
          <w:behavior w:val="content"/>
        </w:behaviors>
        <w:guid w:val="{7CA56F6E-64B2-4651-AF28-E2EFD97D34F4}"/>
      </w:docPartPr>
      <w:docPartBody>
        <w:p w:rsidR="00E546BF" w:rsidRDefault="00373D57" w:rsidP="00373D57">
          <w:pPr>
            <w:pStyle w:val="72D441ADCFA8417EA798E90207ED43C6"/>
          </w:pPr>
          <w:r w:rsidRPr="001F036D">
            <w:rPr>
              <w:rStyle w:val="PlaceholderText"/>
            </w:rPr>
            <w:t>Click or tap here to enter text.</w:t>
          </w:r>
        </w:p>
      </w:docPartBody>
    </w:docPart>
    <w:docPart>
      <w:docPartPr>
        <w:name w:val="4C44C720913D4B85B43E785BEA6C8C2E"/>
        <w:category>
          <w:name w:val="General"/>
          <w:gallery w:val="placeholder"/>
        </w:category>
        <w:types>
          <w:type w:val="bbPlcHdr"/>
        </w:types>
        <w:behaviors>
          <w:behavior w:val="content"/>
        </w:behaviors>
        <w:guid w:val="{32606DB3-EEAD-4D35-A820-4BBDA430FE0A}"/>
      </w:docPartPr>
      <w:docPartBody>
        <w:p w:rsidR="00E546BF" w:rsidRDefault="00373D57" w:rsidP="00373D57">
          <w:pPr>
            <w:pStyle w:val="4C44C720913D4B85B43E785BEA6C8C2E"/>
          </w:pPr>
          <w:r w:rsidRPr="001F036D">
            <w:rPr>
              <w:rStyle w:val="PlaceholderText"/>
            </w:rPr>
            <w:t>Click or tap here to enter text.</w:t>
          </w:r>
        </w:p>
      </w:docPartBody>
    </w:docPart>
    <w:docPart>
      <w:docPartPr>
        <w:name w:val="BFF8A7370EAA4C65A73E5981FDCE3DAD"/>
        <w:category>
          <w:name w:val="General"/>
          <w:gallery w:val="placeholder"/>
        </w:category>
        <w:types>
          <w:type w:val="bbPlcHdr"/>
        </w:types>
        <w:behaviors>
          <w:behavior w:val="content"/>
        </w:behaviors>
        <w:guid w:val="{EACD44C0-2934-4560-8A86-735E9DED8A40}"/>
      </w:docPartPr>
      <w:docPartBody>
        <w:p w:rsidR="00E546BF" w:rsidRDefault="00373D57" w:rsidP="00373D57">
          <w:pPr>
            <w:pStyle w:val="BFF8A7370EAA4C65A73E5981FDCE3DAD"/>
          </w:pPr>
          <w:r w:rsidRPr="001F036D">
            <w:rPr>
              <w:rStyle w:val="PlaceholderText"/>
            </w:rPr>
            <w:t>Click or tap here to enter text.</w:t>
          </w:r>
        </w:p>
      </w:docPartBody>
    </w:docPart>
    <w:docPart>
      <w:docPartPr>
        <w:name w:val="548AA0761F1E4AD4BC7A06A845BA7D8F"/>
        <w:category>
          <w:name w:val="General"/>
          <w:gallery w:val="placeholder"/>
        </w:category>
        <w:types>
          <w:type w:val="bbPlcHdr"/>
        </w:types>
        <w:behaviors>
          <w:behavior w:val="content"/>
        </w:behaviors>
        <w:guid w:val="{3C0B56A9-789C-4FC4-8DC2-D6D4D77A88E4}"/>
      </w:docPartPr>
      <w:docPartBody>
        <w:p w:rsidR="00E546BF" w:rsidRDefault="00373D57" w:rsidP="00373D57">
          <w:pPr>
            <w:pStyle w:val="548AA0761F1E4AD4BC7A06A845BA7D8F"/>
          </w:pPr>
          <w:r w:rsidRPr="001F036D">
            <w:rPr>
              <w:rStyle w:val="PlaceholderText"/>
            </w:rPr>
            <w:t>Click or tap here to enter text.</w:t>
          </w:r>
        </w:p>
      </w:docPartBody>
    </w:docPart>
    <w:docPart>
      <w:docPartPr>
        <w:name w:val="BA7642C4CAE7487E9D02119B3CDF4661"/>
        <w:category>
          <w:name w:val="General"/>
          <w:gallery w:val="placeholder"/>
        </w:category>
        <w:types>
          <w:type w:val="bbPlcHdr"/>
        </w:types>
        <w:behaviors>
          <w:behavior w:val="content"/>
        </w:behaviors>
        <w:guid w:val="{C3DC656A-0EC0-416A-9CE7-52D1BDB4BF4A}"/>
      </w:docPartPr>
      <w:docPartBody>
        <w:p w:rsidR="00E546BF" w:rsidRDefault="00373D57" w:rsidP="00373D57">
          <w:pPr>
            <w:pStyle w:val="BA7642C4CAE7487E9D02119B3CDF4661"/>
          </w:pPr>
          <w:r w:rsidRPr="001F036D">
            <w:rPr>
              <w:rStyle w:val="PlaceholderText"/>
            </w:rPr>
            <w:t>Click or tap here to enter text.</w:t>
          </w:r>
        </w:p>
      </w:docPartBody>
    </w:docPart>
    <w:docPart>
      <w:docPartPr>
        <w:name w:val="935B0523E28E4B46BCEE74F325CF70BC"/>
        <w:category>
          <w:name w:val="General"/>
          <w:gallery w:val="placeholder"/>
        </w:category>
        <w:types>
          <w:type w:val="bbPlcHdr"/>
        </w:types>
        <w:behaviors>
          <w:behavior w:val="content"/>
        </w:behaviors>
        <w:guid w:val="{5A257939-F35D-4227-B3BF-6C6032633300}"/>
      </w:docPartPr>
      <w:docPartBody>
        <w:p w:rsidR="00E546BF" w:rsidRDefault="00373D57" w:rsidP="00373D57">
          <w:pPr>
            <w:pStyle w:val="935B0523E28E4B46BCEE74F325CF70BC"/>
          </w:pPr>
          <w:r w:rsidRPr="001F036D">
            <w:rPr>
              <w:rStyle w:val="PlaceholderText"/>
            </w:rPr>
            <w:t>Click or tap here to enter text.</w:t>
          </w:r>
        </w:p>
      </w:docPartBody>
    </w:docPart>
    <w:docPart>
      <w:docPartPr>
        <w:name w:val="FB8D253D6D1942CA94D2CB95C2CEA13C"/>
        <w:category>
          <w:name w:val="General"/>
          <w:gallery w:val="placeholder"/>
        </w:category>
        <w:types>
          <w:type w:val="bbPlcHdr"/>
        </w:types>
        <w:behaviors>
          <w:behavior w:val="content"/>
        </w:behaviors>
        <w:guid w:val="{83F51AB3-57F1-4CEE-88C1-5218B89F5ED1}"/>
      </w:docPartPr>
      <w:docPartBody>
        <w:p w:rsidR="00E546BF" w:rsidRDefault="00373D57" w:rsidP="00373D57">
          <w:pPr>
            <w:pStyle w:val="FB8D253D6D1942CA94D2CB95C2CEA13C"/>
          </w:pPr>
          <w:r w:rsidRPr="001F036D">
            <w:rPr>
              <w:rStyle w:val="PlaceholderText"/>
            </w:rPr>
            <w:t>Click or tap here to enter text.</w:t>
          </w:r>
        </w:p>
      </w:docPartBody>
    </w:docPart>
    <w:docPart>
      <w:docPartPr>
        <w:name w:val="FDB2387514FD442FB072142852D7B0F1"/>
        <w:category>
          <w:name w:val="General"/>
          <w:gallery w:val="placeholder"/>
        </w:category>
        <w:types>
          <w:type w:val="bbPlcHdr"/>
        </w:types>
        <w:behaviors>
          <w:behavior w:val="content"/>
        </w:behaviors>
        <w:guid w:val="{FB5C3980-E549-4160-BBC9-ABFC91D9499B}"/>
      </w:docPartPr>
      <w:docPartBody>
        <w:p w:rsidR="00E546BF" w:rsidRDefault="00373D57" w:rsidP="00373D57">
          <w:pPr>
            <w:pStyle w:val="FDB2387514FD442FB072142852D7B0F1"/>
          </w:pPr>
          <w:r w:rsidRPr="001F036D">
            <w:rPr>
              <w:rStyle w:val="PlaceholderText"/>
            </w:rPr>
            <w:t>Click or tap to enter a date.</w:t>
          </w:r>
        </w:p>
      </w:docPartBody>
    </w:docPart>
    <w:docPart>
      <w:docPartPr>
        <w:name w:val="9060F5C25C4A49D4A675596EFF23FC14"/>
        <w:category>
          <w:name w:val="General"/>
          <w:gallery w:val="placeholder"/>
        </w:category>
        <w:types>
          <w:type w:val="bbPlcHdr"/>
        </w:types>
        <w:behaviors>
          <w:behavior w:val="content"/>
        </w:behaviors>
        <w:guid w:val="{F8411B0C-AE75-44D3-8361-4C6DBFD165A1}"/>
      </w:docPartPr>
      <w:docPartBody>
        <w:p w:rsidR="00E546BF" w:rsidRDefault="00373D57" w:rsidP="00373D57">
          <w:pPr>
            <w:pStyle w:val="9060F5C25C4A49D4A675596EFF23FC14"/>
          </w:pPr>
          <w:r w:rsidRPr="001F036D">
            <w:rPr>
              <w:rStyle w:val="PlaceholderText"/>
            </w:rPr>
            <w:t>Click or tap to enter a date.</w:t>
          </w:r>
        </w:p>
      </w:docPartBody>
    </w:docPart>
    <w:docPart>
      <w:docPartPr>
        <w:name w:val="AF6A2873C5EE434997998D17162885A0"/>
        <w:category>
          <w:name w:val="General"/>
          <w:gallery w:val="placeholder"/>
        </w:category>
        <w:types>
          <w:type w:val="bbPlcHdr"/>
        </w:types>
        <w:behaviors>
          <w:behavior w:val="content"/>
        </w:behaviors>
        <w:guid w:val="{5B4965F4-1F67-47FA-B272-E15A0B09CD53}"/>
      </w:docPartPr>
      <w:docPartBody>
        <w:p w:rsidR="00E546BF" w:rsidRDefault="00373D57" w:rsidP="00373D57">
          <w:pPr>
            <w:pStyle w:val="AF6A2873C5EE434997998D17162885A0"/>
          </w:pPr>
          <w:r w:rsidRPr="001F036D">
            <w:rPr>
              <w:rStyle w:val="PlaceholderText"/>
            </w:rPr>
            <w:t>Click or tap here to enter text.</w:t>
          </w:r>
        </w:p>
      </w:docPartBody>
    </w:docPart>
    <w:docPart>
      <w:docPartPr>
        <w:name w:val="D873E405A5E14AF79AA563221042130D"/>
        <w:category>
          <w:name w:val="General"/>
          <w:gallery w:val="placeholder"/>
        </w:category>
        <w:types>
          <w:type w:val="bbPlcHdr"/>
        </w:types>
        <w:behaviors>
          <w:behavior w:val="content"/>
        </w:behaviors>
        <w:guid w:val="{E389D960-CE9A-4C7C-9A1A-04B8D394195F}"/>
      </w:docPartPr>
      <w:docPartBody>
        <w:p w:rsidR="00E546BF" w:rsidRDefault="00373D57" w:rsidP="00373D57">
          <w:pPr>
            <w:pStyle w:val="D873E405A5E14AF79AA563221042130D"/>
          </w:pPr>
          <w:r w:rsidRPr="001F03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71"/>
    <w:rsid w:val="000A081E"/>
    <w:rsid w:val="000B5C71"/>
    <w:rsid w:val="000F04BF"/>
    <w:rsid w:val="0018631D"/>
    <w:rsid w:val="00190CC1"/>
    <w:rsid w:val="002C604A"/>
    <w:rsid w:val="00373D57"/>
    <w:rsid w:val="005A1515"/>
    <w:rsid w:val="0060021B"/>
    <w:rsid w:val="00686E68"/>
    <w:rsid w:val="006E160D"/>
    <w:rsid w:val="008705FE"/>
    <w:rsid w:val="009142D7"/>
    <w:rsid w:val="009158E2"/>
    <w:rsid w:val="00920330"/>
    <w:rsid w:val="00927194"/>
    <w:rsid w:val="009F040F"/>
    <w:rsid w:val="00A25769"/>
    <w:rsid w:val="00AB192E"/>
    <w:rsid w:val="00B339E1"/>
    <w:rsid w:val="00C134E9"/>
    <w:rsid w:val="00CD37F5"/>
    <w:rsid w:val="00DC29FA"/>
    <w:rsid w:val="00E52AB7"/>
    <w:rsid w:val="00E546BF"/>
    <w:rsid w:val="00E73671"/>
    <w:rsid w:val="00F504E3"/>
    <w:rsid w:val="00FB1C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DEA1A5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73D57"/>
    <w:rPr>
      <w:color w:val="808080"/>
    </w:rPr>
  </w:style>
  <w:style w:type="paragraph" w:customStyle="1" w:styleId="8659687F6246471B893B3D4DCCABBC1F1">
    <w:name w:val="8659687F6246471B893B3D4DCCABBC1F1"/>
    <w:rsid w:val="00927194"/>
    <w:pPr>
      <w:spacing w:before="60" w:after="120" w:line="260" w:lineRule="exact"/>
    </w:pPr>
    <w:rPr>
      <w:rFonts w:eastAsia="Times New Roman" w:cs="Times New Roman"/>
      <w:color w:val="000000" w:themeColor="text1"/>
      <w:sz w:val="20"/>
      <w:szCs w:val="20"/>
      <w:lang w:eastAsia="en-US"/>
    </w:rPr>
  </w:style>
  <w:style w:type="paragraph" w:customStyle="1" w:styleId="D6DD6AB9997043A4886A19E2FA03F1A01">
    <w:name w:val="D6DD6AB9997043A4886A19E2FA03F1A01"/>
    <w:rsid w:val="00927194"/>
    <w:pPr>
      <w:spacing w:before="60" w:after="120" w:line="260" w:lineRule="exact"/>
    </w:pPr>
    <w:rPr>
      <w:rFonts w:eastAsia="Times New Roman" w:cs="Times New Roman"/>
      <w:color w:val="000000" w:themeColor="text1"/>
      <w:sz w:val="20"/>
      <w:szCs w:val="20"/>
      <w:lang w:eastAsia="en-US"/>
    </w:rPr>
  </w:style>
  <w:style w:type="paragraph" w:customStyle="1" w:styleId="72DB40C9D7BC412880DE0249253900391">
    <w:name w:val="72DB40C9D7BC412880DE0249253900391"/>
    <w:rsid w:val="00927194"/>
    <w:pPr>
      <w:spacing w:before="60" w:after="120" w:line="260" w:lineRule="exact"/>
    </w:pPr>
    <w:rPr>
      <w:rFonts w:eastAsia="Times New Roman" w:cs="Times New Roman"/>
      <w:color w:val="000000" w:themeColor="text1"/>
      <w:sz w:val="20"/>
      <w:szCs w:val="20"/>
      <w:lang w:eastAsia="en-US"/>
    </w:rPr>
  </w:style>
  <w:style w:type="paragraph" w:customStyle="1" w:styleId="4228606B63DB4B5889B1482FA45BD5FF3">
    <w:name w:val="4228606B63DB4B5889B1482FA45BD5FF3"/>
    <w:rsid w:val="006E160D"/>
    <w:pPr>
      <w:spacing w:before="60" w:after="120" w:line="260" w:lineRule="exact"/>
    </w:pPr>
    <w:rPr>
      <w:rFonts w:eastAsia="Times New Roman" w:cs="Times New Roman"/>
      <w:color w:val="000000" w:themeColor="text1"/>
      <w:sz w:val="20"/>
      <w:szCs w:val="20"/>
      <w:lang w:eastAsia="en-US"/>
    </w:rPr>
  </w:style>
  <w:style w:type="paragraph" w:customStyle="1" w:styleId="F63FF218A1D5452B8BDED0C750DAEA053">
    <w:name w:val="F63FF218A1D5452B8BDED0C750DAEA053"/>
    <w:rsid w:val="006E160D"/>
    <w:pPr>
      <w:spacing w:line="240" w:lineRule="atLeast"/>
    </w:pPr>
    <w:rPr>
      <w:rFonts w:eastAsia="Times New Roman" w:cs="Arial"/>
      <w:color w:val="000000" w:themeColor="text1"/>
      <w:sz w:val="20"/>
      <w:szCs w:val="20"/>
      <w:lang w:eastAsia="en-AU"/>
    </w:rPr>
  </w:style>
  <w:style w:type="paragraph" w:customStyle="1" w:styleId="6D876F7DD67D4106AE5556FA03CE005D2">
    <w:name w:val="6D876F7DD67D4106AE5556FA03CE005D2"/>
    <w:rsid w:val="006E160D"/>
    <w:pPr>
      <w:spacing w:line="240" w:lineRule="atLeast"/>
    </w:pPr>
    <w:rPr>
      <w:rFonts w:eastAsia="Times New Roman" w:cs="Arial"/>
      <w:color w:val="000000" w:themeColor="text1"/>
      <w:sz w:val="20"/>
      <w:szCs w:val="20"/>
      <w:lang w:eastAsia="en-AU"/>
    </w:rPr>
  </w:style>
  <w:style w:type="paragraph" w:customStyle="1" w:styleId="044B912C804F43D5963E94F079D27F3E3">
    <w:name w:val="044B912C804F43D5963E94F079D27F3E3"/>
    <w:rsid w:val="006E160D"/>
    <w:pPr>
      <w:spacing w:line="240" w:lineRule="atLeast"/>
    </w:pPr>
    <w:rPr>
      <w:rFonts w:eastAsia="Times New Roman" w:cs="Arial"/>
      <w:color w:val="000000" w:themeColor="text1"/>
      <w:sz w:val="20"/>
      <w:szCs w:val="20"/>
      <w:lang w:eastAsia="en-AU"/>
    </w:rPr>
  </w:style>
  <w:style w:type="paragraph" w:customStyle="1" w:styleId="9A4B1ACC5BEA4E43AFB7D4D1920BF9B32">
    <w:name w:val="9A4B1ACC5BEA4E43AFB7D4D1920BF9B32"/>
    <w:rsid w:val="006E160D"/>
    <w:pPr>
      <w:spacing w:line="240" w:lineRule="atLeast"/>
    </w:pPr>
    <w:rPr>
      <w:rFonts w:eastAsia="Times New Roman" w:cs="Arial"/>
      <w:color w:val="000000" w:themeColor="text1"/>
      <w:sz w:val="20"/>
      <w:szCs w:val="20"/>
      <w:lang w:eastAsia="en-AU"/>
    </w:rPr>
  </w:style>
  <w:style w:type="paragraph" w:customStyle="1" w:styleId="584339B97C6A4659AD3C04A81E1B789D3">
    <w:name w:val="584339B97C6A4659AD3C04A81E1B789D3"/>
    <w:rsid w:val="006E160D"/>
    <w:pPr>
      <w:spacing w:line="240" w:lineRule="atLeast"/>
    </w:pPr>
    <w:rPr>
      <w:rFonts w:eastAsia="Times New Roman" w:cs="Arial"/>
      <w:color w:val="000000" w:themeColor="text1"/>
      <w:sz w:val="20"/>
      <w:szCs w:val="20"/>
      <w:lang w:eastAsia="en-AU"/>
    </w:rPr>
  </w:style>
  <w:style w:type="paragraph" w:customStyle="1" w:styleId="16C52EDF934F44C6BB40BC9515EA4A983">
    <w:name w:val="16C52EDF934F44C6BB40BC9515EA4A983"/>
    <w:rsid w:val="006E160D"/>
    <w:pPr>
      <w:spacing w:before="60" w:after="120" w:line="260" w:lineRule="exact"/>
    </w:pPr>
    <w:rPr>
      <w:rFonts w:eastAsia="Times New Roman" w:cs="Times New Roman"/>
      <w:color w:val="000000" w:themeColor="text1"/>
      <w:sz w:val="20"/>
      <w:szCs w:val="20"/>
      <w:lang w:eastAsia="en-US"/>
    </w:rPr>
  </w:style>
  <w:style w:type="paragraph" w:customStyle="1" w:styleId="1559E070A0854062B942917360D754B63">
    <w:name w:val="1559E070A0854062B942917360D754B63"/>
    <w:rsid w:val="006E160D"/>
    <w:pPr>
      <w:spacing w:before="60" w:after="120" w:line="260" w:lineRule="exact"/>
    </w:pPr>
    <w:rPr>
      <w:rFonts w:eastAsia="Times New Roman" w:cs="Times New Roman"/>
      <w:color w:val="000000" w:themeColor="text1"/>
      <w:sz w:val="20"/>
      <w:szCs w:val="20"/>
      <w:lang w:eastAsia="en-US"/>
    </w:rPr>
  </w:style>
  <w:style w:type="paragraph" w:customStyle="1" w:styleId="8DC06D068802489CBAE0E36EFBD9FA913">
    <w:name w:val="8DC06D068802489CBAE0E36EFBD9FA913"/>
    <w:rsid w:val="006E160D"/>
    <w:pPr>
      <w:spacing w:before="60" w:after="120" w:line="260" w:lineRule="exact"/>
    </w:pPr>
    <w:rPr>
      <w:rFonts w:eastAsia="Times New Roman" w:cs="Times New Roman"/>
      <w:color w:val="000000" w:themeColor="text1"/>
      <w:sz w:val="20"/>
      <w:szCs w:val="20"/>
      <w:lang w:eastAsia="en-US"/>
    </w:rPr>
  </w:style>
  <w:style w:type="paragraph" w:customStyle="1" w:styleId="8FF8E6F5DD7547D0BF8F3AC3DE2D3AB83">
    <w:name w:val="8FF8E6F5DD7547D0BF8F3AC3DE2D3AB83"/>
    <w:rsid w:val="006E160D"/>
    <w:pPr>
      <w:spacing w:before="60" w:after="120" w:line="260" w:lineRule="exact"/>
    </w:pPr>
    <w:rPr>
      <w:rFonts w:eastAsia="Times New Roman" w:cs="Times New Roman"/>
      <w:color w:val="000000" w:themeColor="text1"/>
      <w:sz w:val="20"/>
      <w:szCs w:val="20"/>
      <w:lang w:eastAsia="en-US"/>
    </w:rPr>
  </w:style>
  <w:style w:type="paragraph" w:customStyle="1" w:styleId="012EDAE5714B46299E7537D770E59D153">
    <w:name w:val="012EDAE5714B46299E7537D770E59D153"/>
    <w:rsid w:val="006E160D"/>
    <w:pPr>
      <w:spacing w:before="60" w:after="120" w:line="260" w:lineRule="exact"/>
    </w:pPr>
    <w:rPr>
      <w:rFonts w:eastAsia="Times New Roman" w:cs="Times New Roman"/>
      <w:color w:val="000000" w:themeColor="text1"/>
      <w:sz w:val="20"/>
      <w:szCs w:val="20"/>
      <w:lang w:eastAsia="en-US"/>
    </w:rPr>
  </w:style>
  <w:style w:type="paragraph" w:customStyle="1" w:styleId="DF1B27A66203481E8BC19A721F719D403">
    <w:name w:val="DF1B27A66203481E8BC19A721F719D403"/>
    <w:rsid w:val="006E160D"/>
    <w:pPr>
      <w:spacing w:before="60" w:after="120" w:line="260" w:lineRule="exact"/>
    </w:pPr>
    <w:rPr>
      <w:rFonts w:eastAsia="Times New Roman" w:cs="Times New Roman"/>
      <w:color w:val="000000" w:themeColor="text1"/>
      <w:sz w:val="20"/>
      <w:szCs w:val="20"/>
      <w:lang w:eastAsia="en-US"/>
    </w:rPr>
  </w:style>
  <w:style w:type="paragraph" w:customStyle="1" w:styleId="AE72749F1A5D4AB18E19196457B439943">
    <w:name w:val="AE72749F1A5D4AB18E19196457B439943"/>
    <w:rsid w:val="006E160D"/>
    <w:pPr>
      <w:spacing w:before="60" w:after="120" w:line="260" w:lineRule="exact"/>
    </w:pPr>
    <w:rPr>
      <w:rFonts w:eastAsia="Times New Roman" w:cs="Times New Roman"/>
      <w:color w:val="000000" w:themeColor="text1"/>
      <w:sz w:val="20"/>
      <w:szCs w:val="20"/>
      <w:lang w:eastAsia="en-US"/>
    </w:rPr>
  </w:style>
  <w:style w:type="paragraph" w:customStyle="1" w:styleId="8792C800693E495FA7AD2C85984370B23">
    <w:name w:val="8792C800693E495FA7AD2C85984370B23"/>
    <w:rsid w:val="006E160D"/>
    <w:pPr>
      <w:spacing w:line="240" w:lineRule="atLeast"/>
    </w:pPr>
    <w:rPr>
      <w:rFonts w:eastAsia="Times New Roman" w:cs="Arial"/>
      <w:color w:val="000000" w:themeColor="text1"/>
      <w:sz w:val="20"/>
      <w:szCs w:val="20"/>
      <w:lang w:eastAsia="en-AU"/>
    </w:rPr>
  </w:style>
  <w:style w:type="paragraph" w:customStyle="1" w:styleId="70BE614D25A74269882A2A8CF97DC0854">
    <w:name w:val="70BE614D25A74269882A2A8CF97DC0854"/>
    <w:rsid w:val="006E160D"/>
    <w:pPr>
      <w:spacing w:before="60" w:after="120" w:line="260" w:lineRule="exact"/>
    </w:pPr>
    <w:rPr>
      <w:rFonts w:eastAsia="Times New Roman" w:cs="Times New Roman"/>
      <w:color w:val="000000" w:themeColor="text1"/>
      <w:sz w:val="20"/>
      <w:szCs w:val="20"/>
      <w:lang w:eastAsia="en-US"/>
    </w:rPr>
  </w:style>
  <w:style w:type="paragraph" w:customStyle="1" w:styleId="FD3D20794F4041FF86C37EADE882131B3">
    <w:name w:val="FD3D20794F4041FF86C37EADE882131B3"/>
    <w:rsid w:val="006E160D"/>
    <w:pPr>
      <w:spacing w:before="60" w:after="120" w:line="260" w:lineRule="exact"/>
    </w:pPr>
    <w:rPr>
      <w:rFonts w:eastAsia="Times New Roman" w:cs="Times New Roman"/>
      <w:color w:val="000000" w:themeColor="text1"/>
      <w:sz w:val="20"/>
      <w:szCs w:val="20"/>
      <w:lang w:eastAsia="en-US"/>
    </w:rPr>
  </w:style>
  <w:style w:type="paragraph" w:customStyle="1" w:styleId="1CFF1BE63FFD4CF99E3D717064377D1F3">
    <w:name w:val="1CFF1BE63FFD4CF99E3D717064377D1F3"/>
    <w:rsid w:val="006E160D"/>
    <w:pPr>
      <w:spacing w:line="240" w:lineRule="atLeast"/>
    </w:pPr>
    <w:rPr>
      <w:rFonts w:eastAsia="Times New Roman" w:cs="Arial"/>
      <w:color w:val="000000" w:themeColor="text1"/>
      <w:sz w:val="20"/>
      <w:szCs w:val="20"/>
      <w:lang w:eastAsia="en-AU"/>
    </w:rPr>
  </w:style>
  <w:style w:type="paragraph" w:customStyle="1" w:styleId="A9E4BA7A3EDE40269105124418EA100A3">
    <w:name w:val="A9E4BA7A3EDE40269105124418EA100A3"/>
    <w:rsid w:val="006E160D"/>
    <w:pPr>
      <w:spacing w:line="240" w:lineRule="atLeast"/>
    </w:pPr>
    <w:rPr>
      <w:rFonts w:eastAsia="Times New Roman" w:cs="Arial"/>
      <w:color w:val="000000" w:themeColor="text1"/>
      <w:sz w:val="20"/>
      <w:szCs w:val="20"/>
      <w:lang w:eastAsia="en-AU"/>
    </w:rPr>
  </w:style>
  <w:style w:type="paragraph" w:customStyle="1" w:styleId="845B1AC89600424C941CB9A58C991CDC3">
    <w:name w:val="845B1AC89600424C941CB9A58C991CDC3"/>
    <w:rsid w:val="006E160D"/>
    <w:pPr>
      <w:spacing w:line="240" w:lineRule="atLeast"/>
    </w:pPr>
    <w:rPr>
      <w:rFonts w:eastAsia="Times New Roman" w:cs="Arial"/>
      <w:color w:val="000000" w:themeColor="text1"/>
      <w:sz w:val="20"/>
      <w:szCs w:val="20"/>
      <w:lang w:eastAsia="en-AU"/>
    </w:rPr>
  </w:style>
  <w:style w:type="paragraph" w:customStyle="1" w:styleId="FC6EABCE0BE242C0BB98F0E46AD02CA23">
    <w:name w:val="FC6EABCE0BE242C0BB98F0E46AD02CA23"/>
    <w:rsid w:val="006E160D"/>
    <w:pPr>
      <w:spacing w:before="60" w:after="120" w:line="260" w:lineRule="exact"/>
    </w:pPr>
    <w:rPr>
      <w:rFonts w:eastAsia="Times New Roman" w:cs="Times New Roman"/>
      <w:color w:val="000000" w:themeColor="text1"/>
      <w:sz w:val="20"/>
      <w:szCs w:val="20"/>
      <w:lang w:eastAsia="en-US"/>
    </w:rPr>
  </w:style>
  <w:style w:type="paragraph" w:customStyle="1" w:styleId="B25B5C9E53D84E59B59EECB6DB5D718C3">
    <w:name w:val="B25B5C9E53D84E59B59EECB6DB5D718C3"/>
    <w:rsid w:val="006E160D"/>
    <w:pPr>
      <w:spacing w:line="240" w:lineRule="atLeast"/>
    </w:pPr>
    <w:rPr>
      <w:rFonts w:eastAsia="Times New Roman" w:cs="Arial"/>
      <w:color w:val="000000" w:themeColor="text1"/>
      <w:sz w:val="20"/>
      <w:szCs w:val="20"/>
      <w:lang w:eastAsia="en-AU"/>
    </w:rPr>
  </w:style>
  <w:style w:type="paragraph" w:customStyle="1" w:styleId="887C49FE85FF4EE2A43EDEA877256DC13">
    <w:name w:val="887C49FE85FF4EE2A43EDEA877256DC13"/>
    <w:rsid w:val="006E160D"/>
    <w:pPr>
      <w:spacing w:before="60" w:after="120" w:line="260" w:lineRule="exact"/>
    </w:pPr>
    <w:rPr>
      <w:rFonts w:eastAsia="Times New Roman" w:cs="Times New Roman"/>
      <w:color w:val="000000" w:themeColor="text1"/>
      <w:sz w:val="20"/>
      <w:szCs w:val="20"/>
      <w:lang w:eastAsia="en-US"/>
    </w:rPr>
  </w:style>
  <w:style w:type="paragraph" w:customStyle="1" w:styleId="35DBF050355446C397ED41FD30FC96AC3">
    <w:name w:val="35DBF050355446C397ED41FD30FC96AC3"/>
    <w:rsid w:val="006E160D"/>
    <w:pPr>
      <w:spacing w:before="60" w:after="120" w:line="260" w:lineRule="exact"/>
    </w:pPr>
    <w:rPr>
      <w:rFonts w:eastAsia="Times New Roman" w:cs="Times New Roman"/>
      <w:color w:val="000000" w:themeColor="text1"/>
      <w:sz w:val="20"/>
      <w:szCs w:val="20"/>
      <w:lang w:eastAsia="en-US"/>
    </w:rPr>
  </w:style>
  <w:style w:type="paragraph" w:customStyle="1" w:styleId="371BE6D6F1454865AFE4E97D386665703">
    <w:name w:val="371BE6D6F1454865AFE4E97D386665703"/>
    <w:rsid w:val="006E160D"/>
    <w:pPr>
      <w:spacing w:before="60" w:after="120" w:line="260" w:lineRule="exact"/>
    </w:pPr>
    <w:rPr>
      <w:rFonts w:eastAsia="Times New Roman" w:cs="Times New Roman"/>
      <w:color w:val="000000" w:themeColor="text1"/>
      <w:sz w:val="20"/>
      <w:szCs w:val="20"/>
      <w:lang w:eastAsia="en-US"/>
    </w:rPr>
  </w:style>
  <w:style w:type="paragraph" w:customStyle="1" w:styleId="6E557314B2E04B94BFB012DA236D77853">
    <w:name w:val="6E557314B2E04B94BFB012DA236D77853"/>
    <w:rsid w:val="006E160D"/>
    <w:pPr>
      <w:spacing w:before="60" w:after="120" w:line="260" w:lineRule="exact"/>
    </w:pPr>
    <w:rPr>
      <w:rFonts w:eastAsia="Times New Roman" w:cs="Times New Roman"/>
      <w:color w:val="000000" w:themeColor="text1"/>
      <w:sz w:val="20"/>
      <w:szCs w:val="20"/>
      <w:lang w:eastAsia="en-US"/>
    </w:rPr>
  </w:style>
  <w:style w:type="paragraph" w:customStyle="1" w:styleId="5582C0885F5E494D9628FFC21814E5C83">
    <w:name w:val="5582C0885F5E494D9628FFC21814E5C83"/>
    <w:rsid w:val="006E160D"/>
    <w:pPr>
      <w:spacing w:before="60" w:after="120" w:line="260" w:lineRule="exact"/>
    </w:pPr>
    <w:rPr>
      <w:rFonts w:eastAsia="Times New Roman" w:cs="Times New Roman"/>
      <w:color w:val="000000" w:themeColor="text1"/>
      <w:sz w:val="20"/>
      <w:szCs w:val="20"/>
      <w:lang w:eastAsia="en-US"/>
    </w:rPr>
  </w:style>
  <w:style w:type="paragraph" w:customStyle="1" w:styleId="609BAC59A61643E9A5D840FC7D8531023">
    <w:name w:val="609BAC59A61643E9A5D840FC7D8531023"/>
    <w:rsid w:val="006E160D"/>
    <w:pPr>
      <w:spacing w:before="60" w:after="120" w:line="260" w:lineRule="exact"/>
    </w:pPr>
    <w:rPr>
      <w:rFonts w:eastAsia="Times New Roman" w:cs="Times New Roman"/>
      <w:color w:val="000000" w:themeColor="text1"/>
      <w:sz w:val="20"/>
      <w:szCs w:val="20"/>
      <w:lang w:eastAsia="en-US"/>
    </w:rPr>
  </w:style>
  <w:style w:type="paragraph" w:customStyle="1" w:styleId="D11BF7BE2386462E8904F79A6CE0A2A63">
    <w:name w:val="D11BF7BE2386462E8904F79A6CE0A2A63"/>
    <w:rsid w:val="006E160D"/>
    <w:pPr>
      <w:spacing w:before="60" w:after="120" w:line="260" w:lineRule="exact"/>
    </w:pPr>
    <w:rPr>
      <w:rFonts w:eastAsia="Times New Roman" w:cs="Times New Roman"/>
      <w:color w:val="000000" w:themeColor="text1"/>
      <w:sz w:val="20"/>
      <w:szCs w:val="20"/>
      <w:lang w:eastAsia="en-US"/>
    </w:rPr>
  </w:style>
  <w:style w:type="paragraph" w:customStyle="1" w:styleId="22443BB3F8F44D2E87857B54DE5A31983">
    <w:name w:val="22443BB3F8F44D2E87857B54DE5A31983"/>
    <w:rsid w:val="006E160D"/>
    <w:pPr>
      <w:spacing w:line="240" w:lineRule="atLeast"/>
    </w:pPr>
    <w:rPr>
      <w:rFonts w:eastAsia="Times New Roman" w:cs="Arial"/>
      <w:color w:val="000000" w:themeColor="text1"/>
      <w:sz w:val="20"/>
      <w:szCs w:val="20"/>
      <w:lang w:eastAsia="en-AU"/>
    </w:rPr>
  </w:style>
  <w:style w:type="paragraph" w:customStyle="1" w:styleId="60306E8D1B41475BBD1098A295E36F5F4">
    <w:name w:val="60306E8D1B41475BBD1098A295E36F5F4"/>
    <w:rsid w:val="006E160D"/>
    <w:pPr>
      <w:spacing w:before="60" w:after="120" w:line="260" w:lineRule="exact"/>
    </w:pPr>
    <w:rPr>
      <w:rFonts w:eastAsia="Times New Roman" w:cs="Times New Roman"/>
      <w:color w:val="000000" w:themeColor="text1"/>
      <w:sz w:val="20"/>
      <w:szCs w:val="20"/>
      <w:lang w:eastAsia="en-US"/>
    </w:rPr>
  </w:style>
  <w:style w:type="paragraph" w:customStyle="1" w:styleId="585DF0C83AB242EFB440B8DE738E6B743">
    <w:name w:val="585DF0C83AB242EFB440B8DE738E6B743"/>
    <w:rsid w:val="006E160D"/>
    <w:pPr>
      <w:spacing w:before="60" w:after="120" w:line="260" w:lineRule="exact"/>
    </w:pPr>
    <w:rPr>
      <w:rFonts w:eastAsia="Times New Roman" w:cs="Times New Roman"/>
      <w:color w:val="000000" w:themeColor="text1"/>
      <w:sz w:val="20"/>
      <w:szCs w:val="20"/>
      <w:lang w:eastAsia="en-US"/>
    </w:rPr>
  </w:style>
  <w:style w:type="paragraph" w:customStyle="1" w:styleId="48111525448F4463AA69AF47355F6ACF1">
    <w:name w:val="48111525448F4463AA69AF47355F6ACF1"/>
    <w:rsid w:val="006E160D"/>
    <w:pPr>
      <w:spacing w:before="60" w:after="120" w:line="260" w:lineRule="exact"/>
    </w:pPr>
    <w:rPr>
      <w:rFonts w:eastAsia="Times New Roman" w:cs="Times New Roman"/>
      <w:color w:val="000000" w:themeColor="text1"/>
      <w:sz w:val="20"/>
      <w:szCs w:val="20"/>
      <w:lang w:eastAsia="en-US"/>
    </w:rPr>
  </w:style>
  <w:style w:type="paragraph" w:customStyle="1" w:styleId="F4307D0D2F1240E98A9EBB40C6EDEF3D3">
    <w:name w:val="F4307D0D2F1240E98A9EBB40C6EDEF3D3"/>
    <w:rsid w:val="006E160D"/>
    <w:pPr>
      <w:spacing w:before="60" w:after="120" w:line="260" w:lineRule="exact"/>
    </w:pPr>
    <w:rPr>
      <w:rFonts w:eastAsia="Times New Roman" w:cs="Times New Roman"/>
      <w:color w:val="000000" w:themeColor="text1"/>
      <w:sz w:val="20"/>
      <w:szCs w:val="20"/>
      <w:lang w:eastAsia="en-US"/>
    </w:rPr>
  </w:style>
  <w:style w:type="paragraph" w:customStyle="1" w:styleId="C4C4F600B9F04D88A40A49B1727E63293">
    <w:name w:val="C4C4F600B9F04D88A40A49B1727E63293"/>
    <w:rsid w:val="006E160D"/>
    <w:pPr>
      <w:spacing w:line="240" w:lineRule="atLeast"/>
    </w:pPr>
    <w:rPr>
      <w:rFonts w:eastAsia="Times New Roman" w:cs="Arial"/>
      <w:color w:val="000000" w:themeColor="text1"/>
      <w:sz w:val="20"/>
      <w:szCs w:val="20"/>
      <w:lang w:eastAsia="en-AU"/>
    </w:rPr>
  </w:style>
  <w:style w:type="paragraph" w:customStyle="1" w:styleId="444DCABDB1E840149F1439F72A354AAF3">
    <w:name w:val="444DCABDB1E840149F1439F72A354AAF3"/>
    <w:rsid w:val="006E160D"/>
    <w:pPr>
      <w:spacing w:before="60" w:after="120" w:line="260" w:lineRule="exact"/>
    </w:pPr>
    <w:rPr>
      <w:rFonts w:eastAsia="Times New Roman" w:cs="Times New Roman"/>
      <w:color w:val="000000" w:themeColor="text1"/>
      <w:sz w:val="20"/>
      <w:szCs w:val="20"/>
      <w:lang w:eastAsia="en-US"/>
    </w:rPr>
  </w:style>
  <w:style w:type="paragraph" w:customStyle="1" w:styleId="75611EC5BF544B6BA2530016604967943">
    <w:name w:val="75611EC5BF544B6BA2530016604967943"/>
    <w:rsid w:val="006E160D"/>
    <w:pPr>
      <w:spacing w:line="240" w:lineRule="atLeast"/>
    </w:pPr>
    <w:rPr>
      <w:rFonts w:eastAsia="Times New Roman" w:cs="Arial"/>
      <w:color w:val="000000" w:themeColor="text1"/>
      <w:sz w:val="20"/>
      <w:szCs w:val="20"/>
      <w:lang w:eastAsia="en-AU"/>
    </w:rPr>
  </w:style>
  <w:style w:type="paragraph" w:customStyle="1" w:styleId="7977707A92104BB7A67D2C202C213F283">
    <w:name w:val="7977707A92104BB7A67D2C202C213F283"/>
    <w:rsid w:val="006E160D"/>
    <w:pPr>
      <w:spacing w:line="240" w:lineRule="atLeast"/>
    </w:pPr>
    <w:rPr>
      <w:rFonts w:eastAsia="Times New Roman" w:cs="Arial"/>
      <w:color w:val="000000" w:themeColor="text1"/>
      <w:sz w:val="20"/>
      <w:szCs w:val="20"/>
      <w:lang w:eastAsia="en-AU"/>
    </w:rPr>
  </w:style>
  <w:style w:type="paragraph" w:customStyle="1" w:styleId="A7283AB9565F4A80A1B25385B9B5F2743">
    <w:name w:val="A7283AB9565F4A80A1B25385B9B5F2743"/>
    <w:rsid w:val="006E160D"/>
    <w:pPr>
      <w:spacing w:line="240" w:lineRule="atLeast"/>
    </w:pPr>
    <w:rPr>
      <w:rFonts w:eastAsia="Times New Roman" w:cs="Arial"/>
      <w:color w:val="000000" w:themeColor="text1"/>
      <w:sz w:val="20"/>
      <w:szCs w:val="20"/>
      <w:lang w:eastAsia="en-AU"/>
    </w:rPr>
  </w:style>
  <w:style w:type="paragraph" w:customStyle="1" w:styleId="3B0B803C605E412FB2E4B7F6E16457D83">
    <w:name w:val="3B0B803C605E412FB2E4B7F6E16457D83"/>
    <w:rsid w:val="006E160D"/>
    <w:pPr>
      <w:spacing w:line="240" w:lineRule="atLeast"/>
    </w:pPr>
    <w:rPr>
      <w:rFonts w:eastAsia="Times New Roman" w:cs="Arial"/>
      <w:color w:val="000000" w:themeColor="text1"/>
      <w:sz w:val="20"/>
      <w:szCs w:val="20"/>
      <w:lang w:eastAsia="en-AU"/>
    </w:rPr>
  </w:style>
  <w:style w:type="paragraph" w:customStyle="1" w:styleId="CDFD64942F934434A62BABB334DD23E33">
    <w:name w:val="CDFD64942F934434A62BABB334DD23E33"/>
    <w:rsid w:val="006E160D"/>
    <w:pPr>
      <w:keepNext/>
      <w:keepLines/>
      <w:tabs>
        <w:tab w:val="left" w:pos="1418"/>
        <w:tab w:val="left" w:pos="1701"/>
        <w:tab w:val="left" w:pos="1985"/>
      </w:tabs>
      <w:spacing w:before="200" w:after="100" w:line="320" w:lineRule="atLeast"/>
      <w:outlineLvl w:val="3"/>
    </w:pPr>
    <w:rPr>
      <w:rFonts w:eastAsiaTheme="majorEastAsia" w:cs="Times New Roman (Headings CS)"/>
      <w:b/>
      <w:bCs/>
      <w:iCs/>
      <w:caps/>
      <w:color w:val="44546A" w:themeColor="text2"/>
      <w:sz w:val="20"/>
      <w:szCs w:val="20"/>
      <w:lang w:eastAsia="en-AU"/>
    </w:rPr>
  </w:style>
  <w:style w:type="paragraph" w:customStyle="1" w:styleId="CFF5A1FDBBE24C5B84F62535163A91D12">
    <w:name w:val="CFF5A1FDBBE24C5B84F62535163A91D12"/>
    <w:rsid w:val="006E160D"/>
    <w:pPr>
      <w:spacing w:line="240" w:lineRule="atLeast"/>
    </w:pPr>
    <w:rPr>
      <w:rFonts w:eastAsia="Times New Roman" w:cs="Arial"/>
      <w:color w:val="000000" w:themeColor="text1"/>
      <w:sz w:val="20"/>
      <w:szCs w:val="20"/>
      <w:lang w:eastAsia="en-AU"/>
    </w:rPr>
  </w:style>
  <w:style w:type="paragraph" w:customStyle="1" w:styleId="4F7DD29E940A461E9E322361D033AC052">
    <w:name w:val="4F7DD29E940A461E9E322361D033AC052"/>
    <w:rsid w:val="006E160D"/>
    <w:pPr>
      <w:spacing w:line="240" w:lineRule="atLeast"/>
    </w:pPr>
    <w:rPr>
      <w:rFonts w:eastAsia="Times New Roman" w:cs="Arial"/>
      <w:color w:val="000000" w:themeColor="text1"/>
      <w:sz w:val="20"/>
      <w:szCs w:val="20"/>
      <w:lang w:eastAsia="en-AU"/>
    </w:rPr>
  </w:style>
  <w:style w:type="paragraph" w:customStyle="1" w:styleId="6FE9C5383B59486A9B2C111B150266813">
    <w:name w:val="6FE9C5383B59486A9B2C111B150266813"/>
    <w:rsid w:val="006E160D"/>
    <w:pPr>
      <w:spacing w:line="240" w:lineRule="atLeast"/>
    </w:pPr>
    <w:rPr>
      <w:rFonts w:eastAsia="Times New Roman" w:cs="Arial"/>
      <w:color w:val="000000" w:themeColor="text1"/>
      <w:sz w:val="20"/>
      <w:szCs w:val="20"/>
      <w:lang w:eastAsia="en-AU"/>
    </w:rPr>
  </w:style>
  <w:style w:type="paragraph" w:customStyle="1" w:styleId="894F0E6D82834A61839CE61491A8601A3">
    <w:name w:val="894F0E6D82834A61839CE61491A8601A3"/>
    <w:rsid w:val="006E160D"/>
    <w:pPr>
      <w:spacing w:line="240" w:lineRule="atLeast"/>
    </w:pPr>
    <w:rPr>
      <w:rFonts w:eastAsia="Times New Roman" w:cs="Arial"/>
      <w:color w:val="000000" w:themeColor="text1"/>
      <w:sz w:val="20"/>
      <w:szCs w:val="20"/>
      <w:lang w:eastAsia="en-AU"/>
    </w:rPr>
  </w:style>
  <w:style w:type="paragraph" w:customStyle="1" w:styleId="4ABF355782F24050BDD5268E74EBAA0E3">
    <w:name w:val="4ABF355782F24050BDD5268E74EBAA0E3"/>
    <w:rsid w:val="006E160D"/>
    <w:pPr>
      <w:spacing w:before="60" w:after="120" w:line="260" w:lineRule="exact"/>
    </w:pPr>
    <w:rPr>
      <w:rFonts w:eastAsia="Times New Roman" w:cs="Times New Roman"/>
      <w:color w:val="000000" w:themeColor="text1"/>
      <w:sz w:val="20"/>
      <w:szCs w:val="20"/>
      <w:lang w:eastAsia="en-US"/>
    </w:rPr>
  </w:style>
  <w:style w:type="paragraph" w:customStyle="1" w:styleId="A9C346B14F2643BD9EE451EE470D290B3">
    <w:name w:val="A9C346B14F2643BD9EE451EE470D290B3"/>
    <w:rsid w:val="006E160D"/>
    <w:pPr>
      <w:spacing w:before="60" w:after="120" w:line="260" w:lineRule="exact"/>
    </w:pPr>
    <w:rPr>
      <w:rFonts w:eastAsia="Times New Roman" w:cs="Times New Roman"/>
      <w:color w:val="000000" w:themeColor="text1"/>
      <w:sz w:val="20"/>
      <w:szCs w:val="20"/>
      <w:lang w:eastAsia="en-US"/>
    </w:rPr>
  </w:style>
  <w:style w:type="paragraph" w:customStyle="1" w:styleId="186E7F352AD74C5FAE3905FD5176A8843">
    <w:name w:val="186E7F352AD74C5FAE3905FD5176A8843"/>
    <w:rsid w:val="006E160D"/>
    <w:pPr>
      <w:spacing w:before="60" w:after="120" w:line="260" w:lineRule="exact"/>
    </w:pPr>
    <w:rPr>
      <w:rFonts w:eastAsia="Times New Roman" w:cs="Times New Roman"/>
      <w:color w:val="000000" w:themeColor="text1"/>
      <w:sz w:val="20"/>
      <w:szCs w:val="20"/>
      <w:lang w:eastAsia="en-US"/>
    </w:rPr>
  </w:style>
  <w:style w:type="paragraph" w:customStyle="1" w:styleId="7BEBFD20611E4924A586C588C52DC78B2">
    <w:name w:val="7BEBFD20611E4924A586C588C52DC78B2"/>
    <w:rsid w:val="006E160D"/>
    <w:pPr>
      <w:spacing w:before="60" w:after="120" w:line="260" w:lineRule="exact"/>
    </w:pPr>
    <w:rPr>
      <w:rFonts w:eastAsia="Times New Roman" w:cs="Times New Roman"/>
      <w:color w:val="000000" w:themeColor="text1"/>
      <w:sz w:val="20"/>
      <w:szCs w:val="20"/>
      <w:lang w:eastAsia="en-US"/>
    </w:rPr>
  </w:style>
  <w:style w:type="paragraph" w:customStyle="1" w:styleId="BF1AE035DBE44C6CB20D018A4654D0393">
    <w:name w:val="BF1AE035DBE44C6CB20D018A4654D0393"/>
    <w:rsid w:val="006E160D"/>
    <w:pPr>
      <w:spacing w:before="60" w:after="120" w:line="260" w:lineRule="exact"/>
    </w:pPr>
    <w:rPr>
      <w:rFonts w:eastAsia="Times New Roman" w:cs="Times New Roman"/>
      <w:color w:val="000000" w:themeColor="text1"/>
      <w:sz w:val="20"/>
      <w:szCs w:val="20"/>
      <w:lang w:eastAsia="en-US"/>
    </w:rPr>
  </w:style>
  <w:style w:type="paragraph" w:customStyle="1" w:styleId="3E32EE53BC63466884C6AF7B6F9DE8793">
    <w:name w:val="3E32EE53BC63466884C6AF7B6F9DE8793"/>
    <w:rsid w:val="006E160D"/>
    <w:pPr>
      <w:spacing w:before="60" w:after="120" w:line="260" w:lineRule="exact"/>
    </w:pPr>
    <w:rPr>
      <w:rFonts w:eastAsia="Times New Roman" w:cs="Times New Roman"/>
      <w:color w:val="000000" w:themeColor="text1"/>
      <w:sz w:val="20"/>
      <w:szCs w:val="20"/>
      <w:lang w:eastAsia="en-US"/>
    </w:rPr>
  </w:style>
  <w:style w:type="paragraph" w:customStyle="1" w:styleId="C71391D2417741C1982EEDED003AA1873">
    <w:name w:val="C71391D2417741C1982EEDED003AA1873"/>
    <w:rsid w:val="006E160D"/>
    <w:pPr>
      <w:spacing w:before="60" w:after="120" w:line="260" w:lineRule="exact"/>
    </w:pPr>
    <w:rPr>
      <w:rFonts w:eastAsia="Times New Roman" w:cs="Times New Roman"/>
      <w:color w:val="000000" w:themeColor="text1"/>
      <w:sz w:val="20"/>
      <w:szCs w:val="20"/>
      <w:lang w:eastAsia="en-US"/>
    </w:rPr>
  </w:style>
  <w:style w:type="paragraph" w:customStyle="1" w:styleId="67944EEC2C174E93BAC94B2AD85C4D883">
    <w:name w:val="67944EEC2C174E93BAC94B2AD85C4D883"/>
    <w:rsid w:val="006E160D"/>
    <w:pPr>
      <w:spacing w:before="60" w:after="120" w:line="260" w:lineRule="exact"/>
    </w:pPr>
    <w:rPr>
      <w:rFonts w:eastAsia="Times New Roman" w:cs="Times New Roman"/>
      <w:color w:val="000000" w:themeColor="text1"/>
      <w:sz w:val="20"/>
      <w:szCs w:val="20"/>
      <w:lang w:eastAsia="en-US"/>
    </w:rPr>
  </w:style>
  <w:style w:type="paragraph" w:customStyle="1" w:styleId="4C621F93A98547E4B92B2DDD9C2E4A1B3">
    <w:name w:val="4C621F93A98547E4B92B2DDD9C2E4A1B3"/>
    <w:rsid w:val="006E160D"/>
    <w:pPr>
      <w:spacing w:before="60" w:after="120" w:line="260" w:lineRule="exact"/>
    </w:pPr>
    <w:rPr>
      <w:rFonts w:eastAsia="Times New Roman" w:cs="Times New Roman"/>
      <w:color w:val="000000" w:themeColor="text1"/>
      <w:sz w:val="20"/>
      <w:szCs w:val="20"/>
      <w:lang w:eastAsia="en-US"/>
    </w:rPr>
  </w:style>
  <w:style w:type="paragraph" w:customStyle="1" w:styleId="069A126AEFA84171BE34DEE6CB8D14802">
    <w:name w:val="069A126AEFA84171BE34DEE6CB8D14802"/>
    <w:rsid w:val="006E160D"/>
    <w:pPr>
      <w:spacing w:before="60" w:after="120" w:line="260" w:lineRule="exact"/>
    </w:pPr>
    <w:rPr>
      <w:rFonts w:eastAsia="Times New Roman" w:cs="Times New Roman"/>
      <w:color w:val="000000" w:themeColor="text1"/>
      <w:sz w:val="20"/>
      <w:szCs w:val="20"/>
      <w:lang w:eastAsia="en-US"/>
    </w:rPr>
  </w:style>
  <w:style w:type="paragraph" w:customStyle="1" w:styleId="FE9809C4E2DF46A4AB213B9C7B7B82B33">
    <w:name w:val="FE9809C4E2DF46A4AB213B9C7B7B82B33"/>
    <w:rsid w:val="006E160D"/>
    <w:pPr>
      <w:spacing w:before="60" w:after="120" w:line="260" w:lineRule="exact"/>
    </w:pPr>
    <w:rPr>
      <w:rFonts w:eastAsia="Times New Roman" w:cs="Times New Roman"/>
      <w:color w:val="000000" w:themeColor="text1"/>
      <w:sz w:val="20"/>
      <w:szCs w:val="20"/>
      <w:lang w:eastAsia="en-US"/>
    </w:rPr>
  </w:style>
  <w:style w:type="paragraph" w:customStyle="1" w:styleId="557CA2DF765948A0B1CC095FB82D854C3">
    <w:name w:val="557CA2DF765948A0B1CC095FB82D854C3"/>
    <w:rsid w:val="006E160D"/>
    <w:pPr>
      <w:spacing w:before="60" w:after="120" w:line="260" w:lineRule="exact"/>
    </w:pPr>
    <w:rPr>
      <w:rFonts w:eastAsia="Times New Roman" w:cs="Times New Roman"/>
      <w:color w:val="000000" w:themeColor="text1"/>
      <w:sz w:val="20"/>
      <w:szCs w:val="20"/>
      <w:lang w:eastAsia="en-US"/>
    </w:rPr>
  </w:style>
  <w:style w:type="paragraph" w:customStyle="1" w:styleId="B3957F36436741FCAC561CD26A2C05D64">
    <w:name w:val="B3957F36436741FCAC561CD26A2C05D64"/>
    <w:rsid w:val="006E160D"/>
    <w:pPr>
      <w:spacing w:before="60" w:after="120" w:line="260" w:lineRule="exact"/>
    </w:pPr>
    <w:rPr>
      <w:rFonts w:eastAsia="Times New Roman" w:cs="Times New Roman"/>
      <w:color w:val="000000" w:themeColor="text1"/>
      <w:sz w:val="20"/>
      <w:szCs w:val="20"/>
      <w:lang w:eastAsia="en-US"/>
    </w:rPr>
  </w:style>
  <w:style w:type="paragraph" w:customStyle="1" w:styleId="E956ADE294974088AC5A37FCE508A09A4">
    <w:name w:val="E956ADE294974088AC5A37FCE508A09A4"/>
    <w:rsid w:val="006E160D"/>
    <w:pPr>
      <w:spacing w:before="60" w:after="120" w:line="260" w:lineRule="exact"/>
    </w:pPr>
    <w:rPr>
      <w:rFonts w:eastAsia="Times New Roman" w:cs="Times New Roman"/>
      <w:color w:val="000000" w:themeColor="text1"/>
      <w:sz w:val="20"/>
      <w:szCs w:val="20"/>
      <w:lang w:eastAsia="en-US"/>
    </w:rPr>
  </w:style>
  <w:style w:type="paragraph" w:customStyle="1" w:styleId="83D249694626448DA02315099E6DB3864">
    <w:name w:val="83D249694626448DA02315099E6DB3864"/>
    <w:rsid w:val="006E160D"/>
    <w:pPr>
      <w:spacing w:before="60" w:after="120" w:line="260" w:lineRule="exact"/>
    </w:pPr>
    <w:rPr>
      <w:rFonts w:eastAsia="Times New Roman" w:cs="Times New Roman"/>
      <w:color w:val="000000" w:themeColor="text1"/>
      <w:sz w:val="20"/>
      <w:szCs w:val="20"/>
      <w:lang w:eastAsia="en-US"/>
    </w:rPr>
  </w:style>
  <w:style w:type="paragraph" w:customStyle="1" w:styleId="A22887E1C50B4A6298F457F53264662B3">
    <w:name w:val="A22887E1C50B4A6298F457F53264662B3"/>
    <w:rsid w:val="006E160D"/>
    <w:pPr>
      <w:spacing w:before="60" w:after="120" w:line="260" w:lineRule="exact"/>
    </w:pPr>
    <w:rPr>
      <w:rFonts w:eastAsia="Times New Roman" w:cs="Times New Roman"/>
      <w:color w:val="000000" w:themeColor="text1"/>
      <w:sz w:val="20"/>
      <w:szCs w:val="20"/>
      <w:lang w:eastAsia="en-US"/>
    </w:rPr>
  </w:style>
  <w:style w:type="paragraph" w:customStyle="1" w:styleId="2F494F27CB644E4FB6FE0A4C5245E0F23">
    <w:name w:val="2F494F27CB644E4FB6FE0A4C5245E0F23"/>
    <w:rsid w:val="006E160D"/>
    <w:pPr>
      <w:spacing w:before="60" w:after="120" w:line="260" w:lineRule="exact"/>
    </w:pPr>
    <w:rPr>
      <w:rFonts w:eastAsia="Times New Roman" w:cs="Times New Roman"/>
      <w:color w:val="000000" w:themeColor="text1"/>
      <w:sz w:val="20"/>
      <w:szCs w:val="20"/>
      <w:lang w:eastAsia="en-US"/>
    </w:rPr>
  </w:style>
  <w:style w:type="paragraph" w:customStyle="1" w:styleId="DFF05658FA07420D95FB22F7AB4E0F243">
    <w:name w:val="DFF05658FA07420D95FB22F7AB4E0F243"/>
    <w:rsid w:val="006E160D"/>
    <w:pPr>
      <w:spacing w:before="60" w:after="120" w:line="260" w:lineRule="exact"/>
    </w:pPr>
    <w:rPr>
      <w:rFonts w:eastAsia="Times New Roman" w:cs="Times New Roman"/>
      <w:color w:val="000000" w:themeColor="text1"/>
      <w:sz w:val="20"/>
      <w:szCs w:val="20"/>
      <w:lang w:eastAsia="en-US"/>
    </w:rPr>
  </w:style>
  <w:style w:type="paragraph" w:customStyle="1" w:styleId="08B6AF32C90C4144991FC94722FD0E84">
    <w:name w:val="08B6AF32C90C4144991FC94722FD0E84"/>
    <w:rsid w:val="009F040F"/>
    <w:pPr>
      <w:spacing w:after="160" w:line="259" w:lineRule="auto"/>
    </w:pPr>
    <w:rPr>
      <w:sz w:val="22"/>
      <w:szCs w:val="22"/>
      <w:lang w:eastAsia="en-AU"/>
    </w:rPr>
  </w:style>
  <w:style w:type="paragraph" w:customStyle="1" w:styleId="5A9D9EE0E4624D979FE25FD097D55C81">
    <w:name w:val="5A9D9EE0E4624D979FE25FD097D55C81"/>
    <w:rsid w:val="009F040F"/>
    <w:pPr>
      <w:spacing w:after="160" w:line="259" w:lineRule="auto"/>
    </w:pPr>
    <w:rPr>
      <w:sz w:val="22"/>
      <w:szCs w:val="22"/>
      <w:lang w:eastAsia="en-AU"/>
    </w:rPr>
  </w:style>
  <w:style w:type="paragraph" w:customStyle="1" w:styleId="484C22A1511045B09F2592C7FB0911CB">
    <w:name w:val="484C22A1511045B09F2592C7FB0911CB"/>
    <w:rsid w:val="009F040F"/>
    <w:pPr>
      <w:spacing w:after="160" w:line="259" w:lineRule="auto"/>
    </w:pPr>
    <w:rPr>
      <w:sz w:val="22"/>
      <w:szCs w:val="22"/>
      <w:lang w:eastAsia="en-AU"/>
    </w:rPr>
  </w:style>
  <w:style w:type="paragraph" w:customStyle="1" w:styleId="675379EFB5A34DB2B104F34E9EB256E1">
    <w:name w:val="675379EFB5A34DB2B104F34E9EB256E1"/>
    <w:rsid w:val="009F040F"/>
    <w:pPr>
      <w:spacing w:after="160" w:line="259" w:lineRule="auto"/>
    </w:pPr>
    <w:rPr>
      <w:sz w:val="22"/>
      <w:szCs w:val="22"/>
      <w:lang w:eastAsia="en-AU"/>
    </w:rPr>
  </w:style>
  <w:style w:type="paragraph" w:customStyle="1" w:styleId="7BA9067AEA3E4D0F858A5CC85C0A70EF">
    <w:name w:val="7BA9067AEA3E4D0F858A5CC85C0A70EF"/>
    <w:rsid w:val="009F040F"/>
    <w:pPr>
      <w:spacing w:after="160" w:line="259" w:lineRule="auto"/>
    </w:pPr>
    <w:rPr>
      <w:sz w:val="22"/>
      <w:szCs w:val="22"/>
      <w:lang w:eastAsia="en-AU"/>
    </w:rPr>
  </w:style>
  <w:style w:type="paragraph" w:customStyle="1" w:styleId="444A7AB0168E41E79FC08A93C32424FC">
    <w:name w:val="444A7AB0168E41E79FC08A93C32424FC"/>
    <w:rsid w:val="009F040F"/>
    <w:pPr>
      <w:spacing w:after="160" w:line="259" w:lineRule="auto"/>
    </w:pPr>
    <w:rPr>
      <w:sz w:val="22"/>
      <w:szCs w:val="22"/>
      <w:lang w:eastAsia="en-AU"/>
    </w:rPr>
  </w:style>
  <w:style w:type="paragraph" w:customStyle="1" w:styleId="3A5163ECB12C4291A08896B999BBEAFD">
    <w:name w:val="3A5163ECB12C4291A08896B999BBEAFD"/>
    <w:rsid w:val="009F040F"/>
    <w:pPr>
      <w:spacing w:after="160" w:line="259" w:lineRule="auto"/>
    </w:pPr>
    <w:rPr>
      <w:sz w:val="22"/>
      <w:szCs w:val="22"/>
      <w:lang w:eastAsia="en-AU"/>
    </w:rPr>
  </w:style>
  <w:style w:type="paragraph" w:customStyle="1" w:styleId="AB34E6BCC76E4D02907BF9C2C8F34763">
    <w:name w:val="AB34E6BCC76E4D02907BF9C2C8F34763"/>
    <w:rsid w:val="009F040F"/>
    <w:pPr>
      <w:spacing w:after="160" w:line="259" w:lineRule="auto"/>
    </w:pPr>
    <w:rPr>
      <w:sz w:val="22"/>
      <w:szCs w:val="22"/>
      <w:lang w:eastAsia="en-AU"/>
    </w:rPr>
  </w:style>
  <w:style w:type="paragraph" w:customStyle="1" w:styleId="38D83F06DB144B5FAF55F529F40F8246">
    <w:name w:val="38D83F06DB144B5FAF55F529F40F8246"/>
    <w:rsid w:val="009F040F"/>
    <w:pPr>
      <w:spacing w:after="160" w:line="259" w:lineRule="auto"/>
    </w:pPr>
    <w:rPr>
      <w:sz w:val="22"/>
      <w:szCs w:val="22"/>
      <w:lang w:eastAsia="en-AU"/>
    </w:rPr>
  </w:style>
  <w:style w:type="paragraph" w:customStyle="1" w:styleId="6A2D9FC507CA4535BC2453BA377AE1CE">
    <w:name w:val="6A2D9FC507CA4535BC2453BA377AE1CE"/>
    <w:rsid w:val="009F040F"/>
    <w:pPr>
      <w:spacing w:after="160" w:line="259" w:lineRule="auto"/>
    </w:pPr>
    <w:rPr>
      <w:sz w:val="22"/>
      <w:szCs w:val="22"/>
      <w:lang w:eastAsia="en-AU"/>
    </w:rPr>
  </w:style>
  <w:style w:type="paragraph" w:customStyle="1" w:styleId="09F73968676B4047B252A31B7FF032D6">
    <w:name w:val="09F73968676B4047B252A31B7FF032D6"/>
    <w:rsid w:val="009F040F"/>
    <w:pPr>
      <w:spacing w:after="160" w:line="259" w:lineRule="auto"/>
    </w:pPr>
    <w:rPr>
      <w:sz w:val="22"/>
      <w:szCs w:val="22"/>
      <w:lang w:eastAsia="en-AU"/>
    </w:rPr>
  </w:style>
  <w:style w:type="paragraph" w:customStyle="1" w:styleId="B1AA0A9B733846068984FD2F64623097">
    <w:name w:val="B1AA0A9B733846068984FD2F64623097"/>
    <w:rsid w:val="009F040F"/>
    <w:pPr>
      <w:spacing w:after="160" w:line="259" w:lineRule="auto"/>
    </w:pPr>
    <w:rPr>
      <w:sz w:val="22"/>
      <w:szCs w:val="22"/>
      <w:lang w:eastAsia="en-AU"/>
    </w:rPr>
  </w:style>
  <w:style w:type="paragraph" w:customStyle="1" w:styleId="BF33F90E164B40979EA4839B12FFBC4F">
    <w:name w:val="BF33F90E164B40979EA4839B12FFBC4F"/>
    <w:pPr>
      <w:spacing w:after="160" w:line="259" w:lineRule="auto"/>
    </w:pPr>
    <w:rPr>
      <w:sz w:val="22"/>
      <w:szCs w:val="22"/>
      <w:lang w:eastAsia="en-AU"/>
    </w:rPr>
  </w:style>
  <w:style w:type="paragraph" w:customStyle="1" w:styleId="748FD4467EF34A0192BFB20D138525D7">
    <w:name w:val="748FD4467EF34A0192BFB20D138525D7"/>
    <w:pPr>
      <w:spacing w:after="160" w:line="259" w:lineRule="auto"/>
    </w:pPr>
    <w:rPr>
      <w:sz w:val="22"/>
      <w:szCs w:val="22"/>
      <w:lang w:eastAsia="en-AU"/>
    </w:rPr>
  </w:style>
  <w:style w:type="paragraph" w:customStyle="1" w:styleId="0ACD54805EA844E7AE813CDADC35B68B">
    <w:name w:val="0ACD54805EA844E7AE813CDADC35B68B"/>
    <w:pPr>
      <w:spacing w:after="160" w:line="259" w:lineRule="auto"/>
    </w:pPr>
    <w:rPr>
      <w:sz w:val="22"/>
      <w:szCs w:val="22"/>
      <w:lang w:eastAsia="en-AU"/>
    </w:rPr>
  </w:style>
  <w:style w:type="paragraph" w:customStyle="1" w:styleId="37A10D28BAAB4B7091337427550DCEE7">
    <w:name w:val="37A10D28BAAB4B7091337427550DCEE7"/>
    <w:pPr>
      <w:spacing w:after="160" w:line="259" w:lineRule="auto"/>
    </w:pPr>
    <w:rPr>
      <w:sz w:val="22"/>
      <w:szCs w:val="22"/>
      <w:lang w:eastAsia="en-AU"/>
    </w:rPr>
  </w:style>
  <w:style w:type="paragraph" w:customStyle="1" w:styleId="381B36BC4C4E4FC2A0A819233FC827DB">
    <w:name w:val="381B36BC4C4E4FC2A0A819233FC827DB"/>
    <w:pPr>
      <w:spacing w:after="160" w:line="259" w:lineRule="auto"/>
    </w:pPr>
    <w:rPr>
      <w:sz w:val="22"/>
      <w:szCs w:val="22"/>
      <w:lang w:eastAsia="en-AU"/>
    </w:rPr>
  </w:style>
  <w:style w:type="paragraph" w:customStyle="1" w:styleId="D3D06312020E4484BE761E418261D20F">
    <w:name w:val="D3D06312020E4484BE761E418261D20F"/>
    <w:pPr>
      <w:spacing w:after="160" w:line="259" w:lineRule="auto"/>
    </w:pPr>
    <w:rPr>
      <w:sz w:val="22"/>
      <w:szCs w:val="22"/>
      <w:lang w:eastAsia="en-AU"/>
    </w:rPr>
  </w:style>
  <w:style w:type="paragraph" w:customStyle="1" w:styleId="7048B7084BFB49A2B44C6EAD00F64194">
    <w:name w:val="7048B7084BFB49A2B44C6EAD00F64194"/>
    <w:pPr>
      <w:spacing w:after="160" w:line="259" w:lineRule="auto"/>
    </w:pPr>
    <w:rPr>
      <w:sz w:val="22"/>
      <w:szCs w:val="22"/>
      <w:lang w:eastAsia="en-AU"/>
    </w:rPr>
  </w:style>
  <w:style w:type="paragraph" w:customStyle="1" w:styleId="DEFAEA77E0254918B85E1A980270C266">
    <w:name w:val="DEFAEA77E0254918B85E1A980270C266"/>
    <w:pPr>
      <w:spacing w:after="160" w:line="259" w:lineRule="auto"/>
    </w:pPr>
    <w:rPr>
      <w:sz w:val="22"/>
      <w:szCs w:val="22"/>
      <w:lang w:eastAsia="en-AU"/>
    </w:rPr>
  </w:style>
  <w:style w:type="paragraph" w:customStyle="1" w:styleId="9369E54569E049E7B28975D981534D66">
    <w:name w:val="9369E54569E049E7B28975D981534D66"/>
    <w:pPr>
      <w:spacing w:after="160" w:line="259" w:lineRule="auto"/>
    </w:pPr>
    <w:rPr>
      <w:sz w:val="22"/>
      <w:szCs w:val="22"/>
      <w:lang w:eastAsia="en-AU"/>
    </w:rPr>
  </w:style>
  <w:style w:type="paragraph" w:customStyle="1" w:styleId="05CDBE53E78345D2A8DC3B5D0756F66E">
    <w:name w:val="05CDBE53E78345D2A8DC3B5D0756F66E"/>
    <w:pPr>
      <w:spacing w:after="160" w:line="259" w:lineRule="auto"/>
    </w:pPr>
    <w:rPr>
      <w:sz w:val="22"/>
      <w:szCs w:val="22"/>
      <w:lang w:eastAsia="en-AU"/>
    </w:rPr>
  </w:style>
  <w:style w:type="paragraph" w:customStyle="1" w:styleId="FC32E3D34BF64A149AFD2E73F160FA74">
    <w:name w:val="FC32E3D34BF64A149AFD2E73F160FA74"/>
    <w:pPr>
      <w:spacing w:after="160" w:line="259" w:lineRule="auto"/>
    </w:pPr>
    <w:rPr>
      <w:sz w:val="22"/>
      <w:szCs w:val="22"/>
      <w:lang w:eastAsia="en-AU"/>
    </w:rPr>
  </w:style>
  <w:style w:type="paragraph" w:customStyle="1" w:styleId="04D53F3C0A6746509D22E53B1CCDC79D">
    <w:name w:val="04D53F3C0A6746509D22E53B1CCDC79D"/>
    <w:pPr>
      <w:spacing w:after="160" w:line="259" w:lineRule="auto"/>
    </w:pPr>
    <w:rPr>
      <w:sz w:val="22"/>
      <w:szCs w:val="22"/>
      <w:lang w:eastAsia="en-AU"/>
    </w:rPr>
  </w:style>
  <w:style w:type="paragraph" w:customStyle="1" w:styleId="ED570802A81443D48EC750022BE9357D">
    <w:name w:val="ED570802A81443D48EC750022BE9357D"/>
    <w:pPr>
      <w:spacing w:after="160" w:line="259" w:lineRule="auto"/>
    </w:pPr>
    <w:rPr>
      <w:sz w:val="22"/>
      <w:szCs w:val="22"/>
      <w:lang w:eastAsia="en-AU"/>
    </w:rPr>
  </w:style>
  <w:style w:type="paragraph" w:customStyle="1" w:styleId="4F1F33C2CC3E4F74B62F39F0459B6D17">
    <w:name w:val="4F1F33C2CC3E4F74B62F39F0459B6D17"/>
    <w:pPr>
      <w:spacing w:after="160" w:line="259" w:lineRule="auto"/>
    </w:pPr>
    <w:rPr>
      <w:sz w:val="22"/>
      <w:szCs w:val="22"/>
      <w:lang w:eastAsia="en-AU"/>
    </w:rPr>
  </w:style>
  <w:style w:type="paragraph" w:customStyle="1" w:styleId="BEC1B663B6A142F1A26BF66DE2E9129B">
    <w:name w:val="BEC1B663B6A142F1A26BF66DE2E9129B"/>
    <w:pPr>
      <w:spacing w:after="160" w:line="259" w:lineRule="auto"/>
    </w:pPr>
    <w:rPr>
      <w:sz w:val="22"/>
      <w:szCs w:val="22"/>
      <w:lang w:eastAsia="en-AU"/>
    </w:rPr>
  </w:style>
  <w:style w:type="paragraph" w:customStyle="1" w:styleId="87C977B7F8D144D78870EC849D0F3BB9">
    <w:name w:val="87C977B7F8D144D78870EC849D0F3BB9"/>
    <w:pPr>
      <w:spacing w:after="160" w:line="259" w:lineRule="auto"/>
    </w:pPr>
    <w:rPr>
      <w:sz w:val="22"/>
      <w:szCs w:val="22"/>
      <w:lang w:eastAsia="en-AU"/>
    </w:rPr>
  </w:style>
  <w:style w:type="paragraph" w:customStyle="1" w:styleId="72D441ADCFA8417EA798E90207ED43C6">
    <w:name w:val="72D441ADCFA8417EA798E90207ED43C6"/>
    <w:rsid w:val="00373D57"/>
    <w:pPr>
      <w:spacing w:after="160" w:line="259" w:lineRule="auto"/>
    </w:pPr>
    <w:rPr>
      <w:sz w:val="22"/>
      <w:szCs w:val="22"/>
      <w:lang w:eastAsia="en-AU"/>
    </w:rPr>
  </w:style>
  <w:style w:type="paragraph" w:customStyle="1" w:styleId="4C44C720913D4B85B43E785BEA6C8C2E">
    <w:name w:val="4C44C720913D4B85B43E785BEA6C8C2E"/>
    <w:rsid w:val="00373D57"/>
    <w:pPr>
      <w:spacing w:after="160" w:line="259" w:lineRule="auto"/>
    </w:pPr>
    <w:rPr>
      <w:sz w:val="22"/>
      <w:szCs w:val="22"/>
      <w:lang w:eastAsia="en-AU"/>
    </w:rPr>
  </w:style>
  <w:style w:type="paragraph" w:customStyle="1" w:styleId="BFF8A7370EAA4C65A73E5981FDCE3DAD">
    <w:name w:val="BFF8A7370EAA4C65A73E5981FDCE3DAD"/>
    <w:rsid w:val="00373D57"/>
    <w:pPr>
      <w:spacing w:after="160" w:line="259" w:lineRule="auto"/>
    </w:pPr>
    <w:rPr>
      <w:sz w:val="22"/>
      <w:szCs w:val="22"/>
      <w:lang w:eastAsia="en-AU"/>
    </w:rPr>
  </w:style>
  <w:style w:type="paragraph" w:customStyle="1" w:styleId="548AA0761F1E4AD4BC7A06A845BA7D8F">
    <w:name w:val="548AA0761F1E4AD4BC7A06A845BA7D8F"/>
    <w:rsid w:val="00373D57"/>
    <w:pPr>
      <w:spacing w:after="160" w:line="259" w:lineRule="auto"/>
    </w:pPr>
    <w:rPr>
      <w:sz w:val="22"/>
      <w:szCs w:val="22"/>
      <w:lang w:eastAsia="en-AU"/>
    </w:rPr>
  </w:style>
  <w:style w:type="paragraph" w:customStyle="1" w:styleId="BA7642C4CAE7487E9D02119B3CDF4661">
    <w:name w:val="BA7642C4CAE7487E9D02119B3CDF4661"/>
    <w:rsid w:val="00373D57"/>
    <w:pPr>
      <w:spacing w:after="160" w:line="259" w:lineRule="auto"/>
    </w:pPr>
    <w:rPr>
      <w:sz w:val="22"/>
      <w:szCs w:val="22"/>
      <w:lang w:eastAsia="en-AU"/>
    </w:rPr>
  </w:style>
  <w:style w:type="paragraph" w:customStyle="1" w:styleId="935B0523E28E4B46BCEE74F325CF70BC">
    <w:name w:val="935B0523E28E4B46BCEE74F325CF70BC"/>
    <w:rsid w:val="00373D57"/>
    <w:pPr>
      <w:spacing w:after="160" w:line="259" w:lineRule="auto"/>
    </w:pPr>
    <w:rPr>
      <w:sz w:val="22"/>
      <w:szCs w:val="22"/>
      <w:lang w:eastAsia="en-AU"/>
    </w:rPr>
  </w:style>
  <w:style w:type="paragraph" w:customStyle="1" w:styleId="FB8D253D6D1942CA94D2CB95C2CEA13C">
    <w:name w:val="FB8D253D6D1942CA94D2CB95C2CEA13C"/>
    <w:rsid w:val="00373D57"/>
    <w:pPr>
      <w:spacing w:after="160" w:line="259" w:lineRule="auto"/>
    </w:pPr>
    <w:rPr>
      <w:sz w:val="22"/>
      <w:szCs w:val="22"/>
      <w:lang w:eastAsia="en-AU"/>
    </w:rPr>
  </w:style>
  <w:style w:type="paragraph" w:customStyle="1" w:styleId="FDB2387514FD442FB072142852D7B0F1">
    <w:name w:val="FDB2387514FD442FB072142852D7B0F1"/>
    <w:rsid w:val="00373D57"/>
    <w:pPr>
      <w:spacing w:after="160" w:line="259" w:lineRule="auto"/>
    </w:pPr>
    <w:rPr>
      <w:sz w:val="22"/>
      <w:szCs w:val="22"/>
      <w:lang w:eastAsia="en-AU"/>
    </w:rPr>
  </w:style>
  <w:style w:type="paragraph" w:customStyle="1" w:styleId="9060F5C25C4A49D4A675596EFF23FC14">
    <w:name w:val="9060F5C25C4A49D4A675596EFF23FC14"/>
    <w:rsid w:val="00373D57"/>
    <w:pPr>
      <w:spacing w:after="160" w:line="259" w:lineRule="auto"/>
    </w:pPr>
    <w:rPr>
      <w:sz w:val="22"/>
      <w:szCs w:val="22"/>
      <w:lang w:eastAsia="en-AU"/>
    </w:rPr>
  </w:style>
  <w:style w:type="paragraph" w:customStyle="1" w:styleId="AF6A2873C5EE434997998D17162885A0">
    <w:name w:val="AF6A2873C5EE434997998D17162885A0"/>
    <w:rsid w:val="00373D57"/>
    <w:pPr>
      <w:spacing w:after="160" w:line="259" w:lineRule="auto"/>
    </w:pPr>
    <w:rPr>
      <w:sz w:val="22"/>
      <w:szCs w:val="22"/>
      <w:lang w:eastAsia="en-AU"/>
    </w:rPr>
  </w:style>
  <w:style w:type="paragraph" w:customStyle="1" w:styleId="D873E405A5E14AF79AA563221042130D">
    <w:name w:val="D873E405A5E14AF79AA563221042130D"/>
    <w:rsid w:val="00373D57"/>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hBank_PUBLIC">
  <a:themeElements>
    <a:clrScheme name="BushBank_PUBLIC">
      <a:dk1>
        <a:srgbClr val="414650"/>
      </a:dk1>
      <a:lt1>
        <a:srgbClr val="FFFFFF"/>
      </a:lt1>
      <a:dk2>
        <a:srgbClr val="414650"/>
      </a:dk2>
      <a:lt2>
        <a:srgbClr val="FFFFFF"/>
      </a:lt2>
      <a:accent1>
        <a:srgbClr val="74AA50"/>
      </a:accent1>
      <a:accent2>
        <a:srgbClr val="00859B"/>
      </a:accent2>
      <a:accent3>
        <a:srgbClr val="414650"/>
      </a:accent3>
      <a:accent4>
        <a:srgbClr val="CEDC00"/>
      </a:accent4>
      <a:accent5>
        <a:srgbClr val="88DBDF"/>
      </a:accent5>
      <a:accent6>
        <a:srgbClr val="006BA6"/>
      </a:accent6>
      <a:hlink>
        <a:srgbClr val="42464E"/>
      </a:hlink>
      <a:folHlink>
        <a:srgbClr val="74AA5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ushBank_PUBLIC" id="{B64007B0-2343-3D47-819E-351B86AF05E3}" vid="{45CFF5F1-EB8B-0C49-A5FC-7A0DD9D2D9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9298E819CE1EBB4F8D2096B3E0F0C2911D" PreviousValue="tru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GEMS_x0020_Opportunity_x0020_Code xmlns="4b338d87-093d-44b9-902d-ec1f6f8f4447" xsi:nil="true"/>
    <TaxCatchAll xmlns="9fd47c19-1c4a-4d7d-b342-c10cef269344">
      <Value>166</Value>
      <Value>3</Value>
      <Value>2</Value>
      <Value>147</Value>
    </TaxCatchAll>
    <lcf76f155ced4ddcb4097134ff3c332f xmlns="4b338d87-093d-44b9-902d-ec1f6f8f4447">
      <Terms xmlns="http://schemas.microsoft.com/office/infopath/2007/PartnerControls"/>
    </lcf76f155ced4ddcb4097134ff3c332f>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9cd2c67f-da1b-4bfd-8a8d-f55070ff48f3</TermId>
        </TermInfo>
      </Term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Project_Phase xmlns="9fd47c19-1c4a-4d7d-b342-c10cef269344">Public Land</Project_Phas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Program Strategy</TermName>
          <TermId xmlns="http://schemas.microsoft.com/office/infopath/2007/PartnerControls">a6651d8a-f3ed-41da-abaa-64fe320e523e</TermId>
        </TermInfo>
      </Terms>
    </f2ccc2d036544b63b99cbcec8aa9ae6a>
    <DLCPolicyLabelClientValue xmlns="05aa45cf-ed89-4733-97a8-db4ce5c51511">Version {_UIVersionString}</DLCPolicyLabelClientValue>
    <DLCPolicyLabelLock xmlns="05aa45cf-ed89-4733-97a8-db4ce5c51511" xsi:nil="true"/>
    <_dlc_DocId xmlns="a5f32de4-e402-4188-b034-e71ca7d22e54">DOCID137-658938220-5814</_dlc_DocId>
    <_dlc_DocIdUrl xmlns="a5f32de4-e402-4188-b034-e71ca7d22e54">
      <Url>https://delwpvicgovau.sharepoint.com/sites/ecm_137/_layouts/15/DocIdRedir.aspx?ID=DOCID137-658938220-5814</Url>
      <Description>DOCID137-658938220-5814</Description>
    </_dlc_DocIdUrl>
    <DLCPolicyLabelValue xmlns="05aa45cf-ed89-4733-97a8-db4ce5c51511">Version 0.2</DLCPolicyLabelValue>
    <SharedWithUsers xmlns="153f2783-1c70-4464-955e-85040a58200f">
      <UserInfo>
        <DisplayName>Grace Patt (DEECA)</DisplayName>
        <AccountId>2106</AccountId>
        <AccountType/>
      </UserInfo>
    </SharedWithUsers>
  </documentManagement>
</p:properties>
</file>

<file path=customXml/item7.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E8AD963CD48442469C56A1EDEBBE45BE" ma:contentTypeVersion="205" ma:contentTypeDescription="All project related information. The library can be used to manage multiple projects." ma:contentTypeScope="" ma:versionID="06358cc987d3e59455b6d0684ae3552f">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4b338d87-093d-44b9-902d-ec1f6f8f4447" xmlns:ns6="153f2783-1c70-4464-955e-85040a58200f" targetNamespace="http://schemas.microsoft.com/office/2006/metadata/properties" ma:root="true" ma:fieldsID="366f4b1688aa4caf178796f4c66379cb" ns1:_="" ns2:_="" ns3:_="" ns4:_="" ns5:_="" ns6:_="">
    <xsd:import namespace="http://schemas.microsoft.com/sharepoint/v3"/>
    <xsd:import namespace="9fd47c19-1c4a-4d7d-b342-c10cef269344"/>
    <xsd:import namespace="a5f32de4-e402-4188-b034-e71ca7d22e54"/>
    <xsd:import namespace="05aa45cf-ed89-4733-97a8-db4ce5c51511"/>
    <xsd:import namespace="4b338d87-093d-44b9-902d-ec1f6f8f4447"/>
    <xsd:import namespace="153f2783-1c70-4464-955e-85040a58200f"/>
    <xsd:element name="properties">
      <xsd:complexType>
        <xsd:sequence>
          <xsd:element name="documentManagement">
            <xsd:complexType>
              <xsd:all>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4:DLCPolicyLabelLock" minOccurs="0"/>
                <xsd:element ref="ns2:g91c59fb10974fa1a03160ad8386f0f4" minOccurs="0"/>
                <xsd:element ref="ns5:MediaServiceKeyPoints" minOccurs="0"/>
                <xsd:element ref="ns6:SharedWithUsers" minOccurs="0"/>
                <xsd:element ref="ns6:SharedWithDetails" minOccurs="0"/>
                <xsd:element ref="ns4:DLCPolicyLabelValue" minOccurs="0"/>
                <xsd:element ref="ns4:DLCPolicyLabelClientValue"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5:MediaServiceLocation" minOccurs="0"/>
                <xsd:element ref="ns5:MediaLengthInSeconds" minOccurs="0"/>
                <xsd:element ref="ns5:lcf76f155ced4ddcb4097134ff3c332f" minOccurs="0"/>
                <xsd:element ref="ns5:MediaServiceFastMetadata" minOccurs="0"/>
                <xsd:element ref="ns5:MediaServiceMetadata" minOccurs="0"/>
                <xsd:element ref="ns5:GEMS_x0020_Opportunity_x0020_Code" minOccurs="0"/>
                <xsd:element ref="ns1:_dlc_Exempt" minOccurs="0"/>
                <xsd:element ref="ns5:MediaServiceAutoKeyPoint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ect_Phase" ma:index="5" nillable="true" ma:displayName="Project Stream" ma:format="Dropdown" ma:internalName="Project_Phase">
      <xsd:simpleType>
        <xsd:restriction base="dms:Choice">
          <xsd:enumeration value="Project Management"/>
          <xsd:enumeration value="Research, Science and models"/>
          <xsd:enumeration value="Carbon Sequestration on Crown Land"/>
          <xsd:enumeration value="Stakeholder &amp; Partners"/>
          <xsd:enumeration value="BushBank"/>
          <xsd:enumeration value="Urban Forest"/>
          <xsd:enumeration value="Private Land"/>
          <xsd:enumeration value="Public Land"/>
          <xsd:enumeration value="LULUCF"/>
          <xsd:enumeration value="Traditional Owners"/>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9" nillable="true" ma:displayName="Client Label Value" ma:description="Stores the last label value computed on the client." ma:hidden="true" ma:internalName="DLCPolicyLabelClientValu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338d87-093d-44b9-902d-ec1f6f8f4447" elementFormDefault="qualified">
    <xsd:import namespace="http://schemas.microsoft.com/office/2006/documentManagement/types"/>
    <xsd:import namespace="http://schemas.microsoft.com/office/infopath/2007/PartnerControls"/>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FastMetadata" ma:index="39" nillable="true" ma:displayName="MediaServiceFastMetadata" ma:hidden="true" ma:internalName="MediaServiceFastMetadata" ma:readOnly="true">
      <xsd:simpleType>
        <xsd:restriction base="dms:Note"/>
      </xsd:simpleType>
    </xsd:element>
    <xsd:element name="MediaServiceMetadata" ma:index="40" nillable="true" ma:displayName="MediaServiceMetadata" ma:hidden="true" ma:internalName="MediaServiceMetadata" ma:readOnly="true">
      <xsd:simpleType>
        <xsd:restriction base="dms:Note"/>
      </xsd:simpleType>
    </xsd:element>
    <xsd:element name="GEMS_x0020_Opportunity_x0020_Code" ma:index="41" nillable="true" ma:displayName="GEMS Opportunity Code" ma:description="Opportunity Code for related documents in GEMS or general reference document related to all" ma:format="Dropdown" ma:internalName="GEMS_x0020_Opportunity_x0020_Code">
      <xsd:simpleType>
        <xsd:restriction base="dms:Choice">
          <xsd:enumeration value="OPP-54612 (Wadawurrung S1)"/>
          <xsd:enumeration value="OPP-54617 (Wadawurrung S2)"/>
          <xsd:enumeration value="OPP-54614 (Wurundjeri Woi-wurrung S1)"/>
          <xsd:enumeration value="OPP-56045 (Wurundjeri Woi-wurrung S2)"/>
          <xsd:enumeration value="OPP-54615 (Barapa S1)"/>
          <xsd:enumeration value="OPP-54616 (Bidwell S1)"/>
          <xsd:enumeration value="OPP-54618 (Barapa S2)"/>
          <xsd:enumeration value="OPP-54619 (Bunurong S2)"/>
          <xsd:enumeration value="OPP-54620 (Djandak S2)"/>
          <xsd:enumeration value="OPP-54621 (First People S2)"/>
          <xsd:enumeration value="OPP-54622 (Moogji S2)"/>
          <xsd:enumeration value="OPP-54623 (Tati Tati Kaiejin S2)"/>
          <xsd:enumeration value="OPP-56638 (Tuangurung S1)"/>
          <xsd:enumeration value="OPP-66709 (Tuangurung S2)"/>
          <xsd:enumeration value="OPP-66711 (Barengi Gadgin S1)"/>
          <xsd:enumeration value="OPP-66710 (Barengi Gadgin S2)"/>
          <xsd:enumeration value="Reference Doc - All TOs - R1"/>
          <xsd:enumeration value="Reference Doc - All TOs - EO"/>
          <xsd:enumeration value="Reference Doc - All TOs - R2"/>
          <xsd:enumeration value="OPP-53379 (Nyah R1)"/>
          <xsd:enumeration value="OPP-53380 (DAR R1)"/>
          <xsd:enumeration value="OPP-53381 (Breamlea R1)"/>
          <xsd:enumeration value="OPP-53382 (Lerderderg R1)"/>
          <xsd:enumeration value="OPP-53383 (Grampians R1)"/>
          <xsd:enumeration value="OPP-53384 (Axedale R1)"/>
          <xsd:enumeration value="OPP-53385 (Berrook SF R1)"/>
          <xsd:enumeration value="OPP-53386 (Northern Hume R1)"/>
          <xsd:enumeration value="OPP-53387 (Wilsons Prom R1)"/>
          <xsd:enumeration value="OPP-53388 (Mount Buffalo R1)"/>
          <xsd:enumeration value="OPP-53389 (Upper Murray R1)"/>
          <xsd:enumeration value="OPP-54829 (Bringalbert SF R1)"/>
          <xsd:enumeration value="Reference Doc - All PL"/>
          <xsd:enumeration value="Choice 33"/>
        </xsd:restrictio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8457FF-FB25-403E-9B76-AE13C4EB735C}">
  <ds:schemaRefs>
    <ds:schemaRef ds:uri="Microsoft.SharePoint.Taxonomy.ContentTypeSync"/>
  </ds:schemaRefs>
</ds:datastoreItem>
</file>

<file path=customXml/itemProps2.xml><?xml version="1.0" encoding="utf-8"?>
<ds:datastoreItem xmlns:ds="http://schemas.openxmlformats.org/officeDocument/2006/customXml" ds:itemID="{6FEDF392-04A8-405E-86C3-BE56E55AA576}">
  <ds:schemaRefs>
    <ds:schemaRef ds:uri="http://schemas.microsoft.com/sharepoint/events"/>
  </ds:schemaRefs>
</ds:datastoreItem>
</file>

<file path=customXml/itemProps3.xml><?xml version="1.0" encoding="utf-8"?>
<ds:datastoreItem xmlns:ds="http://schemas.openxmlformats.org/officeDocument/2006/customXml" ds:itemID="{F223E323-F5F2-46FD-85DA-2762EB866991}">
  <ds:schemaRefs>
    <ds:schemaRef ds:uri="office.server.policy"/>
  </ds:schemaRefs>
</ds:datastoreItem>
</file>

<file path=customXml/itemProps4.xml><?xml version="1.0" encoding="utf-8"?>
<ds:datastoreItem xmlns:ds="http://schemas.openxmlformats.org/officeDocument/2006/customXml" ds:itemID="{4FFB72C9-29FF-4A0D-92BB-EC4166D7EF94}">
  <ds:schemaRefs>
    <ds:schemaRef ds:uri="http://schemas.microsoft.com/sharepoint/v3/contenttype/forms"/>
  </ds:schemaRefs>
</ds:datastoreItem>
</file>

<file path=customXml/itemProps5.xml><?xml version="1.0" encoding="utf-8"?>
<ds:datastoreItem xmlns:ds="http://schemas.openxmlformats.org/officeDocument/2006/customXml" ds:itemID="{A999D85F-485A-4FBE-8CEC-1DD1CC8CA0A0}">
  <ds:schemaRefs>
    <ds:schemaRef ds:uri="http://schemas.openxmlformats.org/officeDocument/2006/bibliography"/>
  </ds:schemaRefs>
</ds:datastoreItem>
</file>

<file path=customXml/itemProps6.xml><?xml version="1.0" encoding="utf-8"?>
<ds:datastoreItem xmlns:ds="http://schemas.openxmlformats.org/officeDocument/2006/customXml" ds:itemID="{534FCCE0-DC24-4131-AB95-633095CDA05A}">
  <ds:schemaRefs>
    <ds:schemaRef ds:uri="http://schemas.microsoft.com/office/2006/metadata/properties"/>
    <ds:schemaRef ds:uri="http://schemas.microsoft.com/office/infopath/2007/PartnerControls"/>
    <ds:schemaRef ds:uri="4b338d87-093d-44b9-902d-ec1f6f8f4447"/>
    <ds:schemaRef ds:uri="9fd47c19-1c4a-4d7d-b342-c10cef269344"/>
    <ds:schemaRef ds:uri="05aa45cf-ed89-4733-97a8-db4ce5c51511"/>
    <ds:schemaRef ds:uri="a5f32de4-e402-4188-b034-e71ca7d22e54"/>
    <ds:schemaRef ds:uri="153f2783-1c70-4464-955e-85040a58200f"/>
  </ds:schemaRefs>
</ds:datastoreItem>
</file>

<file path=customXml/itemProps7.xml><?xml version="1.0" encoding="utf-8"?>
<ds:datastoreItem xmlns:ds="http://schemas.openxmlformats.org/officeDocument/2006/customXml" ds:itemID="{C5519FE7-A487-45D6-B0D3-0FD9019B4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4b338d87-093d-44b9-902d-ec1f6f8f4447"/>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1507</TotalTime>
  <Pages>17</Pages>
  <Words>4258</Words>
  <Characters>24271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PLGrant 23GrantApplicationForm</vt:lpstr>
    </vt:vector>
  </TitlesOfParts>
  <Company/>
  <LinksUpToDate>false</LinksUpToDate>
  <CharactersWithSpaces>28473</CharactersWithSpaces>
  <SharedDoc>false</SharedDoc>
  <HLinks>
    <vt:vector size="192" baseType="variant">
      <vt:variant>
        <vt:i4>2752576</vt:i4>
      </vt:variant>
      <vt:variant>
        <vt:i4>147</vt:i4>
      </vt:variant>
      <vt:variant>
        <vt:i4>0</vt:i4>
      </vt:variant>
      <vt:variant>
        <vt:i4>5</vt:i4>
      </vt:variant>
      <vt:variant>
        <vt:lpwstr>mailto:bushbank.program@delwp.vic.gov.au</vt:lpwstr>
      </vt:variant>
      <vt:variant>
        <vt:lpwstr/>
      </vt:variant>
      <vt:variant>
        <vt:i4>5308488</vt:i4>
      </vt:variant>
      <vt:variant>
        <vt:i4>144</vt:i4>
      </vt:variant>
      <vt:variant>
        <vt:i4>0</vt:i4>
      </vt:variant>
      <vt:variant>
        <vt:i4>5</vt:i4>
      </vt:variant>
      <vt:variant>
        <vt:lpwstr>https://maps2.biodiversity.vic.gov.au/Html5viewer/index.html?viewer=NatureKit</vt:lpwstr>
      </vt:variant>
      <vt:variant>
        <vt:lpwstr/>
      </vt:variant>
      <vt:variant>
        <vt:i4>4522060</vt:i4>
      </vt:variant>
      <vt:variant>
        <vt:i4>141</vt:i4>
      </vt:variant>
      <vt:variant>
        <vt:i4>0</vt:i4>
      </vt:variant>
      <vt:variant>
        <vt:i4>5</vt:i4>
      </vt:variant>
      <vt:variant>
        <vt:lpwstr>https://looc-c.farm/</vt:lpwstr>
      </vt:variant>
      <vt:variant>
        <vt:lpwstr/>
      </vt:variant>
      <vt:variant>
        <vt:i4>2097195</vt:i4>
      </vt:variant>
      <vt:variant>
        <vt:i4>138</vt:i4>
      </vt:variant>
      <vt:variant>
        <vt:i4>0</vt:i4>
      </vt:variant>
      <vt:variant>
        <vt:i4>5</vt:i4>
      </vt:variant>
      <vt:variant>
        <vt:lpwstr>https://www.environment.vic.gov.au/__data/assets/pdf_file/0036/489159/Revegetation-plant-provenance-information-sheet_final.pdf</vt:lpwstr>
      </vt:variant>
      <vt:variant>
        <vt:lpwstr/>
      </vt:variant>
      <vt:variant>
        <vt:i4>196688</vt:i4>
      </vt:variant>
      <vt:variant>
        <vt:i4>135</vt:i4>
      </vt:variant>
      <vt:variant>
        <vt:i4>0</vt:i4>
      </vt:variant>
      <vt:variant>
        <vt:i4>5</vt:i4>
      </vt:variant>
      <vt:variant>
        <vt:lpwstr>http://www.consumer.vic.gov.au/clubs-and-not-for-profits/incorporated-associations/search-for-an-incorporated-association</vt:lpwstr>
      </vt:variant>
      <vt:variant>
        <vt:lpwstr/>
      </vt:variant>
      <vt:variant>
        <vt:i4>3014758</vt:i4>
      </vt:variant>
      <vt:variant>
        <vt:i4>132</vt:i4>
      </vt:variant>
      <vt:variant>
        <vt:i4>0</vt:i4>
      </vt:variant>
      <vt:variant>
        <vt:i4>5</vt:i4>
      </vt:variant>
      <vt:variant>
        <vt:lpwstr>http://www.abr.business.gov.au/</vt:lpwstr>
      </vt:variant>
      <vt:variant>
        <vt:lpwstr/>
      </vt:variant>
      <vt:variant>
        <vt:i4>196688</vt:i4>
      </vt:variant>
      <vt:variant>
        <vt:i4>129</vt:i4>
      </vt:variant>
      <vt:variant>
        <vt:i4>0</vt:i4>
      </vt:variant>
      <vt:variant>
        <vt:i4>5</vt:i4>
      </vt:variant>
      <vt:variant>
        <vt:lpwstr>http://www.consumer.vic.gov.au/clubs-and-not-for-profits/incorporated-associations/search-for-an-incorporated-association</vt:lpwstr>
      </vt:variant>
      <vt:variant>
        <vt:lpwstr/>
      </vt:variant>
      <vt:variant>
        <vt:i4>3014758</vt:i4>
      </vt:variant>
      <vt:variant>
        <vt:i4>126</vt:i4>
      </vt:variant>
      <vt:variant>
        <vt:i4>0</vt:i4>
      </vt:variant>
      <vt:variant>
        <vt:i4>5</vt:i4>
      </vt:variant>
      <vt:variant>
        <vt:lpwstr>http://www.abr.business.gov.au/</vt:lpwstr>
      </vt:variant>
      <vt:variant>
        <vt:lpwstr/>
      </vt:variant>
      <vt:variant>
        <vt:i4>2752576</vt:i4>
      </vt:variant>
      <vt:variant>
        <vt:i4>123</vt:i4>
      </vt:variant>
      <vt:variant>
        <vt:i4>0</vt:i4>
      </vt:variant>
      <vt:variant>
        <vt:i4>5</vt:i4>
      </vt:variant>
      <vt:variant>
        <vt:lpwstr>mailto:bushbank.program@delwp.vic.gov.au</vt:lpwstr>
      </vt:variant>
      <vt:variant>
        <vt:lpwstr/>
      </vt:variant>
      <vt:variant>
        <vt:i4>1572925</vt:i4>
      </vt:variant>
      <vt:variant>
        <vt:i4>116</vt:i4>
      </vt:variant>
      <vt:variant>
        <vt:i4>0</vt:i4>
      </vt:variant>
      <vt:variant>
        <vt:i4>5</vt:i4>
      </vt:variant>
      <vt:variant>
        <vt:lpwstr/>
      </vt:variant>
      <vt:variant>
        <vt:lpwstr>_Toc144906844</vt:lpwstr>
      </vt:variant>
      <vt:variant>
        <vt:i4>1572925</vt:i4>
      </vt:variant>
      <vt:variant>
        <vt:i4>110</vt:i4>
      </vt:variant>
      <vt:variant>
        <vt:i4>0</vt:i4>
      </vt:variant>
      <vt:variant>
        <vt:i4>5</vt:i4>
      </vt:variant>
      <vt:variant>
        <vt:lpwstr/>
      </vt:variant>
      <vt:variant>
        <vt:lpwstr>_Toc144906843</vt:lpwstr>
      </vt:variant>
      <vt:variant>
        <vt:i4>1572925</vt:i4>
      </vt:variant>
      <vt:variant>
        <vt:i4>104</vt:i4>
      </vt:variant>
      <vt:variant>
        <vt:i4>0</vt:i4>
      </vt:variant>
      <vt:variant>
        <vt:i4>5</vt:i4>
      </vt:variant>
      <vt:variant>
        <vt:lpwstr/>
      </vt:variant>
      <vt:variant>
        <vt:lpwstr>_Toc144906842</vt:lpwstr>
      </vt:variant>
      <vt:variant>
        <vt:i4>1572925</vt:i4>
      </vt:variant>
      <vt:variant>
        <vt:i4>98</vt:i4>
      </vt:variant>
      <vt:variant>
        <vt:i4>0</vt:i4>
      </vt:variant>
      <vt:variant>
        <vt:i4>5</vt:i4>
      </vt:variant>
      <vt:variant>
        <vt:lpwstr/>
      </vt:variant>
      <vt:variant>
        <vt:lpwstr>_Toc144906841</vt:lpwstr>
      </vt:variant>
      <vt:variant>
        <vt:i4>1572925</vt:i4>
      </vt:variant>
      <vt:variant>
        <vt:i4>92</vt:i4>
      </vt:variant>
      <vt:variant>
        <vt:i4>0</vt:i4>
      </vt:variant>
      <vt:variant>
        <vt:i4>5</vt:i4>
      </vt:variant>
      <vt:variant>
        <vt:lpwstr/>
      </vt:variant>
      <vt:variant>
        <vt:lpwstr>_Toc144906840</vt:lpwstr>
      </vt:variant>
      <vt:variant>
        <vt:i4>2031677</vt:i4>
      </vt:variant>
      <vt:variant>
        <vt:i4>86</vt:i4>
      </vt:variant>
      <vt:variant>
        <vt:i4>0</vt:i4>
      </vt:variant>
      <vt:variant>
        <vt:i4>5</vt:i4>
      </vt:variant>
      <vt:variant>
        <vt:lpwstr/>
      </vt:variant>
      <vt:variant>
        <vt:lpwstr>_Toc144906839</vt:lpwstr>
      </vt:variant>
      <vt:variant>
        <vt:i4>2031677</vt:i4>
      </vt:variant>
      <vt:variant>
        <vt:i4>80</vt:i4>
      </vt:variant>
      <vt:variant>
        <vt:i4>0</vt:i4>
      </vt:variant>
      <vt:variant>
        <vt:i4>5</vt:i4>
      </vt:variant>
      <vt:variant>
        <vt:lpwstr/>
      </vt:variant>
      <vt:variant>
        <vt:lpwstr>_Toc144906838</vt:lpwstr>
      </vt:variant>
      <vt:variant>
        <vt:i4>2031677</vt:i4>
      </vt:variant>
      <vt:variant>
        <vt:i4>74</vt:i4>
      </vt:variant>
      <vt:variant>
        <vt:i4>0</vt:i4>
      </vt:variant>
      <vt:variant>
        <vt:i4>5</vt:i4>
      </vt:variant>
      <vt:variant>
        <vt:lpwstr/>
      </vt:variant>
      <vt:variant>
        <vt:lpwstr>_Toc144906837</vt:lpwstr>
      </vt:variant>
      <vt:variant>
        <vt:i4>2031677</vt:i4>
      </vt:variant>
      <vt:variant>
        <vt:i4>68</vt:i4>
      </vt:variant>
      <vt:variant>
        <vt:i4>0</vt:i4>
      </vt:variant>
      <vt:variant>
        <vt:i4>5</vt:i4>
      </vt:variant>
      <vt:variant>
        <vt:lpwstr/>
      </vt:variant>
      <vt:variant>
        <vt:lpwstr>_Toc144906836</vt:lpwstr>
      </vt:variant>
      <vt:variant>
        <vt:i4>2031677</vt:i4>
      </vt:variant>
      <vt:variant>
        <vt:i4>62</vt:i4>
      </vt:variant>
      <vt:variant>
        <vt:i4>0</vt:i4>
      </vt:variant>
      <vt:variant>
        <vt:i4>5</vt:i4>
      </vt:variant>
      <vt:variant>
        <vt:lpwstr/>
      </vt:variant>
      <vt:variant>
        <vt:lpwstr>_Toc144906835</vt:lpwstr>
      </vt:variant>
      <vt:variant>
        <vt:i4>2031677</vt:i4>
      </vt:variant>
      <vt:variant>
        <vt:i4>56</vt:i4>
      </vt:variant>
      <vt:variant>
        <vt:i4>0</vt:i4>
      </vt:variant>
      <vt:variant>
        <vt:i4>5</vt:i4>
      </vt:variant>
      <vt:variant>
        <vt:lpwstr/>
      </vt:variant>
      <vt:variant>
        <vt:lpwstr>_Toc144906834</vt:lpwstr>
      </vt:variant>
      <vt:variant>
        <vt:i4>2031677</vt:i4>
      </vt:variant>
      <vt:variant>
        <vt:i4>50</vt:i4>
      </vt:variant>
      <vt:variant>
        <vt:i4>0</vt:i4>
      </vt:variant>
      <vt:variant>
        <vt:i4>5</vt:i4>
      </vt:variant>
      <vt:variant>
        <vt:lpwstr/>
      </vt:variant>
      <vt:variant>
        <vt:lpwstr>_Toc144906833</vt:lpwstr>
      </vt:variant>
      <vt:variant>
        <vt:i4>2031677</vt:i4>
      </vt:variant>
      <vt:variant>
        <vt:i4>44</vt:i4>
      </vt:variant>
      <vt:variant>
        <vt:i4>0</vt:i4>
      </vt:variant>
      <vt:variant>
        <vt:i4>5</vt:i4>
      </vt:variant>
      <vt:variant>
        <vt:lpwstr/>
      </vt:variant>
      <vt:variant>
        <vt:lpwstr>_Toc144906832</vt:lpwstr>
      </vt:variant>
      <vt:variant>
        <vt:i4>2031677</vt:i4>
      </vt:variant>
      <vt:variant>
        <vt:i4>38</vt:i4>
      </vt:variant>
      <vt:variant>
        <vt:i4>0</vt:i4>
      </vt:variant>
      <vt:variant>
        <vt:i4>5</vt:i4>
      </vt:variant>
      <vt:variant>
        <vt:lpwstr/>
      </vt:variant>
      <vt:variant>
        <vt:lpwstr>_Toc144906831</vt:lpwstr>
      </vt:variant>
      <vt:variant>
        <vt:i4>2031677</vt:i4>
      </vt:variant>
      <vt:variant>
        <vt:i4>32</vt:i4>
      </vt:variant>
      <vt:variant>
        <vt:i4>0</vt:i4>
      </vt:variant>
      <vt:variant>
        <vt:i4>5</vt:i4>
      </vt:variant>
      <vt:variant>
        <vt:lpwstr/>
      </vt:variant>
      <vt:variant>
        <vt:lpwstr>_Toc144906830</vt:lpwstr>
      </vt:variant>
      <vt:variant>
        <vt:i4>1966141</vt:i4>
      </vt:variant>
      <vt:variant>
        <vt:i4>26</vt:i4>
      </vt:variant>
      <vt:variant>
        <vt:i4>0</vt:i4>
      </vt:variant>
      <vt:variant>
        <vt:i4>5</vt:i4>
      </vt:variant>
      <vt:variant>
        <vt:lpwstr/>
      </vt:variant>
      <vt:variant>
        <vt:lpwstr>_Toc144906829</vt:lpwstr>
      </vt:variant>
      <vt:variant>
        <vt:i4>1966141</vt:i4>
      </vt:variant>
      <vt:variant>
        <vt:i4>20</vt:i4>
      </vt:variant>
      <vt:variant>
        <vt:i4>0</vt:i4>
      </vt:variant>
      <vt:variant>
        <vt:i4>5</vt:i4>
      </vt:variant>
      <vt:variant>
        <vt:lpwstr/>
      </vt:variant>
      <vt:variant>
        <vt:lpwstr>_Toc144906828</vt:lpwstr>
      </vt:variant>
      <vt:variant>
        <vt:i4>1966141</vt:i4>
      </vt:variant>
      <vt:variant>
        <vt:i4>14</vt:i4>
      </vt:variant>
      <vt:variant>
        <vt:i4>0</vt:i4>
      </vt:variant>
      <vt:variant>
        <vt:i4>5</vt:i4>
      </vt:variant>
      <vt:variant>
        <vt:lpwstr/>
      </vt:variant>
      <vt:variant>
        <vt:lpwstr>_Toc144906827</vt:lpwstr>
      </vt:variant>
      <vt:variant>
        <vt:i4>65547</vt:i4>
      </vt:variant>
      <vt:variant>
        <vt:i4>9</vt:i4>
      </vt:variant>
      <vt:variant>
        <vt:i4>0</vt:i4>
      </vt:variant>
      <vt:variant>
        <vt:i4>5</vt:i4>
      </vt:variant>
      <vt:variant>
        <vt:lpwstr>http://www.deeca.vic.gov.au/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6488166</vt:i4>
      </vt:variant>
      <vt:variant>
        <vt:i4>0</vt:i4>
      </vt:variant>
      <vt:variant>
        <vt:i4>0</vt:i4>
      </vt:variant>
      <vt:variant>
        <vt:i4>5</vt:i4>
      </vt:variant>
      <vt:variant>
        <vt:lpwstr>http://creativecommons.org/licenses/by/4.0/</vt:lpwstr>
      </vt:variant>
      <vt:variant>
        <vt:lpwstr/>
      </vt:variant>
      <vt:variant>
        <vt:i4>655485</vt:i4>
      </vt:variant>
      <vt:variant>
        <vt:i4>0</vt:i4>
      </vt:variant>
      <vt:variant>
        <vt:i4>0</vt:i4>
      </vt:variant>
      <vt:variant>
        <vt:i4>5</vt:i4>
      </vt:variant>
      <vt:variant>
        <vt:lpwstr>mailto:grace.patt@delwp.vic.gov.au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PLGrant 23GrantApplicationForm</dc:title>
  <dc:subject/>
  <dc:creator>Work</dc:creator>
  <cp:keywords/>
  <dc:description/>
  <cp:lastModifiedBy>Michelle A Bassett (DEECA)</cp:lastModifiedBy>
  <cp:revision>272</cp:revision>
  <cp:lastPrinted>2022-05-26T02:04:00Z</cp:lastPrinted>
  <dcterms:created xsi:type="dcterms:W3CDTF">2023-08-17T23:21:00Z</dcterms:created>
  <dcterms:modified xsi:type="dcterms:W3CDTF">2023-10-10T02:38:00Z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S</vt:lpwstr>
  </property>
  <property fmtid="{D5CDD505-2E9C-101B-9397-08002B2CF9AE}" pid="6" name="xTOCH3">
    <vt:lpwstr>S</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H</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0x0101009298E819CE1EBB4F8D2096B3E0F0C2911D00E8AD963CD48442469C56A1EDEBBE45BE</vt:lpwstr>
  </property>
  <property fmtid="{D5CDD505-2E9C-101B-9397-08002B2CF9AE}" pid="19" name="_dlc_DocIdItemGuid">
    <vt:lpwstr>a087615f-881f-4ec1-b5cf-45497a4312b4</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MediaServiceImageTags">
    <vt:lpwstr/>
  </property>
  <property fmtid="{D5CDD505-2E9C-101B-9397-08002B2CF9AE}" pid="23" name="Records Class Project">
    <vt:lpwstr>166</vt:lpwstr>
  </property>
  <property fmtid="{D5CDD505-2E9C-101B-9397-08002B2CF9AE}" pid="24" name="Department Document Type">
    <vt:lpwstr>147;#Form|9cd2c67f-da1b-4bfd-8a8d-f55070ff48f3</vt:lpwstr>
  </property>
  <property fmtid="{D5CDD505-2E9C-101B-9397-08002B2CF9AE}" pid="25" name="Record Purpose">
    <vt:lpwstr/>
  </property>
  <property fmtid="{D5CDD505-2E9C-101B-9397-08002B2CF9AE}" pid="26" name="MSIP_Label_4257e2ab-f512-40e2-9c9a-c64247360765_Enabled">
    <vt:lpwstr>true</vt:lpwstr>
  </property>
  <property fmtid="{D5CDD505-2E9C-101B-9397-08002B2CF9AE}" pid="27" name="MSIP_Label_4257e2ab-f512-40e2-9c9a-c64247360765_SetDate">
    <vt:lpwstr>2023-08-31T06:25:59Z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8674739f-1f44-41a2-ad14-bfad0f70dace</vt:lpwstr>
  </property>
  <property fmtid="{D5CDD505-2E9C-101B-9397-08002B2CF9AE}" pid="32" name="MSIP_Label_4257e2ab-f512-40e2-9c9a-c64247360765_ContentBits">
    <vt:lpwstr>2</vt:lpwstr>
  </property>
</Properties>
</file>