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6305998"/>
    <w:p w14:paraId="2CA8C329" w14:textId="77777777" w:rsidR="00254F12" w:rsidRPr="00862057" w:rsidRDefault="00000000" w:rsidP="001806EE">
      <w:pPr>
        <w:pStyle w:val="Heading1"/>
        <w:framePr w:wrap="around"/>
      </w:pPr>
      <w:sdt>
        <w:sdtPr>
          <w:alias w:val="Document Title"/>
          <w:tag w:val=""/>
          <w:id w:val="-432211567"/>
          <w:placeholder>
            <w:docPart w:val="3569DDE4E62B40DA9AD532DE5839DFFC"/>
          </w:placeholder>
          <w:dataBinding w:prefixMappings="xmlns:ns0='http://purl.org/dc/elements/1.1/' xmlns:ns1='http://schemas.openxmlformats.org/package/2006/metadata/core-properties' " w:xpath="/ns1:coreProperties[1]/ns0:title[1]" w:storeItemID="{6C3C8BC8-F283-45AE-878A-BAB7291924A1}"/>
          <w:text/>
        </w:sdtPr>
        <w:sdtContent>
          <w:r w:rsidR="00BE4589">
            <w:t>Nature Fund 2023</w:t>
          </w:r>
        </w:sdtContent>
      </w:sdt>
    </w:p>
    <w:sdt>
      <w:sdtPr>
        <w:alias w:val="Subtitle"/>
        <w:tag w:val=""/>
        <w:id w:val="328029620"/>
        <w:placeholder>
          <w:docPart w:val="BE465C44188E45DF85FC839710D573A1"/>
        </w:placeholder>
        <w:dataBinding w:prefixMappings="xmlns:ns0='http://purl.org/dc/elements/1.1/' xmlns:ns1='http://schemas.openxmlformats.org/package/2006/metadata/core-properties' " w:xpath="/ns1:coreProperties[1]/ns0:subject[1]" w:storeItemID="{6C3C8BC8-F283-45AE-878A-BAB7291924A1}"/>
        <w:text/>
      </w:sdtPr>
      <w:sdtContent>
        <w:p w14:paraId="6153C89F" w14:textId="77777777" w:rsidR="004C1F02" w:rsidRDefault="00BE4589" w:rsidP="001806EE">
          <w:pPr>
            <w:pStyle w:val="Subtitle"/>
            <w:framePr w:wrap="around"/>
          </w:pPr>
          <w:r>
            <w:t>Common Questions</w:t>
          </w:r>
        </w:p>
      </w:sdtContent>
    </w:sdt>
    <w:p w14:paraId="66445599" w14:textId="77777777" w:rsidR="00254F12" w:rsidRPr="004C1F02" w:rsidRDefault="00254F12" w:rsidP="004C1F02">
      <w:pPr>
        <w:pStyle w:val="xVicLogo"/>
        <w:framePr w:wrap="around"/>
      </w:pPr>
      <w:bookmarkStart w:id="1" w:name="Here"/>
      <w:bookmarkEnd w:id="1"/>
      <w:r w:rsidRPr="004C1F02">
        <w:rPr>
          <w:noProof/>
        </w:rPr>
        <w:drawing>
          <wp:inline distT="0" distB="0" distL="0" distR="0" wp14:anchorId="3D3B17BC" wp14:editId="1F0A4E42">
            <wp:extent cx="1738080" cy="444948"/>
            <wp:effectExtent l="0" t="0" r="0" b="0"/>
            <wp:docPr id="36" name="Picture 36"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8080" cy="444948"/>
                    </a:xfrm>
                    <a:prstGeom prst="rect">
                      <a:avLst/>
                    </a:prstGeom>
                  </pic:spPr>
                </pic:pic>
              </a:graphicData>
            </a:graphic>
          </wp:inline>
        </w:drawing>
      </w:r>
    </w:p>
    <w:p w14:paraId="6694C69D" w14:textId="77777777" w:rsidR="008C06B8" w:rsidRDefault="00D654E8" w:rsidP="00FE7FB1">
      <w:pPr>
        <w:pStyle w:val="BodyText"/>
      </w:pPr>
      <w:r w:rsidRPr="00D654E8">
        <w:rPr>
          <w:noProof/>
        </w:rPr>
        <mc:AlternateContent>
          <mc:Choice Requires="wps">
            <w:drawing>
              <wp:anchor distT="0" distB="0" distL="114300" distR="114300" simplePos="0" relativeHeight="251658246" behindDoc="0" locked="1" layoutInCell="1" allowOverlap="1" wp14:anchorId="6968EDF9" wp14:editId="797E6BE7">
                <wp:simplePos x="0" y="0"/>
                <wp:positionH relativeFrom="page">
                  <wp:posOffset>0</wp:posOffset>
                </wp:positionH>
                <wp:positionV relativeFrom="page">
                  <wp:posOffset>2228850</wp:posOffset>
                </wp:positionV>
                <wp:extent cx="4831200" cy="1782000"/>
                <wp:effectExtent l="0" t="0" r="0" b="0"/>
                <wp:wrapTopAndBottom/>
                <wp:docPr id="45" name="Freeform: Shape 45"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31200" cy="1782000"/>
                        </a:xfrm>
                        <a:custGeom>
                          <a:avLst/>
                          <a:gdLst>
                            <a:gd name="connsiteX0" fmla="*/ 0 w 4829939"/>
                            <a:gd name="connsiteY0" fmla="*/ 0 h 1781529"/>
                            <a:gd name="connsiteX1" fmla="*/ 4829939 w 4829939"/>
                            <a:gd name="connsiteY1" fmla="*/ 0 h 1781529"/>
                            <a:gd name="connsiteX2" fmla="*/ 3990157 w 4829939"/>
                            <a:gd name="connsiteY2" fmla="*/ 1781529 h 1781529"/>
                            <a:gd name="connsiteX3" fmla="*/ 0 w 4829939"/>
                            <a:gd name="connsiteY3" fmla="*/ 1781529 h 1781529"/>
                          </a:gdLst>
                          <a:ahLst/>
                          <a:cxnLst>
                            <a:cxn ang="0">
                              <a:pos x="connsiteX0" y="connsiteY0"/>
                            </a:cxn>
                            <a:cxn ang="0">
                              <a:pos x="connsiteX1" y="connsiteY1"/>
                            </a:cxn>
                            <a:cxn ang="0">
                              <a:pos x="connsiteX2" y="connsiteY2"/>
                            </a:cxn>
                            <a:cxn ang="0">
                              <a:pos x="connsiteX3" y="connsiteY3"/>
                            </a:cxn>
                          </a:cxnLst>
                          <a:rect l="l" t="t" r="r" b="b"/>
                          <a:pathLst>
                            <a:path w="4829939" h="1781529">
                              <a:moveTo>
                                <a:pt x="0" y="0"/>
                              </a:moveTo>
                              <a:lnTo>
                                <a:pt x="4829939" y="0"/>
                              </a:lnTo>
                              <a:lnTo>
                                <a:pt x="3990157" y="1781529"/>
                              </a:lnTo>
                              <a:lnTo>
                                <a:pt x="0" y="1781529"/>
                              </a:lnTo>
                              <a:close/>
                            </a:path>
                          </a:pathLst>
                        </a:custGeom>
                        <a:blipFill dpi="0" rotWithShape="1">
                          <a:blip r:embed="rId17" cstate="print">
                            <a:extLst>
                              <a:ext uri="{28A0092B-C50C-407E-A947-70E740481C1C}">
                                <a14:useLocalDpi xmlns:a14="http://schemas.microsoft.com/office/drawing/2010/main" val="0"/>
                              </a:ext>
                            </a:extLst>
                          </a:blip>
                          <a:srcRect/>
                          <a:stretch>
                            <a:fillRect/>
                          </a:stretch>
                        </a:blipFill>
                      </wps:spPr>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57B7F298" id="TwoImageLeft" o:spid="_x0000_s1026" alt="&quot;&quot;" style="position:absolute;margin-left:0;margin-top:175.5pt;width:380.4pt;height:140.3pt;z-index:2517309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29939,1781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" path="m,l4829939,,3990157,1781529,,1781529,,xe" stroked="f">
                <v:fill r:id="rId18" o:title="" recolor="t" rotate="t" type="frame"/>
                <v:path arrowok="t" o:connecttype="custom" o:connectlocs="0,0;4831200,0;3991199,1782000;0,1782000" o:connectangles="0,0,0,0"/>
                <w10:wrap type="topAndBottom" anchorx="page" anchory="page"/>
                <w10:anchorlock/>
              </v:shape>
            </w:pict>
          </mc:Fallback>
        </mc:AlternateContent>
      </w:r>
      <w:r w:rsidRPr="00D654E8">
        <w:rPr>
          <w:noProof/>
        </w:rPr>
        <mc:AlternateContent>
          <mc:Choice Requires="wps">
            <w:drawing>
              <wp:anchor distT="0" distB="0" distL="114300" distR="114300" simplePos="0" relativeHeight="251658245" behindDoc="0" locked="1" layoutInCell="1" allowOverlap="1" wp14:anchorId="01FE8631" wp14:editId="1C6EB04A">
                <wp:simplePos x="0" y="0"/>
                <wp:positionH relativeFrom="page">
                  <wp:align>right</wp:align>
                </wp:positionH>
                <wp:positionV relativeFrom="page">
                  <wp:posOffset>2228850</wp:posOffset>
                </wp:positionV>
                <wp:extent cx="3571200" cy="1782000"/>
                <wp:effectExtent l="0" t="0" r="0" b="0"/>
                <wp:wrapTopAndBottom/>
                <wp:docPr id="41" name="Freeform: Shape 41"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1200" cy="1782000"/>
                        </a:xfrm>
                        <a:custGeom>
                          <a:avLst/>
                          <a:gdLst/>
                          <a:ahLst/>
                          <a:cxnLst/>
                          <a:rect l="l" t="t" r="r" b="b"/>
                          <a:pathLst>
                            <a:path w="3569970" h="1782445">
                              <a:moveTo>
                                <a:pt x="3569893" y="0"/>
                              </a:moveTo>
                              <a:lnTo>
                                <a:pt x="840028" y="0"/>
                              </a:lnTo>
                              <a:lnTo>
                                <a:pt x="0" y="1782051"/>
                              </a:lnTo>
                              <a:lnTo>
                                <a:pt x="3569957" y="1781873"/>
                              </a:lnTo>
                              <a:lnTo>
                                <a:pt x="3569893" y="0"/>
                              </a:lnTo>
                              <a:close/>
                            </a:path>
                          </a:pathLst>
                        </a:custGeom>
                        <a:blipFill dpi="0" rotWithShape="1">
                          <a:blip r:embed="rId19" cstate="print">
                            <a:extLst>
                              <a:ext uri="{28A0092B-C50C-407E-A947-70E740481C1C}">
                                <a14:useLocalDpi xmlns:a14="http://schemas.microsoft.com/office/drawing/2010/main" val="0"/>
                              </a:ext>
                            </a:extLst>
                          </a:blip>
                          <a:srcRec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201F78DB" id="TwoImageRight" o:spid="_x0000_s1026" alt="&quot;&quot;" style="position:absolute;margin-left:230pt;margin-top:175.5pt;width:281.2pt;height:140.3pt;z-index:251721728;visibility:hidden;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coordsize="3569970,1782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" path="m3569893,l840028,,,1782051r3569957,-178l3569893,xe" stroked="f">
                <v:fill r:id="rId20" o:title="" recolor="t" rotate="t" type="frame"/>
                <v:path arrowok="t"/>
                <w10:wrap type="topAndBottom" anchorx="page" anchory="page"/>
                <w10:anchorlock/>
              </v:shape>
            </w:pict>
          </mc:Fallback>
        </mc:AlternateContent>
      </w:r>
      <w:r w:rsidR="00677D56">
        <w:rPr>
          <w:noProof/>
        </w:rPr>
        <w:drawing>
          <wp:anchor distT="0" distB="0" distL="114300" distR="114300" simplePos="0" relativeHeight="251658247" behindDoc="0" locked="1" layoutInCell="1" allowOverlap="1" wp14:anchorId="5D6DB9FC" wp14:editId="5584E4BE">
            <wp:simplePos x="0" y="0"/>
            <wp:positionH relativeFrom="page">
              <wp:posOffset>6927215</wp:posOffset>
            </wp:positionH>
            <wp:positionV relativeFrom="page">
              <wp:posOffset>887095</wp:posOffset>
            </wp:positionV>
            <wp:extent cx="637200" cy="1335600"/>
            <wp:effectExtent l="0" t="0" r="0" b="0"/>
            <wp:wrapNone/>
            <wp:docPr id="1" name="Picture 1"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sidR="00677D56">
        <w:rPr>
          <w:noProof/>
        </w:rPr>
        <w:drawing>
          <wp:anchor distT="0" distB="0" distL="114300" distR="114300" simplePos="0" relativeHeight="251658248" behindDoc="0" locked="1" layoutInCell="1" allowOverlap="1" wp14:anchorId="664831F3" wp14:editId="7AB12AD0">
            <wp:simplePos x="0" y="0"/>
            <wp:positionH relativeFrom="page">
              <wp:posOffset>6933363</wp:posOffset>
            </wp:positionH>
            <wp:positionV relativeFrom="page">
              <wp:posOffset>894303</wp:posOffset>
            </wp:positionV>
            <wp:extent cx="630000" cy="1335600"/>
            <wp:effectExtent l="0" t="0" r="0" b="0"/>
            <wp:wrapNone/>
            <wp:docPr id="19" name="Picture 19"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1A7C6D" w:rsidRPr="00427560">
        <w:rPr>
          <w:noProof/>
        </w:rPr>
        <mc:AlternateContent>
          <mc:Choice Requires="wps">
            <w:drawing>
              <wp:anchor distT="0" distB="0" distL="114300" distR="114300" simplePos="0" relativeHeight="251658240" behindDoc="1" locked="1" layoutInCell="1" allowOverlap="1" wp14:anchorId="79C47135" wp14:editId="00380401">
                <wp:simplePos x="0" y="0"/>
                <wp:positionH relativeFrom="page">
                  <wp:posOffset>0</wp:posOffset>
                </wp:positionH>
                <wp:positionV relativeFrom="page">
                  <wp:posOffset>0</wp:posOffset>
                </wp:positionV>
                <wp:extent cx="6836400" cy="2228400"/>
                <wp:effectExtent l="0" t="0" r="3175" b="635"/>
                <wp:wrapNone/>
                <wp:docPr id="4" name="Freeform: Sha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7A0CB099" id="Navy" o:spid="_x0000_s1026" alt="&quot;&quot;" style="position:absolute;margin-left:0;margin-top:0;width:538.3pt;height:175.4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717665,22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path="m6717068,l,,127,2227567r5666892,-241l6717068,xe" fillcolor="#201547 [3215]" stroked="f">
                <v:path arrowok="t"/>
                <w10:wrap anchorx="page" anchory="page"/>
                <w10:anchorlock/>
              </v:shape>
            </w:pict>
          </mc:Fallback>
        </mc:AlternateContent>
      </w:r>
      <w:r w:rsidR="00A26235">
        <w:rPr>
          <w:noProof/>
        </w:rPr>
        <w:drawing>
          <wp:anchor distT="0" distB="0" distL="114300" distR="114300" simplePos="0" relativeHeight="251658249" behindDoc="0" locked="1" layoutInCell="1" allowOverlap="1" wp14:anchorId="7FFE56AD" wp14:editId="5B503384">
            <wp:simplePos x="0" y="0"/>
            <wp:positionH relativeFrom="page">
              <wp:posOffset>6935470</wp:posOffset>
            </wp:positionH>
            <wp:positionV relativeFrom="page">
              <wp:posOffset>892810</wp:posOffset>
            </wp:positionV>
            <wp:extent cx="630000" cy="133560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50" behindDoc="0" locked="1" layoutInCell="1" allowOverlap="1" wp14:anchorId="2ED5432B" wp14:editId="467E97E5">
            <wp:simplePos x="0" y="0"/>
            <wp:positionH relativeFrom="page">
              <wp:posOffset>6932295</wp:posOffset>
            </wp:positionH>
            <wp:positionV relativeFrom="page">
              <wp:posOffset>893445</wp:posOffset>
            </wp:positionV>
            <wp:extent cx="630000" cy="1335600"/>
            <wp:effectExtent l="0" t="0" r="0" b="0"/>
            <wp:wrapNone/>
            <wp:docPr id="20" name="Picture 20"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51" behindDoc="0" locked="1" layoutInCell="1" allowOverlap="1" wp14:anchorId="01960CC7" wp14:editId="7474E6F0">
            <wp:simplePos x="0" y="0"/>
            <wp:positionH relativeFrom="page">
              <wp:posOffset>6932930</wp:posOffset>
            </wp:positionH>
            <wp:positionV relativeFrom="page">
              <wp:posOffset>896620</wp:posOffset>
            </wp:positionV>
            <wp:extent cx="630000" cy="1335600"/>
            <wp:effectExtent l="0" t="0" r="0" b="0"/>
            <wp:wrapNone/>
            <wp:docPr id="18" name="Picture 18"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hidden="1">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52" behindDoc="0" locked="1" layoutInCell="1" allowOverlap="1" wp14:anchorId="43CC6B51" wp14:editId="143DD79F">
            <wp:simplePos x="0" y="0"/>
            <wp:positionH relativeFrom="page">
              <wp:posOffset>6932295</wp:posOffset>
            </wp:positionH>
            <wp:positionV relativeFrom="page">
              <wp:posOffset>889000</wp:posOffset>
            </wp:positionV>
            <wp:extent cx="630000" cy="1335600"/>
            <wp:effectExtent l="0" t="0" r="0" b="0"/>
            <wp:wrapNone/>
            <wp:docPr id="17" name="Picture 17"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53" behindDoc="0" locked="1" layoutInCell="1" allowOverlap="1" wp14:anchorId="2385B665" wp14:editId="5BB30D0B">
            <wp:simplePos x="0" y="0"/>
            <wp:positionH relativeFrom="page">
              <wp:posOffset>6932930</wp:posOffset>
            </wp:positionH>
            <wp:positionV relativeFrom="page">
              <wp:posOffset>893445</wp:posOffset>
            </wp:positionV>
            <wp:extent cx="630000" cy="1335600"/>
            <wp:effectExtent l="0" t="0" r="0" b="0"/>
            <wp:wrapNone/>
            <wp:docPr id="31" name="Picture 31"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665916">
        <w:rPr>
          <w:noProof/>
        </w:rPr>
        <w:drawing>
          <wp:anchor distT="0" distB="0" distL="114300" distR="114300" simplePos="0" relativeHeight="251658254" behindDoc="1" locked="1" layoutInCell="1" allowOverlap="1" wp14:anchorId="7F083C5A" wp14:editId="7A005555">
            <wp:simplePos x="0" y="0"/>
            <wp:positionH relativeFrom="page">
              <wp:posOffset>6932930</wp:posOffset>
            </wp:positionH>
            <wp:positionV relativeFrom="page">
              <wp:posOffset>894080</wp:posOffset>
            </wp:positionV>
            <wp:extent cx="630000" cy="1335600"/>
            <wp:effectExtent l="0" t="0" r="0" b="0"/>
            <wp:wrapNone/>
            <wp:docPr id="21" name="Picture 21"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hidden="1">
                      <a:extLst>
                        <a:ext uri="{C183D7F6-B498-43B3-948B-1728B52AA6E4}">
                          <adec:decorative xmlns:adec="http://schemas.microsoft.com/office/drawing/2017/decorative" val="1"/>
                        </a:ext>
                      </a:extLst>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margin">
              <wp14:pctWidth>0</wp14:pctWidth>
            </wp14:sizeRelH>
            <wp14:sizeRelV relativeFrom="margin">
              <wp14:pctHeight>0</wp14:pctHeight>
            </wp14:sizeRelV>
          </wp:anchor>
        </w:drawing>
      </w:r>
      <w:r w:rsidR="00665916" w:rsidRPr="00267DD0">
        <w:rPr>
          <w:noProof/>
        </w:rPr>
        <mc:AlternateContent>
          <mc:Choice Requires="wps">
            <w:drawing>
              <wp:anchor distT="0" distB="0" distL="114300" distR="114300" simplePos="0" relativeHeight="251658242" behindDoc="0" locked="1" layoutInCell="1" allowOverlap="1" wp14:anchorId="79D69BD5" wp14:editId="39252142">
                <wp:simplePos x="0" y="0"/>
                <wp:positionH relativeFrom="page">
                  <wp:posOffset>5255288</wp:posOffset>
                </wp:positionH>
                <wp:positionV relativeFrom="page">
                  <wp:posOffset>1336431</wp:posOffset>
                </wp:positionV>
                <wp:extent cx="1256400" cy="892800"/>
                <wp:effectExtent l="0" t="0" r="1270" b="3175"/>
                <wp:wrapNone/>
                <wp:docPr id="7" name="Freeform: Shap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6E563F6C" id="RibbonElement2" o:spid="_x0000_s1026" alt="&quot;&quot;" style="position:absolute;margin-left:413.8pt;margin-top:105.25pt;width:98.95pt;height:70.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55395,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path="m1255382,l418833,,,893102r837107,-229l1255382,xe" fillcolor="#00b1a8"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8243" behindDoc="0" locked="1" layoutInCell="1" allowOverlap="1" wp14:anchorId="6079A396" wp14:editId="35859DB1">
                <wp:simplePos x="0" y="0"/>
                <wp:positionH relativeFrom="page">
                  <wp:posOffset>4833257</wp:posOffset>
                </wp:positionH>
                <wp:positionV relativeFrom="page">
                  <wp:posOffset>1778558</wp:posOffset>
                </wp:positionV>
                <wp:extent cx="1047600" cy="450000"/>
                <wp:effectExtent l="0" t="0" r="635" b="7620"/>
                <wp:wrapNone/>
                <wp:docPr id="8" name="Freeform: Shap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4A518E12" id="RibbonElement3" o:spid="_x0000_s1026" alt="&quot;&quot;" style="position:absolute;margin-left:380.55pt;margin-top:140.05pt;width:82.5pt;height:35.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48385,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" path="m1048296,l211747,,,449198r837120,-241l1048296,xe" fillcolor="#cddc29 [320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8244" behindDoc="0" locked="1" layoutInCell="1" allowOverlap="1" wp14:anchorId="61FF4DDD" wp14:editId="1A5B0AD4">
                <wp:simplePos x="0" y="0"/>
                <wp:positionH relativeFrom="page">
                  <wp:posOffset>5667270</wp:posOffset>
                </wp:positionH>
                <wp:positionV relativeFrom="page">
                  <wp:posOffset>1336431</wp:posOffset>
                </wp:positionV>
                <wp:extent cx="1054800" cy="892800"/>
                <wp:effectExtent l="0" t="0" r="0" b="3175"/>
                <wp:wrapNone/>
                <wp:docPr id="9" name="Freeform: Shap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15526BD2" id="RibbonElement4Grp" o:spid="_x0000_s1026" alt="&quot;&quot;" style="position:absolute;margin-left:446.25pt;margin-top:105.25pt;width:83.05pt;height:70.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410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path="m423494,892873l211747,443674,,892873r423494,xem1053515,449199l841768,,630021,449199r423494,xe" fillcolor="#201547 [321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8241" behindDoc="0" locked="1" layoutInCell="1" allowOverlap="1" wp14:anchorId="31BB1DF0" wp14:editId="72785F7E">
                <wp:simplePos x="0" y="0"/>
                <wp:positionH relativeFrom="page">
                  <wp:posOffset>5888334</wp:posOffset>
                </wp:positionH>
                <wp:positionV relativeFrom="page">
                  <wp:posOffset>0</wp:posOffset>
                </wp:positionV>
                <wp:extent cx="1677600" cy="1782000"/>
                <wp:effectExtent l="0" t="0" r="0" b="8890"/>
                <wp:wrapNone/>
                <wp:docPr id="6" name="Freeform: Shap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0C533AED" id="RibbonElement1" o:spid="_x0000_s1026" alt="&quot;&quot;" style="position:absolute;margin-left:463.65pt;margin-top:0;width:132.1pt;height:140.3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78304,17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" path="m1677733,l841171,,,1781251r837107,-242l1677733,xe" fillcolor="#b3272f [3204]" stroked="f">
                <v:path arrowok="t"/>
                <w10:wrap anchorx="page" anchory="page"/>
                <w10:anchorlock/>
              </v:shape>
            </w:pict>
          </mc:Fallback>
        </mc:AlternateContent>
      </w:r>
      <w:r w:rsidR="00665916" w:rsidRPr="004C1F02">
        <w:rPr>
          <w:noProof/>
        </w:rPr>
        <mc:AlternateContent>
          <mc:Choice Requires="wpc">
            <w:drawing>
              <wp:anchor distT="0" distB="0" distL="114300" distR="114300" simplePos="0" relativeHeight="251658255" behindDoc="0" locked="1" layoutInCell="1" allowOverlap="1" wp14:anchorId="0EF466C7" wp14:editId="51179976">
                <wp:simplePos x="0" y="0"/>
                <wp:positionH relativeFrom="page">
                  <wp:posOffset>0</wp:posOffset>
                </wp:positionH>
                <wp:positionV relativeFrom="page">
                  <wp:posOffset>9867481</wp:posOffset>
                </wp:positionV>
                <wp:extent cx="2275200" cy="828000"/>
                <wp:effectExtent l="0" t="0" r="11430" b="0"/>
                <wp:wrapNone/>
                <wp:docPr id="22" name="Canvas 22"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 name="Cover_TextBoxWeb"/>
                        <wps:cNvSpPr txBox="1"/>
                        <wps:spPr>
                          <a:xfrm>
                            <a:off x="540005" y="145824"/>
                            <a:ext cx="1735200" cy="360000"/>
                          </a:xfrm>
                          <a:prstGeom prst="rect">
                            <a:avLst/>
                          </a:prstGeom>
                          <a:noFill/>
                          <a:ln w="6350">
                            <a:noFill/>
                          </a:ln>
                        </wps:spPr>
                        <wps:txbx>
                          <w:txbxContent>
                            <w:p w14:paraId="395A775F" w14:textId="77777777" w:rsidR="00254F12" w:rsidRPr="00484CC4" w:rsidRDefault="00000000" w:rsidP="00254F12">
                              <w:pPr>
                                <w:pStyle w:val="xWebCoverPage"/>
                              </w:pPr>
                              <w:hyperlink r:id="rId30" w:history="1">
                                <w:r w:rsidR="00254F12"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0EF466C7" id="Canvas 22" o:spid="_x0000_s1026" editas="canvas" alt="&quot;&quot;" style="position:absolute;margin-left:0;margin-top:776.95pt;width:179.15pt;height:65.2pt;z-index:251658255;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22745;height:8274;visibility:hidden;mso-wrap-style:square">
                  <v:fill o:detectmouseclick="t"/>
                  <v:path o:connecttype="none"/>
                </v:shape>
                <v:shapetype id="_x0000_t202" coordsize="21600,21600" o:spt="202" path="m,l,21600r21600,l21600,xe">
                  <v:stroke joinstyle="miter"/>
                  <v:path gradientshapeok="t" o:connecttype="rect"/>
                </v:shapetype>
                <v:shape id="Cover_TextBoxWeb" o:spid="_x0000_s1028"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sqwwAAANsAAAAPAAAAZHJzL2Rvd25yZXYueG1sRE9NT8JA&#10;EL2b+B82Y+JNtk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pyULKsMAAADbAAAADwAA&#10;AAAAAAAAAAAAAAAHAgAAZHJzL2Rvd25yZXYueG1sUEsFBgAAAAADAAMAtwAAAPcCAAAAAA==&#10;" filled="f" stroked="f" strokeweight=".5pt">
                  <v:textbox inset="0,0,0,0">
                    <w:txbxContent>
                      <w:p w14:paraId="395A775F" w14:textId="77777777" w:rsidR="00254F12" w:rsidRPr="00484CC4" w:rsidRDefault="00000000" w:rsidP="00254F12">
                        <w:pPr>
                          <w:pStyle w:val="xWebCoverPage"/>
                        </w:pPr>
                        <w:hyperlink r:id="rId31" w:history="1">
                          <w:r w:rsidR="00254F12" w:rsidRPr="00484CC4">
                            <w:t>deeca.vic.gov.au</w:t>
                          </w:r>
                        </w:hyperlink>
                      </w:p>
                    </w:txbxContent>
                  </v:textbox>
                </v:shape>
                <w10:wrap anchorx="page" anchory="page"/>
                <w10:anchorlock/>
              </v:group>
            </w:pict>
          </mc:Fallback>
        </mc:AlternateContent>
      </w:r>
    </w:p>
    <w:p w14:paraId="749474C9" w14:textId="77777777" w:rsidR="00665916" w:rsidRDefault="00665916" w:rsidP="004C1F02">
      <w:pPr>
        <w:sectPr w:rsidR="00665916" w:rsidSect="008C06B8">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737" w:right="851" w:bottom="1701" w:left="851" w:header="284" w:footer="284" w:gutter="0"/>
          <w:cols w:space="454"/>
          <w:noEndnote/>
          <w:titlePg/>
          <w:docGrid w:linePitch="360"/>
        </w:sectPr>
      </w:pPr>
    </w:p>
    <w:bookmarkEnd w:id="0"/>
    <w:p w14:paraId="0CCF276E" w14:textId="22D21294" w:rsidR="00623D59" w:rsidRPr="00981787" w:rsidRDefault="00623D59" w:rsidP="00DD4A11">
      <w:pPr>
        <w:pStyle w:val="IntroFeatureText"/>
        <w:rPr>
          <w:rFonts w:cstheme="minorHAnsi"/>
        </w:rPr>
      </w:pPr>
      <w:r w:rsidRPr="00981787">
        <w:rPr>
          <w:rFonts w:cstheme="minorHAnsi"/>
        </w:rPr>
        <w:t>Nature Fund Common Questions – 2023  </w:t>
      </w:r>
    </w:p>
    <w:p w14:paraId="02284CA7" w14:textId="77777777" w:rsidR="00623D59" w:rsidRPr="00981787" w:rsidRDefault="00623D59" w:rsidP="009B37C0">
      <w:pPr>
        <w:pStyle w:val="IntroFeatureText"/>
        <w:rPr>
          <w:rFonts w:cstheme="minorHAnsi"/>
        </w:rPr>
      </w:pPr>
      <w:r w:rsidRPr="00981787">
        <w:rPr>
          <w:rFonts w:cstheme="minorHAnsi"/>
        </w:rPr>
        <w:t xml:space="preserve">If your question is not answered in the information below, please contact the Nature Fund by emailing </w:t>
      </w:r>
      <w:hyperlink r:id="rId38" w:tgtFrame="_blank" w:history="1">
        <w:r w:rsidRPr="00981787">
          <w:rPr>
            <w:rStyle w:val="Hyperlink"/>
            <w:rFonts w:cstheme="minorHAnsi"/>
          </w:rPr>
          <w:t>naturefund@delwp.vic.gov.au</w:t>
        </w:r>
      </w:hyperlink>
      <w:r w:rsidRPr="00981787">
        <w:rPr>
          <w:rFonts w:cstheme="minorHAnsi"/>
        </w:rPr>
        <w:t>  </w:t>
      </w:r>
    </w:p>
    <w:p w14:paraId="5F116427" w14:textId="77777777" w:rsidR="00623D59" w:rsidRPr="00981787" w:rsidRDefault="00623D59" w:rsidP="009B37C0">
      <w:pPr>
        <w:pStyle w:val="Heading4"/>
        <w:rPr>
          <w:rFonts w:cstheme="minorHAnsi"/>
        </w:rPr>
      </w:pPr>
      <w:r w:rsidRPr="00981787">
        <w:rPr>
          <w:rFonts w:cstheme="minorHAnsi"/>
        </w:rPr>
        <w:t>What is the Nature Fund?  </w:t>
      </w:r>
    </w:p>
    <w:p w14:paraId="393C22EF" w14:textId="77777777" w:rsidR="00623D59" w:rsidRPr="00981787" w:rsidRDefault="00623D59" w:rsidP="009B37C0">
      <w:pPr>
        <w:pStyle w:val="BodyText"/>
        <w:rPr>
          <w:rFonts w:cstheme="minorHAnsi"/>
        </w:rPr>
      </w:pPr>
      <w:r w:rsidRPr="00981787">
        <w:rPr>
          <w:rFonts w:cstheme="minorHAnsi"/>
        </w:rPr>
        <w:t>The Nature Fund has been established by the Victorian Government to support high impact projects that deliver on the goals of Protecting Victoria’s Environment – Biodiversity 2037 (Biodiversity 2037), the Government’s plan to stop the decline of native plants and animals and improve the state’s natural environment.   To achieve all we’ve set out to do in Biodiversity 2037, we know we need to work together and across different sectors. </w:t>
      </w:r>
    </w:p>
    <w:p w14:paraId="5314F17B" w14:textId="77777777" w:rsidR="00623D59" w:rsidRPr="00981787" w:rsidRDefault="00623D59" w:rsidP="009B37C0">
      <w:pPr>
        <w:pStyle w:val="BodyText"/>
        <w:rPr>
          <w:rFonts w:cstheme="minorHAnsi"/>
        </w:rPr>
      </w:pPr>
      <w:r w:rsidRPr="00981787">
        <w:rPr>
          <w:rFonts w:cstheme="minorHAnsi"/>
        </w:rPr>
        <w:t xml:space="preserve">The Nature Fund will encourage collaboration and partnerships between government, business, </w:t>
      </w:r>
      <w:proofErr w:type="gramStart"/>
      <w:r w:rsidRPr="00981787">
        <w:rPr>
          <w:rFonts w:cstheme="minorHAnsi"/>
        </w:rPr>
        <w:t>philanthropy</w:t>
      </w:r>
      <w:proofErr w:type="gramEnd"/>
      <w:r w:rsidRPr="00981787">
        <w:rPr>
          <w:rFonts w:cstheme="minorHAnsi"/>
        </w:rPr>
        <w:t xml:space="preserve"> and the community to deliver high impact projects that contribute to improving Victoria’s biodiversity. </w:t>
      </w:r>
    </w:p>
    <w:p w14:paraId="6580E089" w14:textId="77777777" w:rsidR="00623D59" w:rsidRPr="00981787" w:rsidRDefault="00623D59" w:rsidP="009B37C0">
      <w:pPr>
        <w:pStyle w:val="BodyText"/>
        <w:rPr>
          <w:rFonts w:cstheme="minorHAnsi"/>
        </w:rPr>
      </w:pPr>
      <w:r w:rsidRPr="00981787">
        <w:rPr>
          <w:rFonts w:cstheme="minorHAnsi"/>
        </w:rPr>
        <w:t>In 2023, the Victorian Government has invested a further $3.5 million in the Nature Fund, adding to the $10 million of funding to 22 projects in 2022.   </w:t>
      </w:r>
    </w:p>
    <w:p w14:paraId="1C32D458" w14:textId="77777777" w:rsidR="00623D59" w:rsidRPr="00981787" w:rsidRDefault="00623D59" w:rsidP="009B37C0">
      <w:pPr>
        <w:pStyle w:val="BodyText"/>
        <w:rPr>
          <w:rFonts w:cstheme="minorHAnsi"/>
        </w:rPr>
      </w:pPr>
      <w:r w:rsidRPr="00981787">
        <w:rPr>
          <w:rFonts w:cstheme="minorHAnsi"/>
        </w:rPr>
        <w:t>Projects supported through the Nature Fund need to demonstrate their ability to make a high impact contribution to improving Victoria’s biodiversity through either habitat restoration or actions to improve the outlook for specific threatened species.  </w:t>
      </w:r>
    </w:p>
    <w:p w14:paraId="6508EF03" w14:textId="77777777" w:rsidR="00623D59" w:rsidRPr="00981787" w:rsidRDefault="00623D59" w:rsidP="009B37C0">
      <w:pPr>
        <w:pStyle w:val="Heading4"/>
        <w:rPr>
          <w:rFonts w:cstheme="minorHAnsi"/>
        </w:rPr>
      </w:pPr>
      <w:r w:rsidRPr="00981787">
        <w:rPr>
          <w:rFonts w:cstheme="minorHAnsi"/>
        </w:rPr>
        <w:t>What is the minimum and maximum amount of funding available for a project? </w:t>
      </w:r>
    </w:p>
    <w:p w14:paraId="22C62507" w14:textId="77777777" w:rsidR="00623D59" w:rsidRPr="00981787" w:rsidRDefault="00623D59" w:rsidP="009B37C0">
      <w:pPr>
        <w:pStyle w:val="BodyText"/>
        <w:rPr>
          <w:rFonts w:cstheme="minorHAnsi"/>
        </w:rPr>
      </w:pPr>
      <w:r w:rsidRPr="00981787">
        <w:rPr>
          <w:rFonts w:cstheme="minorHAnsi"/>
        </w:rPr>
        <w:t>The minimum funding a project can request from the Nature Fund is $20,000. There is no maximum funding, however projects seeking funding will need to demonstrate good value for money, providing at least matched funding from non-government sources. </w:t>
      </w:r>
    </w:p>
    <w:p w14:paraId="26873657" w14:textId="77777777" w:rsidR="00623D59" w:rsidRPr="00981787" w:rsidRDefault="00623D59" w:rsidP="009B37C0">
      <w:pPr>
        <w:pStyle w:val="Heading4"/>
        <w:rPr>
          <w:rFonts w:cstheme="minorHAnsi"/>
        </w:rPr>
      </w:pPr>
      <w:r w:rsidRPr="00981787">
        <w:rPr>
          <w:rFonts w:cstheme="minorHAnsi"/>
        </w:rPr>
        <w:t>Is there a time-limit on the length of a project? </w:t>
      </w:r>
    </w:p>
    <w:p w14:paraId="2C3C754F" w14:textId="77777777" w:rsidR="00623D59" w:rsidRPr="00981787" w:rsidRDefault="00623D59" w:rsidP="00623D59">
      <w:pPr>
        <w:pStyle w:val="paragraph"/>
        <w:spacing w:before="0" w:beforeAutospacing="0" w:after="0" w:afterAutospacing="0"/>
        <w:textAlignment w:val="baseline"/>
        <w:rPr>
          <w:rFonts w:asciiTheme="minorHAnsi" w:hAnsiTheme="minorHAnsi" w:cstheme="minorHAnsi"/>
          <w:sz w:val="20"/>
          <w:szCs w:val="20"/>
        </w:rPr>
      </w:pPr>
      <w:r w:rsidRPr="00981787">
        <w:rPr>
          <w:rFonts w:asciiTheme="minorHAnsi" w:hAnsiTheme="minorHAnsi" w:cstheme="minorHAnsi"/>
          <w:sz w:val="20"/>
          <w:szCs w:val="20"/>
        </w:rPr>
        <w:t>Yes. Projects will need to be delivered within a maximum of two years.  </w:t>
      </w:r>
    </w:p>
    <w:p w14:paraId="266D190A" w14:textId="77777777" w:rsidR="00623D59" w:rsidRPr="00981787" w:rsidRDefault="00623D59" w:rsidP="009B37C0">
      <w:pPr>
        <w:pStyle w:val="Heading4"/>
        <w:rPr>
          <w:rFonts w:cstheme="minorHAnsi"/>
        </w:rPr>
      </w:pPr>
      <w:r w:rsidRPr="00981787">
        <w:rPr>
          <w:rFonts w:cstheme="minorHAnsi"/>
        </w:rPr>
        <w:t>What projects are eligible to apply for the 2023 Nature Fund?  </w:t>
      </w:r>
    </w:p>
    <w:p w14:paraId="42665718" w14:textId="77777777" w:rsidR="00623D59" w:rsidRPr="00981787" w:rsidRDefault="00623D59" w:rsidP="009B37C0">
      <w:pPr>
        <w:pStyle w:val="BodyText"/>
        <w:rPr>
          <w:rFonts w:cstheme="minorHAnsi"/>
        </w:rPr>
      </w:pPr>
      <w:r w:rsidRPr="00981787">
        <w:rPr>
          <w:rFonts w:cstheme="minorHAnsi"/>
        </w:rPr>
        <w:t>To be eligible for support through the Nature Fund projects need to:   </w:t>
      </w:r>
    </w:p>
    <w:p w14:paraId="6B2811FA" w14:textId="77777777" w:rsidR="00623D59" w:rsidRPr="00981787" w:rsidRDefault="00623D59" w:rsidP="009B37C0">
      <w:pPr>
        <w:pStyle w:val="ListBullet"/>
        <w:rPr>
          <w:rFonts w:cstheme="minorHAnsi"/>
        </w:rPr>
      </w:pPr>
      <w:r w:rsidRPr="00981787">
        <w:rPr>
          <w:rFonts w:cstheme="minorHAnsi"/>
        </w:rPr>
        <w:t>Deliver benefits for Victorian biodiversity by:</w:t>
      </w:r>
    </w:p>
    <w:p w14:paraId="7B4690FD" w14:textId="77777777" w:rsidR="009B37C0" w:rsidRPr="00981787" w:rsidRDefault="00623D59" w:rsidP="009B37C0">
      <w:pPr>
        <w:pStyle w:val="ListBullet3"/>
        <w:rPr>
          <w:rFonts w:cstheme="minorHAnsi"/>
        </w:rPr>
      </w:pPr>
      <w:r w:rsidRPr="00981787">
        <w:rPr>
          <w:rFonts w:cstheme="minorHAnsi"/>
        </w:rPr>
        <w:t>improving habitat (preferred) or   </w:t>
      </w:r>
    </w:p>
    <w:p w14:paraId="5D352CC6" w14:textId="77777777" w:rsidR="00623D59" w:rsidRPr="00981787" w:rsidRDefault="00623D59" w:rsidP="009B37C0">
      <w:pPr>
        <w:pStyle w:val="ListBullet3"/>
        <w:rPr>
          <w:rFonts w:cstheme="minorHAnsi"/>
        </w:rPr>
      </w:pPr>
      <w:r w:rsidRPr="00981787">
        <w:rPr>
          <w:rFonts w:cstheme="minorHAnsi"/>
        </w:rPr>
        <w:t>benefiting threatened and/or culturally significant species.  </w:t>
      </w:r>
    </w:p>
    <w:p w14:paraId="5C03934D" w14:textId="77777777" w:rsidR="00623D59" w:rsidRPr="00981787" w:rsidRDefault="00623D59" w:rsidP="009B37C0">
      <w:pPr>
        <w:pStyle w:val="ListBullet"/>
        <w:rPr>
          <w:rFonts w:cstheme="minorHAnsi"/>
        </w:rPr>
      </w:pPr>
      <w:r w:rsidRPr="00981787">
        <w:rPr>
          <w:rFonts w:cstheme="minorHAnsi"/>
        </w:rPr>
        <w:t xml:space="preserve">Secure (or have the potential to secure by the end of a </w:t>
      </w:r>
      <w:r w:rsidR="009B37C0" w:rsidRPr="00981787">
        <w:rPr>
          <w:rFonts w:cstheme="minorHAnsi"/>
        </w:rPr>
        <w:t>6-month</w:t>
      </w:r>
      <w:r w:rsidRPr="00981787">
        <w:rPr>
          <w:rFonts w:cstheme="minorHAnsi"/>
        </w:rPr>
        <w:t xml:space="preserve"> planning period) matched co-funding from non-government sources, excluding volunteering and in-kind support.  </w:t>
      </w:r>
    </w:p>
    <w:p w14:paraId="1036D5FB" w14:textId="77777777" w:rsidR="00623D59" w:rsidRPr="00981787" w:rsidRDefault="00623D59" w:rsidP="009B37C0">
      <w:pPr>
        <w:pStyle w:val="ListBullet"/>
        <w:rPr>
          <w:rFonts w:cstheme="minorHAnsi"/>
        </w:rPr>
      </w:pPr>
      <w:r w:rsidRPr="00981787">
        <w:rPr>
          <w:rFonts w:cstheme="minorHAnsi"/>
        </w:rPr>
        <w:t>Have a plan for ensuring ongoing biodiversity benefits beyond the term of the funding, such as through permanent protection. </w:t>
      </w:r>
    </w:p>
    <w:p w14:paraId="22BBABF8" w14:textId="77777777" w:rsidR="00623D59" w:rsidRPr="00981787" w:rsidRDefault="00623D59" w:rsidP="009B37C0">
      <w:pPr>
        <w:pStyle w:val="ListBullet"/>
        <w:rPr>
          <w:rFonts w:cstheme="minorHAnsi"/>
        </w:rPr>
      </w:pPr>
      <w:r w:rsidRPr="00981787">
        <w:rPr>
          <w:rFonts w:cstheme="minorHAnsi"/>
        </w:rPr>
        <w:t>Partner or engage with Traditional Owner groups. </w:t>
      </w:r>
    </w:p>
    <w:p w14:paraId="14C0FBE6" w14:textId="77777777" w:rsidR="00623D59" w:rsidRPr="00981787" w:rsidRDefault="00623D59" w:rsidP="009B37C0">
      <w:pPr>
        <w:pStyle w:val="ListBullet"/>
        <w:rPr>
          <w:rFonts w:cstheme="minorHAnsi"/>
        </w:rPr>
      </w:pPr>
      <w:r w:rsidRPr="00981787">
        <w:rPr>
          <w:rFonts w:cstheme="minorHAnsi"/>
        </w:rPr>
        <w:t xml:space="preserve">If you do not fit these criteria please get in touch via </w:t>
      </w:r>
      <w:hyperlink r:id="rId39" w:tgtFrame="_blank" w:history="1">
        <w:r w:rsidRPr="00981787">
          <w:rPr>
            <w:rStyle w:val="Hyperlink"/>
            <w:rFonts w:cstheme="minorHAnsi"/>
          </w:rPr>
          <w:t>naturefund@delwp.vic.gov.au</w:t>
        </w:r>
      </w:hyperlink>
      <w:r w:rsidRPr="00981787">
        <w:rPr>
          <w:rFonts w:cstheme="minorHAnsi"/>
        </w:rPr>
        <w:t xml:space="preserve"> to discuss options. </w:t>
      </w:r>
    </w:p>
    <w:p w14:paraId="0646EC7F" w14:textId="77777777" w:rsidR="00623D59" w:rsidRPr="00981787" w:rsidRDefault="00623D59" w:rsidP="009B37C0">
      <w:pPr>
        <w:pStyle w:val="Heading4"/>
        <w:rPr>
          <w:rFonts w:cstheme="minorHAnsi"/>
        </w:rPr>
      </w:pPr>
      <w:r w:rsidRPr="00981787">
        <w:rPr>
          <w:rFonts w:cstheme="minorHAnsi"/>
        </w:rPr>
        <w:t>Who can apply for the Nature Fund?  </w:t>
      </w:r>
    </w:p>
    <w:p w14:paraId="69EB68A0" w14:textId="77777777" w:rsidR="00623D59" w:rsidRPr="00981787" w:rsidRDefault="00623D59" w:rsidP="009B37C0">
      <w:pPr>
        <w:pStyle w:val="ListBullet"/>
        <w:rPr>
          <w:rFonts w:cstheme="minorHAnsi"/>
        </w:rPr>
      </w:pPr>
      <w:r w:rsidRPr="00981787">
        <w:rPr>
          <w:rFonts w:cstheme="minorHAnsi"/>
        </w:rPr>
        <w:lastRenderedPageBreak/>
        <w:t>not for profit organisations </w:t>
      </w:r>
    </w:p>
    <w:p w14:paraId="0719AD93" w14:textId="77777777" w:rsidR="00623D59" w:rsidRPr="00981787" w:rsidRDefault="00623D59" w:rsidP="009B37C0">
      <w:pPr>
        <w:pStyle w:val="ListBullet"/>
        <w:rPr>
          <w:rFonts w:cstheme="minorHAnsi"/>
        </w:rPr>
      </w:pPr>
      <w:r w:rsidRPr="00981787">
        <w:rPr>
          <w:rFonts w:cstheme="minorHAnsi"/>
        </w:rPr>
        <w:t>government agencies </w:t>
      </w:r>
    </w:p>
    <w:p w14:paraId="7F24A602" w14:textId="77777777" w:rsidR="00623D59" w:rsidRPr="00981787" w:rsidRDefault="00623D59" w:rsidP="009B37C0">
      <w:pPr>
        <w:pStyle w:val="ListBullet"/>
        <w:rPr>
          <w:rFonts w:cstheme="minorHAnsi"/>
        </w:rPr>
      </w:pPr>
      <w:r w:rsidRPr="00981787">
        <w:rPr>
          <w:rFonts w:cstheme="minorHAnsi"/>
        </w:rPr>
        <w:t>private sector businesses and agencies </w:t>
      </w:r>
    </w:p>
    <w:p w14:paraId="3C01911D" w14:textId="77777777" w:rsidR="00623D59" w:rsidRPr="00981787" w:rsidRDefault="00623D59" w:rsidP="009B37C0">
      <w:pPr>
        <w:pStyle w:val="ListBullet"/>
        <w:rPr>
          <w:rFonts w:cstheme="minorHAnsi"/>
        </w:rPr>
      </w:pPr>
      <w:r w:rsidRPr="00981787">
        <w:rPr>
          <w:rFonts w:cstheme="minorHAnsi"/>
        </w:rPr>
        <w:t>educational institutions </w:t>
      </w:r>
    </w:p>
    <w:p w14:paraId="2328DF14" w14:textId="77777777" w:rsidR="00623D59" w:rsidRPr="00981787" w:rsidRDefault="00623D59" w:rsidP="009B37C0">
      <w:pPr>
        <w:pStyle w:val="ListBullet"/>
        <w:rPr>
          <w:rFonts w:cstheme="minorHAnsi"/>
        </w:rPr>
      </w:pPr>
      <w:r w:rsidRPr="00981787">
        <w:rPr>
          <w:rFonts w:cstheme="minorHAnsi"/>
        </w:rPr>
        <w:t>local government authorities </w:t>
      </w:r>
    </w:p>
    <w:p w14:paraId="7202B810" w14:textId="77777777" w:rsidR="00623D59" w:rsidRPr="00981787" w:rsidRDefault="00623D59" w:rsidP="009B37C0">
      <w:pPr>
        <w:pStyle w:val="ListBullet"/>
        <w:rPr>
          <w:rFonts w:cstheme="minorHAnsi"/>
        </w:rPr>
      </w:pPr>
      <w:r w:rsidRPr="00981787">
        <w:rPr>
          <w:rFonts w:cstheme="minorHAnsi"/>
        </w:rPr>
        <w:t>(Individuals cannot apply) </w:t>
      </w:r>
    </w:p>
    <w:p w14:paraId="6D5C27AF" w14:textId="77777777" w:rsidR="00623D59" w:rsidRPr="00981787" w:rsidRDefault="00623D59" w:rsidP="009B37C0">
      <w:pPr>
        <w:pStyle w:val="Heading4"/>
        <w:rPr>
          <w:rFonts w:cstheme="minorHAnsi"/>
        </w:rPr>
      </w:pPr>
      <w:r w:rsidRPr="00981787">
        <w:rPr>
          <w:rFonts w:cstheme="minorHAnsi"/>
        </w:rPr>
        <w:t>What types of projects were funded in the first round of the Nature Fund? </w:t>
      </w:r>
    </w:p>
    <w:p w14:paraId="036B57BE" w14:textId="77777777" w:rsidR="00623D59" w:rsidRPr="00981787" w:rsidRDefault="00623D59" w:rsidP="009B37C0">
      <w:pPr>
        <w:pStyle w:val="BodyText"/>
        <w:rPr>
          <w:rFonts w:cstheme="minorHAnsi"/>
        </w:rPr>
      </w:pPr>
      <w:r w:rsidRPr="00981787">
        <w:rPr>
          <w:rFonts w:cstheme="minorHAnsi"/>
        </w:rPr>
        <w:t>The first round of the Nature Fund in 2022 was $10 million in total, split across a $8.6 million General Stream and a $1.9 million Caring for Country stream. Funded projects included a range of threatened species and landscape scale actions.</w:t>
      </w:r>
      <w:r w:rsidR="009B37C0" w:rsidRPr="00981787">
        <w:rPr>
          <w:rFonts w:cstheme="minorHAnsi"/>
        </w:rPr>
        <w:t xml:space="preserve"> </w:t>
      </w:r>
      <w:r w:rsidRPr="00981787">
        <w:rPr>
          <w:rFonts w:cstheme="minorHAnsi"/>
        </w:rPr>
        <w:t>A full list of funded projects is on the Nature Fund webpage.   </w:t>
      </w:r>
    </w:p>
    <w:p w14:paraId="4811CE8B" w14:textId="77777777" w:rsidR="00623D59" w:rsidRPr="00981787" w:rsidRDefault="00623D59" w:rsidP="009B37C0">
      <w:pPr>
        <w:pStyle w:val="Heading4"/>
        <w:rPr>
          <w:rFonts w:cstheme="minorHAnsi"/>
        </w:rPr>
      </w:pPr>
      <w:r w:rsidRPr="00981787">
        <w:rPr>
          <w:rFonts w:cstheme="minorHAnsi"/>
        </w:rPr>
        <w:t>How will projects be selected?   </w:t>
      </w:r>
    </w:p>
    <w:p w14:paraId="6E2D7F03" w14:textId="277B62A7" w:rsidR="00623D59" w:rsidRPr="00981787" w:rsidRDefault="00623D59" w:rsidP="009B37C0">
      <w:pPr>
        <w:pStyle w:val="BodyText"/>
        <w:rPr>
          <w:rFonts w:cstheme="minorHAnsi"/>
        </w:rPr>
      </w:pPr>
      <w:r w:rsidRPr="00981787">
        <w:rPr>
          <w:rFonts w:cstheme="minorHAnsi"/>
        </w:rPr>
        <w:t>Projects will be assessed based on the extent to which they can align with the assessment criteria, of biodiversity benefit, co-investment, and their delivery risk. The Expressions of Interest will be assessed by subject matter experts within DEECA, who will recommend projects for funding to senior executives within DEECA and the Minister.  </w:t>
      </w:r>
    </w:p>
    <w:p w14:paraId="626E9218" w14:textId="77777777" w:rsidR="00623D59" w:rsidRPr="00981787" w:rsidRDefault="00623D59" w:rsidP="009B37C0">
      <w:pPr>
        <w:pStyle w:val="Heading4"/>
        <w:rPr>
          <w:rFonts w:cstheme="minorHAnsi"/>
        </w:rPr>
      </w:pPr>
      <w:r w:rsidRPr="00981787">
        <w:rPr>
          <w:rFonts w:cstheme="minorHAnsi"/>
        </w:rPr>
        <w:t xml:space="preserve">What are eligible types of </w:t>
      </w:r>
      <w:proofErr w:type="gramStart"/>
      <w:r w:rsidRPr="00981787">
        <w:rPr>
          <w:rFonts w:cstheme="minorHAnsi"/>
        </w:rPr>
        <w:t>co-investment</w:t>
      </w:r>
      <w:proofErr w:type="gramEnd"/>
      <w:r w:rsidRPr="00981787">
        <w:rPr>
          <w:rFonts w:cstheme="minorHAnsi"/>
        </w:rPr>
        <w:t>?  </w:t>
      </w:r>
    </w:p>
    <w:p w14:paraId="2C225957" w14:textId="1BFD1926" w:rsidR="002A21AF" w:rsidRPr="00981787" w:rsidRDefault="00623D59" w:rsidP="009B37C0">
      <w:pPr>
        <w:rPr>
          <w:rFonts w:cstheme="minorHAnsi"/>
        </w:rPr>
      </w:pPr>
      <w:r w:rsidRPr="00981787">
        <w:rPr>
          <w:rFonts w:cstheme="minorHAnsi"/>
        </w:rPr>
        <w:t xml:space="preserve">To be eligible for funding under the Nature Fund, projects will need to demonstrate that they have secured, or have the potential to secure, matched funding within the first six months of the project commencing. </w:t>
      </w:r>
    </w:p>
    <w:p w14:paraId="2B64E2B6" w14:textId="18D6E26D" w:rsidR="0098048A" w:rsidRDefault="0098048A" w:rsidP="0098048A">
      <w:pPr>
        <w:rPr>
          <w:rFonts w:cstheme="minorHAnsi"/>
        </w:rPr>
      </w:pPr>
      <w:r w:rsidRPr="00981787">
        <w:rPr>
          <w:rFonts w:cstheme="minorHAnsi"/>
        </w:rPr>
        <w:t>The co-funding can include a combination of financial donations (including donations from philanthropy, businesses and individuals) but cannot include funds obtained from government sources (</w:t>
      </w:r>
      <w:proofErr w:type="gramStart"/>
      <w:r w:rsidRPr="00981787">
        <w:rPr>
          <w:rFonts w:cstheme="minorHAnsi"/>
        </w:rPr>
        <w:t>e.g.</w:t>
      </w:r>
      <w:proofErr w:type="gramEnd"/>
      <w:r w:rsidRPr="00981787">
        <w:rPr>
          <w:rFonts w:cstheme="minorHAnsi"/>
        </w:rPr>
        <w:t xml:space="preserve"> Federal, State, or Local Government grants programs</w:t>
      </w:r>
      <w:r w:rsidR="00DD7EBB" w:rsidRPr="00981787">
        <w:rPr>
          <w:rFonts w:cstheme="minorHAnsi"/>
        </w:rPr>
        <w:t xml:space="preserve"> and </w:t>
      </w:r>
      <w:r w:rsidR="00D92631" w:rsidRPr="00981787">
        <w:rPr>
          <w:rFonts w:cstheme="minorHAnsi"/>
        </w:rPr>
        <w:t xml:space="preserve">funding through statutory entities such as water authorities or </w:t>
      </w:r>
      <w:r w:rsidR="00A63511" w:rsidRPr="00981787">
        <w:rPr>
          <w:rFonts w:cstheme="minorHAnsi"/>
        </w:rPr>
        <w:t>Parks Victoria</w:t>
      </w:r>
      <w:r w:rsidRPr="00981787">
        <w:rPr>
          <w:rFonts w:cstheme="minorHAnsi"/>
        </w:rPr>
        <w:t xml:space="preserve">). Funding must be cash, not in-kind. </w:t>
      </w:r>
    </w:p>
    <w:p w14:paraId="0EF5C127" w14:textId="281630EB" w:rsidR="00CB00D8" w:rsidRDefault="00CB00D8" w:rsidP="006E4CBA">
      <w:pPr>
        <w:pStyle w:val="Heading4"/>
        <w:rPr>
          <w:rFonts w:cstheme="minorHAnsi"/>
        </w:rPr>
      </w:pPr>
      <w:r>
        <w:rPr>
          <w:rFonts w:cstheme="minorHAnsi"/>
        </w:rPr>
        <w:t>Are staff salaries eligible as co-funding</w:t>
      </w:r>
      <w:r w:rsidR="00C51F4E">
        <w:rPr>
          <w:rFonts w:cstheme="minorHAnsi"/>
        </w:rPr>
        <w:t>?</w:t>
      </w:r>
    </w:p>
    <w:p w14:paraId="466EA300" w14:textId="7E9B2D7D" w:rsidR="00C51F4E" w:rsidRPr="00C62194" w:rsidRDefault="00C51F4E" w:rsidP="0098048A">
      <w:pPr>
        <w:rPr>
          <w:rFonts w:cstheme="minorHAnsi"/>
        </w:rPr>
      </w:pPr>
      <w:r w:rsidRPr="00C62194">
        <w:rPr>
          <w:rFonts w:cstheme="minorHAnsi"/>
        </w:rPr>
        <w:t xml:space="preserve">Up to 10% of the Nature Fund can go towards project management and project coordination. If the project is funding a new role for the project, it will be considered co-investment. If the project is funding an existing role, it would not contribute to overall additionality and will not be considered co-funding.  </w:t>
      </w:r>
    </w:p>
    <w:p w14:paraId="78CDA285" w14:textId="1AA55051" w:rsidR="00C51F4E" w:rsidRPr="00C51F4E" w:rsidRDefault="00C51F4E" w:rsidP="006E4CBA">
      <w:pPr>
        <w:pStyle w:val="Heading4"/>
        <w:rPr>
          <w:rFonts w:cstheme="minorHAnsi"/>
        </w:rPr>
      </w:pPr>
      <w:r w:rsidRPr="00C51F4E">
        <w:rPr>
          <w:rFonts w:cstheme="minorHAnsi"/>
        </w:rPr>
        <w:t xml:space="preserve">Is there a </w:t>
      </w:r>
      <w:r w:rsidR="006E4CBA">
        <w:rPr>
          <w:rFonts w:cstheme="minorHAnsi"/>
        </w:rPr>
        <w:t xml:space="preserve">maximum amount of </w:t>
      </w:r>
      <w:r w:rsidRPr="00C51F4E">
        <w:rPr>
          <w:rFonts w:cstheme="minorHAnsi"/>
        </w:rPr>
        <w:t xml:space="preserve">the project budget </w:t>
      </w:r>
      <w:r w:rsidR="006E4CBA">
        <w:rPr>
          <w:rFonts w:cstheme="minorHAnsi"/>
        </w:rPr>
        <w:t xml:space="preserve">that </w:t>
      </w:r>
      <w:r w:rsidRPr="00C51F4E">
        <w:rPr>
          <w:rFonts w:cstheme="minorHAnsi"/>
        </w:rPr>
        <w:t>can be allocated to staff salaries?</w:t>
      </w:r>
    </w:p>
    <w:p w14:paraId="5907E7C9" w14:textId="32A0DABD" w:rsidR="00C51F4E" w:rsidRPr="00C62194" w:rsidRDefault="006E4CBA" w:rsidP="00C51F4E">
      <w:pPr>
        <w:spacing w:before="0" w:after="0" w:line="240" w:lineRule="auto"/>
        <w:rPr>
          <w:rFonts w:cstheme="minorHAnsi"/>
        </w:rPr>
      </w:pPr>
      <w:r w:rsidRPr="00C62194">
        <w:rPr>
          <w:rFonts w:cstheme="minorHAnsi"/>
        </w:rPr>
        <w:t>Yes, u</w:t>
      </w:r>
      <w:r w:rsidR="00C51F4E" w:rsidRPr="00C51F4E">
        <w:rPr>
          <w:rFonts w:cstheme="minorHAnsi"/>
        </w:rPr>
        <w:t xml:space="preserve">p to 10% of Nature Fund budget can be allocated to project management and coordination. </w:t>
      </w:r>
    </w:p>
    <w:p w14:paraId="3D2EA2C1" w14:textId="77777777" w:rsidR="00623D59" w:rsidRPr="00981787" w:rsidRDefault="00623D59" w:rsidP="009B37C0">
      <w:pPr>
        <w:pStyle w:val="Heading4"/>
        <w:rPr>
          <w:rFonts w:cstheme="minorHAnsi"/>
        </w:rPr>
      </w:pPr>
      <w:r w:rsidRPr="00981787">
        <w:rPr>
          <w:rFonts w:cstheme="minorHAnsi"/>
        </w:rPr>
        <w:t xml:space="preserve">Can the Nature Fund support </w:t>
      </w:r>
      <w:proofErr w:type="gramStart"/>
      <w:r w:rsidRPr="00981787">
        <w:rPr>
          <w:rFonts w:cstheme="minorHAnsi"/>
        </w:rPr>
        <w:t>works</w:t>
      </w:r>
      <w:proofErr w:type="gramEnd"/>
      <w:r w:rsidRPr="00981787">
        <w:rPr>
          <w:rFonts w:cstheme="minorHAnsi"/>
        </w:rPr>
        <w:t xml:space="preserve"> on private land? </w:t>
      </w:r>
    </w:p>
    <w:p w14:paraId="4126A19A" w14:textId="77777777" w:rsidR="00623D59" w:rsidRPr="00981787" w:rsidRDefault="00623D59" w:rsidP="009B37C0">
      <w:pPr>
        <w:pStyle w:val="BodyText"/>
        <w:rPr>
          <w:rFonts w:cstheme="minorHAnsi"/>
        </w:rPr>
      </w:pPr>
      <w:r w:rsidRPr="00981787">
        <w:rPr>
          <w:rFonts w:cstheme="minorHAnsi"/>
        </w:rPr>
        <w:t>Yes. The Nature Fund can help respond to new conservation opportunities and to environmental threats as a co-investment for a project on private land. </w:t>
      </w:r>
    </w:p>
    <w:p w14:paraId="02126279" w14:textId="77777777" w:rsidR="00623D59" w:rsidRPr="00981787" w:rsidRDefault="00623D59" w:rsidP="009B37C0">
      <w:pPr>
        <w:pStyle w:val="BodyText"/>
        <w:rPr>
          <w:rFonts w:cstheme="minorHAnsi"/>
        </w:rPr>
      </w:pPr>
      <w:r w:rsidRPr="00981787">
        <w:rPr>
          <w:rFonts w:cstheme="minorHAnsi"/>
        </w:rPr>
        <w:t>Projects on private land must demonstrate a clear public benefit. The project will need to demonstrate it will make a significant difference and represents good value for money, leveraging co-funding from non-government sources.  </w:t>
      </w:r>
    </w:p>
    <w:p w14:paraId="1658610D" w14:textId="77777777" w:rsidR="00623D59" w:rsidRPr="00981787" w:rsidRDefault="00623D59" w:rsidP="009B37C0">
      <w:pPr>
        <w:pStyle w:val="BodyText"/>
        <w:rPr>
          <w:rFonts w:cstheme="minorHAnsi"/>
        </w:rPr>
      </w:pPr>
      <w:r w:rsidRPr="00981787">
        <w:rPr>
          <w:rFonts w:cstheme="minorHAnsi"/>
        </w:rPr>
        <w:t>For example, the Nature Fund could fund construction of a predator-proof fence as part of a larger project that involved the purchase of a priority property to establish a safe haven to protect threatened species from predation by foxes and cats. </w:t>
      </w:r>
    </w:p>
    <w:p w14:paraId="578FDFD4" w14:textId="77777777" w:rsidR="00623D59" w:rsidRPr="00981787" w:rsidRDefault="00623D59" w:rsidP="009B37C0">
      <w:pPr>
        <w:pStyle w:val="BodyText"/>
        <w:rPr>
          <w:rFonts w:cstheme="minorHAnsi"/>
        </w:rPr>
      </w:pPr>
      <w:r w:rsidRPr="00981787">
        <w:rPr>
          <w:rFonts w:cstheme="minorHAnsi"/>
        </w:rPr>
        <w:t xml:space="preserve">Projects must have </w:t>
      </w:r>
      <w:proofErr w:type="gramStart"/>
      <w:r w:rsidRPr="00981787">
        <w:rPr>
          <w:rFonts w:cstheme="minorHAnsi"/>
        </w:rPr>
        <w:t>land owner</w:t>
      </w:r>
      <w:proofErr w:type="gramEnd"/>
      <w:r w:rsidRPr="00981787">
        <w:rPr>
          <w:rFonts w:cstheme="minorHAnsi"/>
        </w:rPr>
        <w:t xml:space="preserve"> / land manager approval. </w:t>
      </w:r>
    </w:p>
    <w:p w14:paraId="458AAA06" w14:textId="77777777" w:rsidR="00623D59" w:rsidRPr="00981787" w:rsidRDefault="00623D59" w:rsidP="009B37C0">
      <w:pPr>
        <w:pStyle w:val="Heading4"/>
        <w:rPr>
          <w:rFonts w:cstheme="minorHAnsi"/>
        </w:rPr>
      </w:pPr>
      <w:r w:rsidRPr="00981787">
        <w:rPr>
          <w:rFonts w:cstheme="minorHAnsi"/>
        </w:rPr>
        <w:t>Can the Nature Fund contribute to the purchase of private land?  </w:t>
      </w:r>
    </w:p>
    <w:p w14:paraId="6D4EC7C1" w14:textId="4552F74E" w:rsidR="00CB00D8" w:rsidRPr="00981787" w:rsidRDefault="00623D59" w:rsidP="009B37C0">
      <w:pPr>
        <w:pStyle w:val="BodyText"/>
        <w:rPr>
          <w:rFonts w:cstheme="minorHAnsi"/>
        </w:rPr>
      </w:pPr>
      <w:r w:rsidRPr="00981787">
        <w:rPr>
          <w:rFonts w:cstheme="minorHAnsi"/>
        </w:rPr>
        <w:t>Yes. The Nature Fund will support high-impact Victorian conservation projects to top up investment from non-government organisations. The project will need to demonstrate how it will make a significant difference and represents good value for money, leveraging significant co-funding from another source. </w:t>
      </w:r>
    </w:p>
    <w:p w14:paraId="468C66E8" w14:textId="77777777" w:rsidR="00623D59" w:rsidRPr="00981787" w:rsidRDefault="00623D59" w:rsidP="009B37C0">
      <w:pPr>
        <w:pStyle w:val="Heading4"/>
        <w:rPr>
          <w:rFonts w:cstheme="minorHAnsi"/>
        </w:rPr>
      </w:pPr>
      <w:r w:rsidRPr="00981787">
        <w:rPr>
          <w:rFonts w:cstheme="minorHAnsi"/>
        </w:rPr>
        <w:t>Can the Nature Fund support work on public land? </w:t>
      </w:r>
    </w:p>
    <w:p w14:paraId="1354A322" w14:textId="77777777" w:rsidR="00623D59" w:rsidRPr="004F51DA" w:rsidRDefault="00623D59" w:rsidP="00EC43DB">
      <w:pPr>
        <w:pStyle w:val="BodyText"/>
        <w:rPr>
          <w:rFonts w:cstheme="minorHAnsi"/>
        </w:rPr>
      </w:pPr>
      <w:r w:rsidRPr="004F51DA">
        <w:rPr>
          <w:rFonts w:cstheme="minorHAnsi"/>
        </w:rPr>
        <w:t xml:space="preserve">Yes. Projects must have </w:t>
      </w:r>
      <w:proofErr w:type="gramStart"/>
      <w:r w:rsidRPr="004F51DA">
        <w:rPr>
          <w:rFonts w:cstheme="minorHAnsi"/>
        </w:rPr>
        <w:t>land owner</w:t>
      </w:r>
      <w:proofErr w:type="gramEnd"/>
      <w:r w:rsidRPr="004F51DA">
        <w:rPr>
          <w:rFonts w:cstheme="minorHAnsi"/>
        </w:rPr>
        <w:t xml:space="preserve"> / land manager approval. </w:t>
      </w:r>
    </w:p>
    <w:p w14:paraId="31030274" w14:textId="77777777" w:rsidR="00623D59" w:rsidRPr="004F51DA" w:rsidRDefault="00623D59" w:rsidP="00EC43DB">
      <w:pPr>
        <w:pStyle w:val="BodyText"/>
        <w:rPr>
          <w:rFonts w:cstheme="minorHAnsi"/>
        </w:rPr>
      </w:pPr>
      <w:r w:rsidRPr="004F51DA">
        <w:rPr>
          <w:rFonts w:cstheme="minorHAnsi"/>
        </w:rPr>
        <w:lastRenderedPageBreak/>
        <w:t>DEECA supports the self-determination of Traditional Owners. For projects on public land, partnership with Traditional Owners should be undertaken as early as possible in the project development, in line with</w:t>
      </w:r>
      <w:r w:rsidRPr="004F51DA">
        <w:rPr>
          <w:rStyle w:val="normaltextrun"/>
          <w:rFonts w:cstheme="minorHAnsi"/>
          <w:color w:val="363534"/>
        </w:rPr>
        <w:t xml:space="preserve"> </w:t>
      </w:r>
      <w:hyperlink r:id="rId40" w:tgtFrame="_blank" w:history="1">
        <w:proofErr w:type="spellStart"/>
        <w:r w:rsidRPr="004F51DA">
          <w:rPr>
            <w:rStyle w:val="normaltextrun"/>
            <w:rFonts w:cstheme="minorHAnsi"/>
            <w:i/>
            <w:iCs/>
            <w:color w:val="0000FF"/>
            <w:u w:val="single"/>
          </w:rPr>
          <w:t>Pupangarli</w:t>
        </w:r>
        <w:proofErr w:type="spellEnd"/>
        <w:r w:rsidRPr="004F51DA">
          <w:rPr>
            <w:rStyle w:val="normaltextrun"/>
            <w:rFonts w:cstheme="minorHAnsi"/>
            <w:i/>
            <w:iCs/>
            <w:color w:val="0000FF"/>
            <w:u w:val="single"/>
          </w:rPr>
          <w:t xml:space="preserve"> </w:t>
        </w:r>
        <w:proofErr w:type="spellStart"/>
        <w:r w:rsidRPr="004F51DA">
          <w:rPr>
            <w:rStyle w:val="normaltextrun"/>
            <w:rFonts w:cstheme="minorHAnsi"/>
            <w:i/>
            <w:iCs/>
            <w:color w:val="0000FF"/>
            <w:u w:val="single"/>
          </w:rPr>
          <w:t>Marnmarnepu</w:t>
        </w:r>
        <w:proofErr w:type="spellEnd"/>
        <w:r w:rsidRPr="004F51DA">
          <w:rPr>
            <w:rStyle w:val="normaltextrun"/>
            <w:rFonts w:cstheme="minorHAnsi"/>
            <w:color w:val="0000FF"/>
            <w:u w:val="single"/>
          </w:rPr>
          <w:t xml:space="preserve"> ‘Owning Our Future’ Aboriginal Self-Determination Reform Strategy 2020-2025</w:t>
        </w:r>
      </w:hyperlink>
      <w:r w:rsidRPr="004F51DA">
        <w:rPr>
          <w:rStyle w:val="normaltextrun"/>
          <w:rFonts w:cstheme="minorHAnsi"/>
          <w:color w:val="363534"/>
        </w:rPr>
        <w:t xml:space="preserve"> </w:t>
      </w:r>
      <w:r w:rsidRPr="004F51DA">
        <w:rPr>
          <w:rFonts w:cstheme="minorHAnsi"/>
        </w:rPr>
        <w:t>— for example, discussions at a relevant forum, a site visit on Country and/or demonstrated ‘in principle’ support from the Traditional Owner group specific to that area. Projects should factor in adequate budget for Traditional Owners to be adequately renumerated and resourced. Sufficient time should be allocated, and timelines must incorporate Traditional Owners’ governance structures and ways of making decisions. </w:t>
      </w:r>
    </w:p>
    <w:p w14:paraId="5B81F155" w14:textId="77777777" w:rsidR="00623D59" w:rsidRPr="004F51DA" w:rsidRDefault="00623D59" w:rsidP="00EC43DB">
      <w:pPr>
        <w:pStyle w:val="BodyText"/>
        <w:rPr>
          <w:rFonts w:cstheme="minorHAnsi"/>
        </w:rPr>
      </w:pPr>
      <w:r w:rsidRPr="004F51DA">
        <w:rPr>
          <w:rFonts w:cstheme="minorHAnsi"/>
        </w:rPr>
        <w:t>DEECA can assist to facilitate engagement with Traditional Owners where required. </w:t>
      </w:r>
    </w:p>
    <w:p w14:paraId="231437E0" w14:textId="77777777" w:rsidR="00623D59" w:rsidRPr="004F51DA" w:rsidRDefault="00623D59" w:rsidP="00EC43DB">
      <w:pPr>
        <w:pStyle w:val="BodyText"/>
        <w:rPr>
          <w:rFonts w:cstheme="minorHAnsi"/>
        </w:rPr>
      </w:pPr>
      <w:r w:rsidRPr="004F51DA">
        <w:rPr>
          <w:rFonts w:cstheme="minorHAnsi"/>
        </w:rPr>
        <w:t xml:space="preserve">To find found out who the Formally Recognised Traditional Owners are for an area, you can search the Aboriginal Cultural Heritage Register and Information System (ACHRIS), available at </w:t>
      </w:r>
      <w:hyperlink r:id="rId41" w:tgtFrame="_blank" w:history="1">
        <w:r w:rsidRPr="004F51DA">
          <w:rPr>
            <w:rStyle w:val="normaltextrun"/>
            <w:rFonts w:cstheme="minorHAnsi"/>
            <w:color w:val="0000FF"/>
            <w:u w:val="single"/>
          </w:rPr>
          <w:t>https://www.aboriginalheritagecouncil.vic.gov.au/victorias-current-registered-aboriginal-parties</w:t>
        </w:r>
      </w:hyperlink>
      <w:r w:rsidRPr="004F51DA">
        <w:rPr>
          <w:rStyle w:val="normaltextrun"/>
          <w:rFonts w:cstheme="minorHAnsi"/>
          <w:color w:val="363534"/>
        </w:rPr>
        <w:t xml:space="preserve"> </w:t>
      </w:r>
      <w:r w:rsidRPr="004F51DA">
        <w:rPr>
          <w:rFonts w:cstheme="minorHAnsi"/>
        </w:rPr>
        <w:t>and to find details of non-formally recognised Traditional Owner groups in Victoria, please visit the (Commonwealth)</w:t>
      </w:r>
      <w:r w:rsidRPr="004F51DA">
        <w:rPr>
          <w:rStyle w:val="normaltextrun"/>
          <w:rFonts w:cstheme="minorHAnsi"/>
          <w:color w:val="363534"/>
        </w:rPr>
        <w:t xml:space="preserve"> </w:t>
      </w:r>
      <w:hyperlink r:id="rId42" w:tgtFrame="_blank" w:history="1">
        <w:r w:rsidRPr="004F51DA">
          <w:rPr>
            <w:rStyle w:val="normaltextrun"/>
            <w:rFonts w:cstheme="minorHAnsi"/>
            <w:color w:val="0000FF"/>
            <w:u w:val="single"/>
          </w:rPr>
          <w:t>Office of the Registrar of Indigenous Corporations</w:t>
        </w:r>
      </w:hyperlink>
      <w:r w:rsidRPr="004F51DA">
        <w:rPr>
          <w:rStyle w:val="normaltextrun"/>
          <w:rFonts w:cstheme="minorHAnsi"/>
          <w:color w:val="363534"/>
        </w:rPr>
        <w:t xml:space="preserve"> </w:t>
      </w:r>
      <w:r w:rsidRPr="004F51DA">
        <w:rPr>
          <w:rFonts w:cstheme="minorHAnsi"/>
        </w:rPr>
        <w:t>(ORIC). DEECA is clear that any Traditional Owner group(s) with an interest in the project should be included and engaged with. You are strongly encouraged to read the relevant Country Plan for the group you will be engaging (if they have one) prior to commencing any engagement and understand the Traditional Owner group’s legal status and rights under the relevant legislation.</w:t>
      </w:r>
      <w:r w:rsidRPr="004F51DA">
        <w:rPr>
          <w:rStyle w:val="normaltextrun"/>
          <w:rFonts w:cstheme="minorHAnsi"/>
          <w:color w:val="363534"/>
        </w:rPr>
        <w:t>  </w:t>
      </w:r>
      <w:r w:rsidRPr="004F51DA">
        <w:rPr>
          <w:rStyle w:val="eop"/>
          <w:rFonts w:cstheme="minorHAnsi"/>
          <w:color w:val="363534"/>
        </w:rPr>
        <w:t> </w:t>
      </w:r>
    </w:p>
    <w:p w14:paraId="59B058BA" w14:textId="77777777" w:rsidR="00623D59" w:rsidRPr="00981787" w:rsidRDefault="00623D59" w:rsidP="00EC43DB">
      <w:pPr>
        <w:pStyle w:val="Heading4"/>
        <w:rPr>
          <w:rFonts w:cstheme="minorHAnsi"/>
        </w:rPr>
      </w:pPr>
      <w:r w:rsidRPr="00981787">
        <w:rPr>
          <w:rFonts w:cstheme="minorHAnsi"/>
        </w:rPr>
        <w:t>Where can I find the list of threatened species? </w:t>
      </w:r>
    </w:p>
    <w:p w14:paraId="5D48B4EE" w14:textId="77777777" w:rsidR="00623D59" w:rsidRPr="004F51DA" w:rsidRDefault="00623D59" w:rsidP="00623D59">
      <w:pPr>
        <w:pStyle w:val="paragraph"/>
        <w:spacing w:before="0" w:beforeAutospacing="0" w:after="0" w:afterAutospacing="0"/>
        <w:textAlignment w:val="baseline"/>
        <w:rPr>
          <w:rFonts w:asciiTheme="minorHAnsi" w:hAnsiTheme="minorHAnsi" w:cstheme="minorHAnsi"/>
          <w:sz w:val="20"/>
          <w:szCs w:val="20"/>
        </w:rPr>
      </w:pPr>
      <w:r w:rsidRPr="004F51DA">
        <w:rPr>
          <w:rStyle w:val="BodyTextChar"/>
          <w:rFonts w:asciiTheme="minorHAnsi" w:hAnsiTheme="minorHAnsi" w:cstheme="minorHAnsi"/>
          <w:sz w:val="20"/>
          <w:szCs w:val="20"/>
        </w:rPr>
        <w:t xml:space="preserve">The Flora and Fauna Guarantee (FFG) Act Threatened List is available at </w:t>
      </w:r>
      <w:hyperlink r:id="rId43" w:tgtFrame="_blank" w:history="1">
        <w:r w:rsidRPr="004F51DA">
          <w:rPr>
            <w:rStyle w:val="normaltextrun"/>
            <w:rFonts w:asciiTheme="minorHAnsi" w:hAnsiTheme="minorHAnsi" w:cstheme="minorHAnsi"/>
            <w:color w:val="0000FF"/>
            <w:sz w:val="20"/>
            <w:szCs w:val="20"/>
            <w:u w:val="single"/>
          </w:rPr>
          <w:t>https://www.environment.vic.gov.au/conserving-threatened-species/threatened-list</w:t>
        </w:r>
      </w:hyperlink>
      <w:r w:rsidRPr="004F51DA">
        <w:rPr>
          <w:rStyle w:val="normaltextrun"/>
          <w:rFonts w:asciiTheme="minorHAnsi" w:hAnsiTheme="minorHAnsi" w:cstheme="minorHAnsi"/>
          <w:color w:val="363534"/>
          <w:sz w:val="20"/>
          <w:szCs w:val="20"/>
        </w:rPr>
        <w:t>.</w:t>
      </w:r>
      <w:r w:rsidRPr="004F51DA">
        <w:rPr>
          <w:rStyle w:val="eop"/>
          <w:rFonts w:asciiTheme="minorHAnsi" w:hAnsiTheme="minorHAnsi" w:cstheme="minorHAnsi"/>
          <w:color w:val="363534"/>
          <w:sz w:val="20"/>
          <w:szCs w:val="20"/>
        </w:rPr>
        <w:t> </w:t>
      </w:r>
    </w:p>
    <w:p w14:paraId="4951F4BD" w14:textId="77777777" w:rsidR="00623D59" w:rsidRPr="00981787" w:rsidRDefault="00623D59" w:rsidP="00EC43DB">
      <w:pPr>
        <w:pStyle w:val="Heading4"/>
        <w:rPr>
          <w:rFonts w:cstheme="minorHAnsi"/>
        </w:rPr>
      </w:pPr>
      <w:r w:rsidRPr="00981787">
        <w:rPr>
          <w:rFonts w:cstheme="minorHAnsi"/>
        </w:rPr>
        <w:t>Do I need to include a map – and how do I do this? </w:t>
      </w:r>
    </w:p>
    <w:p w14:paraId="6826CE2D" w14:textId="77777777" w:rsidR="00623D59" w:rsidRPr="004F51DA" w:rsidRDefault="00623D59" w:rsidP="00EC43DB">
      <w:pPr>
        <w:pStyle w:val="BodyText"/>
        <w:rPr>
          <w:rFonts w:cstheme="minorHAnsi"/>
        </w:rPr>
      </w:pPr>
      <w:r w:rsidRPr="004F51DA">
        <w:rPr>
          <w:rFonts w:cstheme="minorHAnsi"/>
        </w:rPr>
        <w:t>Yes.</w:t>
      </w:r>
      <w:r w:rsidR="00EC43DB" w:rsidRPr="004F51DA">
        <w:rPr>
          <w:rFonts w:cstheme="minorHAnsi"/>
        </w:rPr>
        <w:t xml:space="preserve"> </w:t>
      </w:r>
      <w:r w:rsidRPr="004F51DA">
        <w:rPr>
          <w:rFonts w:cstheme="minorHAnsi"/>
        </w:rPr>
        <w:t>You need to include a map and spatial data of the proposed project location. Please ensure that the location information is as accurate as possible.   </w:t>
      </w:r>
    </w:p>
    <w:p w14:paraId="33C0742F" w14:textId="77777777" w:rsidR="00623D59" w:rsidRPr="004F51DA" w:rsidRDefault="00623D59" w:rsidP="00EC43DB">
      <w:pPr>
        <w:pStyle w:val="BodyText"/>
        <w:rPr>
          <w:rFonts w:cstheme="minorHAnsi"/>
        </w:rPr>
      </w:pPr>
      <w:proofErr w:type="spellStart"/>
      <w:r w:rsidRPr="004F51DA">
        <w:rPr>
          <w:rFonts w:cstheme="minorHAnsi"/>
        </w:rPr>
        <w:t>NaturePrint’s</w:t>
      </w:r>
      <w:proofErr w:type="spellEnd"/>
      <w:r w:rsidRPr="004F51DA">
        <w:rPr>
          <w:rFonts w:cstheme="minorHAnsi"/>
        </w:rPr>
        <w:t xml:space="preserve"> Strategic Management Prospects (SMP) dataset should be used to guide the location of your activities. SMP helps biodiversity managers consider and compare which actions to do and </w:t>
      </w:r>
      <w:proofErr w:type="gramStart"/>
      <w:r w:rsidRPr="004F51DA">
        <w:rPr>
          <w:rFonts w:cstheme="minorHAnsi"/>
        </w:rPr>
        <w:t>where</w:t>
      </w:r>
      <w:proofErr w:type="gramEnd"/>
      <w:r w:rsidRPr="004F51DA">
        <w:rPr>
          <w:rFonts w:cstheme="minorHAnsi"/>
        </w:rPr>
        <w:t xml:space="preserve">. To deliver the </w:t>
      </w:r>
      <w:proofErr w:type="gramStart"/>
      <w:r w:rsidRPr="004F51DA">
        <w:rPr>
          <w:rFonts w:cstheme="minorHAnsi"/>
        </w:rPr>
        <w:t>Biodiversity</w:t>
      </w:r>
      <w:proofErr w:type="gramEnd"/>
      <w:r w:rsidRPr="004F51DA">
        <w:rPr>
          <w:rFonts w:cstheme="minorHAnsi"/>
        </w:rPr>
        <w:t xml:space="preserve"> 2037 goals and targets and to try to prevent more species from becoming threatened, we need our management efforts to deliver the most positive change for biodiversity. For more information including guidance on how to use the SMP tool visit </w:t>
      </w:r>
      <w:hyperlink r:id="rId44" w:tgtFrame="_blank" w:history="1">
        <w:r w:rsidRPr="004F51DA">
          <w:rPr>
            <w:rStyle w:val="normaltextrun"/>
            <w:rFonts w:cstheme="minorHAnsi"/>
            <w:color w:val="0000FF"/>
            <w:u w:val="single"/>
          </w:rPr>
          <w:t>Choosing Actions for Nature (environment.vic.gov.au)</w:t>
        </w:r>
      </w:hyperlink>
      <w:r w:rsidRPr="004F51DA">
        <w:rPr>
          <w:rStyle w:val="normaltextrun"/>
          <w:rFonts w:cstheme="minorHAnsi"/>
          <w:color w:val="363534"/>
        </w:rPr>
        <w:t>.</w:t>
      </w:r>
      <w:r w:rsidRPr="004F51DA">
        <w:rPr>
          <w:rStyle w:val="eop"/>
          <w:rFonts w:cstheme="minorHAnsi"/>
          <w:color w:val="363534"/>
        </w:rPr>
        <w:t> </w:t>
      </w:r>
    </w:p>
    <w:p w14:paraId="7935EEC3" w14:textId="77777777" w:rsidR="00623D59" w:rsidRPr="004F51DA" w:rsidRDefault="00623D59" w:rsidP="00EC43DB">
      <w:pPr>
        <w:pStyle w:val="BodyText"/>
        <w:rPr>
          <w:rFonts w:cstheme="minorHAnsi"/>
        </w:rPr>
      </w:pPr>
      <w:r w:rsidRPr="004F51DA">
        <w:rPr>
          <w:rFonts w:cstheme="minorHAnsi"/>
        </w:rPr>
        <w:t>You need to submit your map in the form of a GIS shapefile of the proposed work location, in addition to a “.pdf” map of your project area. </w:t>
      </w:r>
    </w:p>
    <w:p w14:paraId="251597D1" w14:textId="77777777" w:rsidR="00623D59" w:rsidRPr="004F51DA" w:rsidRDefault="00623D59" w:rsidP="00EC43DB">
      <w:pPr>
        <w:pStyle w:val="BodyText"/>
        <w:rPr>
          <w:rFonts w:cstheme="minorHAnsi"/>
        </w:rPr>
      </w:pPr>
      <w:r w:rsidRPr="004F51DA">
        <w:rPr>
          <w:rFonts w:cstheme="minorHAnsi"/>
        </w:rPr>
        <w:t xml:space="preserve">Both the shapefile and “.pdf” map can be created using </w:t>
      </w:r>
      <w:proofErr w:type="spellStart"/>
      <w:r w:rsidRPr="004F51DA">
        <w:rPr>
          <w:rFonts w:cstheme="minorHAnsi"/>
        </w:rPr>
        <w:t>NatureKit</w:t>
      </w:r>
      <w:proofErr w:type="spellEnd"/>
      <w:r w:rsidRPr="004F51DA">
        <w:rPr>
          <w:rStyle w:val="normaltextrun"/>
          <w:rFonts w:cstheme="minorHAnsi"/>
          <w:color w:val="363534"/>
        </w:rPr>
        <w:t xml:space="preserve"> (</w:t>
      </w:r>
      <w:hyperlink r:id="rId45" w:tgtFrame="_blank" w:history="1">
        <w:r w:rsidRPr="004F51DA">
          <w:rPr>
            <w:rStyle w:val="normaltextrun"/>
            <w:rFonts w:cstheme="minorHAnsi"/>
            <w:color w:val="0000FF"/>
            <w:u w:val="single"/>
          </w:rPr>
          <w:t>https://naturekit.biodiversity.vic.gov.au</w:t>
        </w:r>
      </w:hyperlink>
      <w:r w:rsidRPr="004F51DA">
        <w:rPr>
          <w:rStyle w:val="normaltextrun"/>
          <w:rFonts w:cstheme="minorHAnsi"/>
          <w:color w:val="363534"/>
        </w:rPr>
        <w:t>).</w:t>
      </w:r>
      <w:r w:rsidRPr="004F51DA">
        <w:rPr>
          <w:rStyle w:val="eop"/>
          <w:rFonts w:cstheme="minorHAnsi"/>
          <w:color w:val="363534"/>
        </w:rPr>
        <w:t> </w:t>
      </w:r>
    </w:p>
    <w:p w14:paraId="486DF2D5" w14:textId="77777777" w:rsidR="00623D59" w:rsidRPr="004F51DA" w:rsidRDefault="00623D59" w:rsidP="00EC43DB">
      <w:pPr>
        <w:rPr>
          <w:rFonts w:cstheme="minorHAnsi"/>
        </w:rPr>
      </w:pPr>
      <w:r w:rsidRPr="004F51DA">
        <w:rPr>
          <w:rFonts w:cstheme="minorHAnsi"/>
        </w:rPr>
        <w:t>You need to overlay the Bio2037 Priority Areas, in SMP version 4 (SMPv4). </w:t>
      </w:r>
    </w:p>
    <w:p w14:paraId="3D09C147" w14:textId="77777777" w:rsidR="00623D59" w:rsidRPr="004F51DA" w:rsidRDefault="00623D59" w:rsidP="00EC43DB">
      <w:pPr>
        <w:rPr>
          <w:rFonts w:cstheme="minorHAnsi"/>
        </w:rPr>
      </w:pPr>
      <w:r w:rsidRPr="004F51DA">
        <w:rPr>
          <w:rFonts w:cstheme="minorHAnsi"/>
        </w:rPr>
        <w:t xml:space="preserve">To do this, open </w:t>
      </w:r>
      <w:proofErr w:type="spellStart"/>
      <w:r w:rsidRPr="004F51DA">
        <w:rPr>
          <w:rFonts w:cstheme="minorHAnsi"/>
        </w:rPr>
        <w:t>NatureKit</w:t>
      </w:r>
      <w:proofErr w:type="spellEnd"/>
      <w:r w:rsidRPr="004F51DA">
        <w:rPr>
          <w:rFonts w:cstheme="minorHAnsi"/>
        </w:rPr>
        <w:t xml:space="preserve">, toggle on “Strategic </w:t>
      </w:r>
      <w:proofErr w:type="spellStart"/>
      <w:r w:rsidRPr="004F51DA">
        <w:rPr>
          <w:rFonts w:cstheme="minorHAnsi"/>
        </w:rPr>
        <w:t>Mgmt</w:t>
      </w:r>
      <w:proofErr w:type="spellEnd"/>
      <w:r w:rsidRPr="004F51DA">
        <w:rPr>
          <w:rFonts w:cstheme="minorHAnsi"/>
        </w:rPr>
        <w:t xml:space="preserve"> Prospects v4” and the “Bio2037 Priority Areas” layer group and select your action of interest.  </w:t>
      </w:r>
    </w:p>
    <w:p w14:paraId="3A4889D9" w14:textId="77777777" w:rsidR="00623D59" w:rsidRPr="004F51DA" w:rsidRDefault="00623D59" w:rsidP="00EC43DB">
      <w:pPr>
        <w:pStyle w:val="ListBullet"/>
        <w:rPr>
          <w:rFonts w:cstheme="minorHAnsi"/>
        </w:rPr>
      </w:pPr>
      <w:r w:rsidRPr="004F51DA">
        <w:rPr>
          <w:rFonts w:cstheme="minorHAnsi"/>
        </w:rPr>
        <w:t>Your project area can be created by clicking on the “General Tools” toolbar, then using the drawing tool. Click on “Point” and change this to “Polygon”, then draw your project area on the map.  </w:t>
      </w:r>
    </w:p>
    <w:p w14:paraId="0BDD277F" w14:textId="77777777" w:rsidR="00623D59" w:rsidRPr="004F51DA" w:rsidRDefault="00623D59" w:rsidP="00EC43DB">
      <w:pPr>
        <w:pStyle w:val="ListBullet"/>
        <w:rPr>
          <w:rFonts w:cstheme="minorHAnsi"/>
        </w:rPr>
      </w:pPr>
      <w:r w:rsidRPr="004F51DA">
        <w:rPr>
          <w:rFonts w:cstheme="minorHAnsi"/>
        </w:rPr>
        <w:t>You project area can then downloaded by selecting “Export Drawings”. </w:t>
      </w:r>
    </w:p>
    <w:p w14:paraId="3E40E890" w14:textId="77777777" w:rsidR="00623D59" w:rsidRPr="004F51DA" w:rsidRDefault="00623D59" w:rsidP="00EC43DB">
      <w:pPr>
        <w:pStyle w:val="ListBullet"/>
        <w:rPr>
          <w:rFonts w:cstheme="minorHAnsi"/>
        </w:rPr>
      </w:pPr>
      <w:r w:rsidRPr="004F51DA">
        <w:rPr>
          <w:rFonts w:cstheme="minorHAnsi"/>
        </w:rPr>
        <w:t xml:space="preserve">The “.pdf” map can be downloaded using the “Map </w:t>
      </w:r>
      <w:proofErr w:type="gramStart"/>
      <w:r w:rsidRPr="004F51DA">
        <w:rPr>
          <w:rFonts w:cstheme="minorHAnsi"/>
        </w:rPr>
        <w:t>With</w:t>
      </w:r>
      <w:proofErr w:type="gramEnd"/>
      <w:r w:rsidRPr="004F51DA">
        <w:rPr>
          <w:rFonts w:cstheme="minorHAnsi"/>
        </w:rPr>
        <w:t xml:space="preserve"> Legend” tool, also in the “General Tools Toolbar”, and following the instructions.  </w:t>
      </w:r>
    </w:p>
    <w:p w14:paraId="5B26A358" w14:textId="77777777" w:rsidR="00623D59" w:rsidRPr="004F51DA" w:rsidRDefault="00623D59" w:rsidP="00EC43DB">
      <w:pPr>
        <w:rPr>
          <w:rFonts w:cstheme="minorHAnsi"/>
        </w:rPr>
      </w:pPr>
      <w:r w:rsidRPr="004F51DA">
        <w:rPr>
          <w:rFonts w:cstheme="minorHAnsi"/>
        </w:rPr>
        <w:t xml:space="preserve">If you are experiencing issues, the </w:t>
      </w:r>
      <w:proofErr w:type="spellStart"/>
      <w:r w:rsidRPr="004F51DA">
        <w:rPr>
          <w:rFonts w:cstheme="minorHAnsi"/>
        </w:rPr>
        <w:t>NatureKit</w:t>
      </w:r>
      <w:proofErr w:type="spellEnd"/>
      <w:r w:rsidRPr="004F51DA">
        <w:rPr>
          <w:rFonts w:cstheme="minorHAnsi"/>
        </w:rPr>
        <w:t xml:space="preserve"> User Guide</w:t>
      </w:r>
      <w:r w:rsidRPr="004F51DA">
        <w:rPr>
          <w:rStyle w:val="normaltextrun"/>
          <w:rFonts w:cstheme="minorHAnsi"/>
          <w:color w:val="363534"/>
        </w:rPr>
        <w:t xml:space="preserve"> (</w:t>
      </w:r>
      <w:hyperlink r:id="rId46" w:tgtFrame="_blank" w:history="1">
        <w:r w:rsidRPr="004F51DA">
          <w:rPr>
            <w:rStyle w:val="normaltextrun"/>
            <w:rFonts w:cstheme="minorHAnsi"/>
            <w:color w:val="0000FF"/>
            <w:u w:val="single"/>
          </w:rPr>
          <w:t>https://www.environment.vic.gov.au/biodiversity/naturekit/naturekit-tools</w:t>
        </w:r>
      </w:hyperlink>
      <w:r w:rsidRPr="004F51DA">
        <w:rPr>
          <w:rFonts w:cstheme="minorHAnsi"/>
        </w:rPr>
        <w:t>) will help you to navigate the map interface and use the different functions and tools. </w:t>
      </w:r>
    </w:p>
    <w:p w14:paraId="7455484C" w14:textId="77777777" w:rsidR="00623D59" w:rsidRPr="004F51DA" w:rsidRDefault="00623D59" w:rsidP="00EC43DB">
      <w:pPr>
        <w:rPr>
          <w:rFonts w:cstheme="minorHAnsi"/>
        </w:rPr>
      </w:pPr>
      <w:r w:rsidRPr="004F51DA">
        <w:rPr>
          <w:rFonts w:cstheme="minorHAnsi"/>
        </w:rPr>
        <w:t xml:space="preserve">If you cannot find a solution in the User Guide, contact </w:t>
      </w:r>
      <w:proofErr w:type="spellStart"/>
      <w:r w:rsidRPr="004F51DA">
        <w:rPr>
          <w:rFonts w:cstheme="minorHAnsi"/>
        </w:rPr>
        <w:t>NatureKit</w:t>
      </w:r>
      <w:proofErr w:type="spellEnd"/>
      <w:r w:rsidRPr="004F51DA">
        <w:rPr>
          <w:rFonts w:cstheme="minorHAnsi"/>
        </w:rPr>
        <w:t xml:space="preserve"> support</w:t>
      </w:r>
      <w:r w:rsidRPr="004F51DA">
        <w:rPr>
          <w:rStyle w:val="normaltextrun"/>
          <w:rFonts w:cstheme="minorHAnsi"/>
          <w:color w:val="363534"/>
        </w:rPr>
        <w:t xml:space="preserve"> (</w:t>
      </w:r>
      <w:hyperlink r:id="rId47" w:tgtFrame="_blank" w:history="1">
        <w:r w:rsidRPr="004F51DA">
          <w:rPr>
            <w:rStyle w:val="normaltextrun"/>
            <w:rFonts w:cstheme="minorHAnsi"/>
            <w:color w:val="0000FF"/>
            <w:u w:val="single"/>
          </w:rPr>
          <w:t>biodiversity.info@delwp.vic.gov.au</w:t>
        </w:r>
      </w:hyperlink>
      <w:r w:rsidRPr="004F51DA">
        <w:rPr>
          <w:rStyle w:val="normaltextrun"/>
          <w:rFonts w:cstheme="minorHAnsi"/>
          <w:color w:val="363534"/>
        </w:rPr>
        <w:t xml:space="preserve">) </w:t>
      </w:r>
      <w:r w:rsidRPr="004F51DA">
        <w:rPr>
          <w:rStyle w:val="BodyTextChar"/>
          <w:rFonts w:cstheme="minorHAnsi"/>
        </w:rPr>
        <w:t xml:space="preserve">or use the contact form in the “Help and About” toolbar in </w:t>
      </w:r>
      <w:proofErr w:type="spellStart"/>
      <w:r w:rsidRPr="004F51DA">
        <w:rPr>
          <w:rStyle w:val="BodyTextChar"/>
          <w:rFonts w:cstheme="minorHAnsi"/>
        </w:rPr>
        <w:t>NatureKit</w:t>
      </w:r>
      <w:proofErr w:type="spellEnd"/>
      <w:r w:rsidRPr="004F51DA">
        <w:rPr>
          <w:rStyle w:val="BodyTextChar"/>
          <w:rFonts w:cstheme="minorHAnsi"/>
        </w:rPr>
        <w:t>. </w:t>
      </w:r>
    </w:p>
    <w:p w14:paraId="06C389F1" w14:textId="77777777" w:rsidR="00623D59" w:rsidRPr="00981787" w:rsidRDefault="00623D59" w:rsidP="00EC43DB">
      <w:pPr>
        <w:pStyle w:val="Heading4"/>
        <w:rPr>
          <w:rFonts w:cstheme="minorHAnsi"/>
        </w:rPr>
      </w:pPr>
      <w:r w:rsidRPr="00981787">
        <w:rPr>
          <w:rFonts w:cstheme="minorHAnsi"/>
        </w:rPr>
        <w:t>Where can I find more information about actions for a specific species? </w:t>
      </w:r>
    </w:p>
    <w:p w14:paraId="0AB5C63C" w14:textId="77777777" w:rsidR="00DD4A11" w:rsidRPr="004F51DA" w:rsidRDefault="00DD4A11" w:rsidP="00DD4A11">
      <w:pPr>
        <w:pStyle w:val="BodyText"/>
        <w:rPr>
          <w:rFonts w:cstheme="minorHAnsi"/>
        </w:rPr>
      </w:pPr>
      <w:r w:rsidRPr="004F51DA">
        <w:rPr>
          <w:rFonts w:cstheme="minorHAnsi"/>
        </w:rPr>
        <w:t>If your proposal is focused on a particular threatened species, DEECA may have additional information to assist with developing your proposal.   </w:t>
      </w:r>
    </w:p>
    <w:p w14:paraId="7A82ABC8" w14:textId="4B23587F" w:rsidR="00DD4A11" w:rsidRPr="004F51DA" w:rsidRDefault="00DD4A11" w:rsidP="00DD4A11">
      <w:pPr>
        <w:pStyle w:val="BodyText"/>
        <w:rPr>
          <w:rFonts w:cstheme="minorHAnsi"/>
        </w:rPr>
      </w:pPr>
      <w:r w:rsidRPr="004F51DA">
        <w:rPr>
          <w:rFonts w:cstheme="minorHAnsi"/>
        </w:rPr>
        <w:t xml:space="preserve">For example, DEECA’s Threatened Species </w:t>
      </w:r>
      <w:hyperlink r:id="rId48" w:tgtFrame="_blank" w:history="1">
        <w:r w:rsidRPr="004F51DA">
          <w:rPr>
            <w:rStyle w:val="normaltextrun"/>
            <w:rFonts w:cstheme="minorHAnsi"/>
            <w:color w:val="0000FF"/>
            <w:u w:val="single"/>
          </w:rPr>
          <w:t>Action statements</w:t>
        </w:r>
      </w:hyperlink>
      <w:r w:rsidRPr="004F51DA">
        <w:rPr>
          <w:rFonts w:cstheme="minorHAnsi"/>
        </w:rPr>
        <w:t xml:space="preserve"> contain information on key threats and potential conservation actions to address these threats. Action statements also include links to other DEECA resources that may help you identify possible species-specific actions, including </w:t>
      </w:r>
      <w:proofErr w:type="spellStart"/>
      <w:r w:rsidRPr="004F51DA">
        <w:rPr>
          <w:rFonts w:cstheme="minorHAnsi"/>
        </w:rPr>
        <w:t>NatureKit</w:t>
      </w:r>
      <w:proofErr w:type="spellEnd"/>
      <w:r w:rsidRPr="004F51DA">
        <w:rPr>
          <w:rFonts w:cstheme="minorHAnsi"/>
        </w:rPr>
        <w:t xml:space="preserve"> and Species Forecast Reports. You </w:t>
      </w:r>
      <w:r w:rsidRPr="004F51DA">
        <w:rPr>
          <w:rFonts w:cstheme="minorHAnsi"/>
        </w:rPr>
        <w:lastRenderedPageBreak/>
        <w:t>can use these resources to identify how likely a species is to persist under current management, or if more direct or specific actions are required.   </w:t>
      </w:r>
    </w:p>
    <w:p w14:paraId="02051C82" w14:textId="77777777" w:rsidR="00DD4A11" w:rsidRPr="004F51DA" w:rsidRDefault="00DD4A11" w:rsidP="00DD4A11">
      <w:pPr>
        <w:pStyle w:val="BodyText"/>
        <w:rPr>
          <w:rFonts w:cstheme="minorHAnsi"/>
        </w:rPr>
      </w:pPr>
      <w:r w:rsidRPr="004F51DA">
        <w:rPr>
          <w:rFonts w:cstheme="minorHAnsi"/>
        </w:rPr>
        <w:t>Before submitting your proposal, you are encouraged to contact DEECA via the Nature Fund team (</w:t>
      </w:r>
      <w:hyperlink r:id="rId49" w:tgtFrame="_blank" w:history="1">
        <w:r w:rsidRPr="004F51DA">
          <w:rPr>
            <w:rStyle w:val="normaltextrun"/>
            <w:rFonts w:cstheme="minorHAnsi"/>
            <w:color w:val="0000FF"/>
            <w:u w:val="single"/>
          </w:rPr>
          <w:t>naturefund@delwp.vic.gov.au</w:t>
        </w:r>
      </w:hyperlink>
      <w:r w:rsidRPr="004F51DA">
        <w:rPr>
          <w:rFonts w:cstheme="minorHAnsi"/>
        </w:rPr>
        <w:t>) to help inform your proposal’s alignment with data on the species. </w:t>
      </w:r>
    </w:p>
    <w:p w14:paraId="19235CA7" w14:textId="77777777" w:rsidR="00DD4A11" w:rsidRPr="004F51DA" w:rsidRDefault="00DD4A11" w:rsidP="00DD4A11">
      <w:pPr>
        <w:pStyle w:val="BodyText"/>
        <w:rPr>
          <w:rFonts w:cstheme="minorHAnsi"/>
        </w:rPr>
      </w:pPr>
      <w:r w:rsidRPr="004F51DA">
        <w:rPr>
          <w:rFonts w:cstheme="minorHAnsi"/>
        </w:rPr>
        <w:t xml:space="preserve">Alternatively, if there is not current information or data about the species, an evaluation should be undertaken of the benefits of the proposed action(s). This would be done using DEECA’s approach for the identification and prioritisation of biodiversity actions and knowledge gaps – using the manual available here: </w:t>
      </w:r>
      <w:hyperlink r:id="rId50" w:tgtFrame="_blank" w:history="1">
        <w:r w:rsidRPr="004F51DA">
          <w:rPr>
            <w:rStyle w:val="normaltextrun"/>
            <w:rFonts w:cstheme="minorHAnsi"/>
            <w:color w:val="0000FF"/>
            <w:u w:val="single"/>
          </w:rPr>
          <w:t>Biodiversity 2037: Manual for the identification and prioritisation of biodiversity actions and knowledge gaps</w:t>
        </w:r>
      </w:hyperlink>
      <w:r w:rsidRPr="004F51DA">
        <w:rPr>
          <w:rFonts w:cstheme="minorHAnsi"/>
        </w:rPr>
        <w:t xml:space="preserve">. This evaluation work can be done before submitting your EOI, or your EOI can note the need for this evaluation work to be done as part of further developing the proposal. Again, you are encouraged to email </w:t>
      </w:r>
      <w:hyperlink r:id="rId51" w:tgtFrame="_blank" w:history="1">
        <w:r w:rsidRPr="004F51DA">
          <w:rPr>
            <w:rStyle w:val="normaltextrun"/>
            <w:rFonts w:cstheme="minorHAnsi"/>
            <w:color w:val="0000FF"/>
            <w:u w:val="single"/>
          </w:rPr>
          <w:t>naturefund@delwp.vic.gov.au</w:t>
        </w:r>
      </w:hyperlink>
      <w:r w:rsidRPr="004F51DA">
        <w:rPr>
          <w:rFonts w:cstheme="minorHAnsi"/>
        </w:rPr>
        <w:t xml:space="preserve"> to discuss your idea and seek advice. </w:t>
      </w:r>
    </w:p>
    <w:p w14:paraId="0DB64AA6" w14:textId="77777777" w:rsidR="00623D59" w:rsidRPr="00981787" w:rsidRDefault="00623D59" w:rsidP="00EC43DB">
      <w:pPr>
        <w:pStyle w:val="Heading4"/>
        <w:rPr>
          <w:rFonts w:cstheme="minorHAnsi"/>
        </w:rPr>
      </w:pPr>
      <w:r w:rsidRPr="00981787">
        <w:rPr>
          <w:rFonts w:cstheme="minorHAnsi"/>
        </w:rPr>
        <w:t>Do I need an auspice? </w:t>
      </w:r>
    </w:p>
    <w:p w14:paraId="255A7183" w14:textId="77777777" w:rsidR="00623D59" w:rsidRPr="00981787" w:rsidRDefault="00623D59" w:rsidP="00EC43DB">
      <w:pPr>
        <w:pStyle w:val="BodyText"/>
        <w:rPr>
          <w:rFonts w:cstheme="minorHAnsi"/>
        </w:rPr>
      </w:pPr>
      <w:r w:rsidRPr="00981787">
        <w:rPr>
          <w:rFonts w:cstheme="minorHAnsi"/>
        </w:rPr>
        <w:t>If your organisation does not have adequate insurance (see Program Guidelines) or are not incorporated/registered as a not-for-profit will need to partner with another group or organisation, known as an auspice, who does meet the requirements. </w:t>
      </w:r>
    </w:p>
    <w:p w14:paraId="19C172B4" w14:textId="77777777" w:rsidR="00623D59" w:rsidRPr="00981787" w:rsidRDefault="00623D59" w:rsidP="00EC43DB">
      <w:pPr>
        <w:pStyle w:val="Heading4"/>
        <w:rPr>
          <w:rFonts w:cstheme="minorHAnsi"/>
        </w:rPr>
      </w:pPr>
      <w:r w:rsidRPr="00981787">
        <w:rPr>
          <w:rFonts w:cstheme="minorHAnsi"/>
        </w:rPr>
        <w:t>How do I apply? </w:t>
      </w:r>
    </w:p>
    <w:p w14:paraId="2D5A1B24" w14:textId="77777777" w:rsidR="00623D59" w:rsidRPr="004F51DA" w:rsidRDefault="00623D59" w:rsidP="00EC43DB">
      <w:pPr>
        <w:pStyle w:val="BodyText"/>
        <w:rPr>
          <w:rFonts w:cstheme="minorHAnsi"/>
        </w:rPr>
      </w:pPr>
      <w:r w:rsidRPr="004F51DA">
        <w:rPr>
          <w:rFonts w:cstheme="minorHAnsi"/>
        </w:rPr>
        <w:t>The Victorian Government is calling project proposals through an Expression of Interest (EOI) process. </w:t>
      </w:r>
    </w:p>
    <w:p w14:paraId="74CFECF2" w14:textId="77777777" w:rsidR="00623D59" w:rsidRPr="004F51DA" w:rsidRDefault="00623D59" w:rsidP="00EC43DB">
      <w:pPr>
        <w:pStyle w:val="BodyText"/>
        <w:rPr>
          <w:rFonts w:cstheme="minorHAnsi"/>
        </w:rPr>
      </w:pPr>
      <w:r w:rsidRPr="004F51DA">
        <w:rPr>
          <w:rFonts w:cstheme="minorHAnsi"/>
        </w:rPr>
        <w:t>Please refer to the Program Guidelines when preparing your EOI. </w:t>
      </w:r>
    </w:p>
    <w:p w14:paraId="67C1FAF2" w14:textId="77777777" w:rsidR="00623D59" w:rsidRPr="004F51DA" w:rsidRDefault="00623D59" w:rsidP="00EC43DB">
      <w:pPr>
        <w:rPr>
          <w:rFonts w:cstheme="minorHAnsi"/>
        </w:rPr>
      </w:pPr>
      <w:r w:rsidRPr="004F51DA">
        <w:rPr>
          <w:rFonts w:cstheme="minorHAnsi"/>
        </w:rPr>
        <w:t>Apply at</w:t>
      </w:r>
      <w:r w:rsidRPr="004F51DA">
        <w:rPr>
          <w:rStyle w:val="normaltextrun"/>
          <w:rFonts w:cstheme="minorHAnsi"/>
          <w:color w:val="363534"/>
        </w:rPr>
        <w:t xml:space="preserve"> </w:t>
      </w:r>
      <w:hyperlink r:id="rId52" w:tgtFrame="_blank" w:history="1">
        <w:r w:rsidRPr="004F51DA">
          <w:rPr>
            <w:rStyle w:val="normaltextrun"/>
            <w:rFonts w:cstheme="minorHAnsi"/>
            <w:color w:val="0000FF"/>
            <w:u w:val="single"/>
          </w:rPr>
          <w:t>https://www.environment.vic.gov.au/nature-fund</w:t>
        </w:r>
      </w:hyperlink>
      <w:r w:rsidRPr="004F51DA">
        <w:rPr>
          <w:rFonts w:cstheme="minorHAnsi"/>
        </w:rPr>
        <w:t xml:space="preserve">. From this web page, click on the </w:t>
      </w:r>
      <w:r w:rsidRPr="004F51DA">
        <w:rPr>
          <w:rFonts w:cstheme="minorHAnsi"/>
          <w:b/>
          <w:bCs/>
        </w:rPr>
        <w:t>Start a new application</w:t>
      </w:r>
      <w:r w:rsidRPr="004F51DA">
        <w:rPr>
          <w:rFonts w:cstheme="minorHAnsi"/>
        </w:rPr>
        <w:t xml:space="preserve"> button. </w:t>
      </w:r>
    </w:p>
    <w:p w14:paraId="17C4F9A5" w14:textId="77777777" w:rsidR="00623D59" w:rsidRPr="004F51DA" w:rsidRDefault="00623D59" w:rsidP="00EC43DB">
      <w:pPr>
        <w:rPr>
          <w:rFonts w:cstheme="minorHAnsi"/>
        </w:rPr>
      </w:pPr>
      <w:r w:rsidRPr="004F51DA">
        <w:rPr>
          <w:rFonts w:cstheme="minorHAnsi"/>
        </w:rPr>
        <w:t>Applicants are encouraged to email</w:t>
      </w:r>
      <w:r w:rsidRPr="004F51DA">
        <w:rPr>
          <w:rStyle w:val="normaltextrun"/>
          <w:rFonts w:cstheme="minorHAnsi"/>
          <w:color w:val="363534"/>
        </w:rPr>
        <w:t xml:space="preserve"> </w:t>
      </w:r>
      <w:hyperlink r:id="rId53" w:tgtFrame="_blank" w:history="1">
        <w:r w:rsidRPr="004F51DA">
          <w:rPr>
            <w:rStyle w:val="normaltextrun"/>
            <w:rFonts w:cstheme="minorHAnsi"/>
            <w:color w:val="0000FF"/>
            <w:u w:val="single"/>
          </w:rPr>
          <w:t>naturefund@delwp.vic.gov.au</w:t>
        </w:r>
      </w:hyperlink>
      <w:r w:rsidRPr="004F51DA">
        <w:rPr>
          <w:rStyle w:val="normaltextrun"/>
          <w:rFonts w:cstheme="minorHAnsi"/>
          <w:color w:val="363534"/>
        </w:rPr>
        <w:t xml:space="preserve"> </w:t>
      </w:r>
      <w:r w:rsidRPr="004F51DA">
        <w:rPr>
          <w:rStyle w:val="BodyTextChar"/>
          <w:rFonts w:cstheme="minorHAnsi"/>
        </w:rPr>
        <w:t>to discuss their idea and seek advice.</w:t>
      </w:r>
      <w:r w:rsidRPr="004F51DA">
        <w:rPr>
          <w:rStyle w:val="eop"/>
          <w:rFonts w:cstheme="minorHAnsi"/>
          <w:color w:val="363534"/>
        </w:rPr>
        <w:t> </w:t>
      </w:r>
    </w:p>
    <w:p w14:paraId="7AA9FFB6" w14:textId="77777777" w:rsidR="00623D59" w:rsidRPr="00981787" w:rsidRDefault="00623D59" w:rsidP="00EC43DB">
      <w:pPr>
        <w:pStyle w:val="Heading4"/>
        <w:rPr>
          <w:rFonts w:cstheme="minorHAnsi"/>
        </w:rPr>
      </w:pPr>
      <w:r w:rsidRPr="00981787">
        <w:rPr>
          <w:rFonts w:cstheme="minorHAnsi"/>
        </w:rPr>
        <w:t>Will receipt of my application form be acknowledged? </w:t>
      </w:r>
    </w:p>
    <w:p w14:paraId="20249ED8" w14:textId="35F1AD48" w:rsidR="00623D59" w:rsidRPr="004F51DA" w:rsidRDefault="00623D59" w:rsidP="001028A3">
      <w:pPr>
        <w:pStyle w:val="BodyText"/>
        <w:rPr>
          <w:rFonts w:cstheme="minorHAnsi"/>
        </w:rPr>
      </w:pPr>
      <w:r w:rsidRPr="004F51DA">
        <w:rPr>
          <w:rStyle w:val="normaltextrun"/>
          <w:rFonts w:cstheme="minorHAnsi"/>
        </w:rPr>
        <w:t>Receipt of your application will be acknowledged via a Grants Online system generated email to your</w:t>
      </w:r>
      <w:r w:rsidR="001028A3" w:rsidRPr="004F51DA">
        <w:rPr>
          <w:rStyle w:val="normaltextrun"/>
          <w:rFonts w:cstheme="minorHAnsi"/>
        </w:rPr>
        <w:t xml:space="preserve"> </w:t>
      </w:r>
      <w:r w:rsidRPr="004F51DA">
        <w:rPr>
          <w:rStyle w:val="normaltextrun"/>
          <w:rFonts w:cstheme="minorHAnsi"/>
        </w:rPr>
        <w:t>registered email address.</w:t>
      </w:r>
      <w:r w:rsidRPr="004F51DA">
        <w:rPr>
          <w:rStyle w:val="eop"/>
          <w:rFonts w:cstheme="minorHAnsi"/>
        </w:rPr>
        <w:t> </w:t>
      </w:r>
      <w:r w:rsidRPr="004F51DA">
        <w:rPr>
          <w:rStyle w:val="normaltextrun"/>
          <w:rFonts w:cstheme="minorHAnsi"/>
        </w:rPr>
        <w:t xml:space="preserve">You can also login to </w:t>
      </w:r>
      <w:hyperlink r:id="rId54" w:history="1">
        <w:r w:rsidR="00EC43DB" w:rsidRPr="004F51DA">
          <w:rPr>
            <w:rStyle w:val="normaltextrun"/>
            <w:rFonts w:cstheme="minorHAnsi"/>
            <w:color w:val="0000FF"/>
            <w:u w:val="single"/>
          </w:rPr>
          <w:t>deeca.my.site.com</w:t>
        </w:r>
      </w:hyperlink>
      <w:r w:rsidR="00EC43DB" w:rsidRPr="004F51DA">
        <w:rPr>
          <w:rStyle w:val="normaltextrun"/>
          <w:rFonts w:cstheme="minorHAnsi"/>
        </w:rPr>
        <w:t xml:space="preserve"> </w:t>
      </w:r>
      <w:r w:rsidRPr="004F51DA">
        <w:rPr>
          <w:rStyle w:val="normaltextrun"/>
          <w:rFonts w:cstheme="minorHAnsi"/>
        </w:rPr>
        <w:t>to access your draft and submitted applications</w:t>
      </w:r>
      <w:r w:rsidRPr="004F51DA">
        <w:rPr>
          <w:rStyle w:val="eop"/>
          <w:rFonts w:cstheme="minorHAnsi"/>
        </w:rPr>
        <w:t> </w:t>
      </w:r>
    </w:p>
    <w:p w14:paraId="37EE9039" w14:textId="77777777" w:rsidR="00623D59" w:rsidRPr="00981787" w:rsidRDefault="00623D59" w:rsidP="00EC43DB">
      <w:pPr>
        <w:pStyle w:val="Heading4"/>
        <w:rPr>
          <w:rFonts w:cstheme="minorHAnsi"/>
        </w:rPr>
      </w:pPr>
      <w:r w:rsidRPr="00981787">
        <w:rPr>
          <w:rFonts w:cstheme="minorHAnsi"/>
        </w:rPr>
        <w:t>I have submitted my application (EOI), now what happens? </w:t>
      </w:r>
    </w:p>
    <w:p w14:paraId="561FA6AF" w14:textId="77777777" w:rsidR="00623D59" w:rsidRPr="00981787" w:rsidRDefault="00623D59" w:rsidP="00EC43DB">
      <w:pPr>
        <w:pStyle w:val="BodyText"/>
        <w:rPr>
          <w:rFonts w:cstheme="minorHAnsi"/>
        </w:rPr>
      </w:pPr>
      <w:r w:rsidRPr="00981787">
        <w:rPr>
          <w:rFonts w:cstheme="minorHAnsi"/>
        </w:rPr>
        <w:t>DEECA will undertake a preliminary review of the proposal to ensure the organisation and proposal are eligible for funding and assess how well the proposal aligns with the objectives of the Nature Fund.  The assessment of eligible projects will occur at the completion of the EOI period.  Further feedback to applicants will be provided during this period.   </w:t>
      </w:r>
    </w:p>
    <w:p w14:paraId="174A6876" w14:textId="77777777" w:rsidR="00623D59" w:rsidRPr="00981787" w:rsidRDefault="00623D59" w:rsidP="00EC43DB">
      <w:pPr>
        <w:pStyle w:val="Heading4"/>
        <w:rPr>
          <w:rFonts w:cstheme="minorHAnsi"/>
        </w:rPr>
      </w:pPr>
      <w:r w:rsidRPr="00981787">
        <w:rPr>
          <w:rFonts w:cstheme="minorHAnsi"/>
        </w:rPr>
        <w:t>Who is responsible for approvals? </w:t>
      </w:r>
    </w:p>
    <w:p w14:paraId="1C962507" w14:textId="77777777" w:rsidR="00623D59" w:rsidRPr="00981787" w:rsidRDefault="00623D59" w:rsidP="00EC43DB">
      <w:pPr>
        <w:pStyle w:val="BodyText"/>
        <w:rPr>
          <w:rFonts w:cstheme="minorHAnsi"/>
        </w:rPr>
      </w:pPr>
      <w:r w:rsidRPr="00981787">
        <w:rPr>
          <w:rFonts w:cstheme="minorHAnsi"/>
        </w:rPr>
        <w:t>DEECA is responsible for arranging the approval of funding from the Nature Fund. </w:t>
      </w:r>
    </w:p>
    <w:p w14:paraId="47172CD3" w14:textId="77777777" w:rsidR="00623D59" w:rsidRPr="00981787" w:rsidRDefault="00623D59" w:rsidP="00EC43DB">
      <w:pPr>
        <w:pStyle w:val="BodyText"/>
        <w:rPr>
          <w:rFonts w:cstheme="minorHAnsi"/>
        </w:rPr>
      </w:pPr>
      <w:r w:rsidRPr="00981787">
        <w:rPr>
          <w:rFonts w:cstheme="minorHAnsi"/>
        </w:rPr>
        <w:t>The organisation submitting an EOI is responsible for: </w:t>
      </w:r>
    </w:p>
    <w:p w14:paraId="5F1F65BB" w14:textId="77777777" w:rsidR="00623D59" w:rsidRPr="00981787" w:rsidRDefault="00623D59" w:rsidP="00EC43DB">
      <w:pPr>
        <w:pStyle w:val="ListBullet"/>
        <w:rPr>
          <w:rFonts w:cstheme="minorHAnsi"/>
        </w:rPr>
      </w:pPr>
      <w:r w:rsidRPr="00981787">
        <w:rPr>
          <w:rFonts w:cstheme="minorHAnsi"/>
        </w:rPr>
        <w:t>preparing the proposal (the EOI), including any supporting documentation and/or providing subsequent information requested by DEECA to enable a funding decision and </w:t>
      </w:r>
    </w:p>
    <w:p w14:paraId="528E90EC" w14:textId="77777777" w:rsidR="00623D59" w:rsidRPr="00981787" w:rsidRDefault="00623D59" w:rsidP="00EC43DB">
      <w:pPr>
        <w:pStyle w:val="ListBullet"/>
        <w:rPr>
          <w:rFonts w:cstheme="minorHAnsi"/>
        </w:rPr>
      </w:pPr>
      <w:r w:rsidRPr="00981787">
        <w:rPr>
          <w:rFonts w:cstheme="minorHAnsi"/>
        </w:rPr>
        <w:t>seeking any relevant approvals under state and Federal law (for example, if proposing to translocate a nationally-listed threatened species into a proposed safe haven) — and please note that funding provided through the Nature Fund does not guarantee subsequent approvals. </w:t>
      </w:r>
    </w:p>
    <w:p w14:paraId="425A8D58" w14:textId="77777777" w:rsidR="00623D59" w:rsidRPr="00981787" w:rsidRDefault="00623D59" w:rsidP="00EC43DB">
      <w:pPr>
        <w:pStyle w:val="Heading4"/>
        <w:rPr>
          <w:rFonts w:cstheme="minorHAnsi"/>
        </w:rPr>
      </w:pPr>
      <w:r w:rsidRPr="00981787">
        <w:rPr>
          <w:rFonts w:cstheme="minorHAnsi"/>
        </w:rPr>
        <w:t>If my application is unsuccessful, can I ask for feedback? </w:t>
      </w:r>
    </w:p>
    <w:p w14:paraId="26ED3A1E" w14:textId="77777777" w:rsidR="00623D59" w:rsidRPr="00981787" w:rsidRDefault="00623D59" w:rsidP="00EC43DB">
      <w:pPr>
        <w:pStyle w:val="BodyText"/>
        <w:rPr>
          <w:rFonts w:cstheme="minorHAnsi"/>
        </w:rPr>
      </w:pPr>
      <w:r w:rsidRPr="00981787">
        <w:rPr>
          <w:rFonts w:cstheme="minorHAnsi"/>
        </w:rPr>
        <w:t>Yes, and we encourage you to ask for feedback. If your application is unsuccessful, we will contact you and include details on who to contact for feedback. </w:t>
      </w:r>
    </w:p>
    <w:p w14:paraId="75DB5FDF" w14:textId="77777777" w:rsidR="00623D59" w:rsidRPr="00981787" w:rsidRDefault="00623D59" w:rsidP="00EC43DB">
      <w:pPr>
        <w:pStyle w:val="Heading4"/>
        <w:rPr>
          <w:rFonts w:cstheme="minorHAnsi"/>
        </w:rPr>
      </w:pPr>
      <w:r w:rsidRPr="00981787">
        <w:rPr>
          <w:rFonts w:cstheme="minorHAnsi"/>
        </w:rPr>
        <w:t>Where can I find out more? </w:t>
      </w:r>
    </w:p>
    <w:p w14:paraId="7BF9D915" w14:textId="77777777" w:rsidR="00623D59" w:rsidRPr="004F51DA" w:rsidRDefault="00623D59" w:rsidP="00623D59">
      <w:pPr>
        <w:pStyle w:val="paragraph"/>
        <w:spacing w:before="0" w:beforeAutospacing="0" w:after="0" w:afterAutospacing="0"/>
        <w:textAlignment w:val="baseline"/>
        <w:rPr>
          <w:rFonts w:asciiTheme="minorHAnsi" w:hAnsiTheme="minorHAnsi" w:cstheme="minorHAnsi"/>
          <w:sz w:val="20"/>
          <w:szCs w:val="20"/>
        </w:rPr>
      </w:pPr>
      <w:r w:rsidRPr="004F51DA">
        <w:rPr>
          <w:rStyle w:val="BodyTextChar"/>
          <w:rFonts w:asciiTheme="minorHAnsi" w:hAnsiTheme="minorHAnsi" w:cstheme="minorHAnsi"/>
          <w:sz w:val="20"/>
          <w:szCs w:val="20"/>
        </w:rPr>
        <w:t>For more information, please visit</w:t>
      </w:r>
      <w:r w:rsidRPr="004F51DA">
        <w:rPr>
          <w:rStyle w:val="normaltextrun"/>
          <w:rFonts w:asciiTheme="minorHAnsi" w:hAnsiTheme="minorHAnsi" w:cstheme="minorHAnsi"/>
          <w:color w:val="363534"/>
          <w:sz w:val="20"/>
          <w:szCs w:val="20"/>
        </w:rPr>
        <w:t xml:space="preserve"> </w:t>
      </w:r>
      <w:hyperlink r:id="rId55" w:tgtFrame="_blank" w:history="1">
        <w:r w:rsidRPr="004F51DA">
          <w:rPr>
            <w:rStyle w:val="normaltextrun"/>
            <w:rFonts w:asciiTheme="minorHAnsi" w:hAnsiTheme="minorHAnsi" w:cstheme="minorHAnsi"/>
            <w:color w:val="0000FF"/>
            <w:sz w:val="20"/>
            <w:szCs w:val="20"/>
            <w:u w:val="single"/>
          </w:rPr>
          <w:t>https://www.environment.vic.gov.au/nature-fund</w:t>
        </w:r>
      </w:hyperlink>
      <w:r w:rsidRPr="004F51DA">
        <w:rPr>
          <w:rStyle w:val="normaltextrun"/>
          <w:rFonts w:asciiTheme="minorHAnsi" w:hAnsiTheme="minorHAnsi" w:cstheme="minorHAnsi"/>
          <w:color w:val="363534"/>
          <w:sz w:val="20"/>
          <w:szCs w:val="20"/>
        </w:rPr>
        <w:t xml:space="preserve"> </w:t>
      </w:r>
      <w:r w:rsidRPr="004F51DA">
        <w:rPr>
          <w:rStyle w:val="BodyTextChar"/>
          <w:rFonts w:asciiTheme="minorHAnsi" w:hAnsiTheme="minorHAnsi" w:cstheme="minorHAnsi"/>
          <w:sz w:val="20"/>
          <w:szCs w:val="20"/>
        </w:rPr>
        <w:t xml:space="preserve">or contact the DEECA Nature Fund program team at </w:t>
      </w:r>
      <w:hyperlink r:id="rId56" w:tgtFrame="_blank" w:history="1">
        <w:r w:rsidRPr="004F51DA">
          <w:rPr>
            <w:rStyle w:val="normaltextrun"/>
            <w:rFonts w:asciiTheme="minorHAnsi" w:hAnsiTheme="minorHAnsi" w:cstheme="minorHAnsi"/>
            <w:color w:val="0000FF"/>
            <w:sz w:val="20"/>
            <w:szCs w:val="20"/>
            <w:u w:val="single"/>
          </w:rPr>
          <w:t>naturefund@delwp.vic.gov.au</w:t>
        </w:r>
      </w:hyperlink>
      <w:r w:rsidRPr="004F51DA">
        <w:rPr>
          <w:rStyle w:val="normaltextrun"/>
          <w:rFonts w:asciiTheme="minorHAnsi" w:hAnsiTheme="minorHAnsi" w:cstheme="minorHAnsi"/>
          <w:color w:val="363534"/>
          <w:sz w:val="20"/>
          <w:szCs w:val="20"/>
        </w:rPr>
        <w:t>.</w:t>
      </w:r>
      <w:r w:rsidRPr="004F51DA">
        <w:rPr>
          <w:rStyle w:val="eop"/>
          <w:rFonts w:asciiTheme="minorHAnsi" w:hAnsiTheme="minorHAnsi" w:cstheme="minorHAnsi"/>
          <w:color w:val="363534"/>
          <w:sz w:val="20"/>
          <w:szCs w:val="20"/>
        </w:rPr>
        <w:t> </w:t>
      </w:r>
    </w:p>
    <w:p w14:paraId="066A6BD7" w14:textId="77777777" w:rsidR="00623D59" w:rsidRPr="00981787" w:rsidRDefault="00623D59" w:rsidP="003549B9">
      <w:pPr>
        <w:pStyle w:val="Heading4"/>
        <w:rPr>
          <w:rFonts w:cstheme="minorHAnsi"/>
        </w:rPr>
      </w:pPr>
      <w:r w:rsidRPr="00981787">
        <w:rPr>
          <w:rFonts w:cstheme="minorHAnsi"/>
        </w:rPr>
        <w:t>Who can I contact for more help? </w:t>
      </w:r>
    </w:p>
    <w:p w14:paraId="3BB7CB42" w14:textId="77777777" w:rsidR="00623D59" w:rsidRPr="004F51DA" w:rsidRDefault="00623D59" w:rsidP="003549B9">
      <w:pPr>
        <w:pStyle w:val="BodyText"/>
        <w:rPr>
          <w:rFonts w:cstheme="minorHAnsi"/>
        </w:rPr>
      </w:pPr>
      <w:r w:rsidRPr="004F51DA">
        <w:rPr>
          <w:rFonts w:cstheme="minorHAnsi"/>
        </w:rPr>
        <w:lastRenderedPageBreak/>
        <w:t>You can contact the DEECA Customer Contact Centre on 138 186. </w:t>
      </w:r>
    </w:p>
    <w:p w14:paraId="14FD66A4" w14:textId="77777777" w:rsidR="00623D59" w:rsidRPr="004F51DA" w:rsidRDefault="00623D59" w:rsidP="00623D59">
      <w:pPr>
        <w:pStyle w:val="paragraph"/>
        <w:spacing w:before="0" w:beforeAutospacing="0" w:after="0" w:afterAutospacing="0"/>
        <w:textAlignment w:val="baseline"/>
        <w:rPr>
          <w:rFonts w:asciiTheme="minorHAnsi" w:hAnsiTheme="minorHAnsi" w:cstheme="minorHAnsi"/>
          <w:sz w:val="20"/>
          <w:szCs w:val="20"/>
        </w:rPr>
      </w:pPr>
      <w:r w:rsidRPr="004F51DA">
        <w:rPr>
          <w:rStyle w:val="BodyTextChar"/>
          <w:rFonts w:asciiTheme="minorHAnsi" w:hAnsiTheme="minorHAnsi" w:cstheme="minorHAnsi"/>
          <w:sz w:val="20"/>
          <w:szCs w:val="20"/>
        </w:rPr>
        <w:t>The Nature Fund program team can be contacted at</w:t>
      </w:r>
      <w:r w:rsidRPr="004F51DA">
        <w:rPr>
          <w:rStyle w:val="normaltextrun"/>
          <w:rFonts w:asciiTheme="minorHAnsi" w:hAnsiTheme="minorHAnsi" w:cstheme="minorHAnsi"/>
          <w:color w:val="363534"/>
          <w:sz w:val="20"/>
          <w:szCs w:val="20"/>
        </w:rPr>
        <w:t xml:space="preserve"> </w:t>
      </w:r>
      <w:hyperlink r:id="rId57" w:tgtFrame="_blank" w:history="1">
        <w:r w:rsidRPr="004F51DA">
          <w:rPr>
            <w:rStyle w:val="normaltextrun"/>
            <w:rFonts w:asciiTheme="minorHAnsi" w:hAnsiTheme="minorHAnsi" w:cstheme="minorHAnsi"/>
            <w:color w:val="0000FF"/>
            <w:sz w:val="20"/>
            <w:szCs w:val="20"/>
            <w:u w:val="single"/>
          </w:rPr>
          <w:t>naturefund@delwp.vic.gov.au</w:t>
        </w:r>
      </w:hyperlink>
      <w:r w:rsidRPr="004F51DA">
        <w:rPr>
          <w:rStyle w:val="normaltextrun"/>
          <w:rFonts w:asciiTheme="minorHAnsi" w:hAnsiTheme="minorHAnsi" w:cstheme="minorHAnsi"/>
          <w:color w:val="363534"/>
          <w:sz w:val="20"/>
          <w:szCs w:val="20"/>
        </w:rPr>
        <w:t>.</w:t>
      </w:r>
      <w:r w:rsidRPr="004F51DA">
        <w:rPr>
          <w:rStyle w:val="eop"/>
          <w:rFonts w:asciiTheme="minorHAnsi" w:hAnsiTheme="minorHAnsi" w:cstheme="minorHAnsi"/>
          <w:color w:val="363534"/>
          <w:sz w:val="20"/>
          <w:szCs w:val="20"/>
        </w:rPr>
        <w:t> </w:t>
      </w:r>
    </w:p>
    <w:p w14:paraId="585755E0" w14:textId="77777777" w:rsidR="00812255" w:rsidRPr="004F51DA" w:rsidRDefault="00623D59" w:rsidP="003549B9">
      <w:pPr>
        <w:pStyle w:val="paragraph"/>
        <w:spacing w:before="0" w:beforeAutospacing="0" w:after="0" w:afterAutospacing="0"/>
        <w:textAlignment w:val="baseline"/>
        <w:rPr>
          <w:rFonts w:asciiTheme="minorHAnsi" w:hAnsiTheme="minorHAnsi" w:cstheme="minorHAnsi"/>
          <w:sz w:val="20"/>
          <w:szCs w:val="20"/>
        </w:rPr>
      </w:pPr>
      <w:r w:rsidRPr="004F51DA">
        <w:rPr>
          <w:rStyle w:val="BodyTextChar"/>
          <w:rFonts w:asciiTheme="minorHAnsi" w:hAnsiTheme="minorHAnsi" w:cstheme="minorHAnsi"/>
          <w:sz w:val="20"/>
          <w:szCs w:val="20"/>
        </w:rPr>
        <w:t>For technical issues with Grants Online, email</w:t>
      </w:r>
      <w:r w:rsidRPr="004F51DA">
        <w:rPr>
          <w:rStyle w:val="normaltextrun"/>
          <w:rFonts w:asciiTheme="minorHAnsi" w:hAnsiTheme="minorHAnsi" w:cstheme="minorHAnsi"/>
          <w:color w:val="363534"/>
          <w:sz w:val="20"/>
          <w:szCs w:val="20"/>
        </w:rPr>
        <w:t xml:space="preserve"> </w:t>
      </w:r>
      <w:hyperlink r:id="rId58" w:tgtFrame="_blank" w:history="1">
        <w:r w:rsidRPr="004F51DA">
          <w:rPr>
            <w:rStyle w:val="normaltextrun"/>
            <w:rFonts w:asciiTheme="minorHAnsi" w:hAnsiTheme="minorHAnsi" w:cstheme="minorHAnsi"/>
            <w:color w:val="0000FF"/>
            <w:sz w:val="20"/>
            <w:szCs w:val="20"/>
            <w:u w:val="single"/>
          </w:rPr>
          <w:t>grantsinfo@delwp.vic.gov.au</w:t>
        </w:r>
      </w:hyperlink>
      <w:r w:rsidRPr="004F51DA">
        <w:rPr>
          <w:rStyle w:val="normaltextrun"/>
          <w:rFonts w:asciiTheme="minorHAnsi" w:hAnsiTheme="minorHAnsi" w:cstheme="minorHAnsi"/>
          <w:color w:val="363534"/>
          <w:sz w:val="20"/>
          <w:szCs w:val="20"/>
        </w:rPr>
        <w:t>.</w:t>
      </w:r>
      <w:r w:rsidRPr="004F51DA">
        <w:rPr>
          <w:rStyle w:val="eop"/>
          <w:rFonts w:asciiTheme="minorHAnsi" w:hAnsiTheme="minorHAnsi" w:cstheme="minorHAnsi"/>
          <w:color w:val="363534"/>
          <w:sz w:val="20"/>
          <w:szCs w:val="20"/>
        </w:rPr>
        <w:t> </w:t>
      </w:r>
      <w:r w:rsidRPr="004F51DA">
        <w:rPr>
          <w:rStyle w:val="eop"/>
          <w:rFonts w:asciiTheme="minorHAnsi" w:hAnsiTheme="minorHAnsi" w:cstheme="minorHAnsi"/>
          <w:color w:val="365F91"/>
          <w:sz w:val="20"/>
          <w:szCs w:val="20"/>
        </w:rPr>
        <w:t> </w:t>
      </w:r>
    </w:p>
    <w:p w14:paraId="7F5D66BB" w14:textId="77777777" w:rsidR="00525647" w:rsidRPr="00981787" w:rsidRDefault="00525647" w:rsidP="00623D59">
      <w:pPr>
        <w:rPr>
          <w:rFonts w:cstheme="minorHAnsi"/>
        </w:rPr>
      </w:pPr>
    </w:p>
    <w:sectPr w:rsidR="00525647" w:rsidRPr="00981787" w:rsidSect="00623D59">
      <w:headerReference w:type="default" r:id="rId59"/>
      <w:type w:val="continuous"/>
      <w:pgSz w:w="11907" w:h="16839" w:code="9"/>
      <w:pgMar w:top="1418" w:right="851" w:bottom="992" w:left="85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E325E" w14:textId="77777777" w:rsidR="00317574" w:rsidRDefault="00317574" w:rsidP="00CD157B">
      <w:pPr>
        <w:pStyle w:val="NoSpacing"/>
      </w:pPr>
    </w:p>
    <w:p w14:paraId="7C7EF33F" w14:textId="77777777" w:rsidR="00317574" w:rsidRDefault="00317574"/>
  </w:endnote>
  <w:endnote w:type="continuationSeparator" w:id="0">
    <w:p w14:paraId="0C5EE420" w14:textId="77777777" w:rsidR="00317574" w:rsidRDefault="00317574" w:rsidP="00CD157B">
      <w:pPr>
        <w:pStyle w:val="NoSpacing"/>
      </w:pPr>
    </w:p>
    <w:p w14:paraId="2F624C95" w14:textId="77777777" w:rsidR="00317574" w:rsidRDefault="00317574"/>
  </w:endnote>
  <w:endnote w:type="continuationNotice" w:id="1">
    <w:p w14:paraId="29DA01CD" w14:textId="77777777" w:rsidR="00317574" w:rsidRDefault="00317574" w:rsidP="00CD157B">
      <w:pPr>
        <w:pStyle w:val="NoSpacing"/>
      </w:pPr>
    </w:p>
    <w:p w14:paraId="2B83E978" w14:textId="77777777" w:rsidR="00317574" w:rsidRDefault="00317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60698" w14:paraId="37FF1E5F" w14:textId="77777777" w:rsidTr="00A63511">
      <w:trPr>
        <w:trHeight w:val="397"/>
      </w:trPr>
      <w:tc>
        <w:tcPr>
          <w:tcW w:w="340" w:type="dxa"/>
        </w:tcPr>
        <w:p w14:paraId="48526B5B" w14:textId="77777777" w:rsidR="00A60698" w:rsidRPr="00D55628" w:rsidRDefault="00CE7CC2" w:rsidP="00A60698">
          <w:pPr>
            <w:pStyle w:val="FooterEvenPageNumber"/>
            <w:framePr w:wrap="auto" w:vAnchor="margin" w:hAnchor="text" w:yAlign="inline"/>
          </w:pPr>
          <w:r>
            <w:rPr>
              <w:noProof/>
            </w:rPr>
            <mc:AlternateContent>
              <mc:Choice Requires="wps">
                <w:drawing>
                  <wp:anchor distT="0" distB="0" distL="114300" distR="114300" simplePos="0" relativeHeight="251658254" behindDoc="0" locked="0" layoutInCell="0" allowOverlap="1" wp14:anchorId="214CF03F" wp14:editId="1FA9746F">
                    <wp:simplePos x="0" y="0"/>
                    <wp:positionH relativeFrom="page">
                      <wp:posOffset>0</wp:posOffset>
                    </wp:positionH>
                    <wp:positionV relativeFrom="page">
                      <wp:posOffset>10229215</wp:posOffset>
                    </wp:positionV>
                    <wp:extent cx="7560945" cy="273050"/>
                    <wp:effectExtent l="0" t="0" r="0" b="12700"/>
                    <wp:wrapNone/>
                    <wp:docPr id="46" name="Text Box 46" descr="{&quot;HashCode&quot;:1862493762,&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A6714C" w14:textId="77777777" w:rsidR="00CE7CC2" w:rsidRPr="00623D59" w:rsidRDefault="00623D59" w:rsidP="00623D59">
                                <w:pPr>
                                  <w:spacing w:before="0" w:after="0"/>
                                  <w:jc w:val="center"/>
                                  <w:rPr>
                                    <w:rFonts w:ascii="Calibri" w:hAnsi="Calibri" w:cs="Calibri"/>
                                    <w:color w:val="000000"/>
                                    <w:sz w:val="24"/>
                                  </w:rPr>
                                </w:pPr>
                                <w:r w:rsidRPr="00623D5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4CF03F" id="_x0000_t202" coordsize="21600,21600" o:spt="202" path="m,l,21600r21600,l21600,xe">
                    <v:stroke joinstyle="miter"/>
                    <v:path gradientshapeok="t" o:connecttype="rect"/>
                  </v:shapetype>
                  <v:shape id="Text Box 46" o:spid="_x0000_s1029" type="#_x0000_t202" alt="{&quot;HashCode&quot;:1862493762,&quot;Height&quot;:841.0,&quot;Width&quot;:595.0,&quot;Placement&quot;:&quot;Footer&quot;,&quot;Index&quot;:&quot;OddAndEven&quot;,&quot;Section&quot;:1,&quot;Top&quot;:0.0,&quot;Left&quot;:0.0}" style="position:absolute;margin-left:0;margin-top:805.45pt;width:595.35pt;height:21.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0BA6714C" w14:textId="77777777" w:rsidR="00CE7CC2" w:rsidRPr="00623D59" w:rsidRDefault="00623D59" w:rsidP="00623D59">
                          <w:pPr>
                            <w:spacing w:before="0" w:after="0"/>
                            <w:jc w:val="center"/>
                            <w:rPr>
                              <w:rFonts w:ascii="Calibri" w:hAnsi="Calibri" w:cs="Calibri"/>
                              <w:color w:val="000000"/>
                              <w:sz w:val="24"/>
                            </w:rPr>
                          </w:pPr>
                          <w:r w:rsidRPr="00623D59">
                            <w:rPr>
                              <w:rFonts w:ascii="Calibri" w:hAnsi="Calibri" w:cs="Calibri"/>
                              <w:color w:val="000000"/>
                              <w:sz w:val="24"/>
                            </w:rPr>
                            <w:t>OFFICIAL</w:t>
                          </w:r>
                        </w:p>
                      </w:txbxContent>
                    </v:textbox>
                    <w10:wrap anchorx="page" anchory="page"/>
                  </v:shape>
                </w:pict>
              </mc:Fallback>
            </mc:AlternateContent>
          </w:r>
          <w:r w:rsidR="00A60698" w:rsidRPr="00D55628">
            <w:fldChar w:fldCharType="begin"/>
          </w:r>
          <w:r w:rsidR="00A60698" w:rsidRPr="00D55628">
            <w:instrText xml:space="preserve"> PAGE   \* MERGEFORMAT </w:instrText>
          </w:r>
          <w:r w:rsidR="00A60698" w:rsidRPr="00D55628">
            <w:fldChar w:fldCharType="separate"/>
          </w:r>
          <w:r w:rsidR="00A60698">
            <w:t>4</w:t>
          </w:r>
          <w:r w:rsidR="00A60698" w:rsidRPr="00D55628">
            <w:fldChar w:fldCharType="end"/>
          </w:r>
        </w:p>
      </w:tc>
      <w:tc>
        <w:tcPr>
          <w:tcW w:w="9071" w:type="dxa"/>
        </w:tcPr>
        <w:p w14:paraId="1CED6172" w14:textId="77777777" w:rsidR="00A60698" w:rsidRDefault="00623D59" w:rsidP="00A60698">
          <w:pPr>
            <w:pStyle w:val="FooterEven"/>
          </w:pPr>
          <w:r>
            <w:t>Nature Fund 2023</w:t>
          </w:r>
        </w:p>
        <w:p w14:paraId="59C00EA8" w14:textId="77777777" w:rsidR="00623D59" w:rsidRPr="00623D59" w:rsidRDefault="00623D59" w:rsidP="00623D59">
          <w:pPr>
            <w:pStyle w:val="Footer"/>
          </w:pPr>
          <w:r>
            <w:t xml:space="preserve">Common Questions </w:t>
          </w:r>
        </w:p>
      </w:tc>
    </w:tr>
  </w:tbl>
  <w:p w14:paraId="513CE619" w14:textId="77777777" w:rsidR="00A60698" w:rsidRDefault="00A6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3CAC0D43" w14:textId="77777777" w:rsidTr="00A63511">
      <w:trPr>
        <w:trHeight w:val="397"/>
      </w:trPr>
      <w:tc>
        <w:tcPr>
          <w:tcW w:w="9071" w:type="dxa"/>
        </w:tcPr>
        <w:p w14:paraId="3E7A4803" w14:textId="77777777" w:rsidR="00A60698" w:rsidRDefault="00CE7CC2" w:rsidP="00A60698">
          <w:pPr>
            <w:pStyle w:val="FooterOdd"/>
          </w:pPr>
          <w:r>
            <w:rPr>
              <w:noProof/>
            </w:rPr>
            <mc:AlternateContent>
              <mc:Choice Requires="wps">
                <w:drawing>
                  <wp:anchor distT="0" distB="0" distL="114300" distR="114300" simplePos="0" relativeHeight="251658252" behindDoc="0" locked="0" layoutInCell="0" allowOverlap="1" wp14:anchorId="42E48E1B" wp14:editId="552C7C19">
                    <wp:simplePos x="0" y="0"/>
                    <wp:positionH relativeFrom="page">
                      <wp:posOffset>0</wp:posOffset>
                    </wp:positionH>
                    <wp:positionV relativeFrom="page">
                      <wp:posOffset>10229215</wp:posOffset>
                    </wp:positionV>
                    <wp:extent cx="7560945" cy="273050"/>
                    <wp:effectExtent l="0" t="0" r="0" b="12700"/>
                    <wp:wrapNone/>
                    <wp:docPr id="43" name="Text Box 43"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509D6E" w14:textId="77777777" w:rsidR="00CE7CC2" w:rsidRPr="00623D59" w:rsidRDefault="00623D59" w:rsidP="00623D59">
                                <w:pPr>
                                  <w:spacing w:before="0" w:after="0"/>
                                  <w:jc w:val="center"/>
                                  <w:rPr>
                                    <w:rFonts w:ascii="Calibri" w:hAnsi="Calibri" w:cs="Calibri"/>
                                    <w:color w:val="000000"/>
                                    <w:sz w:val="24"/>
                                  </w:rPr>
                                </w:pPr>
                                <w:r w:rsidRPr="00623D5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E48E1B" id="_x0000_t202" coordsize="21600,21600" o:spt="202" path="m,l,21600r21600,l21600,xe">
                    <v:stroke joinstyle="miter"/>
                    <v:path gradientshapeok="t" o:connecttype="rect"/>
                  </v:shapetype>
                  <v:shape id="Text Box 43" o:spid="_x0000_s1030" type="#_x0000_t202" alt="{&quot;HashCode&quot;:1862493762,&quot;Height&quot;:841.0,&quot;Width&quot;:595.0,&quot;Placement&quot;:&quot;Footer&quot;,&quot;Index&quot;:&quot;Primary&quot;,&quot;Section&quot;:1,&quot;Top&quot;:0.0,&quot;Left&quot;:0.0}" style="position:absolute;left:0;text-align:left;margin-left:0;margin-top:805.45pt;width:595.35pt;height:21.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5B509D6E" w14:textId="77777777" w:rsidR="00CE7CC2" w:rsidRPr="00623D59" w:rsidRDefault="00623D59" w:rsidP="00623D59">
                          <w:pPr>
                            <w:spacing w:before="0" w:after="0"/>
                            <w:jc w:val="center"/>
                            <w:rPr>
                              <w:rFonts w:ascii="Calibri" w:hAnsi="Calibri" w:cs="Calibri"/>
                              <w:color w:val="000000"/>
                              <w:sz w:val="24"/>
                            </w:rPr>
                          </w:pPr>
                          <w:r w:rsidRPr="00623D59">
                            <w:rPr>
                              <w:rFonts w:ascii="Calibri" w:hAnsi="Calibri" w:cs="Calibri"/>
                              <w:color w:val="000000"/>
                              <w:sz w:val="24"/>
                            </w:rPr>
                            <w:t>OFFICIAL</w:t>
                          </w:r>
                        </w:p>
                      </w:txbxContent>
                    </v:textbox>
                    <w10:wrap anchorx="page" anchory="page"/>
                  </v:shape>
                </w:pict>
              </mc:Fallback>
            </mc:AlternateContent>
          </w:r>
          <w:fldSimple w:instr=" DOCPROPERTY  xFooterTitle  \* MERGEFORMAT ">
            <w:r w:rsidR="008E3715">
              <w:t>Nature Fund 2023</w:t>
            </w:r>
          </w:fldSimple>
        </w:p>
        <w:p w14:paraId="74296D22" w14:textId="77777777" w:rsidR="00CD157B" w:rsidRPr="00CB1FB7" w:rsidRDefault="00000000" w:rsidP="00A60698">
          <w:pPr>
            <w:pStyle w:val="FooterOdd"/>
            <w:rPr>
              <w:b/>
            </w:rPr>
          </w:pPr>
          <w:fldSimple w:instr=" DOCPROPERTY  xFooterSubtitle  \* MERGEFORMAT ">
            <w:r w:rsidR="008E3715">
              <w:t>Common Questions</w:t>
            </w:r>
          </w:fldSimple>
        </w:p>
      </w:tc>
      <w:tc>
        <w:tcPr>
          <w:tcW w:w="340" w:type="dxa"/>
        </w:tcPr>
        <w:p w14:paraId="744CAD94" w14:textId="77777777" w:rsidR="00CD157B" w:rsidRPr="00D55628" w:rsidRDefault="00CD157B"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2F859EFA" w14:textId="77777777" w:rsidR="00CD157B" w:rsidRDefault="00CD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541B" w14:textId="77777777" w:rsidR="00CE7CC2" w:rsidRDefault="00CE7CC2">
    <w:pPr>
      <w:pStyle w:val="Footer"/>
    </w:pPr>
    <w:r>
      <w:rPr>
        <w:noProof/>
      </w:rPr>
      <mc:AlternateContent>
        <mc:Choice Requires="wps">
          <w:drawing>
            <wp:anchor distT="0" distB="0" distL="114300" distR="114300" simplePos="0" relativeHeight="251658253" behindDoc="0" locked="0" layoutInCell="0" allowOverlap="1" wp14:anchorId="26A1A034" wp14:editId="218BAB8E">
              <wp:simplePos x="0" y="0"/>
              <wp:positionH relativeFrom="page">
                <wp:posOffset>0</wp:posOffset>
              </wp:positionH>
              <wp:positionV relativeFrom="page">
                <wp:posOffset>10229215</wp:posOffset>
              </wp:positionV>
              <wp:extent cx="7560945" cy="273050"/>
              <wp:effectExtent l="0" t="0" r="0" b="12700"/>
              <wp:wrapNone/>
              <wp:docPr id="44" name="Text Box 44" descr="{&quot;HashCode&quot;:186249376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099D94" w14:textId="77777777" w:rsidR="00CE7CC2" w:rsidRPr="00623D59" w:rsidRDefault="00623D59" w:rsidP="00623D59">
                          <w:pPr>
                            <w:spacing w:before="0" w:after="0"/>
                            <w:jc w:val="center"/>
                            <w:rPr>
                              <w:rFonts w:ascii="Calibri" w:hAnsi="Calibri" w:cs="Calibri"/>
                              <w:color w:val="000000"/>
                              <w:sz w:val="24"/>
                            </w:rPr>
                          </w:pPr>
                          <w:r w:rsidRPr="00623D5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A1A034" id="_x0000_t202" coordsize="21600,21600" o:spt="202" path="m,l,21600r21600,l21600,xe">
              <v:stroke joinstyle="miter"/>
              <v:path gradientshapeok="t" o:connecttype="rect"/>
            </v:shapetype>
            <v:shape id="Text Box 44" o:spid="_x0000_s1031" type="#_x0000_t202" alt="{&quot;HashCode&quot;:1862493762,&quot;Height&quot;:841.0,&quot;Width&quot;:595.0,&quot;Placement&quot;:&quot;Footer&quot;,&quot;Index&quot;:&quot;FirstPage&quot;,&quot;Section&quot;:1,&quot;Top&quot;:0.0,&quot;Left&quot;:0.0}" style="position:absolute;margin-left:0;margin-top:805.45pt;width:595.35pt;height:21.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2D099D94" w14:textId="77777777" w:rsidR="00CE7CC2" w:rsidRPr="00623D59" w:rsidRDefault="00623D59" w:rsidP="00623D59">
                    <w:pPr>
                      <w:spacing w:before="0" w:after="0"/>
                      <w:jc w:val="center"/>
                      <w:rPr>
                        <w:rFonts w:ascii="Calibri" w:hAnsi="Calibri" w:cs="Calibri"/>
                        <w:color w:val="000000"/>
                        <w:sz w:val="24"/>
                      </w:rPr>
                    </w:pPr>
                    <w:r w:rsidRPr="00623D59">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1F3D" w14:textId="77777777" w:rsidR="00317574" w:rsidRPr="0056073C" w:rsidRDefault="00317574" w:rsidP="005D764F">
      <w:pPr>
        <w:pStyle w:val="FootnoteSeparator"/>
      </w:pPr>
    </w:p>
    <w:p w14:paraId="50CC3C34" w14:textId="77777777" w:rsidR="00317574" w:rsidRDefault="00317574"/>
  </w:footnote>
  <w:footnote w:type="continuationSeparator" w:id="0">
    <w:p w14:paraId="7F961CDE" w14:textId="77777777" w:rsidR="00317574" w:rsidRPr="00CA30B7" w:rsidRDefault="00317574" w:rsidP="006D5A90">
      <w:pPr>
        <w:rPr>
          <w:lang w:val="en-US"/>
        </w:rPr>
      </w:pPr>
      <w:r w:rsidRPr="00CA30B7">
        <w:rPr>
          <w:lang w:val="en-US"/>
        </w:rPr>
        <w:t>_______</w:t>
      </w:r>
    </w:p>
    <w:p w14:paraId="3CDE73A0" w14:textId="77777777" w:rsidR="00317574" w:rsidRDefault="00317574"/>
  </w:footnote>
  <w:footnote w:type="continuationNotice" w:id="1">
    <w:p w14:paraId="3E9F67FE" w14:textId="77777777" w:rsidR="00317574" w:rsidRDefault="00317574" w:rsidP="006D5A90"/>
    <w:p w14:paraId="0465575D" w14:textId="77777777" w:rsidR="00317574" w:rsidRDefault="003175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59C4" w14:textId="77777777" w:rsidR="00DE2576" w:rsidRPr="00CD157B" w:rsidRDefault="00DE2576" w:rsidP="00DE2576">
    <w:pPr>
      <w:pStyle w:val="Header"/>
    </w:pPr>
    <w:r w:rsidRPr="00484CC4">
      <w:rPr>
        <w:noProof/>
      </w:rPr>
      <mc:AlternateContent>
        <mc:Choice Requires="wps">
          <w:drawing>
            <wp:anchor distT="0" distB="0" distL="114300" distR="114300" simplePos="0" relativeHeight="251658241" behindDoc="0" locked="1" layoutInCell="1" allowOverlap="1" wp14:anchorId="75C48F9E" wp14:editId="10C6A4BA">
              <wp:simplePos x="0" y="0"/>
              <wp:positionH relativeFrom="page">
                <wp:posOffset>6508750</wp:posOffset>
              </wp:positionH>
              <wp:positionV relativeFrom="page">
                <wp:posOffset>0</wp:posOffset>
              </wp:positionV>
              <wp:extent cx="1054800" cy="446400"/>
              <wp:effectExtent l="0" t="0" r="0" b="0"/>
              <wp:wrapNone/>
              <wp:docPr id="32" name="Freeform: Shap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62852DAC" id="Hdr_Element6" o:spid="_x0000_s1026" alt="&quot;&quot;" style="position:absolute;margin-left:512.5pt;margin-top:0;width:83.05pt;height:35.1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b3272f [3204]"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8240" behindDoc="0" locked="0" layoutInCell="1" allowOverlap="1" wp14:anchorId="2FAA1EA8" wp14:editId="2C66D784">
              <wp:simplePos x="0" y="0"/>
              <wp:positionH relativeFrom="page">
                <wp:align>left</wp:align>
              </wp:positionH>
              <wp:positionV relativeFrom="page">
                <wp:align>top</wp:align>
              </wp:positionV>
              <wp:extent cx="7560000" cy="446400"/>
              <wp:effectExtent l="0" t="0" r="3175" b="0"/>
              <wp:wrapNone/>
              <wp:docPr id="33" name="Freeform: Shap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30A1924A" id="Hdr_Element1" o:spid="_x0000_s1026" alt="&quot;&quot;" style="position:absolute;margin-left:0;margin-top:0;width:595.3pt;height:35.15pt;z-index:2516249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Pr="00484CC4">
      <w:rPr>
        <w:noProof/>
      </w:rPr>
      <mc:AlternateContent>
        <mc:Choice Requires="wps">
          <w:drawing>
            <wp:anchor distT="0" distB="0" distL="114300" distR="114300" simplePos="0" relativeHeight="251658242" behindDoc="0" locked="1" layoutInCell="1" allowOverlap="1" wp14:anchorId="0066BD8C" wp14:editId="00824821">
              <wp:simplePos x="0" y="0"/>
              <wp:positionH relativeFrom="page">
                <wp:posOffset>4621530</wp:posOffset>
              </wp:positionH>
              <wp:positionV relativeFrom="page">
                <wp:posOffset>0</wp:posOffset>
              </wp:positionV>
              <wp:extent cx="1468800" cy="446400"/>
              <wp:effectExtent l="0" t="0" r="0" b="0"/>
              <wp:wrapNone/>
              <wp:docPr id="34" name="Freeform: Shap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09A60F2F" id="Hdr_Element4" o:spid="_x0000_s1026" alt="&quot;&quot;" style="position:absolute;margin-left:363.9pt;margin-top:0;width:115.65pt;height:35.1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8243" behindDoc="0" locked="1" layoutInCell="1" allowOverlap="1" wp14:anchorId="2115CA2C" wp14:editId="5BF9B3F7">
              <wp:simplePos x="0" y="0"/>
              <wp:positionH relativeFrom="page">
                <wp:posOffset>5883910</wp:posOffset>
              </wp:positionH>
              <wp:positionV relativeFrom="page">
                <wp:posOffset>0</wp:posOffset>
              </wp:positionV>
              <wp:extent cx="838800" cy="446400"/>
              <wp:effectExtent l="0" t="0" r="0" b="0"/>
              <wp:wrapNone/>
              <wp:docPr id="37" name="Freeform: Shap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44328DFE" id="Hdr_Element5" o:spid="_x0000_s1026" alt="&quot;&quot;" style="position:absolute;margin-left:463.3pt;margin-top:0;width:66.05pt;height:35.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8245" behindDoc="0" locked="1" layoutInCell="1" allowOverlap="1" wp14:anchorId="1579EFD0" wp14:editId="01F1B351">
              <wp:simplePos x="0" y="0"/>
              <wp:positionH relativeFrom="page">
                <wp:posOffset>3780155</wp:posOffset>
              </wp:positionH>
              <wp:positionV relativeFrom="page">
                <wp:posOffset>0</wp:posOffset>
              </wp:positionV>
              <wp:extent cx="1051200" cy="446400"/>
              <wp:effectExtent l="0" t="0" r="0" b="0"/>
              <wp:wrapNone/>
              <wp:docPr id="38" name="Freeform: Shap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732399C5" id="Hdr_Element2" o:spid="_x0000_s1026" alt="&quot;&quot;" style="position:absolute;margin-left:297.65pt;margin-top:0;width:82.75pt;height:35.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cddc29 [320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8251" behindDoc="0" locked="1" layoutInCell="1" allowOverlap="1" wp14:anchorId="3078D91B" wp14:editId="272DC0DF">
              <wp:simplePos x="0" y="0"/>
              <wp:positionH relativeFrom="page">
                <wp:posOffset>4620260</wp:posOffset>
              </wp:positionH>
              <wp:positionV relativeFrom="page">
                <wp:posOffset>0</wp:posOffset>
              </wp:positionV>
              <wp:extent cx="421200" cy="446400"/>
              <wp:effectExtent l="0" t="0" r="0" b="0"/>
              <wp:wrapNone/>
              <wp:docPr id="39" name="Freeform: Shap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2188D223" id="Hdr_Element3" o:spid="_x0000_s1026" alt="&quot;&quot;" style="position:absolute;margin-left:363.8pt;margin-top:0;width:33.15pt;height:35.1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21E8B6CE"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362A" w14:textId="77777777" w:rsidR="00D4311C" w:rsidRDefault="00D43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C621" w14:textId="77777777" w:rsidR="00D4311C" w:rsidRDefault="00D431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C572" w14:textId="77777777" w:rsidR="00CD157B" w:rsidRPr="00CD157B" w:rsidRDefault="002D38FC" w:rsidP="00CD157B">
    <w:pPr>
      <w:pStyle w:val="Header"/>
    </w:pPr>
    <w:r w:rsidRPr="002D38FC">
      <w:t xml:space="preserve"> </w:t>
    </w:r>
    <w:r w:rsidR="00484CC4" w:rsidRPr="00484CC4">
      <w:rPr>
        <w:noProof/>
      </w:rPr>
      <mc:AlternateContent>
        <mc:Choice Requires="wps">
          <w:drawing>
            <wp:anchor distT="0" distB="0" distL="114300" distR="114300" simplePos="0" relativeHeight="251658246" behindDoc="0" locked="1" layoutInCell="1" allowOverlap="1" wp14:anchorId="06413710" wp14:editId="0EEA1770">
              <wp:simplePos x="0" y="0"/>
              <wp:positionH relativeFrom="page">
                <wp:posOffset>6508750</wp:posOffset>
              </wp:positionH>
              <wp:positionV relativeFrom="page">
                <wp:posOffset>0</wp:posOffset>
              </wp:positionV>
              <wp:extent cx="1054800" cy="446400"/>
              <wp:effectExtent l="0" t="0" r="0" b="0"/>
              <wp:wrapNone/>
              <wp:docPr id="2" name="Freeform: Shap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35CEC955" id="Hdr_Element6" o:spid="_x0000_s1026" alt="&quot;&quot;" style="position:absolute;margin-left:512.5pt;margin-top:0;width:83.05pt;height:3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b3272f [3204]"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4" behindDoc="0" locked="0" layoutInCell="1" allowOverlap="1" wp14:anchorId="4591E71F" wp14:editId="095C7C63">
              <wp:simplePos x="0" y="0"/>
              <wp:positionH relativeFrom="page">
                <wp:align>left</wp:align>
              </wp:positionH>
              <wp:positionV relativeFrom="page">
                <wp:align>top</wp:align>
              </wp:positionV>
              <wp:extent cx="7560000" cy="446400"/>
              <wp:effectExtent l="0" t="0" r="3175" b="0"/>
              <wp:wrapNone/>
              <wp:docPr id="25" name="Freeform: Shap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7F01A817" id="Hdr_Element1" o:spid="_x0000_s1026" alt="&quot;&quot;" style="position:absolute;margin-left:0;margin-top:0;width:595.3pt;height:35.15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484CC4" w:rsidRPr="00484CC4">
      <w:rPr>
        <w:noProof/>
      </w:rPr>
      <mc:AlternateContent>
        <mc:Choice Requires="wps">
          <w:drawing>
            <wp:anchor distT="0" distB="0" distL="114300" distR="114300" simplePos="0" relativeHeight="251658247" behindDoc="0" locked="1" layoutInCell="1" allowOverlap="1" wp14:anchorId="3C1C9990" wp14:editId="303BFA9C">
              <wp:simplePos x="0" y="0"/>
              <wp:positionH relativeFrom="page">
                <wp:posOffset>4621530</wp:posOffset>
              </wp:positionH>
              <wp:positionV relativeFrom="page">
                <wp:posOffset>0</wp:posOffset>
              </wp:positionV>
              <wp:extent cx="1468800" cy="446400"/>
              <wp:effectExtent l="0" t="0" r="0" b="0"/>
              <wp:wrapNone/>
              <wp:docPr id="5" name="Freeform: Shap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11CF4DCD" id="Hdr_Element4" o:spid="_x0000_s1026" alt="&quot;&quot;" style="position:absolute;margin-left:363.9pt;margin-top:0;width:115.65pt;height:35.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8" behindDoc="0" locked="1" layoutInCell="1" allowOverlap="1" wp14:anchorId="080A0F96" wp14:editId="0504A9F7">
              <wp:simplePos x="0" y="0"/>
              <wp:positionH relativeFrom="page">
                <wp:posOffset>5883910</wp:posOffset>
              </wp:positionH>
              <wp:positionV relativeFrom="page">
                <wp:posOffset>0</wp:posOffset>
              </wp:positionV>
              <wp:extent cx="838800" cy="446400"/>
              <wp:effectExtent l="0" t="0" r="0" b="0"/>
              <wp:wrapNone/>
              <wp:docPr id="26" name="Freeform: Shap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315489A7" id="Hdr_Element5" o:spid="_x0000_s1026" alt="&quot;&quot;" style="position:absolute;margin-left:463.3pt;margin-top:0;width:66.05pt;height:3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9" behindDoc="0" locked="1" layoutInCell="1" allowOverlap="1" wp14:anchorId="1EF90C40" wp14:editId="5357AA79">
              <wp:simplePos x="0" y="0"/>
              <wp:positionH relativeFrom="page">
                <wp:posOffset>3780155</wp:posOffset>
              </wp:positionH>
              <wp:positionV relativeFrom="page">
                <wp:posOffset>0</wp:posOffset>
              </wp:positionV>
              <wp:extent cx="1051200" cy="446400"/>
              <wp:effectExtent l="0" t="0" r="0" b="0"/>
              <wp:wrapNone/>
              <wp:docPr id="28" name="Freeform: Shap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23DB06E6" id="Hdr_Element2" o:spid="_x0000_s1026" alt="&quot;&quot;" style="position:absolute;margin-left:297.65pt;margin-top:0;width:82.75pt;height:35.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cddc29 [320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50" behindDoc="0" locked="1" layoutInCell="1" allowOverlap="1" wp14:anchorId="6533B8C6" wp14:editId="0C447573">
              <wp:simplePos x="0" y="0"/>
              <wp:positionH relativeFrom="page">
                <wp:posOffset>4620260</wp:posOffset>
              </wp:positionH>
              <wp:positionV relativeFrom="page">
                <wp:posOffset>0</wp:posOffset>
              </wp:positionV>
              <wp:extent cx="421200" cy="446400"/>
              <wp:effectExtent l="0" t="0" r="0" b="0"/>
              <wp:wrapNone/>
              <wp:docPr id="29" name="Freeform: Shap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2B62F865" id="Hdr_Element3" o:spid="_x0000_s1026" alt="&quot;&quot;" style="position:absolute;margin-left:363.8pt;margin-top:0;width:33.15pt;height:35.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FACF1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E4F296F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E80E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6"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7"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8" w15:restartNumberingAfterBreak="0">
    <w:nsid w:val="0ECC4CEC"/>
    <w:multiLevelType w:val="multilevel"/>
    <w:tmpl w:val="A24CDD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10"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2" w15:restartNumberingAfterBreak="0">
    <w:nsid w:val="20BF7114"/>
    <w:multiLevelType w:val="multilevel"/>
    <w:tmpl w:val="9E64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37640D"/>
    <w:multiLevelType w:val="multilevel"/>
    <w:tmpl w:val="33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73251B"/>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6"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7" w15:restartNumberingAfterBreak="0">
    <w:nsid w:val="2DF25FC3"/>
    <w:multiLevelType w:val="multilevel"/>
    <w:tmpl w:val="EC8C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8B062C"/>
    <w:multiLevelType w:val="multilevel"/>
    <w:tmpl w:val="740A0FDE"/>
    <w:lvl w:ilvl="0">
      <w:start w:val="1"/>
      <w:numFmt w:val="none"/>
      <w:lvlText w:val="%1"/>
      <w:lvlJc w:val="left"/>
      <w:pPr>
        <w:ind w:left="0" w:firstLine="0"/>
      </w:pPr>
      <w:rPr>
        <w:rFonts w:hint="default"/>
      </w:rPr>
    </w:lvl>
    <w:lvl w:ilvl="1">
      <w:start w:val="1"/>
      <w:numFmt w:val="decimal"/>
      <w:lvlText w:val="ES%2"/>
      <w:lvlJc w:val="left"/>
      <w:pPr>
        <w:ind w:left="1191" w:hanging="1191"/>
      </w:pPr>
      <w:rPr>
        <w:rFonts w:hint="default"/>
      </w:rPr>
    </w:lvl>
    <w:lvl w:ilvl="2">
      <w:start w:val="1"/>
      <w:numFmt w:val="decimal"/>
      <w:lvlText w:val="ES%2.%3"/>
      <w:lvlJc w:val="left"/>
      <w:pPr>
        <w:ind w:left="1191" w:hanging="1191"/>
      </w:pPr>
      <w:rPr>
        <w:rFonts w:hint="default"/>
      </w:rPr>
    </w:lvl>
    <w:lvl w:ilvl="3">
      <w:start w:val="1"/>
      <w:numFmt w:val="decimal"/>
      <w:lvlText w:val="ES%2.%3.%4"/>
      <w:lvlJc w:val="left"/>
      <w:pPr>
        <w:ind w:left="1191" w:hanging="1191"/>
      </w:pPr>
      <w:rPr>
        <w:rFonts w:hint="default"/>
      </w:rPr>
    </w:lvl>
    <w:lvl w:ilvl="4">
      <w:start w:val="1"/>
      <w:numFmt w:val="lowerLetter"/>
      <w:lvlText w:val="%5."/>
      <w:lvlJc w:val="left"/>
      <w:pPr>
        <w:ind w:left="1191" w:hanging="1191"/>
      </w:pPr>
      <w:rPr>
        <w:rFonts w:hint="default"/>
      </w:rPr>
    </w:lvl>
    <w:lvl w:ilvl="5">
      <w:start w:val="1"/>
      <w:numFmt w:val="lowerRoman"/>
      <w:lvlText w:val="%6."/>
      <w:lvlJc w:val="righ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right"/>
      <w:pPr>
        <w:ind w:left="1191" w:hanging="1191"/>
      </w:pPr>
      <w:rPr>
        <w:rFonts w:hint="default"/>
      </w:rPr>
    </w:lvl>
  </w:abstractNum>
  <w:abstractNum w:abstractNumId="19"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20" w15:restartNumberingAfterBreak="0">
    <w:nsid w:val="322D1CDB"/>
    <w:multiLevelType w:val="multilevel"/>
    <w:tmpl w:val="83C4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3"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24"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38CC371F"/>
    <w:multiLevelType w:val="multilevel"/>
    <w:tmpl w:val="5DD64A60"/>
    <w:lvl w:ilvl="0">
      <w:start w:val="1"/>
      <w:numFmt w:val="upperLetter"/>
      <w:lvlText w:val="%1"/>
      <w:lvlJc w:val="left"/>
      <w:pPr>
        <w:ind w:left="1191" w:hanging="1191"/>
      </w:pPr>
      <w:rPr>
        <w:rFonts w:hint="default"/>
      </w:rPr>
    </w:lvl>
    <w:lvl w:ilvl="1">
      <w:start w:val="1"/>
      <w:numFmt w:val="decimal"/>
      <w:lvlText w:val="%1%2"/>
      <w:lvlJc w:val="left"/>
      <w:pPr>
        <w:ind w:left="1191" w:hanging="1191"/>
      </w:pPr>
      <w:rPr>
        <w:rFonts w:hint="default"/>
        <w:spacing w:val="-6"/>
      </w:rPr>
    </w:lvl>
    <w:lvl w:ilvl="2">
      <w:start w:val="1"/>
      <w:numFmt w:val="decimal"/>
      <w:lvlText w:val="%1%2.%3"/>
      <w:lvlJc w:val="left"/>
      <w:pPr>
        <w:tabs>
          <w:tab w:val="num" w:pos="1474"/>
        </w:tabs>
        <w:ind w:left="1191" w:hanging="1191"/>
      </w:pPr>
      <w:rPr>
        <w:rFonts w:hint="default"/>
        <w:spacing w:val="-6"/>
      </w:rPr>
    </w:lvl>
    <w:lvl w:ilvl="3">
      <w:start w:val="1"/>
      <w:numFmt w:val="decimal"/>
      <w:lvlText w:val="%1%2.%3.%4"/>
      <w:lvlJc w:val="left"/>
      <w:pPr>
        <w:ind w:left="1191" w:hanging="1191"/>
      </w:pPr>
      <w:rPr>
        <w:rFonts w:hint="default"/>
        <w:spacing w:val="-6"/>
      </w:rPr>
    </w:lvl>
    <w:lvl w:ilvl="4">
      <w:start w:val="1"/>
      <w:numFmt w:val="lowerLetter"/>
      <w:lvlText w:val="%5."/>
      <w:lvlJc w:val="left"/>
      <w:pPr>
        <w:tabs>
          <w:tab w:val="num" w:pos="1474"/>
        </w:tabs>
        <w:ind w:left="1191" w:hanging="1191"/>
      </w:pPr>
      <w:rPr>
        <w:rFonts w:hint="default"/>
      </w:rPr>
    </w:lvl>
    <w:lvl w:ilvl="5">
      <w:start w:val="1"/>
      <w:numFmt w:val="lowerRoman"/>
      <w:lvlText w:val="%6."/>
      <w:lvlJc w:val="right"/>
      <w:pPr>
        <w:tabs>
          <w:tab w:val="num" w:pos="1474"/>
        </w:tabs>
        <w:ind w:left="1191" w:hanging="1191"/>
      </w:pPr>
      <w:rPr>
        <w:rFonts w:hint="default"/>
      </w:rPr>
    </w:lvl>
    <w:lvl w:ilvl="6">
      <w:start w:val="1"/>
      <w:numFmt w:val="decimal"/>
      <w:lvlText w:val="%7."/>
      <w:lvlJc w:val="left"/>
      <w:pPr>
        <w:tabs>
          <w:tab w:val="num" w:pos="1474"/>
        </w:tabs>
        <w:ind w:left="1191" w:hanging="1191"/>
      </w:pPr>
      <w:rPr>
        <w:rFonts w:hint="default"/>
      </w:rPr>
    </w:lvl>
    <w:lvl w:ilvl="7">
      <w:start w:val="1"/>
      <w:numFmt w:val="lowerLetter"/>
      <w:lvlText w:val="%8."/>
      <w:lvlJc w:val="left"/>
      <w:pPr>
        <w:tabs>
          <w:tab w:val="num" w:pos="1474"/>
        </w:tabs>
        <w:ind w:left="1191" w:hanging="1191"/>
      </w:pPr>
      <w:rPr>
        <w:rFonts w:hint="default"/>
      </w:rPr>
    </w:lvl>
    <w:lvl w:ilvl="8">
      <w:start w:val="1"/>
      <w:numFmt w:val="lowerRoman"/>
      <w:lvlText w:val="%9."/>
      <w:lvlJc w:val="right"/>
      <w:pPr>
        <w:tabs>
          <w:tab w:val="num" w:pos="1474"/>
        </w:tabs>
        <w:ind w:left="1191" w:hanging="1191"/>
      </w:pPr>
      <w:rPr>
        <w:rFonts w:hint="default"/>
      </w:rPr>
    </w:lvl>
  </w:abstractNum>
  <w:abstractNum w:abstractNumId="27"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8"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9" w15:restartNumberingAfterBreak="0">
    <w:nsid w:val="3A7B3B61"/>
    <w:multiLevelType w:val="multilevel"/>
    <w:tmpl w:val="B87AA698"/>
    <w:lvl w:ilvl="0">
      <w:start w:val="1"/>
      <w:numFmt w:val="bullet"/>
      <w:lvlText w:val="•"/>
      <w:lvlJc w:val="left"/>
      <w:pPr>
        <w:ind w:left="170" w:hanging="170"/>
      </w:pPr>
      <w:rPr>
        <w:rFonts w:ascii="Roboto" w:hAnsi="Roboto"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30" w15:restartNumberingAfterBreak="0">
    <w:nsid w:val="3D0A7A8A"/>
    <w:multiLevelType w:val="multilevel"/>
    <w:tmpl w:val="8524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2"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33" w15:restartNumberingAfterBreak="0">
    <w:nsid w:val="45E4753D"/>
    <w:multiLevelType w:val="multilevel"/>
    <w:tmpl w:val="2B4AFC4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4"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AA27F2E"/>
    <w:multiLevelType w:val="multilevel"/>
    <w:tmpl w:val="8A3E08B0"/>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o"/>
      <w:lvlJc w:val="left"/>
      <w:pPr>
        <w:ind w:left="927" w:hanging="360"/>
      </w:pPr>
      <w:rPr>
        <w:rFonts w:ascii="Courier New" w:hAnsi="Courier New" w:cs="Courier New" w:hint="default"/>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6" w15:restartNumberingAfterBreak="0">
    <w:nsid w:val="4B0F50D9"/>
    <w:multiLevelType w:val="multilevel"/>
    <w:tmpl w:val="C4A45A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8"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9" w15:restartNumberingAfterBreak="0">
    <w:nsid w:val="515169CA"/>
    <w:multiLevelType w:val="multilevel"/>
    <w:tmpl w:val="5D7A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41"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2" w15:restartNumberingAfterBreak="0">
    <w:nsid w:val="57231450"/>
    <w:multiLevelType w:val="multilevel"/>
    <w:tmpl w:val="C09805CA"/>
    <w:lvl w:ilvl="0">
      <w:start w:val="1"/>
      <w:numFmt w:val="bullet"/>
      <w:lvlText w:val="•"/>
      <w:lvlJc w:val="left"/>
      <w:pPr>
        <w:ind w:left="340" w:hanging="340"/>
      </w:pPr>
      <w:rPr>
        <w:rFonts w:ascii="Times New Roman" w:hAnsi="Times New Roman" w:cs="Times New Roman" w:hint="default"/>
        <w:color w:val="201547" w:themeColor="text2"/>
      </w:rPr>
    </w:lvl>
    <w:lvl w:ilvl="1">
      <w:start w:val="1"/>
      <w:numFmt w:val="bullet"/>
      <w:lvlText w:val="—"/>
      <w:lvlJc w:val="left"/>
      <w:pPr>
        <w:ind w:left="680" w:hanging="340"/>
      </w:pPr>
      <w:rPr>
        <w:rFonts w:ascii="Calibri" w:hAnsi="Calibri" w:hint="default"/>
        <w:color w:val="201547" w:themeColor="text2"/>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43"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4"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5"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7"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8"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9"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50"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51"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5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53"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54" w15:restartNumberingAfterBreak="0">
    <w:nsid w:val="74BF0BCC"/>
    <w:multiLevelType w:val="multilevel"/>
    <w:tmpl w:val="0B24E872"/>
    <w:lvl w:ilvl="0">
      <w:start w:val="1"/>
      <w:numFmt w:val="bullet"/>
      <w:lvlText w:val=""/>
      <w:lvlJc w:val="left"/>
      <w:pPr>
        <w:ind w:left="397" w:hanging="227"/>
      </w:pPr>
      <w:rPr>
        <w:rFonts w:ascii="Wingdings" w:hAnsi="Wingdings" w:hint="default"/>
        <w:color w:val="auto"/>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851" w:hanging="227"/>
      </w:pPr>
      <w:rPr>
        <w:rFonts w:ascii="Symbol" w:hAnsi="Symbol" w:hint="default"/>
        <w:color w:val="auto"/>
        <w:position w:val="0"/>
      </w:rPr>
    </w:lvl>
    <w:lvl w:ilvl="3">
      <w:start w:val="1"/>
      <w:numFmt w:val="none"/>
      <w:lvlText w:val=""/>
      <w:lvlJc w:val="left"/>
      <w:pPr>
        <w:ind w:left="1078" w:hanging="227"/>
      </w:pPr>
      <w:rPr>
        <w:rFonts w:hint="default"/>
        <w:b/>
        <w:i w:val="0"/>
        <w:sz w:val="20"/>
      </w:rPr>
    </w:lvl>
    <w:lvl w:ilvl="4">
      <w:start w:val="1"/>
      <w:numFmt w:val="none"/>
      <w:lvlText w:val=""/>
      <w:lvlJc w:val="left"/>
      <w:pPr>
        <w:ind w:left="1305" w:hanging="227"/>
      </w:pPr>
      <w:rPr>
        <w:rFonts w:hint="default"/>
        <w:position w:val="2"/>
        <w:sz w:val="16"/>
      </w:rPr>
    </w:lvl>
    <w:lvl w:ilvl="5">
      <w:start w:val="1"/>
      <w:numFmt w:val="bullet"/>
      <w:lvlText w:val=""/>
      <w:lvlJc w:val="left"/>
      <w:pPr>
        <w:tabs>
          <w:tab w:val="num" w:pos="1927"/>
        </w:tabs>
        <w:ind w:left="1532" w:hanging="227"/>
      </w:pPr>
      <w:rPr>
        <w:rFonts w:ascii="Wingdings" w:hAnsi="Wingdings" w:hint="default"/>
      </w:rPr>
    </w:lvl>
    <w:lvl w:ilvl="6">
      <w:start w:val="1"/>
      <w:numFmt w:val="bullet"/>
      <w:lvlText w:val=""/>
      <w:lvlJc w:val="left"/>
      <w:pPr>
        <w:tabs>
          <w:tab w:val="num" w:pos="2267"/>
        </w:tabs>
        <w:ind w:left="1759" w:hanging="227"/>
      </w:pPr>
      <w:rPr>
        <w:rFonts w:ascii="Symbol" w:hAnsi="Symbol" w:hint="default"/>
      </w:rPr>
    </w:lvl>
    <w:lvl w:ilvl="7">
      <w:start w:val="1"/>
      <w:numFmt w:val="bullet"/>
      <w:lvlText w:val="o"/>
      <w:lvlJc w:val="left"/>
      <w:pPr>
        <w:tabs>
          <w:tab w:val="num" w:pos="2607"/>
        </w:tabs>
        <w:ind w:left="1986" w:hanging="227"/>
      </w:pPr>
      <w:rPr>
        <w:rFonts w:ascii="Courier New" w:hAnsi="Courier New" w:cs="Courier New" w:hint="default"/>
      </w:rPr>
    </w:lvl>
    <w:lvl w:ilvl="8">
      <w:start w:val="1"/>
      <w:numFmt w:val="bullet"/>
      <w:lvlText w:val=""/>
      <w:lvlJc w:val="left"/>
      <w:pPr>
        <w:tabs>
          <w:tab w:val="num" w:pos="2947"/>
        </w:tabs>
        <w:ind w:left="2213" w:hanging="227"/>
      </w:pPr>
      <w:rPr>
        <w:rFonts w:ascii="Wingdings" w:hAnsi="Wingdings" w:hint="default"/>
      </w:rPr>
    </w:lvl>
  </w:abstractNum>
  <w:abstractNum w:abstractNumId="55"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6" w15:restartNumberingAfterBreak="0">
    <w:nsid w:val="7D284207"/>
    <w:multiLevelType w:val="multilevel"/>
    <w:tmpl w:val="8346A8BE"/>
    <w:name w:val="Lst_HighlightBullets"/>
    <w:lvl w:ilvl="0">
      <w:start w:val="1"/>
      <w:numFmt w:val="bullet"/>
      <w:lvlRestart w:val="0"/>
      <w:pStyle w:val="HighlightBoxBullet"/>
      <w:lvlText w:val=""/>
      <w:lvlJc w:val="left"/>
      <w:pPr>
        <w:ind w:left="454" w:hanging="227"/>
      </w:pPr>
      <w:rPr>
        <w:rFonts w:ascii="Wingdings" w:hAnsi="Wingdings" w:hint="default"/>
        <w:color w:val="201547" w:themeColor="text2"/>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7"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551458554">
    <w:abstractNumId w:val="14"/>
  </w:num>
  <w:num w:numId="2" w16cid:durableId="1128745877">
    <w:abstractNumId w:val="15"/>
  </w:num>
  <w:num w:numId="3" w16cid:durableId="170411264">
    <w:abstractNumId w:val="48"/>
  </w:num>
  <w:num w:numId="4" w16cid:durableId="985085104">
    <w:abstractNumId w:val="11"/>
  </w:num>
  <w:num w:numId="5" w16cid:durableId="1872112631">
    <w:abstractNumId w:val="16"/>
  </w:num>
  <w:num w:numId="6" w16cid:durableId="336812815">
    <w:abstractNumId w:val="32"/>
  </w:num>
  <w:num w:numId="7" w16cid:durableId="155153463">
    <w:abstractNumId w:val="3"/>
  </w:num>
  <w:num w:numId="8" w16cid:durableId="1428236886">
    <w:abstractNumId w:val="35"/>
  </w:num>
  <w:num w:numId="9" w16cid:durableId="1644658156">
    <w:abstractNumId w:val="26"/>
  </w:num>
  <w:num w:numId="10" w16cid:durableId="103154041">
    <w:abstractNumId w:val="38"/>
  </w:num>
  <w:num w:numId="11" w16cid:durableId="2129203638">
    <w:abstractNumId w:val="42"/>
  </w:num>
  <w:num w:numId="12" w16cid:durableId="377365663">
    <w:abstractNumId w:val="33"/>
  </w:num>
  <w:num w:numId="13" w16cid:durableId="1308436166">
    <w:abstractNumId w:val="34"/>
  </w:num>
  <w:num w:numId="14" w16cid:durableId="1335643199">
    <w:abstractNumId w:val="46"/>
  </w:num>
  <w:num w:numId="15" w16cid:durableId="384449836">
    <w:abstractNumId w:val="9"/>
  </w:num>
  <w:num w:numId="16" w16cid:durableId="1160577431">
    <w:abstractNumId w:val="37"/>
  </w:num>
  <w:num w:numId="17" w16cid:durableId="27071314">
    <w:abstractNumId w:val="7"/>
  </w:num>
  <w:num w:numId="18" w16cid:durableId="338120444">
    <w:abstractNumId w:val="5"/>
  </w:num>
  <w:num w:numId="19" w16cid:durableId="1673139647">
    <w:abstractNumId w:val="22"/>
  </w:num>
  <w:num w:numId="20" w16cid:durableId="1975480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2642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328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9163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7031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512491">
    <w:abstractNumId w:val="18"/>
  </w:num>
  <w:num w:numId="26" w16cid:durableId="8933492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50552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21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180205">
    <w:abstractNumId w:val="29"/>
  </w:num>
  <w:num w:numId="30" w16cid:durableId="1579175524">
    <w:abstractNumId w:val="0"/>
  </w:num>
  <w:num w:numId="31" w16cid:durableId="1199856773">
    <w:abstractNumId w:val="2"/>
  </w:num>
  <w:num w:numId="32" w16cid:durableId="2138447666">
    <w:abstractNumId w:val="1"/>
  </w:num>
  <w:num w:numId="33" w16cid:durableId="334118162">
    <w:abstractNumId w:val="44"/>
  </w:num>
  <w:num w:numId="34" w16cid:durableId="196283207">
    <w:abstractNumId w:val="47"/>
  </w:num>
  <w:num w:numId="35" w16cid:durableId="1742215375">
    <w:abstractNumId w:val="56"/>
  </w:num>
  <w:num w:numId="36" w16cid:durableId="664823544">
    <w:abstractNumId w:val="52"/>
  </w:num>
  <w:num w:numId="37" w16cid:durableId="5922503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3756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679262">
    <w:abstractNumId w:val="54"/>
  </w:num>
  <w:num w:numId="40" w16cid:durableId="160104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89848353">
    <w:abstractNumId w:val="36"/>
  </w:num>
  <w:num w:numId="42" w16cid:durableId="1269893501">
    <w:abstractNumId w:val="20"/>
  </w:num>
  <w:num w:numId="43" w16cid:durableId="758407129">
    <w:abstractNumId w:val="8"/>
  </w:num>
  <w:num w:numId="44" w16cid:durableId="1091464392">
    <w:abstractNumId w:val="13"/>
  </w:num>
  <w:num w:numId="45" w16cid:durableId="255602131">
    <w:abstractNumId w:val="12"/>
  </w:num>
  <w:num w:numId="46" w16cid:durableId="859469635">
    <w:abstractNumId w:val="30"/>
  </w:num>
  <w:num w:numId="47" w16cid:durableId="418791451">
    <w:abstractNumId w:val="39"/>
  </w:num>
  <w:num w:numId="48" w16cid:durableId="16890925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None"/>
    <w:docVar w:name="Theme Color" w:val="Environment and Climate Action"/>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8E3715"/>
    <w:rsid w:val="00000194"/>
    <w:rsid w:val="00000812"/>
    <w:rsid w:val="00000901"/>
    <w:rsid w:val="00001D81"/>
    <w:rsid w:val="00002691"/>
    <w:rsid w:val="00003260"/>
    <w:rsid w:val="000035F6"/>
    <w:rsid w:val="00004327"/>
    <w:rsid w:val="00004810"/>
    <w:rsid w:val="00004A68"/>
    <w:rsid w:val="00004EEE"/>
    <w:rsid w:val="000058A9"/>
    <w:rsid w:val="00005CCD"/>
    <w:rsid w:val="00006884"/>
    <w:rsid w:val="000068CA"/>
    <w:rsid w:val="0000736B"/>
    <w:rsid w:val="00007A11"/>
    <w:rsid w:val="000105A9"/>
    <w:rsid w:val="00010783"/>
    <w:rsid w:val="000112BF"/>
    <w:rsid w:val="00011C29"/>
    <w:rsid w:val="00011F46"/>
    <w:rsid w:val="0001216C"/>
    <w:rsid w:val="000125A5"/>
    <w:rsid w:val="000128AB"/>
    <w:rsid w:val="0001294B"/>
    <w:rsid w:val="00012BCD"/>
    <w:rsid w:val="00012D6E"/>
    <w:rsid w:val="00012FAF"/>
    <w:rsid w:val="0001307F"/>
    <w:rsid w:val="000133B3"/>
    <w:rsid w:val="000139F9"/>
    <w:rsid w:val="00013C91"/>
    <w:rsid w:val="000147D8"/>
    <w:rsid w:val="00014AD2"/>
    <w:rsid w:val="000152AC"/>
    <w:rsid w:val="00015655"/>
    <w:rsid w:val="000160DB"/>
    <w:rsid w:val="0001645A"/>
    <w:rsid w:val="00016927"/>
    <w:rsid w:val="00016CBA"/>
    <w:rsid w:val="00016F11"/>
    <w:rsid w:val="00017A37"/>
    <w:rsid w:val="00017E78"/>
    <w:rsid w:val="000200A9"/>
    <w:rsid w:val="00020166"/>
    <w:rsid w:val="00020425"/>
    <w:rsid w:val="0002048A"/>
    <w:rsid w:val="00020A83"/>
    <w:rsid w:val="00020D21"/>
    <w:rsid w:val="00022FC9"/>
    <w:rsid w:val="0002313E"/>
    <w:rsid w:val="00023619"/>
    <w:rsid w:val="00024DE5"/>
    <w:rsid w:val="00024F9A"/>
    <w:rsid w:val="0002586C"/>
    <w:rsid w:val="000265EA"/>
    <w:rsid w:val="00026DA1"/>
    <w:rsid w:val="00026DC2"/>
    <w:rsid w:val="00026F6C"/>
    <w:rsid w:val="000273C5"/>
    <w:rsid w:val="00030105"/>
    <w:rsid w:val="00030A38"/>
    <w:rsid w:val="0003160B"/>
    <w:rsid w:val="0003300C"/>
    <w:rsid w:val="000332EC"/>
    <w:rsid w:val="000334AA"/>
    <w:rsid w:val="000337A3"/>
    <w:rsid w:val="000343D3"/>
    <w:rsid w:val="000346D1"/>
    <w:rsid w:val="00034E7A"/>
    <w:rsid w:val="0003565D"/>
    <w:rsid w:val="00036064"/>
    <w:rsid w:val="000360F2"/>
    <w:rsid w:val="00036D45"/>
    <w:rsid w:val="0003726A"/>
    <w:rsid w:val="00037321"/>
    <w:rsid w:val="000374E9"/>
    <w:rsid w:val="00037830"/>
    <w:rsid w:val="00037F96"/>
    <w:rsid w:val="000408B7"/>
    <w:rsid w:val="00040E63"/>
    <w:rsid w:val="00040EB4"/>
    <w:rsid w:val="000411A2"/>
    <w:rsid w:val="00041613"/>
    <w:rsid w:val="00041B06"/>
    <w:rsid w:val="00042903"/>
    <w:rsid w:val="00043F27"/>
    <w:rsid w:val="00043FEB"/>
    <w:rsid w:val="00044607"/>
    <w:rsid w:val="00044A5B"/>
    <w:rsid w:val="0004603D"/>
    <w:rsid w:val="0004675A"/>
    <w:rsid w:val="00046F44"/>
    <w:rsid w:val="000473F4"/>
    <w:rsid w:val="00050713"/>
    <w:rsid w:val="00050F0B"/>
    <w:rsid w:val="00051BFC"/>
    <w:rsid w:val="00051D5C"/>
    <w:rsid w:val="00052454"/>
    <w:rsid w:val="0005252A"/>
    <w:rsid w:val="000528CB"/>
    <w:rsid w:val="000531C8"/>
    <w:rsid w:val="00053C58"/>
    <w:rsid w:val="00053CC3"/>
    <w:rsid w:val="00054A64"/>
    <w:rsid w:val="0005566D"/>
    <w:rsid w:val="0005578D"/>
    <w:rsid w:val="00055A62"/>
    <w:rsid w:val="00056024"/>
    <w:rsid w:val="000574CC"/>
    <w:rsid w:val="000574DD"/>
    <w:rsid w:val="00057EB4"/>
    <w:rsid w:val="00060B9F"/>
    <w:rsid w:val="000610DD"/>
    <w:rsid w:val="0006141F"/>
    <w:rsid w:val="000634B5"/>
    <w:rsid w:val="000636FD"/>
    <w:rsid w:val="00063A7B"/>
    <w:rsid w:val="00064148"/>
    <w:rsid w:val="000645D3"/>
    <w:rsid w:val="00064813"/>
    <w:rsid w:val="00066309"/>
    <w:rsid w:val="0006651D"/>
    <w:rsid w:val="00066A4B"/>
    <w:rsid w:val="00066BD0"/>
    <w:rsid w:val="00066D49"/>
    <w:rsid w:val="0006707D"/>
    <w:rsid w:val="000672C6"/>
    <w:rsid w:val="00067A55"/>
    <w:rsid w:val="00067B0C"/>
    <w:rsid w:val="00067EEC"/>
    <w:rsid w:val="00070773"/>
    <w:rsid w:val="0007095A"/>
    <w:rsid w:val="00070B05"/>
    <w:rsid w:val="0007166A"/>
    <w:rsid w:val="00071FC0"/>
    <w:rsid w:val="00072080"/>
    <w:rsid w:val="0007232D"/>
    <w:rsid w:val="0007247D"/>
    <w:rsid w:val="00072E7B"/>
    <w:rsid w:val="00073EF4"/>
    <w:rsid w:val="00073FC4"/>
    <w:rsid w:val="00074537"/>
    <w:rsid w:val="00074EF6"/>
    <w:rsid w:val="000751D5"/>
    <w:rsid w:val="00075748"/>
    <w:rsid w:val="000759A7"/>
    <w:rsid w:val="00075B1E"/>
    <w:rsid w:val="00075E0B"/>
    <w:rsid w:val="000764DD"/>
    <w:rsid w:val="00076662"/>
    <w:rsid w:val="00076B5B"/>
    <w:rsid w:val="00076C8C"/>
    <w:rsid w:val="00076CEC"/>
    <w:rsid w:val="000770EF"/>
    <w:rsid w:val="00077BDB"/>
    <w:rsid w:val="00077D57"/>
    <w:rsid w:val="00080082"/>
    <w:rsid w:val="000809F5"/>
    <w:rsid w:val="00080B70"/>
    <w:rsid w:val="0008257E"/>
    <w:rsid w:val="00082701"/>
    <w:rsid w:val="00082CAC"/>
    <w:rsid w:val="00082EEC"/>
    <w:rsid w:val="00082F2B"/>
    <w:rsid w:val="00083241"/>
    <w:rsid w:val="000833E8"/>
    <w:rsid w:val="000838F2"/>
    <w:rsid w:val="00083C1F"/>
    <w:rsid w:val="00084244"/>
    <w:rsid w:val="0008438B"/>
    <w:rsid w:val="000843B4"/>
    <w:rsid w:val="00084998"/>
    <w:rsid w:val="00084E5E"/>
    <w:rsid w:val="00085767"/>
    <w:rsid w:val="00085B6D"/>
    <w:rsid w:val="00086400"/>
    <w:rsid w:val="0008678B"/>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5774"/>
    <w:rsid w:val="000957C3"/>
    <w:rsid w:val="00095B03"/>
    <w:rsid w:val="00095BF8"/>
    <w:rsid w:val="00095E93"/>
    <w:rsid w:val="0009618E"/>
    <w:rsid w:val="0009636C"/>
    <w:rsid w:val="00097178"/>
    <w:rsid w:val="000971A5"/>
    <w:rsid w:val="00097387"/>
    <w:rsid w:val="000A0157"/>
    <w:rsid w:val="000A01E2"/>
    <w:rsid w:val="000A043A"/>
    <w:rsid w:val="000A06F1"/>
    <w:rsid w:val="000A0740"/>
    <w:rsid w:val="000A0772"/>
    <w:rsid w:val="000A07D4"/>
    <w:rsid w:val="000A0853"/>
    <w:rsid w:val="000A0D39"/>
    <w:rsid w:val="000A0ECF"/>
    <w:rsid w:val="000A10AE"/>
    <w:rsid w:val="000A13C1"/>
    <w:rsid w:val="000A1A10"/>
    <w:rsid w:val="000A1B3F"/>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B010B"/>
    <w:rsid w:val="000B02C8"/>
    <w:rsid w:val="000B07C0"/>
    <w:rsid w:val="000B1783"/>
    <w:rsid w:val="000B2770"/>
    <w:rsid w:val="000B36D8"/>
    <w:rsid w:val="000B389F"/>
    <w:rsid w:val="000B497E"/>
    <w:rsid w:val="000B51BB"/>
    <w:rsid w:val="000B5385"/>
    <w:rsid w:val="000B59CB"/>
    <w:rsid w:val="000B5AC1"/>
    <w:rsid w:val="000B5B6D"/>
    <w:rsid w:val="000B6301"/>
    <w:rsid w:val="000B65EE"/>
    <w:rsid w:val="000B6910"/>
    <w:rsid w:val="000B6A5F"/>
    <w:rsid w:val="000B6E1A"/>
    <w:rsid w:val="000B74D9"/>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81F"/>
    <w:rsid w:val="000D0DDA"/>
    <w:rsid w:val="000D0FA2"/>
    <w:rsid w:val="000D1C49"/>
    <w:rsid w:val="000D1CCC"/>
    <w:rsid w:val="000D1DA0"/>
    <w:rsid w:val="000D2B3D"/>
    <w:rsid w:val="000D319F"/>
    <w:rsid w:val="000D36F9"/>
    <w:rsid w:val="000D3881"/>
    <w:rsid w:val="000D3CAE"/>
    <w:rsid w:val="000D487A"/>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946"/>
    <w:rsid w:val="000E4D36"/>
    <w:rsid w:val="000E5431"/>
    <w:rsid w:val="000E57A7"/>
    <w:rsid w:val="000E60F1"/>
    <w:rsid w:val="000E6D73"/>
    <w:rsid w:val="000E7420"/>
    <w:rsid w:val="000E79F7"/>
    <w:rsid w:val="000E7E4A"/>
    <w:rsid w:val="000E7F29"/>
    <w:rsid w:val="000F0977"/>
    <w:rsid w:val="000F0AB0"/>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BB5"/>
    <w:rsid w:val="000F7C2D"/>
    <w:rsid w:val="0010018C"/>
    <w:rsid w:val="00101154"/>
    <w:rsid w:val="00101215"/>
    <w:rsid w:val="00101A91"/>
    <w:rsid w:val="00101FF8"/>
    <w:rsid w:val="001023F4"/>
    <w:rsid w:val="001028A3"/>
    <w:rsid w:val="00102D94"/>
    <w:rsid w:val="00102E6D"/>
    <w:rsid w:val="00103C12"/>
    <w:rsid w:val="001042E1"/>
    <w:rsid w:val="0010455D"/>
    <w:rsid w:val="00104C22"/>
    <w:rsid w:val="0010532E"/>
    <w:rsid w:val="00105C15"/>
    <w:rsid w:val="00105FBE"/>
    <w:rsid w:val="00106BF0"/>
    <w:rsid w:val="00107C8F"/>
    <w:rsid w:val="0011038E"/>
    <w:rsid w:val="0011045B"/>
    <w:rsid w:val="00110623"/>
    <w:rsid w:val="00110760"/>
    <w:rsid w:val="0011087C"/>
    <w:rsid w:val="0011132C"/>
    <w:rsid w:val="001114CB"/>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809"/>
    <w:rsid w:val="00120092"/>
    <w:rsid w:val="0012041B"/>
    <w:rsid w:val="001205E4"/>
    <w:rsid w:val="00120D59"/>
    <w:rsid w:val="001218C4"/>
    <w:rsid w:val="0012246B"/>
    <w:rsid w:val="001228AC"/>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985"/>
    <w:rsid w:val="001359FC"/>
    <w:rsid w:val="00135A21"/>
    <w:rsid w:val="0013609B"/>
    <w:rsid w:val="001369F7"/>
    <w:rsid w:val="00136DBE"/>
    <w:rsid w:val="001378AA"/>
    <w:rsid w:val="00137A24"/>
    <w:rsid w:val="00137E68"/>
    <w:rsid w:val="001406CA"/>
    <w:rsid w:val="001417FF"/>
    <w:rsid w:val="00141FDF"/>
    <w:rsid w:val="00142793"/>
    <w:rsid w:val="00142974"/>
    <w:rsid w:val="0014423E"/>
    <w:rsid w:val="00144787"/>
    <w:rsid w:val="00145946"/>
    <w:rsid w:val="00145F74"/>
    <w:rsid w:val="0014604E"/>
    <w:rsid w:val="00146947"/>
    <w:rsid w:val="00147141"/>
    <w:rsid w:val="0014722D"/>
    <w:rsid w:val="00147B60"/>
    <w:rsid w:val="00150746"/>
    <w:rsid w:val="00151331"/>
    <w:rsid w:val="00151BF0"/>
    <w:rsid w:val="00152DC6"/>
    <w:rsid w:val="00152E41"/>
    <w:rsid w:val="001536B2"/>
    <w:rsid w:val="001538EE"/>
    <w:rsid w:val="0015405B"/>
    <w:rsid w:val="00155192"/>
    <w:rsid w:val="00155B41"/>
    <w:rsid w:val="00155B79"/>
    <w:rsid w:val="00156344"/>
    <w:rsid w:val="00156406"/>
    <w:rsid w:val="001565D2"/>
    <w:rsid w:val="0015669A"/>
    <w:rsid w:val="00156BC1"/>
    <w:rsid w:val="001571C1"/>
    <w:rsid w:val="001573C7"/>
    <w:rsid w:val="001574B6"/>
    <w:rsid w:val="00157F04"/>
    <w:rsid w:val="00160C09"/>
    <w:rsid w:val="00160EA5"/>
    <w:rsid w:val="00161183"/>
    <w:rsid w:val="00161450"/>
    <w:rsid w:val="00161A18"/>
    <w:rsid w:val="00161DFE"/>
    <w:rsid w:val="00162508"/>
    <w:rsid w:val="0016271B"/>
    <w:rsid w:val="00162EBC"/>
    <w:rsid w:val="0016336A"/>
    <w:rsid w:val="00163A5B"/>
    <w:rsid w:val="00163A88"/>
    <w:rsid w:val="00164012"/>
    <w:rsid w:val="001640D2"/>
    <w:rsid w:val="001644C7"/>
    <w:rsid w:val="00164716"/>
    <w:rsid w:val="00164A05"/>
    <w:rsid w:val="001651B6"/>
    <w:rsid w:val="00165E60"/>
    <w:rsid w:val="00166097"/>
    <w:rsid w:val="00166DAD"/>
    <w:rsid w:val="00166E6D"/>
    <w:rsid w:val="00166FB5"/>
    <w:rsid w:val="00167022"/>
    <w:rsid w:val="0016718E"/>
    <w:rsid w:val="0017060B"/>
    <w:rsid w:val="00170701"/>
    <w:rsid w:val="00171B71"/>
    <w:rsid w:val="00171C7C"/>
    <w:rsid w:val="00172637"/>
    <w:rsid w:val="001726D4"/>
    <w:rsid w:val="001728B5"/>
    <w:rsid w:val="0017336D"/>
    <w:rsid w:val="00173F1A"/>
    <w:rsid w:val="00174052"/>
    <w:rsid w:val="001745CE"/>
    <w:rsid w:val="00174E84"/>
    <w:rsid w:val="001750A0"/>
    <w:rsid w:val="00175DCC"/>
    <w:rsid w:val="001762F3"/>
    <w:rsid w:val="001766D2"/>
    <w:rsid w:val="001768FA"/>
    <w:rsid w:val="001769A8"/>
    <w:rsid w:val="00177179"/>
    <w:rsid w:val="0017749D"/>
    <w:rsid w:val="001778A7"/>
    <w:rsid w:val="00177F02"/>
    <w:rsid w:val="001806B5"/>
    <w:rsid w:val="001806EE"/>
    <w:rsid w:val="00180E8D"/>
    <w:rsid w:val="00180FF8"/>
    <w:rsid w:val="001813B0"/>
    <w:rsid w:val="001818D8"/>
    <w:rsid w:val="0018239D"/>
    <w:rsid w:val="0018271E"/>
    <w:rsid w:val="001827CC"/>
    <w:rsid w:val="00183096"/>
    <w:rsid w:val="001835D2"/>
    <w:rsid w:val="0018426D"/>
    <w:rsid w:val="00184490"/>
    <w:rsid w:val="001844C6"/>
    <w:rsid w:val="001845EF"/>
    <w:rsid w:val="00184B03"/>
    <w:rsid w:val="00185BF1"/>
    <w:rsid w:val="00186186"/>
    <w:rsid w:val="0018625D"/>
    <w:rsid w:val="00186A77"/>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5D19"/>
    <w:rsid w:val="00195DF5"/>
    <w:rsid w:val="00196A24"/>
    <w:rsid w:val="00196E13"/>
    <w:rsid w:val="0019756C"/>
    <w:rsid w:val="00197D54"/>
    <w:rsid w:val="001A0FC3"/>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A7C6D"/>
    <w:rsid w:val="001B017B"/>
    <w:rsid w:val="001B08FF"/>
    <w:rsid w:val="001B1992"/>
    <w:rsid w:val="001B1B2B"/>
    <w:rsid w:val="001B1CD9"/>
    <w:rsid w:val="001B204A"/>
    <w:rsid w:val="001B2370"/>
    <w:rsid w:val="001B2AD7"/>
    <w:rsid w:val="001B2D49"/>
    <w:rsid w:val="001B2ED0"/>
    <w:rsid w:val="001B32D1"/>
    <w:rsid w:val="001B330C"/>
    <w:rsid w:val="001B332D"/>
    <w:rsid w:val="001B387D"/>
    <w:rsid w:val="001B45A7"/>
    <w:rsid w:val="001B57E8"/>
    <w:rsid w:val="001B6D41"/>
    <w:rsid w:val="001B6E7E"/>
    <w:rsid w:val="001B7C04"/>
    <w:rsid w:val="001B7E65"/>
    <w:rsid w:val="001C045F"/>
    <w:rsid w:val="001C047F"/>
    <w:rsid w:val="001C145F"/>
    <w:rsid w:val="001C158E"/>
    <w:rsid w:val="001C2103"/>
    <w:rsid w:val="001C2198"/>
    <w:rsid w:val="001C2489"/>
    <w:rsid w:val="001C2510"/>
    <w:rsid w:val="001C2788"/>
    <w:rsid w:val="001C2CCA"/>
    <w:rsid w:val="001C31C0"/>
    <w:rsid w:val="001C35C1"/>
    <w:rsid w:val="001C3788"/>
    <w:rsid w:val="001C40E3"/>
    <w:rsid w:val="001C4657"/>
    <w:rsid w:val="001C5162"/>
    <w:rsid w:val="001C5290"/>
    <w:rsid w:val="001C5E6E"/>
    <w:rsid w:val="001C71FB"/>
    <w:rsid w:val="001C72A9"/>
    <w:rsid w:val="001C73A0"/>
    <w:rsid w:val="001C78A3"/>
    <w:rsid w:val="001D064C"/>
    <w:rsid w:val="001D0889"/>
    <w:rsid w:val="001D11E7"/>
    <w:rsid w:val="001D134B"/>
    <w:rsid w:val="001D15F7"/>
    <w:rsid w:val="001D223D"/>
    <w:rsid w:val="001D2D53"/>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629"/>
    <w:rsid w:val="001E3BB5"/>
    <w:rsid w:val="001E3E6C"/>
    <w:rsid w:val="001E4293"/>
    <w:rsid w:val="001E43CC"/>
    <w:rsid w:val="001E48EA"/>
    <w:rsid w:val="001E51A2"/>
    <w:rsid w:val="001E57CA"/>
    <w:rsid w:val="001E59A1"/>
    <w:rsid w:val="001E5CD5"/>
    <w:rsid w:val="001E6421"/>
    <w:rsid w:val="001E6674"/>
    <w:rsid w:val="001E67C2"/>
    <w:rsid w:val="001E70EA"/>
    <w:rsid w:val="001E7FE0"/>
    <w:rsid w:val="001F0748"/>
    <w:rsid w:val="001F0A72"/>
    <w:rsid w:val="001F2252"/>
    <w:rsid w:val="001F2907"/>
    <w:rsid w:val="001F2C32"/>
    <w:rsid w:val="001F302E"/>
    <w:rsid w:val="001F3545"/>
    <w:rsid w:val="001F35A0"/>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C3"/>
    <w:rsid w:val="00201CDB"/>
    <w:rsid w:val="0020269C"/>
    <w:rsid w:val="0020272B"/>
    <w:rsid w:val="00202D57"/>
    <w:rsid w:val="00202F7A"/>
    <w:rsid w:val="0020352B"/>
    <w:rsid w:val="002042D5"/>
    <w:rsid w:val="002047FF"/>
    <w:rsid w:val="002048EC"/>
    <w:rsid w:val="0020496E"/>
    <w:rsid w:val="00204B9C"/>
    <w:rsid w:val="00204C72"/>
    <w:rsid w:val="00204E23"/>
    <w:rsid w:val="00205B11"/>
    <w:rsid w:val="002062AB"/>
    <w:rsid w:val="002067B9"/>
    <w:rsid w:val="00206D77"/>
    <w:rsid w:val="00206E8D"/>
    <w:rsid w:val="002071C2"/>
    <w:rsid w:val="00207596"/>
    <w:rsid w:val="00207E74"/>
    <w:rsid w:val="00210137"/>
    <w:rsid w:val="00210B5C"/>
    <w:rsid w:val="00210C96"/>
    <w:rsid w:val="00210D2E"/>
    <w:rsid w:val="00211075"/>
    <w:rsid w:val="00211747"/>
    <w:rsid w:val="002117DD"/>
    <w:rsid w:val="00211AC7"/>
    <w:rsid w:val="00212101"/>
    <w:rsid w:val="00213177"/>
    <w:rsid w:val="00213867"/>
    <w:rsid w:val="00213B2D"/>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47B9"/>
    <w:rsid w:val="0022483C"/>
    <w:rsid w:val="00226225"/>
    <w:rsid w:val="0022661F"/>
    <w:rsid w:val="00226A73"/>
    <w:rsid w:val="00226BF6"/>
    <w:rsid w:val="00227018"/>
    <w:rsid w:val="00230259"/>
    <w:rsid w:val="002310A3"/>
    <w:rsid w:val="00231477"/>
    <w:rsid w:val="002319D8"/>
    <w:rsid w:val="00231B63"/>
    <w:rsid w:val="002323B0"/>
    <w:rsid w:val="0023294F"/>
    <w:rsid w:val="00232D3E"/>
    <w:rsid w:val="002335AF"/>
    <w:rsid w:val="002339EF"/>
    <w:rsid w:val="00233B50"/>
    <w:rsid w:val="00233D6B"/>
    <w:rsid w:val="0023491A"/>
    <w:rsid w:val="00235122"/>
    <w:rsid w:val="002353F9"/>
    <w:rsid w:val="00235711"/>
    <w:rsid w:val="00235C2B"/>
    <w:rsid w:val="0023624D"/>
    <w:rsid w:val="00236F82"/>
    <w:rsid w:val="002373DE"/>
    <w:rsid w:val="00240884"/>
    <w:rsid w:val="002408CA"/>
    <w:rsid w:val="0024178C"/>
    <w:rsid w:val="002421DA"/>
    <w:rsid w:val="00242490"/>
    <w:rsid w:val="00242651"/>
    <w:rsid w:val="00242821"/>
    <w:rsid w:val="002429C2"/>
    <w:rsid w:val="00242BBE"/>
    <w:rsid w:val="00242DCD"/>
    <w:rsid w:val="00243090"/>
    <w:rsid w:val="00243399"/>
    <w:rsid w:val="00243A45"/>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2DEC"/>
    <w:rsid w:val="002533C2"/>
    <w:rsid w:val="002536AC"/>
    <w:rsid w:val="0025376B"/>
    <w:rsid w:val="00253C6D"/>
    <w:rsid w:val="0025402C"/>
    <w:rsid w:val="00254F12"/>
    <w:rsid w:val="0025562D"/>
    <w:rsid w:val="00255632"/>
    <w:rsid w:val="0025626D"/>
    <w:rsid w:val="00256560"/>
    <w:rsid w:val="00256624"/>
    <w:rsid w:val="00257F30"/>
    <w:rsid w:val="00257FED"/>
    <w:rsid w:val="002600A1"/>
    <w:rsid w:val="0026099A"/>
    <w:rsid w:val="00260CB3"/>
    <w:rsid w:val="0026181D"/>
    <w:rsid w:val="00261B1F"/>
    <w:rsid w:val="00261BCC"/>
    <w:rsid w:val="00261BE8"/>
    <w:rsid w:val="00261C7F"/>
    <w:rsid w:val="00262168"/>
    <w:rsid w:val="002622B0"/>
    <w:rsid w:val="0026258F"/>
    <w:rsid w:val="002629DD"/>
    <w:rsid w:val="00262ACE"/>
    <w:rsid w:val="00262B31"/>
    <w:rsid w:val="002633AF"/>
    <w:rsid w:val="002635FC"/>
    <w:rsid w:val="00263A79"/>
    <w:rsid w:val="00264C6B"/>
    <w:rsid w:val="00264C82"/>
    <w:rsid w:val="00264FD6"/>
    <w:rsid w:val="00265C0D"/>
    <w:rsid w:val="00265DE2"/>
    <w:rsid w:val="0026655E"/>
    <w:rsid w:val="002671CE"/>
    <w:rsid w:val="0026756C"/>
    <w:rsid w:val="002676DE"/>
    <w:rsid w:val="00267DD0"/>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53CD"/>
    <w:rsid w:val="00275582"/>
    <w:rsid w:val="002755F3"/>
    <w:rsid w:val="0027709F"/>
    <w:rsid w:val="0027759D"/>
    <w:rsid w:val="00277CC4"/>
    <w:rsid w:val="002800EC"/>
    <w:rsid w:val="002810E7"/>
    <w:rsid w:val="00281C53"/>
    <w:rsid w:val="0028253E"/>
    <w:rsid w:val="002826B7"/>
    <w:rsid w:val="002829A0"/>
    <w:rsid w:val="002829B5"/>
    <w:rsid w:val="00282B59"/>
    <w:rsid w:val="00283AC7"/>
    <w:rsid w:val="00283C02"/>
    <w:rsid w:val="00283EA9"/>
    <w:rsid w:val="00283F74"/>
    <w:rsid w:val="00284456"/>
    <w:rsid w:val="00284B9E"/>
    <w:rsid w:val="002857D1"/>
    <w:rsid w:val="00286CD4"/>
    <w:rsid w:val="00287757"/>
    <w:rsid w:val="00287881"/>
    <w:rsid w:val="00287E0B"/>
    <w:rsid w:val="002901CD"/>
    <w:rsid w:val="002902D6"/>
    <w:rsid w:val="002908BA"/>
    <w:rsid w:val="00290A59"/>
    <w:rsid w:val="00290C29"/>
    <w:rsid w:val="00290CBC"/>
    <w:rsid w:val="00291105"/>
    <w:rsid w:val="00291AB8"/>
    <w:rsid w:val="00291CB7"/>
    <w:rsid w:val="00292442"/>
    <w:rsid w:val="00292951"/>
    <w:rsid w:val="002932B2"/>
    <w:rsid w:val="00294B76"/>
    <w:rsid w:val="00294BD5"/>
    <w:rsid w:val="002953E2"/>
    <w:rsid w:val="002956B8"/>
    <w:rsid w:val="0029579B"/>
    <w:rsid w:val="00295CE4"/>
    <w:rsid w:val="00295F38"/>
    <w:rsid w:val="00295FA2"/>
    <w:rsid w:val="00296ABF"/>
    <w:rsid w:val="00296C8A"/>
    <w:rsid w:val="002975D7"/>
    <w:rsid w:val="002977C9"/>
    <w:rsid w:val="00297960"/>
    <w:rsid w:val="00297C2D"/>
    <w:rsid w:val="002A012A"/>
    <w:rsid w:val="002A0A44"/>
    <w:rsid w:val="002A1002"/>
    <w:rsid w:val="002A11B8"/>
    <w:rsid w:val="002A120A"/>
    <w:rsid w:val="002A16B3"/>
    <w:rsid w:val="002A175E"/>
    <w:rsid w:val="002A1929"/>
    <w:rsid w:val="002A1ACC"/>
    <w:rsid w:val="002A21AF"/>
    <w:rsid w:val="002A26A8"/>
    <w:rsid w:val="002A344D"/>
    <w:rsid w:val="002A38CE"/>
    <w:rsid w:val="002A3D3F"/>
    <w:rsid w:val="002A4E2C"/>
    <w:rsid w:val="002A4F2A"/>
    <w:rsid w:val="002A5F7A"/>
    <w:rsid w:val="002A738D"/>
    <w:rsid w:val="002A73A1"/>
    <w:rsid w:val="002A7ACA"/>
    <w:rsid w:val="002A7D81"/>
    <w:rsid w:val="002B0874"/>
    <w:rsid w:val="002B0881"/>
    <w:rsid w:val="002B0D60"/>
    <w:rsid w:val="002B118F"/>
    <w:rsid w:val="002B1D36"/>
    <w:rsid w:val="002B20B0"/>
    <w:rsid w:val="002B23F8"/>
    <w:rsid w:val="002B270E"/>
    <w:rsid w:val="002B3E2F"/>
    <w:rsid w:val="002B3F94"/>
    <w:rsid w:val="002B4A7C"/>
    <w:rsid w:val="002B5C9D"/>
    <w:rsid w:val="002B60CC"/>
    <w:rsid w:val="002B63C6"/>
    <w:rsid w:val="002B6B22"/>
    <w:rsid w:val="002B6DF2"/>
    <w:rsid w:val="002B7185"/>
    <w:rsid w:val="002B742D"/>
    <w:rsid w:val="002B78A9"/>
    <w:rsid w:val="002B78E8"/>
    <w:rsid w:val="002B790E"/>
    <w:rsid w:val="002B79D7"/>
    <w:rsid w:val="002B7B5A"/>
    <w:rsid w:val="002B7D64"/>
    <w:rsid w:val="002C02B3"/>
    <w:rsid w:val="002C0569"/>
    <w:rsid w:val="002C089B"/>
    <w:rsid w:val="002C1035"/>
    <w:rsid w:val="002C13AE"/>
    <w:rsid w:val="002C13E8"/>
    <w:rsid w:val="002C19FC"/>
    <w:rsid w:val="002C1A34"/>
    <w:rsid w:val="002C1FE4"/>
    <w:rsid w:val="002C273C"/>
    <w:rsid w:val="002C2A75"/>
    <w:rsid w:val="002C35FF"/>
    <w:rsid w:val="002C37A5"/>
    <w:rsid w:val="002C446F"/>
    <w:rsid w:val="002C4DFA"/>
    <w:rsid w:val="002C55A7"/>
    <w:rsid w:val="002C5D9A"/>
    <w:rsid w:val="002C67BA"/>
    <w:rsid w:val="002C6858"/>
    <w:rsid w:val="002C687F"/>
    <w:rsid w:val="002C6BBF"/>
    <w:rsid w:val="002C7140"/>
    <w:rsid w:val="002C76FE"/>
    <w:rsid w:val="002D078E"/>
    <w:rsid w:val="002D09DA"/>
    <w:rsid w:val="002D10C1"/>
    <w:rsid w:val="002D11F9"/>
    <w:rsid w:val="002D1BB5"/>
    <w:rsid w:val="002D21C9"/>
    <w:rsid w:val="002D2577"/>
    <w:rsid w:val="002D2A80"/>
    <w:rsid w:val="002D2AB4"/>
    <w:rsid w:val="002D2D1D"/>
    <w:rsid w:val="002D38FC"/>
    <w:rsid w:val="002D48D3"/>
    <w:rsid w:val="002D4B23"/>
    <w:rsid w:val="002D7AA5"/>
    <w:rsid w:val="002E03B0"/>
    <w:rsid w:val="002E0ED2"/>
    <w:rsid w:val="002E1116"/>
    <w:rsid w:val="002E1F33"/>
    <w:rsid w:val="002E22BE"/>
    <w:rsid w:val="002E2436"/>
    <w:rsid w:val="002E2FF4"/>
    <w:rsid w:val="002E3000"/>
    <w:rsid w:val="002E34C5"/>
    <w:rsid w:val="002E3829"/>
    <w:rsid w:val="002E3B71"/>
    <w:rsid w:val="002E4E4D"/>
    <w:rsid w:val="002E5553"/>
    <w:rsid w:val="002E585E"/>
    <w:rsid w:val="002E5D2F"/>
    <w:rsid w:val="002E5D33"/>
    <w:rsid w:val="002E5E0C"/>
    <w:rsid w:val="002E6414"/>
    <w:rsid w:val="002E6528"/>
    <w:rsid w:val="002E681F"/>
    <w:rsid w:val="002E74C6"/>
    <w:rsid w:val="002E7557"/>
    <w:rsid w:val="002E7BB7"/>
    <w:rsid w:val="002F0183"/>
    <w:rsid w:val="002F07A6"/>
    <w:rsid w:val="002F0FDE"/>
    <w:rsid w:val="002F13C5"/>
    <w:rsid w:val="002F15F9"/>
    <w:rsid w:val="002F198D"/>
    <w:rsid w:val="002F1E3D"/>
    <w:rsid w:val="002F2A86"/>
    <w:rsid w:val="002F2DC3"/>
    <w:rsid w:val="002F3731"/>
    <w:rsid w:val="002F41ED"/>
    <w:rsid w:val="002F4C0A"/>
    <w:rsid w:val="002F5105"/>
    <w:rsid w:val="002F5718"/>
    <w:rsid w:val="002F647B"/>
    <w:rsid w:val="002F7E61"/>
    <w:rsid w:val="00300A07"/>
    <w:rsid w:val="00300DB5"/>
    <w:rsid w:val="0030113D"/>
    <w:rsid w:val="00301647"/>
    <w:rsid w:val="0030192B"/>
    <w:rsid w:val="0030259D"/>
    <w:rsid w:val="00302822"/>
    <w:rsid w:val="00302A0C"/>
    <w:rsid w:val="00302ACE"/>
    <w:rsid w:val="00303508"/>
    <w:rsid w:val="00303E72"/>
    <w:rsid w:val="0030427C"/>
    <w:rsid w:val="003042D4"/>
    <w:rsid w:val="00304AC1"/>
    <w:rsid w:val="003055C4"/>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B3B"/>
    <w:rsid w:val="00315198"/>
    <w:rsid w:val="003153A1"/>
    <w:rsid w:val="00315B21"/>
    <w:rsid w:val="00315DC5"/>
    <w:rsid w:val="00316561"/>
    <w:rsid w:val="00316DFD"/>
    <w:rsid w:val="00316E1E"/>
    <w:rsid w:val="00316EE4"/>
    <w:rsid w:val="003172A7"/>
    <w:rsid w:val="00317574"/>
    <w:rsid w:val="003178C3"/>
    <w:rsid w:val="00317D2D"/>
    <w:rsid w:val="00317F17"/>
    <w:rsid w:val="00320BBE"/>
    <w:rsid w:val="003214C0"/>
    <w:rsid w:val="00321517"/>
    <w:rsid w:val="00321A79"/>
    <w:rsid w:val="0032292D"/>
    <w:rsid w:val="00324524"/>
    <w:rsid w:val="003246ED"/>
    <w:rsid w:val="0032487E"/>
    <w:rsid w:val="00325018"/>
    <w:rsid w:val="00325069"/>
    <w:rsid w:val="00325A9E"/>
    <w:rsid w:val="00325BB2"/>
    <w:rsid w:val="00325E0A"/>
    <w:rsid w:val="0032622C"/>
    <w:rsid w:val="00326753"/>
    <w:rsid w:val="00326A25"/>
    <w:rsid w:val="00326E64"/>
    <w:rsid w:val="003278BA"/>
    <w:rsid w:val="00327AC2"/>
    <w:rsid w:val="003306A2"/>
    <w:rsid w:val="00330D46"/>
    <w:rsid w:val="00330F1F"/>
    <w:rsid w:val="00331625"/>
    <w:rsid w:val="00331931"/>
    <w:rsid w:val="00331C3A"/>
    <w:rsid w:val="00332F2C"/>
    <w:rsid w:val="00333033"/>
    <w:rsid w:val="0033314C"/>
    <w:rsid w:val="00333179"/>
    <w:rsid w:val="003337C6"/>
    <w:rsid w:val="00333D25"/>
    <w:rsid w:val="003340B8"/>
    <w:rsid w:val="0033440F"/>
    <w:rsid w:val="003347F7"/>
    <w:rsid w:val="00334875"/>
    <w:rsid w:val="0033628F"/>
    <w:rsid w:val="0033686F"/>
    <w:rsid w:val="0033688B"/>
    <w:rsid w:val="00337111"/>
    <w:rsid w:val="00337408"/>
    <w:rsid w:val="00337868"/>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3D4"/>
    <w:rsid w:val="00343AA5"/>
    <w:rsid w:val="00343DDD"/>
    <w:rsid w:val="00343F93"/>
    <w:rsid w:val="00344669"/>
    <w:rsid w:val="0034494D"/>
    <w:rsid w:val="00344AB7"/>
    <w:rsid w:val="00344D6E"/>
    <w:rsid w:val="003456FF"/>
    <w:rsid w:val="003457F1"/>
    <w:rsid w:val="00345FCD"/>
    <w:rsid w:val="003466F7"/>
    <w:rsid w:val="00346ADF"/>
    <w:rsid w:val="00347812"/>
    <w:rsid w:val="00347C3F"/>
    <w:rsid w:val="00347DED"/>
    <w:rsid w:val="0035068B"/>
    <w:rsid w:val="003506D7"/>
    <w:rsid w:val="00351996"/>
    <w:rsid w:val="00351B0C"/>
    <w:rsid w:val="00351C28"/>
    <w:rsid w:val="0035206E"/>
    <w:rsid w:val="003521D1"/>
    <w:rsid w:val="00352E5F"/>
    <w:rsid w:val="00353F59"/>
    <w:rsid w:val="003541B7"/>
    <w:rsid w:val="003549B9"/>
    <w:rsid w:val="00354A7F"/>
    <w:rsid w:val="00355335"/>
    <w:rsid w:val="00355697"/>
    <w:rsid w:val="00355826"/>
    <w:rsid w:val="00355864"/>
    <w:rsid w:val="003558F6"/>
    <w:rsid w:val="00355FA7"/>
    <w:rsid w:val="00356026"/>
    <w:rsid w:val="003563B4"/>
    <w:rsid w:val="00356A79"/>
    <w:rsid w:val="003609C1"/>
    <w:rsid w:val="00360DE0"/>
    <w:rsid w:val="0036126C"/>
    <w:rsid w:val="00361ECA"/>
    <w:rsid w:val="0036200D"/>
    <w:rsid w:val="0036258B"/>
    <w:rsid w:val="00362602"/>
    <w:rsid w:val="00362729"/>
    <w:rsid w:val="00362A66"/>
    <w:rsid w:val="00362A68"/>
    <w:rsid w:val="003636D0"/>
    <w:rsid w:val="003636D4"/>
    <w:rsid w:val="00363F02"/>
    <w:rsid w:val="00364559"/>
    <w:rsid w:val="00365FE5"/>
    <w:rsid w:val="0036600D"/>
    <w:rsid w:val="00366B4B"/>
    <w:rsid w:val="00366E1B"/>
    <w:rsid w:val="0036739A"/>
    <w:rsid w:val="0036747C"/>
    <w:rsid w:val="00370000"/>
    <w:rsid w:val="00370C5B"/>
    <w:rsid w:val="003718A2"/>
    <w:rsid w:val="003718C3"/>
    <w:rsid w:val="00371A0A"/>
    <w:rsid w:val="00371E29"/>
    <w:rsid w:val="003727CD"/>
    <w:rsid w:val="003730ED"/>
    <w:rsid w:val="003731E8"/>
    <w:rsid w:val="00373597"/>
    <w:rsid w:val="003753F7"/>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7EC"/>
    <w:rsid w:val="003820EB"/>
    <w:rsid w:val="003824AA"/>
    <w:rsid w:val="00382AA9"/>
    <w:rsid w:val="003837A0"/>
    <w:rsid w:val="00383FF6"/>
    <w:rsid w:val="0038400F"/>
    <w:rsid w:val="00384122"/>
    <w:rsid w:val="00384ADF"/>
    <w:rsid w:val="00384E94"/>
    <w:rsid w:val="00384FF4"/>
    <w:rsid w:val="0038559E"/>
    <w:rsid w:val="00386B09"/>
    <w:rsid w:val="00386D61"/>
    <w:rsid w:val="00387193"/>
    <w:rsid w:val="003911E0"/>
    <w:rsid w:val="003912A1"/>
    <w:rsid w:val="00392593"/>
    <w:rsid w:val="00392B47"/>
    <w:rsid w:val="00392F4B"/>
    <w:rsid w:val="00393FAA"/>
    <w:rsid w:val="0039415F"/>
    <w:rsid w:val="00394307"/>
    <w:rsid w:val="0039477E"/>
    <w:rsid w:val="00394873"/>
    <w:rsid w:val="003948BD"/>
    <w:rsid w:val="00395144"/>
    <w:rsid w:val="003954A4"/>
    <w:rsid w:val="00396C39"/>
    <w:rsid w:val="00396D03"/>
    <w:rsid w:val="003970D2"/>
    <w:rsid w:val="003972D7"/>
    <w:rsid w:val="003972DF"/>
    <w:rsid w:val="003975FB"/>
    <w:rsid w:val="003978F8"/>
    <w:rsid w:val="003A040B"/>
    <w:rsid w:val="003A042A"/>
    <w:rsid w:val="003A06AB"/>
    <w:rsid w:val="003A1206"/>
    <w:rsid w:val="003A1B24"/>
    <w:rsid w:val="003A2BFF"/>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AC8"/>
    <w:rsid w:val="003B0FCB"/>
    <w:rsid w:val="003B1499"/>
    <w:rsid w:val="003B1604"/>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7ED"/>
    <w:rsid w:val="003B5908"/>
    <w:rsid w:val="003B68B1"/>
    <w:rsid w:val="003B6C97"/>
    <w:rsid w:val="003B71A1"/>
    <w:rsid w:val="003B7362"/>
    <w:rsid w:val="003B74BE"/>
    <w:rsid w:val="003B75ED"/>
    <w:rsid w:val="003B7771"/>
    <w:rsid w:val="003B781C"/>
    <w:rsid w:val="003C0011"/>
    <w:rsid w:val="003C074C"/>
    <w:rsid w:val="003C0A6C"/>
    <w:rsid w:val="003C1F69"/>
    <w:rsid w:val="003C25F9"/>
    <w:rsid w:val="003C2BDA"/>
    <w:rsid w:val="003C2C0D"/>
    <w:rsid w:val="003C2C66"/>
    <w:rsid w:val="003C300B"/>
    <w:rsid w:val="003C30EC"/>
    <w:rsid w:val="003C390B"/>
    <w:rsid w:val="003C3B57"/>
    <w:rsid w:val="003C5140"/>
    <w:rsid w:val="003C6914"/>
    <w:rsid w:val="003C6ECF"/>
    <w:rsid w:val="003C75D1"/>
    <w:rsid w:val="003C7903"/>
    <w:rsid w:val="003C7A8F"/>
    <w:rsid w:val="003C7D07"/>
    <w:rsid w:val="003D1B95"/>
    <w:rsid w:val="003D2616"/>
    <w:rsid w:val="003D2A34"/>
    <w:rsid w:val="003D2FC3"/>
    <w:rsid w:val="003D3028"/>
    <w:rsid w:val="003D3FBD"/>
    <w:rsid w:val="003D4029"/>
    <w:rsid w:val="003D432D"/>
    <w:rsid w:val="003D44EC"/>
    <w:rsid w:val="003D4E8A"/>
    <w:rsid w:val="003D4F8B"/>
    <w:rsid w:val="003D5307"/>
    <w:rsid w:val="003D6672"/>
    <w:rsid w:val="003D66C9"/>
    <w:rsid w:val="003D70B4"/>
    <w:rsid w:val="003D70C8"/>
    <w:rsid w:val="003E00FF"/>
    <w:rsid w:val="003E07D5"/>
    <w:rsid w:val="003E0F81"/>
    <w:rsid w:val="003E11F5"/>
    <w:rsid w:val="003E1457"/>
    <w:rsid w:val="003E1BAD"/>
    <w:rsid w:val="003E240E"/>
    <w:rsid w:val="003E26E7"/>
    <w:rsid w:val="003E2FEB"/>
    <w:rsid w:val="003E329B"/>
    <w:rsid w:val="003E3AD8"/>
    <w:rsid w:val="003E4645"/>
    <w:rsid w:val="003E47FB"/>
    <w:rsid w:val="003E4809"/>
    <w:rsid w:val="003E482A"/>
    <w:rsid w:val="003E48F1"/>
    <w:rsid w:val="003E5011"/>
    <w:rsid w:val="003E55A4"/>
    <w:rsid w:val="003E63BD"/>
    <w:rsid w:val="003E6915"/>
    <w:rsid w:val="003E7083"/>
    <w:rsid w:val="003E7163"/>
    <w:rsid w:val="003E7911"/>
    <w:rsid w:val="003E7DA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BDD"/>
    <w:rsid w:val="003F71AF"/>
    <w:rsid w:val="003F774D"/>
    <w:rsid w:val="003F782D"/>
    <w:rsid w:val="003F7C1A"/>
    <w:rsid w:val="003F7EFB"/>
    <w:rsid w:val="00400258"/>
    <w:rsid w:val="00400F59"/>
    <w:rsid w:val="004012A4"/>
    <w:rsid w:val="00401BF0"/>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659"/>
    <w:rsid w:val="00411642"/>
    <w:rsid w:val="00412A85"/>
    <w:rsid w:val="00413AAE"/>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4A5"/>
    <w:rsid w:val="004247A7"/>
    <w:rsid w:val="004250D8"/>
    <w:rsid w:val="00425114"/>
    <w:rsid w:val="004253CE"/>
    <w:rsid w:val="004255B5"/>
    <w:rsid w:val="0042583F"/>
    <w:rsid w:val="004258F2"/>
    <w:rsid w:val="0042596B"/>
    <w:rsid w:val="00425A28"/>
    <w:rsid w:val="00425FE5"/>
    <w:rsid w:val="00426153"/>
    <w:rsid w:val="00426526"/>
    <w:rsid w:val="00426B93"/>
    <w:rsid w:val="00426C8A"/>
    <w:rsid w:val="00427279"/>
    <w:rsid w:val="004274DB"/>
    <w:rsid w:val="00427555"/>
    <w:rsid w:val="00427560"/>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F43"/>
    <w:rsid w:val="004342DF"/>
    <w:rsid w:val="004343B1"/>
    <w:rsid w:val="0043446C"/>
    <w:rsid w:val="00434A81"/>
    <w:rsid w:val="00435F95"/>
    <w:rsid w:val="00436175"/>
    <w:rsid w:val="00436860"/>
    <w:rsid w:val="004371A0"/>
    <w:rsid w:val="00437284"/>
    <w:rsid w:val="00437842"/>
    <w:rsid w:val="00437C9B"/>
    <w:rsid w:val="00437F3B"/>
    <w:rsid w:val="00440146"/>
    <w:rsid w:val="0044145F"/>
    <w:rsid w:val="0044148B"/>
    <w:rsid w:val="004414D0"/>
    <w:rsid w:val="004415AD"/>
    <w:rsid w:val="00441D94"/>
    <w:rsid w:val="004420BA"/>
    <w:rsid w:val="0044218D"/>
    <w:rsid w:val="00442B8D"/>
    <w:rsid w:val="00443356"/>
    <w:rsid w:val="004435BE"/>
    <w:rsid w:val="004439FC"/>
    <w:rsid w:val="00443F49"/>
    <w:rsid w:val="00444235"/>
    <w:rsid w:val="00444286"/>
    <w:rsid w:val="00444B64"/>
    <w:rsid w:val="00444D80"/>
    <w:rsid w:val="00445724"/>
    <w:rsid w:val="00445B0B"/>
    <w:rsid w:val="0044611A"/>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4104"/>
    <w:rsid w:val="004546C8"/>
    <w:rsid w:val="004547DD"/>
    <w:rsid w:val="00454D17"/>
    <w:rsid w:val="00454E6C"/>
    <w:rsid w:val="004551B7"/>
    <w:rsid w:val="0045545D"/>
    <w:rsid w:val="00455994"/>
    <w:rsid w:val="00455FB7"/>
    <w:rsid w:val="004565E0"/>
    <w:rsid w:val="00456F3C"/>
    <w:rsid w:val="0045706A"/>
    <w:rsid w:val="00457877"/>
    <w:rsid w:val="00457963"/>
    <w:rsid w:val="0045796F"/>
    <w:rsid w:val="00460B70"/>
    <w:rsid w:val="00460EB8"/>
    <w:rsid w:val="00461991"/>
    <w:rsid w:val="004620C7"/>
    <w:rsid w:val="00462C55"/>
    <w:rsid w:val="00463436"/>
    <w:rsid w:val="00463E1E"/>
    <w:rsid w:val="0046413C"/>
    <w:rsid w:val="004646F8"/>
    <w:rsid w:val="00464A44"/>
    <w:rsid w:val="0046505F"/>
    <w:rsid w:val="00465844"/>
    <w:rsid w:val="004658A0"/>
    <w:rsid w:val="00465F13"/>
    <w:rsid w:val="00466199"/>
    <w:rsid w:val="004664F8"/>
    <w:rsid w:val="00467141"/>
    <w:rsid w:val="004673DE"/>
    <w:rsid w:val="004675B5"/>
    <w:rsid w:val="00467742"/>
    <w:rsid w:val="00467BF7"/>
    <w:rsid w:val="00467E43"/>
    <w:rsid w:val="00470869"/>
    <w:rsid w:val="00471446"/>
    <w:rsid w:val="0047175B"/>
    <w:rsid w:val="0047196B"/>
    <w:rsid w:val="00472451"/>
    <w:rsid w:val="004727C4"/>
    <w:rsid w:val="00472EC8"/>
    <w:rsid w:val="00472F53"/>
    <w:rsid w:val="00473074"/>
    <w:rsid w:val="00473E66"/>
    <w:rsid w:val="00474212"/>
    <w:rsid w:val="004744DC"/>
    <w:rsid w:val="00475145"/>
    <w:rsid w:val="00475624"/>
    <w:rsid w:val="00475C60"/>
    <w:rsid w:val="00475F2F"/>
    <w:rsid w:val="00476141"/>
    <w:rsid w:val="00476168"/>
    <w:rsid w:val="00477040"/>
    <w:rsid w:val="004777FB"/>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CC4"/>
    <w:rsid w:val="00484D6B"/>
    <w:rsid w:val="00484F7A"/>
    <w:rsid w:val="00485885"/>
    <w:rsid w:val="00486301"/>
    <w:rsid w:val="0048667B"/>
    <w:rsid w:val="00486FC3"/>
    <w:rsid w:val="004874B9"/>
    <w:rsid w:val="00487817"/>
    <w:rsid w:val="00487A04"/>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963"/>
    <w:rsid w:val="00494D37"/>
    <w:rsid w:val="00494F94"/>
    <w:rsid w:val="0049582F"/>
    <w:rsid w:val="00495C62"/>
    <w:rsid w:val="004968A0"/>
    <w:rsid w:val="004969C9"/>
    <w:rsid w:val="00496AAB"/>
    <w:rsid w:val="004970E9"/>
    <w:rsid w:val="0049762C"/>
    <w:rsid w:val="00497A43"/>
    <w:rsid w:val="00497A91"/>
    <w:rsid w:val="00497F76"/>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A7E09"/>
    <w:rsid w:val="004B1B8B"/>
    <w:rsid w:val="004B1E98"/>
    <w:rsid w:val="004B244E"/>
    <w:rsid w:val="004B26FF"/>
    <w:rsid w:val="004B2721"/>
    <w:rsid w:val="004B2751"/>
    <w:rsid w:val="004B314F"/>
    <w:rsid w:val="004B40AB"/>
    <w:rsid w:val="004B444C"/>
    <w:rsid w:val="004B4954"/>
    <w:rsid w:val="004B4CE1"/>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DF8"/>
    <w:rsid w:val="004C2EC4"/>
    <w:rsid w:val="004C300E"/>
    <w:rsid w:val="004C4381"/>
    <w:rsid w:val="004C47E5"/>
    <w:rsid w:val="004C5059"/>
    <w:rsid w:val="004C5672"/>
    <w:rsid w:val="004C57AD"/>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7F8"/>
    <w:rsid w:val="004D266E"/>
    <w:rsid w:val="004D3AA5"/>
    <w:rsid w:val="004D3ACE"/>
    <w:rsid w:val="004D4288"/>
    <w:rsid w:val="004D4AE2"/>
    <w:rsid w:val="004D4E1A"/>
    <w:rsid w:val="004D4E40"/>
    <w:rsid w:val="004D4FBD"/>
    <w:rsid w:val="004D5882"/>
    <w:rsid w:val="004D6821"/>
    <w:rsid w:val="004D752C"/>
    <w:rsid w:val="004D7626"/>
    <w:rsid w:val="004D76BB"/>
    <w:rsid w:val="004D7A0D"/>
    <w:rsid w:val="004E0399"/>
    <w:rsid w:val="004E062C"/>
    <w:rsid w:val="004E08E2"/>
    <w:rsid w:val="004E0E3E"/>
    <w:rsid w:val="004E1CE0"/>
    <w:rsid w:val="004E22A8"/>
    <w:rsid w:val="004E236D"/>
    <w:rsid w:val="004E283A"/>
    <w:rsid w:val="004E2E7E"/>
    <w:rsid w:val="004E3F1F"/>
    <w:rsid w:val="004E5182"/>
    <w:rsid w:val="004E60F4"/>
    <w:rsid w:val="004E6C3A"/>
    <w:rsid w:val="004E6D2C"/>
    <w:rsid w:val="004E6DDB"/>
    <w:rsid w:val="004E6EDB"/>
    <w:rsid w:val="004E7000"/>
    <w:rsid w:val="004E78B5"/>
    <w:rsid w:val="004E7A32"/>
    <w:rsid w:val="004E7A6C"/>
    <w:rsid w:val="004E7FB0"/>
    <w:rsid w:val="004F03F3"/>
    <w:rsid w:val="004F0E0D"/>
    <w:rsid w:val="004F0FB3"/>
    <w:rsid w:val="004F12E7"/>
    <w:rsid w:val="004F1C43"/>
    <w:rsid w:val="004F22E4"/>
    <w:rsid w:val="004F28B3"/>
    <w:rsid w:val="004F2B70"/>
    <w:rsid w:val="004F34DC"/>
    <w:rsid w:val="004F44A9"/>
    <w:rsid w:val="004F51DA"/>
    <w:rsid w:val="004F5359"/>
    <w:rsid w:val="004F5DB0"/>
    <w:rsid w:val="004F5FD5"/>
    <w:rsid w:val="004F6047"/>
    <w:rsid w:val="004F6959"/>
    <w:rsid w:val="004F698C"/>
    <w:rsid w:val="004F6B8D"/>
    <w:rsid w:val="004F7BAE"/>
    <w:rsid w:val="00500401"/>
    <w:rsid w:val="0050070A"/>
    <w:rsid w:val="00500C6B"/>
    <w:rsid w:val="00501177"/>
    <w:rsid w:val="005014F2"/>
    <w:rsid w:val="0050214D"/>
    <w:rsid w:val="005021BD"/>
    <w:rsid w:val="00502F94"/>
    <w:rsid w:val="005038D0"/>
    <w:rsid w:val="00503CC8"/>
    <w:rsid w:val="00503F05"/>
    <w:rsid w:val="00504037"/>
    <w:rsid w:val="005040D3"/>
    <w:rsid w:val="005047D7"/>
    <w:rsid w:val="00505D82"/>
    <w:rsid w:val="00505E4F"/>
    <w:rsid w:val="00506B38"/>
    <w:rsid w:val="00507541"/>
    <w:rsid w:val="00507966"/>
    <w:rsid w:val="00507B7B"/>
    <w:rsid w:val="00507F8E"/>
    <w:rsid w:val="00510836"/>
    <w:rsid w:val="00510E09"/>
    <w:rsid w:val="00510EB4"/>
    <w:rsid w:val="0051166C"/>
    <w:rsid w:val="00511DD3"/>
    <w:rsid w:val="0051335C"/>
    <w:rsid w:val="00513D22"/>
    <w:rsid w:val="00514C53"/>
    <w:rsid w:val="00516437"/>
    <w:rsid w:val="00517156"/>
    <w:rsid w:val="00517176"/>
    <w:rsid w:val="005172CF"/>
    <w:rsid w:val="0051780B"/>
    <w:rsid w:val="00520DD8"/>
    <w:rsid w:val="00521461"/>
    <w:rsid w:val="005217FD"/>
    <w:rsid w:val="00522745"/>
    <w:rsid w:val="00522CAE"/>
    <w:rsid w:val="00522D70"/>
    <w:rsid w:val="00522FB7"/>
    <w:rsid w:val="00523430"/>
    <w:rsid w:val="00523560"/>
    <w:rsid w:val="0052368B"/>
    <w:rsid w:val="0052383B"/>
    <w:rsid w:val="005238DE"/>
    <w:rsid w:val="00524213"/>
    <w:rsid w:val="00524EFB"/>
    <w:rsid w:val="00525264"/>
    <w:rsid w:val="005254C7"/>
    <w:rsid w:val="00525647"/>
    <w:rsid w:val="00525739"/>
    <w:rsid w:val="0052662E"/>
    <w:rsid w:val="00526635"/>
    <w:rsid w:val="005269A1"/>
    <w:rsid w:val="00526FB4"/>
    <w:rsid w:val="00527469"/>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4F32"/>
    <w:rsid w:val="00546234"/>
    <w:rsid w:val="00546313"/>
    <w:rsid w:val="005464A9"/>
    <w:rsid w:val="00546BB4"/>
    <w:rsid w:val="005471ED"/>
    <w:rsid w:val="00547D4F"/>
    <w:rsid w:val="00547D9B"/>
    <w:rsid w:val="0055029B"/>
    <w:rsid w:val="00550377"/>
    <w:rsid w:val="00551248"/>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5A"/>
    <w:rsid w:val="00565B78"/>
    <w:rsid w:val="005664B7"/>
    <w:rsid w:val="00566D07"/>
    <w:rsid w:val="00566D20"/>
    <w:rsid w:val="00566E04"/>
    <w:rsid w:val="00567685"/>
    <w:rsid w:val="0057019D"/>
    <w:rsid w:val="0057036C"/>
    <w:rsid w:val="0057262E"/>
    <w:rsid w:val="00572853"/>
    <w:rsid w:val="00572D49"/>
    <w:rsid w:val="00573E71"/>
    <w:rsid w:val="005743C2"/>
    <w:rsid w:val="00574B82"/>
    <w:rsid w:val="00574EF0"/>
    <w:rsid w:val="0057545A"/>
    <w:rsid w:val="0057571F"/>
    <w:rsid w:val="005758B4"/>
    <w:rsid w:val="00575DAA"/>
    <w:rsid w:val="0057639F"/>
    <w:rsid w:val="00576577"/>
    <w:rsid w:val="005775E8"/>
    <w:rsid w:val="0057774E"/>
    <w:rsid w:val="00577A46"/>
    <w:rsid w:val="005808C1"/>
    <w:rsid w:val="00580D1B"/>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DAA"/>
    <w:rsid w:val="00590AEE"/>
    <w:rsid w:val="00591195"/>
    <w:rsid w:val="005914CB"/>
    <w:rsid w:val="005916FB"/>
    <w:rsid w:val="00591BB6"/>
    <w:rsid w:val="00591BC1"/>
    <w:rsid w:val="00592C65"/>
    <w:rsid w:val="00593334"/>
    <w:rsid w:val="0059378B"/>
    <w:rsid w:val="00593EF8"/>
    <w:rsid w:val="00594B88"/>
    <w:rsid w:val="0059548C"/>
    <w:rsid w:val="005956F6"/>
    <w:rsid w:val="0059591D"/>
    <w:rsid w:val="00595A22"/>
    <w:rsid w:val="00595C78"/>
    <w:rsid w:val="00595D1D"/>
    <w:rsid w:val="0059669B"/>
    <w:rsid w:val="00596A6E"/>
    <w:rsid w:val="00596B04"/>
    <w:rsid w:val="00596CF7"/>
    <w:rsid w:val="00596F6F"/>
    <w:rsid w:val="0059706F"/>
    <w:rsid w:val="00597959"/>
    <w:rsid w:val="00597C60"/>
    <w:rsid w:val="005A018A"/>
    <w:rsid w:val="005A09FD"/>
    <w:rsid w:val="005A0F88"/>
    <w:rsid w:val="005A135A"/>
    <w:rsid w:val="005A187B"/>
    <w:rsid w:val="005A2B11"/>
    <w:rsid w:val="005A2FCF"/>
    <w:rsid w:val="005A3440"/>
    <w:rsid w:val="005A38D8"/>
    <w:rsid w:val="005A46E2"/>
    <w:rsid w:val="005A5C3A"/>
    <w:rsid w:val="005A62C9"/>
    <w:rsid w:val="005A65A1"/>
    <w:rsid w:val="005A67D7"/>
    <w:rsid w:val="005A6B62"/>
    <w:rsid w:val="005A6CE9"/>
    <w:rsid w:val="005A73B1"/>
    <w:rsid w:val="005A758E"/>
    <w:rsid w:val="005A7A95"/>
    <w:rsid w:val="005B0545"/>
    <w:rsid w:val="005B12FA"/>
    <w:rsid w:val="005B2008"/>
    <w:rsid w:val="005B280F"/>
    <w:rsid w:val="005B3936"/>
    <w:rsid w:val="005B4923"/>
    <w:rsid w:val="005B587B"/>
    <w:rsid w:val="005B5DA0"/>
    <w:rsid w:val="005B6842"/>
    <w:rsid w:val="005B6B22"/>
    <w:rsid w:val="005B6DB4"/>
    <w:rsid w:val="005B7FE2"/>
    <w:rsid w:val="005C0269"/>
    <w:rsid w:val="005C0341"/>
    <w:rsid w:val="005C04AB"/>
    <w:rsid w:val="005C07DF"/>
    <w:rsid w:val="005C0B2E"/>
    <w:rsid w:val="005C0D03"/>
    <w:rsid w:val="005C0D4B"/>
    <w:rsid w:val="005C0DAF"/>
    <w:rsid w:val="005C0ED0"/>
    <w:rsid w:val="005C0FE4"/>
    <w:rsid w:val="005C1711"/>
    <w:rsid w:val="005C19D6"/>
    <w:rsid w:val="005C1E38"/>
    <w:rsid w:val="005C2245"/>
    <w:rsid w:val="005C2844"/>
    <w:rsid w:val="005C3285"/>
    <w:rsid w:val="005C370C"/>
    <w:rsid w:val="005C3AFE"/>
    <w:rsid w:val="005C3EF5"/>
    <w:rsid w:val="005C3EFB"/>
    <w:rsid w:val="005C414A"/>
    <w:rsid w:val="005C48BC"/>
    <w:rsid w:val="005C4A6F"/>
    <w:rsid w:val="005C4B58"/>
    <w:rsid w:val="005C565E"/>
    <w:rsid w:val="005C5889"/>
    <w:rsid w:val="005C5950"/>
    <w:rsid w:val="005C5E94"/>
    <w:rsid w:val="005C5F79"/>
    <w:rsid w:val="005C62F6"/>
    <w:rsid w:val="005C6ED6"/>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E0EAB"/>
    <w:rsid w:val="005E2165"/>
    <w:rsid w:val="005E22F3"/>
    <w:rsid w:val="005E380B"/>
    <w:rsid w:val="005E3C28"/>
    <w:rsid w:val="005E3F3A"/>
    <w:rsid w:val="005E4EEA"/>
    <w:rsid w:val="005E6040"/>
    <w:rsid w:val="005E69D4"/>
    <w:rsid w:val="005E7A2A"/>
    <w:rsid w:val="005E7E31"/>
    <w:rsid w:val="005F0A4C"/>
    <w:rsid w:val="005F15E0"/>
    <w:rsid w:val="005F1870"/>
    <w:rsid w:val="005F187E"/>
    <w:rsid w:val="005F272A"/>
    <w:rsid w:val="005F277D"/>
    <w:rsid w:val="005F2CA7"/>
    <w:rsid w:val="005F2FD2"/>
    <w:rsid w:val="005F38F7"/>
    <w:rsid w:val="005F3ACF"/>
    <w:rsid w:val="005F3BFD"/>
    <w:rsid w:val="005F422E"/>
    <w:rsid w:val="005F49C7"/>
    <w:rsid w:val="005F4F76"/>
    <w:rsid w:val="005F514F"/>
    <w:rsid w:val="005F5198"/>
    <w:rsid w:val="005F586B"/>
    <w:rsid w:val="005F5B06"/>
    <w:rsid w:val="005F6D30"/>
    <w:rsid w:val="005F70A7"/>
    <w:rsid w:val="005F73AD"/>
    <w:rsid w:val="005F7CF4"/>
    <w:rsid w:val="00600057"/>
    <w:rsid w:val="00600DB4"/>
    <w:rsid w:val="0060101B"/>
    <w:rsid w:val="00601341"/>
    <w:rsid w:val="00601C2F"/>
    <w:rsid w:val="00602425"/>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31BC"/>
    <w:rsid w:val="0061394B"/>
    <w:rsid w:val="00613FA7"/>
    <w:rsid w:val="0061535D"/>
    <w:rsid w:val="00615673"/>
    <w:rsid w:val="00615BBF"/>
    <w:rsid w:val="006161E5"/>
    <w:rsid w:val="00616561"/>
    <w:rsid w:val="006167EF"/>
    <w:rsid w:val="00616D97"/>
    <w:rsid w:val="00617898"/>
    <w:rsid w:val="00620776"/>
    <w:rsid w:val="006207FD"/>
    <w:rsid w:val="00620CEE"/>
    <w:rsid w:val="00622CE8"/>
    <w:rsid w:val="00622D8F"/>
    <w:rsid w:val="00622E29"/>
    <w:rsid w:val="00623492"/>
    <w:rsid w:val="00623786"/>
    <w:rsid w:val="00623D59"/>
    <w:rsid w:val="00624360"/>
    <w:rsid w:val="0062488E"/>
    <w:rsid w:val="0062553A"/>
    <w:rsid w:val="0062575A"/>
    <w:rsid w:val="00625EF4"/>
    <w:rsid w:val="00626215"/>
    <w:rsid w:val="00627DAE"/>
    <w:rsid w:val="00627F94"/>
    <w:rsid w:val="00630C13"/>
    <w:rsid w:val="006310C1"/>
    <w:rsid w:val="00631E3B"/>
    <w:rsid w:val="00631F4C"/>
    <w:rsid w:val="00631FAF"/>
    <w:rsid w:val="00632211"/>
    <w:rsid w:val="00632574"/>
    <w:rsid w:val="00632F36"/>
    <w:rsid w:val="00633405"/>
    <w:rsid w:val="006335A3"/>
    <w:rsid w:val="00633FDC"/>
    <w:rsid w:val="00634701"/>
    <w:rsid w:val="00634A06"/>
    <w:rsid w:val="00634A69"/>
    <w:rsid w:val="00634DC0"/>
    <w:rsid w:val="00635DCD"/>
    <w:rsid w:val="006364F7"/>
    <w:rsid w:val="00636E15"/>
    <w:rsid w:val="00636EE0"/>
    <w:rsid w:val="0063747A"/>
    <w:rsid w:val="0063799B"/>
    <w:rsid w:val="00637C68"/>
    <w:rsid w:val="00637E93"/>
    <w:rsid w:val="00637F16"/>
    <w:rsid w:val="006404EF"/>
    <w:rsid w:val="00640F20"/>
    <w:rsid w:val="00641ED0"/>
    <w:rsid w:val="00641F15"/>
    <w:rsid w:val="0064251E"/>
    <w:rsid w:val="00642A82"/>
    <w:rsid w:val="00642C8C"/>
    <w:rsid w:val="00642FE5"/>
    <w:rsid w:val="00643542"/>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203B"/>
    <w:rsid w:val="00652B82"/>
    <w:rsid w:val="006534E7"/>
    <w:rsid w:val="00654108"/>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2170"/>
    <w:rsid w:val="00662E03"/>
    <w:rsid w:val="00663005"/>
    <w:rsid w:val="00663073"/>
    <w:rsid w:val="00663AD0"/>
    <w:rsid w:val="00663CDF"/>
    <w:rsid w:val="00663F50"/>
    <w:rsid w:val="00663FD9"/>
    <w:rsid w:val="00664075"/>
    <w:rsid w:val="00664787"/>
    <w:rsid w:val="00664AA6"/>
    <w:rsid w:val="00664B8C"/>
    <w:rsid w:val="00665916"/>
    <w:rsid w:val="00665967"/>
    <w:rsid w:val="00665B44"/>
    <w:rsid w:val="00666207"/>
    <w:rsid w:val="006666E4"/>
    <w:rsid w:val="00666A21"/>
    <w:rsid w:val="00666B9E"/>
    <w:rsid w:val="00666F87"/>
    <w:rsid w:val="00667922"/>
    <w:rsid w:val="00670F4A"/>
    <w:rsid w:val="00671029"/>
    <w:rsid w:val="00671194"/>
    <w:rsid w:val="00671BB1"/>
    <w:rsid w:val="006726FB"/>
    <w:rsid w:val="00672D5E"/>
    <w:rsid w:val="00672F1B"/>
    <w:rsid w:val="006730D3"/>
    <w:rsid w:val="00673EB7"/>
    <w:rsid w:val="0067478C"/>
    <w:rsid w:val="006754A7"/>
    <w:rsid w:val="00675763"/>
    <w:rsid w:val="006757AD"/>
    <w:rsid w:val="00675970"/>
    <w:rsid w:val="00675B76"/>
    <w:rsid w:val="00675FCA"/>
    <w:rsid w:val="00676101"/>
    <w:rsid w:val="00676131"/>
    <w:rsid w:val="0067635F"/>
    <w:rsid w:val="006768A5"/>
    <w:rsid w:val="00676908"/>
    <w:rsid w:val="00677476"/>
    <w:rsid w:val="00677CF9"/>
    <w:rsid w:val="00677D56"/>
    <w:rsid w:val="006816E7"/>
    <w:rsid w:val="006828B9"/>
    <w:rsid w:val="00682AC9"/>
    <w:rsid w:val="00682B18"/>
    <w:rsid w:val="006838F2"/>
    <w:rsid w:val="006846EA"/>
    <w:rsid w:val="00684FD1"/>
    <w:rsid w:val="00685CEE"/>
    <w:rsid w:val="00685D88"/>
    <w:rsid w:val="006869AA"/>
    <w:rsid w:val="00686F5B"/>
    <w:rsid w:val="006905D1"/>
    <w:rsid w:val="006907DD"/>
    <w:rsid w:val="006912DF"/>
    <w:rsid w:val="00691348"/>
    <w:rsid w:val="00691E31"/>
    <w:rsid w:val="00691F19"/>
    <w:rsid w:val="00691F77"/>
    <w:rsid w:val="00691FCC"/>
    <w:rsid w:val="006920A9"/>
    <w:rsid w:val="006926C9"/>
    <w:rsid w:val="006933DC"/>
    <w:rsid w:val="00693729"/>
    <w:rsid w:val="00694268"/>
    <w:rsid w:val="00694C72"/>
    <w:rsid w:val="00694D4B"/>
    <w:rsid w:val="00694F35"/>
    <w:rsid w:val="006953A7"/>
    <w:rsid w:val="00695A70"/>
    <w:rsid w:val="00695C8F"/>
    <w:rsid w:val="006A09EE"/>
    <w:rsid w:val="006A0A3B"/>
    <w:rsid w:val="006A0EE1"/>
    <w:rsid w:val="006A1B45"/>
    <w:rsid w:val="006A1D29"/>
    <w:rsid w:val="006A2255"/>
    <w:rsid w:val="006A2FDA"/>
    <w:rsid w:val="006A30ED"/>
    <w:rsid w:val="006A381E"/>
    <w:rsid w:val="006A384C"/>
    <w:rsid w:val="006A39C7"/>
    <w:rsid w:val="006A3CBF"/>
    <w:rsid w:val="006A3D28"/>
    <w:rsid w:val="006A4BB3"/>
    <w:rsid w:val="006A5BE5"/>
    <w:rsid w:val="006A60EE"/>
    <w:rsid w:val="006A60F2"/>
    <w:rsid w:val="006A69CB"/>
    <w:rsid w:val="006A71FE"/>
    <w:rsid w:val="006A741E"/>
    <w:rsid w:val="006A7F85"/>
    <w:rsid w:val="006B0408"/>
    <w:rsid w:val="006B05D1"/>
    <w:rsid w:val="006B0971"/>
    <w:rsid w:val="006B0B27"/>
    <w:rsid w:val="006B17C7"/>
    <w:rsid w:val="006B1823"/>
    <w:rsid w:val="006B190F"/>
    <w:rsid w:val="006B286A"/>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1639"/>
    <w:rsid w:val="006C1693"/>
    <w:rsid w:val="006C16F4"/>
    <w:rsid w:val="006C1C0A"/>
    <w:rsid w:val="006C2714"/>
    <w:rsid w:val="006C287F"/>
    <w:rsid w:val="006C2C86"/>
    <w:rsid w:val="006C3139"/>
    <w:rsid w:val="006C34D1"/>
    <w:rsid w:val="006C384B"/>
    <w:rsid w:val="006C3AF1"/>
    <w:rsid w:val="006C3BC5"/>
    <w:rsid w:val="006C44D4"/>
    <w:rsid w:val="006C4E89"/>
    <w:rsid w:val="006C520D"/>
    <w:rsid w:val="006C5FC0"/>
    <w:rsid w:val="006C60BE"/>
    <w:rsid w:val="006C67B9"/>
    <w:rsid w:val="006C6A9B"/>
    <w:rsid w:val="006C6F24"/>
    <w:rsid w:val="006C7559"/>
    <w:rsid w:val="006C778A"/>
    <w:rsid w:val="006C7D04"/>
    <w:rsid w:val="006C7F3C"/>
    <w:rsid w:val="006D08FE"/>
    <w:rsid w:val="006D0C0F"/>
    <w:rsid w:val="006D1319"/>
    <w:rsid w:val="006D147C"/>
    <w:rsid w:val="006D1D76"/>
    <w:rsid w:val="006D1D98"/>
    <w:rsid w:val="006D1FB4"/>
    <w:rsid w:val="006D2896"/>
    <w:rsid w:val="006D2DED"/>
    <w:rsid w:val="006D35DB"/>
    <w:rsid w:val="006D36D8"/>
    <w:rsid w:val="006D4826"/>
    <w:rsid w:val="006D5110"/>
    <w:rsid w:val="006D51BE"/>
    <w:rsid w:val="006D5A90"/>
    <w:rsid w:val="006D682B"/>
    <w:rsid w:val="006D6D16"/>
    <w:rsid w:val="006D6EA3"/>
    <w:rsid w:val="006D788B"/>
    <w:rsid w:val="006D7ABD"/>
    <w:rsid w:val="006D7B69"/>
    <w:rsid w:val="006E00BF"/>
    <w:rsid w:val="006E0F4E"/>
    <w:rsid w:val="006E0FAB"/>
    <w:rsid w:val="006E10F1"/>
    <w:rsid w:val="006E21AC"/>
    <w:rsid w:val="006E2399"/>
    <w:rsid w:val="006E23C3"/>
    <w:rsid w:val="006E2883"/>
    <w:rsid w:val="006E2AEB"/>
    <w:rsid w:val="006E3765"/>
    <w:rsid w:val="006E3CB1"/>
    <w:rsid w:val="006E3D17"/>
    <w:rsid w:val="006E3D3C"/>
    <w:rsid w:val="006E3DDA"/>
    <w:rsid w:val="006E3E8F"/>
    <w:rsid w:val="006E479E"/>
    <w:rsid w:val="006E4CBA"/>
    <w:rsid w:val="006E52D9"/>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69F6"/>
    <w:rsid w:val="006F6BCB"/>
    <w:rsid w:val="006F7104"/>
    <w:rsid w:val="006F73FC"/>
    <w:rsid w:val="006F778D"/>
    <w:rsid w:val="00701020"/>
    <w:rsid w:val="00701143"/>
    <w:rsid w:val="007011CA"/>
    <w:rsid w:val="00701265"/>
    <w:rsid w:val="00701AFC"/>
    <w:rsid w:val="007022EC"/>
    <w:rsid w:val="007028F0"/>
    <w:rsid w:val="00703563"/>
    <w:rsid w:val="007039E6"/>
    <w:rsid w:val="00703CB5"/>
    <w:rsid w:val="00703CE8"/>
    <w:rsid w:val="00704737"/>
    <w:rsid w:val="00704C1B"/>
    <w:rsid w:val="007059EA"/>
    <w:rsid w:val="00705C2C"/>
    <w:rsid w:val="00705D34"/>
    <w:rsid w:val="00706311"/>
    <w:rsid w:val="00706362"/>
    <w:rsid w:val="0070638A"/>
    <w:rsid w:val="007066EA"/>
    <w:rsid w:val="0070708F"/>
    <w:rsid w:val="00707769"/>
    <w:rsid w:val="007077B6"/>
    <w:rsid w:val="0071015D"/>
    <w:rsid w:val="00710906"/>
    <w:rsid w:val="007113ED"/>
    <w:rsid w:val="007117A9"/>
    <w:rsid w:val="00712157"/>
    <w:rsid w:val="00712433"/>
    <w:rsid w:val="00712590"/>
    <w:rsid w:val="00712C1D"/>
    <w:rsid w:val="00712E01"/>
    <w:rsid w:val="00712EA1"/>
    <w:rsid w:val="0071398B"/>
    <w:rsid w:val="00713AB4"/>
    <w:rsid w:val="00713E35"/>
    <w:rsid w:val="00714532"/>
    <w:rsid w:val="00714E62"/>
    <w:rsid w:val="00714EAB"/>
    <w:rsid w:val="0071540E"/>
    <w:rsid w:val="00715639"/>
    <w:rsid w:val="0071564C"/>
    <w:rsid w:val="0071573F"/>
    <w:rsid w:val="00715A41"/>
    <w:rsid w:val="00716741"/>
    <w:rsid w:val="00717478"/>
    <w:rsid w:val="0071774E"/>
    <w:rsid w:val="007200F0"/>
    <w:rsid w:val="00720717"/>
    <w:rsid w:val="007209A3"/>
    <w:rsid w:val="007215EB"/>
    <w:rsid w:val="007216BB"/>
    <w:rsid w:val="00722328"/>
    <w:rsid w:val="007245FB"/>
    <w:rsid w:val="0072483E"/>
    <w:rsid w:val="00724CD7"/>
    <w:rsid w:val="00724E16"/>
    <w:rsid w:val="00724E6E"/>
    <w:rsid w:val="007257E3"/>
    <w:rsid w:val="00726003"/>
    <w:rsid w:val="00726E3E"/>
    <w:rsid w:val="007272EE"/>
    <w:rsid w:val="007272F6"/>
    <w:rsid w:val="0072740E"/>
    <w:rsid w:val="00727575"/>
    <w:rsid w:val="00727A07"/>
    <w:rsid w:val="00727D64"/>
    <w:rsid w:val="00727F09"/>
    <w:rsid w:val="0073108A"/>
    <w:rsid w:val="00731937"/>
    <w:rsid w:val="00732030"/>
    <w:rsid w:val="00732288"/>
    <w:rsid w:val="00732488"/>
    <w:rsid w:val="007325D6"/>
    <w:rsid w:val="00732AD8"/>
    <w:rsid w:val="00734E3B"/>
    <w:rsid w:val="00735EAB"/>
    <w:rsid w:val="0073663C"/>
    <w:rsid w:val="0073689E"/>
    <w:rsid w:val="00737F14"/>
    <w:rsid w:val="00740175"/>
    <w:rsid w:val="00740A8B"/>
    <w:rsid w:val="00740ECE"/>
    <w:rsid w:val="0074107F"/>
    <w:rsid w:val="0074158C"/>
    <w:rsid w:val="00742EC9"/>
    <w:rsid w:val="00743542"/>
    <w:rsid w:val="00743DEC"/>
    <w:rsid w:val="00744138"/>
    <w:rsid w:val="0074435F"/>
    <w:rsid w:val="00744814"/>
    <w:rsid w:val="00744AB9"/>
    <w:rsid w:val="00744FAE"/>
    <w:rsid w:val="00745335"/>
    <w:rsid w:val="00745468"/>
    <w:rsid w:val="00745894"/>
    <w:rsid w:val="007461A5"/>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3A9"/>
    <w:rsid w:val="00775B73"/>
    <w:rsid w:val="00775C47"/>
    <w:rsid w:val="00775F65"/>
    <w:rsid w:val="0077612A"/>
    <w:rsid w:val="00776142"/>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CC4"/>
    <w:rsid w:val="00797CDB"/>
    <w:rsid w:val="007A1C6A"/>
    <w:rsid w:val="007A23C6"/>
    <w:rsid w:val="007A2523"/>
    <w:rsid w:val="007A2922"/>
    <w:rsid w:val="007A42F5"/>
    <w:rsid w:val="007A5309"/>
    <w:rsid w:val="007A5338"/>
    <w:rsid w:val="007A559C"/>
    <w:rsid w:val="007A55C4"/>
    <w:rsid w:val="007A56AC"/>
    <w:rsid w:val="007A6721"/>
    <w:rsid w:val="007A69E1"/>
    <w:rsid w:val="007A6F5D"/>
    <w:rsid w:val="007A74BE"/>
    <w:rsid w:val="007B02E3"/>
    <w:rsid w:val="007B0AAB"/>
    <w:rsid w:val="007B1032"/>
    <w:rsid w:val="007B2048"/>
    <w:rsid w:val="007B2CDF"/>
    <w:rsid w:val="007B37D2"/>
    <w:rsid w:val="007B39E2"/>
    <w:rsid w:val="007B3CEB"/>
    <w:rsid w:val="007B3DAC"/>
    <w:rsid w:val="007B47D3"/>
    <w:rsid w:val="007B548F"/>
    <w:rsid w:val="007B5697"/>
    <w:rsid w:val="007B57F8"/>
    <w:rsid w:val="007B599B"/>
    <w:rsid w:val="007B5D38"/>
    <w:rsid w:val="007B6659"/>
    <w:rsid w:val="007B665A"/>
    <w:rsid w:val="007B6990"/>
    <w:rsid w:val="007B6BB3"/>
    <w:rsid w:val="007B6E5F"/>
    <w:rsid w:val="007B71B3"/>
    <w:rsid w:val="007B724E"/>
    <w:rsid w:val="007B727E"/>
    <w:rsid w:val="007B736E"/>
    <w:rsid w:val="007B73A1"/>
    <w:rsid w:val="007B748A"/>
    <w:rsid w:val="007B7A82"/>
    <w:rsid w:val="007C1560"/>
    <w:rsid w:val="007C184A"/>
    <w:rsid w:val="007C208D"/>
    <w:rsid w:val="007C22E7"/>
    <w:rsid w:val="007C3198"/>
    <w:rsid w:val="007C3866"/>
    <w:rsid w:val="007C42C1"/>
    <w:rsid w:val="007C4DBF"/>
    <w:rsid w:val="007C5053"/>
    <w:rsid w:val="007C6D10"/>
    <w:rsid w:val="007C71CA"/>
    <w:rsid w:val="007C7D6F"/>
    <w:rsid w:val="007D051A"/>
    <w:rsid w:val="007D0DEF"/>
    <w:rsid w:val="007D109C"/>
    <w:rsid w:val="007D2793"/>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872"/>
    <w:rsid w:val="007E5889"/>
    <w:rsid w:val="007E5B4E"/>
    <w:rsid w:val="007E694C"/>
    <w:rsid w:val="007E6AE1"/>
    <w:rsid w:val="007E7171"/>
    <w:rsid w:val="007E78A6"/>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1064"/>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F9D"/>
    <w:rsid w:val="00807484"/>
    <w:rsid w:val="008078A9"/>
    <w:rsid w:val="00810747"/>
    <w:rsid w:val="0081135E"/>
    <w:rsid w:val="00811C69"/>
    <w:rsid w:val="00811EFC"/>
    <w:rsid w:val="00812114"/>
    <w:rsid w:val="00812255"/>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B01"/>
    <w:rsid w:val="0082015C"/>
    <w:rsid w:val="0082050D"/>
    <w:rsid w:val="00821321"/>
    <w:rsid w:val="00821C4C"/>
    <w:rsid w:val="0082304B"/>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C6A"/>
    <w:rsid w:val="00836163"/>
    <w:rsid w:val="0083675E"/>
    <w:rsid w:val="00836A4E"/>
    <w:rsid w:val="00836B9A"/>
    <w:rsid w:val="00837AA5"/>
    <w:rsid w:val="00837B8F"/>
    <w:rsid w:val="00837E9A"/>
    <w:rsid w:val="00837F11"/>
    <w:rsid w:val="0084009E"/>
    <w:rsid w:val="00840C91"/>
    <w:rsid w:val="00840F2D"/>
    <w:rsid w:val="0084171D"/>
    <w:rsid w:val="00841981"/>
    <w:rsid w:val="00842222"/>
    <w:rsid w:val="00842607"/>
    <w:rsid w:val="00842E33"/>
    <w:rsid w:val="008436A5"/>
    <w:rsid w:val="008440AA"/>
    <w:rsid w:val="00844805"/>
    <w:rsid w:val="0084597A"/>
    <w:rsid w:val="00845A1D"/>
    <w:rsid w:val="00846597"/>
    <w:rsid w:val="008468B6"/>
    <w:rsid w:val="00846B00"/>
    <w:rsid w:val="00846D14"/>
    <w:rsid w:val="008473E4"/>
    <w:rsid w:val="0084799E"/>
    <w:rsid w:val="008501F6"/>
    <w:rsid w:val="008505BB"/>
    <w:rsid w:val="008511B9"/>
    <w:rsid w:val="00851A7F"/>
    <w:rsid w:val="0085219D"/>
    <w:rsid w:val="00852497"/>
    <w:rsid w:val="00852D2C"/>
    <w:rsid w:val="00852DF1"/>
    <w:rsid w:val="008531CC"/>
    <w:rsid w:val="00853988"/>
    <w:rsid w:val="00853A46"/>
    <w:rsid w:val="00853F2C"/>
    <w:rsid w:val="00854A0F"/>
    <w:rsid w:val="00854B2A"/>
    <w:rsid w:val="00856573"/>
    <w:rsid w:val="008565AA"/>
    <w:rsid w:val="00857361"/>
    <w:rsid w:val="008579CB"/>
    <w:rsid w:val="0086023E"/>
    <w:rsid w:val="00860DDF"/>
    <w:rsid w:val="0086172F"/>
    <w:rsid w:val="00861EA4"/>
    <w:rsid w:val="00862057"/>
    <w:rsid w:val="008624EC"/>
    <w:rsid w:val="008625C9"/>
    <w:rsid w:val="00864874"/>
    <w:rsid w:val="0086499C"/>
    <w:rsid w:val="00864D16"/>
    <w:rsid w:val="00864EF0"/>
    <w:rsid w:val="0086550F"/>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25EE"/>
    <w:rsid w:val="00872D01"/>
    <w:rsid w:val="00873815"/>
    <w:rsid w:val="00873FA6"/>
    <w:rsid w:val="00873FF8"/>
    <w:rsid w:val="008740BF"/>
    <w:rsid w:val="0087478C"/>
    <w:rsid w:val="008749EF"/>
    <w:rsid w:val="00874E11"/>
    <w:rsid w:val="008759D2"/>
    <w:rsid w:val="008763E8"/>
    <w:rsid w:val="0087650A"/>
    <w:rsid w:val="00876557"/>
    <w:rsid w:val="00877C5B"/>
    <w:rsid w:val="00877FD6"/>
    <w:rsid w:val="0088019F"/>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91E"/>
    <w:rsid w:val="00887CAE"/>
    <w:rsid w:val="00890263"/>
    <w:rsid w:val="00890781"/>
    <w:rsid w:val="008908C9"/>
    <w:rsid w:val="00890E56"/>
    <w:rsid w:val="008912A8"/>
    <w:rsid w:val="0089136F"/>
    <w:rsid w:val="008920BD"/>
    <w:rsid w:val="00892153"/>
    <w:rsid w:val="00893404"/>
    <w:rsid w:val="00894097"/>
    <w:rsid w:val="00894DB9"/>
    <w:rsid w:val="008951E1"/>
    <w:rsid w:val="008957CE"/>
    <w:rsid w:val="0089594C"/>
    <w:rsid w:val="008963EF"/>
    <w:rsid w:val="00896F15"/>
    <w:rsid w:val="0089732D"/>
    <w:rsid w:val="0089760C"/>
    <w:rsid w:val="008A0667"/>
    <w:rsid w:val="008A0727"/>
    <w:rsid w:val="008A0940"/>
    <w:rsid w:val="008A17BE"/>
    <w:rsid w:val="008A17C5"/>
    <w:rsid w:val="008A19B9"/>
    <w:rsid w:val="008A27F2"/>
    <w:rsid w:val="008A2A93"/>
    <w:rsid w:val="008A2E7A"/>
    <w:rsid w:val="008A2FF2"/>
    <w:rsid w:val="008A3FCD"/>
    <w:rsid w:val="008A45F2"/>
    <w:rsid w:val="008A490F"/>
    <w:rsid w:val="008A4B37"/>
    <w:rsid w:val="008A4E0D"/>
    <w:rsid w:val="008A56DB"/>
    <w:rsid w:val="008A6607"/>
    <w:rsid w:val="008A67A7"/>
    <w:rsid w:val="008A6B48"/>
    <w:rsid w:val="008A6B90"/>
    <w:rsid w:val="008A7EC1"/>
    <w:rsid w:val="008B0077"/>
    <w:rsid w:val="008B0A37"/>
    <w:rsid w:val="008B0B77"/>
    <w:rsid w:val="008B0F45"/>
    <w:rsid w:val="008B10A3"/>
    <w:rsid w:val="008B1109"/>
    <w:rsid w:val="008B26A7"/>
    <w:rsid w:val="008B2799"/>
    <w:rsid w:val="008B2C26"/>
    <w:rsid w:val="008B3E1B"/>
    <w:rsid w:val="008B4899"/>
    <w:rsid w:val="008B4DF1"/>
    <w:rsid w:val="008B634B"/>
    <w:rsid w:val="008B6764"/>
    <w:rsid w:val="008B6856"/>
    <w:rsid w:val="008B769A"/>
    <w:rsid w:val="008C06B8"/>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49E2"/>
    <w:rsid w:val="008C4B34"/>
    <w:rsid w:val="008C4EDA"/>
    <w:rsid w:val="008C5356"/>
    <w:rsid w:val="008C55BC"/>
    <w:rsid w:val="008C5CAF"/>
    <w:rsid w:val="008C677A"/>
    <w:rsid w:val="008C686D"/>
    <w:rsid w:val="008C68FE"/>
    <w:rsid w:val="008C6D20"/>
    <w:rsid w:val="008C74A2"/>
    <w:rsid w:val="008C7985"/>
    <w:rsid w:val="008C7A0D"/>
    <w:rsid w:val="008D047A"/>
    <w:rsid w:val="008D080C"/>
    <w:rsid w:val="008D0B5B"/>
    <w:rsid w:val="008D118E"/>
    <w:rsid w:val="008D12C7"/>
    <w:rsid w:val="008D1CF5"/>
    <w:rsid w:val="008D1E7F"/>
    <w:rsid w:val="008D29F7"/>
    <w:rsid w:val="008D2A7D"/>
    <w:rsid w:val="008D2B7D"/>
    <w:rsid w:val="008D2D24"/>
    <w:rsid w:val="008D348D"/>
    <w:rsid w:val="008D3806"/>
    <w:rsid w:val="008D3F70"/>
    <w:rsid w:val="008D4B4E"/>
    <w:rsid w:val="008D53CB"/>
    <w:rsid w:val="008D5739"/>
    <w:rsid w:val="008D5D50"/>
    <w:rsid w:val="008D60E3"/>
    <w:rsid w:val="008D61C6"/>
    <w:rsid w:val="008D6CEE"/>
    <w:rsid w:val="008E051A"/>
    <w:rsid w:val="008E05B3"/>
    <w:rsid w:val="008E0899"/>
    <w:rsid w:val="008E0AAD"/>
    <w:rsid w:val="008E14C9"/>
    <w:rsid w:val="008E1714"/>
    <w:rsid w:val="008E1A05"/>
    <w:rsid w:val="008E1A5F"/>
    <w:rsid w:val="008E2EFF"/>
    <w:rsid w:val="008E2F56"/>
    <w:rsid w:val="008E3715"/>
    <w:rsid w:val="008E3B77"/>
    <w:rsid w:val="008E3C92"/>
    <w:rsid w:val="008E3CC9"/>
    <w:rsid w:val="008E3D24"/>
    <w:rsid w:val="008E4978"/>
    <w:rsid w:val="008E4B5F"/>
    <w:rsid w:val="008E4BCA"/>
    <w:rsid w:val="008E4DF5"/>
    <w:rsid w:val="008E4F7E"/>
    <w:rsid w:val="008E6512"/>
    <w:rsid w:val="008E6956"/>
    <w:rsid w:val="008E7175"/>
    <w:rsid w:val="008E7E66"/>
    <w:rsid w:val="008F02F8"/>
    <w:rsid w:val="008F0D99"/>
    <w:rsid w:val="008F15A1"/>
    <w:rsid w:val="008F1DDA"/>
    <w:rsid w:val="008F26B4"/>
    <w:rsid w:val="008F2780"/>
    <w:rsid w:val="008F2B26"/>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22C6"/>
    <w:rsid w:val="009024DD"/>
    <w:rsid w:val="00902ABC"/>
    <w:rsid w:val="009042E1"/>
    <w:rsid w:val="00904B85"/>
    <w:rsid w:val="00905833"/>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5910"/>
    <w:rsid w:val="009160C5"/>
    <w:rsid w:val="0091646A"/>
    <w:rsid w:val="00920056"/>
    <w:rsid w:val="009207FE"/>
    <w:rsid w:val="00921438"/>
    <w:rsid w:val="00922232"/>
    <w:rsid w:val="009223A8"/>
    <w:rsid w:val="00922885"/>
    <w:rsid w:val="00922905"/>
    <w:rsid w:val="009232A6"/>
    <w:rsid w:val="0092346E"/>
    <w:rsid w:val="0092351F"/>
    <w:rsid w:val="00923FF1"/>
    <w:rsid w:val="009249A3"/>
    <w:rsid w:val="00924B4B"/>
    <w:rsid w:val="00924E7E"/>
    <w:rsid w:val="00925104"/>
    <w:rsid w:val="0092562A"/>
    <w:rsid w:val="009256E8"/>
    <w:rsid w:val="00926120"/>
    <w:rsid w:val="009264D2"/>
    <w:rsid w:val="00926B51"/>
    <w:rsid w:val="0092705D"/>
    <w:rsid w:val="009274EA"/>
    <w:rsid w:val="009276D2"/>
    <w:rsid w:val="00930BE0"/>
    <w:rsid w:val="00931B7E"/>
    <w:rsid w:val="00932457"/>
    <w:rsid w:val="00932545"/>
    <w:rsid w:val="00932715"/>
    <w:rsid w:val="0093292E"/>
    <w:rsid w:val="009337AC"/>
    <w:rsid w:val="0093393D"/>
    <w:rsid w:val="00933DB9"/>
    <w:rsid w:val="00934249"/>
    <w:rsid w:val="00934EA1"/>
    <w:rsid w:val="00934F00"/>
    <w:rsid w:val="009356DE"/>
    <w:rsid w:val="00935A3E"/>
    <w:rsid w:val="00936145"/>
    <w:rsid w:val="00936AC0"/>
    <w:rsid w:val="00937ADF"/>
    <w:rsid w:val="00937BCF"/>
    <w:rsid w:val="009409E2"/>
    <w:rsid w:val="00940A90"/>
    <w:rsid w:val="00941371"/>
    <w:rsid w:val="0094150D"/>
    <w:rsid w:val="00941561"/>
    <w:rsid w:val="00941B5E"/>
    <w:rsid w:val="00941C49"/>
    <w:rsid w:val="00942134"/>
    <w:rsid w:val="00942168"/>
    <w:rsid w:val="009425B4"/>
    <w:rsid w:val="0094289B"/>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363"/>
    <w:rsid w:val="0094798C"/>
    <w:rsid w:val="0095024D"/>
    <w:rsid w:val="00950442"/>
    <w:rsid w:val="009507FC"/>
    <w:rsid w:val="00951D00"/>
    <w:rsid w:val="00952061"/>
    <w:rsid w:val="0095276B"/>
    <w:rsid w:val="00952E11"/>
    <w:rsid w:val="00953333"/>
    <w:rsid w:val="00953555"/>
    <w:rsid w:val="0095361C"/>
    <w:rsid w:val="00953A35"/>
    <w:rsid w:val="00953FEF"/>
    <w:rsid w:val="00954A17"/>
    <w:rsid w:val="00955003"/>
    <w:rsid w:val="00955D69"/>
    <w:rsid w:val="00956500"/>
    <w:rsid w:val="00956965"/>
    <w:rsid w:val="009569CB"/>
    <w:rsid w:val="0095746D"/>
    <w:rsid w:val="009574BD"/>
    <w:rsid w:val="009578A3"/>
    <w:rsid w:val="00957E54"/>
    <w:rsid w:val="00957E5D"/>
    <w:rsid w:val="00960351"/>
    <w:rsid w:val="00960535"/>
    <w:rsid w:val="00961EB2"/>
    <w:rsid w:val="009620C5"/>
    <w:rsid w:val="00962A5A"/>
    <w:rsid w:val="0096446E"/>
    <w:rsid w:val="00964840"/>
    <w:rsid w:val="00964BBF"/>
    <w:rsid w:val="009650F3"/>
    <w:rsid w:val="00965136"/>
    <w:rsid w:val="0096530D"/>
    <w:rsid w:val="00965DE7"/>
    <w:rsid w:val="00965F68"/>
    <w:rsid w:val="009664E6"/>
    <w:rsid w:val="00966AF3"/>
    <w:rsid w:val="0096705F"/>
    <w:rsid w:val="00967367"/>
    <w:rsid w:val="00967408"/>
    <w:rsid w:val="0096790D"/>
    <w:rsid w:val="00967D7E"/>
    <w:rsid w:val="00967F08"/>
    <w:rsid w:val="00970009"/>
    <w:rsid w:val="0097012E"/>
    <w:rsid w:val="0097013B"/>
    <w:rsid w:val="0097027A"/>
    <w:rsid w:val="00970331"/>
    <w:rsid w:val="00970524"/>
    <w:rsid w:val="0097097C"/>
    <w:rsid w:val="00971624"/>
    <w:rsid w:val="00971763"/>
    <w:rsid w:val="0097194C"/>
    <w:rsid w:val="009720CA"/>
    <w:rsid w:val="0097248E"/>
    <w:rsid w:val="009737F6"/>
    <w:rsid w:val="00973919"/>
    <w:rsid w:val="00973969"/>
    <w:rsid w:val="00973EB7"/>
    <w:rsid w:val="0097651A"/>
    <w:rsid w:val="00976609"/>
    <w:rsid w:val="009766B5"/>
    <w:rsid w:val="00976FB8"/>
    <w:rsid w:val="009773C9"/>
    <w:rsid w:val="00977AB7"/>
    <w:rsid w:val="00977E78"/>
    <w:rsid w:val="00977F6D"/>
    <w:rsid w:val="009801CE"/>
    <w:rsid w:val="0098048A"/>
    <w:rsid w:val="00980559"/>
    <w:rsid w:val="00980B72"/>
    <w:rsid w:val="00981787"/>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144F"/>
    <w:rsid w:val="009A1F4F"/>
    <w:rsid w:val="009A2C7E"/>
    <w:rsid w:val="009A2DA7"/>
    <w:rsid w:val="009A331D"/>
    <w:rsid w:val="009A370B"/>
    <w:rsid w:val="009A3D30"/>
    <w:rsid w:val="009A3D84"/>
    <w:rsid w:val="009A4449"/>
    <w:rsid w:val="009A46E0"/>
    <w:rsid w:val="009A4954"/>
    <w:rsid w:val="009A4B34"/>
    <w:rsid w:val="009A51CB"/>
    <w:rsid w:val="009A5206"/>
    <w:rsid w:val="009A5287"/>
    <w:rsid w:val="009A5A0E"/>
    <w:rsid w:val="009A5B03"/>
    <w:rsid w:val="009A670D"/>
    <w:rsid w:val="009A6F0F"/>
    <w:rsid w:val="009A757C"/>
    <w:rsid w:val="009A76A0"/>
    <w:rsid w:val="009A7701"/>
    <w:rsid w:val="009A780F"/>
    <w:rsid w:val="009A78D4"/>
    <w:rsid w:val="009A7E24"/>
    <w:rsid w:val="009B0FBD"/>
    <w:rsid w:val="009B1066"/>
    <w:rsid w:val="009B1397"/>
    <w:rsid w:val="009B1430"/>
    <w:rsid w:val="009B1B24"/>
    <w:rsid w:val="009B1C6B"/>
    <w:rsid w:val="009B1D71"/>
    <w:rsid w:val="009B2046"/>
    <w:rsid w:val="009B225A"/>
    <w:rsid w:val="009B235C"/>
    <w:rsid w:val="009B25D0"/>
    <w:rsid w:val="009B264D"/>
    <w:rsid w:val="009B3540"/>
    <w:rsid w:val="009B370E"/>
    <w:rsid w:val="009B37C0"/>
    <w:rsid w:val="009B396F"/>
    <w:rsid w:val="009B3B6E"/>
    <w:rsid w:val="009B43B2"/>
    <w:rsid w:val="009B44AB"/>
    <w:rsid w:val="009B4BF9"/>
    <w:rsid w:val="009B4C39"/>
    <w:rsid w:val="009B53BE"/>
    <w:rsid w:val="009B6AD3"/>
    <w:rsid w:val="009B6C35"/>
    <w:rsid w:val="009B71CC"/>
    <w:rsid w:val="009C00D2"/>
    <w:rsid w:val="009C016A"/>
    <w:rsid w:val="009C01E9"/>
    <w:rsid w:val="009C0365"/>
    <w:rsid w:val="009C058E"/>
    <w:rsid w:val="009C09EA"/>
    <w:rsid w:val="009C0B48"/>
    <w:rsid w:val="009C1135"/>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1DB"/>
    <w:rsid w:val="009D16FC"/>
    <w:rsid w:val="009D1828"/>
    <w:rsid w:val="009D1BC9"/>
    <w:rsid w:val="009D1D76"/>
    <w:rsid w:val="009D21FE"/>
    <w:rsid w:val="009D246B"/>
    <w:rsid w:val="009D2787"/>
    <w:rsid w:val="009D2B29"/>
    <w:rsid w:val="009D3777"/>
    <w:rsid w:val="009D4706"/>
    <w:rsid w:val="009D5092"/>
    <w:rsid w:val="009D5A20"/>
    <w:rsid w:val="009D5E45"/>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F090D"/>
    <w:rsid w:val="009F0C6B"/>
    <w:rsid w:val="009F139F"/>
    <w:rsid w:val="009F190F"/>
    <w:rsid w:val="009F2537"/>
    <w:rsid w:val="009F28C7"/>
    <w:rsid w:val="009F3862"/>
    <w:rsid w:val="009F387A"/>
    <w:rsid w:val="009F3897"/>
    <w:rsid w:val="009F5E66"/>
    <w:rsid w:val="009F5FBA"/>
    <w:rsid w:val="009F6066"/>
    <w:rsid w:val="009F60EB"/>
    <w:rsid w:val="009F6867"/>
    <w:rsid w:val="009F6AA5"/>
    <w:rsid w:val="009F7A8D"/>
    <w:rsid w:val="009F7F58"/>
    <w:rsid w:val="00A00C65"/>
    <w:rsid w:val="00A010A7"/>
    <w:rsid w:val="00A016AF"/>
    <w:rsid w:val="00A029F4"/>
    <w:rsid w:val="00A037E2"/>
    <w:rsid w:val="00A059B5"/>
    <w:rsid w:val="00A05B0B"/>
    <w:rsid w:val="00A06056"/>
    <w:rsid w:val="00A0688C"/>
    <w:rsid w:val="00A07CED"/>
    <w:rsid w:val="00A10499"/>
    <w:rsid w:val="00A1198A"/>
    <w:rsid w:val="00A120F3"/>
    <w:rsid w:val="00A12E40"/>
    <w:rsid w:val="00A13BA1"/>
    <w:rsid w:val="00A1473C"/>
    <w:rsid w:val="00A14905"/>
    <w:rsid w:val="00A1573D"/>
    <w:rsid w:val="00A1582B"/>
    <w:rsid w:val="00A158EC"/>
    <w:rsid w:val="00A158FD"/>
    <w:rsid w:val="00A1606D"/>
    <w:rsid w:val="00A163FA"/>
    <w:rsid w:val="00A1773F"/>
    <w:rsid w:val="00A20824"/>
    <w:rsid w:val="00A20A17"/>
    <w:rsid w:val="00A20D7A"/>
    <w:rsid w:val="00A215CB"/>
    <w:rsid w:val="00A21D35"/>
    <w:rsid w:val="00A2226B"/>
    <w:rsid w:val="00A22750"/>
    <w:rsid w:val="00A228C8"/>
    <w:rsid w:val="00A22B60"/>
    <w:rsid w:val="00A22E78"/>
    <w:rsid w:val="00A237D9"/>
    <w:rsid w:val="00A2384D"/>
    <w:rsid w:val="00A23A5B"/>
    <w:rsid w:val="00A246B1"/>
    <w:rsid w:val="00A253AD"/>
    <w:rsid w:val="00A2568B"/>
    <w:rsid w:val="00A26057"/>
    <w:rsid w:val="00A26235"/>
    <w:rsid w:val="00A26585"/>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56B2"/>
    <w:rsid w:val="00A357C2"/>
    <w:rsid w:val="00A35D0A"/>
    <w:rsid w:val="00A3606E"/>
    <w:rsid w:val="00A368AC"/>
    <w:rsid w:val="00A3753E"/>
    <w:rsid w:val="00A37AE0"/>
    <w:rsid w:val="00A40903"/>
    <w:rsid w:val="00A40B61"/>
    <w:rsid w:val="00A40F3F"/>
    <w:rsid w:val="00A41381"/>
    <w:rsid w:val="00A414BF"/>
    <w:rsid w:val="00A41DC0"/>
    <w:rsid w:val="00A41DEB"/>
    <w:rsid w:val="00A4217E"/>
    <w:rsid w:val="00A42570"/>
    <w:rsid w:val="00A42977"/>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50AF4"/>
    <w:rsid w:val="00A51014"/>
    <w:rsid w:val="00A51573"/>
    <w:rsid w:val="00A516B8"/>
    <w:rsid w:val="00A51A13"/>
    <w:rsid w:val="00A51DA8"/>
    <w:rsid w:val="00A51E51"/>
    <w:rsid w:val="00A51ECF"/>
    <w:rsid w:val="00A52913"/>
    <w:rsid w:val="00A53210"/>
    <w:rsid w:val="00A536AF"/>
    <w:rsid w:val="00A547B3"/>
    <w:rsid w:val="00A54DE0"/>
    <w:rsid w:val="00A55AF8"/>
    <w:rsid w:val="00A60698"/>
    <w:rsid w:val="00A608E7"/>
    <w:rsid w:val="00A60E14"/>
    <w:rsid w:val="00A61A2B"/>
    <w:rsid w:val="00A61C90"/>
    <w:rsid w:val="00A6211F"/>
    <w:rsid w:val="00A62989"/>
    <w:rsid w:val="00A62F23"/>
    <w:rsid w:val="00A63094"/>
    <w:rsid w:val="00A6309D"/>
    <w:rsid w:val="00A63511"/>
    <w:rsid w:val="00A639E3"/>
    <w:rsid w:val="00A6462D"/>
    <w:rsid w:val="00A6474D"/>
    <w:rsid w:val="00A647E4"/>
    <w:rsid w:val="00A648A0"/>
    <w:rsid w:val="00A6554F"/>
    <w:rsid w:val="00A65B67"/>
    <w:rsid w:val="00A65C5B"/>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3F80"/>
    <w:rsid w:val="00A7514B"/>
    <w:rsid w:val="00A754E7"/>
    <w:rsid w:val="00A75703"/>
    <w:rsid w:val="00A7585A"/>
    <w:rsid w:val="00A7595C"/>
    <w:rsid w:val="00A75E13"/>
    <w:rsid w:val="00A7647C"/>
    <w:rsid w:val="00A76776"/>
    <w:rsid w:val="00A769E9"/>
    <w:rsid w:val="00A76D09"/>
    <w:rsid w:val="00A770F0"/>
    <w:rsid w:val="00A7714E"/>
    <w:rsid w:val="00A81609"/>
    <w:rsid w:val="00A817E5"/>
    <w:rsid w:val="00A82130"/>
    <w:rsid w:val="00A82200"/>
    <w:rsid w:val="00A82495"/>
    <w:rsid w:val="00A82567"/>
    <w:rsid w:val="00A826AE"/>
    <w:rsid w:val="00A82DC0"/>
    <w:rsid w:val="00A82EF3"/>
    <w:rsid w:val="00A8313C"/>
    <w:rsid w:val="00A84170"/>
    <w:rsid w:val="00A84C38"/>
    <w:rsid w:val="00A84FD0"/>
    <w:rsid w:val="00A85731"/>
    <w:rsid w:val="00A85E99"/>
    <w:rsid w:val="00A86607"/>
    <w:rsid w:val="00A8679F"/>
    <w:rsid w:val="00A86F0E"/>
    <w:rsid w:val="00A878F9"/>
    <w:rsid w:val="00A87D1B"/>
    <w:rsid w:val="00A90568"/>
    <w:rsid w:val="00A91763"/>
    <w:rsid w:val="00A9194C"/>
    <w:rsid w:val="00A91D05"/>
    <w:rsid w:val="00A93280"/>
    <w:rsid w:val="00A934FE"/>
    <w:rsid w:val="00A935BE"/>
    <w:rsid w:val="00A94064"/>
    <w:rsid w:val="00A94789"/>
    <w:rsid w:val="00A9596E"/>
    <w:rsid w:val="00A95EFD"/>
    <w:rsid w:val="00A95F86"/>
    <w:rsid w:val="00A96357"/>
    <w:rsid w:val="00A9679B"/>
    <w:rsid w:val="00A96887"/>
    <w:rsid w:val="00A978FE"/>
    <w:rsid w:val="00A97EF3"/>
    <w:rsid w:val="00AA0075"/>
    <w:rsid w:val="00AA0336"/>
    <w:rsid w:val="00AA057F"/>
    <w:rsid w:val="00AA0D5A"/>
    <w:rsid w:val="00AA0EF4"/>
    <w:rsid w:val="00AA10C7"/>
    <w:rsid w:val="00AA1AAD"/>
    <w:rsid w:val="00AA1F6F"/>
    <w:rsid w:val="00AA2106"/>
    <w:rsid w:val="00AA23A8"/>
    <w:rsid w:val="00AA252D"/>
    <w:rsid w:val="00AA2855"/>
    <w:rsid w:val="00AA2A9E"/>
    <w:rsid w:val="00AA2FB1"/>
    <w:rsid w:val="00AA318A"/>
    <w:rsid w:val="00AA3868"/>
    <w:rsid w:val="00AA3C73"/>
    <w:rsid w:val="00AA4724"/>
    <w:rsid w:val="00AA4E03"/>
    <w:rsid w:val="00AA55DE"/>
    <w:rsid w:val="00AA60F4"/>
    <w:rsid w:val="00AA670E"/>
    <w:rsid w:val="00AA676A"/>
    <w:rsid w:val="00AA69E3"/>
    <w:rsid w:val="00AA7BCB"/>
    <w:rsid w:val="00AA7DC2"/>
    <w:rsid w:val="00AB0123"/>
    <w:rsid w:val="00AB08D7"/>
    <w:rsid w:val="00AB1553"/>
    <w:rsid w:val="00AB2548"/>
    <w:rsid w:val="00AB2A52"/>
    <w:rsid w:val="00AB2C9C"/>
    <w:rsid w:val="00AB2EA4"/>
    <w:rsid w:val="00AB36A1"/>
    <w:rsid w:val="00AB40B1"/>
    <w:rsid w:val="00AB4111"/>
    <w:rsid w:val="00AB46D0"/>
    <w:rsid w:val="00AB4D60"/>
    <w:rsid w:val="00AB6BBD"/>
    <w:rsid w:val="00AB73FF"/>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F0"/>
    <w:rsid w:val="00AC5D35"/>
    <w:rsid w:val="00AC6A9B"/>
    <w:rsid w:val="00AC6AB8"/>
    <w:rsid w:val="00AC6ED0"/>
    <w:rsid w:val="00AC722A"/>
    <w:rsid w:val="00AC79FC"/>
    <w:rsid w:val="00AD03B8"/>
    <w:rsid w:val="00AD04E2"/>
    <w:rsid w:val="00AD06D9"/>
    <w:rsid w:val="00AD0831"/>
    <w:rsid w:val="00AD1047"/>
    <w:rsid w:val="00AD1784"/>
    <w:rsid w:val="00AD1B5F"/>
    <w:rsid w:val="00AD1FD7"/>
    <w:rsid w:val="00AD2676"/>
    <w:rsid w:val="00AD28F7"/>
    <w:rsid w:val="00AD29A7"/>
    <w:rsid w:val="00AD2CD6"/>
    <w:rsid w:val="00AD2D7F"/>
    <w:rsid w:val="00AD3168"/>
    <w:rsid w:val="00AD3A94"/>
    <w:rsid w:val="00AD3CD9"/>
    <w:rsid w:val="00AD4311"/>
    <w:rsid w:val="00AD4B66"/>
    <w:rsid w:val="00AD5316"/>
    <w:rsid w:val="00AD5576"/>
    <w:rsid w:val="00AD57A8"/>
    <w:rsid w:val="00AD5953"/>
    <w:rsid w:val="00AD5CC6"/>
    <w:rsid w:val="00AD5CEB"/>
    <w:rsid w:val="00AD5F11"/>
    <w:rsid w:val="00AD7026"/>
    <w:rsid w:val="00AD7182"/>
    <w:rsid w:val="00AD7B8D"/>
    <w:rsid w:val="00AE0775"/>
    <w:rsid w:val="00AE1158"/>
    <w:rsid w:val="00AE11D3"/>
    <w:rsid w:val="00AE11DB"/>
    <w:rsid w:val="00AE11FA"/>
    <w:rsid w:val="00AE123F"/>
    <w:rsid w:val="00AE1262"/>
    <w:rsid w:val="00AE1314"/>
    <w:rsid w:val="00AE14B1"/>
    <w:rsid w:val="00AE1838"/>
    <w:rsid w:val="00AE1DAD"/>
    <w:rsid w:val="00AE1EA0"/>
    <w:rsid w:val="00AE324B"/>
    <w:rsid w:val="00AE3D93"/>
    <w:rsid w:val="00AE4ABE"/>
    <w:rsid w:val="00AE4D23"/>
    <w:rsid w:val="00AE5749"/>
    <w:rsid w:val="00AE599C"/>
    <w:rsid w:val="00AE5BE7"/>
    <w:rsid w:val="00AE5FD3"/>
    <w:rsid w:val="00AE64AC"/>
    <w:rsid w:val="00AE6FD4"/>
    <w:rsid w:val="00AE6FDF"/>
    <w:rsid w:val="00AE70ED"/>
    <w:rsid w:val="00AE74DF"/>
    <w:rsid w:val="00AE752E"/>
    <w:rsid w:val="00AF020E"/>
    <w:rsid w:val="00AF139C"/>
    <w:rsid w:val="00AF1E3A"/>
    <w:rsid w:val="00AF1F43"/>
    <w:rsid w:val="00AF239D"/>
    <w:rsid w:val="00AF28CA"/>
    <w:rsid w:val="00AF3062"/>
    <w:rsid w:val="00AF3D25"/>
    <w:rsid w:val="00AF50FF"/>
    <w:rsid w:val="00AF533B"/>
    <w:rsid w:val="00AF5E22"/>
    <w:rsid w:val="00AF5F7A"/>
    <w:rsid w:val="00AF6A4A"/>
    <w:rsid w:val="00AF77F6"/>
    <w:rsid w:val="00AF7AB9"/>
    <w:rsid w:val="00AF7FD7"/>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6077"/>
    <w:rsid w:val="00B0680D"/>
    <w:rsid w:val="00B072DC"/>
    <w:rsid w:val="00B10A43"/>
    <w:rsid w:val="00B10FB5"/>
    <w:rsid w:val="00B11A35"/>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0775"/>
    <w:rsid w:val="00B21231"/>
    <w:rsid w:val="00B2135B"/>
    <w:rsid w:val="00B213F2"/>
    <w:rsid w:val="00B21785"/>
    <w:rsid w:val="00B21904"/>
    <w:rsid w:val="00B21935"/>
    <w:rsid w:val="00B21AFE"/>
    <w:rsid w:val="00B21D08"/>
    <w:rsid w:val="00B22930"/>
    <w:rsid w:val="00B22A66"/>
    <w:rsid w:val="00B22C00"/>
    <w:rsid w:val="00B230B7"/>
    <w:rsid w:val="00B23C36"/>
    <w:rsid w:val="00B2433C"/>
    <w:rsid w:val="00B246D4"/>
    <w:rsid w:val="00B263B3"/>
    <w:rsid w:val="00B26540"/>
    <w:rsid w:val="00B269AD"/>
    <w:rsid w:val="00B26D2C"/>
    <w:rsid w:val="00B26F9C"/>
    <w:rsid w:val="00B27393"/>
    <w:rsid w:val="00B307C0"/>
    <w:rsid w:val="00B30C90"/>
    <w:rsid w:val="00B31095"/>
    <w:rsid w:val="00B316A1"/>
    <w:rsid w:val="00B3211B"/>
    <w:rsid w:val="00B34B4D"/>
    <w:rsid w:val="00B34F72"/>
    <w:rsid w:val="00B35B06"/>
    <w:rsid w:val="00B36966"/>
    <w:rsid w:val="00B3776C"/>
    <w:rsid w:val="00B37969"/>
    <w:rsid w:val="00B40690"/>
    <w:rsid w:val="00B40FEB"/>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7AB"/>
    <w:rsid w:val="00B52A44"/>
    <w:rsid w:val="00B531EB"/>
    <w:rsid w:val="00B542E1"/>
    <w:rsid w:val="00B543C4"/>
    <w:rsid w:val="00B54560"/>
    <w:rsid w:val="00B548A1"/>
    <w:rsid w:val="00B54DEE"/>
    <w:rsid w:val="00B557AC"/>
    <w:rsid w:val="00B55A2A"/>
    <w:rsid w:val="00B56476"/>
    <w:rsid w:val="00B56796"/>
    <w:rsid w:val="00B5752C"/>
    <w:rsid w:val="00B57880"/>
    <w:rsid w:val="00B57B9D"/>
    <w:rsid w:val="00B6009E"/>
    <w:rsid w:val="00B60235"/>
    <w:rsid w:val="00B603F1"/>
    <w:rsid w:val="00B60BD5"/>
    <w:rsid w:val="00B60C9E"/>
    <w:rsid w:val="00B612D2"/>
    <w:rsid w:val="00B61507"/>
    <w:rsid w:val="00B617FF"/>
    <w:rsid w:val="00B61F2C"/>
    <w:rsid w:val="00B620F0"/>
    <w:rsid w:val="00B62287"/>
    <w:rsid w:val="00B62A99"/>
    <w:rsid w:val="00B633EF"/>
    <w:rsid w:val="00B6379A"/>
    <w:rsid w:val="00B63E49"/>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15D"/>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566"/>
    <w:rsid w:val="00B77292"/>
    <w:rsid w:val="00B77A73"/>
    <w:rsid w:val="00B803CA"/>
    <w:rsid w:val="00B80833"/>
    <w:rsid w:val="00B80A33"/>
    <w:rsid w:val="00B80DBC"/>
    <w:rsid w:val="00B81329"/>
    <w:rsid w:val="00B81A75"/>
    <w:rsid w:val="00B82331"/>
    <w:rsid w:val="00B8373D"/>
    <w:rsid w:val="00B839BC"/>
    <w:rsid w:val="00B84C25"/>
    <w:rsid w:val="00B84D6E"/>
    <w:rsid w:val="00B84FDB"/>
    <w:rsid w:val="00B8541F"/>
    <w:rsid w:val="00B8564B"/>
    <w:rsid w:val="00B85CCA"/>
    <w:rsid w:val="00B85D6C"/>
    <w:rsid w:val="00B85E1F"/>
    <w:rsid w:val="00B868FE"/>
    <w:rsid w:val="00B876E2"/>
    <w:rsid w:val="00B87951"/>
    <w:rsid w:val="00B9005B"/>
    <w:rsid w:val="00B90BD0"/>
    <w:rsid w:val="00B91320"/>
    <w:rsid w:val="00B91935"/>
    <w:rsid w:val="00B9201D"/>
    <w:rsid w:val="00B92352"/>
    <w:rsid w:val="00B92973"/>
    <w:rsid w:val="00B931B7"/>
    <w:rsid w:val="00B93B66"/>
    <w:rsid w:val="00B93DAB"/>
    <w:rsid w:val="00B93EFE"/>
    <w:rsid w:val="00B9424E"/>
    <w:rsid w:val="00B9428F"/>
    <w:rsid w:val="00B943E8"/>
    <w:rsid w:val="00B94771"/>
    <w:rsid w:val="00B949C5"/>
    <w:rsid w:val="00B94B88"/>
    <w:rsid w:val="00B94E96"/>
    <w:rsid w:val="00B95411"/>
    <w:rsid w:val="00B959CC"/>
    <w:rsid w:val="00B96973"/>
    <w:rsid w:val="00B96B79"/>
    <w:rsid w:val="00B97757"/>
    <w:rsid w:val="00B977DF"/>
    <w:rsid w:val="00BA104E"/>
    <w:rsid w:val="00BA1296"/>
    <w:rsid w:val="00BA1355"/>
    <w:rsid w:val="00BA1746"/>
    <w:rsid w:val="00BA179F"/>
    <w:rsid w:val="00BA17D0"/>
    <w:rsid w:val="00BA1F90"/>
    <w:rsid w:val="00BA2006"/>
    <w:rsid w:val="00BA2314"/>
    <w:rsid w:val="00BA2466"/>
    <w:rsid w:val="00BA2645"/>
    <w:rsid w:val="00BA2708"/>
    <w:rsid w:val="00BA4ED5"/>
    <w:rsid w:val="00BA5B65"/>
    <w:rsid w:val="00BA5B6C"/>
    <w:rsid w:val="00BA64BE"/>
    <w:rsid w:val="00BA6E77"/>
    <w:rsid w:val="00BA7064"/>
    <w:rsid w:val="00BA77B4"/>
    <w:rsid w:val="00BA7B37"/>
    <w:rsid w:val="00BB1B2F"/>
    <w:rsid w:val="00BB1F66"/>
    <w:rsid w:val="00BB2BE3"/>
    <w:rsid w:val="00BB30CA"/>
    <w:rsid w:val="00BB31AC"/>
    <w:rsid w:val="00BB322B"/>
    <w:rsid w:val="00BB3A2F"/>
    <w:rsid w:val="00BB4FFE"/>
    <w:rsid w:val="00BB5C55"/>
    <w:rsid w:val="00BB6C59"/>
    <w:rsid w:val="00BB6F0D"/>
    <w:rsid w:val="00BB71B8"/>
    <w:rsid w:val="00BB75D1"/>
    <w:rsid w:val="00BB7839"/>
    <w:rsid w:val="00BB784E"/>
    <w:rsid w:val="00BB7854"/>
    <w:rsid w:val="00BB78B1"/>
    <w:rsid w:val="00BB7917"/>
    <w:rsid w:val="00BB7E78"/>
    <w:rsid w:val="00BC02FD"/>
    <w:rsid w:val="00BC0F21"/>
    <w:rsid w:val="00BC17CA"/>
    <w:rsid w:val="00BC1B43"/>
    <w:rsid w:val="00BC2269"/>
    <w:rsid w:val="00BC230C"/>
    <w:rsid w:val="00BC272D"/>
    <w:rsid w:val="00BC2CDB"/>
    <w:rsid w:val="00BC3123"/>
    <w:rsid w:val="00BC34BB"/>
    <w:rsid w:val="00BC3A68"/>
    <w:rsid w:val="00BC5397"/>
    <w:rsid w:val="00BC53DE"/>
    <w:rsid w:val="00BC552E"/>
    <w:rsid w:val="00BC592D"/>
    <w:rsid w:val="00BC5D41"/>
    <w:rsid w:val="00BC62FE"/>
    <w:rsid w:val="00BC6622"/>
    <w:rsid w:val="00BC674F"/>
    <w:rsid w:val="00BC69FC"/>
    <w:rsid w:val="00BC6D91"/>
    <w:rsid w:val="00BC79F3"/>
    <w:rsid w:val="00BD054B"/>
    <w:rsid w:val="00BD165F"/>
    <w:rsid w:val="00BD17E8"/>
    <w:rsid w:val="00BD1E9F"/>
    <w:rsid w:val="00BD3600"/>
    <w:rsid w:val="00BD388F"/>
    <w:rsid w:val="00BD47A8"/>
    <w:rsid w:val="00BD4E31"/>
    <w:rsid w:val="00BD6B2F"/>
    <w:rsid w:val="00BD76DA"/>
    <w:rsid w:val="00BD79BE"/>
    <w:rsid w:val="00BD7D0F"/>
    <w:rsid w:val="00BE00B2"/>
    <w:rsid w:val="00BE056B"/>
    <w:rsid w:val="00BE0D93"/>
    <w:rsid w:val="00BE174A"/>
    <w:rsid w:val="00BE268B"/>
    <w:rsid w:val="00BE2975"/>
    <w:rsid w:val="00BE3035"/>
    <w:rsid w:val="00BE3E9B"/>
    <w:rsid w:val="00BE4589"/>
    <w:rsid w:val="00BE489A"/>
    <w:rsid w:val="00BE584B"/>
    <w:rsid w:val="00BE5933"/>
    <w:rsid w:val="00BE5E33"/>
    <w:rsid w:val="00BE68A7"/>
    <w:rsid w:val="00BE7D49"/>
    <w:rsid w:val="00BF0652"/>
    <w:rsid w:val="00BF081E"/>
    <w:rsid w:val="00BF0B78"/>
    <w:rsid w:val="00BF0BFA"/>
    <w:rsid w:val="00BF0FE7"/>
    <w:rsid w:val="00BF1830"/>
    <w:rsid w:val="00BF2581"/>
    <w:rsid w:val="00BF3C8D"/>
    <w:rsid w:val="00BF4168"/>
    <w:rsid w:val="00BF424D"/>
    <w:rsid w:val="00BF5416"/>
    <w:rsid w:val="00BF55FE"/>
    <w:rsid w:val="00BF56F0"/>
    <w:rsid w:val="00BF5A0E"/>
    <w:rsid w:val="00BF5E3B"/>
    <w:rsid w:val="00BF63B2"/>
    <w:rsid w:val="00BF6B7F"/>
    <w:rsid w:val="00BF71F2"/>
    <w:rsid w:val="00BF7304"/>
    <w:rsid w:val="00BF7E14"/>
    <w:rsid w:val="00C00776"/>
    <w:rsid w:val="00C00AAC"/>
    <w:rsid w:val="00C0123D"/>
    <w:rsid w:val="00C01BCA"/>
    <w:rsid w:val="00C023EF"/>
    <w:rsid w:val="00C02F28"/>
    <w:rsid w:val="00C03FCA"/>
    <w:rsid w:val="00C05C9F"/>
    <w:rsid w:val="00C05FA2"/>
    <w:rsid w:val="00C0612E"/>
    <w:rsid w:val="00C06464"/>
    <w:rsid w:val="00C067F3"/>
    <w:rsid w:val="00C06B22"/>
    <w:rsid w:val="00C06B3A"/>
    <w:rsid w:val="00C06BE8"/>
    <w:rsid w:val="00C06D90"/>
    <w:rsid w:val="00C07796"/>
    <w:rsid w:val="00C10CC0"/>
    <w:rsid w:val="00C114FB"/>
    <w:rsid w:val="00C11D18"/>
    <w:rsid w:val="00C1276D"/>
    <w:rsid w:val="00C12DF5"/>
    <w:rsid w:val="00C1326F"/>
    <w:rsid w:val="00C134A4"/>
    <w:rsid w:val="00C14CC8"/>
    <w:rsid w:val="00C15406"/>
    <w:rsid w:val="00C15C6A"/>
    <w:rsid w:val="00C15ECF"/>
    <w:rsid w:val="00C162DB"/>
    <w:rsid w:val="00C16487"/>
    <w:rsid w:val="00C16AAC"/>
    <w:rsid w:val="00C17013"/>
    <w:rsid w:val="00C2011F"/>
    <w:rsid w:val="00C20DFF"/>
    <w:rsid w:val="00C211A5"/>
    <w:rsid w:val="00C21383"/>
    <w:rsid w:val="00C2138A"/>
    <w:rsid w:val="00C213EE"/>
    <w:rsid w:val="00C21669"/>
    <w:rsid w:val="00C2275B"/>
    <w:rsid w:val="00C22C3C"/>
    <w:rsid w:val="00C238E7"/>
    <w:rsid w:val="00C23914"/>
    <w:rsid w:val="00C2398B"/>
    <w:rsid w:val="00C239AC"/>
    <w:rsid w:val="00C239E1"/>
    <w:rsid w:val="00C23E3A"/>
    <w:rsid w:val="00C24B0B"/>
    <w:rsid w:val="00C24F9C"/>
    <w:rsid w:val="00C25EC4"/>
    <w:rsid w:val="00C261D3"/>
    <w:rsid w:val="00C2623D"/>
    <w:rsid w:val="00C263F1"/>
    <w:rsid w:val="00C26F31"/>
    <w:rsid w:val="00C27679"/>
    <w:rsid w:val="00C27BE7"/>
    <w:rsid w:val="00C3034D"/>
    <w:rsid w:val="00C31760"/>
    <w:rsid w:val="00C31BCF"/>
    <w:rsid w:val="00C322C5"/>
    <w:rsid w:val="00C32994"/>
    <w:rsid w:val="00C32D32"/>
    <w:rsid w:val="00C337ED"/>
    <w:rsid w:val="00C339C7"/>
    <w:rsid w:val="00C33BEC"/>
    <w:rsid w:val="00C34819"/>
    <w:rsid w:val="00C353D3"/>
    <w:rsid w:val="00C35BA8"/>
    <w:rsid w:val="00C3647A"/>
    <w:rsid w:val="00C37DCF"/>
    <w:rsid w:val="00C41448"/>
    <w:rsid w:val="00C41C5D"/>
    <w:rsid w:val="00C41E93"/>
    <w:rsid w:val="00C44908"/>
    <w:rsid w:val="00C450B6"/>
    <w:rsid w:val="00C4541E"/>
    <w:rsid w:val="00C45696"/>
    <w:rsid w:val="00C456FE"/>
    <w:rsid w:val="00C45C7E"/>
    <w:rsid w:val="00C45E20"/>
    <w:rsid w:val="00C465C1"/>
    <w:rsid w:val="00C4695B"/>
    <w:rsid w:val="00C47369"/>
    <w:rsid w:val="00C4752A"/>
    <w:rsid w:val="00C4780E"/>
    <w:rsid w:val="00C47920"/>
    <w:rsid w:val="00C47E51"/>
    <w:rsid w:val="00C503CB"/>
    <w:rsid w:val="00C506AA"/>
    <w:rsid w:val="00C50C02"/>
    <w:rsid w:val="00C5185F"/>
    <w:rsid w:val="00C51BF8"/>
    <w:rsid w:val="00C51F4E"/>
    <w:rsid w:val="00C52EF1"/>
    <w:rsid w:val="00C535D4"/>
    <w:rsid w:val="00C53E10"/>
    <w:rsid w:val="00C5482D"/>
    <w:rsid w:val="00C54AF2"/>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194"/>
    <w:rsid w:val="00C624EE"/>
    <w:rsid w:val="00C62C3A"/>
    <w:rsid w:val="00C63116"/>
    <w:rsid w:val="00C631B2"/>
    <w:rsid w:val="00C632AB"/>
    <w:rsid w:val="00C63AFE"/>
    <w:rsid w:val="00C63CA0"/>
    <w:rsid w:val="00C648F9"/>
    <w:rsid w:val="00C64A4E"/>
    <w:rsid w:val="00C64DF6"/>
    <w:rsid w:val="00C659B5"/>
    <w:rsid w:val="00C65EF5"/>
    <w:rsid w:val="00C65F8D"/>
    <w:rsid w:val="00C66842"/>
    <w:rsid w:val="00C67B2C"/>
    <w:rsid w:val="00C67C64"/>
    <w:rsid w:val="00C70F76"/>
    <w:rsid w:val="00C71541"/>
    <w:rsid w:val="00C71DE9"/>
    <w:rsid w:val="00C725CF"/>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6505"/>
    <w:rsid w:val="00C77679"/>
    <w:rsid w:val="00C77FEC"/>
    <w:rsid w:val="00C8043D"/>
    <w:rsid w:val="00C806CD"/>
    <w:rsid w:val="00C80953"/>
    <w:rsid w:val="00C80E0A"/>
    <w:rsid w:val="00C81261"/>
    <w:rsid w:val="00C8159E"/>
    <w:rsid w:val="00C817AF"/>
    <w:rsid w:val="00C829D9"/>
    <w:rsid w:val="00C82BE1"/>
    <w:rsid w:val="00C82D8F"/>
    <w:rsid w:val="00C82FED"/>
    <w:rsid w:val="00C833AA"/>
    <w:rsid w:val="00C836BA"/>
    <w:rsid w:val="00C8397E"/>
    <w:rsid w:val="00C84519"/>
    <w:rsid w:val="00C847FA"/>
    <w:rsid w:val="00C84FED"/>
    <w:rsid w:val="00C8647A"/>
    <w:rsid w:val="00C86516"/>
    <w:rsid w:val="00C86B61"/>
    <w:rsid w:val="00C87581"/>
    <w:rsid w:val="00C8777C"/>
    <w:rsid w:val="00C87F39"/>
    <w:rsid w:val="00C900A1"/>
    <w:rsid w:val="00C90167"/>
    <w:rsid w:val="00C9067B"/>
    <w:rsid w:val="00C90987"/>
    <w:rsid w:val="00C916E2"/>
    <w:rsid w:val="00C91A42"/>
    <w:rsid w:val="00C924BB"/>
    <w:rsid w:val="00C926CD"/>
    <w:rsid w:val="00C92DA5"/>
    <w:rsid w:val="00C92E17"/>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BBB"/>
    <w:rsid w:val="00CA45E2"/>
    <w:rsid w:val="00CA46E7"/>
    <w:rsid w:val="00CA4B34"/>
    <w:rsid w:val="00CA558D"/>
    <w:rsid w:val="00CA6782"/>
    <w:rsid w:val="00CA735B"/>
    <w:rsid w:val="00CA74E0"/>
    <w:rsid w:val="00CA7B39"/>
    <w:rsid w:val="00CB00D8"/>
    <w:rsid w:val="00CB0362"/>
    <w:rsid w:val="00CB0743"/>
    <w:rsid w:val="00CB0DE0"/>
    <w:rsid w:val="00CB12E7"/>
    <w:rsid w:val="00CB1493"/>
    <w:rsid w:val="00CB163A"/>
    <w:rsid w:val="00CB1761"/>
    <w:rsid w:val="00CB1891"/>
    <w:rsid w:val="00CB2F0A"/>
    <w:rsid w:val="00CB3CB4"/>
    <w:rsid w:val="00CB3F22"/>
    <w:rsid w:val="00CB4ABF"/>
    <w:rsid w:val="00CB55FF"/>
    <w:rsid w:val="00CB5926"/>
    <w:rsid w:val="00CB6E35"/>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538"/>
    <w:rsid w:val="00CD73C1"/>
    <w:rsid w:val="00CD7E51"/>
    <w:rsid w:val="00CD7E93"/>
    <w:rsid w:val="00CD7ED1"/>
    <w:rsid w:val="00CE0671"/>
    <w:rsid w:val="00CE0AEB"/>
    <w:rsid w:val="00CE0C94"/>
    <w:rsid w:val="00CE0D01"/>
    <w:rsid w:val="00CE156E"/>
    <w:rsid w:val="00CE1ED6"/>
    <w:rsid w:val="00CE23A4"/>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C2"/>
    <w:rsid w:val="00CE7CF8"/>
    <w:rsid w:val="00CF0706"/>
    <w:rsid w:val="00CF0BD9"/>
    <w:rsid w:val="00CF1778"/>
    <w:rsid w:val="00CF3020"/>
    <w:rsid w:val="00CF3278"/>
    <w:rsid w:val="00CF346F"/>
    <w:rsid w:val="00CF3A3C"/>
    <w:rsid w:val="00CF4175"/>
    <w:rsid w:val="00CF4245"/>
    <w:rsid w:val="00CF45DD"/>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FA6"/>
    <w:rsid w:val="00D0206E"/>
    <w:rsid w:val="00D0210F"/>
    <w:rsid w:val="00D02608"/>
    <w:rsid w:val="00D02C69"/>
    <w:rsid w:val="00D02D95"/>
    <w:rsid w:val="00D02F55"/>
    <w:rsid w:val="00D0304D"/>
    <w:rsid w:val="00D03FC6"/>
    <w:rsid w:val="00D04112"/>
    <w:rsid w:val="00D049BD"/>
    <w:rsid w:val="00D05169"/>
    <w:rsid w:val="00D05B8D"/>
    <w:rsid w:val="00D05BC2"/>
    <w:rsid w:val="00D06726"/>
    <w:rsid w:val="00D06830"/>
    <w:rsid w:val="00D07203"/>
    <w:rsid w:val="00D07400"/>
    <w:rsid w:val="00D07EB7"/>
    <w:rsid w:val="00D10CCF"/>
    <w:rsid w:val="00D10FB9"/>
    <w:rsid w:val="00D11532"/>
    <w:rsid w:val="00D11902"/>
    <w:rsid w:val="00D11A9C"/>
    <w:rsid w:val="00D11AC3"/>
    <w:rsid w:val="00D12095"/>
    <w:rsid w:val="00D123C8"/>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A49"/>
    <w:rsid w:val="00D17349"/>
    <w:rsid w:val="00D20376"/>
    <w:rsid w:val="00D20671"/>
    <w:rsid w:val="00D207AB"/>
    <w:rsid w:val="00D215DE"/>
    <w:rsid w:val="00D21666"/>
    <w:rsid w:val="00D21812"/>
    <w:rsid w:val="00D2215C"/>
    <w:rsid w:val="00D22981"/>
    <w:rsid w:val="00D22E4F"/>
    <w:rsid w:val="00D2321D"/>
    <w:rsid w:val="00D2329D"/>
    <w:rsid w:val="00D23787"/>
    <w:rsid w:val="00D2427A"/>
    <w:rsid w:val="00D251FD"/>
    <w:rsid w:val="00D25287"/>
    <w:rsid w:val="00D2618B"/>
    <w:rsid w:val="00D2641C"/>
    <w:rsid w:val="00D26E53"/>
    <w:rsid w:val="00D271E5"/>
    <w:rsid w:val="00D272B2"/>
    <w:rsid w:val="00D27319"/>
    <w:rsid w:val="00D30018"/>
    <w:rsid w:val="00D30268"/>
    <w:rsid w:val="00D30F2D"/>
    <w:rsid w:val="00D32450"/>
    <w:rsid w:val="00D3295B"/>
    <w:rsid w:val="00D3329C"/>
    <w:rsid w:val="00D333B0"/>
    <w:rsid w:val="00D33449"/>
    <w:rsid w:val="00D3449D"/>
    <w:rsid w:val="00D345BA"/>
    <w:rsid w:val="00D345C3"/>
    <w:rsid w:val="00D3463A"/>
    <w:rsid w:val="00D35985"/>
    <w:rsid w:val="00D35BC8"/>
    <w:rsid w:val="00D3669C"/>
    <w:rsid w:val="00D402CC"/>
    <w:rsid w:val="00D407E4"/>
    <w:rsid w:val="00D409EB"/>
    <w:rsid w:val="00D40A74"/>
    <w:rsid w:val="00D40CC2"/>
    <w:rsid w:val="00D40D70"/>
    <w:rsid w:val="00D41724"/>
    <w:rsid w:val="00D42208"/>
    <w:rsid w:val="00D42BBE"/>
    <w:rsid w:val="00D4311C"/>
    <w:rsid w:val="00D437EF"/>
    <w:rsid w:val="00D43D10"/>
    <w:rsid w:val="00D45815"/>
    <w:rsid w:val="00D45E0D"/>
    <w:rsid w:val="00D45FE2"/>
    <w:rsid w:val="00D46335"/>
    <w:rsid w:val="00D4671B"/>
    <w:rsid w:val="00D4710B"/>
    <w:rsid w:val="00D47E5F"/>
    <w:rsid w:val="00D50585"/>
    <w:rsid w:val="00D517A7"/>
    <w:rsid w:val="00D5184A"/>
    <w:rsid w:val="00D51E2C"/>
    <w:rsid w:val="00D524D5"/>
    <w:rsid w:val="00D52CB8"/>
    <w:rsid w:val="00D531B1"/>
    <w:rsid w:val="00D53546"/>
    <w:rsid w:val="00D538E3"/>
    <w:rsid w:val="00D539F2"/>
    <w:rsid w:val="00D53BEF"/>
    <w:rsid w:val="00D53CFA"/>
    <w:rsid w:val="00D54D10"/>
    <w:rsid w:val="00D54DD2"/>
    <w:rsid w:val="00D55048"/>
    <w:rsid w:val="00D55470"/>
    <w:rsid w:val="00D561F6"/>
    <w:rsid w:val="00D56211"/>
    <w:rsid w:val="00D56B9A"/>
    <w:rsid w:val="00D570AD"/>
    <w:rsid w:val="00D57128"/>
    <w:rsid w:val="00D5772F"/>
    <w:rsid w:val="00D57DDF"/>
    <w:rsid w:val="00D60604"/>
    <w:rsid w:val="00D61FAE"/>
    <w:rsid w:val="00D6253D"/>
    <w:rsid w:val="00D6289B"/>
    <w:rsid w:val="00D62EEE"/>
    <w:rsid w:val="00D63133"/>
    <w:rsid w:val="00D6390E"/>
    <w:rsid w:val="00D6471F"/>
    <w:rsid w:val="00D64ADC"/>
    <w:rsid w:val="00D654BD"/>
    <w:rsid w:val="00D654E8"/>
    <w:rsid w:val="00D65A37"/>
    <w:rsid w:val="00D65B15"/>
    <w:rsid w:val="00D65BEB"/>
    <w:rsid w:val="00D6600F"/>
    <w:rsid w:val="00D66682"/>
    <w:rsid w:val="00D6680B"/>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800CD"/>
    <w:rsid w:val="00D801A0"/>
    <w:rsid w:val="00D80C7B"/>
    <w:rsid w:val="00D8111B"/>
    <w:rsid w:val="00D811CF"/>
    <w:rsid w:val="00D813D4"/>
    <w:rsid w:val="00D81F03"/>
    <w:rsid w:val="00D82F2A"/>
    <w:rsid w:val="00D83545"/>
    <w:rsid w:val="00D83736"/>
    <w:rsid w:val="00D8387E"/>
    <w:rsid w:val="00D845F5"/>
    <w:rsid w:val="00D84696"/>
    <w:rsid w:val="00D847FF"/>
    <w:rsid w:val="00D84975"/>
    <w:rsid w:val="00D85B09"/>
    <w:rsid w:val="00D85BC4"/>
    <w:rsid w:val="00D86678"/>
    <w:rsid w:val="00D86759"/>
    <w:rsid w:val="00D86FED"/>
    <w:rsid w:val="00D870B7"/>
    <w:rsid w:val="00D87471"/>
    <w:rsid w:val="00D87DF9"/>
    <w:rsid w:val="00D87E90"/>
    <w:rsid w:val="00D87F1F"/>
    <w:rsid w:val="00D9145B"/>
    <w:rsid w:val="00D91A5A"/>
    <w:rsid w:val="00D91D02"/>
    <w:rsid w:val="00D92630"/>
    <w:rsid w:val="00D92631"/>
    <w:rsid w:val="00D9276B"/>
    <w:rsid w:val="00D9372F"/>
    <w:rsid w:val="00D938C3"/>
    <w:rsid w:val="00D93902"/>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2736"/>
    <w:rsid w:val="00DA3248"/>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41F2"/>
    <w:rsid w:val="00DB4619"/>
    <w:rsid w:val="00DB5046"/>
    <w:rsid w:val="00DB506A"/>
    <w:rsid w:val="00DB5112"/>
    <w:rsid w:val="00DB534F"/>
    <w:rsid w:val="00DB63E7"/>
    <w:rsid w:val="00DB675D"/>
    <w:rsid w:val="00DB7D08"/>
    <w:rsid w:val="00DC08E1"/>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E23"/>
    <w:rsid w:val="00DC5EDF"/>
    <w:rsid w:val="00DC6736"/>
    <w:rsid w:val="00DC6B63"/>
    <w:rsid w:val="00DC6C95"/>
    <w:rsid w:val="00DC7A6C"/>
    <w:rsid w:val="00DD044B"/>
    <w:rsid w:val="00DD05D1"/>
    <w:rsid w:val="00DD107B"/>
    <w:rsid w:val="00DD19F5"/>
    <w:rsid w:val="00DD1DBD"/>
    <w:rsid w:val="00DD2C2C"/>
    <w:rsid w:val="00DD2C71"/>
    <w:rsid w:val="00DD3B94"/>
    <w:rsid w:val="00DD3FEB"/>
    <w:rsid w:val="00DD4952"/>
    <w:rsid w:val="00DD4A11"/>
    <w:rsid w:val="00DD53FC"/>
    <w:rsid w:val="00DD6100"/>
    <w:rsid w:val="00DD6E56"/>
    <w:rsid w:val="00DD7311"/>
    <w:rsid w:val="00DD74BB"/>
    <w:rsid w:val="00DD791E"/>
    <w:rsid w:val="00DD7D99"/>
    <w:rsid w:val="00DD7EBB"/>
    <w:rsid w:val="00DD7FB2"/>
    <w:rsid w:val="00DE04B5"/>
    <w:rsid w:val="00DE0931"/>
    <w:rsid w:val="00DE0BD4"/>
    <w:rsid w:val="00DE0F3F"/>
    <w:rsid w:val="00DE123D"/>
    <w:rsid w:val="00DE2576"/>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F0883"/>
    <w:rsid w:val="00DF0A0D"/>
    <w:rsid w:val="00DF0E92"/>
    <w:rsid w:val="00DF1865"/>
    <w:rsid w:val="00DF1AED"/>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1535"/>
    <w:rsid w:val="00E029A7"/>
    <w:rsid w:val="00E02DD0"/>
    <w:rsid w:val="00E0334E"/>
    <w:rsid w:val="00E03447"/>
    <w:rsid w:val="00E038CC"/>
    <w:rsid w:val="00E03FE1"/>
    <w:rsid w:val="00E04BF5"/>
    <w:rsid w:val="00E05291"/>
    <w:rsid w:val="00E05305"/>
    <w:rsid w:val="00E0568A"/>
    <w:rsid w:val="00E0581D"/>
    <w:rsid w:val="00E05826"/>
    <w:rsid w:val="00E05CB2"/>
    <w:rsid w:val="00E06262"/>
    <w:rsid w:val="00E06A21"/>
    <w:rsid w:val="00E06A34"/>
    <w:rsid w:val="00E06BFB"/>
    <w:rsid w:val="00E06F07"/>
    <w:rsid w:val="00E07835"/>
    <w:rsid w:val="00E079AF"/>
    <w:rsid w:val="00E07AC8"/>
    <w:rsid w:val="00E07BDC"/>
    <w:rsid w:val="00E10DD1"/>
    <w:rsid w:val="00E11416"/>
    <w:rsid w:val="00E11662"/>
    <w:rsid w:val="00E118C7"/>
    <w:rsid w:val="00E11CC1"/>
    <w:rsid w:val="00E11CD4"/>
    <w:rsid w:val="00E12775"/>
    <w:rsid w:val="00E12937"/>
    <w:rsid w:val="00E12987"/>
    <w:rsid w:val="00E1378A"/>
    <w:rsid w:val="00E13A68"/>
    <w:rsid w:val="00E13E43"/>
    <w:rsid w:val="00E13EED"/>
    <w:rsid w:val="00E14DEA"/>
    <w:rsid w:val="00E14E35"/>
    <w:rsid w:val="00E152A2"/>
    <w:rsid w:val="00E15D51"/>
    <w:rsid w:val="00E16321"/>
    <w:rsid w:val="00E168F0"/>
    <w:rsid w:val="00E177BC"/>
    <w:rsid w:val="00E2039A"/>
    <w:rsid w:val="00E20745"/>
    <w:rsid w:val="00E21E66"/>
    <w:rsid w:val="00E22302"/>
    <w:rsid w:val="00E2352F"/>
    <w:rsid w:val="00E23AE7"/>
    <w:rsid w:val="00E23AF1"/>
    <w:rsid w:val="00E24CF0"/>
    <w:rsid w:val="00E24DB4"/>
    <w:rsid w:val="00E254C4"/>
    <w:rsid w:val="00E25B75"/>
    <w:rsid w:val="00E261C2"/>
    <w:rsid w:val="00E26215"/>
    <w:rsid w:val="00E2624C"/>
    <w:rsid w:val="00E26401"/>
    <w:rsid w:val="00E27914"/>
    <w:rsid w:val="00E279C6"/>
    <w:rsid w:val="00E3070E"/>
    <w:rsid w:val="00E31516"/>
    <w:rsid w:val="00E316D8"/>
    <w:rsid w:val="00E31C2B"/>
    <w:rsid w:val="00E31F77"/>
    <w:rsid w:val="00E320EE"/>
    <w:rsid w:val="00E32E84"/>
    <w:rsid w:val="00E32FB1"/>
    <w:rsid w:val="00E33E05"/>
    <w:rsid w:val="00E33E6A"/>
    <w:rsid w:val="00E35061"/>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D87"/>
    <w:rsid w:val="00E44F49"/>
    <w:rsid w:val="00E45866"/>
    <w:rsid w:val="00E45DDA"/>
    <w:rsid w:val="00E45FB1"/>
    <w:rsid w:val="00E4675C"/>
    <w:rsid w:val="00E468EB"/>
    <w:rsid w:val="00E46F8B"/>
    <w:rsid w:val="00E470F3"/>
    <w:rsid w:val="00E47100"/>
    <w:rsid w:val="00E4770F"/>
    <w:rsid w:val="00E4790E"/>
    <w:rsid w:val="00E50382"/>
    <w:rsid w:val="00E50E19"/>
    <w:rsid w:val="00E50F38"/>
    <w:rsid w:val="00E514E3"/>
    <w:rsid w:val="00E5184B"/>
    <w:rsid w:val="00E51AF9"/>
    <w:rsid w:val="00E5234E"/>
    <w:rsid w:val="00E53ADF"/>
    <w:rsid w:val="00E53BCD"/>
    <w:rsid w:val="00E5409A"/>
    <w:rsid w:val="00E54D85"/>
    <w:rsid w:val="00E56B40"/>
    <w:rsid w:val="00E56CE6"/>
    <w:rsid w:val="00E5717B"/>
    <w:rsid w:val="00E571CA"/>
    <w:rsid w:val="00E578E2"/>
    <w:rsid w:val="00E5799B"/>
    <w:rsid w:val="00E60556"/>
    <w:rsid w:val="00E60F93"/>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7013C"/>
    <w:rsid w:val="00E704CD"/>
    <w:rsid w:val="00E711FC"/>
    <w:rsid w:val="00E72E67"/>
    <w:rsid w:val="00E72FAF"/>
    <w:rsid w:val="00E7342B"/>
    <w:rsid w:val="00E7400C"/>
    <w:rsid w:val="00E74352"/>
    <w:rsid w:val="00E745E9"/>
    <w:rsid w:val="00E74644"/>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B65"/>
    <w:rsid w:val="00E82548"/>
    <w:rsid w:val="00E8280C"/>
    <w:rsid w:val="00E82A2A"/>
    <w:rsid w:val="00E83330"/>
    <w:rsid w:val="00E8338B"/>
    <w:rsid w:val="00E8384D"/>
    <w:rsid w:val="00E84093"/>
    <w:rsid w:val="00E84C2A"/>
    <w:rsid w:val="00E85926"/>
    <w:rsid w:val="00E85C51"/>
    <w:rsid w:val="00E8627F"/>
    <w:rsid w:val="00E86502"/>
    <w:rsid w:val="00E870C7"/>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A0030"/>
    <w:rsid w:val="00EA0725"/>
    <w:rsid w:val="00EA09CB"/>
    <w:rsid w:val="00EA0BEE"/>
    <w:rsid w:val="00EA101C"/>
    <w:rsid w:val="00EA109C"/>
    <w:rsid w:val="00EA116F"/>
    <w:rsid w:val="00EA1366"/>
    <w:rsid w:val="00EA1FF3"/>
    <w:rsid w:val="00EA2529"/>
    <w:rsid w:val="00EA329B"/>
    <w:rsid w:val="00EA408D"/>
    <w:rsid w:val="00EA4777"/>
    <w:rsid w:val="00EA5284"/>
    <w:rsid w:val="00EA619F"/>
    <w:rsid w:val="00EA6B6D"/>
    <w:rsid w:val="00EA7642"/>
    <w:rsid w:val="00EB149F"/>
    <w:rsid w:val="00EB15A2"/>
    <w:rsid w:val="00EB1929"/>
    <w:rsid w:val="00EB1C36"/>
    <w:rsid w:val="00EB1F8D"/>
    <w:rsid w:val="00EB2037"/>
    <w:rsid w:val="00EB2519"/>
    <w:rsid w:val="00EB2B4C"/>
    <w:rsid w:val="00EB2C1D"/>
    <w:rsid w:val="00EB33AE"/>
    <w:rsid w:val="00EB39B5"/>
    <w:rsid w:val="00EB3EFE"/>
    <w:rsid w:val="00EB46A3"/>
    <w:rsid w:val="00EB55A7"/>
    <w:rsid w:val="00EB591A"/>
    <w:rsid w:val="00EB5A3D"/>
    <w:rsid w:val="00EB611E"/>
    <w:rsid w:val="00EB72BC"/>
    <w:rsid w:val="00EB733C"/>
    <w:rsid w:val="00EB7629"/>
    <w:rsid w:val="00EB7EF0"/>
    <w:rsid w:val="00EB7EF1"/>
    <w:rsid w:val="00EC033D"/>
    <w:rsid w:val="00EC092D"/>
    <w:rsid w:val="00EC096C"/>
    <w:rsid w:val="00EC245D"/>
    <w:rsid w:val="00EC288D"/>
    <w:rsid w:val="00EC2893"/>
    <w:rsid w:val="00EC2B7F"/>
    <w:rsid w:val="00EC32EA"/>
    <w:rsid w:val="00EC36FE"/>
    <w:rsid w:val="00EC3CF8"/>
    <w:rsid w:val="00EC3D62"/>
    <w:rsid w:val="00EC439D"/>
    <w:rsid w:val="00EC43DB"/>
    <w:rsid w:val="00EC46FB"/>
    <w:rsid w:val="00EC488D"/>
    <w:rsid w:val="00EC49A0"/>
    <w:rsid w:val="00EC591E"/>
    <w:rsid w:val="00EC594C"/>
    <w:rsid w:val="00EC5F73"/>
    <w:rsid w:val="00EC6106"/>
    <w:rsid w:val="00EC61E0"/>
    <w:rsid w:val="00EC662D"/>
    <w:rsid w:val="00EC6CDA"/>
    <w:rsid w:val="00EC6E3B"/>
    <w:rsid w:val="00EC7B57"/>
    <w:rsid w:val="00ED050D"/>
    <w:rsid w:val="00ED087A"/>
    <w:rsid w:val="00ED22E0"/>
    <w:rsid w:val="00ED2CC8"/>
    <w:rsid w:val="00ED326C"/>
    <w:rsid w:val="00ED33A1"/>
    <w:rsid w:val="00ED35FA"/>
    <w:rsid w:val="00ED3666"/>
    <w:rsid w:val="00ED3A45"/>
    <w:rsid w:val="00ED4CF4"/>
    <w:rsid w:val="00ED513F"/>
    <w:rsid w:val="00ED56EB"/>
    <w:rsid w:val="00ED599F"/>
    <w:rsid w:val="00ED5F94"/>
    <w:rsid w:val="00ED6179"/>
    <w:rsid w:val="00ED6AFD"/>
    <w:rsid w:val="00ED6CBF"/>
    <w:rsid w:val="00ED763D"/>
    <w:rsid w:val="00ED76B2"/>
    <w:rsid w:val="00ED76B6"/>
    <w:rsid w:val="00ED7B8A"/>
    <w:rsid w:val="00EE082F"/>
    <w:rsid w:val="00EE0DDF"/>
    <w:rsid w:val="00EE0F73"/>
    <w:rsid w:val="00EE11D2"/>
    <w:rsid w:val="00EE13EC"/>
    <w:rsid w:val="00EE1449"/>
    <w:rsid w:val="00EE1697"/>
    <w:rsid w:val="00EE1BF3"/>
    <w:rsid w:val="00EE300D"/>
    <w:rsid w:val="00EE3456"/>
    <w:rsid w:val="00EE3842"/>
    <w:rsid w:val="00EE47B3"/>
    <w:rsid w:val="00EE4D70"/>
    <w:rsid w:val="00EE4FF5"/>
    <w:rsid w:val="00EE521D"/>
    <w:rsid w:val="00EE59CC"/>
    <w:rsid w:val="00EE6450"/>
    <w:rsid w:val="00EE64AC"/>
    <w:rsid w:val="00EE6632"/>
    <w:rsid w:val="00EE6B64"/>
    <w:rsid w:val="00EE75D4"/>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C18"/>
    <w:rsid w:val="00F00C2C"/>
    <w:rsid w:val="00F015CC"/>
    <w:rsid w:val="00F01603"/>
    <w:rsid w:val="00F01C62"/>
    <w:rsid w:val="00F02520"/>
    <w:rsid w:val="00F03016"/>
    <w:rsid w:val="00F048AE"/>
    <w:rsid w:val="00F04EF2"/>
    <w:rsid w:val="00F05631"/>
    <w:rsid w:val="00F05929"/>
    <w:rsid w:val="00F0617F"/>
    <w:rsid w:val="00F064D6"/>
    <w:rsid w:val="00F0680F"/>
    <w:rsid w:val="00F0769A"/>
    <w:rsid w:val="00F07FCB"/>
    <w:rsid w:val="00F106C7"/>
    <w:rsid w:val="00F10911"/>
    <w:rsid w:val="00F116FC"/>
    <w:rsid w:val="00F117C2"/>
    <w:rsid w:val="00F11BAD"/>
    <w:rsid w:val="00F121AE"/>
    <w:rsid w:val="00F12536"/>
    <w:rsid w:val="00F12BFC"/>
    <w:rsid w:val="00F12CCF"/>
    <w:rsid w:val="00F12D62"/>
    <w:rsid w:val="00F133FD"/>
    <w:rsid w:val="00F135CD"/>
    <w:rsid w:val="00F13794"/>
    <w:rsid w:val="00F142C3"/>
    <w:rsid w:val="00F14B21"/>
    <w:rsid w:val="00F14EA6"/>
    <w:rsid w:val="00F14F09"/>
    <w:rsid w:val="00F15607"/>
    <w:rsid w:val="00F1589C"/>
    <w:rsid w:val="00F15DFC"/>
    <w:rsid w:val="00F161C4"/>
    <w:rsid w:val="00F1678E"/>
    <w:rsid w:val="00F16871"/>
    <w:rsid w:val="00F16E67"/>
    <w:rsid w:val="00F17078"/>
    <w:rsid w:val="00F17081"/>
    <w:rsid w:val="00F17568"/>
    <w:rsid w:val="00F175AC"/>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D4C"/>
    <w:rsid w:val="00F33144"/>
    <w:rsid w:val="00F3336D"/>
    <w:rsid w:val="00F33891"/>
    <w:rsid w:val="00F340C4"/>
    <w:rsid w:val="00F34BD3"/>
    <w:rsid w:val="00F35301"/>
    <w:rsid w:val="00F3542B"/>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50B4"/>
    <w:rsid w:val="00F45760"/>
    <w:rsid w:val="00F45A5F"/>
    <w:rsid w:val="00F45C0A"/>
    <w:rsid w:val="00F45C2B"/>
    <w:rsid w:val="00F462E1"/>
    <w:rsid w:val="00F46408"/>
    <w:rsid w:val="00F46454"/>
    <w:rsid w:val="00F465AB"/>
    <w:rsid w:val="00F4672C"/>
    <w:rsid w:val="00F469D4"/>
    <w:rsid w:val="00F47A38"/>
    <w:rsid w:val="00F47CC6"/>
    <w:rsid w:val="00F47F34"/>
    <w:rsid w:val="00F504BE"/>
    <w:rsid w:val="00F508DD"/>
    <w:rsid w:val="00F50CC1"/>
    <w:rsid w:val="00F51B4B"/>
    <w:rsid w:val="00F5238B"/>
    <w:rsid w:val="00F52808"/>
    <w:rsid w:val="00F53AB5"/>
    <w:rsid w:val="00F53F40"/>
    <w:rsid w:val="00F542CE"/>
    <w:rsid w:val="00F549BC"/>
    <w:rsid w:val="00F54A26"/>
    <w:rsid w:val="00F555C1"/>
    <w:rsid w:val="00F555F1"/>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5323"/>
    <w:rsid w:val="00F6600E"/>
    <w:rsid w:val="00F665DD"/>
    <w:rsid w:val="00F66CF5"/>
    <w:rsid w:val="00F66F55"/>
    <w:rsid w:val="00F66FC8"/>
    <w:rsid w:val="00F67038"/>
    <w:rsid w:val="00F673B1"/>
    <w:rsid w:val="00F67FA3"/>
    <w:rsid w:val="00F7002B"/>
    <w:rsid w:val="00F7059A"/>
    <w:rsid w:val="00F7095F"/>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A91"/>
    <w:rsid w:val="00F7619D"/>
    <w:rsid w:val="00F76A30"/>
    <w:rsid w:val="00F76DD6"/>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DA4"/>
    <w:rsid w:val="00F85F94"/>
    <w:rsid w:val="00F86448"/>
    <w:rsid w:val="00F870D7"/>
    <w:rsid w:val="00F874AD"/>
    <w:rsid w:val="00F90736"/>
    <w:rsid w:val="00F9224D"/>
    <w:rsid w:val="00F92490"/>
    <w:rsid w:val="00F929BC"/>
    <w:rsid w:val="00F92F98"/>
    <w:rsid w:val="00F930A6"/>
    <w:rsid w:val="00F9333C"/>
    <w:rsid w:val="00F93948"/>
    <w:rsid w:val="00F93D1E"/>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ADB"/>
    <w:rsid w:val="00FA6246"/>
    <w:rsid w:val="00FA6C8A"/>
    <w:rsid w:val="00FA701F"/>
    <w:rsid w:val="00FA7886"/>
    <w:rsid w:val="00FA7C7A"/>
    <w:rsid w:val="00FB052F"/>
    <w:rsid w:val="00FB054C"/>
    <w:rsid w:val="00FB0D9F"/>
    <w:rsid w:val="00FB1C88"/>
    <w:rsid w:val="00FB2155"/>
    <w:rsid w:val="00FB37D8"/>
    <w:rsid w:val="00FB37FF"/>
    <w:rsid w:val="00FB3FD2"/>
    <w:rsid w:val="00FB41C7"/>
    <w:rsid w:val="00FB495D"/>
    <w:rsid w:val="00FB4B75"/>
    <w:rsid w:val="00FB4E73"/>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FFD"/>
    <w:rsid w:val="00FC003B"/>
    <w:rsid w:val="00FC0130"/>
    <w:rsid w:val="00FC0BAA"/>
    <w:rsid w:val="00FC1115"/>
    <w:rsid w:val="00FC1EC1"/>
    <w:rsid w:val="00FC2050"/>
    <w:rsid w:val="00FC213C"/>
    <w:rsid w:val="00FC2D68"/>
    <w:rsid w:val="00FC3F31"/>
    <w:rsid w:val="00FC4224"/>
    <w:rsid w:val="00FC434E"/>
    <w:rsid w:val="00FC5E10"/>
    <w:rsid w:val="00FC5E33"/>
    <w:rsid w:val="00FC605B"/>
    <w:rsid w:val="00FC656A"/>
    <w:rsid w:val="00FC65E9"/>
    <w:rsid w:val="00FC66A8"/>
    <w:rsid w:val="00FC7E20"/>
    <w:rsid w:val="00FD0722"/>
    <w:rsid w:val="00FD0BCD"/>
    <w:rsid w:val="00FD1288"/>
    <w:rsid w:val="00FD1F76"/>
    <w:rsid w:val="00FD2666"/>
    <w:rsid w:val="00FD2C3F"/>
    <w:rsid w:val="00FD30A3"/>
    <w:rsid w:val="00FD30C6"/>
    <w:rsid w:val="00FD32C6"/>
    <w:rsid w:val="00FD3706"/>
    <w:rsid w:val="00FD38E2"/>
    <w:rsid w:val="00FD4385"/>
    <w:rsid w:val="00FD4CF8"/>
    <w:rsid w:val="00FD52A0"/>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8E4"/>
    <w:rsid w:val="00FE2D0D"/>
    <w:rsid w:val="00FE2F05"/>
    <w:rsid w:val="00FE3363"/>
    <w:rsid w:val="00FE34F4"/>
    <w:rsid w:val="00FE43D2"/>
    <w:rsid w:val="00FE4707"/>
    <w:rsid w:val="00FE4BA0"/>
    <w:rsid w:val="00FE5915"/>
    <w:rsid w:val="00FE67E3"/>
    <w:rsid w:val="00FE6A61"/>
    <w:rsid w:val="00FE7768"/>
    <w:rsid w:val="00FE7FB1"/>
    <w:rsid w:val="00FF002A"/>
    <w:rsid w:val="00FF01B7"/>
    <w:rsid w:val="00FF0356"/>
    <w:rsid w:val="00FF09C3"/>
    <w:rsid w:val="00FF0B8C"/>
    <w:rsid w:val="00FF0BA9"/>
    <w:rsid w:val="00FF0CC1"/>
    <w:rsid w:val="00FF0E0E"/>
    <w:rsid w:val="00FF1407"/>
    <w:rsid w:val="00FF2E49"/>
    <w:rsid w:val="00FF3963"/>
    <w:rsid w:val="00FF3AFF"/>
    <w:rsid w:val="00FF41F9"/>
    <w:rsid w:val="00FF4206"/>
    <w:rsid w:val="00FF42F2"/>
    <w:rsid w:val="00FF4667"/>
    <w:rsid w:val="00FF4C2D"/>
    <w:rsid w:val="00FF4D91"/>
    <w:rsid w:val="00FF50CF"/>
    <w:rsid w:val="00FF5241"/>
    <w:rsid w:val="00FF532B"/>
    <w:rsid w:val="00FF579E"/>
    <w:rsid w:val="00FF65D5"/>
    <w:rsid w:val="00FF69C9"/>
    <w:rsid w:val="00FF6A35"/>
    <w:rsid w:val="00FF6CAE"/>
    <w:rsid w:val="00FF6D35"/>
    <w:rsid w:val="00FF6D3E"/>
    <w:rsid w:val="00FF6E87"/>
    <w:rsid w:val="00FF6FE9"/>
    <w:rsid w:val="00FF702B"/>
    <w:rsid w:val="00FF737E"/>
    <w:rsid w:val="00FF7803"/>
    <w:rsid w:val="00FF7D9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A956BB"/>
  <w15:docId w15:val="{55A95D46-3705-42D2-9B53-C2DDEE6D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0F"/>
  </w:style>
  <w:style w:type="paragraph" w:styleId="Heading1">
    <w:name w:val="heading 1"/>
    <w:basedOn w:val="Normal"/>
    <w:next w:val="BodyText"/>
    <w:link w:val="Heading1Char"/>
    <w:qFormat/>
    <w:rsid w:val="00E571CA"/>
    <w:pPr>
      <w:keepNext/>
      <w:framePr w:w="7655" w:h="2722" w:hRule="exact" w:hSpace="5670" w:wrap="around" w:vAnchor="page" w:hAnchor="page" w:x="852" w:y="738" w:anchorLock="1"/>
      <w:shd w:val="clear" w:color="auto" w:fill="201547" w:themeFill="text2"/>
      <w:spacing w:before="0" w:after="0" w:line="240" w:lineRule="auto"/>
      <w:outlineLvl w:val="0"/>
    </w:pPr>
    <w:rPr>
      <w:rFonts w:asciiTheme="majorHAnsi" w:eastAsiaTheme="majorEastAsia" w:hAnsiTheme="majorHAnsi" w:cstheme="majorBidi"/>
      <w:b/>
      <w:bCs/>
      <w:color w:val="FFFFFF" w:themeColor="background1"/>
      <w:spacing w:val="-4"/>
      <w:sz w:val="41"/>
      <w:szCs w:val="40"/>
    </w:rPr>
  </w:style>
  <w:style w:type="paragraph" w:styleId="Heading2">
    <w:name w:val="heading 2"/>
    <w:basedOn w:val="Normal"/>
    <w:next w:val="BodyText"/>
    <w:link w:val="Heading2Char"/>
    <w:qFormat/>
    <w:rsid w:val="005C5E94"/>
    <w:pPr>
      <w:keepNext/>
      <w:keepLines/>
      <w:spacing w:before="240" w:line="230" w:lineRule="atLeast"/>
      <w:outlineLvl w:val="1"/>
    </w:pPr>
    <w:rPr>
      <w:rFonts w:asciiTheme="majorHAnsi" w:eastAsiaTheme="majorEastAsia" w:hAnsiTheme="majorHAnsi" w:cstheme="majorBidi"/>
      <w:b/>
      <w:bCs/>
      <w:color w:val="201547" w:themeColor="text2"/>
      <w:spacing w:val="-2"/>
      <w:sz w:val="32"/>
      <w:szCs w:val="26"/>
    </w:rPr>
  </w:style>
  <w:style w:type="paragraph" w:styleId="Heading3">
    <w:name w:val="heading 3"/>
    <w:basedOn w:val="Normal"/>
    <w:next w:val="BodyText"/>
    <w:link w:val="Heading3Char"/>
    <w:qFormat/>
    <w:rsid w:val="005C5E94"/>
    <w:pPr>
      <w:keepNext/>
      <w:keepLines/>
      <w:spacing w:before="200"/>
      <w:outlineLvl w:val="2"/>
    </w:pPr>
    <w:rPr>
      <w:rFonts w:asciiTheme="majorHAnsi" w:eastAsiaTheme="majorEastAsia" w:hAnsiTheme="majorHAnsi" w:cstheme="majorBidi"/>
      <w:bCs/>
      <w:color w:val="201547" w:themeColor="text2"/>
      <w:sz w:val="28"/>
      <w:szCs w:val="26"/>
    </w:rPr>
  </w:style>
  <w:style w:type="paragraph" w:styleId="Heading4">
    <w:name w:val="heading 4"/>
    <w:basedOn w:val="BodyText"/>
    <w:next w:val="BodyText"/>
    <w:link w:val="Heading4Char"/>
    <w:qFormat/>
    <w:rsid w:val="005C5E94"/>
    <w:pPr>
      <w:spacing w:before="200"/>
      <w:outlineLvl w:val="3"/>
    </w:pPr>
    <w:rPr>
      <w:b/>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E571CA"/>
    <w:rPr>
      <w:rFonts w:asciiTheme="majorHAnsi" w:eastAsiaTheme="majorEastAsia" w:hAnsiTheme="majorHAnsi"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5C5E94"/>
    <w:rPr>
      <w:rFonts w:asciiTheme="majorHAnsi" w:eastAsiaTheme="majorEastAsia" w:hAnsiTheme="majorHAnsi" w:cstheme="majorBidi"/>
      <w:b/>
      <w:bCs/>
      <w:color w:val="201547" w:themeColor="text2"/>
      <w:spacing w:val="-2"/>
      <w:sz w:val="32"/>
      <w:szCs w:val="26"/>
    </w:rPr>
  </w:style>
  <w:style w:type="character" w:customStyle="1" w:styleId="Heading3Char">
    <w:name w:val="Heading 3 Char"/>
    <w:basedOn w:val="DefaultParagraphFont"/>
    <w:link w:val="Heading3"/>
    <w:rsid w:val="005C5E94"/>
    <w:rPr>
      <w:rFonts w:asciiTheme="majorHAnsi" w:eastAsiaTheme="majorEastAsia" w:hAnsiTheme="majorHAnsi" w:cstheme="majorBidi"/>
      <w:bCs/>
      <w:color w:val="201547" w:themeColor="text2"/>
      <w:sz w:val="28"/>
      <w:szCs w:val="26"/>
    </w:rPr>
  </w:style>
  <w:style w:type="character" w:customStyle="1" w:styleId="Heading4Char">
    <w:name w:val="Heading 4 Char"/>
    <w:basedOn w:val="DefaultParagraphFont"/>
    <w:link w:val="Heading4"/>
    <w:rsid w:val="005C5E94"/>
    <w:rPr>
      <w:b/>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iPriority w:val="99"/>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8"/>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10"/>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5"/>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F4CED0" w:themeFill="accent1" w:themeFillTint="33"/>
    </w:tcPr>
    <w:tblStylePr w:type="firstRow">
      <w:rPr>
        <w:b/>
        <w:bCs/>
      </w:rPr>
      <w:tblPr/>
      <w:tcPr>
        <w:shd w:val="clear" w:color="auto" w:fill="EA9EA2" w:themeFill="accent1" w:themeFillTint="66"/>
      </w:tcPr>
    </w:tblStylePr>
    <w:tblStylePr w:type="lastRow">
      <w:rPr>
        <w:b/>
        <w:bCs/>
        <w:color w:val="232222" w:themeColor="text1"/>
      </w:rPr>
      <w:tblPr/>
      <w:tcPr>
        <w:shd w:val="clear" w:color="auto" w:fill="EA9EA2" w:themeFill="accent1" w:themeFillTint="66"/>
      </w:tcPr>
    </w:tblStylePr>
    <w:tblStylePr w:type="firstCol">
      <w:rPr>
        <w:color w:val="FFFFFF" w:themeColor="background1"/>
      </w:rPr>
      <w:tblPr/>
      <w:tcPr>
        <w:shd w:val="clear" w:color="auto" w:fill="851D23" w:themeFill="accent1" w:themeFillShade="BF"/>
      </w:tcPr>
    </w:tblStylePr>
    <w:tblStylePr w:type="lastCol">
      <w:rPr>
        <w:color w:val="FFFFFF" w:themeColor="background1"/>
      </w:rPr>
      <w:tblPr/>
      <w:tcPr>
        <w:shd w:val="clear" w:color="auto" w:fill="851D23" w:themeFill="accent1" w:themeFillShade="BF"/>
      </w:tcPr>
    </w:tblStylePr>
    <w:tblStylePr w:type="band1Vert">
      <w:tblPr/>
      <w:tcPr>
        <w:shd w:val="clear" w:color="auto" w:fill="E5878C" w:themeFill="accent1" w:themeFillTint="7F"/>
      </w:tcPr>
    </w:tblStylePr>
    <w:tblStylePr w:type="band1Horz">
      <w:tblPr/>
      <w:tcPr>
        <w:shd w:val="clear" w:color="auto" w:fill="E5878C"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F4F8D4" w:themeFill="accent2" w:themeFillTint="33"/>
    </w:tcPr>
    <w:tblStylePr w:type="firstRow">
      <w:rPr>
        <w:b/>
        <w:bCs/>
      </w:rPr>
      <w:tblPr/>
      <w:tcPr>
        <w:shd w:val="clear" w:color="auto" w:fill="EAF1A9" w:themeFill="accent2" w:themeFillTint="66"/>
      </w:tcPr>
    </w:tblStylePr>
    <w:tblStylePr w:type="lastRow">
      <w:rPr>
        <w:b/>
        <w:bCs/>
        <w:color w:val="232222" w:themeColor="text1"/>
      </w:rPr>
      <w:tblPr/>
      <w:tcPr>
        <w:shd w:val="clear" w:color="auto" w:fill="EAF1A9" w:themeFill="accent2" w:themeFillTint="66"/>
      </w:tcPr>
    </w:tblStylePr>
    <w:tblStylePr w:type="firstCol">
      <w:rPr>
        <w:color w:val="FFFFFF" w:themeColor="background1"/>
      </w:rPr>
      <w:tblPr/>
      <w:tcPr>
        <w:shd w:val="clear" w:color="auto" w:fill="9BA71B" w:themeFill="accent2" w:themeFillShade="BF"/>
      </w:tcPr>
    </w:tblStylePr>
    <w:tblStylePr w:type="lastCol">
      <w:rPr>
        <w:color w:val="FFFFFF" w:themeColor="background1"/>
      </w:rPr>
      <w:tblPr/>
      <w:tcPr>
        <w:shd w:val="clear" w:color="auto" w:fill="9BA71B" w:themeFill="accent2" w:themeFillShade="BF"/>
      </w:tcPr>
    </w:tblStylePr>
    <w:tblStylePr w:type="band1Vert">
      <w:tblPr/>
      <w:tcPr>
        <w:shd w:val="clear" w:color="auto" w:fill="E5ED94" w:themeFill="accent2" w:themeFillTint="7F"/>
      </w:tcPr>
    </w:tblStylePr>
    <w:tblStylePr w:type="band1Horz">
      <w:tblPr/>
      <w:tcPr>
        <w:shd w:val="clear" w:color="auto" w:fill="E5ED94"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F6E5E6" w:themeFill="accent5" w:themeFillTint="33"/>
    </w:tcPr>
    <w:tblStylePr w:type="firstRow">
      <w:rPr>
        <w:b/>
        <w:bCs/>
      </w:rPr>
      <w:tblPr/>
      <w:tcPr>
        <w:shd w:val="clear" w:color="auto" w:fill="EDCBCD" w:themeFill="accent5" w:themeFillTint="66"/>
      </w:tcPr>
    </w:tblStylePr>
    <w:tblStylePr w:type="lastRow">
      <w:rPr>
        <w:b/>
        <w:bCs/>
        <w:color w:val="232222" w:themeColor="text1"/>
      </w:rPr>
      <w:tblPr/>
      <w:tcPr>
        <w:shd w:val="clear" w:color="auto" w:fill="EDCBCD" w:themeFill="accent5" w:themeFillTint="66"/>
      </w:tcPr>
    </w:tblStylePr>
    <w:tblStylePr w:type="firstCol">
      <w:rPr>
        <w:color w:val="FFFFFF" w:themeColor="background1"/>
      </w:rPr>
      <w:tblPr/>
      <w:tcPr>
        <w:shd w:val="clear" w:color="auto" w:fill="BA4047" w:themeFill="accent5" w:themeFillShade="BF"/>
      </w:tcPr>
    </w:tblStylePr>
    <w:tblStylePr w:type="lastCol">
      <w:rPr>
        <w:color w:val="FFFFFF" w:themeColor="background1"/>
      </w:rPr>
      <w:tblPr/>
      <w:tcPr>
        <w:shd w:val="clear" w:color="auto" w:fill="BA4047" w:themeFill="accent5" w:themeFillShade="BF"/>
      </w:tcPr>
    </w:tblStylePr>
    <w:tblStylePr w:type="band1Vert">
      <w:tblPr/>
      <w:tcPr>
        <w:shd w:val="clear" w:color="auto" w:fill="E8BEC0" w:themeFill="accent5" w:themeFillTint="7F"/>
      </w:tcPr>
    </w:tblStylePr>
    <w:tblStylePr w:type="band1Horz">
      <w:tblPr/>
      <w:tcPr>
        <w:shd w:val="clear" w:color="auto" w:fill="E8BEC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8FAE6" w:themeFill="accent6" w:themeFillTint="33"/>
    </w:tcPr>
    <w:tblStylePr w:type="firstRow">
      <w:rPr>
        <w:b/>
        <w:bCs/>
      </w:rPr>
      <w:tblPr/>
      <w:tcPr>
        <w:shd w:val="clear" w:color="auto" w:fill="F2F5CE" w:themeFill="accent6" w:themeFillTint="66"/>
      </w:tcPr>
    </w:tblStylePr>
    <w:tblStylePr w:type="lastRow">
      <w:rPr>
        <w:b/>
        <w:bCs/>
        <w:color w:val="232222" w:themeColor="text1"/>
      </w:rPr>
      <w:tblPr/>
      <w:tcPr>
        <w:shd w:val="clear" w:color="auto" w:fill="F2F5CE" w:themeFill="accent6" w:themeFillTint="66"/>
      </w:tcPr>
    </w:tblStylePr>
    <w:tblStylePr w:type="firstCol">
      <w:rPr>
        <w:color w:val="FFFFFF" w:themeColor="background1"/>
      </w:rPr>
      <w:tblPr/>
      <w:tcPr>
        <w:shd w:val="clear" w:color="auto" w:fill="CBD73A" w:themeFill="accent6" w:themeFillShade="BF"/>
      </w:tcPr>
    </w:tblStylePr>
    <w:tblStylePr w:type="lastCol">
      <w:rPr>
        <w:color w:val="FFFFFF" w:themeColor="background1"/>
      </w:rPr>
      <w:tblPr/>
      <w:tcPr>
        <w:shd w:val="clear" w:color="auto" w:fill="CBD73A" w:themeFill="accent6" w:themeFillShade="BF"/>
      </w:tcPr>
    </w:tblStylePr>
    <w:tblStylePr w:type="band1Vert">
      <w:tblPr/>
      <w:tcPr>
        <w:shd w:val="clear" w:color="auto" w:fill="EFF3C3" w:themeFill="accent6" w:themeFillTint="7F"/>
      </w:tcPr>
    </w:tblStylePr>
    <w:tblStylePr w:type="band1Horz">
      <w:tblPr/>
      <w:tcPr>
        <w:shd w:val="clear" w:color="auto" w:fill="EFF3C3"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A6B31D" w:themeFill="accent2" w:themeFillShade="CC"/>
      </w:tcPr>
    </w:tblStylePr>
    <w:tblStylePr w:type="lastRow">
      <w:rPr>
        <w:b/>
        <w:bCs/>
        <w:color w:val="A6B31D"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FAE7E8" w:themeFill="accent1" w:themeFillTint="19"/>
    </w:tcPr>
    <w:tblStylePr w:type="firstRow">
      <w:rPr>
        <w:b/>
        <w:bCs/>
        <w:color w:val="FFFFFF" w:themeColor="background1"/>
      </w:rPr>
      <w:tblPr/>
      <w:tcPr>
        <w:tcBorders>
          <w:bottom w:val="single" w:sz="12" w:space="0" w:color="FFFFFF" w:themeColor="background1"/>
        </w:tcBorders>
        <w:shd w:val="clear" w:color="auto" w:fill="A6B31D" w:themeFill="accent2" w:themeFillShade="CC"/>
      </w:tcPr>
    </w:tblStylePr>
    <w:tblStylePr w:type="lastRow">
      <w:rPr>
        <w:b/>
        <w:bCs/>
        <w:color w:val="A6B31D"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3C6" w:themeFill="accent1" w:themeFillTint="3F"/>
      </w:tcPr>
    </w:tblStylePr>
    <w:tblStylePr w:type="band1Horz">
      <w:tblPr/>
      <w:tcPr>
        <w:shd w:val="clear" w:color="auto" w:fill="F4CED0"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AFBE9" w:themeFill="accent2" w:themeFillTint="19"/>
    </w:tcPr>
    <w:tblStylePr w:type="firstRow">
      <w:rPr>
        <w:b/>
        <w:bCs/>
        <w:color w:val="FFFFFF" w:themeColor="background1"/>
      </w:rPr>
      <w:tblPr/>
      <w:tcPr>
        <w:tcBorders>
          <w:bottom w:val="single" w:sz="12" w:space="0" w:color="FFFFFF" w:themeColor="background1"/>
        </w:tcBorders>
        <w:shd w:val="clear" w:color="auto" w:fill="A6B31D" w:themeFill="accent2" w:themeFillShade="CC"/>
      </w:tcPr>
    </w:tblStylePr>
    <w:tblStylePr w:type="lastRow">
      <w:rPr>
        <w:b/>
        <w:bCs/>
        <w:color w:val="A6B31D"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CA" w:themeFill="accent2" w:themeFillTint="3F"/>
      </w:tcPr>
    </w:tblStylePr>
    <w:tblStylePr w:type="band1Horz">
      <w:tblPr/>
      <w:tcPr>
        <w:shd w:val="clear" w:color="auto" w:fill="F4F8D4"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FAF2F2" w:themeFill="accent5" w:themeFillTint="19"/>
    </w:tcPr>
    <w:tblStylePr w:type="firstRow">
      <w:rPr>
        <w:b/>
        <w:bCs/>
        <w:color w:val="FFFFFF" w:themeColor="background1"/>
      </w:rPr>
      <w:tblPr/>
      <w:tcPr>
        <w:tcBorders>
          <w:bottom w:val="single" w:sz="12" w:space="0" w:color="FFFFFF" w:themeColor="background1"/>
        </w:tcBorders>
        <w:shd w:val="clear" w:color="auto" w:fill="D0DA49" w:themeFill="accent6" w:themeFillShade="CC"/>
      </w:tcPr>
    </w:tblStylePr>
    <w:tblStylePr w:type="lastRow">
      <w:rPr>
        <w:b/>
        <w:bCs/>
        <w:color w:val="D0DA49"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EDF" w:themeFill="accent5" w:themeFillTint="3F"/>
      </w:tcPr>
    </w:tblStylePr>
    <w:tblStylePr w:type="band1Horz">
      <w:tblPr/>
      <w:tcPr>
        <w:shd w:val="clear" w:color="auto" w:fill="F6E5E6"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BFCF3" w:themeFill="accent6" w:themeFillTint="19"/>
    </w:tcPr>
    <w:tblStylePr w:type="firstRow">
      <w:rPr>
        <w:b/>
        <w:bCs/>
        <w:color w:val="FFFFFF" w:themeColor="background1"/>
      </w:rPr>
      <w:tblPr/>
      <w:tcPr>
        <w:tcBorders>
          <w:bottom w:val="single" w:sz="12" w:space="0" w:color="FFFFFF" w:themeColor="background1"/>
        </w:tcBorders>
        <w:shd w:val="clear" w:color="auto" w:fill="C04B52" w:themeFill="accent5" w:themeFillShade="CC"/>
      </w:tcPr>
    </w:tblStylePr>
    <w:tblStylePr w:type="lastRow">
      <w:rPr>
        <w:b/>
        <w:bCs/>
        <w:color w:val="C04B52"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E1" w:themeFill="accent6" w:themeFillTint="3F"/>
      </w:tcPr>
    </w:tblStylePr>
    <w:tblStylePr w:type="band1Horz">
      <w:tblPr/>
      <w:tcPr>
        <w:shd w:val="clear" w:color="auto" w:fill="F8FAE6"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CDDC29"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CDDC2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CDDC29" w:themeColor="accent2"/>
        <w:left w:val="single" w:sz="4" w:space="0" w:color="B3272F" w:themeColor="accent1"/>
        <w:bottom w:val="single" w:sz="4" w:space="0" w:color="B3272F" w:themeColor="accent1"/>
        <w:right w:val="single" w:sz="4" w:space="0" w:color="B3272F" w:themeColor="accent1"/>
        <w:insideH w:val="single" w:sz="4" w:space="0" w:color="FFFFFF" w:themeColor="background1"/>
        <w:insideV w:val="single" w:sz="4" w:space="0" w:color="FFFFFF" w:themeColor="background1"/>
      </w:tblBorders>
    </w:tblPr>
    <w:tcPr>
      <w:shd w:val="clear" w:color="auto" w:fill="FAE7E8" w:themeFill="accent1" w:themeFillTint="19"/>
    </w:tcPr>
    <w:tblStylePr w:type="firstRow">
      <w:rPr>
        <w:b/>
        <w:bCs/>
      </w:rPr>
      <w:tblPr/>
      <w:tcPr>
        <w:tcBorders>
          <w:top w:val="nil"/>
          <w:left w:val="nil"/>
          <w:bottom w:val="single" w:sz="24" w:space="0" w:color="CDDC2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71C" w:themeFill="accent1" w:themeFillShade="99"/>
      </w:tcPr>
    </w:tblStylePr>
    <w:tblStylePr w:type="firstCol">
      <w:rPr>
        <w:color w:val="FFFFFF" w:themeColor="background1"/>
      </w:rPr>
      <w:tblPr/>
      <w:tcPr>
        <w:tcBorders>
          <w:top w:val="nil"/>
          <w:left w:val="nil"/>
          <w:bottom w:val="nil"/>
          <w:right w:val="nil"/>
          <w:insideH w:val="single" w:sz="4" w:space="0" w:color="6B171C" w:themeColor="accent1" w:themeShade="99"/>
          <w:insideV w:val="nil"/>
        </w:tcBorders>
        <w:shd w:val="clear" w:color="auto" w:fill="6B171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171C" w:themeFill="accent1" w:themeFillShade="99"/>
      </w:tcPr>
    </w:tblStylePr>
    <w:tblStylePr w:type="band1Vert">
      <w:tblPr/>
      <w:tcPr>
        <w:shd w:val="clear" w:color="auto" w:fill="EA9EA2" w:themeFill="accent1" w:themeFillTint="66"/>
      </w:tcPr>
    </w:tblStylePr>
    <w:tblStylePr w:type="band1Horz">
      <w:tblPr/>
      <w:tcPr>
        <w:shd w:val="clear" w:color="auto" w:fill="E5878C"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CDDC29" w:themeColor="accent2"/>
        <w:left w:val="single" w:sz="4" w:space="0" w:color="CDDC29" w:themeColor="accent2"/>
        <w:bottom w:val="single" w:sz="4" w:space="0" w:color="CDDC29" w:themeColor="accent2"/>
        <w:right w:val="single" w:sz="4" w:space="0" w:color="CDDC29" w:themeColor="accent2"/>
        <w:insideH w:val="single" w:sz="4" w:space="0" w:color="FFFFFF" w:themeColor="background1"/>
        <w:insideV w:val="single" w:sz="4" w:space="0" w:color="FFFFFF" w:themeColor="background1"/>
      </w:tblBorders>
    </w:tblPr>
    <w:tcPr>
      <w:shd w:val="clear" w:color="auto" w:fill="FAFBE9" w:themeFill="accent2" w:themeFillTint="19"/>
    </w:tcPr>
    <w:tblStylePr w:type="firstRow">
      <w:rPr>
        <w:b/>
        <w:bCs/>
      </w:rPr>
      <w:tblPr/>
      <w:tcPr>
        <w:tcBorders>
          <w:top w:val="nil"/>
          <w:left w:val="nil"/>
          <w:bottom w:val="single" w:sz="24" w:space="0" w:color="CDDC2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616" w:themeFill="accent2" w:themeFillShade="99"/>
      </w:tcPr>
    </w:tblStylePr>
    <w:tblStylePr w:type="firstCol">
      <w:rPr>
        <w:color w:val="FFFFFF" w:themeColor="background1"/>
      </w:rPr>
      <w:tblPr/>
      <w:tcPr>
        <w:tcBorders>
          <w:top w:val="nil"/>
          <w:left w:val="nil"/>
          <w:bottom w:val="nil"/>
          <w:right w:val="nil"/>
          <w:insideH w:val="single" w:sz="4" w:space="0" w:color="7C8616" w:themeColor="accent2" w:themeShade="99"/>
          <w:insideV w:val="nil"/>
        </w:tcBorders>
        <w:shd w:val="clear" w:color="auto" w:fill="7C861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616" w:themeFill="accent2" w:themeFillShade="99"/>
      </w:tcPr>
    </w:tblStylePr>
    <w:tblStylePr w:type="band1Vert">
      <w:tblPr/>
      <w:tcPr>
        <w:shd w:val="clear" w:color="auto" w:fill="EAF1A9" w:themeFill="accent2" w:themeFillTint="66"/>
      </w:tcPr>
    </w:tblStylePr>
    <w:tblStylePr w:type="band1Horz">
      <w:tblPr/>
      <w:tcPr>
        <w:shd w:val="clear" w:color="auto" w:fill="E5ED94"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E0E787" w:themeColor="accent6"/>
        <w:left w:val="single" w:sz="4" w:space="0" w:color="D27D82" w:themeColor="accent5"/>
        <w:bottom w:val="single" w:sz="4" w:space="0" w:color="D27D82" w:themeColor="accent5"/>
        <w:right w:val="single" w:sz="4" w:space="0" w:color="D27D82" w:themeColor="accent5"/>
        <w:insideH w:val="single" w:sz="4" w:space="0" w:color="FFFFFF" w:themeColor="background1"/>
        <w:insideV w:val="single" w:sz="4" w:space="0" w:color="FFFFFF" w:themeColor="background1"/>
      </w:tblBorders>
    </w:tblPr>
    <w:tcPr>
      <w:shd w:val="clear" w:color="auto" w:fill="FAF2F2" w:themeFill="accent5" w:themeFillTint="19"/>
    </w:tcPr>
    <w:tblStylePr w:type="firstRow">
      <w:rPr>
        <w:b/>
        <w:bCs/>
      </w:rPr>
      <w:tblPr/>
      <w:tcPr>
        <w:tcBorders>
          <w:top w:val="nil"/>
          <w:left w:val="nil"/>
          <w:bottom w:val="single" w:sz="24" w:space="0" w:color="E0E78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339" w:themeFill="accent5" w:themeFillShade="99"/>
      </w:tcPr>
    </w:tblStylePr>
    <w:tblStylePr w:type="firstCol">
      <w:rPr>
        <w:color w:val="FFFFFF" w:themeColor="background1"/>
      </w:rPr>
      <w:tblPr/>
      <w:tcPr>
        <w:tcBorders>
          <w:top w:val="nil"/>
          <w:left w:val="nil"/>
          <w:bottom w:val="nil"/>
          <w:right w:val="nil"/>
          <w:insideH w:val="single" w:sz="4" w:space="0" w:color="953339" w:themeColor="accent5" w:themeShade="99"/>
          <w:insideV w:val="nil"/>
        </w:tcBorders>
        <w:shd w:val="clear" w:color="auto" w:fill="9533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53339" w:themeFill="accent5" w:themeFillShade="99"/>
      </w:tcPr>
    </w:tblStylePr>
    <w:tblStylePr w:type="band1Vert">
      <w:tblPr/>
      <w:tcPr>
        <w:shd w:val="clear" w:color="auto" w:fill="EDCBCD" w:themeFill="accent5" w:themeFillTint="66"/>
      </w:tcPr>
    </w:tblStylePr>
    <w:tblStylePr w:type="band1Horz">
      <w:tblPr/>
      <w:tcPr>
        <w:shd w:val="clear" w:color="auto" w:fill="E8BEC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D27D82" w:themeColor="accent5"/>
        <w:left w:val="single" w:sz="4" w:space="0" w:color="E0E787" w:themeColor="accent6"/>
        <w:bottom w:val="single" w:sz="4" w:space="0" w:color="E0E787" w:themeColor="accent6"/>
        <w:right w:val="single" w:sz="4" w:space="0" w:color="E0E787" w:themeColor="accent6"/>
        <w:insideH w:val="single" w:sz="4" w:space="0" w:color="FFFFFF" w:themeColor="background1"/>
        <w:insideV w:val="single" w:sz="4" w:space="0" w:color="FFFFFF" w:themeColor="background1"/>
      </w:tblBorders>
    </w:tblPr>
    <w:tcPr>
      <w:shd w:val="clear" w:color="auto" w:fill="FBFCF3" w:themeFill="accent6" w:themeFillTint="19"/>
    </w:tcPr>
    <w:tblStylePr w:type="firstRow">
      <w:rPr>
        <w:b/>
        <w:bCs/>
      </w:rPr>
      <w:tblPr/>
      <w:tcPr>
        <w:tcBorders>
          <w:top w:val="nil"/>
          <w:left w:val="nil"/>
          <w:bottom w:val="single" w:sz="24" w:space="0" w:color="D27D8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B624" w:themeFill="accent6" w:themeFillShade="99"/>
      </w:tcPr>
    </w:tblStylePr>
    <w:tblStylePr w:type="firstCol">
      <w:rPr>
        <w:color w:val="FFFFFF" w:themeColor="background1"/>
      </w:rPr>
      <w:tblPr/>
      <w:tcPr>
        <w:tcBorders>
          <w:top w:val="nil"/>
          <w:left w:val="nil"/>
          <w:bottom w:val="nil"/>
          <w:right w:val="nil"/>
          <w:insideH w:val="single" w:sz="4" w:space="0" w:color="ABB624" w:themeColor="accent6" w:themeShade="99"/>
          <w:insideV w:val="nil"/>
        </w:tcBorders>
        <w:shd w:val="clear" w:color="auto" w:fill="ABB62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BB624" w:themeFill="accent6" w:themeFillShade="99"/>
      </w:tcPr>
    </w:tblStylePr>
    <w:tblStylePr w:type="band1Vert">
      <w:tblPr/>
      <w:tcPr>
        <w:shd w:val="clear" w:color="auto" w:fill="F2F5CE" w:themeFill="accent6" w:themeFillTint="66"/>
      </w:tcPr>
    </w:tblStylePr>
    <w:tblStylePr w:type="band1Horz">
      <w:tblPr/>
      <w:tcPr>
        <w:shd w:val="clear" w:color="auto" w:fill="EFF3C3"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B3272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58131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51D2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51D23" w:themeFill="accent1" w:themeFillShade="BF"/>
      </w:tcPr>
    </w:tblStylePr>
    <w:tblStylePr w:type="band1Vert">
      <w:tblPr/>
      <w:tcPr>
        <w:tcBorders>
          <w:top w:val="nil"/>
          <w:left w:val="nil"/>
          <w:bottom w:val="nil"/>
          <w:right w:val="nil"/>
          <w:insideH w:val="nil"/>
          <w:insideV w:val="nil"/>
        </w:tcBorders>
        <w:shd w:val="clear" w:color="auto" w:fill="851D23" w:themeFill="accent1" w:themeFillShade="BF"/>
      </w:tcPr>
    </w:tblStylePr>
    <w:tblStylePr w:type="band1Horz">
      <w:tblPr/>
      <w:tcPr>
        <w:tcBorders>
          <w:top w:val="nil"/>
          <w:left w:val="nil"/>
          <w:bottom w:val="nil"/>
          <w:right w:val="nil"/>
          <w:insideH w:val="nil"/>
          <w:insideV w:val="nil"/>
        </w:tcBorders>
        <w:shd w:val="clear" w:color="auto" w:fill="851D23"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CDDC2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676F1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71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71B" w:themeFill="accent2" w:themeFillShade="BF"/>
      </w:tcPr>
    </w:tblStylePr>
    <w:tblStylePr w:type="band1Vert">
      <w:tblPr/>
      <w:tcPr>
        <w:tcBorders>
          <w:top w:val="nil"/>
          <w:left w:val="nil"/>
          <w:bottom w:val="nil"/>
          <w:right w:val="nil"/>
          <w:insideH w:val="nil"/>
          <w:insideV w:val="nil"/>
        </w:tcBorders>
        <w:shd w:val="clear" w:color="auto" w:fill="9BA71B" w:themeFill="accent2" w:themeFillShade="BF"/>
      </w:tcPr>
    </w:tblStylePr>
    <w:tblStylePr w:type="band1Horz">
      <w:tblPr/>
      <w:tcPr>
        <w:tcBorders>
          <w:top w:val="nil"/>
          <w:left w:val="nil"/>
          <w:bottom w:val="nil"/>
          <w:right w:val="nil"/>
          <w:insideH w:val="nil"/>
          <w:insideV w:val="nil"/>
        </w:tcBorders>
        <w:shd w:val="clear" w:color="auto" w:fill="9BA71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D27D8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7B2B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A4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A4047" w:themeFill="accent5" w:themeFillShade="BF"/>
      </w:tcPr>
    </w:tblStylePr>
    <w:tblStylePr w:type="band1Vert">
      <w:tblPr/>
      <w:tcPr>
        <w:tcBorders>
          <w:top w:val="nil"/>
          <w:left w:val="nil"/>
          <w:bottom w:val="nil"/>
          <w:right w:val="nil"/>
          <w:insideH w:val="nil"/>
          <w:insideV w:val="nil"/>
        </w:tcBorders>
        <w:shd w:val="clear" w:color="auto" w:fill="BA4047" w:themeFill="accent5" w:themeFillShade="BF"/>
      </w:tcPr>
    </w:tblStylePr>
    <w:tblStylePr w:type="band1Horz">
      <w:tblPr/>
      <w:tcPr>
        <w:tcBorders>
          <w:top w:val="nil"/>
          <w:left w:val="nil"/>
          <w:bottom w:val="nil"/>
          <w:right w:val="nil"/>
          <w:insideH w:val="nil"/>
          <w:insideV w:val="nil"/>
        </w:tcBorders>
        <w:shd w:val="clear" w:color="auto" w:fill="BA4047"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E0E78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8E971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BD73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BD73A" w:themeFill="accent6" w:themeFillShade="BF"/>
      </w:tcPr>
    </w:tblStylePr>
    <w:tblStylePr w:type="band1Vert">
      <w:tblPr/>
      <w:tcPr>
        <w:tcBorders>
          <w:top w:val="nil"/>
          <w:left w:val="nil"/>
          <w:bottom w:val="nil"/>
          <w:right w:val="nil"/>
          <w:insideH w:val="nil"/>
          <w:insideV w:val="nil"/>
        </w:tcBorders>
        <w:shd w:val="clear" w:color="auto" w:fill="CBD73A" w:themeFill="accent6" w:themeFillShade="BF"/>
      </w:tcPr>
    </w:tblStylePr>
    <w:tblStylePr w:type="band1Horz">
      <w:tblPr/>
      <w:tcPr>
        <w:tcBorders>
          <w:top w:val="nil"/>
          <w:left w:val="nil"/>
          <w:bottom w:val="nil"/>
          <w:right w:val="nil"/>
          <w:insideH w:val="nil"/>
          <w:insideV w:val="nil"/>
        </w:tcBorders>
        <w:shd w:val="clear" w:color="auto" w:fill="CBD73A"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EA9EA2" w:themeColor="accent1" w:themeTint="66"/>
        <w:left w:val="single" w:sz="4" w:space="0" w:color="EA9EA2" w:themeColor="accent1" w:themeTint="66"/>
        <w:bottom w:val="single" w:sz="4" w:space="0" w:color="EA9EA2" w:themeColor="accent1" w:themeTint="66"/>
        <w:right w:val="single" w:sz="4" w:space="0" w:color="EA9EA2" w:themeColor="accent1" w:themeTint="66"/>
        <w:insideH w:val="single" w:sz="4" w:space="0" w:color="EA9EA2" w:themeColor="accent1" w:themeTint="66"/>
        <w:insideV w:val="single" w:sz="4" w:space="0" w:color="EA9EA2" w:themeColor="accent1" w:themeTint="66"/>
      </w:tblBorders>
    </w:tblPr>
    <w:tblStylePr w:type="firstRow">
      <w:rPr>
        <w:b/>
        <w:bCs/>
      </w:rPr>
      <w:tblPr/>
      <w:tcPr>
        <w:tcBorders>
          <w:bottom w:val="single" w:sz="12" w:space="0" w:color="DF6F75" w:themeColor="accent1" w:themeTint="99"/>
        </w:tcBorders>
      </w:tcPr>
    </w:tblStylePr>
    <w:tblStylePr w:type="lastRow">
      <w:rPr>
        <w:b/>
        <w:bCs/>
      </w:rPr>
      <w:tblPr/>
      <w:tcPr>
        <w:tcBorders>
          <w:top w:val="double" w:sz="2" w:space="0" w:color="DF6F7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EDCBCD" w:themeColor="accent5" w:themeTint="66"/>
        <w:left w:val="single" w:sz="4" w:space="0" w:color="EDCBCD" w:themeColor="accent5" w:themeTint="66"/>
        <w:bottom w:val="single" w:sz="4" w:space="0" w:color="EDCBCD" w:themeColor="accent5" w:themeTint="66"/>
        <w:right w:val="single" w:sz="4" w:space="0" w:color="EDCBCD" w:themeColor="accent5" w:themeTint="66"/>
        <w:insideH w:val="single" w:sz="4" w:space="0" w:color="EDCBCD" w:themeColor="accent5" w:themeTint="66"/>
        <w:insideV w:val="single" w:sz="4" w:space="0" w:color="EDCBCD" w:themeColor="accent5" w:themeTint="66"/>
      </w:tblBorders>
    </w:tblPr>
    <w:tblStylePr w:type="firstRow">
      <w:rPr>
        <w:b/>
        <w:bCs/>
      </w:rPr>
      <w:tblPr/>
      <w:tcPr>
        <w:tcBorders>
          <w:bottom w:val="single" w:sz="12" w:space="0" w:color="E4B1B4" w:themeColor="accent5" w:themeTint="99"/>
        </w:tcBorders>
      </w:tcPr>
    </w:tblStylePr>
    <w:tblStylePr w:type="lastRow">
      <w:rPr>
        <w:b/>
        <w:bCs/>
      </w:rPr>
      <w:tblPr/>
      <w:tcPr>
        <w:tcBorders>
          <w:top w:val="double" w:sz="2" w:space="0" w:color="E4B1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F2F5CE" w:themeColor="accent6" w:themeTint="66"/>
        <w:left w:val="single" w:sz="4" w:space="0" w:color="F2F5CE" w:themeColor="accent6" w:themeTint="66"/>
        <w:bottom w:val="single" w:sz="4" w:space="0" w:color="F2F5CE" w:themeColor="accent6" w:themeTint="66"/>
        <w:right w:val="single" w:sz="4" w:space="0" w:color="F2F5CE" w:themeColor="accent6" w:themeTint="66"/>
        <w:insideH w:val="single" w:sz="4" w:space="0" w:color="F2F5CE" w:themeColor="accent6" w:themeTint="66"/>
        <w:insideV w:val="single" w:sz="4" w:space="0" w:color="F2F5CE" w:themeColor="accent6" w:themeTint="66"/>
      </w:tblBorders>
    </w:tblPr>
    <w:tblStylePr w:type="firstRow">
      <w:rPr>
        <w:b/>
        <w:bCs/>
      </w:rPr>
      <w:tblPr/>
      <w:tcPr>
        <w:tcBorders>
          <w:bottom w:val="single" w:sz="12" w:space="0" w:color="ECF0B6" w:themeColor="accent6" w:themeTint="99"/>
        </w:tcBorders>
      </w:tcPr>
    </w:tblStylePr>
    <w:tblStylePr w:type="lastRow">
      <w:rPr>
        <w:b/>
        <w:bCs/>
      </w:rPr>
      <w:tblPr/>
      <w:tcPr>
        <w:tcBorders>
          <w:top w:val="double" w:sz="2" w:space="0" w:color="ECF0B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DF6F75" w:themeColor="accent1" w:themeTint="99"/>
        <w:bottom w:val="single" w:sz="2" w:space="0" w:color="DF6F75" w:themeColor="accent1" w:themeTint="99"/>
        <w:insideH w:val="single" w:sz="2" w:space="0" w:color="DF6F75" w:themeColor="accent1" w:themeTint="99"/>
        <w:insideV w:val="single" w:sz="2" w:space="0" w:color="DF6F75" w:themeColor="accent1" w:themeTint="99"/>
      </w:tblBorders>
    </w:tblPr>
    <w:tblStylePr w:type="firstRow">
      <w:rPr>
        <w:b/>
        <w:bCs/>
      </w:rPr>
      <w:tblPr/>
      <w:tcPr>
        <w:tcBorders>
          <w:top w:val="nil"/>
          <w:bottom w:val="single" w:sz="12" w:space="0" w:color="DF6F75" w:themeColor="accent1" w:themeTint="99"/>
          <w:insideH w:val="nil"/>
          <w:insideV w:val="nil"/>
        </w:tcBorders>
        <w:shd w:val="clear" w:color="auto" w:fill="FFFFFF" w:themeFill="background1"/>
      </w:tcPr>
    </w:tblStylePr>
    <w:tblStylePr w:type="lastRow">
      <w:rPr>
        <w:b/>
        <w:bCs/>
      </w:rPr>
      <w:tblPr/>
      <w:tcPr>
        <w:tcBorders>
          <w:top w:val="double" w:sz="2" w:space="0" w:color="DF6F7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E0EA7E" w:themeColor="accent2" w:themeTint="99"/>
        <w:bottom w:val="single" w:sz="2" w:space="0" w:color="E0EA7E" w:themeColor="accent2" w:themeTint="99"/>
        <w:insideH w:val="single" w:sz="2" w:space="0" w:color="E0EA7E" w:themeColor="accent2" w:themeTint="99"/>
        <w:insideV w:val="single" w:sz="2" w:space="0" w:color="E0EA7E" w:themeColor="accent2" w:themeTint="99"/>
      </w:tblBorders>
    </w:tblPr>
    <w:tblStylePr w:type="firstRow">
      <w:rPr>
        <w:b/>
        <w:bCs/>
      </w:rPr>
      <w:tblPr/>
      <w:tcPr>
        <w:tcBorders>
          <w:top w:val="nil"/>
          <w:bottom w:val="single" w:sz="12" w:space="0" w:color="E0EA7E" w:themeColor="accent2" w:themeTint="99"/>
          <w:insideH w:val="nil"/>
          <w:insideV w:val="nil"/>
        </w:tcBorders>
        <w:shd w:val="clear" w:color="auto" w:fill="FFFFFF" w:themeFill="background1"/>
      </w:tcPr>
    </w:tblStylePr>
    <w:tblStylePr w:type="lastRow">
      <w:rPr>
        <w:b/>
        <w:bCs/>
      </w:rPr>
      <w:tblPr/>
      <w:tcPr>
        <w:tcBorders>
          <w:top w:val="double" w:sz="2" w:space="0" w:color="E0EA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E4B1B4" w:themeColor="accent5" w:themeTint="99"/>
        <w:bottom w:val="single" w:sz="2" w:space="0" w:color="E4B1B4" w:themeColor="accent5" w:themeTint="99"/>
        <w:insideH w:val="single" w:sz="2" w:space="0" w:color="E4B1B4" w:themeColor="accent5" w:themeTint="99"/>
        <w:insideV w:val="single" w:sz="2" w:space="0" w:color="E4B1B4" w:themeColor="accent5" w:themeTint="99"/>
      </w:tblBorders>
    </w:tblPr>
    <w:tblStylePr w:type="firstRow">
      <w:rPr>
        <w:b/>
        <w:bCs/>
      </w:rPr>
      <w:tblPr/>
      <w:tcPr>
        <w:tcBorders>
          <w:top w:val="nil"/>
          <w:bottom w:val="single" w:sz="12" w:space="0" w:color="E4B1B4" w:themeColor="accent5" w:themeTint="99"/>
          <w:insideH w:val="nil"/>
          <w:insideV w:val="nil"/>
        </w:tcBorders>
        <w:shd w:val="clear" w:color="auto" w:fill="FFFFFF" w:themeFill="background1"/>
      </w:tcPr>
    </w:tblStylePr>
    <w:tblStylePr w:type="lastRow">
      <w:rPr>
        <w:b/>
        <w:bCs/>
      </w:rPr>
      <w:tblPr/>
      <w:tcPr>
        <w:tcBorders>
          <w:top w:val="double" w:sz="2" w:space="0" w:color="E4B1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5E6" w:themeFill="accent5" w:themeFillTint="33"/>
      </w:tcPr>
    </w:tblStylePr>
    <w:tblStylePr w:type="band1Horz">
      <w:tblPr/>
      <w:tcPr>
        <w:shd w:val="clear" w:color="auto" w:fill="F6E5E6"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ECF0B6" w:themeColor="accent6" w:themeTint="99"/>
        <w:bottom w:val="single" w:sz="2" w:space="0" w:color="ECF0B6" w:themeColor="accent6" w:themeTint="99"/>
        <w:insideH w:val="single" w:sz="2" w:space="0" w:color="ECF0B6" w:themeColor="accent6" w:themeTint="99"/>
        <w:insideV w:val="single" w:sz="2" w:space="0" w:color="ECF0B6" w:themeColor="accent6" w:themeTint="99"/>
      </w:tblBorders>
    </w:tblPr>
    <w:tblStylePr w:type="firstRow">
      <w:rPr>
        <w:b/>
        <w:bCs/>
      </w:rPr>
      <w:tblPr/>
      <w:tcPr>
        <w:tcBorders>
          <w:top w:val="nil"/>
          <w:bottom w:val="single" w:sz="12" w:space="0" w:color="ECF0B6" w:themeColor="accent6" w:themeTint="99"/>
          <w:insideH w:val="nil"/>
          <w:insideV w:val="nil"/>
        </w:tcBorders>
        <w:shd w:val="clear" w:color="auto" w:fill="FFFFFF" w:themeFill="background1"/>
      </w:tcPr>
    </w:tblStylePr>
    <w:tblStylePr w:type="lastRow">
      <w:rPr>
        <w:b/>
        <w:bCs/>
      </w:rPr>
      <w:tblPr/>
      <w:tcPr>
        <w:tcBorders>
          <w:top w:val="double" w:sz="2" w:space="0" w:color="ECF0B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E6" w:themeFill="accent6" w:themeFillTint="33"/>
      </w:tcPr>
    </w:tblStylePr>
    <w:tblStylePr w:type="band1Horz">
      <w:tblPr/>
      <w:tcPr>
        <w:shd w:val="clear" w:color="auto" w:fill="F8FAE6"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DF6F75" w:themeColor="accent1" w:themeTint="99"/>
        <w:left w:val="single" w:sz="4" w:space="0" w:color="DF6F75" w:themeColor="accent1" w:themeTint="99"/>
        <w:bottom w:val="single" w:sz="4" w:space="0" w:color="DF6F75" w:themeColor="accent1" w:themeTint="99"/>
        <w:right w:val="single" w:sz="4" w:space="0" w:color="DF6F75" w:themeColor="accent1" w:themeTint="99"/>
        <w:insideH w:val="single" w:sz="4" w:space="0" w:color="DF6F75" w:themeColor="accent1" w:themeTint="99"/>
        <w:insideV w:val="single" w:sz="4" w:space="0" w:color="DF6F7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ED0" w:themeFill="accent1" w:themeFillTint="33"/>
      </w:tcPr>
    </w:tblStylePr>
    <w:tblStylePr w:type="band1Horz">
      <w:tblPr/>
      <w:tcPr>
        <w:shd w:val="clear" w:color="auto" w:fill="F4CED0" w:themeFill="accent1" w:themeFillTint="33"/>
      </w:tcPr>
    </w:tblStylePr>
    <w:tblStylePr w:type="neCell">
      <w:tblPr/>
      <w:tcPr>
        <w:tcBorders>
          <w:bottom w:val="single" w:sz="4" w:space="0" w:color="DF6F75" w:themeColor="accent1" w:themeTint="99"/>
        </w:tcBorders>
      </w:tcPr>
    </w:tblStylePr>
    <w:tblStylePr w:type="nwCell">
      <w:tblPr/>
      <w:tcPr>
        <w:tcBorders>
          <w:bottom w:val="single" w:sz="4" w:space="0" w:color="DF6F75" w:themeColor="accent1" w:themeTint="99"/>
        </w:tcBorders>
      </w:tcPr>
    </w:tblStylePr>
    <w:tblStylePr w:type="seCell">
      <w:tblPr/>
      <w:tcPr>
        <w:tcBorders>
          <w:top w:val="single" w:sz="4" w:space="0" w:color="DF6F75" w:themeColor="accent1" w:themeTint="99"/>
        </w:tcBorders>
      </w:tcPr>
    </w:tblStylePr>
    <w:tblStylePr w:type="swCell">
      <w:tblPr/>
      <w:tcPr>
        <w:tcBorders>
          <w:top w:val="single" w:sz="4" w:space="0" w:color="DF6F75"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E0EA7E" w:themeColor="accent2" w:themeTint="99"/>
        <w:left w:val="single" w:sz="4" w:space="0" w:color="E0EA7E" w:themeColor="accent2" w:themeTint="99"/>
        <w:bottom w:val="single" w:sz="4" w:space="0" w:color="E0EA7E" w:themeColor="accent2" w:themeTint="99"/>
        <w:right w:val="single" w:sz="4" w:space="0" w:color="E0EA7E" w:themeColor="accent2" w:themeTint="99"/>
        <w:insideH w:val="single" w:sz="4" w:space="0" w:color="E0EA7E" w:themeColor="accent2" w:themeTint="99"/>
        <w:insideV w:val="single" w:sz="4" w:space="0" w:color="E0EA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8D4" w:themeFill="accent2" w:themeFillTint="33"/>
      </w:tcPr>
    </w:tblStylePr>
    <w:tblStylePr w:type="band1Horz">
      <w:tblPr/>
      <w:tcPr>
        <w:shd w:val="clear" w:color="auto" w:fill="F4F8D4" w:themeFill="accent2" w:themeFillTint="33"/>
      </w:tcPr>
    </w:tblStylePr>
    <w:tblStylePr w:type="neCell">
      <w:tblPr/>
      <w:tcPr>
        <w:tcBorders>
          <w:bottom w:val="single" w:sz="4" w:space="0" w:color="E0EA7E" w:themeColor="accent2" w:themeTint="99"/>
        </w:tcBorders>
      </w:tcPr>
    </w:tblStylePr>
    <w:tblStylePr w:type="nwCell">
      <w:tblPr/>
      <w:tcPr>
        <w:tcBorders>
          <w:bottom w:val="single" w:sz="4" w:space="0" w:color="E0EA7E" w:themeColor="accent2" w:themeTint="99"/>
        </w:tcBorders>
      </w:tcPr>
    </w:tblStylePr>
    <w:tblStylePr w:type="seCell">
      <w:tblPr/>
      <w:tcPr>
        <w:tcBorders>
          <w:top w:val="single" w:sz="4" w:space="0" w:color="E0EA7E" w:themeColor="accent2" w:themeTint="99"/>
        </w:tcBorders>
      </w:tcPr>
    </w:tblStylePr>
    <w:tblStylePr w:type="swCell">
      <w:tblPr/>
      <w:tcPr>
        <w:tcBorders>
          <w:top w:val="single" w:sz="4" w:space="0" w:color="E0EA7E"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E4B1B4" w:themeColor="accent5" w:themeTint="99"/>
        <w:left w:val="single" w:sz="4" w:space="0" w:color="E4B1B4" w:themeColor="accent5" w:themeTint="99"/>
        <w:bottom w:val="single" w:sz="4" w:space="0" w:color="E4B1B4" w:themeColor="accent5" w:themeTint="99"/>
        <w:right w:val="single" w:sz="4" w:space="0" w:color="E4B1B4" w:themeColor="accent5" w:themeTint="99"/>
        <w:insideH w:val="single" w:sz="4" w:space="0" w:color="E4B1B4" w:themeColor="accent5" w:themeTint="99"/>
        <w:insideV w:val="single" w:sz="4" w:space="0" w:color="E4B1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5E6" w:themeFill="accent5" w:themeFillTint="33"/>
      </w:tcPr>
    </w:tblStylePr>
    <w:tblStylePr w:type="band1Horz">
      <w:tblPr/>
      <w:tcPr>
        <w:shd w:val="clear" w:color="auto" w:fill="F6E5E6" w:themeFill="accent5" w:themeFillTint="33"/>
      </w:tcPr>
    </w:tblStylePr>
    <w:tblStylePr w:type="neCell">
      <w:tblPr/>
      <w:tcPr>
        <w:tcBorders>
          <w:bottom w:val="single" w:sz="4" w:space="0" w:color="E4B1B4" w:themeColor="accent5" w:themeTint="99"/>
        </w:tcBorders>
      </w:tcPr>
    </w:tblStylePr>
    <w:tblStylePr w:type="nwCell">
      <w:tblPr/>
      <w:tcPr>
        <w:tcBorders>
          <w:bottom w:val="single" w:sz="4" w:space="0" w:color="E4B1B4" w:themeColor="accent5" w:themeTint="99"/>
        </w:tcBorders>
      </w:tcPr>
    </w:tblStylePr>
    <w:tblStylePr w:type="seCell">
      <w:tblPr/>
      <w:tcPr>
        <w:tcBorders>
          <w:top w:val="single" w:sz="4" w:space="0" w:color="E4B1B4" w:themeColor="accent5" w:themeTint="99"/>
        </w:tcBorders>
      </w:tcPr>
    </w:tblStylePr>
    <w:tblStylePr w:type="swCell">
      <w:tblPr/>
      <w:tcPr>
        <w:tcBorders>
          <w:top w:val="single" w:sz="4" w:space="0" w:color="E4B1B4"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ECF0B6" w:themeColor="accent6" w:themeTint="99"/>
        <w:left w:val="single" w:sz="4" w:space="0" w:color="ECF0B6" w:themeColor="accent6" w:themeTint="99"/>
        <w:bottom w:val="single" w:sz="4" w:space="0" w:color="ECF0B6" w:themeColor="accent6" w:themeTint="99"/>
        <w:right w:val="single" w:sz="4" w:space="0" w:color="ECF0B6" w:themeColor="accent6" w:themeTint="99"/>
        <w:insideH w:val="single" w:sz="4" w:space="0" w:color="ECF0B6" w:themeColor="accent6" w:themeTint="99"/>
        <w:insideV w:val="single" w:sz="4" w:space="0" w:color="ECF0B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E6" w:themeFill="accent6" w:themeFillTint="33"/>
      </w:tcPr>
    </w:tblStylePr>
    <w:tblStylePr w:type="band1Horz">
      <w:tblPr/>
      <w:tcPr>
        <w:shd w:val="clear" w:color="auto" w:fill="F8FAE6" w:themeFill="accent6" w:themeFillTint="33"/>
      </w:tcPr>
    </w:tblStylePr>
    <w:tblStylePr w:type="neCell">
      <w:tblPr/>
      <w:tcPr>
        <w:tcBorders>
          <w:bottom w:val="single" w:sz="4" w:space="0" w:color="ECF0B6" w:themeColor="accent6" w:themeTint="99"/>
        </w:tcBorders>
      </w:tcPr>
    </w:tblStylePr>
    <w:tblStylePr w:type="nwCell">
      <w:tblPr/>
      <w:tcPr>
        <w:tcBorders>
          <w:bottom w:val="single" w:sz="4" w:space="0" w:color="ECF0B6" w:themeColor="accent6" w:themeTint="99"/>
        </w:tcBorders>
      </w:tcPr>
    </w:tblStylePr>
    <w:tblStylePr w:type="seCell">
      <w:tblPr/>
      <w:tcPr>
        <w:tcBorders>
          <w:top w:val="single" w:sz="4" w:space="0" w:color="ECF0B6" w:themeColor="accent6" w:themeTint="99"/>
        </w:tcBorders>
      </w:tcPr>
    </w:tblStylePr>
    <w:tblStylePr w:type="swCell">
      <w:tblPr/>
      <w:tcPr>
        <w:tcBorders>
          <w:top w:val="single" w:sz="4" w:space="0" w:color="ECF0B6"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DF6F75" w:themeColor="accent1" w:themeTint="99"/>
        <w:left w:val="single" w:sz="4" w:space="0" w:color="DF6F75" w:themeColor="accent1" w:themeTint="99"/>
        <w:bottom w:val="single" w:sz="4" w:space="0" w:color="DF6F75" w:themeColor="accent1" w:themeTint="99"/>
        <w:right w:val="single" w:sz="4" w:space="0" w:color="DF6F75" w:themeColor="accent1" w:themeTint="99"/>
        <w:insideH w:val="single" w:sz="4" w:space="0" w:color="DF6F75" w:themeColor="accent1" w:themeTint="99"/>
        <w:insideV w:val="single" w:sz="4" w:space="0" w:color="DF6F75" w:themeColor="accent1" w:themeTint="99"/>
      </w:tblBorders>
    </w:tblPr>
    <w:tblStylePr w:type="firstRow">
      <w:rPr>
        <w:b/>
        <w:bCs/>
        <w:color w:val="FFFFFF" w:themeColor="background1"/>
      </w:rPr>
      <w:tblPr/>
      <w:tcPr>
        <w:tcBorders>
          <w:top w:val="single" w:sz="4" w:space="0" w:color="B3272F" w:themeColor="accent1"/>
          <w:left w:val="single" w:sz="4" w:space="0" w:color="B3272F" w:themeColor="accent1"/>
          <w:bottom w:val="single" w:sz="4" w:space="0" w:color="B3272F" w:themeColor="accent1"/>
          <w:right w:val="single" w:sz="4" w:space="0" w:color="B3272F" w:themeColor="accent1"/>
          <w:insideH w:val="nil"/>
          <w:insideV w:val="nil"/>
        </w:tcBorders>
        <w:shd w:val="clear" w:color="auto" w:fill="B3272F" w:themeFill="accent1"/>
      </w:tcPr>
    </w:tblStylePr>
    <w:tblStylePr w:type="lastRow">
      <w:rPr>
        <w:b/>
        <w:bCs/>
      </w:rPr>
      <w:tblPr/>
      <w:tcPr>
        <w:tcBorders>
          <w:top w:val="double" w:sz="4" w:space="0" w:color="B3272F" w:themeColor="accent1"/>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E0EA7E" w:themeColor="accent2" w:themeTint="99"/>
        <w:left w:val="single" w:sz="4" w:space="0" w:color="E0EA7E" w:themeColor="accent2" w:themeTint="99"/>
        <w:bottom w:val="single" w:sz="4" w:space="0" w:color="E0EA7E" w:themeColor="accent2" w:themeTint="99"/>
        <w:right w:val="single" w:sz="4" w:space="0" w:color="E0EA7E" w:themeColor="accent2" w:themeTint="99"/>
        <w:insideH w:val="single" w:sz="4" w:space="0" w:color="E0EA7E" w:themeColor="accent2" w:themeTint="99"/>
        <w:insideV w:val="single" w:sz="4" w:space="0" w:color="E0EA7E" w:themeColor="accent2" w:themeTint="99"/>
      </w:tblBorders>
    </w:tblPr>
    <w:tblStylePr w:type="firstRow">
      <w:rPr>
        <w:b/>
        <w:bCs/>
        <w:color w:val="FFFFFF" w:themeColor="background1"/>
      </w:rPr>
      <w:tblPr/>
      <w:tcPr>
        <w:tcBorders>
          <w:top w:val="single" w:sz="4" w:space="0" w:color="CDDC29" w:themeColor="accent2"/>
          <w:left w:val="single" w:sz="4" w:space="0" w:color="CDDC29" w:themeColor="accent2"/>
          <w:bottom w:val="single" w:sz="4" w:space="0" w:color="CDDC29" w:themeColor="accent2"/>
          <w:right w:val="single" w:sz="4" w:space="0" w:color="CDDC29" w:themeColor="accent2"/>
          <w:insideH w:val="nil"/>
          <w:insideV w:val="nil"/>
        </w:tcBorders>
        <w:shd w:val="clear" w:color="auto" w:fill="CDDC29" w:themeFill="accent2"/>
      </w:tcPr>
    </w:tblStylePr>
    <w:tblStylePr w:type="lastRow">
      <w:rPr>
        <w:b/>
        <w:bCs/>
      </w:rPr>
      <w:tblPr/>
      <w:tcPr>
        <w:tcBorders>
          <w:top w:val="double" w:sz="4" w:space="0" w:color="CDDC29" w:themeColor="accent2"/>
        </w:tcBorders>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E4B1B4" w:themeColor="accent5" w:themeTint="99"/>
        <w:left w:val="single" w:sz="4" w:space="0" w:color="E4B1B4" w:themeColor="accent5" w:themeTint="99"/>
        <w:bottom w:val="single" w:sz="4" w:space="0" w:color="E4B1B4" w:themeColor="accent5" w:themeTint="99"/>
        <w:right w:val="single" w:sz="4" w:space="0" w:color="E4B1B4" w:themeColor="accent5" w:themeTint="99"/>
        <w:insideH w:val="single" w:sz="4" w:space="0" w:color="E4B1B4" w:themeColor="accent5" w:themeTint="99"/>
        <w:insideV w:val="single" w:sz="4" w:space="0" w:color="E4B1B4" w:themeColor="accent5" w:themeTint="99"/>
      </w:tblBorders>
    </w:tblPr>
    <w:tblStylePr w:type="firstRow">
      <w:rPr>
        <w:b/>
        <w:bCs/>
        <w:color w:val="FFFFFF" w:themeColor="background1"/>
      </w:rPr>
      <w:tblPr/>
      <w:tcPr>
        <w:tcBorders>
          <w:top w:val="single" w:sz="4" w:space="0" w:color="D27D82" w:themeColor="accent5"/>
          <w:left w:val="single" w:sz="4" w:space="0" w:color="D27D82" w:themeColor="accent5"/>
          <w:bottom w:val="single" w:sz="4" w:space="0" w:color="D27D82" w:themeColor="accent5"/>
          <w:right w:val="single" w:sz="4" w:space="0" w:color="D27D82" w:themeColor="accent5"/>
          <w:insideH w:val="nil"/>
          <w:insideV w:val="nil"/>
        </w:tcBorders>
        <w:shd w:val="clear" w:color="auto" w:fill="D27D82" w:themeFill="accent5"/>
      </w:tcPr>
    </w:tblStylePr>
    <w:tblStylePr w:type="lastRow">
      <w:rPr>
        <w:b/>
        <w:bCs/>
      </w:rPr>
      <w:tblPr/>
      <w:tcPr>
        <w:tcBorders>
          <w:top w:val="double" w:sz="4" w:space="0" w:color="D27D82" w:themeColor="accent5"/>
        </w:tcBorders>
      </w:tcPr>
    </w:tblStylePr>
    <w:tblStylePr w:type="firstCol">
      <w:rPr>
        <w:b/>
        <w:bCs/>
      </w:rPr>
    </w:tblStylePr>
    <w:tblStylePr w:type="lastCol">
      <w:rPr>
        <w:b/>
        <w:bCs/>
      </w:rPr>
    </w:tblStylePr>
    <w:tblStylePr w:type="band1Vert">
      <w:tblPr/>
      <w:tcPr>
        <w:shd w:val="clear" w:color="auto" w:fill="F6E5E6" w:themeFill="accent5" w:themeFillTint="33"/>
      </w:tcPr>
    </w:tblStylePr>
    <w:tblStylePr w:type="band1Horz">
      <w:tblPr/>
      <w:tcPr>
        <w:shd w:val="clear" w:color="auto" w:fill="F6E5E6"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ECF0B6" w:themeColor="accent6" w:themeTint="99"/>
        <w:left w:val="single" w:sz="4" w:space="0" w:color="ECF0B6" w:themeColor="accent6" w:themeTint="99"/>
        <w:bottom w:val="single" w:sz="4" w:space="0" w:color="ECF0B6" w:themeColor="accent6" w:themeTint="99"/>
        <w:right w:val="single" w:sz="4" w:space="0" w:color="ECF0B6" w:themeColor="accent6" w:themeTint="99"/>
        <w:insideH w:val="single" w:sz="4" w:space="0" w:color="ECF0B6" w:themeColor="accent6" w:themeTint="99"/>
        <w:insideV w:val="single" w:sz="4" w:space="0" w:color="ECF0B6" w:themeColor="accent6" w:themeTint="99"/>
      </w:tblBorders>
    </w:tblPr>
    <w:tblStylePr w:type="firstRow">
      <w:rPr>
        <w:b/>
        <w:bCs/>
        <w:color w:val="FFFFFF" w:themeColor="background1"/>
      </w:rPr>
      <w:tblPr/>
      <w:tcPr>
        <w:tcBorders>
          <w:top w:val="single" w:sz="4" w:space="0" w:color="E0E787" w:themeColor="accent6"/>
          <w:left w:val="single" w:sz="4" w:space="0" w:color="E0E787" w:themeColor="accent6"/>
          <w:bottom w:val="single" w:sz="4" w:space="0" w:color="E0E787" w:themeColor="accent6"/>
          <w:right w:val="single" w:sz="4" w:space="0" w:color="E0E787" w:themeColor="accent6"/>
          <w:insideH w:val="nil"/>
          <w:insideV w:val="nil"/>
        </w:tcBorders>
        <w:shd w:val="clear" w:color="auto" w:fill="E0E787" w:themeFill="accent6"/>
      </w:tcPr>
    </w:tblStylePr>
    <w:tblStylePr w:type="lastRow">
      <w:rPr>
        <w:b/>
        <w:bCs/>
      </w:rPr>
      <w:tblPr/>
      <w:tcPr>
        <w:tcBorders>
          <w:top w:val="double" w:sz="4" w:space="0" w:color="E0E787" w:themeColor="accent6"/>
        </w:tcBorders>
      </w:tcPr>
    </w:tblStylePr>
    <w:tblStylePr w:type="firstCol">
      <w:rPr>
        <w:b/>
        <w:bCs/>
      </w:rPr>
    </w:tblStylePr>
    <w:tblStylePr w:type="lastCol">
      <w:rPr>
        <w:b/>
        <w:bCs/>
      </w:rPr>
    </w:tblStylePr>
    <w:tblStylePr w:type="band1Vert">
      <w:tblPr/>
      <w:tcPr>
        <w:shd w:val="clear" w:color="auto" w:fill="F8FAE6" w:themeFill="accent6" w:themeFillTint="33"/>
      </w:tcPr>
    </w:tblStylePr>
    <w:tblStylePr w:type="band1Horz">
      <w:tblPr/>
      <w:tcPr>
        <w:shd w:val="clear" w:color="auto" w:fill="F8FAE6"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E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272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272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272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272F" w:themeFill="accent1"/>
      </w:tcPr>
    </w:tblStylePr>
    <w:tblStylePr w:type="band1Vert">
      <w:tblPr/>
      <w:tcPr>
        <w:shd w:val="clear" w:color="auto" w:fill="EA9EA2" w:themeFill="accent1" w:themeFillTint="66"/>
      </w:tcPr>
    </w:tblStylePr>
    <w:tblStylePr w:type="band1Horz">
      <w:tblPr/>
      <w:tcPr>
        <w:shd w:val="clear" w:color="auto" w:fill="EA9EA2"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8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C2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C2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C2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C29" w:themeFill="accent2"/>
      </w:tcPr>
    </w:tblStylePr>
    <w:tblStylePr w:type="band1Vert">
      <w:tblPr/>
      <w:tcPr>
        <w:shd w:val="clear" w:color="auto" w:fill="EAF1A9" w:themeFill="accent2" w:themeFillTint="66"/>
      </w:tcPr>
    </w:tblStylePr>
    <w:tblStylePr w:type="band1Horz">
      <w:tblPr/>
      <w:tcPr>
        <w:shd w:val="clear" w:color="auto" w:fill="EAF1A9"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5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7D8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7D8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7D8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7D82" w:themeFill="accent5"/>
      </w:tcPr>
    </w:tblStylePr>
    <w:tblStylePr w:type="band1Vert">
      <w:tblPr/>
      <w:tcPr>
        <w:shd w:val="clear" w:color="auto" w:fill="EDCBCD" w:themeFill="accent5" w:themeFillTint="66"/>
      </w:tcPr>
    </w:tblStylePr>
    <w:tblStylePr w:type="band1Horz">
      <w:tblPr/>
      <w:tcPr>
        <w:shd w:val="clear" w:color="auto" w:fill="EDCBCD"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8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8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8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87" w:themeFill="accent6"/>
      </w:tcPr>
    </w:tblStylePr>
    <w:tblStylePr w:type="band1Vert">
      <w:tblPr/>
      <w:tcPr>
        <w:shd w:val="clear" w:color="auto" w:fill="F2F5CE" w:themeFill="accent6" w:themeFillTint="66"/>
      </w:tcPr>
    </w:tblStylePr>
    <w:tblStylePr w:type="band1Horz">
      <w:tblPr/>
      <w:tcPr>
        <w:shd w:val="clear" w:color="auto" w:fill="F2F5CE"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851D23" w:themeColor="accent1" w:themeShade="BF"/>
    </w:rPr>
    <w:tblPr>
      <w:tblStyleRowBandSize w:val="1"/>
      <w:tblStyleColBandSize w:val="1"/>
      <w:tblBorders>
        <w:top w:val="single" w:sz="4" w:space="0" w:color="DF6F75" w:themeColor="accent1" w:themeTint="99"/>
        <w:left w:val="single" w:sz="4" w:space="0" w:color="DF6F75" w:themeColor="accent1" w:themeTint="99"/>
        <w:bottom w:val="single" w:sz="4" w:space="0" w:color="DF6F75" w:themeColor="accent1" w:themeTint="99"/>
        <w:right w:val="single" w:sz="4" w:space="0" w:color="DF6F75" w:themeColor="accent1" w:themeTint="99"/>
        <w:insideH w:val="single" w:sz="4" w:space="0" w:color="DF6F75" w:themeColor="accent1" w:themeTint="99"/>
        <w:insideV w:val="single" w:sz="4" w:space="0" w:color="DF6F75" w:themeColor="accent1" w:themeTint="99"/>
      </w:tblBorders>
    </w:tblPr>
    <w:tblStylePr w:type="firstRow">
      <w:rPr>
        <w:b/>
        <w:bCs/>
      </w:rPr>
      <w:tblPr/>
      <w:tcPr>
        <w:tcBorders>
          <w:bottom w:val="single" w:sz="12" w:space="0" w:color="DF6F75" w:themeColor="accent1" w:themeTint="99"/>
        </w:tcBorders>
      </w:tcPr>
    </w:tblStylePr>
    <w:tblStylePr w:type="lastRow">
      <w:rPr>
        <w:b/>
        <w:bCs/>
      </w:rPr>
      <w:tblPr/>
      <w:tcPr>
        <w:tcBorders>
          <w:top w:val="double" w:sz="4" w:space="0" w:color="DF6F75" w:themeColor="accent1" w:themeTint="99"/>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GridTable6Colorful-Accent2">
    <w:name w:val="Grid Table 6 Colorful Accent 2"/>
    <w:basedOn w:val="TableNormal"/>
    <w:uiPriority w:val="51"/>
    <w:semiHidden/>
    <w:rsid w:val="0058629F"/>
    <w:rPr>
      <w:color w:val="9BA71B" w:themeColor="accent2" w:themeShade="BF"/>
    </w:rPr>
    <w:tblPr>
      <w:tblStyleRowBandSize w:val="1"/>
      <w:tblStyleColBandSize w:val="1"/>
      <w:tblBorders>
        <w:top w:val="single" w:sz="4" w:space="0" w:color="E0EA7E" w:themeColor="accent2" w:themeTint="99"/>
        <w:left w:val="single" w:sz="4" w:space="0" w:color="E0EA7E" w:themeColor="accent2" w:themeTint="99"/>
        <w:bottom w:val="single" w:sz="4" w:space="0" w:color="E0EA7E" w:themeColor="accent2" w:themeTint="99"/>
        <w:right w:val="single" w:sz="4" w:space="0" w:color="E0EA7E" w:themeColor="accent2" w:themeTint="99"/>
        <w:insideH w:val="single" w:sz="4" w:space="0" w:color="E0EA7E" w:themeColor="accent2" w:themeTint="99"/>
        <w:insideV w:val="single" w:sz="4" w:space="0" w:color="E0EA7E" w:themeColor="accent2" w:themeTint="99"/>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4" w:space="0" w:color="E0EA7E" w:themeColor="accent2" w:themeTint="99"/>
        </w:tcBorders>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BA4047" w:themeColor="accent5" w:themeShade="BF"/>
    </w:rPr>
    <w:tblPr>
      <w:tblStyleRowBandSize w:val="1"/>
      <w:tblStyleColBandSize w:val="1"/>
      <w:tblBorders>
        <w:top w:val="single" w:sz="4" w:space="0" w:color="E4B1B4" w:themeColor="accent5" w:themeTint="99"/>
        <w:left w:val="single" w:sz="4" w:space="0" w:color="E4B1B4" w:themeColor="accent5" w:themeTint="99"/>
        <w:bottom w:val="single" w:sz="4" w:space="0" w:color="E4B1B4" w:themeColor="accent5" w:themeTint="99"/>
        <w:right w:val="single" w:sz="4" w:space="0" w:color="E4B1B4" w:themeColor="accent5" w:themeTint="99"/>
        <w:insideH w:val="single" w:sz="4" w:space="0" w:color="E4B1B4" w:themeColor="accent5" w:themeTint="99"/>
        <w:insideV w:val="single" w:sz="4" w:space="0" w:color="E4B1B4" w:themeColor="accent5" w:themeTint="99"/>
      </w:tblBorders>
    </w:tblPr>
    <w:tblStylePr w:type="firstRow">
      <w:rPr>
        <w:b/>
        <w:bCs/>
      </w:rPr>
      <w:tblPr/>
      <w:tcPr>
        <w:tcBorders>
          <w:bottom w:val="single" w:sz="12" w:space="0" w:color="E4B1B4" w:themeColor="accent5" w:themeTint="99"/>
        </w:tcBorders>
      </w:tcPr>
    </w:tblStylePr>
    <w:tblStylePr w:type="lastRow">
      <w:rPr>
        <w:b/>
        <w:bCs/>
      </w:rPr>
      <w:tblPr/>
      <w:tcPr>
        <w:tcBorders>
          <w:top w:val="double" w:sz="4" w:space="0" w:color="E4B1B4" w:themeColor="accent5" w:themeTint="99"/>
        </w:tcBorders>
      </w:tcPr>
    </w:tblStylePr>
    <w:tblStylePr w:type="firstCol">
      <w:rPr>
        <w:b/>
        <w:bCs/>
      </w:rPr>
    </w:tblStylePr>
    <w:tblStylePr w:type="lastCol">
      <w:rPr>
        <w:b/>
        <w:bCs/>
      </w:rPr>
    </w:tblStylePr>
    <w:tblStylePr w:type="band1Vert">
      <w:tblPr/>
      <w:tcPr>
        <w:shd w:val="clear" w:color="auto" w:fill="F6E5E6" w:themeFill="accent5" w:themeFillTint="33"/>
      </w:tcPr>
    </w:tblStylePr>
    <w:tblStylePr w:type="band1Horz">
      <w:tblPr/>
      <w:tcPr>
        <w:shd w:val="clear" w:color="auto" w:fill="F6E5E6" w:themeFill="accent5" w:themeFillTint="33"/>
      </w:tcPr>
    </w:tblStylePr>
  </w:style>
  <w:style w:type="table" w:styleId="GridTable6Colorful-Accent6">
    <w:name w:val="Grid Table 6 Colorful Accent 6"/>
    <w:basedOn w:val="TableNormal"/>
    <w:uiPriority w:val="51"/>
    <w:semiHidden/>
    <w:rsid w:val="0058629F"/>
    <w:rPr>
      <w:color w:val="CBD73A" w:themeColor="accent6" w:themeShade="BF"/>
    </w:rPr>
    <w:tblPr>
      <w:tblStyleRowBandSize w:val="1"/>
      <w:tblStyleColBandSize w:val="1"/>
      <w:tblBorders>
        <w:top w:val="single" w:sz="4" w:space="0" w:color="ECF0B6" w:themeColor="accent6" w:themeTint="99"/>
        <w:left w:val="single" w:sz="4" w:space="0" w:color="ECF0B6" w:themeColor="accent6" w:themeTint="99"/>
        <w:bottom w:val="single" w:sz="4" w:space="0" w:color="ECF0B6" w:themeColor="accent6" w:themeTint="99"/>
        <w:right w:val="single" w:sz="4" w:space="0" w:color="ECF0B6" w:themeColor="accent6" w:themeTint="99"/>
        <w:insideH w:val="single" w:sz="4" w:space="0" w:color="ECF0B6" w:themeColor="accent6" w:themeTint="99"/>
        <w:insideV w:val="single" w:sz="4" w:space="0" w:color="ECF0B6" w:themeColor="accent6" w:themeTint="99"/>
      </w:tblBorders>
    </w:tblPr>
    <w:tblStylePr w:type="firstRow">
      <w:rPr>
        <w:b/>
        <w:bCs/>
      </w:rPr>
      <w:tblPr/>
      <w:tcPr>
        <w:tcBorders>
          <w:bottom w:val="single" w:sz="12" w:space="0" w:color="ECF0B6" w:themeColor="accent6" w:themeTint="99"/>
        </w:tcBorders>
      </w:tcPr>
    </w:tblStylePr>
    <w:tblStylePr w:type="lastRow">
      <w:rPr>
        <w:b/>
        <w:bCs/>
      </w:rPr>
      <w:tblPr/>
      <w:tcPr>
        <w:tcBorders>
          <w:top w:val="double" w:sz="4" w:space="0" w:color="ECF0B6" w:themeColor="accent6" w:themeTint="99"/>
        </w:tcBorders>
      </w:tcPr>
    </w:tblStylePr>
    <w:tblStylePr w:type="firstCol">
      <w:rPr>
        <w:b/>
        <w:bCs/>
      </w:rPr>
    </w:tblStylePr>
    <w:tblStylePr w:type="lastCol">
      <w:rPr>
        <w:b/>
        <w:bCs/>
      </w:rPr>
    </w:tblStylePr>
    <w:tblStylePr w:type="band1Vert">
      <w:tblPr/>
      <w:tcPr>
        <w:shd w:val="clear" w:color="auto" w:fill="F8FAE6" w:themeFill="accent6" w:themeFillTint="33"/>
      </w:tcPr>
    </w:tblStylePr>
    <w:tblStylePr w:type="band1Horz">
      <w:tblPr/>
      <w:tcPr>
        <w:shd w:val="clear" w:color="auto" w:fill="F8FAE6"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851D23" w:themeColor="accent1" w:themeShade="BF"/>
    </w:rPr>
    <w:tblPr>
      <w:tblStyleRowBandSize w:val="1"/>
      <w:tblStyleColBandSize w:val="1"/>
      <w:tblBorders>
        <w:top w:val="single" w:sz="4" w:space="0" w:color="DF6F75" w:themeColor="accent1" w:themeTint="99"/>
        <w:left w:val="single" w:sz="4" w:space="0" w:color="DF6F75" w:themeColor="accent1" w:themeTint="99"/>
        <w:bottom w:val="single" w:sz="4" w:space="0" w:color="DF6F75" w:themeColor="accent1" w:themeTint="99"/>
        <w:right w:val="single" w:sz="4" w:space="0" w:color="DF6F75" w:themeColor="accent1" w:themeTint="99"/>
        <w:insideH w:val="single" w:sz="4" w:space="0" w:color="DF6F75" w:themeColor="accent1" w:themeTint="99"/>
        <w:insideV w:val="single" w:sz="4" w:space="0" w:color="DF6F7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ED0" w:themeFill="accent1" w:themeFillTint="33"/>
      </w:tcPr>
    </w:tblStylePr>
    <w:tblStylePr w:type="band1Horz">
      <w:tblPr/>
      <w:tcPr>
        <w:shd w:val="clear" w:color="auto" w:fill="F4CED0" w:themeFill="accent1" w:themeFillTint="33"/>
      </w:tcPr>
    </w:tblStylePr>
    <w:tblStylePr w:type="neCell">
      <w:tblPr/>
      <w:tcPr>
        <w:tcBorders>
          <w:bottom w:val="single" w:sz="4" w:space="0" w:color="DF6F75" w:themeColor="accent1" w:themeTint="99"/>
        </w:tcBorders>
      </w:tcPr>
    </w:tblStylePr>
    <w:tblStylePr w:type="nwCell">
      <w:tblPr/>
      <w:tcPr>
        <w:tcBorders>
          <w:bottom w:val="single" w:sz="4" w:space="0" w:color="DF6F75" w:themeColor="accent1" w:themeTint="99"/>
        </w:tcBorders>
      </w:tcPr>
    </w:tblStylePr>
    <w:tblStylePr w:type="seCell">
      <w:tblPr/>
      <w:tcPr>
        <w:tcBorders>
          <w:top w:val="single" w:sz="4" w:space="0" w:color="DF6F75" w:themeColor="accent1" w:themeTint="99"/>
        </w:tcBorders>
      </w:tcPr>
    </w:tblStylePr>
    <w:tblStylePr w:type="swCell">
      <w:tblPr/>
      <w:tcPr>
        <w:tcBorders>
          <w:top w:val="single" w:sz="4" w:space="0" w:color="DF6F75" w:themeColor="accent1" w:themeTint="99"/>
        </w:tcBorders>
      </w:tcPr>
    </w:tblStylePr>
  </w:style>
  <w:style w:type="table" w:styleId="GridTable7Colorful-Accent2">
    <w:name w:val="Grid Table 7 Colorful Accent 2"/>
    <w:basedOn w:val="TableNormal"/>
    <w:uiPriority w:val="52"/>
    <w:semiHidden/>
    <w:rsid w:val="0058629F"/>
    <w:rPr>
      <w:color w:val="9BA71B" w:themeColor="accent2" w:themeShade="BF"/>
    </w:rPr>
    <w:tblPr>
      <w:tblStyleRowBandSize w:val="1"/>
      <w:tblStyleColBandSize w:val="1"/>
      <w:tblBorders>
        <w:top w:val="single" w:sz="4" w:space="0" w:color="E0EA7E" w:themeColor="accent2" w:themeTint="99"/>
        <w:left w:val="single" w:sz="4" w:space="0" w:color="E0EA7E" w:themeColor="accent2" w:themeTint="99"/>
        <w:bottom w:val="single" w:sz="4" w:space="0" w:color="E0EA7E" w:themeColor="accent2" w:themeTint="99"/>
        <w:right w:val="single" w:sz="4" w:space="0" w:color="E0EA7E" w:themeColor="accent2" w:themeTint="99"/>
        <w:insideH w:val="single" w:sz="4" w:space="0" w:color="E0EA7E" w:themeColor="accent2" w:themeTint="99"/>
        <w:insideV w:val="single" w:sz="4" w:space="0" w:color="E0EA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8D4" w:themeFill="accent2" w:themeFillTint="33"/>
      </w:tcPr>
    </w:tblStylePr>
    <w:tblStylePr w:type="band1Horz">
      <w:tblPr/>
      <w:tcPr>
        <w:shd w:val="clear" w:color="auto" w:fill="F4F8D4" w:themeFill="accent2" w:themeFillTint="33"/>
      </w:tcPr>
    </w:tblStylePr>
    <w:tblStylePr w:type="neCell">
      <w:tblPr/>
      <w:tcPr>
        <w:tcBorders>
          <w:bottom w:val="single" w:sz="4" w:space="0" w:color="E0EA7E" w:themeColor="accent2" w:themeTint="99"/>
        </w:tcBorders>
      </w:tcPr>
    </w:tblStylePr>
    <w:tblStylePr w:type="nwCell">
      <w:tblPr/>
      <w:tcPr>
        <w:tcBorders>
          <w:bottom w:val="single" w:sz="4" w:space="0" w:color="E0EA7E" w:themeColor="accent2" w:themeTint="99"/>
        </w:tcBorders>
      </w:tcPr>
    </w:tblStylePr>
    <w:tblStylePr w:type="seCell">
      <w:tblPr/>
      <w:tcPr>
        <w:tcBorders>
          <w:top w:val="single" w:sz="4" w:space="0" w:color="E0EA7E" w:themeColor="accent2" w:themeTint="99"/>
        </w:tcBorders>
      </w:tcPr>
    </w:tblStylePr>
    <w:tblStylePr w:type="swCell">
      <w:tblPr/>
      <w:tcPr>
        <w:tcBorders>
          <w:top w:val="single" w:sz="4" w:space="0" w:color="E0EA7E"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BA4047" w:themeColor="accent5" w:themeShade="BF"/>
    </w:rPr>
    <w:tblPr>
      <w:tblStyleRowBandSize w:val="1"/>
      <w:tblStyleColBandSize w:val="1"/>
      <w:tblBorders>
        <w:top w:val="single" w:sz="4" w:space="0" w:color="E4B1B4" w:themeColor="accent5" w:themeTint="99"/>
        <w:left w:val="single" w:sz="4" w:space="0" w:color="E4B1B4" w:themeColor="accent5" w:themeTint="99"/>
        <w:bottom w:val="single" w:sz="4" w:space="0" w:color="E4B1B4" w:themeColor="accent5" w:themeTint="99"/>
        <w:right w:val="single" w:sz="4" w:space="0" w:color="E4B1B4" w:themeColor="accent5" w:themeTint="99"/>
        <w:insideH w:val="single" w:sz="4" w:space="0" w:color="E4B1B4" w:themeColor="accent5" w:themeTint="99"/>
        <w:insideV w:val="single" w:sz="4" w:space="0" w:color="E4B1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5E6" w:themeFill="accent5" w:themeFillTint="33"/>
      </w:tcPr>
    </w:tblStylePr>
    <w:tblStylePr w:type="band1Horz">
      <w:tblPr/>
      <w:tcPr>
        <w:shd w:val="clear" w:color="auto" w:fill="F6E5E6" w:themeFill="accent5" w:themeFillTint="33"/>
      </w:tcPr>
    </w:tblStylePr>
    <w:tblStylePr w:type="neCell">
      <w:tblPr/>
      <w:tcPr>
        <w:tcBorders>
          <w:bottom w:val="single" w:sz="4" w:space="0" w:color="E4B1B4" w:themeColor="accent5" w:themeTint="99"/>
        </w:tcBorders>
      </w:tcPr>
    </w:tblStylePr>
    <w:tblStylePr w:type="nwCell">
      <w:tblPr/>
      <w:tcPr>
        <w:tcBorders>
          <w:bottom w:val="single" w:sz="4" w:space="0" w:color="E4B1B4" w:themeColor="accent5" w:themeTint="99"/>
        </w:tcBorders>
      </w:tcPr>
    </w:tblStylePr>
    <w:tblStylePr w:type="seCell">
      <w:tblPr/>
      <w:tcPr>
        <w:tcBorders>
          <w:top w:val="single" w:sz="4" w:space="0" w:color="E4B1B4" w:themeColor="accent5" w:themeTint="99"/>
        </w:tcBorders>
      </w:tcPr>
    </w:tblStylePr>
    <w:tblStylePr w:type="swCell">
      <w:tblPr/>
      <w:tcPr>
        <w:tcBorders>
          <w:top w:val="single" w:sz="4" w:space="0" w:color="E4B1B4" w:themeColor="accent5" w:themeTint="99"/>
        </w:tcBorders>
      </w:tcPr>
    </w:tblStylePr>
  </w:style>
  <w:style w:type="table" w:styleId="GridTable7Colorful-Accent6">
    <w:name w:val="Grid Table 7 Colorful Accent 6"/>
    <w:basedOn w:val="TableNormal"/>
    <w:uiPriority w:val="52"/>
    <w:semiHidden/>
    <w:rsid w:val="0058629F"/>
    <w:rPr>
      <w:color w:val="CBD73A" w:themeColor="accent6" w:themeShade="BF"/>
    </w:rPr>
    <w:tblPr>
      <w:tblStyleRowBandSize w:val="1"/>
      <w:tblStyleColBandSize w:val="1"/>
      <w:tblBorders>
        <w:top w:val="single" w:sz="4" w:space="0" w:color="ECF0B6" w:themeColor="accent6" w:themeTint="99"/>
        <w:left w:val="single" w:sz="4" w:space="0" w:color="ECF0B6" w:themeColor="accent6" w:themeTint="99"/>
        <w:bottom w:val="single" w:sz="4" w:space="0" w:color="ECF0B6" w:themeColor="accent6" w:themeTint="99"/>
        <w:right w:val="single" w:sz="4" w:space="0" w:color="ECF0B6" w:themeColor="accent6" w:themeTint="99"/>
        <w:insideH w:val="single" w:sz="4" w:space="0" w:color="ECF0B6" w:themeColor="accent6" w:themeTint="99"/>
        <w:insideV w:val="single" w:sz="4" w:space="0" w:color="ECF0B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E6" w:themeFill="accent6" w:themeFillTint="33"/>
      </w:tcPr>
    </w:tblStylePr>
    <w:tblStylePr w:type="band1Horz">
      <w:tblPr/>
      <w:tcPr>
        <w:shd w:val="clear" w:color="auto" w:fill="F8FAE6" w:themeFill="accent6" w:themeFillTint="33"/>
      </w:tcPr>
    </w:tblStylePr>
    <w:tblStylePr w:type="neCell">
      <w:tblPr/>
      <w:tcPr>
        <w:tcBorders>
          <w:bottom w:val="single" w:sz="4" w:space="0" w:color="ECF0B6" w:themeColor="accent6" w:themeTint="99"/>
        </w:tcBorders>
      </w:tcPr>
    </w:tblStylePr>
    <w:tblStylePr w:type="nwCell">
      <w:tblPr/>
      <w:tcPr>
        <w:tcBorders>
          <w:bottom w:val="single" w:sz="4" w:space="0" w:color="ECF0B6" w:themeColor="accent6" w:themeTint="99"/>
        </w:tcBorders>
      </w:tcPr>
    </w:tblStylePr>
    <w:tblStylePr w:type="seCell">
      <w:tblPr/>
      <w:tcPr>
        <w:tcBorders>
          <w:top w:val="single" w:sz="4" w:space="0" w:color="ECF0B6" w:themeColor="accent6" w:themeTint="99"/>
        </w:tcBorders>
      </w:tcPr>
    </w:tblStylePr>
    <w:tblStylePr w:type="swCell">
      <w:tblPr/>
      <w:tcPr>
        <w:tcBorders>
          <w:top w:val="single" w:sz="4" w:space="0" w:color="ECF0B6"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B3272F" w:themeColor="accent1"/>
        <w:left w:val="single" w:sz="8" w:space="0" w:color="B3272F" w:themeColor="accent1"/>
        <w:bottom w:val="single" w:sz="8" w:space="0" w:color="B3272F" w:themeColor="accent1"/>
        <w:right w:val="single" w:sz="8" w:space="0" w:color="B3272F" w:themeColor="accent1"/>
        <w:insideH w:val="single" w:sz="8" w:space="0" w:color="B3272F" w:themeColor="accent1"/>
        <w:insideV w:val="single" w:sz="8" w:space="0" w:color="B327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272F" w:themeColor="accent1"/>
          <w:left w:val="single" w:sz="8" w:space="0" w:color="B3272F" w:themeColor="accent1"/>
          <w:bottom w:val="single" w:sz="18" w:space="0" w:color="B3272F" w:themeColor="accent1"/>
          <w:right w:val="single" w:sz="8" w:space="0" w:color="B3272F" w:themeColor="accent1"/>
          <w:insideH w:val="nil"/>
          <w:insideV w:val="single" w:sz="8" w:space="0" w:color="B327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272F" w:themeColor="accent1"/>
          <w:left w:val="single" w:sz="8" w:space="0" w:color="B3272F" w:themeColor="accent1"/>
          <w:bottom w:val="single" w:sz="8" w:space="0" w:color="B3272F" w:themeColor="accent1"/>
          <w:right w:val="single" w:sz="8" w:space="0" w:color="B3272F" w:themeColor="accent1"/>
          <w:insideH w:val="nil"/>
          <w:insideV w:val="single" w:sz="8" w:space="0" w:color="B327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272F" w:themeColor="accent1"/>
          <w:left w:val="single" w:sz="8" w:space="0" w:color="B3272F" w:themeColor="accent1"/>
          <w:bottom w:val="single" w:sz="8" w:space="0" w:color="B3272F" w:themeColor="accent1"/>
          <w:right w:val="single" w:sz="8" w:space="0" w:color="B3272F" w:themeColor="accent1"/>
        </w:tcBorders>
      </w:tcPr>
    </w:tblStylePr>
    <w:tblStylePr w:type="band1Vert">
      <w:tblPr/>
      <w:tcPr>
        <w:tcBorders>
          <w:top w:val="single" w:sz="8" w:space="0" w:color="B3272F" w:themeColor="accent1"/>
          <w:left w:val="single" w:sz="8" w:space="0" w:color="B3272F" w:themeColor="accent1"/>
          <w:bottom w:val="single" w:sz="8" w:space="0" w:color="B3272F" w:themeColor="accent1"/>
          <w:right w:val="single" w:sz="8" w:space="0" w:color="B3272F" w:themeColor="accent1"/>
        </w:tcBorders>
        <w:shd w:val="clear" w:color="auto" w:fill="F2C3C6" w:themeFill="accent1" w:themeFillTint="3F"/>
      </w:tcPr>
    </w:tblStylePr>
    <w:tblStylePr w:type="band1Horz">
      <w:tblPr/>
      <w:tcPr>
        <w:tcBorders>
          <w:top w:val="single" w:sz="8" w:space="0" w:color="B3272F" w:themeColor="accent1"/>
          <w:left w:val="single" w:sz="8" w:space="0" w:color="B3272F" w:themeColor="accent1"/>
          <w:bottom w:val="single" w:sz="8" w:space="0" w:color="B3272F" w:themeColor="accent1"/>
          <w:right w:val="single" w:sz="8" w:space="0" w:color="B3272F" w:themeColor="accent1"/>
          <w:insideV w:val="single" w:sz="8" w:space="0" w:color="B3272F" w:themeColor="accent1"/>
        </w:tcBorders>
        <w:shd w:val="clear" w:color="auto" w:fill="F2C3C6" w:themeFill="accent1" w:themeFillTint="3F"/>
      </w:tcPr>
    </w:tblStylePr>
    <w:tblStylePr w:type="band2Horz">
      <w:tblPr/>
      <w:tcPr>
        <w:tcBorders>
          <w:top w:val="single" w:sz="8" w:space="0" w:color="B3272F" w:themeColor="accent1"/>
          <w:left w:val="single" w:sz="8" w:space="0" w:color="B3272F" w:themeColor="accent1"/>
          <w:bottom w:val="single" w:sz="8" w:space="0" w:color="B3272F" w:themeColor="accent1"/>
          <w:right w:val="single" w:sz="8" w:space="0" w:color="B3272F" w:themeColor="accent1"/>
          <w:insideV w:val="single" w:sz="8" w:space="0" w:color="B3272F"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CDDC29" w:themeColor="accent2"/>
        <w:left w:val="single" w:sz="8" w:space="0" w:color="CDDC29" w:themeColor="accent2"/>
        <w:bottom w:val="single" w:sz="8" w:space="0" w:color="CDDC29" w:themeColor="accent2"/>
        <w:right w:val="single" w:sz="8" w:space="0" w:color="CDDC29" w:themeColor="accent2"/>
        <w:insideH w:val="single" w:sz="8" w:space="0" w:color="CDDC29" w:themeColor="accent2"/>
        <w:insideV w:val="single" w:sz="8" w:space="0" w:color="CDDC2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C29" w:themeColor="accent2"/>
          <w:left w:val="single" w:sz="8" w:space="0" w:color="CDDC29" w:themeColor="accent2"/>
          <w:bottom w:val="single" w:sz="18" w:space="0" w:color="CDDC29" w:themeColor="accent2"/>
          <w:right w:val="single" w:sz="8" w:space="0" w:color="CDDC29" w:themeColor="accent2"/>
          <w:insideH w:val="nil"/>
          <w:insideV w:val="single" w:sz="8" w:space="0" w:color="CDDC2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C29" w:themeColor="accent2"/>
          <w:left w:val="single" w:sz="8" w:space="0" w:color="CDDC29" w:themeColor="accent2"/>
          <w:bottom w:val="single" w:sz="8" w:space="0" w:color="CDDC29" w:themeColor="accent2"/>
          <w:right w:val="single" w:sz="8" w:space="0" w:color="CDDC29" w:themeColor="accent2"/>
          <w:insideH w:val="nil"/>
          <w:insideV w:val="single" w:sz="8" w:space="0" w:color="CDDC2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C29" w:themeColor="accent2"/>
          <w:left w:val="single" w:sz="8" w:space="0" w:color="CDDC29" w:themeColor="accent2"/>
          <w:bottom w:val="single" w:sz="8" w:space="0" w:color="CDDC29" w:themeColor="accent2"/>
          <w:right w:val="single" w:sz="8" w:space="0" w:color="CDDC29" w:themeColor="accent2"/>
        </w:tcBorders>
      </w:tcPr>
    </w:tblStylePr>
    <w:tblStylePr w:type="band1Vert">
      <w:tblPr/>
      <w:tcPr>
        <w:tcBorders>
          <w:top w:val="single" w:sz="8" w:space="0" w:color="CDDC29" w:themeColor="accent2"/>
          <w:left w:val="single" w:sz="8" w:space="0" w:color="CDDC29" w:themeColor="accent2"/>
          <w:bottom w:val="single" w:sz="8" w:space="0" w:color="CDDC29" w:themeColor="accent2"/>
          <w:right w:val="single" w:sz="8" w:space="0" w:color="CDDC29" w:themeColor="accent2"/>
        </w:tcBorders>
        <w:shd w:val="clear" w:color="auto" w:fill="F2F6CA" w:themeFill="accent2" w:themeFillTint="3F"/>
      </w:tcPr>
    </w:tblStylePr>
    <w:tblStylePr w:type="band1Horz">
      <w:tblPr/>
      <w:tcPr>
        <w:tcBorders>
          <w:top w:val="single" w:sz="8" w:space="0" w:color="CDDC29" w:themeColor="accent2"/>
          <w:left w:val="single" w:sz="8" w:space="0" w:color="CDDC29" w:themeColor="accent2"/>
          <w:bottom w:val="single" w:sz="8" w:space="0" w:color="CDDC29" w:themeColor="accent2"/>
          <w:right w:val="single" w:sz="8" w:space="0" w:color="CDDC29" w:themeColor="accent2"/>
          <w:insideV w:val="single" w:sz="8" w:space="0" w:color="CDDC29" w:themeColor="accent2"/>
        </w:tcBorders>
        <w:shd w:val="clear" w:color="auto" w:fill="F2F6CA" w:themeFill="accent2" w:themeFillTint="3F"/>
      </w:tcPr>
    </w:tblStylePr>
    <w:tblStylePr w:type="band2Horz">
      <w:tblPr/>
      <w:tcPr>
        <w:tcBorders>
          <w:top w:val="single" w:sz="8" w:space="0" w:color="CDDC29" w:themeColor="accent2"/>
          <w:left w:val="single" w:sz="8" w:space="0" w:color="CDDC29" w:themeColor="accent2"/>
          <w:bottom w:val="single" w:sz="8" w:space="0" w:color="CDDC29" w:themeColor="accent2"/>
          <w:right w:val="single" w:sz="8" w:space="0" w:color="CDDC29" w:themeColor="accent2"/>
          <w:insideV w:val="single" w:sz="8" w:space="0" w:color="CDDC29"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D27D82" w:themeColor="accent5"/>
        <w:left w:val="single" w:sz="8" w:space="0" w:color="D27D82" w:themeColor="accent5"/>
        <w:bottom w:val="single" w:sz="8" w:space="0" w:color="D27D82" w:themeColor="accent5"/>
        <w:right w:val="single" w:sz="8" w:space="0" w:color="D27D82" w:themeColor="accent5"/>
        <w:insideH w:val="single" w:sz="8" w:space="0" w:color="D27D82" w:themeColor="accent5"/>
        <w:insideV w:val="single" w:sz="8" w:space="0" w:color="D27D8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7D82" w:themeColor="accent5"/>
          <w:left w:val="single" w:sz="8" w:space="0" w:color="D27D82" w:themeColor="accent5"/>
          <w:bottom w:val="single" w:sz="18" w:space="0" w:color="D27D82" w:themeColor="accent5"/>
          <w:right w:val="single" w:sz="8" w:space="0" w:color="D27D82" w:themeColor="accent5"/>
          <w:insideH w:val="nil"/>
          <w:insideV w:val="single" w:sz="8" w:space="0" w:color="D27D8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7D82" w:themeColor="accent5"/>
          <w:left w:val="single" w:sz="8" w:space="0" w:color="D27D82" w:themeColor="accent5"/>
          <w:bottom w:val="single" w:sz="8" w:space="0" w:color="D27D82" w:themeColor="accent5"/>
          <w:right w:val="single" w:sz="8" w:space="0" w:color="D27D82" w:themeColor="accent5"/>
          <w:insideH w:val="nil"/>
          <w:insideV w:val="single" w:sz="8" w:space="0" w:color="D27D8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7D82" w:themeColor="accent5"/>
          <w:left w:val="single" w:sz="8" w:space="0" w:color="D27D82" w:themeColor="accent5"/>
          <w:bottom w:val="single" w:sz="8" w:space="0" w:color="D27D82" w:themeColor="accent5"/>
          <w:right w:val="single" w:sz="8" w:space="0" w:color="D27D82" w:themeColor="accent5"/>
        </w:tcBorders>
      </w:tcPr>
    </w:tblStylePr>
    <w:tblStylePr w:type="band1Vert">
      <w:tblPr/>
      <w:tcPr>
        <w:tcBorders>
          <w:top w:val="single" w:sz="8" w:space="0" w:color="D27D82" w:themeColor="accent5"/>
          <w:left w:val="single" w:sz="8" w:space="0" w:color="D27D82" w:themeColor="accent5"/>
          <w:bottom w:val="single" w:sz="8" w:space="0" w:color="D27D82" w:themeColor="accent5"/>
          <w:right w:val="single" w:sz="8" w:space="0" w:color="D27D82" w:themeColor="accent5"/>
        </w:tcBorders>
        <w:shd w:val="clear" w:color="auto" w:fill="F4DEDF" w:themeFill="accent5" w:themeFillTint="3F"/>
      </w:tcPr>
    </w:tblStylePr>
    <w:tblStylePr w:type="band1Horz">
      <w:tblPr/>
      <w:tcPr>
        <w:tcBorders>
          <w:top w:val="single" w:sz="8" w:space="0" w:color="D27D82" w:themeColor="accent5"/>
          <w:left w:val="single" w:sz="8" w:space="0" w:color="D27D82" w:themeColor="accent5"/>
          <w:bottom w:val="single" w:sz="8" w:space="0" w:color="D27D82" w:themeColor="accent5"/>
          <w:right w:val="single" w:sz="8" w:space="0" w:color="D27D82" w:themeColor="accent5"/>
          <w:insideV w:val="single" w:sz="8" w:space="0" w:color="D27D82" w:themeColor="accent5"/>
        </w:tcBorders>
        <w:shd w:val="clear" w:color="auto" w:fill="F4DEDF" w:themeFill="accent5" w:themeFillTint="3F"/>
      </w:tcPr>
    </w:tblStylePr>
    <w:tblStylePr w:type="band2Horz">
      <w:tblPr/>
      <w:tcPr>
        <w:tcBorders>
          <w:top w:val="single" w:sz="8" w:space="0" w:color="D27D82" w:themeColor="accent5"/>
          <w:left w:val="single" w:sz="8" w:space="0" w:color="D27D82" w:themeColor="accent5"/>
          <w:bottom w:val="single" w:sz="8" w:space="0" w:color="D27D82" w:themeColor="accent5"/>
          <w:right w:val="single" w:sz="8" w:space="0" w:color="D27D82" w:themeColor="accent5"/>
          <w:insideV w:val="single" w:sz="8" w:space="0" w:color="D27D82"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E0E787" w:themeColor="accent6"/>
        <w:left w:val="single" w:sz="8" w:space="0" w:color="E0E787" w:themeColor="accent6"/>
        <w:bottom w:val="single" w:sz="8" w:space="0" w:color="E0E787" w:themeColor="accent6"/>
        <w:right w:val="single" w:sz="8" w:space="0" w:color="E0E787" w:themeColor="accent6"/>
        <w:insideH w:val="single" w:sz="8" w:space="0" w:color="E0E787" w:themeColor="accent6"/>
        <w:insideV w:val="single" w:sz="8" w:space="0" w:color="E0E78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87" w:themeColor="accent6"/>
          <w:left w:val="single" w:sz="8" w:space="0" w:color="E0E787" w:themeColor="accent6"/>
          <w:bottom w:val="single" w:sz="18" w:space="0" w:color="E0E787" w:themeColor="accent6"/>
          <w:right w:val="single" w:sz="8" w:space="0" w:color="E0E787" w:themeColor="accent6"/>
          <w:insideH w:val="nil"/>
          <w:insideV w:val="single" w:sz="8" w:space="0" w:color="E0E78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87" w:themeColor="accent6"/>
          <w:left w:val="single" w:sz="8" w:space="0" w:color="E0E787" w:themeColor="accent6"/>
          <w:bottom w:val="single" w:sz="8" w:space="0" w:color="E0E787" w:themeColor="accent6"/>
          <w:right w:val="single" w:sz="8" w:space="0" w:color="E0E787" w:themeColor="accent6"/>
          <w:insideH w:val="nil"/>
          <w:insideV w:val="single" w:sz="8" w:space="0" w:color="E0E78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87" w:themeColor="accent6"/>
          <w:left w:val="single" w:sz="8" w:space="0" w:color="E0E787" w:themeColor="accent6"/>
          <w:bottom w:val="single" w:sz="8" w:space="0" w:color="E0E787" w:themeColor="accent6"/>
          <w:right w:val="single" w:sz="8" w:space="0" w:color="E0E787" w:themeColor="accent6"/>
        </w:tcBorders>
      </w:tcPr>
    </w:tblStylePr>
    <w:tblStylePr w:type="band1Vert">
      <w:tblPr/>
      <w:tcPr>
        <w:tcBorders>
          <w:top w:val="single" w:sz="8" w:space="0" w:color="E0E787" w:themeColor="accent6"/>
          <w:left w:val="single" w:sz="8" w:space="0" w:color="E0E787" w:themeColor="accent6"/>
          <w:bottom w:val="single" w:sz="8" w:space="0" w:color="E0E787" w:themeColor="accent6"/>
          <w:right w:val="single" w:sz="8" w:space="0" w:color="E0E787" w:themeColor="accent6"/>
        </w:tcBorders>
        <w:shd w:val="clear" w:color="auto" w:fill="F7F9E1" w:themeFill="accent6" w:themeFillTint="3F"/>
      </w:tcPr>
    </w:tblStylePr>
    <w:tblStylePr w:type="band1Horz">
      <w:tblPr/>
      <w:tcPr>
        <w:tcBorders>
          <w:top w:val="single" w:sz="8" w:space="0" w:color="E0E787" w:themeColor="accent6"/>
          <w:left w:val="single" w:sz="8" w:space="0" w:color="E0E787" w:themeColor="accent6"/>
          <w:bottom w:val="single" w:sz="8" w:space="0" w:color="E0E787" w:themeColor="accent6"/>
          <w:right w:val="single" w:sz="8" w:space="0" w:color="E0E787" w:themeColor="accent6"/>
          <w:insideV w:val="single" w:sz="8" w:space="0" w:color="E0E787" w:themeColor="accent6"/>
        </w:tcBorders>
        <w:shd w:val="clear" w:color="auto" w:fill="F7F9E1" w:themeFill="accent6" w:themeFillTint="3F"/>
      </w:tcPr>
    </w:tblStylePr>
    <w:tblStylePr w:type="band2Horz">
      <w:tblPr/>
      <w:tcPr>
        <w:tcBorders>
          <w:top w:val="single" w:sz="8" w:space="0" w:color="E0E787" w:themeColor="accent6"/>
          <w:left w:val="single" w:sz="8" w:space="0" w:color="E0E787" w:themeColor="accent6"/>
          <w:bottom w:val="single" w:sz="8" w:space="0" w:color="E0E787" w:themeColor="accent6"/>
          <w:right w:val="single" w:sz="8" w:space="0" w:color="E0E787" w:themeColor="accent6"/>
          <w:insideV w:val="single" w:sz="8" w:space="0" w:color="E0E787"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B3272F" w:themeColor="accent1"/>
        <w:left w:val="single" w:sz="8" w:space="0" w:color="B3272F" w:themeColor="accent1"/>
        <w:bottom w:val="single" w:sz="8" w:space="0" w:color="B3272F" w:themeColor="accent1"/>
        <w:right w:val="single" w:sz="8" w:space="0" w:color="B3272F" w:themeColor="accent1"/>
      </w:tblBorders>
    </w:tblPr>
    <w:tblStylePr w:type="firstRow">
      <w:pPr>
        <w:spacing w:before="0" w:after="0" w:line="240" w:lineRule="auto"/>
      </w:pPr>
      <w:rPr>
        <w:b/>
        <w:bCs/>
        <w:color w:val="FFFFFF" w:themeColor="background1"/>
      </w:rPr>
      <w:tblPr/>
      <w:tcPr>
        <w:shd w:val="clear" w:color="auto" w:fill="B3272F" w:themeFill="accent1"/>
      </w:tcPr>
    </w:tblStylePr>
    <w:tblStylePr w:type="lastRow">
      <w:pPr>
        <w:spacing w:before="0" w:after="0" w:line="240" w:lineRule="auto"/>
      </w:pPr>
      <w:rPr>
        <w:b/>
        <w:bCs/>
      </w:rPr>
      <w:tblPr/>
      <w:tcPr>
        <w:tcBorders>
          <w:top w:val="double" w:sz="6" w:space="0" w:color="B3272F" w:themeColor="accent1"/>
          <w:left w:val="single" w:sz="8" w:space="0" w:color="B3272F" w:themeColor="accent1"/>
          <w:bottom w:val="single" w:sz="8" w:space="0" w:color="B3272F" w:themeColor="accent1"/>
          <w:right w:val="single" w:sz="8" w:space="0" w:color="B3272F" w:themeColor="accent1"/>
        </w:tcBorders>
      </w:tcPr>
    </w:tblStylePr>
    <w:tblStylePr w:type="firstCol">
      <w:rPr>
        <w:b/>
        <w:bCs/>
      </w:rPr>
    </w:tblStylePr>
    <w:tblStylePr w:type="lastCol">
      <w:rPr>
        <w:b/>
        <w:bCs/>
      </w:rPr>
    </w:tblStylePr>
    <w:tblStylePr w:type="band1Vert">
      <w:tblPr/>
      <w:tcPr>
        <w:tcBorders>
          <w:top w:val="single" w:sz="8" w:space="0" w:color="B3272F" w:themeColor="accent1"/>
          <w:left w:val="single" w:sz="8" w:space="0" w:color="B3272F" w:themeColor="accent1"/>
          <w:bottom w:val="single" w:sz="8" w:space="0" w:color="B3272F" w:themeColor="accent1"/>
          <w:right w:val="single" w:sz="8" w:space="0" w:color="B3272F" w:themeColor="accent1"/>
        </w:tcBorders>
      </w:tcPr>
    </w:tblStylePr>
    <w:tblStylePr w:type="band1Horz">
      <w:tblPr/>
      <w:tcPr>
        <w:tcBorders>
          <w:top w:val="single" w:sz="8" w:space="0" w:color="B3272F" w:themeColor="accent1"/>
          <w:left w:val="single" w:sz="8" w:space="0" w:color="B3272F" w:themeColor="accent1"/>
          <w:bottom w:val="single" w:sz="8" w:space="0" w:color="B3272F" w:themeColor="accent1"/>
          <w:right w:val="single" w:sz="8" w:space="0" w:color="B3272F"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CDDC29" w:themeColor="accent2"/>
        <w:left w:val="single" w:sz="8" w:space="0" w:color="CDDC29" w:themeColor="accent2"/>
        <w:bottom w:val="single" w:sz="8" w:space="0" w:color="CDDC29" w:themeColor="accent2"/>
        <w:right w:val="single" w:sz="8" w:space="0" w:color="CDDC29" w:themeColor="accent2"/>
      </w:tblBorders>
    </w:tblPr>
    <w:tblStylePr w:type="firstRow">
      <w:pPr>
        <w:spacing w:before="0" w:after="0" w:line="240" w:lineRule="auto"/>
      </w:pPr>
      <w:rPr>
        <w:b/>
        <w:bCs/>
        <w:color w:val="FFFFFF" w:themeColor="background1"/>
      </w:rPr>
      <w:tblPr/>
      <w:tcPr>
        <w:shd w:val="clear" w:color="auto" w:fill="CDDC29" w:themeFill="accent2"/>
      </w:tcPr>
    </w:tblStylePr>
    <w:tblStylePr w:type="lastRow">
      <w:pPr>
        <w:spacing w:before="0" w:after="0" w:line="240" w:lineRule="auto"/>
      </w:pPr>
      <w:rPr>
        <w:b/>
        <w:bCs/>
      </w:rPr>
      <w:tblPr/>
      <w:tcPr>
        <w:tcBorders>
          <w:top w:val="double" w:sz="6" w:space="0" w:color="CDDC29" w:themeColor="accent2"/>
          <w:left w:val="single" w:sz="8" w:space="0" w:color="CDDC29" w:themeColor="accent2"/>
          <w:bottom w:val="single" w:sz="8" w:space="0" w:color="CDDC29" w:themeColor="accent2"/>
          <w:right w:val="single" w:sz="8" w:space="0" w:color="CDDC29" w:themeColor="accent2"/>
        </w:tcBorders>
      </w:tcPr>
    </w:tblStylePr>
    <w:tblStylePr w:type="firstCol">
      <w:rPr>
        <w:b/>
        <w:bCs/>
      </w:rPr>
    </w:tblStylePr>
    <w:tblStylePr w:type="lastCol">
      <w:rPr>
        <w:b/>
        <w:bCs/>
      </w:rPr>
    </w:tblStylePr>
    <w:tblStylePr w:type="band1Vert">
      <w:tblPr/>
      <w:tcPr>
        <w:tcBorders>
          <w:top w:val="single" w:sz="8" w:space="0" w:color="CDDC29" w:themeColor="accent2"/>
          <w:left w:val="single" w:sz="8" w:space="0" w:color="CDDC29" w:themeColor="accent2"/>
          <w:bottom w:val="single" w:sz="8" w:space="0" w:color="CDDC29" w:themeColor="accent2"/>
          <w:right w:val="single" w:sz="8" w:space="0" w:color="CDDC29" w:themeColor="accent2"/>
        </w:tcBorders>
      </w:tcPr>
    </w:tblStylePr>
    <w:tblStylePr w:type="band1Horz">
      <w:tblPr/>
      <w:tcPr>
        <w:tcBorders>
          <w:top w:val="single" w:sz="8" w:space="0" w:color="CDDC29" w:themeColor="accent2"/>
          <w:left w:val="single" w:sz="8" w:space="0" w:color="CDDC29" w:themeColor="accent2"/>
          <w:bottom w:val="single" w:sz="8" w:space="0" w:color="CDDC29" w:themeColor="accent2"/>
          <w:right w:val="single" w:sz="8" w:space="0" w:color="CDDC29"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D27D82" w:themeColor="accent5"/>
        <w:left w:val="single" w:sz="8" w:space="0" w:color="D27D82" w:themeColor="accent5"/>
        <w:bottom w:val="single" w:sz="8" w:space="0" w:color="D27D82" w:themeColor="accent5"/>
        <w:right w:val="single" w:sz="8" w:space="0" w:color="D27D82" w:themeColor="accent5"/>
      </w:tblBorders>
    </w:tblPr>
    <w:tblStylePr w:type="firstRow">
      <w:pPr>
        <w:spacing w:before="0" w:after="0" w:line="240" w:lineRule="auto"/>
      </w:pPr>
      <w:rPr>
        <w:b/>
        <w:bCs/>
        <w:color w:val="FFFFFF" w:themeColor="background1"/>
      </w:rPr>
      <w:tblPr/>
      <w:tcPr>
        <w:shd w:val="clear" w:color="auto" w:fill="D27D82" w:themeFill="accent5"/>
      </w:tcPr>
    </w:tblStylePr>
    <w:tblStylePr w:type="lastRow">
      <w:pPr>
        <w:spacing w:before="0" w:after="0" w:line="240" w:lineRule="auto"/>
      </w:pPr>
      <w:rPr>
        <w:b/>
        <w:bCs/>
      </w:rPr>
      <w:tblPr/>
      <w:tcPr>
        <w:tcBorders>
          <w:top w:val="double" w:sz="6" w:space="0" w:color="D27D82" w:themeColor="accent5"/>
          <w:left w:val="single" w:sz="8" w:space="0" w:color="D27D82" w:themeColor="accent5"/>
          <w:bottom w:val="single" w:sz="8" w:space="0" w:color="D27D82" w:themeColor="accent5"/>
          <w:right w:val="single" w:sz="8" w:space="0" w:color="D27D82" w:themeColor="accent5"/>
        </w:tcBorders>
      </w:tcPr>
    </w:tblStylePr>
    <w:tblStylePr w:type="firstCol">
      <w:rPr>
        <w:b/>
        <w:bCs/>
      </w:rPr>
    </w:tblStylePr>
    <w:tblStylePr w:type="lastCol">
      <w:rPr>
        <w:b/>
        <w:bCs/>
      </w:rPr>
    </w:tblStylePr>
    <w:tblStylePr w:type="band1Vert">
      <w:tblPr/>
      <w:tcPr>
        <w:tcBorders>
          <w:top w:val="single" w:sz="8" w:space="0" w:color="D27D82" w:themeColor="accent5"/>
          <w:left w:val="single" w:sz="8" w:space="0" w:color="D27D82" w:themeColor="accent5"/>
          <w:bottom w:val="single" w:sz="8" w:space="0" w:color="D27D82" w:themeColor="accent5"/>
          <w:right w:val="single" w:sz="8" w:space="0" w:color="D27D82" w:themeColor="accent5"/>
        </w:tcBorders>
      </w:tcPr>
    </w:tblStylePr>
    <w:tblStylePr w:type="band1Horz">
      <w:tblPr/>
      <w:tcPr>
        <w:tcBorders>
          <w:top w:val="single" w:sz="8" w:space="0" w:color="D27D82" w:themeColor="accent5"/>
          <w:left w:val="single" w:sz="8" w:space="0" w:color="D27D82" w:themeColor="accent5"/>
          <w:bottom w:val="single" w:sz="8" w:space="0" w:color="D27D82" w:themeColor="accent5"/>
          <w:right w:val="single" w:sz="8" w:space="0" w:color="D27D82"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E0E787" w:themeColor="accent6"/>
        <w:left w:val="single" w:sz="8" w:space="0" w:color="E0E787" w:themeColor="accent6"/>
        <w:bottom w:val="single" w:sz="8" w:space="0" w:color="E0E787" w:themeColor="accent6"/>
        <w:right w:val="single" w:sz="8" w:space="0" w:color="E0E787" w:themeColor="accent6"/>
      </w:tblBorders>
    </w:tblPr>
    <w:tblStylePr w:type="firstRow">
      <w:pPr>
        <w:spacing w:before="0" w:after="0" w:line="240" w:lineRule="auto"/>
      </w:pPr>
      <w:rPr>
        <w:b/>
        <w:bCs/>
        <w:color w:val="FFFFFF" w:themeColor="background1"/>
      </w:rPr>
      <w:tblPr/>
      <w:tcPr>
        <w:shd w:val="clear" w:color="auto" w:fill="E0E787" w:themeFill="accent6"/>
      </w:tcPr>
    </w:tblStylePr>
    <w:tblStylePr w:type="lastRow">
      <w:pPr>
        <w:spacing w:before="0" w:after="0" w:line="240" w:lineRule="auto"/>
      </w:pPr>
      <w:rPr>
        <w:b/>
        <w:bCs/>
      </w:rPr>
      <w:tblPr/>
      <w:tcPr>
        <w:tcBorders>
          <w:top w:val="double" w:sz="6" w:space="0" w:color="E0E787" w:themeColor="accent6"/>
          <w:left w:val="single" w:sz="8" w:space="0" w:color="E0E787" w:themeColor="accent6"/>
          <w:bottom w:val="single" w:sz="8" w:space="0" w:color="E0E787" w:themeColor="accent6"/>
          <w:right w:val="single" w:sz="8" w:space="0" w:color="E0E787" w:themeColor="accent6"/>
        </w:tcBorders>
      </w:tcPr>
    </w:tblStylePr>
    <w:tblStylePr w:type="firstCol">
      <w:rPr>
        <w:b/>
        <w:bCs/>
      </w:rPr>
    </w:tblStylePr>
    <w:tblStylePr w:type="lastCol">
      <w:rPr>
        <w:b/>
        <w:bCs/>
      </w:rPr>
    </w:tblStylePr>
    <w:tblStylePr w:type="band1Vert">
      <w:tblPr/>
      <w:tcPr>
        <w:tcBorders>
          <w:top w:val="single" w:sz="8" w:space="0" w:color="E0E787" w:themeColor="accent6"/>
          <w:left w:val="single" w:sz="8" w:space="0" w:color="E0E787" w:themeColor="accent6"/>
          <w:bottom w:val="single" w:sz="8" w:space="0" w:color="E0E787" w:themeColor="accent6"/>
          <w:right w:val="single" w:sz="8" w:space="0" w:color="E0E787" w:themeColor="accent6"/>
        </w:tcBorders>
      </w:tcPr>
    </w:tblStylePr>
    <w:tblStylePr w:type="band1Horz">
      <w:tblPr/>
      <w:tcPr>
        <w:tcBorders>
          <w:top w:val="single" w:sz="8" w:space="0" w:color="E0E787" w:themeColor="accent6"/>
          <w:left w:val="single" w:sz="8" w:space="0" w:color="E0E787" w:themeColor="accent6"/>
          <w:bottom w:val="single" w:sz="8" w:space="0" w:color="E0E787" w:themeColor="accent6"/>
          <w:right w:val="single" w:sz="8" w:space="0" w:color="E0E787"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851D23" w:themeColor="accent1" w:themeShade="BF"/>
    </w:rPr>
    <w:tblPr>
      <w:tblStyleRowBandSize w:val="1"/>
      <w:tblStyleColBandSize w:val="1"/>
      <w:tblBorders>
        <w:top w:val="single" w:sz="8" w:space="0" w:color="B3272F" w:themeColor="accent1"/>
        <w:bottom w:val="single" w:sz="8" w:space="0" w:color="B3272F" w:themeColor="accent1"/>
      </w:tblBorders>
    </w:tblPr>
    <w:tblStylePr w:type="firstRow">
      <w:pPr>
        <w:spacing w:before="0" w:after="0" w:line="240" w:lineRule="auto"/>
      </w:pPr>
      <w:rPr>
        <w:b/>
        <w:bCs/>
      </w:rPr>
      <w:tblPr/>
      <w:tcPr>
        <w:tcBorders>
          <w:top w:val="single" w:sz="8" w:space="0" w:color="B3272F" w:themeColor="accent1"/>
          <w:left w:val="nil"/>
          <w:bottom w:val="single" w:sz="8" w:space="0" w:color="B3272F" w:themeColor="accent1"/>
          <w:right w:val="nil"/>
          <w:insideH w:val="nil"/>
          <w:insideV w:val="nil"/>
        </w:tcBorders>
      </w:tcPr>
    </w:tblStylePr>
    <w:tblStylePr w:type="lastRow">
      <w:pPr>
        <w:spacing w:before="0" w:after="0" w:line="240" w:lineRule="auto"/>
      </w:pPr>
      <w:rPr>
        <w:b/>
        <w:bCs/>
      </w:rPr>
      <w:tblPr/>
      <w:tcPr>
        <w:tcBorders>
          <w:top w:val="single" w:sz="8" w:space="0" w:color="B3272F" w:themeColor="accent1"/>
          <w:left w:val="nil"/>
          <w:bottom w:val="single" w:sz="8" w:space="0" w:color="B327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3C6" w:themeFill="accent1" w:themeFillTint="3F"/>
      </w:tcPr>
    </w:tblStylePr>
    <w:tblStylePr w:type="band1Horz">
      <w:tblPr/>
      <w:tcPr>
        <w:tcBorders>
          <w:left w:val="nil"/>
          <w:right w:val="nil"/>
          <w:insideH w:val="nil"/>
          <w:insideV w:val="nil"/>
        </w:tcBorders>
        <w:shd w:val="clear" w:color="auto" w:fill="F2C3C6" w:themeFill="accent1" w:themeFillTint="3F"/>
      </w:tcPr>
    </w:tblStylePr>
  </w:style>
  <w:style w:type="table" w:styleId="LightShading-Accent2">
    <w:name w:val="Light Shading Accent 2"/>
    <w:basedOn w:val="TableNormal"/>
    <w:uiPriority w:val="60"/>
    <w:semiHidden/>
    <w:rsid w:val="0058629F"/>
    <w:rPr>
      <w:color w:val="9BA71B" w:themeColor="accent2" w:themeShade="BF"/>
    </w:rPr>
    <w:tblPr>
      <w:tblStyleRowBandSize w:val="1"/>
      <w:tblStyleColBandSize w:val="1"/>
      <w:tblBorders>
        <w:top w:val="single" w:sz="8" w:space="0" w:color="CDDC29" w:themeColor="accent2"/>
        <w:bottom w:val="single" w:sz="8" w:space="0" w:color="CDDC29" w:themeColor="accent2"/>
      </w:tblBorders>
    </w:tblPr>
    <w:tblStylePr w:type="firstRow">
      <w:pPr>
        <w:spacing w:before="0" w:after="0" w:line="240" w:lineRule="auto"/>
      </w:pPr>
      <w:rPr>
        <w:b/>
        <w:bCs/>
      </w:rPr>
      <w:tblPr/>
      <w:tcPr>
        <w:tcBorders>
          <w:top w:val="single" w:sz="8" w:space="0" w:color="CDDC29" w:themeColor="accent2"/>
          <w:left w:val="nil"/>
          <w:bottom w:val="single" w:sz="8" w:space="0" w:color="CDDC29" w:themeColor="accent2"/>
          <w:right w:val="nil"/>
          <w:insideH w:val="nil"/>
          <w:insideV w:val="nil"/>
        </w:tcBorders>
      </w:tcPr>
    </w:tblStylePr>
    <w:tblStylePr w:type="lastRow">
      <w:pPr>
        <w:spacing w:before="0" w:after="0" w:line="240" w:lineRule="auto"/>
      </w:pPr>
      <w:rPr>
        <w:b/>
        <w:bCs/>
      </w:rPr>
      <w:tblPr/>
      <w:tcPr>
        <w:tcBorders>
          <w:top w:val="single" w:sz="8" w:space="0" w:color="CDDC29" w:themeColor="accent2"/>
          <w:left w:val="nil"/>
          <w:bottom w:val="single" w:sz="8" w:space="0" w:color="CDDC2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CA" w:themeFill="accent2" w:themeFillTint="3F"/>
      </w:tcPr>
    </w:tblStylePr>
    <w:tblStylePr w:type="band1Horz">
      <w:tblPr/>
      <w:tcPr>
        <w:tcBorders>
          <w:left w:val="nil"/>
          <w:right w:val="nil"/>
          <w:insideH w:val="nil"/>
          <w:insideV w:val="nil"/>
        </w:tcBorders>
        <w:shd w:val="clear" w:color="auto" w:fill="F2F6CA"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BA4047" w:themeColor="accent5" w:themeShade="BF"/>
    </w:rPr>
    <w:tblPr>
      <w:tblStyleRowBandSize w:val="1"/>
      <w:tblStyleColBandSize w:val="1"/>
      <w:tblBorders>
        <w:top w:val="single" w:sz="8" w:space="0" w:color="D27D82" w:themeColor="accent5"/>
        <w:bottom w:val="single" w:sz="8" w:space="0" w:color="D27D82" w:themeColor="accent5"/>
      </w:tblBorders>
    </w:tblPr>
    <w:tblStylePr w:type="firstRow">
      <w:pPr>
        <w:spacing w:before="0" w:after="0" w:line="240" w:lineRule="auto"/>
      </w:pPr>
      <w:rPr>
        <w:b/>
        <w:bCs/>
      </w:rPr>
      <w:tblPr/>
      <w:tcPr>
        <w:tcBorders>
          <w:top w:val="single" w:sz="8" w:space="0" w:color="D27D82" w:themeColor="accent5"/>
          <w:left w:val="nil"/>
          <w:bottom w:val="single" w:sz="8" w:space="0" w:color="D27D82" w:themeColor="accent5"/>
          <w:right w:val="nil"/>
          <w:insideH w:val="nil"/>
          <w:insideV w:val="nil"/>
        </w:tcBorders>
      </w:tcPr>
    </w:tblStylePr>
    <w:tblStylePr w:type="lastRow">
      <w:pPr>
        <w:spacing w:before="0" w:after="0" w:line="240" w:lineRule="auto"/>
      </w:pPr>
      <w:rPr>
        <w:b/>
        <w:bCs/>
      </w:rPr>
      <w:tblPr/>
      <w:tcPr>
        <w:tcBorders>
          <w:top w:val="single" w:sz="8" w:space="0" w:color="D27D82" w:themeColor="accent5"/>
          <w:left w:val="nil"/>
          <w:bottom w:val="single" w:sz="8" w:space="0" w:color="D27D8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EDF" w:themeFill="accent5" w:themeFillTint="3F"/>
      </w:tcPr>
    </w:tblStylePr>
    <w:tblStylePr w:type="band1Horz">
      <w:tblPr/>
      <w:tcPr>
        <w:tcBorders>
          <w:left w:val="nil"/>
          <w:right w:val="nil"/>
          <w:insideH w:val="nil"/>
          <w:insideV w:val="nil"/>
        </w:tcBorders>
        <w:shd w:val="clear" w:color="auto" w:fill="F4DEDF" w:themeFill="accent5" w:themeFillTint="3F"/>
      </w:tcPr>
    </w:tblStylePr>
  </w:style>
  <w:style w:type="table" w:styleId="LightShading-Accent6">
    <w:name w:val="Light Shading Accent 6"/>
    <w:basedOn w:val="TableNormal"/>
    <w:uiPriority w:val="60"/>
    <w:semiHidden/>
    <w:rsid w:val="0058629F"/>
    <w:rPr>
      <w:color w:val="CBD73A" w:themeColor="accent6" w:themeShade="BF"/>
    </w:rPr>
    <w:tblPr>
      <w:tblStyleRowBandSize w:val="1"/>
      <w:tblStyleColBandSize w:val="1"/>
      <w:tblBorders>
        <w:top w:val="single" w:sz="8" w:space="0" w:color="E0E787" w:themeColor="accent6"/>
        <w:bottom w:val="single" w:sz="8" w:space="0" w:color="E0E787" w:themeColor="accent6"/>
      </w:tblBorders>
    </w:tblPr>
    <w:tblStylePr w:type="firstRow">
      <w:pPr>
        <w:spacing w:before="0" w:after="0" w:line="240" w:lineRule="auto"/>
      </w:pPr>
      <w:rPr>
        <w:b/>
        <w:bCs/>
      </w:rPr>
      <w:tblPr/>
      <w:tcPr>
        <w:tcBorders>
          <w:top w:val="single" w:sz="8" w:space="0" w:color="E0E787" w:themeColor="accent6"/>
          <w:left w:val="nil"/>
          <w:bottom w:val="single" w:sz="8" w:space="0" w:color="E0E787" w:themeColor="accent6"/>
          <w:right w:val="nil"/>
          <w:insideH w:val="nil"/>
          <w:insideV w:val="nil"/>
        </w:tcBorders>
      </w:tcPr>
    </w:tblStylePr>
    <w:tblStylePr w:type="lastRow">
      <w:pPr>
        <w:spacing w:before="0" w:after="0" w:line="240" w:lineRule="auto"/>
      </w:pPr>
      <w:rPr>
        <w:b/>
        <w:bCs/>
      </w:rPr>
      <w:tblPr/>
      <w:tcPr>
        <w:tcBorders>
          <w:top w:val="single" w:sz="8" w:space="0" w:color="E0E787" w:themeColor="accent6"/>
          <w:left w:val="nil"/>
          <w:bottom w:val="single" w:sz="8" w:space="0" w:color="E0E78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E1" w:themeFill="accent6" w:themeFillTint="3F"/>
      </w:tcPr>
    </w:tblStylePr>
    <w:tblStylePr w:type="band1Horz">
      <w:tblPr/>
      <w:tcPr>
        <w:tcBorders>
          <w:left w:val="nil"/>
          <w:right w:val="nil"/>
          <w:insideH w:val="nil"/>
          <w:insideV w:val="nil"/>
        </w:tcBorders>
        <w:shd w:val="clear" w:color="auto" w:fill="F7F9E1"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DF6F75" w:themeColor="accent1" w:themeTint="99"/>
        </w:tcBorders>
      </w:tcPr>
    </w:tblStylePr>
    <w:tblStylePr w:type="lastRow">
      <w:rPr>
        <w:b/>
        <w:bCs/>
      </w:rPr>
      <w:tblPr/>
      <w:tcPr>
        <w:tcBorders>
          <w:top w:val="single" w:sz="4" w:space="0" w:color="DF6F75" w:themeColor="accent1" w:themeTint="99"/>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E0EA7E" w:themeColor="accent2" w:themeTint="99"/>
        </w:tcBorders>
      </w:tcPr>
    </w:tblStylePr>
    <w:tblStylePr w:type="lastRow">
      <w:rPr>
        <w:b/>
        <w:bCs/>
      </w:rPr>
      <w:tblPr/>
      <w:tcPr>
        <w:tcBorders>
          <w:top w:val="single" w:sz="4" w:space="0" w:color="E0EA7E" w:themeColor="accent2" w:themeTint="99"/>
        </w:tcBorders>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E4B1B4" w:themeColor="accent5" w:themeTint="99"/>
        </w:tcBorders>
      </w:tcPr>
    </w:tblStylePr>
    <w:tblStylePr w:type="lastRow">
      <w:rPr>
        <w:b/>
        <w:bCs/>
      </w:rPr>
      <w:tblPr/>
      <w:tcPr>
        <w:tcBorders>
          <w:top w:val="single" w:sz="4" w:space="0" w:color="E4B1B4" w:themeColor="accent5" w:themeTint="99"/>
        </w:tcBorders>
      </w:tcPr>
    </w:tblStylePr>
    <w:tblStylePr w:type="firstCol">
      <w:rPr>
        <w:b/>
        <w:bCs/>
      </w:rPr>
    </w:tblStylePr>
    <w:tblStylePr w:type="lastCol">
      <w:rPr>
        <w:b/>
        <w:bCs/>
      </w:rPr>
    </w:tblStylePr>
    <w:tblStylePr w:type="band1Vert">
      <w:tblPr/>
      <w:tcPr>
        <w:shd w:val="clear" w:color="auto" w:fill="F6E5E6" w:themeFill="accent5" w:themeFillTint="33"/>
      </w:tcPr>
    </w:tblStylePr>
    <w:tblStylePr w:type="band1Horz">
      <w:tblPr/>
      <w:tcPr>
        <w:shd w:val="clear" w:color="auto" w:fill="F6E5E6"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ECF0B6" w:themeColor="accent6" w:themeTint="99"/>
        </w:tcBorders>
      </w:tcPr>
    </w:tblStylePr>
    <w:tblStylePr w:type="lastRow">
      <w:rPr>
        <w:b/>
        <w:bCs/>
      </w:rPr>
      <w:tblPr/>
      <w:tcPr>
        <w:tcBorders>
          <w:top w:val="single" w:sz="4" w:space="0" w:color="ECF0B6" w:themeColor="accent6" w:themeTint="99"/>
        </w:tcBorders>
      </w:tcPr>
    </w:tblStylePr>
    <w:tblStylePr w:type="firstCol">
      <w:rPr>
        <w:b/>
        <w:bCs/>
      </w:rPr>
    </w:tblStylePr>
    <w:tblStylePr w:type="lastCol">
      <w:rPr>
        <w:b/>
        <w:bCs/>
      </w:rPr>
    </w:tblStylePr>
    <w:tblStylePr w:type="band1Vert">
      <w:tblPr/>
      <w:tcPr>
        <w:shd w:val="clear" w:color="auto" w:fill="F8FAE6" w:themeFill="accent6" w:themeFillTint="33"/>
      </w:tcPr>
    </w:tblStylePr>
    <w:tblStylePr w:type="band1Horz">
      <w:tblPr/>
      <w:tcPr>
        <w:shd w:val="clear" w:color="auto" w:fill="F8FAE6"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DF6F75" w:themeColor="accent1" w:themeTint="99"/>
        <w:bottom w:val="single" w:sz="4" w:space="0" w:color="DF6F75" w:themeColor="accent1" w:themeTint="99"/>
        <w:insideH w:val="single" w:sz="4" w:space="0" w:color="DF6F7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E0EA7E" w:themeColor="accent2" w:themeTint="99"/>
        <w:bottom w:val="single" w:sz="4" w:space="0" w:color="E0EA7E" w:themeColor="accent2" w:themeTint="99"/>
        <w:insideH w:val="single" w:sz="4" w:space="0" w:color="E0EA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E4B1B4" w:themeColor="accent5" w:themeTint="99"/>
        <w:bottom w:val="single" w:sz="4" w:space="0" w:color="E4B1B4" w:themeColor="accent5" w:themeTint="99"/>
        <w:insideH w:val="single" w:sz="4" w:space="0" w:color="E4B1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5E6" w:themeFill="accent5" w:themeFillTint="33"/>
      </w:tcPr>
    </w:tblStylePr>
    <w:tblStylePr w:type="band1Horz">
      <w:tblPr/>
      <w:tcPr>
        <w:shd w:val="clear" w:color="auto" w:fill="F6E5E6"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ECF0B6" w:themeColor="accent6" w:themeTint="99"/>
        <w:bottom w:val="single" w:sz="4" w:space="0" w:color="ECF0B6" w:themeColor="accent6" w:themeTint="99"/>
        <w:insideH w:val="single" w:sz="4" w:space="0" w:color="ECF0B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E6" w:themeFill="accent6" w:themeFillTint="33"/>
      </w:tcPr>
    </w:tblStylePr>
    <w:tblStylePr w:type="band1Horz">
      <w:tblPr/>
      <w:tcPr>
        <w:shd w:val="clear" w:color="auto" w:fill="F8FAE6"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B3272F" w:themeColor="accent1"/>
        <w:left w:val="single" w:sz="4" w:space="0" w:color="B3272F" w:themeColor="accent1"/>
        <w:bottom w:val="single" w:sz="4" w:space="0" w:color="B3272F" w:themeColor="accent1"/>
        <w:right w:val="single" w:sz="4" w:space="0" w:color="B3272F" w:themeColor="accent1"/>
      </w:tblBorders>
    </w:tblPr>
    <w:tblStylePr w:type="firstRow">
      <w:rPr>
        <w:b/>
        <w:bCs/>
        <w:color w:val="FFFFFF" w:themeColor="background1"/>
      </w:rPr>
      <w:tblPr/>
      <w:tcPr>
        <w:shd w:val="clear" w:color="auto" w:fill="B3272F" w:themeFill="accent1"/>
      </w:tcPr>
    </w:tblStylePr>
    <w:tblStylePr w:type="lastRow">
      <w:rPr>
        <w:b/>
        <w:bCs/>
      </w:rPr>
      <w:tblPr/>
      <w:tcPr>
        <w:tcBorders>
          <w:top w:val="double" w:sz="4" w:space="0" w:color="B327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272F" w:themeColor="accent1"/>
          <w:right w:val="single" w:sz="4" w:space="0" w:color="B3272F" w:themeColor="accent1"/>
        </w:tcBorders>
      </w:tcPr>
    </w:tblStylePr>
    <w:tblStylePr w:type="band1Horz">
      <w:tblPr/>
      <w:tcPr>
        <w:tcBorders>
          <w:top w:val="single" w:sz="4" w:space="0" w:color="B3272F" w:themeColor="accent1"/>
          <w:bottom w:val="single" w:sz="4" w:space="0" w:color="B327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272F" w:themeColor="accent1"/>
          <w:left w:val="nil"/>
        </w:tcBorders>
      </w:tcPr>
    </w:tblStylePr>
    <w:tblStylePr w:type="swCell">
      <w:tblPr/>
      <w:tcPr>
        <w:tcBorders>
          <w:top w:val="double" w:sz="4" w:space="0" w:color="B3272F"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CDDC29" w:themeColor="accent2"/>
        <w:left w:val="single" w:sz="4" w:space="0" w:color="CDDC29" w:themeColor="accent2"/>
        <w:bottom w:val="single" w:sz="4" w:space="0" w:color="CDDC29" w:themeColor="accent2"/>
        <w:right w:val="single" w:sz="4" w:space="0" w:color="CDDC29" w:themeColor="accent2"/>
      </w:tblBorders>
    </w:tblPr>
    <w:tblStylePr w:type="firstRow">
      <w:rPr>
        <w:b/>
        <w:bCs/>
        <w:color w:val="FFFFFF" w:themeColor="background1"/>
      </w:rPr>
      <w:tblPr/>
      <w:tcPr>
        <w:shd w:val="clear" w:color="auto" w:fill="CDDC29" w:themeFill="accent2"/>
      </w:tcPr>
    </w:tblStylePr>
    <w:tblStylePr w:type="lastRow">
      <w:rPr>
        <w:b/>
        <w:bCs/>
      </w:rPr>
      <w:tblPr/>
      <w:tcPr>
        <w:tcBorders>
          <w:top w:val="double" w:sz="4" w:space="0" w:color="CDDC2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C29" w:themeColor="accent2"/>
          <w:right w:val="single" w:sz="4" w:space="0" w:color="CDDC29" w:themeColor="accent2"/>
        </w:tcBorders>
      </w:tcPr>
    </w:tblStylePr>
    <w:tblStylePr w:type="band1Horz">
      <w:tblPr/>
      <w:tcPr>
        <w:tcBorders>
          <w:top w:val="single" w:sz="4" w:space="0" w:color="CDDC29" w:themeColor="accent2"/>
          <w:bottom w:val="single" w:sz="4" w:space="0" w:color="CDDC2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C29" w:themeColor="accent2"/>
          <w:left w:val="nil"/>
        </w:tcBorders>
      </w:tcPr>
    </w:tblStylePr>
    <w:tblStylePr w:type="swCell">
      <w:tblPr/>
      <w:tcPr>
        <w:tcBorders>
          <w:top w:val="double" w:sz="4" w:space="0" w:color="CDDC29"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D27D82" w:themeColor="accent5"/>
        <w:left w:val="single" w:sz="4" w:space="0" w:color="D27D82" w:themeColor="accent5"/>
        <w:bottom w:val="single" w:sz="4" w:space="0" w:color="D27D82" w:themeColor="accent5"/>
        <w:right w:val="single" w:sz="4" w:space="0" w:color="D27D82" w:themeColor="accent5"/>
      </w:tblBorders>
    </w:tblPr>
    <w:tblStylePr w:type="firstRow">
      <w:rPr>
        <w:b/>
        <w:bCs/>
        <w:color w:val="FFFFFF" w:themeColor="background1"/>
      </w:rPr>
      <w:tblPr/>
      <w:tcPr>
        <w:shd w:val="clear" w:color="auto" w:fill="D27D82" w:themeFill="accent5"/>
      </w:tcPr>
    </w:tblStylePr>
    <w:tblStylePr w:type="lastRow">
      <w:rPr>
        <w:b/>
        <w:bCs/>
      </w:rPr>
      <w:tblPr/>
      <w:tcPr>
        <w:tcBorders>
          <w:top w:val="double" w:sz="4" w:space="0" w:color="D27D8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7D82" w:themeColor="accent5"/>
          <w:right w:val="single" w:sz="4" w:space="0" w:color="D27D82" w:themeColor="accent5"/>
        </w:tcBorders>
      </w:tcPr>
    </w:tblStylePr>
    <w:tblStylePr w:type="band1Horz">
      <w:tblPr/>
      <w:tcPr>
        <w:tcBorders>
          <w:top w:val="single" w:sz="4" w:space="0" w:color="D27D82" w:themeColor="accent5"/>
          <w:bottom w:val="single" w:sz="4" w:space="0" w:color="D27D8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7D82" w:themeColor="accent5"/>
          <w:left w:val="nil"/>
        </w:tcBorders>
      </w:tcPr>
    </w:tblStylePr>
    <w:tblStylePr w:type="swCell">
      <w:tblPr/>
      <w:tcPr>
        <w:tcBorders>
          <w:top w:val="double" w:sz="4" w:space="0" w:color="D27D82"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E0E787" w:themeColor="accent6"/>
        <w:left w:val="single" w:sz="4" w:space="0" w:color="E0E787" w:themeColor="accent6"/>
        <w:bottom w:val="single" w:sz="4" w:space="0" w:color="E0E787" w:themeColor="accent6"/>
        <w:right w:val="single" w:sz="4" w:space="0" w:color="E0E787" w:themeColor="accent6"/>
      </w:tblBorders>
    </w:tblPr>
    <w:tblStylePr w:type="firstRow">
      <w:rPr>
        <w:b/>
        <w:bCs/>
        <w:color w:val="FFFFFF" w:themeColor="background1"/>
      </w:rPr>
      <w:tblPr/>
      <w:tcPr>
        <w:shd w:val="clear" w:color="auto" w:fill="E0E787" w:themeFill="accent6"/>
      </w:tcPr>
    </w:tblStylePr>
    <w:tblStylePr w:type="lastRow">
      <w:rPr>
        <w:b/>
        <w:bCs/>
      </w:rPr>
      <w:tblPr/>
      <w:tcPr>
        <w:tcBorders>
          <w:top w:val="double" w:sz="4" w:space="0" w:color="E0E78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87" w:themeColor="accent6"/>
          <w:right w:val="single" w:sz="4" w:space="0" w:color="E0E787" w:themeColor="accent6"/>
        </w:tcBorders>
      </w:tcPr>
    </w:tblStylePr>
    <w:tblStylePr w:type="band1Horz">
      <w:tblPr/>
      <w:tcPr>
        <w:tcBorders>
          <w:top w:val="single" w:sz="4" w:space="0" w:color="E0E787" w:themeColor="accent6"/>
          <w:bottom w:val="single" w:sz="4" w:space="0" w:color="E0E78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87" w:themeColor="accent6"/>
          <w:left w:val="nil"/>
        </w:tcBorders>
      </w:tcPr>
    </w:tblStylePr>
    <w:tblStylePr w:type="swCell">
      <w:tblPr/>
      <w:tcPr>
        <w:tcBorders>
          <w:top w:val="double" w:sz="4" w:space="0" w:color="E0E787"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DF6F75" w:themeColor="accent1" w:themeTint="99"/>
        <w:left w:val="single" w:sz="4" w:space="0" w:color="DF6F75" w:themeColor="accent1" w:themeTint="99"/>
        <w:bottom w:val="single" w:sz="4" w:space="0" w:color="DF6F75" w:themeColor="accent1" w:themeTint="99"/>
        <w:right w:val="single" w:sz="4" w:space="0" w:color="DF6F75" w:themeColor="accent1" w:themeTint="99"/>
        <w:insideH w:val="single" w:sz="4" w:space="0" w:color="DF6F75" w:themeColor="accent1" w:themeTint="99"/>
      </w:tblBorders>
    </w:tblPr>
    <w:tblStylePr w:type="firstRow">
      <w:rPr>
        <w:b/>
        <w:bCs/>
        <w:color w:val="FFFFFF" w:themeColor="background1"/>
      </w:rPr>
      <w:tblPr/>
      <w:tcPr>
        <w:tcBorders>
          <w:top w:val="single" w:sz="4" w:space="0" w:color="B3272F" w:themeColor="accent1"/>
          <w:left w:val="single" w:sz="4" w:space="0" w:color="B3272F" w:themeColor="accent1"/>
          <w:bottom w:val="single" w:sz="4" w:space="0" w:color="B3272F" w:themeColor="accent1"/>
          <w:right w:val="single" w:sz="4" w:space="0" w:color="B3272F" w:themeColor="accent1"/>
          <w:insideH w:val="nil"/>
        </w:tcBorders>
        <w:shd w:val="clear" w:color="auto" w:fill="B3272F" w:themeFill="accent1"/>
      </w:tcPr>
    </w:tblStylePr>
    <w:tblStylePr w:type="lastRow">
      <w:rPr>
        <w:b/>
        <w:bCs/>
      </w:rPr>
      <w:tblPr/>
      <w:tcPr>
        <w:tcBorders>
          <w:top w:val="double" w:sz="4" w:space="0" w:color="DF6F75" w:themeColor="accent1" w:themeTint="99"/>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E0EA7E" w:themeColor="accent2" w:themeTint="99"/>
        <w:left w:val="single" w:sz="4" w:space="0" w:color="E0EA7E" w:themeColor="accent2" w:themeTint="99"/>
        <w:bottom w:val="single" w:sz="4" w:space="0" w:color="E0EA7E" w:themeColor="accent2" w:themeTint="99"/>
        <w:right w:val="single" w:sz="4" w:space="0" w:color="E0EA7E" w:themeColor="accent2" w:themeTint="99"/>
        <w:insideH w:val="single" w:sz="4" w:space="0" w:color="E0EA7E" w:themeColor="accent2" w:themeTint="99"/>
      </w:tblBorders>
    </w:tblPr>
    <w:tblStylePr w:type="firstRow">
      <w:rPr>
        <w:b/>
        <w:bCs/>
        <w:color w:val="FFFFFF" w:themeColor="background1"/>
      </w:rPr>
      <w:tblPr/>
      <w:tcPr>
        <w:tcBorders>
          <w:top w:val="single" w:sz="4" w:space="0" w:color="CDDC29" w:themeColor="accent2"/>
          <w:left w:val="single" w:sz="4" w:space="0" w:color="CDDC29" w:themeColor="accent2"/>
          <w:bottom w:val="single" w:sz="4" w:space="0" w:color="CDDC29" w:themeColor="accent2"/>
          <w:right w:val="single" w:sz="4" w:space="0" w:color="CDDC29" w:themeColor="accent2"/>
          <w:insideH w:val="nil"/>
        </w:tcBorders>
        <w:shd w:val="clear" w:color="auto" w:fill="CDDC29" w:themeFill="accent2"/>
      </w:tcPr>
    </w:tblStylePr>
    <w:tblStylePr w:type="lastRow">
      <w:rPr>
        <w:b/>
        <w:bCs/>
      </w:rPr>
      <w:tblPr/>
      <w:tcPr>
        <w:tcBorders>
          <w:top w:val="double" w:sz="4" w:space="0" w:color="E0EA7E" w:themeColor="accent2" w:themeTint="99"/>
        </w:tcBorders>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E4B1B4" w:themeColor="accent5" w:themeTint="99"/>
        <w:left w:val="single" w:sz="4" w:space="0" w:color="E4B1B4" w:themeColor="accent5" w:themeTint="99"/>
        <w:bottom w:val="single" w:sz="4" w:space="0" w:color="E4B1B4" w:themeColor="accent5" w:themeTint="99"/>
        <w:right w:val="single" w:sz="4" w:space="0" w:color="E4B1B4" w:themeColor="accent5" w:themeTint="99"/>
        <w:insideH w:val="single" w:sz="4" w:space="0" w:color="E4B1B4" w:themeColor="accent5" w:themeTint="99"/>
      </w:tblBorders>
    </w:tblPr>
    <w:tblStylePr w:type="firstRow">
      <w:rPr>
        <w:b/>
        <w:bCs/>
        <w:color w:val="FFFFFF" w:themeColor="background1"/>
      </w:rPr>
      <w:tblPr/>
      <w:tcPr>
        <w:tcBorders>
          <w:top w:val="single" w:sz="4" w:space="0" w:color="D27D82" w:themeColor="accent5"/>
          <w:left w:val="single" w:sz="4" w:space="0" w:color="D27D82" w:themeColor="accent5"/>
          <w:bottom w:val="single" w:sz="4" w:space="0" w:color="D27D82" w:themeColor="accent5"/>
          <w:right w:val="single" w:sz="4" w:space="0" w:color="D27D82" w:themeColor="accent5"/>
          <w:insideH w:val="nil"/>
        </w:tcBorders>
        <w:shd w:val="clear" w:color="auto" w:fill="D27D82" w:themeFill="accent5"/>
      </w:tcPr>
    </w:tblStylePr>
    <w:tblStylePr w:type="lastRow">
      <w:rPr>
        <w:b/>
        <w:bCs/>
      </w:rPr>
      <w:tblPr/>
      <w:tcPr>
        <w:tcBorders>
          <w:top w:val="double" w:sz="4" w:space="0" w:color="E4B1B4" w:themeColor="accent5" w:themeTint="99"/>
        </w:tcBorders>
      </w:tcPr>
    </w:tblStylePr>
    <w:tblStylePr w:type="firstCol">
      <w:rPr>
        <w:b/>
        <w:bCs/>
      </w:rPr>
    </w:tblStylePr>
    <w:tblStylePr w:type="lastCol">
      <w:rPr>
        <w:b/>
        <w:bCs/>
      </w:rPr>
    </w:tblStylePr>
    <w:tblStylePr w:type="band1Vert">
      <w:tblPr/>
      <w:tcPr>
        <w:shd w:val="clear" w:color="auto" w:fill="F6E5E6" w:themeFill="accent5" w:themeFillTint="33"/>
      </w:tcPr>
    </w:tblStylePr>
    <w:tblStylePr w:type="band1Horz">
      <w:tblPr/>
      <w:tcPr>
        <w:shd w:val="clear" w:color="auto" w:fill="F6E5E6"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ECF0B6" w:themeColor="accent6" w:themeTint="99"/>
        <w:left w:val="single" w:sz="4" w:space="0" w:color="ECF0B6" w:themeColor="accent6" w:themeTint="99"/>
        <w:bottom w:val="single" w:sz="4" w:space="0" w:color="ECF0B6" w:themeColor="accent6" w:themeTint="99"/>
        <w:right w:val="single" w:sz="4" w:space="0" w:color="ECF0B6" w:themeColor="accent6" w:themeTint="99"/>
        <w:insideH w:val="single" w:sz="4" w:space="0" w:color="ECF0B6" w:themeColor="accent6" w:themeTint="99"/>
      </w:tblBorders>
    </w:tblPr>
    <w:tblStylePr w:type="firstRow">
      <w:rPr>
        <w:b/>
        <w:bCs/>
        <w:color w:val="FFFFFF" w:themeColor="background1"/>
      </w:rPr>
      <w:tblPr/>
      <w:tcPr>
        <w:tcBorders>
          <w:top w:val="single" w:sz="4" w:space="0" w:color="E0E787" w:themeColor="accent6"/>
          <w:left w:val="single" w:sz="4" w:space="0" w:color="E0E787" w:themeColor="accent6"/>
          <w:bottom w:val="single" w:sz="4" w:space="0" w:color="E0E787" w:themeColor="accent6"/>
          <w:right w:val="single" w:sz="4" w:space="0" w:color="E0E787" w:themeColor="accent6"/>
          <w:insideH w:val="nil"/>
        </w:tcBorders>
        <w:shd w:val="clear" w:color="auto" w:fill="E0E787" w:themeFill="accent6"/>
      </w:tcPr>
    </w:tblStylePr>
    <w:tblStylePr w:type="lastRow">
      <w:rPr>
        <w:b/>
        <w:bCs/>
      </w:rPr>
      <w:tblPr/>
      <w:tcPr>
        <w:tcBorders>
          <w:top w:val="double" w:sz="4" w:space="0" w:color="ECF0B6" w:themeColor="accent6" w:themeTint="99"/>
        </w:tcBorders>
      </w:tcPr>
    </w:tblStylePr>
    <w:tblStylePr w:type="firstCol">
      <w:rPr>
        <w:b/>
        <w:bCs/>
      </w:rPr>
    </w:tblStylePr>
    <w:tblStylePr w:type="lastCol">
      <w:rPr>
        <w:b/>
        <w:bCs/>
      </w:rPr>
    </w:tblStylePr>
    <w:tblStylePr w:type="band1Vert">
      <w:tblPr/>
      <w:tcPr>
        <w:shd w:val="clear" w:color="auto" w:fill="F8FAE6" w:themeFill="accent6" w:themeFillTint="33"/>
      </w:tcPr>
    </w:tblStylePr>
    <w:tblStylePr w:type="band1Horz">
      <w:tblPr/>
      <w:tcPr>
        <w:shd w:val="clear" w:color="auto" w:fill="F8FAE6"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B3272F" w:themeColor="accent1"/>
        <w:left w:val="single" w:sz="24" w:space="0" w:color="B3272F" w:themeColor="accent1"/>
        <w:bottom w:val="single" w:sz="24" w:space="0" w:color="B3272F" w:themeColor="accent1"/>
        <w:right w:val="single" w:sz="24" w:space="0" w:color="B3272F" w:themeColor="accent1"/>
      </w:tblBorders>
    </w:tblPr>
    <w:tcPr>
      <w:shd w:val="clear" w:color="auto" w:fill="B3272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CDDC29" w:themeColor="accent2"/>
        <w:left w:val="single" w:sz="24" w:space="0" w:color="CDDC29" w:themeColor="accent2"/>
        <w:bottom w:val="single" w:sz="24" w:space="0" w:color="CDDC29" w:themeColor="accent2"/>
        <w:right w:val="single" w:sz="24" w:space="0" w:color="CDDC29" w:themeColor="accent2"/>
      </w:tblBorders>
    </w:tblPr>
    <w:tcPr>
      <w:shd w:val="clear" w:color="auto" w:fill="CDDC2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D27D82" w:themeColor="accent5"/>
        <w:left w:val="single" w:sz="24" w:space="0" w:color="D27D82" w:themeColor="accent5"/>
        <w:bottom w:val="single" w:sz="24" w:space="0" w:color="D27D82" w:themeColor="accent5"/>
        <w:right w:val="single" w:sz="24" w:space="0" w:color="D27D82" w:themeColor="accent5"/>
      </w:tblBorders>
    </w:tblPr>
    <w:tcPr>
      <w:shd w:val="clear" w:color="auto" w:fill="D27D8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E0E787" w:themeColor="accent6"/>
        <w:left w:val="single" w:sz="24" w:space="0" w:color="E0E787" w:themeColor="accent6"/>
        <w:bottom w:val="single" w:sz="24" w:space="0" w:color="E0E787" w:themeColor="accent6"/>
        <w:right w:val="single" w:sz="24" w:space="0" w:color="E0E787" w:themeColor="accent6"/>
      </w:tblBorders>
    </w:tblPr>
    <w:tcPr>
      <w:shd w:val="clear" w:color="auto" w:fill="E0E78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851D23" w:themeColor="accent1" w:themeShade="BF"/>
    </w:rPr>
    <w:tblPr>
      <w:tblStyleRowBandSize w:val="1"/>
      <w:tblStyleColBandSize w:val="1"/>
      <w:tblBorders>
        <w:top w:val="single" w:sz="4" w:space="0" w:color="B3272F" w:themeColor="accent1"/>
        <w:bottom w:val="single" w:sz="4" w:space="0" w:color="B3272F" w:themeColor="accent1"/>
      </w:tblBorders>
    </w:tblPr>
    <w:tblStylePr w:type="firstRow">
      <w:rPr>
        <w:b/>
        <w:bCs/>
      </w:rPr>
      <w:tblPr/>
      <w:tcPr>
        <w:tcBorders>
          <w:bottom w:val="single" w:sz="4" w:space="0" w:color="B3272F" w:themeColor="accent1"/>
        </w:tcBorders>
      </w:tcPr>
    </w:tblStylePr>
    <w:tblStylePr w:type="lastRow">
      <w:rPr>
        <w:b/>
        <w:bCs/>
      </w:rPr>
      <w:tblPr/>
      <w:tcPr>
        <w:tcBorders>
          <w:top w:val="double" w:sz="4" w:space="0" w:color="B3272F" w:themeColor="accent1"/>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ListTable6Colorful-Accent2">
    <w:name w:val="List Table 6 Colorful Accent 2"/>
    <w:basedOn w:val="TableNormal"/>
    <w:uiPriority w:val="51"/>
    <w:semiHidden/>
    <w:rsid w:val="0058629F"/>
    <w:rPr>
      <w:color w:val="9BA71B" w:themeColor="accent2" w:themeShade="BF"/>
    </w:rPr>
    <w:tblPr>
      <w:tblStyleRowBandSize w:val="1"/>
      <w:tblStyleColBandSize w:val="1"/>
      <w:tblBorders>
        <w:top w:val="single" w:sz="4" w:space="0" w:color="CDDC29" w:themeColor="accent2"/>
        <w:bottom w:val="single" w:sz="4" w:space="0" w:color="CDDC29" w:themeColor="accent2"/>
      </w:tblBorders>
    </w:tblPr>
    <w:tblStylePr w:type="firstRow">
      <w:rPr>
        <w:b/>
        <w:bCs/>
      </w:rPr>
      <w:tblPr/>
      <w:tcPr>
        <w:tcBorders>
          <w:bottom w:val="single" w:sz="4" w:space="0" w:color="CDDC29" w:themeColor="accent2"/>
        </w:tcBorders>
      </w:tcPr>
    </w:tblStylePr>
    <w:tblStylePr w:type="lastRow">
      <w:rPr>
        <w:b/>
        <w:bCs/>
      </w:rPr>
      <w:tblPr/>
      <w:tcPr>
        <w:tcBorders>
          <w:top w:val="double" w:sz="4" w:space="0" w:color="CDDC29" w:themeColor="accent2"/>
        </w:tcBorders>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BA4047" w:themeColor="accent5" w:themeShade="BF"/>
    </w:rPr>
    <w:tblPr>
      <w:tblStyleRowBandSize w:val="1"/>
      <w:tblStyleColBandSize w:val="1"/>
      <w:tblBorders>
        <w:top w:val="single" w:sz="4" w:space="0" w:color="D27D82" w:themeColor="accent5"/>
        <w:bottom w:val="single" w:sz="4" w:space="0" w:color="D27D82" w:themeColor="accent5"/>
      </w:tblBorders>
    </w:tblPr>
    <w:tblStylePr w:type="firstRow">
      <w:rPr>
        <w:b/>
        <w:bCs/>
      </w:rPr>
      <w:tblPr/>
      <w:tcPr>
        <w:tcBorders>
          <w:bottom w:val="single" w:sz="4" w:space="0" w:color="D27D82" w:themeColor="accent5"/>
        </w:tcBorders>
      </w:tcPr>
    </w:tblStylePr>
    <w:tblStylePr w:type="lastRow">
      <w:rPr>
        <w:b/>
        <w:bCs/>
      </w:rPr>
      <w:tblPr/>
      <w:tcPr>
        <w:tcBorders>
          <w:top w:val="double" w:sz="4" w:space="0" w:color="D27D82" w:themeColor="accent5"/>
        </w:tcBorders>
      </w:tcPr>
    </w:tblStylePr>
    <w:tblStylePr w:type="firstCol">
      <w:rPr>
        <w:b/>
        <w:bCs/>
      </w:rPr>
    </w:tblStylePr>
    <w:tblStylePr w:type="lastCol">
      <w:rPr>
        <w:b/>
        <w:bCs/>
      </w:rPr>
    </w:tblStylePr>
    <w:tblStylePr w:type="band1Vert">
      <w:tblPr/>
      <w:tcPr>
        <w:shd w:val="clear" w:color="auto" w:fill="F6E5E6" w:themeFill="accent5" w:themeFillTint="33"/>
      </w:tcPr>
    </w:tblStylePr>
    <w:tblStylePr w:type="band1Horz">
      <w:tblPr/>
      <w:tcPr>
        <w:shd w:val="clear" w:color="auto" w:fill="F6E5E6" w:themeFill="accent5" w:themeFillTint="33"/>
      </w:tcPr>
    </w:tblStylePr>
  </w:style>
  <w:style w:type="table" w:styleId="ListTable6Colorful-Accent6">
    <w:name w:val="List Table 6 Colorful Accent 6"/>
    <w:basedOn w:val="TableNormal"/>
    <w:uiPriority w:val="51"/>
    <w:semiHidden/>
    <w:rsid w:val="0058629F"/>
    <w:rPr>
      <w:color w:val="CBD73A" w:themeColor="accent6" w:themeShade="BF"/>
    </w:rPr>
    <w:tblPr>
      <w:tblStyleRowBandSize w:val="1"/>
      <w:tblStyleColBandSize w:val="1"/>
      <w:tblBorders>
        <w:top w:val="single" w:sz="4" w:space="0" w:color="E0E787" w:themeColor="accent6"/>
        <w:bottom w:val="single" w:sz="4" w:space="0" w:color="E0E787" w:themeColor="accent6"/>
      </w:tblBorders>
    </w:tblPr>
    <w:tblStylePr w:type="firstRow">
      <w:rPr>
        <w:b/>
        <w:bCs/>
      </w:rPr>
      <w:tblPr/>
      <w:tcPr>
        <w:tcBorders>
          <w:bottom w:val="single" w:sz="4" w:space="0" w:color="E0E787" w:themeColor="accent6"/>
        </w:tcBorders>
      </w:tcPr>
    </w:tblStylePr>
    <w:tblStylePr w:type="lastRow">
      <w:rPr>
        <w:b/>
        <w:bCs/>
      </w:rPr>
      <w:tblPr/>
      <w:tcPr>
        <w:tcBorders>
          <w:top w:val="double" w:sz="4" w:space="0" w:color="E0E787" w:themeColor="accent6"/>
        </w:tcBorders>
      </w:tcPr>
    </w:tblStylePr>
    <w:tblStylePr w:type="firstCol">
      <w:rPr>
        <w:b/>
        <w:bCs/>
      </w:rPr>
    </w:tblStylePr>
    <w:tblStylePr w:type="lastCol">
      <w:rPr>
        <w:b/>
        <w:bCs/>
      </w:rPr>
    </w:tblStylePr>
    <w:tblStylePr w:type="band1Vert">
      <w:tblPr/>
      <w:tcPr>
        <w:shd w:val="clear" w:color="auto" w:fill="F8FAE6" w:themeFill="accent6" w:themeFillTint="33"/>
      </w:tcPr>
    </w:tblStylePr>
    <w:tblStylePr w:type="band1Horz">
      <w:tblPr/>
      <w:tcPr>
        <w:shd w:val="clear" w:color="auto" w:fill="F8FAE6"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851D2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272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272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272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272F" w:themeColor="accent1"/>
        </w:tcBorders>
        <w:shd w:val="clear" w:color="auto" w:fill="FFFFFF" w:themeFill="background1"/>
      </w:tcPr>
    </w:tblStylePr>
    <w:tblStylePr w:type="band1Vert">
      <w:tblPr/>
      <w:tcPr>
        <w:shd w:val="clear" w:color="auto" w:fill="F4CED0" w:themeFill="accent1" w:themeFillTint="33"/>
      </w:tcPr>
    </w:tblStylePr>
    <w:tblStylePr w:type="band1Horz">
      <w:tblPr/>
      <w:tcPr>
        <w:shd w:val="clear" w:color="auto" w:fill="F4CE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9BA71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C2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C2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C2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C29" w:themeColor="accent2"/>
        </w:tcBorders>
        <w:shd w:val="clear" w:color="auto" w:fill="FFFFFF" w:themeFill="background1"/>
      </w:tcPr>
    </w:tblStylePr>
    <w:tblStylePr w:type="band1Vert">
      <w:tblPr/>
      <w:tcPr>
        <w:shd w:val="clear" w:color="auto" w:fill="F4F8D4" w:themeFill="accent2" w:themeFillTint="33"/>
      </w:tcPr>
    </w:tblStylePr>
    <w:tblStylePr w:type="band1Horz">
      <w:tblPr/>
      <w:tcPr>
        <w:shd w:val="clear" w:color="auto" w:fill="F4F8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BA4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7D8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7D8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7D8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7D82" w:themeColor="accent5"/>
        </w:tcBorders>
        <w:shd w:val="clear" w:color="auto" w:fill="FFFFFF" w:themeFill="background1"/>
      </w:tcPr>
    </w:tblStylePr>
    <w:tblStylePr w:type="band1Vert">
      <w:tblPr/>
      <w:tcPr>
        <w:shd w:val="clear" w:color="auto" w:fill="F6E5E6" w:themeFill="accent5" w:themeFillTint="33"/>
      </w:tcPr>
    </w:tblStylePr>
    <w:tblStylePr w:type="band1Horz">
      <w:tblPr/>
      <w:tcPr>
        <w:shd w:val="clear" w:color="auto" w:fill="F6E5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CBD73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8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8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8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87" w:themeColor="accent6"/>
        </w:tcBorders>
        <w:shd w:val="clear" w:color="auto" w:fill="FFFFFF" w:themeFill="background1"/>
      </w:tcPr>
    </w:tblStylePr>
    <w:tblStylePr w:type="band1Vert">
      <w:tblPr/>
      <w:tcPr>
        <w:shd w:val="clear" w:color="auto" w:fill="F8FAE6" w:themeFill="accent6" w:themeFillTint="33"/>
      </w:tcPr>
    </w:tblStylePr>
    <w:tblStylePr w:type="band1Horz">
      <w:tblPr/>
      <w:tcPr>
        <w:shd w:val="clear" w:color="auto" w:fill="F8F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D74B52" w:themeColor="accent1" w:themeTint="BF"/>
        <w:left w:val="single" w:sz="8" w:space="0" w:color="D74B52" w:themeColor="accent1" w:themeTint="BF"/>
        <w:bottom w:val="single" w:sz="8" w:space="0" w:color="D74B52" w:themeColor="accent1" w:themeTint="BF"/>
        <w:right w:val="single" w:sz="8" w:space="0" w:color="D74B52" w:themeColor="accent1" w:themeTint="BF"/>
        <w:insideH w:val="single" w:sz="8" w:space="0" w:color="D74B52" w:themeColor="accent1" w:themeTint="BF"/>
        <w:insideV w:val="single" w:sz="8" w:space="0" w:color="D74B52" w:themeColor="accent1" w:themeTint="BF"/>
      </w:tblBorders>
    </w:tblPr>
    <w:tcPr>
      <w:shd w:val="clear" w:color="auto" w:fill="F2C3C6" w:themeFill="accent1" w:themeFillTint="3F"/>
    </w:tcPr>
    <w:tblStylePr w:type="firstRow">
      <w:rPr>
        <w:b/>
        <w:bCs/>
      </w:rPr>
    </w:tblStylePr>
    <w:tblStylePr w:type="lastRow">
      <w:rPr>
        <w:b/>
        <w:bCs/>
      </w:rPr>
      <w:tblPr/>
      <w:tcPr>
        <w:tcBorders>
          <w:top w:val="single" w:sz="18" w:space="0" w:color="D74B52" w:themeColor="accent1" w:themeTint="BF"/>
        </w:tcBorders>
      </w:tcPr>
    </w:tblStylePr>
    <w:tblStylePr w:type="firstCol">
      <w:rPr>
        <w:b/>
        <w:bCs/>
      </w:rPr>
    </w:tblStylePr>
    <w:tblStylePr w:type="lastCol">
      <w:rPr>
        <w:b/>
        <w:bCs/>
      </w:rPr>
    </w:tblStylePr>
    <w:tblStylePr w:type="band1Vert">
      <w:tblPr/>
      <w:tcPr>
        <w:shd w:val="clear" w:color="auto" w:fill="E5878C" w:themeFill="accent1" w:themeFillTint="7F"/>
      </w:tcPr>
    </w:tblStylePr>
    <w:tblStylePr w:type="band1Horz">
      <w:tblPr/>
      <w:tcPr>
        <w:shd w:val="clear" w:color="auto" w:fill="E5878C"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D9E45E" w:themeColor="accent2" w:themeTint="BF"/>
        <w:left w:val="single" w:sz="8" w:space="0" w:color="D9E45E" w:themeColor="accent2" w:themeTint="BF"/>
        <w:bottom w:val="single" w:sz="8" w:space="0" w:color="D9E45E" w:themeColor="accent2" w:themeTint="BF"/>
        <w:right w:val="single" w:sz="8" w:space="0" w:color="D9E45E" w:themeColor="accent2" w:themeTint="BF"/>
        <w:insideH w:val="single" w:sz="8" w:space="0" w:color="D9E45E" w:themeColor="accent2" w:themeTint="BF"/>
        <w:insideV w:val="single" w:sz="8" w:space="0" w:color="D9E45E" w:themeColor="accent2" w:themeTint="BF"/>
      </w:tblBorders>
    </w:tblPr>
    <w:tcPr>
      <w:shd w:val="clear" w:color="auto" w:fill="F2F6CA" w:themeFill="accent2" w:themeFillTint="3F"/>
    </w:tcPr>
    <w:tblStylePr w:type="firstRow">
      <w:rPr>
        <w:b/>
        <w:bCs/>
      </w:rPr>
    </w:tblStylePr>
    <w:tblStylePr w:type="lastRow">
      <w:rPr>
        <w:b/>
        <w:bCs/>
      </w:rPr>
      <w:tblPr/>
      <w:tcPr>
        <w:tcBorders>
          <w:top w:val="single" w:sz="18" w:space="0" w:color="D9E45E" w:themeColor="accent2" w:themeTint="BF"/>
        </w:tcBorders>
      </w:tcPr>
    </w:tblStylePr>
    <w:tblStylePr w:type="firstCol">
      <w:rPr>
        <w:b/>
        <w:bCs/>
      </w:rPr>
    </w:tblStylePr>
    <w:tblStylePr w:type="lastCol">
      <w:rPr>
        <w:b/>
        <w:bCs/>
      </w:rPr>
    </w:tblStylePr>
    <w:tblStylePr w:type="band1Vert">
      <w:tblPr/>
      <w:tcPr>
        <w:shd w:val="clear" w:color="auto" w:fill="E5ED94" w:themeFill="accent2" w:themeFillTint="7F"/>
      </w:tcPr>
    </w:tblStylePr>
    <w:tblStylePr w:type="band1Horz">
      <w:tblPr/>
      <w:tcPr>
        <w:shd w:val="clear" w:color="auto" w:fill="E5ED94"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DD9DA1" w:themeColor="accent5" w:themeTint="BF"/>
        <w:left w:val="single" w:sz="8" w:space="0" w:color="DD9DA1" w:themeColor="accent5" w:themeTint="BF"/>
        <w:bottom w:val="single" w:sz="8" w:space="0" w:color="DD9DA1" w:themeColor="accent5" w:themeTint="BF"/>
        <w:right w:val="single" w:sz="8" w:space="0" w:color="DD9DA1" w:themeColor="accent5" w:themeTint="BF"/>
        <w:insideH w:val="single" w:sz="8" w:space="0" w:color="DD9DA1" w:themeColor="accent5" w:themeTint="BF"/>
        <w:insideV w:val="single" w:sz="8" w:space="0" w:color="DD9DA1" w:themeColor="accent5" w:themeTint="BF"/>
      </w:tblBorders>
    </w:tblPr>
    <w:tcPr>
      <w:shd w:val="clear" w:color="auto" w:fill="F4DEDF" w:themeFill="accent5" w:themeFillTint="3F"/>
    </w:tcPr>
    <w:tblStylePr w:type="firstRow">
      <w:rPr>
        <w:b/>
        <w:bCs/>
      </w:rPr>
    </w:tblStylePr>
    <w:tblStylePr w:type="lastRow">
      <w:rPr>
        <w:b/>
        <w:bCs/>
      </w:rPr>
      <w:tblPr/>
      <w:tcPr>
        <w:tcBorders>
          <w:top w:val="single" w:sz="18" w:space="0" w:color="DD9DA1" w:themeColor="accent5" w:themeTint="BF"/>
        </w:tcBorders>
      </w:tcPr>
    </w:tblStylePr>
    <w:tblStylePr w:type="firstCol">
      <w:rPr>
        <w:b/>
        <w:bCs/>
      </w:rPr>
    </w:tblStylePr>
    <w:tblStylePr w:type="lastCol">
      <w:rPr>
        <w:b/>
        <w:bCs/>
      </w:rPr>
    </w:tblStylePr>
    <w:tblStylePr w:type="band1Vert">
      <w:tblPr/>
      <w:tcPr>
        <w:shd w:val="clear" w:color="auto" w:fill="E8BEC0" w:themeFill="accent5" w:themeFillTint="7F"/>
      </w:tcPr>
    </w:tblStylePr>
    <w:tblStylePr w:type="band1Horz">
      <w:tblPr/>
      <w:tcPr>
        <w:shd w:val="clear" w:color="auto" w:fill="E8BEC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E7EDA5" w:themeColor="accent6" w:themeTint="BF"/>
        <w:left w:val="single" w:sz="8" w:space="0" w:color="E7EDA5" w:themeColor="accent6" w:themeTint="BF"/>
        <w:bottom w:val="single" w:sz="8" w:space="0" w:color="E7EDA5" w:themeColor="accent6" w:themeTint="BF"/>
        <w:right w:val="single" w:sz="8" w:space="0" w:color="E7EDA5" w:themeColor="accent6" w:themeTint="BF"/>
        <w:insideH w:val="single" w:sz="8" w:space="0" w:color="E7EDA5" w:themeColor="accent6" w:themeTint="BF"/>
        <w:insideV w:val="single" w:sz="8" w:space="0" w:color="E7EDA5" w:themeColor="accent6" w:themeTint="BF"/>
      </w:tblBorders>
    </w:tblPr>
    <w:tcPr>
      <w:shd w:val="clear" w:color="auto" w:fill="F7F9E1" w:themeFill="accent6" w:themeFillTint="3F"/>
    </w:tcPr>
    <w:tblStylePr w:type="firstRow">
      <w:rPr>
        <w:b/>
        <w:bCs/>
      </w:rPr>
    </w:tblStylePr>
    <w:tblStylePr w:type="lastRow">
      <w:rPr>
        <w:b/>
        <w:bCs/>
      </w:rPr>
      <w:tblPr/>
      <w:tcPr>
        <w:tcBorders>
          <w:top w:val="single" w:sz="18" w:space="0" w:color="E7EDA5" w:themeColor="accent6" w:themeTint="BF"/>
        </w:tcBorders>
      </w:tcPr>
    </w:tblStylePr>
    <w:tblStylePr w:type="firstCol">
      <w:rPr>
        <w:b/>
        <w:bCs/>
      </w:rPr>
    </w:tblStylePr>
    <w:tblStylePr w:type="lastCol">
      <w:rPr>
        <w:b/>
        <w:bCs/>
      </w:rPr>
    </w:tblStylePr>
    <w:tblStylePr w:type="band1Vert">
      <w:tblPr/>
      <w:tcPr>
        <w:shd w:val="clear" w:color="auto" w:fill="EFF3C3" w:themeFill="accent6" w:themeFillTint="7F"/>
      </w:tcPr>
    </w:tblStylePr>
    <w:tblStylePr w:type="band1Horz">
      <w:tblPr/>
      <w:tcPr>
        <w:shd w:val="clear" w:color="auto" w:fill="EFF3C3"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3272F" w:themeColor="accent1"/>
        <w:left w:val="single" w:sz="8" w:space="0" w:color="B3272F" w:themeColor="accent1"/>
        <w:bottom w:val="single" w:sz="8" w:space="0" w:color="B3272F" w:themeColor="accent1"/>
        <w:right w:val="single" w:sz="8" w:space="0" w:color="B3272F" w:themeColor="accent1"/>
        <w:insideH w:val="single" w:sz="8" w:space="0" w:color="B3272F" w:themeColor="accent1"/>
        <w:insideV w:val="single" w:sz="8" w:space="0" w:color="B3272F" w:themeColor="accent1"/>
      </w:tblBorders>
    </w:tblPr>
    <w:tcPr>
      <w:shd w:val="clear" w:color="auto" w:fill="F2C3C6" w:themeFill="accent1" w:themeFillTint="3F"/>
    </w:tcPr>
    <w:tblStylePr w:type="firstRow">
      <w:rPr>
        <w:b/>
        <w:bCs/>
        <w:color w:val="232222" w:themeColor="text1"/>
      </w:rPr>
      <w:tblPr/>
      <w:tcPr>
        <w:shd w:val="clear" w:color="auto" w:fill="FAE7E8"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4CED0" w:themeFill="accent1" w:themeFillTint="33"/>
      </w:tcPr>
    </w:tblStylePr>
    <w:tblStylePr w:type="band1Vert">
      <w:tblPr/>
      <w:tcPr>
        <w:shd w:val="clear" w:color="auto" w:fill="E5878C" w:themeFill="accent1" w:themeFillTint="7F"/>
      </w:tcPr>
    </w:tblStylePr>
    <w:tblStylePr w:type="band1Horz">
      <w:tblPr/>
      <w:tcPr>
        <w:tcBorders>
          <w:insideH w:val="single" w:sz="6" w:space="0" w:color="B3272F" w:themeColor="accent1"/>
          <w:insideV w:val="single" w:sz="6" w:space="0" w:color="B3272F" w:themeColor="accent1"/>
        </w:tcBorders>
        <w:shd w:val="clear" w:color="auto" w:fill="E587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CDDC29" w:themeColor="accent2"/>
        <w:left w:val="single" w:sz="8" w:space="0" w:color="CDDC29" w:themeColor="accent2"/>
        <w:bottom w:val="single" w:sz="8" w:space="0" w:color="CDDC29" w:themeColor="accent2"/>
        <w:right w:val="single" w:sz="8" w:space="0" w:color="CDDC29" w:themeColor="accent2"/>
        <w:insideH w:val="single" w:sz="8" w:space="0" w:color="CDDC29" w:themeColor="accent2"/>
        <w:insideV w:val="single" w:sz="8" w:space="0" w:color="CDDC29" w:themeColor="accent2"/>
      </w:tblBorders>
    </w:tblPr>
    <w:tcPr>
      <w:shd w:val="clear" w:color="auto" w:fill="F2F6CA" w:themeFill="accent2" w:themeFillTint="3F"/>
    </w:tcPr>
    <w:tblStylePr w:type="firstRow">
      <w:rPr>
        <w:b/>
        <w:bCs/>
        <w:color w:val="232222" w:themeColor="text1"/>
      </w:rPr>
      <w:tblPr/>
      <w:tcPr>
        <w:shd w:val="clear" w:color="auto" w:fill="FAFBE9"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4F8D4" w:themeFill="accent2" w:themeFillTint="33"/>
      </w:tcPr>
    </w:tblStylePr>
    <w:tblStylePr w:type="band1Vert">
      <w:tblPr/>
      <w:tcPr>
        <w:shd w:val="clear" w:color="auto" w:fill="E5ED94" w:themeFill="accent2" w:themeFillTint="7F"/>
      </w:tcPr>
    </w:tblStylePr>
    <w:tblStylePr w:type="band1Horz">
      <w:tblPr/>
      <w:tcPr>
        <w:tcBorders>
          <w:insideH w:val="single" w:sz="6" w:space="0" w:color="CDDC29" w:themeColor="accent2"/>
          <w:insideV w:val="single" w:sz="6" w:space="0" w:color="CDDC29" w:themeColor="accent2"/>
        </w:tcBorders>
        <w:shd w:val="clear" w:color="auto" w:fill="E5ED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D27D82" w:themeColor="accent5"/>
        <w:left w:val="single" w:sz="8" w:space="0" w:color="D27D82" w:themeColor="accent5"/>
        <w:bottom w:val="single" w:sz="8" w:space="0" w:color="D27D82" w:themeColor="accent5"/>
        <w:right w:val="single" w:sz="8" w:space="0" w:color="D27D82" w:themeColor="accent5"/>
        <w:insideH w:val="single" w:sz="8" w:space="0" w:color="D27D82" w:themeColor="accent5"/>
        <w:insideV w:val="single" w:sz="8" w:space="0" w:color="D27D82" w:themeColor="accent5"/>
      </w:tblBorders>
    </w:tblPr>
    <w:tcPr>
      <w:shd w:val="clear" w:color="auto" w:fill="F4DEDF" w:themeFill="accent5" w:themeFillTint="3F"/>
    </w:tcPr>
    <w:tblStylePr w:type="firstRow">
      <w:rPr>
        <w:b/>
        <w:bCs/>
        <w:color w:val="232222" w:themeColor="text1"/>
      </w:rPr>
      <w:tblPr/>
      <w:tcPr>
        <w:shd w:val="clear" w:color="auto" w:fill="FAF2F2"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6E5E6" w:themeFill="accent5" w:themeFillTint="33"/>
      </w:tcPr>
    </w:tblStylePr>
    <w:tblStylePr w:type="band1Vert">
      <w:tblPr/>
      <w:tcPr>
        <w:shd w:val="clear" w:color="auto" w:fill="E8BEC0" w:themeFill="accent5" w:themeFillTint="7F"/>
      </w:tcPr>
    </w:tblStylePr>
    <w:tblStylePr w:type="band1Horz">
      <w:tblPr/>
      <w:tcPr>
        <w:tcBorders>
          <w:insideH w:val="single" w:sz="6" w:space="0" w:color="D27D82" w:themeColor="accent5"/>
          <w:insideV w:val="single" w:sz="6" w:space="0" w:color="D27D82" w:themeColor="accent5"/>
        </w:tcBorders>
        <w:shd w:val="clear" w:color="auto" w:fill="E8BEC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E0E787" w:themeColor="accent6"/>
        <w:left w:val="single" w:sz="8" w:space="0" w:color="E0E787" w:themeColor="accent6"/>
        <w:bottom w:val="single" w:sz="8" w:space="0" w:color="E0E787" w:themeColor="accent6"/>
        <w:right w:val="single" w:sz="8" w:space="0" w:color="E0E787" w:themeColor="accent6"/>
        <w:insideH w:val="single" w:sz="8" w:space="0" w:color="E0E787" w:themeColor="accent6"/>
        <w:insideV w:val="single" w:sz="8" w:space="0" w:color="E0E787" w:themeColor="accent6"/>
      </w:tblBorders>
    </w:tblPr>
    <w:tcPr>
      <w:shd w:val="clear" w:color="auto" w:fill="F7F9E1" w:themeFill="accent6" w:themeFillTint="3F"/>
    </w:tcPr>
    <w:tblStylePr w:type="firstRow">
      <w:rPr>
        <w:b/>
        <w:bCs/>
        <w:color w:val="232222" w:themeColor="text1"/>
      </w:rPr>
      <w:tblPr/>
      <w:tcPr>
        <w:shd w:val="clear" w:color="auto" w:fill="FBFCF3"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8FAE6" w:themeFill="accent6" w:themeFillTint="33"/>
      </w:tcPr>
    </w:tblStylePr>
    <w:tblStylePr w:type="band1Vert">
      <w:tblPr/>
      <w:tcPr>
        <w:shd w:val="clear" w:color="auto" w:fill="EFF3C3" w:themeFill="accent6" w:themeFillTint="7F"/>
      </w:tcPr>
    </w:tblStylePr>
    <w:tblStylePr w:type="band1Horz">
      <w:tblPr/>
      <w:tcPr>
        <w:tcBorders>
          <w:insideH w:val="single" w:sz="6" w:space="0" w:color="E0E787" w:themeColor="accent6"/>
          <w:insideV w:val="single" w:sz="6" w:space="0" w:color="E0E787" w:themeColor="accent6"/>
        </w:tcBorders>
        <w:shd w:val="clear" w:color="auto" w:fill="EFF3C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3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272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272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272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272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87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878C"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C2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C2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C2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C2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94"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7D8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7D8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7D8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7D8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BEC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BEC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8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8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8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8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3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3C3"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B3272F" w:themeColor="accent1"/>
        <w:bottom w:val="single" w:sz="8" w:space="0" w:color="B3272F" w:themeColor="accent1"/>
      </w:tblBorders>
    </w:tblPr>
    <w:tblStylePr w:type="firstRow">
      <w:rPr>
        <w:rFonts w:asciiTheme="majorHAnsi" w:eastAsiaTheme="majorEastAsia" w:hAnsiTheme="majorHAnsi" w:cstheme="majorBidi"/>
      </w:rPr>
      <w:tblPr/>
      <w:tcPr>
        <w:tcBorders>
          <w:top w:val="nil"/>
          <w:bottom w:val="single" w:sz="8" w:space="0" w:color="B3272F" w:themeColor="accent1"/>
        </w:tcBorders>
      </w:tcPr>
    </w:tblStylePr>
    <w:tblStylePr w:type="lastRow">
      <w:rPr>
        <w:b/>
        <w:bCs/>
        <w:color w:val="201547" w:themeColor="text2"/>
      </w:rPr>
      <w:tblPr/>
      <w:tcPr>
        <w:tcBorders>
          <w:top w:val="single" w:sz="8" w:space="0" w:color="B3272F" w:themeColor="accent1"/>
          <w:bottom w:val="single" w:sz="8" w:space="0" w:color="B3272F" w:themeColor="accent1"/>
        </w:tcBorders>
      </w:tcPr>
    </w:tblStylePr>
    <w:tblStylePr w:type="firstCol">
      <w:rPr>
        <w:b/>
        <w:bCs/>
      </w:rPr>
    </w:tblStylePr>
    <w:tblStylePr w:type="lastCol">
      <w:rPr>
        <w:b/>
        <w:bCs/>
      </w:rPr>
      <w:tblPr/>
      <w:tcPr>
        <w:tcBorders>
          <w:top w:val="single" w:sz="8" w:space="0" w:color="B3272F" w:themeColor="accent1"/>
          <w:bottom w:val="single" w:sz="8" w:space="0" w:color="B3272F" w:themeColor="accent1"/>
        </w:tcBorders>
      </w:tcPr>
    </w:tblStylePr>
    <w:tblStylePr w:type="band1Vert">
      <w:tblPr/>
      <w:tcPr>
        <w:shd w:val="clear" w:color="auto" w:fill="F2C3C6" w:themeFill="accent1" w:themeFillTint="3F"/>
      </w:tcPr>
    </w:tblStylePr>
    <w:tblStylePr w:type="band1Horz">
      <w:tblPr/>
      <w:tcPr>
        <w:shd w:val="clear" w:color="auto" w:fill="F2C3C6"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CDDC29" w:themeColor="accent2"/>
        <w:bottom w:val="single" w:sz="8" w:space="0" w:color="CDDC29" w:themeColor="accent2"/>
      </w:tblBorders>
    </w:tblPr>
    <w:tblStylePr w:type="firstRow">
      <w:rPr>
        <w:rFonts w:asciiTheme="majorHAnsi" w:eastAsiaTheme="majorEastAsia" w:hAnsiTheme="majorHAnsi" w:cstheme="majorBidi"/>
      </w:rPr>
      <w:tblPr/>
      <w:tcPr>
        <w:tcBorders>
          <w:top w:val="nil"/>
          <w:bottom w:val="single" w:sz="8" w:space="0" w:color="CDDC29" w:themeColor="accent2"/>
        </w:tcBorders>
      </w:tcPr>
    </w:tblStylePr>
    <w:tblStylePr w:type="lastRow">
      <w:rPr>
        <w:b/>
        <w:bCs/>
        <w:color w:val="201547" w:themeColor="text2"/>
      </w:rPr>
      <w:tblPr/>
      <w:tcPr>
        <w:tcBorders>
          <w:top w:val="single" w:sz="8" w:space="0" w:color="CDDC29" w:themeColor="accent2"/>
          <w:bottom w:val="single" w:sz="8" w:space="0" w:color="CDDC29" w:themeColor="accent2"/>
        </w:tcBorders>
      </w:tcPr>
    </w:tblStylePr>
    <w:tblStylePr w:type="firstCol">
      <w:rPr>
        <w:b/>
        <w:bCs/>
      </w:rPr>
    </w:tblStylePr>
    <w:tblStylePr w:type="lastCol">
      <w:rPr>
        <w:b/>
        <w:bCs/>
      </w:rPr>
      <w:tblPr/>
      <w:tcPr>
        <w:tcBorders>
          <w:top w:val="single" w:sz="8" w:space="0" w:color="CDDC29" w:themeColor="accent2"/>
          <w:bottom w:val="single" w:sz="8" w:space="0" w:color="CDDC29" w:themeColor="accent2"/>
        </w:tcBorders>
      </w:tcPr>
    </w:tblStylePr>
    <w:tblStylePr w:type="band1Vert">
      <w:tblPr/>
      <w:tcPr>
        <w:shd w:val="clear" w:color="auto" w:fill="F2F6CA" w:themeFill="accent2" w:themeFillTint="3F"/>
      </w:tcPr>
    </w:tblStylePr>
    <w:tblStylePr w:type="band1Horz">
      <w:tblPr/>
      <w:tcPr>
        <w:shd w:val="clear" w:color="auto" w:fill="F2F6CA"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D27D82" w:themeColor="accent5"/>
        <w:bottom w:val="single" w:sz="8" w:space="0" w:color="D27D82" w:themeColor="accent5"/>
      </w:tblBorders>
    </w:tblPr>
    <w:tblStylePr w:type="firstRow">
      <w:rPr>
        <w:rFonts w:asciiTheme="majorHAnsi" w:eastAsiaTheme="majorEastAsia" w:hAnsiTheme="majorHAnsi" w:cstheme="majorBidi"/>
      </w:rPr>
      <w:tblPr/>
      <w:tcPr>
        <w:tcBorders>
          <w:top w:val="nil"/>
          <w:bottom w:val="single" w:sz="8" w:space="0" w:color="D27D82" w:themeColor="accent5"/>
        </w:tcBorders>
      </w:tcPr>
    </w:tblStylePr>
    <w:tblStylePr w:type="lastRow">
      <w:rPr>
        <w:b/>
        <w:bCs/>
        <w:color w:val="201547" w:themeColor="text2"/>
      </w:rPr>
      <w:tblPr/>
      <w:tcPr>
        <w:tcBorders>
          <w:top w:val="single" w:sz="8" w:space="0" w:color="D27D82" w:themeColor="accent5"/>
          <w:bottom w:val="single" w:sz="8" w:space="0" w:color="D27D82" w:themeColor="accent5"/>
        </w:tcBorders>
      </w:tcPr>
    </w:tblStylePr>
    <w:tblStylePr w:type="firstCol">
      <w:rPr>
        <w:b/>
        <w:bCs/>
      </w:rPr>
    </w:tblStylePr>
    <w:tblStylePr w:type="lastCol">
      <w:rPr>
        <w:b/>
        <w:bCs/>
      </w:rPr>
      <w:tblPr/>
      <w:tcPr>
        <w:tcBorders>
          <w:top w:val="single" w:sz="8" w:space="0" w:color="D27D82" w:themeColor="accent5"/>
          <w:bottom w:val="single" w:sz="8" w:space="0" w:color="D27D82" w:themeColor="accent5"/>
        </w:tcBorders>
      </w:tcPr>
    </w:tblStylePr>
    <w:tblStylePr w:type="band1Vert">
      <w:tblPr/>
      <w:tcPr>
        <w:shd w:val="clear" w:color="auto" w:fill="F4DEDF" w:themeFill="accent5" w:themeFillTint="3F"/>
      </w:tcPr>
    </w:tblStylePr>
    <w:tblStylePr w:type="band1Horz">
      <w:tblPr/>
      <w:tcPr>
        <w:shd w:val="clear" w:color="auto" w:fill="F4DED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E0E787" w:themeColor="accent6"/>
        <w:bottom w:val="single" w:sz="8" w:space="0" w:color="E0E787" w:themeColor="accent6"/>
      </w:tblBorders>
    </w:tblPr>
    <w:tblStylePr w:type="firstRow">
      <w:rPr>
        <w:rFonts w:asciiTheme="majorHAnsi" w:eastAsiaTheme="majorEastAsia" w:hAnsiTheme="majorHAnsi" w:cstheme="majorBidi"/>
      </w:rPr>
      <w:tblPr/>
      <w:tcPr>
        <w:tcBorders>
          <w:top w:val="nil"/>
          <w:bottom w:val="single" w:sz="8" w:space="0" w:color="E0E787" w:themeColor="accent6"/>
        </w:tcBorders>
      </w:tcPr>
    </w:tblStylePr>
    <w:tblStylePr w:type="lastRow">
      <w:rPr>
        <w:b/>
        <w:bCs/>
        <w:color w:val="201547" w:themeColor="text2"/>
      </w:rPr>
      <w:tblPr/>
      <w:tcPr>
        <w:tcBorders>
          <w:top w:val="single" w:sz="8" w:space="0" w:color="E0E787" w:themeColor="accent6"/>
          <w:bottom w:val="single" w:sz="8" w:space="0" w:color="E0E787" w:themeColor="accent6"/>
        </w:tcBorders>
      </w:tcPr>
    </w:tblStylePr>
    <w:tblStylePr w:type="firstCol">
      <w:rPr>
        <w:b/>
        <w:bCs/>
      </w:rPr>
    </w:tblStylePr>
    <w:tblStylePr w:type="lastCol">
      <w:rPr>
        <w:b/>
        <w:bCs/>
      </w:rPr>
      <w:tblPr/>
      <w:tcPr>
        <w:tcBorders>
          <w:top w:val="single" w:sz="8" w:space="0" w:color="E0E787" w:themeColor="accent6"/>
          <w:bottom w:val="single" w:sz="8" w:space="0" w:color="E0E787" w:themeColor="accent6"/>
        </w:tcBorders>
      </w:tcPr>
    </w:tblStylePr>
    <w:tblStylePr w:type="band1Vert">
      <w:tblPr/>
      <w:tcPr>
        <w:shd w:val="clear" w:color="auto" w:fill="F7F9E1" w:themeFill="accent6" w:themeFillTint="3F"/>
      </w:tcPr>
    </w:tblStylePr>
    <w:tblStylePr w:type="band1Horz">
      <w:tblPr/>
      <w:tcPr>
        <w:shd w:val="clear" w:color="auto" w:fill="F7F9E1"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3272F" w:themeColor="accent1"/>
        <w:left w:val="single" w:sz="8" w:space="0" w:color="B3272F" w:themeColor="accent1"/>
        <w:bottom w:val="single" w:sz="8" w:space="0" w:color="B3272F" w:themeColor="accent1"/>
        <w:right w:val="single" w:sz="8" w:space="0" w:color="B3272F" w:themeColor="accent1"/>
      </w:tblBorders>
    </w:tblPr>
    <w:tblStylePr w:type="firstRow">
      <w:rPr>
        <w:sz w:val="24"/>
        <w:szCs w:val="24"/>
      </w:rPr>
      <w:tblPr/>
      <w:tcPr>
        <w:tcBorders>
          <w:top w:val="nil"/>
          <w:left w:val="nil"/>
          <w:bottom w:val="single" w:sz="24" w:space="0" w:color="B3272F" w:themeColor="accent1"/>
          <w:right w:val="nil"/>
          <w:insideH w:val="nil"/>
          <w:insideV w:val="nil"/>
        </w:tcBorders>
        <w:shd w:val="clear" w:color="auto" w:fill="FFFFFF" w:themeFill="background1"/>
      </w:tcPr>
    </w:tblStylePr>
    <w:tblStylePr w:type="lastRow">
      <w:tblPr/>
      <w:tcPr>
        <w:tcBorders>
          <w:top w:val="single" w:sz="8" w:space="0" w:color="B3272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272F" w:themeColor="accent1"/>
          <w:insideH w:val="nil"/>
          <w:insideV w:val="nil"/>
        </w:tcBorders>
        <w:shd w:val="clear" w:color="auto" w:fill="FFFFFF" w:themeFill="background1"/>
      </w:tcPr>
    </w:tblStylePr>
    <w:tblStylePr w:type="lastCol">
      <w:tblPr/>
      <w:tcPr>
        <w:tcBorders>
          <w:top w:val="nil"/>
          <w:left w:val="single" w:sz="8" w:space="0" w:color="B3272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3C6" w:themeFill="accent1" w:themeFillTint="3F"/>
      </w:tcPr>
    </w:tblStylePr>
    <w:tblStylePr w:type="band1Horz">
      <w:tblPr/>
      <w:tcPr>
        <w:tcBorders>
          <w:top w:val="nil"/>
          <w:bottom w:val="nil"/>
          <w:insideH w:val="nil"/>
          <w:insideV w:val="nil"/>
        </w:tcBorders>
        <w:shd w:val="clear" w:color="auto" w:fill="F2C3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CDDC29" w:themeColor="accent2"/>
        <w:left w:val="single" w:sz="8" w:space="0" w:color="CDDC29" w:themeColor="accent2"/>
        <w:bottom w:val="single" w:sz="8" w:space="0" w:color="CDDC29" w:themeColor="accent2"/>
        <w:right w:val="single" w:sz="8" w:space="0" w:color="CDDC29" w:themeColor="accent2"/>
      </w:tblBorders>
    </w:tblPr>
    <w:tblStylePr w:type="firstRow">
      <w:rPr>
        <w:sz w:val="24"/>
        <w:szCs w:val="24"/>
      </w:rPr>
      <w:tblPr/>
      <w:tcPr>
        <w:tcBorders>
          <w:top w:val="nil"/>
          <w:left w:val="nil"/>
          <w:bottom w:val="single" w:sz="24" w:space="0" w:color="CDDC29" w:themeColor="accent2"/>
          <w:right w:val="nil"/>
          <w:insideH w:val="nil"/>
          <w:insideV w:val="nil"/>
        </w:tcBorders>
        <w:shd w:val="clear" w:color="auto" w:fill="FFFFFF" w:themeFill="background1"/>
      </w:tcPr>
    </w:tblStylePr>
    <w:tblStylePr w:type="lastRow">
      <w:tblPr/>
      <w:tcPr>
        <w:tcBorders>
          <w:top w:val="single" w:sz="8" w:space="0" w:color="CDDC2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C29" w:themeColor="accent2"/>
          <w:insideH w:val="nil"/>
          <w:insideV w:val="nil"/>
        </w:tcBorders>
        <w:shd w:val="clear" w:color="auto" w:fill="FFFFFF" w:themeFill="background1"/>
      </w:tcPr>
    </w:tblStylePr>
    <w:tblStylePr w:type="lastCol">
      <w:tblPr/>
      <w:tcPr>
        <w:tcBorders>
          <w:top w:val="nil"/>
          <w:left w:val="single" w:sz="8" w:space="0" w:color="CDDC2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CA" w:themeFill="accent2" w:themeFillTint="3F"/>
      </w:tcPr>
    </w:tblStylePr>
    <w:tblStylePr w:type="band1Horz">
      <w:tblPr/>
      <w:tcPr>
        <w:tcBorders>
          <w:top w:val="nil"/>
          <w:bottom w:val="nil"/>
          <w:insideH w:val="nil"/>
          <w:insideV w:val="nil"/>
        </w:tcBorders>
        <w:shd w:val="clear" w:color="auto" w:fill="F2F6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D27D82" w:themeColor="accent5"/>
        <w:left w:val="single" w:sz="8" w:space="0" w:color="D27D82" w:themeColor="accent5"/>
        <w:bottom w:val="single" w:sz="8" w:space="0" w:color="D27D82" w:themeColor="accent5"/>
        <w:right w:val="single" w:sz="8" w:space="0" w:color="D27D82" w:themeColor="accent5"/>
      </w:tblBorders>
    </w:tblPr>
    <w:tblStylePr w:type="firstRow">
      <w:rPr>
        <w:sz w:val="24"/>
        <w:szCs w:val="24"/>
      </w:rPr>
      <w:tblPr/>
      <w:tcPr>
        <w:tcBorders>
          <w:top w:val="nil"/>
          <w:left w:val="nil"/>
          <w:bottom w:val="single" w:sz="24" w:space="0" w:color="D27D82" w:themeColor="accent5"/>
          <w:right w:val="nil"/>
          <w:insideH w:val="nil"/>
          <w:insideV w:val="nil"/>
        </w:tcBorders>
        <w:shd w:val="clear" w:color="auto" w:fill="FFFFFF" w:themeFill="background1"/>
      </w:tcPr>
    </w:tblStylePr>
    <w:tblStylePr w:type="lastRow">
      <w:tblPr/>
      <w:tcPr>
        <w:tcBorders>
          <w:top w:val="single" w:sz="8" w:space="0" w:color="D27D8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7D82" w:themeColor="accent5"/>
          <w:insideH w:val="nil"/>
          <w:insideV w:val="nil"/>
        </w:tcBorders>
        <w:shd w:val="clear" w:color="auto" w:fill="FFFFFF" w:themeFill="background1"/>
      </w:tcPr>
    </w:tblStylePr>
    <w:tblStylePr w:type="lastCol">
      <w:tblPr/>
      <w:tcPr>
        <w:tcBorders>
          <w:top w:val="nil"/>
          <w:left w:val="single" w:sz="8" w:space="0" w:color="D27D8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EDF" w:themeFill="accent5" w:themeFillTint="3F"/>
      </w:tcPr>
    </w:tblStylePr>
    <w:tblStylePr w:type="band1Horz">
      <w:tblPr/>
      <w:tcPr>
        <w:tcBorders>
          <w:top w:val="nil"/>
          <w:bottom w:val="nil"/>
          <w:insideH w:val="nil"/>
          <w:insideV w:val="nil"/>
        </w:tcBorders>
        <w:shd w:val="clear" w:color="auto" w:fill="F4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E0E787" w:themeColor="accent6"/>
        <w:left w:val="single" w:sz="8" w:space="0" w:color="E0E787" w:themeColor="accent6"/>
        <w:bottom w:val="single" w:sz="8" w:space="0" w:color="E0E787" w:themeColor="accent6"/>
        <w:right w:val="single" w:sz="8" w:space="0" w:color="E0E787" w:themeColor="accent6"/>
      </w:tblBorders>
    </w:tblPr>
    <w:tblStylePr w:type="firstRow">
      <w:rPr>
        <w:sz w:val="24"/>
        <w:szCs w:val="24"/>
      </w:rPr>
      <w:tblPr/>
      <w:tcPr>
        <w:tcBorders>
          <w:top w:val="nil"/>
          <w:left w:val="nil"/>
          <w:bottom w:val="single" w:sz="24" w:space="0" w:color="E0E787" w:themeColor="accent6"/>
          <w:right w:val="nil"/>
          <w:insideH w:val="nil"/>
          <w:insideV w:val="nil"/>
        </w:tcBorders>
        <w:shd w:val="clear" w:color="auto" w:fill="FFFFFF" w:themeFill="background1"/>
      </w:tcPr>
    </w:tblStylePr>
    <w:tblStylePr w:type="lastRow">
      <w:tblPr/>
      <w:tcPr>
        <w:tcBorders>
          <w:top w:val="single" w:sz="8" w:space="0" w:color="E0E78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87" w:themeColor="accent6"/>
          <w:insideH w:val="nil"/>
          <w:insideV w:val="nil"/>
        </w:tcBorders>
        <w:shd w:val="clear" w:color="auto" w:fill="FFFFFF" w:themeFill="background1"/>
      </w:tcPr>
    </w:tblStylePr>
    <w:tblStylePr w:type="lastCol">
      <w:tblPr/>
      <w:tcPr>
        <w:tcBorders>
          <w:top w:val="nil"/>
          <w:left w:val="single" w:sz="8" w:space="0" w:color="E0E78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E1" w:themeFill="accent6" w:themeFillTint="3F"/>
      </w:tcPr>
    </w:tblStylePr>
    <w:tblStylePr w:type="band1Horz">
      <w:tblPr/>
      <w:tcPr>
        <w:tcBorders>
          <w:top w:val="nil"/>
          <w:bottom w:val="nil"/>
          <w:insideH w:val="nil"/>
          <w:insideV w:val="nil"/>
        </w:tcBorders>
        <w:shd w:val="clear" w:color="auto" w:fill="F7F9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D74B52" w:themeColor="accent1" w:themeTint="BF"/>
        <w:left w:val="single" w:sz="8" w:space="0" w:color="D74B52" w:themeColor="accent1" w:themeTint="BF"/>
        <w:bottom w:val="single" w:sz="8" w:space="0" w:color="D74B52" w:themeColor="accent1" w:themeTint="BF"/>
        <w:right w:val="single" w:sz="8" w:space="0" w:color="D74B52" w:themeColor="accent1" w:themeTint="BF"/>
        <w:insideH w:val="single" w:sz="8" w:space="0" w:color="D74B52" w:themeColor="accent1" w:themeTint="BF"/>
      </w:tblBorders>
    </w:tblPr>
    <w:tblStylePr w:type="firstRow">
      <w:pPr>
        <w:spacing w:before="0" w:after="0" w:line="240" w:lineRule="auto"/>
      </w:pPr>
      <w:rPr>
        <w:b/>
        <w:bCs/>
        <w:color w:val="FFFFFF" w:themeColor="background1"/>
      </w:rPr>
      <w:tblPr/>
      <w:tcPr>
        <w:tcBorders>
          <w:top w:val="single" w:sz="8" w:space="0" w:color="D74B52" w:themeColor="accent1" w:themeTint="BF"/>
          <w:left w:val="single" w:sz="8" w:space="0" w:color="D74B52" w:themeColor="accent1" w:themeTint="BF"/>
          <w:bottom w:val="single" w:sz="8" w:space="0" w:color="D74B52" w:themeColor="accent1" w:themeTint="BF"/>
          <w:right w:val="single" w:sz="8" w:space="0" w:color="D74B52" w:themeColor="accent1" w:themeTint="BF"/>
          <w:insideH w:val="nil"/>
          <w:insideV w:val="nil"/>
        </w:tcBorders>
        <w:shd w:val="clear" w:color="auto" w:fill="B3272F" w:themeFill="accent1"/>
      </w:tcPr>
    </w:tblStylePr>
    <w:tblStylePr w:type="lastRow">
      <w:pPr>
        <w:spacing w:before="0" w:after="0" w:line="240" w:lineRule="auto"/>
      </w:pPr>
      <w:rPr>
        <w:b/>
        <w:bCs/>
      </w:rPr>
      <w:tblPr/>
      <w:tcPr>
        <w:tcBorders>
          <w:top w:val="double" w:sz="6" w:space="0" w:color="D74B52" w:themeColor="accent1" w:themeTint="BF"/>
          <w:left w:val="single" w:sz="8" w:space="0" w:color="D74B52" w:themeColor="accent1" w:themeTint="BF"/>
          <w:bottom w:val="single" w:sz="8" w:space="0" w:color="D74B52" w:themeColor="accent1" w:themeTint="BF"/>
          <w:right w:val="single" w:sz="8" w:space="0" w:color="D74B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C3C6" w:themeFill="accent1" w:themeFillTint="3F"/>
      </w:tcPr>
    </w:tblStylePr>
    <w:tblStylePr w:type="band1Horz">
      <w:tblPr/>
      <w:tcPr>
        <w:tcBorders>
          <w:insideH w:val="nil"/>
          <w:insideV w:val="nil"/>
        </w:tcBorders>
        <w:shd w:val="clear" w:color="auto" w:fill="F2C3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D9E45E" w:themeColor="accent2" w:themeTint="BF"/>
        <w:left w:val="single" w:sz="8" w:space="0" w:color="D9E45E" w:themeColor="accent2" w:themeTint="BF"/>
        <w:bottom w:val="single" w:sz="8" w:space="0" w:color="D9E45E" w:themeColor="accent2" w:themeTint="BF"/>
        <w:right w:val="single" w:sz="8" w:space="0" w:color="D9E45E" w:themeColor="accent2" w:themeTint="BF"/>
        <w:insideH w:val="single" w:sz="8" w:space="0" w:color="D9E45E" w:themeColor="accent2" w:themeTint="BF"/>
      </w:tblBorders>
    </w:tblPr>
    <w:tblStylePr w:type="firstRow">
      <w:pPr>
        <w:spacing w:before="0" w:after="0" w:line="240" w:lineRule="auto"/>
      </w:pPr>
      <w:rPr>
        <w:b/>
        <w:bCs/>
        <w:color w:val="FFFFFF" w:themeColor="background1"/>
      </w:rPr>
      <w:tblPr/>
      <w:tcPr>
        <w:tcBorders>
          <w:top w:val="single" w:sz="8" w:space="0" w:color="D9E45E" w:themeColor="accent2" w:themeTint="BF"/>
          <w:left w:val="single" w:sz="8" w:space="0" w:color="D9E45E" w:themeColor="accent2" w:themeTint="BF"/>
          <w:bottom w:val="single" w:sz="8" w:space="0" w:color="D9E45E" w:themeColor="accent2" w:themeTint="BF"/>
          <w:right w:val="single" w:sz="8" w:space="0" w:color="D9E45E" w:themeColor="accent2" w:themeTint="BF"/>
          <w:insideH w:val="nil"/>
          <w:insideV w:val="nil"/>
        </w:tcBorders>
        <w:shd w:val="clear" w:color="auto" w:fill="CDDC29" w:themeFill="accent2"/>
      </w:tcPr>
    </w:tblStylePr>
    <w:tblStylePr w:type="lastRow">
      <w:pPr>
        <w:spacing w:before="0" w:after="0" w:line="240" w:lineRule="auto"/>
      </w:pPr>
      <w:rPr>
        <w:b/>
        <w:bCs/>
      </w:rPr>
      <w:tblPr/>
      <w:tcPr>
        <w:tcBorders>
          <w:top w:val="double" w:sz="6" w:space="0" w:color="D9E45E" w:themeColor="accent2" w:themeTint="BF"/>
          <w:left w:val="single" w:sz="8" w:space="0" w:color="D9E45E" w:themeColor="accent2" w:themeTint="BF"/>
          <w:bottom w:val="single" w:sz="8" w:space="0" w:color="D9E45E" w:themeColor="accent2" w:themeTint="BF"/>
          <w:right w:val="single" w:sz="8" w:space="0" w:color="D9E45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F6CA" w:themeFill="accent2" w:themeFillTint="3F"/>
      </w:tcPr>
    </w:tblStylePr>
    <w:tblStylePr w:type="band1Horz">
      <w:tblPr/>
      <w:tcPr>
        <w:tcBorders>
          <w:insideH w:val="nil"/>
          <w:insideV w:val="nil"/>
        </w:tcBorders>
        <w:shd w:val="clear" w:color="auto" w:fill="F2F6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DD9DA1" w:themeColor="accent5" w:themeTint="BF"/>
        <w:left w:val="single" w:sz="8" w:space="0" w:color="DD9DA1" w:themeColor="accent5" w:themeTint="BF"/>
        <w:bottom w:val="single" w:sz="8" w:space="0" w:color="DD9DA1" w:themeColor="accent5" w:themeTint="BF"/>
        <w:right w:val="single" w:sz="8" w:space="0" w:color="DD9DA1" w:themeColor="accent5" w:themeTint="BF"/>
        <w:insideH w:val="single" w:sz="8" w:space="0" w:color="DD9DA1" w:themeColor="accent5" w:themeTint="BF"/>
      </w:tblBorders>
    </w:tblPr>
    <w:tblStylePr w:type="firstRow">
      <w:pPr>
        <w:spacing w:before="0" w:after="0" w:line="240" w:lineRule="auto"/>
      </w:pPr>
      <w:rPr>
        <w:b/>
        <w:bCs/>
        <w:color w:val="FFFFFF" w:themeColor="background1"/>
      </w:rPr>
      <w:tblPr/>
      <w:tcPr>
        <w:tcBorders>
          <w:top w:val="single" w:sz="8" w:space="0" w:color="DD9DA1" w:themeColor="accent5" w:themeTint="BF"/>
          <w:left w:val="single" w:sz="8" w:space="0" w:color="DD9DA1" w:themeColor="accent5" w:themeTint="BF"/>
          <w:bottom w:val="single" w:sz="8" w:space="0" w:color="DD9DA1" w:themeColor="accent5" w:themeTint="BF"/>
          <w:right w:val="single" w:sz="8" w:space="0" w:color="DD9DA1" w:themeColor="accent5" w:themeTint="BF"/>
          <w:insideH w:val="nil"/>
          <w:insideV w:val="nil"/>
        </w:tcBorders>
        <w:shd w:val="clear" w:color="auto" w:fill="D27D82" w:themeFill="accent5"/>
      </w:tcPr>
    </w:tblStylePr>
    <w:tblStylePr w:type="lastRow">
      <w:pPr>
        <w:spacing w:before="0" w:after="0" w:line="240" w:lineRule="auto"/>
      </w:pPr>
      <w:rPr>
        <w:b/>
        <w:bCs/>
      </w:rPr>
      <w:tblPr/>
      <w:tcPr>
        <w:tcBorders>
          <w:top w:val="double" w:sz="6" w:space="0" w:color="DD9DA1" w:themeColor="accent5" w:themeTint="BF"/>
          <w:left w:val="single" w:sz="8" w:space="0" w:color="DD9DA1" w:themeColor="accent5" w:themeTint="BF"/>
          <w:bottom w:val="single" w:sz="8" w:space="0" w:color="DD9DA1" w:themeColor="accent5" w:themeTint="BF"/>
          <w:right w:val="single" w:sz="8" w:space="0" w:color="DD9DA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DEDF" w:themeFill="accent5" w:themeFillTint="3F"/>
      </w:tcPr>
    </w:tblStylePr>
    <w:tblStylePr w:type="band1Horz">
      <w:tblPr/>
      <w:tcPr>
        <w:tcBorders>
          <w:insideH w:val="nil"/>
          <w:insideV w:val="nil"/>
        </w:tcBorders>
        <w:shd w:val="clear" w:color="auto" w:fill="F4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E7EDA5" w:themeColor="accent6" w:themeTint="BF"/>
        <w:left w:val="single" w:sz="8" w:space="0" w:color="E7EDA5" w:themeColor="accent6" w:themeTint="BF"/>
        <w:bottom w:val="single" w:sz="8" w:space="0" w:color="E7EDA5" w:themeColor="accent6" w:themeTint="BF"/>
        <w:right w:val="single" w:sz="8" w:space="0" w:color="E7EDA5" w:themeColor="accent6" w:themeTint="BF"/>
        <w:insideH w:val="single" w:sz="8" w:space="0" w:color="E7EDA5" w:themeColor="accent6" w:themeTint="BF"/>
      </w:tblBorders>
    </w:tblPr>
    <w:tblStylePr w:type="firstRow">
      <w:pPr>
        <w:spacing w:before="0" w:after="0" w:line="240" w:lineRule="auto"/>
      </w:pPr>
      <w:rPr>
        <w:b/>
        <w:bCs/>
        <w:color w:val="FFFFFF" w:themeColor="background1"/>
      </w:rPr>
      <w:tblPr/>
      <w:tcPr>
        <w:tcBorders>
          <w:top w:val="single" w:sz="8" w:space="0" w:color="E7EDA5" w:themeColor="accent6" w:themeTint="BF"/>
          <w:left w:val="single" w:sz="8" w:space="0" w:color="E7EDA5" w:themeColor="accent6" w:themeTint="BF"/>
          <w:bottom w:val="single" w:sz="8" w:space="0" w:color="E7EDA5" w:themeColor="accent6" w:themeTint="BF"/>
          <w:right w:val="single" w:sz="8" w:space="0" w:color="E7EDA5" w:themeColor="accent6" w:themeTint="BF"/>
          <w:insideH w:val="nil"/>
          <w:insideV w:val="nil"/>
        </w:tcBorders>
        <w:shd w:val="clear" w:color="auto" w:fill="E0E787" w:themeFill="accent6"/>
      </w:tcPr>
    </w:tblStylePr>
    <w:tblStylePr w:type="lastRow">
      <w:pPr>
        <w:spacing w:before="0" w:after="0" w:line="240" w:lineRule="auto"/>
      </w:pPr>
      <w:rPr>
        <w:b/>
        <w:bCs/>
      </w:rPr>
      <w:tblPr/>
      <w:tcPr>
        <w:tcBorders>
          <w:top w:val="double" w:sz="6" w:space="0" w:color="E7EDA5" w:themeColor="accent6" w:themeTint="BF"/>
          <w:left w:val="single" w:sz="8" w:space="0" w:color="E7EDA5" w:themeColor="accent6" w:themeTint="BF"/>
          <w:bottom w:val="single" w:sz="8" w:space="0" w:color="E7EDA5" w:themeColor="accent6" w:themeTint="BF"/>
          <w:right w:val="single" w:sz="8" w:space="0" w:color="E7ED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E1" w:themeFill="accent6" w:themeFillTint="3F"/>
      </w:tcPr>
    </w:tblStylePr>
    <w:tblStylePr w:type="band1Horz">
      <w:tblPr/>
      <w:tcPr>
        <w:tcBorders>
          <w:insideH w:val="nil"/>
          <w:insideV w:val="nil"/>
        </w:tcBorders>
        <w:shd w:val="clear" w:color="auto" w:fill="F7F9E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272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272F" w:themeFill="accent1"/>
      </w:tcPr>
    </w:tblStylePr>
    <w:tblStylePr w:type="lastCol">
      <w:rPr>
        <w:b/>
        <w:bCs/>
        <w:color w:val="FFFFFF" w:themeColor="background1"/>
      </w:rPr>
      <w:tblPr/>
      <w:tcPr>
        <w:tcBorders>
          <w:left w:val="nil"/>
          <w:right w:val="nil"/>
          <w:insideH w:val="nil"/>
          <w:insideV w:val="nil"/>
        </w:tcBorders>
        <w:shd w:val="clear" w:color="auto" w:fill="B3272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C2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C29" w:themeFill="accent2"/>
      </w:tcPr>
    </w:tblStylePr>
    <w:tblStylePr w:type="lastCol">
      <w:rPr>
        <w:b/>
        <w:bCs/>
        <w:color w:val="FFFFFF" w:themeColor="background1"/>
      </w:rPr>
      <w:tblPr/>
      <w:tcPr>
        <w:tcBorders>
          <w:left w:val="nil"/>
          <w:right w:val="nil"/>
          <w:insideH w:val="nil"/>
          <w:insideV w:val="nil"/>
        </w:tcBorders>
        <w:shd w:val="clear" w:color="auto" w:fill="CDDC2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7D8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7D82" w:themeFill="accent5"/>
      </w:tcPr>
    </w:tblStylePr>
    <w:tblStylePr w:type="lastCol">
      <w:rPr>
        <w:b/>
        <w:bCs/>
        <w:color w:val="FFFFFF" w:themeColor="background1"/>
      </w:rPr>
      <w:tblPr/>
      <w:tcPr>
        <w:tcBorders>
          <w:left w:val="nil"/>
          <w:right w:val="nil"/>
          <w:insideH w:val="nil"/>
          <w:insideV w:val="nil"/>
        </w:tcBorders>
        <w:shd w:val="clear" w:color="auto" w:fill="D27D8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8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E787" w:themeFill="accent6"/>
      </w:tcPr>
    </w:tblStylePr>
    <w:tblStylePr w:type="lastCol">
      <w:rPr>
        <w:b/>
        <w:bCs/>
        <w:color w:val="FFFFFF" w:themeColor="background1"/>
      </w:rPr>
      <w:tblPr/>
      <w:tcPr>
        <w:tcBorders>
          <w:left w:val="nil"/>
          <w:right w:val="nil"/>
          <w:insideH w:val="nil"/>
          <w:insideV w:val="nil"/>
        </w:tcBorders>
        <w:shd w:val="clear" w:color="auto" w:fill="E0E78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aliases w:val="Table No Border"/>
    <w:basedOn w:val="TableNormal"/>
    <w:uiPriority w:val="39"/>
    <w:rsid w:val="008E3715"/>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201547" w:themeColor="text2"/>
      </w:rPr>
      <w:tblPr/>
      <w:tcPr>
        <w:tcBorders>
          <w:top w:val="nil"/>
          <w:left w:val="nil"/>
          <w:bottom w:val="nil"/>
          <w:right w:val="nil"/>
          <w:insideH w:val="nil"/>
          <w:insideV w:val="nil"/>
        </w:tcBorders>
        <w:shd w:val="clear" w:color="auto" w:fill="CDDC29" w:themeFill="accent2"/>
      </w:tcPr>
    </w:tblStylePr>
    <w:tblStylePr w:type="firstCol">
      <w:tblPr/>
      <w:tcPr>
        <w:shd w:val="clear" w:color="auto" w:fill="FFFFFF" w:themeFill="background1"/>
      </w:tcPr>
    </w:tblStylePr>
    <w:tblStylePr w:type="band1Vert">
      <w:tblPr/>
      <w:tcPr>
        <w:shd w:val="clear" w:color="auto" w:fill="F2F6D5"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1A7C6D"/>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10"/>
      </w:numPr>
    </w:pPr>
  </w:style>
  <w:style w:type="paragraph" w:customStyle="1" w:styleId="Source">
    <w:name w:val="Source"/>
    <w:basedOn w:val="Normal"/>
    <w:next w:val="BodyText"/>
    <w:qFormat/>
    <w:rsid w:val="00853A46"/>
    <w:pPr>
      <w:numPr>
        <w:numId w:val="13"/>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10"/>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99"/>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TableTextBullet">
    <w:name w:val="Table Text Bullet"/>
    <w:basedOn w:val="TableTextLeft"/>
    <w:qFormat/>
    <w:rsid w:val="008B2799"/>
    <w:pPr>
      <w:numPr>
        <w:numId w:val="16"/>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4"/>
      </w:numPr>
      <w:spacing w:before="60" w:after="100" w:afterAutospacing="1"/>
      <w:contextualSpacing/>
    </w:pPr>
    <w:rPr>
      <w:rFonts w:cs="Calibri"/>
      <w:sz w:val="18"/>
      <w:szCs w:val="17"/>
    </w:rPr>
  </w:style>
  <w:style w:type="paragraph" w:styleId="ListParagraph">
    <w:name w:val="List Paragraph"/>
    <w:basedOn w:val="Normal"/>
    <w:uiPriority w:val="34"/>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9"/>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CDDC29" w:themeColor="accent2"/>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35"/>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CDDC29" w:themeColor="accent2"/>
        <w:left w:val="single" w:sz="4" w:space="12" w:color="CDDC29" w:themeColor="accent2"/>
        <w:bottom w:val="single" w:sz="4" w:space="14" w:color="CDDC29" w:themeColor="accent2"/>
        <w:right w:val="single" w:sz="4" w:space="12" w:color="CDDC29" w:themeColor="accent2"/>
      </w:pBdr>
      <w:shd w:val="clear" w:color="auto" w:fill="CDDC29" w:themeFill="accent2"/>
      <w:tabs>
        <w:tab w:val="left" w:pos="2268"/>
        <w:tab w:val="left" w:pos="4536"/>
        <w:tab w:val="left" w:pos="6804"/>
        <w:tab w:val="right" w:pos="9638"/>
      </w:tabs>
      <w:spacing w:line="300" w:lineRule="exact"/>
      <w:ind w:left="227" w:right="227"/>
    </w:pPr>
    <w:rPr>
      <w:color w:val="201547" w:themeColor="text2"/>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36"/>
      </w:numPr>
      <w:tabs>
        <w:tab w:val="left" w:pos="1134"/>
      </w:tabs>
      <w:spacing w:before="120" w:after="120"/>
    </w:pPr>
    <w:rPr>
      <w:rFonts w:cs="Arial"/>
    </w:rPr>
  </w:style>
  <w:style w:type="paragraph" w:customStyle="1" w:styleId="QuoteBullet2">
    <w:name w:val="Quote Bullet 2"/>
    <w:basedOn w:val="Quote"/>
    <w:qFormat/>
    <w:rsid w:val="00AC1C83"/>
    <w:pPr>
      <w:numPr>
        <w:ilvl w:val="1"/>
        <w:numId w:val="36"/>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201547" w:themeColor="text2"/>
    </w:rPr>
  </w:style>
  <w:style w:type="paragraph" w:customStyle="1" w:styleId="TableHeadingCentre">
    <w:name w:val="Table Heading Centre"/>
    <w:basedOn w:val="TableTextCentre"/>
    <w:qFormat/>
    <w:rsid w:val="00D05BC2"/>
    <w:pPr>
      <w:keepNext/>
    </w:pPr>
    <w:rPr>
      <w:b/>
      <w:color w:val="201547" w:themeColor="text2"/>
    </w:rPr>
  </w:style>
  <w:style w:type="paragraph" w:customStyle="1" w:styleId="TableHeadingRight">
    <w:name w:val="Table Heading Right"/>
    <w:basedOn w:val="TableTextRight"/>
    <w:qFormat/>
    <w:rsid w:val="00D05BC2"/>
    <w:pPr>
      <w:keepNext/>
    </w:pPr>
    <w:rPr>
      <w:b/>
      <w:color w:val="201547" w:themeColor="text2"/>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8A490F"/>
    <w:pPr>
      <w:spacing w:before="740" w:after="500"/>
    </w:pPr>
  </w:style>
  <w:style w:type="paragraph" w:customStyle="1" w:styleId="paragraph">
    <w:name w:val="paragraph"/>
    <w:basedOn w:val="Normal"/>
    <w:rsid w:val="00623D59"/>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23D59"/>
  </w:style>
  <w:style w:type="character" w:customStyle="1" w:styleId="eop">
    <w:name w:val="eop"/>
    <w:basedOn w:val="DefaultParagraphFont"/>
    <w:rsid w:val="0062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460807158">
      <w:bodyDiv w:val="1"/>
      <w:marLeft w:val="0"/>
      <w:marRight w:val="0"/>
      <w:marTop w:val="0"/>
      <w:marBottom w:val="0"/>
      <w:divBdr>
        <w:top w:val="none" w:sz="0" w:space="0" w:color="auto"/>
        <w:left w:val="none" w:sz="0" w:space="0" w:color="auto"/>
        <w:bottom w:val="none" w:sz="0" w:space="0" w:color="auto"/>
        <w:right w:val="none" w:sz="0" w:space="0" w:color="auto"/>
      </w:divBdr>
      <w:divsChild>
        <w:div w:id="48964500">
          <w:marLeft w:val="0"/>
          <w:marRight w:val="0"/>
          <w:marTop w:val="0"/>
          <w:marBottom w:val="0"/>
          <w:divBdr>
            <w:top w:val="none" w:sz="0" w:space="0" w:color="auto"/>
            <w:left w:val="none" w:sz="0" w:space="0" w:color="auto"/>
            <w:bottom w:val="none" w:sz="0" w:space="0" w:color="auto"/>
            <w:right w:val="none" w:sz="0" w:space="0" w:color="auto"/>
          </w:divBdr>
          <w:divsChild>
            <w:div w:id="90704884">
              <w:marLeft w:val="0"/>
              <w:marRight w:val="0"/>
              <w:marTop w:val="0"/>
              <w:marBottom w:val="0"/>
              <w:divBdr>
                <w:top w:val="none" w:sz="0" w:space="0" w:color="auto"/>
                <w:left w:val="none" w:sz="0" w:space="0" w:color="auto"/>
                <w:bottom w:val="none" w:sz="0" w:space="0" w:color="auto"/>
                <w:right w:val="none" w:sz="0" w:space="0" w:color="auto"/>
              </w:divBdr>
            </w:div>
            <w:div w:id="404685403">
              <w:marLeft w:val="0"/>
              <w:marRight w:val="0"/>
              <w:marTop w:val="0"/>
              <w:marBottom w:val="0"/>
              <w:divBdr>
                <w:top w:val="none" w:sz="0" w:space="0" w:color="auto"/>
                <w:left w:val="none" w:sz="0" w:space="0" w:color="auto"/>
                <w:bottom w:val="none" w:sz="0" w:space="0" w:color="auto"/>
                <w:right w:val="none" w:sz="0" w:space="0" w:color="auto"/>
              </w:divBdr>
            </w:div>
            <w:div w:id="646937081">
              <w:marLeft w:val="0"/>
              <w:marRight w:val="0"/>
              <w:marTop w:val="0"/>
              <w:marBottom w:val="0"/>
              <w:divBdr>
                <w:top w:val="none" w:sz="0" w:space="0" w:color="auto"/>
                <w:left w:val="none" w:sz="0" w:space="0" w:color="auto"/>
                <w:bottom w:val="none" w:sz="0" w:space="0" w:color="auto"/>
                <w:right w:val="none" w:sz="0" w:space="0" w:color="auto"/>
              </w:divBdr>
            </w:div>
            <w:div w:id="1989018798">
              <w:marLeft w:val="0"/>
              <w:marRight w:val="0"/>
              <w:marTop w:val="0"/>
              <w:marBottom w:val="0"/>
              <w:divBdr>
                <w:top w:val="none" w:sz="0" w:space="0" w:color="auto"/>
                <w:left w:val="none" w:sz="0" w:space="0" w:color="auto"/>
                <w:bottom w:val="none" w:sz="0" w:space="0" w:color="auto"/>
                <w:right w:val="none" w:sz="0" w:space="0" w:color="auto"/>
              </w:divBdr>
            </w:div>
          </w:divsChild>
        </w:div>
        <w:div w:id="118500938">
          <w:marLeft w:val="0"/>
          <w:marRight w:val="0"/>
          <w:marTop w:val="0"/>
          <w:marBottom w:val="0"/>
          <w:divBdr>
            <w:top w:val="none" w:sz="0" w:space="0" w:color="auto"/>
            <w:left w:val="none" w:sz="0" w:space="0" w:color="auto"/>
            <w:bottom w:val="none" w:sz="0" w:space="0" w:color="auto"/>
            <w:right w:val="none" w:sz="0" w:space="0" w:color="auto"/>
          </w:divBdr>
        </w:div>
        <w:div w:id="125513802">
          <w:marLeft w:val="0"/>
          <w:marRight w:val="0"/>
          <w:marTop w:val="0"/>
          <w:marBottom w:val="0"/>
          <w:divBdr>
            <w:top w:val="none" w:sz="0" w:space="0" w:color="auto"/>
            <w:left w:val="none" w:sz="0" w:space="0" w:color="auto"/>
            <w:bottom w:val="none" w:sz="0" w:space="0" w:color="auto"/>
            <w:right w:val="none" w:sz="0" w:space="0" w:color="auto"/>
          </w:divBdr>
        </w:div>
        <w:div w:id="133451091">
          <w:marLeft w:val="0"/>
          <w:marRight w:val="0"/>
          <w:marTop w:val="0"/>
          <w:marBottom w:val="0"/>
          <w:divBdr>
            <w:top w:val="none" w:sz="0" w:space="0" w:color="auto"/>
            <w:left w:val="none" w:sz="0" w:space="0" w:color="auto"/>
            <w:bottom w:val="none" w:sz="0" w:space="0" w:color="auto"/>
            <w:right w:val="none" w:sz="0" w:space="0" w:color="auto"/>
          </w:divBdr>
        </w:div>
        <w:div w:id="140509659">
          <w:marLeft w:val="0"/>
          <w:marRight w:val="0"/>
          <w:marTop w:val="0"/>
          <w:marBottom w:val="0"/>
          <w:divBdr>
            <w:top w:val="none" w:sz="0" w:space="0" w:color="auto"/>
            <w:left w:val="none" w:sz="0" w:space="0" w:color="auto"/>
            <w:bottom w:val="none" w:sz="0" w:space="0" w:color="auto"/>
            <w:right w:val="none" w:sz="0" w:space="0" w:color="auto"/>
          </w:divBdr>
        </w:div>
        <w:div w:id="146872106">
          <w:marLeft w:val="0"/>
          <w:marRight w:val="0"/>
          <w:marTop w:val="0"/>
          <w:marBottom w:val="0"/>
          <w:divBdr>
            <w:top w:val="none" w:sz="0" w:space="0" w:color="auto"/>
            <w:left w:val="none" w:sz="0" w:space="0" w:color="auto"/>
            <w:bottom w:val="none" w:sz="0" w:space="0" w:color="auto"/>
            <w:right w:val="none" w:sz="0" w:space="0" w:color="auto"/>
          </w:divBdr>
        </w:div>
        <w:div w:id="178202489">
          <w:marLeft w:val="0"/>
          <w:marRight w:val="0"/>
          <w:marTop w:val="0"/>
          <w:marBottom w:val="0"/>
          <w:divBdr>
            <w:top w:val="none" w:sz="0" w:space="0" w:color="auto"/>
            <w:left w:val="none" w:sz="0" w:space="0" w:color="auto"/>
            <w:bottom w:val="none" w:sz="0" w:space="0" w:color="auto"/>
            <w:right w:val="none" w:sz="0" w:space="0" w:color="auto"/>
          </w:divBdr>
        </w:div>
        <w:div w:id="206337908">
          <w:marLeft w:val="0"/>
          <w:marRight w:val="0"/>
          <w:marTop w:val="0"/>
          <w:marBottom w:val="0"/>
          <w:divBdr>
            <w:top w:val="none" w:sz="0" w:space="0" w:color="auto"/>
            <w:left w:val="none" w:sz="0" w:space="0" w:color="auto"/>
            <w:bottom w:val="none" w:sz="0" w:space="0" w:color="auto"/>
            <w:right w:val="none" w:sz="0" w:space="0" w:color="auto"/>
          </w:divBdr>
        </w:div>
        <w:div w:id="229317320">
          <w:marLeft w:val="0"/>
          <w:marRight w:val="0"/>
          <w:marTop w:val="0"/>
          <w:marBottom w:val="0"/>
          <w:divBdr>
            <w:top w:val="none" w:sz="0" w:space="0" w:color="auto"/>
            <w:left w:val="none" w:sz="0" w:space="0" w:color="auto"/>
            <w:bottom w:val="none" w:sz="0" w:space="0" w:color="auto"/>
            <w:right w:val="none" w:sz="0" w:space="0" w:color="auto"/>
          </w:divBdr>
        </w:div>
        <w:div w:id="308874156">
          <w:marLeft w:val="0"/>
          <w:marRight w:val="0"/>
          <w:marTop w:val="0"/>
          <w:marBottom w:val="0"/>
          <w:divBdr>
            <w:top w:val="none" w:sz="0" w:space="0" w:color="auto"/>
            <w:left w:val="none" w:sz="0" w:space="0" w:color="auto"/>
            <w:bottom w:val="none" w:sz="0" w:space="0" w:color="auto"/>
            <w:right w:val="none" w:sz="0" w:space="0" w:color="auto"/>
          </w:divBdr>
        </w:div>
        <w:div w:id="326980563">
          <w:marLeft w:val="0"/>
          <w:marRight w:val="0"/>
          <w:marTop w:val="0"/>
          <w:marBottom w:val="0"/>
          <w:divBdr>
            <w:top w:val="none" w:sz="0" w:space="0" w:color="auto"/>
            <w:left w:val="none" w:sz="0" w:space="0" w:color="auto"/>
            <w:bottom w:val="none" w:sz="0" w:space="0" w:color="auto"/>
            <w:right w:val="none" w:sz="0" w:space="0" w:color="auto"/>
          </w:divBdr>
        </w:div>
        <w:div w:id="350498354">
          <w:marLeft w:val="0"/>
          <w:marRight w:val="0"/>
          <w:marTop w:val="0"/>
          <w:marBottom w:val="0"/>
          <w:divBdr>
            <w:top w:val="none" w:sz="0" w:space="0" w:color="auto"/>
            <w:left w:val="none" w:sz="0" w:space="0" w:color="auto"/>
            <w:bottom w:val="none" w:sz="0" w:space="0" w:color="auto"/>
            <w:right w:val="none" w:sz="0" w:space="0" w:color="auto"/>
          </w:divBdr>
        </w:div>
        <w:div w:id="356389033">
          <w:marLeft w:val="0"/>
          <w:marRight w:val="0"/>
          <w:marTop w:val="0"/>
          <w:marBottom w:val="0"/>
          <w:divBdr>
            <w:top w:val="none" w:sz="0" w:space="0" w:color="auto"/>
            <w:left w:val="none" w:sz="0" w:space="0" w:color="auto"/>
            <w:bottom w:val="none" w:sz="0" w:space="0" w:color="auto"/>
            <w:right w:val="none" w:sz="0" w:space="0" w:color="auto"/>
          </w:divBdr>
        </w:div>
        <w:div w:id="415052973">
          <w:marLeft w:val="0"/>
          <w:marRight w:val="0"/>
          <w:marTop w:val="0"/>
          <w:marBottom w:val="0"/>
          <w:divBdr>
            <w:top w:val="none" w:sz="0" w:space="0" w:color="auto"/>
            <w:left w:val="none" w:sz="0" w:space="0" w:color="auto"/>
            <w:bottom w:val="none" w:sz="0" w:space="0" w:color="auto"/>
            <w:right w:val="none" w:sz="0" w:space="0" w:color="auto"/>
          </w:divBdr>
        </w:div>
        <w:div w:id="445003692">
          <w:marLeft w:val="0"/>
          <w:marRight w:val="0"/>
          <w:marTop w:val="0"/>
          <w:marBottom w:val="0"/>
          <w:divBdr>
            <w:top w:val="none" w:sz="0" w:space="0" w:color="auto"/>
            <w:left w:val="none" w:sz="0" w:space="0" w:color="auto"/>
            <w:bottom w:val="none" w:sz="0" w:space="0" w:color="auto"/>
            <w:right w:val="none" w:sz="0" w:space="0" w:color="auto"/>
          </w:divBdr>
        </w:div>
        <w:div w:id="472648334">
          <w:marLeft w:val="0"/>
          <w:marRight w:val="0"/>
          <w:marTop w:val="0"/>
          <w:marBottom w:val="0"/>
          <w:divBdr>
            <w:top w:val="none" w:sz="0" w:space="0" w:color="auto"/>
            <w:left w:val="none" w:sz="0" w:space="0" w:color="auto"/>
            <w:bottom w:val="none" w:sz="0" w:space="0" w:color="auto"/>
            <w:right w:val="none" w:sz="0" w:space="0" w:color="auto"/>
          </w:divBdr>
        </w:div>
        <w:div w:id="508567471">
          <w:marLeft w:val="0"/>
          <w:marRight w:val="0"/>
          <w:marTop w:val="0"/>
          <w:marBottom w:val="0"/>
          <w:divBdr>
            <w:top w:val="none" w:sz="0" w:space="0" w:color="auto"/>
            <w:left w:val="none" w:sz="0" w:space="0" w:color="auto"/>
            <w:bottom w:val="none" w:sz="0" w:space="0" w:color="auto"/>
            <w:right w:val="none" w:sz="0" w:space="0" w:color="auto"/>
          </w:divBdr>
        </w:div>
        <w:div w:id="580674267">
          <w:marLeft w:val="0"/>
          <w:marRight w:val="0"/>
          <w:marTop w:val="0"/>
          <w:marBottom w:val="0"/>
          <w:divBdr>
            <w:top w:val="none" w:sz="0" w:space="0" w:color="auto"/>
            <w:left w:val="none" w:sz="0" w:space="0" w:color="auto"/>
            <w:bottom w:val="none" w:sz="0" w:space="0" w:color="auto"/>
            <w:right w:val="none" w:sz="0" w:space="0" w:color="auto"/>
          </w:divBdr>
        </w:div>
        <w:div w:id="690306351">
          <w:marLeft w:val="0"/>
          <w:marRight w:val="0"/>
          <w:marTop w:val="0"/>
          <w:marBottom w:val="0"/>
          <w:divBdr>
            <w:top w:val="none" w:sz="0" w:space="0" w:color="auto"/>
            <w:left w:val="none" w:sz="0" w:space="0" w:color="auto"/>
            <w:bottom w:val="none" w:sz="0" w:space="0" w:color="auto"/>
            <w:right w:val="none" w:sz="0" w:space="0" w:color="auto"/>
          </w:divBdr>
        </w:div>
        <w:div w:id="771170611">
          <w:marLeft w:val="0"/>
          <w:marRight w:val="0"/>
          <w:marTop w:val="0"/>
          <w:marBottom w:val="0"/>
          <w:divBdr>
            <w:top w:val="none" w:sz="0" w:space="0" w:color="auto"/>
            <w:left w:val="none" w:sz="0" w:space="0" w:color="auto"/>
            <w:bottom w:val="none" w:sz="0" w:space="0" w:color="auto"/>
            <w:right w:val="none" w:sz="0" w:space="0" w:color="auto"/>
          </w:divBdr>
          <w:divsChild>
            <w:div w:id="570237956">
              <w:marLeft w:val="0"/>
              <w:marRight w:val="0"/>
              <w:marTop w:val="0"/>
              <w:marBottom w:val="0"/>
              <w:divBdr>
                <w:top w:val="none" w:sz="0" w:space="0" w:color="auto"/>
                <w:left w:val="none" w:sz="0" w:space="0" w:color="auto"/>
                <w:bottom w:val="none" w:sz="0" w:space="0" w:color="auto"/>
                <w:right w:val="none" w:sz="0" w:space="0" w:color="auto"/>
              </w:divBdr>
            </w:div>
            <w:div w:id="1087308512">
              <w:marLeft w:val="0"/>
              <w:marRight w:val="0"/>
              <w:marTop w:val="0"/>
              <w:marBottom w:val="0"/>
              <w:divBdr>
                <w:top w:val="none" w:sz="0" w:space="0" w:color="auto"/>
                <w:left w:val="none" w:sz="0" w:space="0" w:color="auto"/>
                <w:bottom w:val="none" w:sz="0" w:space="0" w:color="auto"/>
                <w:right w:val="none" w:sz="0" w:space="0" w:color="auto"/>
              </w:divBdr>
            </w:div>
            <w:div w:id="1283154591">
              <w:marLeft w:val="0"/>
              <w:marRight w:val="0"/>
              <w:marTop w:val="0"/>
              <w:marBottom w:val="0"/>
              <w:divBdr>
                <w:top w:val="none" w:sz="0" w:space="0" w:color="auto"/>
                <w:left w:val="none" w:sz="0" w:space="0" w:color="auto"/>
                <w:bottom w:val="none" w:sz="0" w:space="0" w:color="auto"/>
                <w:right w:val="none" w:sz="0" w:space="0" w:color="auto"/>
              </w:divBdr>
            </w:div>
            <w:div w:id="1433551498">
              <w:marLeft w:val="0"/>
              <w:marRight w:val="0"/>
              <w:marTop w:val="0"/>
              <w:marBottom w:val="0"/>
              <w:divBdr>
                <w:top w:val="none" w:sz="0" w:space="0" w:color="auto"/>
                <w:left w:val="none" w:sz="0" w:space="0" w:color="auto"/>
                <w:bottom w:val="none" w:sz="0" w:space="0" w:color="auto"/>
                <w:right w:val="none" w:sz="0" w:space="0" w:color="auto"/>
              </w:divBdr>
            </w:div>
          </w:divsChild>
        </w:div>
        <w:div w:id="778181438">
          <w:marLeft w:val="0"/>
          <w:marRight w:val="0"/>
          <w:marTop w:val="0"/>
          <w:marBottom w:val="0"/>
          <w:divBdr>
            <w:top w:val="none" w:sz="0" w:space="0" w:color="auto"/>
            <w:left w:val="none" w:sz="0" w:space="0" w:color="auto"/>
            <w:bottom w:val="none" w:sz="0" w:space="0" w:color="auto"/>
            <w:right w:val="none" w:sz="0" w:space="0" w:color="auto"/>
          </w:divBdr>
        </w:div>
        <w:div w:id="853109991">
          <w:marLeft w:val="0"/>
          <w:marRight w:val="0"/>
          <w:marTop w:val="0"/>
          <w:marBottom w:val="0"/>
          <w:divBdr>
            <w:top w:val="none" w:sz="0" w:space="0" w:color="auto"/>
            <w:left w:val="none" w:sz="0" w:space="0" w:color="auto"/>
            <w:bottom w:val="none" w:sz="0" w:space="0" w:color="auto"/>
            <w:right w:val="none" w:sz="0" w:space="0" w:color="auto"/>
          </w:divBdr>
        </w:div>
        <w:div w:id="859589734">
          <w:marLeft w:val="0"/>
          <w:marRight w:val="0"/>
          <w:marTop w:val="0"/>
          <w:marBottom w:val="0"/>
          <w:divBdr>
            <w:top w:val="none" w:sz="0" w:space="0" w:color="auto"/>
            <w:left w:val="none" w:sz="0" w:space="0" w:color="auto"/>
            <w:bottom w:val="none" w:sz="0" w:space="0" w:color="auto"/>
            <w:right w:val="none" w:sz="0" w:space="0" w:color="auto"/>
          </w:divBdr>
        </w:div>
        <w:div w:id="869684335">
          <w:marLeft w:val="0"/>
          <w:marRight w:val="0"/>
          <w:marTop w:val="0"/>
          <w:marBottom w:val="0"/>
          <w:divBdr>
            <w:top w:val="none" w:sz="0" w:space="0" w:color="auto"/>
            <w:left w:val="none" w:sz="0" w:space="0" w:color="auto"/>
            <w:bottom w:val="none" w:sz="0" w:space="0" w:color="auto"/>
            <w:right w:val="none" w:sz="0" w:space="0" w:color="auto"/>
          </w:divBdr>
        </w:div>
        <w:div w:id="914389204">
          <w:marLeft w:val="0"/>
          <w:marRight w:val="0"/>
          <w:marTop w:val="0"/>
          <w:marBottom w:val="0"/>
          <w:divBdr>
            <w:top w:val="none" w:sz="0" w:space="0" w:color="auto"/>
            <w:left w:val="none" w:sz="0" w:space="0" w:color="auto"/>
            <w:bottom w:val="none" w:sz="0" w:space="0" w:color="auto"/>
            <w:right w:val="none" w:sz="0" w:space="0" w:color="auto"/>
          </w:divBdr>
        </w:div>
        <w:div w:id="915745861">
          <w:marLeft w:val="0"/>
          <w:marRight w:val="0"/>
          <w:marTop w:val="0"/>
          <w:marBottom w:val="0"/>
          <w:divBdr>
            <w:top w:val="none" w:sz="0" w:space="0" w:color="auto"/>
            <w:left w:val="none" w:sz="0" w:space="0" w:color="auto"/>
            <w:bottom w:val="none" w:sz="0" w:space="0" w:color="auto"/>
            <w:right w:val="none" w:sz="0" w:space="0" w:color="auto"/>
          </w:divBdr>
        </w:div>
        <w:div w:id="927424202">
          <w:marLeft w:val="0"/>
          <w:marRight w:val="0"/>
          <w:marTop w:val="0"/>
          <w:marBottom w:val="0"/>
          <w:divBdr>
            <w:top w:val="none" w:sz="0" w:space="0" w:color="auto"/>
            <w:left w:val="none" w:sz="0" w:space="0" w:color="auto"/>
            <w:bottom w:val="none" w:sz="0" w:space="0" w:color="auto"/>
            <w:right w:val="none" w:sz="0" w:space="0" w:color="auto"/>
          </w:divBdr>
          <w:divsChild>
            <w:div w:id="1056123259">
              <w:marLeft w:val="0"/>
              <w:marRight w:val="0"/>
              <w:marTop w:val="0"/>
              <w:marBottom w:val="0"/>
              <w:divBdr>
                <w:top w:val="none" w:sz="0" w:space="0" w:color="auto"/>
                <w:left w:val="none" w:sz="0" w:space="0" w:color="auto"/>
                <w:bottom w:val="none" w:sz="0" w:space="0" w:color="auto"/>
                <w:right w:val="none" w:sz="0" w:space="0" w:color="auto"/>
              </w:divBdr>
            </w:div>
            <w:div w:id="1880823868">
              <w:marLeft w:val="0"/>
              <w:marRight w:val="0"/>
              <w:marTop w:val="0"/>
              <w:marBottom w:val="0"/>
              <w:divBdr>
                <w:top w:val="none" w:sz="0" w:space="0" w:color="auto"/>
                <w:left w:val="none" w:sz="0" w:space="0" w:color="auto"/>
                <w:bottom w:val="none" w:sz="0" w:space="0" w:color="auto"/>
                <w:right w:val="none" w:sz="0" w:space="0" w:color="auto"/>
              </w:divBdr>
            </w:div>
            <w:div w:id="2029480295">
              <w:marLeft w:val="0"/>
              <w:marRight w:val="0"/>
              <w:marTop w:val="0"/>
              <w:marBottom w:val="0"/>
              <w:divBdr>
                <w:top w:val="none" w:sz="0" w:space="0" w:color="auto"/>
                <w:left w:val="none" w:sz="0" w:space="0" w:color="auto"/>
                <w:bottom w:val="none" w:sz="0" w:space="0" w:color="auto"/>
                <w:right w:val="none" w:sz="0" w:space="0" w:color="auto"/>
              </w:divBdr>
            </w:div>
          </w:divsChild>
        </w:div>
        <w:div w:id="974943559">
          <w:marLeft w:val="0"/>
          <w:marRight w:val="0"/>
          <w:marTop w:val="0"/>
          <w:marBottom w:val="0"/>
          <w:divBdr>
            <w:top w:val="none" w:sz="0" w:space="0" w:color="auto"/>
            <w:left w:val="none" w:sz="0" w:space="0" w:color="auto"/>
            <w:bottom w:val="none" w:sz="0" w:space="0" w:color="auto"/>
            <w:right w:val="none" w:sz="0" w:space="0" w:color="auto"/>
          </w:divBdr>
        </w:div>
        <w:div w:id="977033490">
          <w:marLeft w:val="0"/>
          <w:marRight w:val="0"/>
          <w:marTop w:val="0"/>
          <w:marBottom w:val="0"/>
          <w:divBdr>
            <w:top w:val="none" w:sz="0" w:space="0" w:color="auto"/>
            <w:left w:val="none" w:sz="0" w:space="0" w:color="auto"/>
            <w:bottom w:val="none" w:sz="0" w:space="0" w:color="auto"/>
            <w:right w:val="none" w:sz="0" w:space="0" w:color="auto"/>
          </w:divBdr>
        </w:div>
        <w:div w:id="1004628893">
          <w:marLeft w:val="0"/>
          <w:marRight w:val="0"/>
          <w:marTop w:val="0"/>
          <w:marBottom w:val="0"/>
          <w:divBdr>
            <w:top w:val="none" w:sz="0" w:space="0" w:color="auto"/>
            <w:left w:val="none" w:sz="0" w:space="0" w:color="auto"/>
            <w:bottom w:val="none" w:sz="0" w:space="0" w:color="auto"/>
            <w:right w:val="none" w:sz="0" w:space="0" w:color="auto"/>
          </w:divBdr>
        </w:div>
        <w:div w:id="1016929394">
          <w:marLeft w:val="0"/>
          <w:marRight w:val="0"/>
          <w:marTop w:val="0"/>
          <w:marBottom w:val="0"/>
          <w:divBdr>
            <w:top w:val="none" w:sz="0" w:space="0" w:color="auto"/>
            <w:left w:val="none" w:sz="0" w:space="0" w:color="auto"/>
            <w:bottom w:val="none" w:sz="0" w:space="0" w:color="auto"/>
            <w:right w:val="none" w:sz="0" w:space="0" w:color="auto"/>
          </w:divBdr>
        </w:div>
        <w:div w:id="1021203939">
          <w:marLeft w:val="0"/>
          <w:marRight w:val="0"/>
          <w:marTop w:val="0"/>
          <w:marBottom w:val="0"/>
          <w:divBdr>
            <w:top w:val="none" w:sz="0" w:space="0" w:color="auto"/>
            <w:left w:val="none" w:sz="0" w:space="0" w:color="auto"/>
            <w:bottom w:val="none" w:sz="0" w:space="0" w:color="auto"/>
            <w:right w:val="none" w:sz="0" w:space="0" w:color="auto"/>
          </w:divBdr>
        </w:div>
        <w:div w:id="1035884805">
          <w:marLeft w:val="0"/>
          <w:marRight w:val="0"/>
          <w:marTop w:val="0"/>
          <w:marBottom w:val="0"/>
          <w:divBdr>
            <w:top w:val="none" w:sz="0" w:space="0" w:color="auto"/>
            <w:left w:val="none" w:sz="0" w:space="0" w:color="auto"/>
            <w:bottom w:val="none" w:sz="0" w:space="0" w:color="auto"/>
            <w:right w:val="none" w:sz="0" w:space="0" w:color="auto"/>
          </w:divBdr>
        </w:div>
        <w:div w:id="1074622358">
          <w:marLeft w:val="0"/>
          <w:marRight w:val="0"/>
          <w:marTop w:val="0"/>
          <w:marBottom w:val="0"/>
          <w:divBdr>
            <w:top w:val="none" w:sz="0" w:space="0" w:color="auto"/>
            <w:left w:val="none" w:sz="0" w:space="0" w:color="auto"/>
            <w:bottom w:val="none" w:sz="0" w:space="0" w:color="auto"/>
            <w:right w:val="none" w:sz="0" w:space="0" w:color="auto"/>
          </w:divBdr>
        </w:div>
        <w:div w:id="1115711703">
          <w:marLeft w:val="0"/>
          <w:marRight w:val="0"/>
          <w:marTop w:val="0"/>
          <w:marBottom w:val="0"/>
          <w:divBdr>
            <w:top w:val="none" w:sz="0" w:space="0" w:color="auto"/>
            <w:left w:val="none" w:sz="0" w:space="0" w:color="auto"/>
            <w:bottom w:val="none" w:sz="0" w:space="0" w:color="auto"/>
            <w:right w:val="none" w:sz="0" w:space="0" w:color="auto"/>
          </w:divBdr>
        </w:div>
        <w:div w:id="1119836482">
          <w:marLeft w:val="0"/>
          <w:marRight w:val="0"/>
          <w:marTop w:val="0"/>
          <w:marBottom w:val="0"/>
          <w:divBdr>
            <w:top w:val="none" w:sz="0" w:space="0" w:color="auto"/>
            <w:left w:val="none" w:sz="0" w:space="0" w:color="auto"/>
            <w:bottom w:val="none" w:sz="0" w:space="0" w:color="auto"/>
            <w:right w:val="none" w:sz="0" w:space="0" w:color="auto"/>
          </w:divBdr>
        </w:div>
        <w:div w:id="1133330716">
          <w:marLeft w:val="0"/>
          <w:marRight w:val="0"/>
          <w:marTop w:val="0"/>
          <w:marBottom w:val="0"/>
          <w:divBdr>
            <w:top w:val="none" w:sz="0" w:space="0" w:color="auto"/>
            <w:left w:val="none" w:sz="0" w:space="0" w:color="auto"/>
            <w:bottom w:val="none" w:sz="0" w:space="0" w:color="auto"/>
            <w:right w:val="none" w:sz="0" w:space="0" w:color="auto"/>
          </w:divBdr>
        </w:div>
        <w:div w:id="1138180379">
          <w:marLeft w:val="0"/>
          <w:marRight w:val="0"/>
          <w:marTop w:val="0"/>
          <w:marBottom w:val="0"/>
          <w:divBdr>
            <w:top w:val="none" w:sz="0" w:space="0" w:color="auto"/>
            <w:left w:val="none" w:sz="0" w:space="0" w:color="auto"/>
            <w:bottom w:val="none" w:sz="0" w:space="0" w:color="auto"/>
            <w:right w:val="none" w:sz="0" w:space="0" w:color="auto"/>
          </w:divBdr>
          <w:divsChild>
            <w:div w:id="464930964">
              <w:marLeft w:val="0"/>
              <w:marRight w:val="0"/>
              <w:marTop w:val="0"/>
              <w:marBottom w:val="0"/>
              <w:divBdr>
                <w:top w:val="none" w:sz="0" w:space="0" w:color="auto"/>
                <w:left w:val="none" w:sz="0" w:space="0" w:color="auto"/>
                <w:bottom w:val="none" w:sz="0" w:space="0" w:color="auto"/>
                <w:right w:val="none" w:sz="0" w:space="0" w:color="auto"/>
              </w:divBdr>
            </w:div>
            <w:div w:id="1560363928">
              <w:marLeft w:val="0"/>
              <w:marRight w:val="0"/>
              <w:marTop w:val="0"/>
              <w:marBottom w:val="0"/>
              <w:divBdr>
                <w:top w:val="none" w:sz="0" w:space="0" w:color="auto"/>
                <w:left w:val="none" w:sz="0" w:space="0" w:color="auto"/>
                <w:bottom w:val="none" w:sz="0" w:space="0" w:color="auto"/>
                <w:right w:val="none" w:sz="0" w:space="0" w:color="auto"/>
              </w:divBdr>
            </w:div>
            <w:div w:id="1630744231">
              <w:marLeft w:val="0"/>
              <w:marRight w:val="0"/>
              <w:marTop w:val="0"/>
              <w:marBottom w:val="0"/>
              <w:divBdr>
                <w:top w:val="none" w:sz="0" w:space="0" w:color="auto"/>
                <w:left w:val="none" w:sz="0" w:space="0" w:color="auto"/>
                <w:bottom w:val="none" w:sz="0" w:space="0" w:color="auto"/>
                <w:right w:val="none" w:sz="0" w:space="0" w:color="auto"/>
              </w:divBdr>
            </w:div>
            <w:div w:id="1795097556">
              <w:marLeft w:val="0"/>
              <w:marRight w:val="0"/>
              <w:marTop w:val="0"/>
              <w:marBottom w:val="0"/>
              <w:divBdr>
                <w:top w:val="none" w:sz="0" w:space="0" w:color="auto"/>
                <w:left w:val="none" w:sz="0" w:space="0" w:color="auto"/>
                <w:bottom w:val="none" w:sz="0" w:space="0" w:color="auto"/>
                <w:right w:val="none" w:sz="0" w:space="0" w:color="auto"/>
              </w:divBdr>
            </w:div>
            <w:div w:id="1971353517">
              <w:marLeft w:val="0"/>
              <w:marRight w:val="0"/>
              <w:marTop w:val="0"/>
              <w:marBottom w:val="0"/>
              <w:divBdr>
                <w:top w:val="none" w:sz="0" w:space="0" w:color="auto"/>
                <w:left w:val="none" w:sz="0" w:space="0" w:color="auto"/>
                <w:bottom w:val="none" w:sz="0" w:space="0" w:color="auto"/>
                <w:right w:val="none" w:sz="0" w:space="0" w:color="auto"/>
              </w:divBdr>
            </w:div>
          </w:divsChild>
        </w:div>
        <w:div w:id="1156145183">
          <w:marLeft w:val="0"/>
          <w:marRight w:val="0"/>
          <w:marTop w:val="0"/>
          <w:marBottom w:val="0"/>
          <w:divBdr>
            <w:top w:val="none" w:sz="0" w:space="0" w:color="auto"/>
            <w:left w:val="none" w:sz="0" w:space="0" w:color="auto"/>
            <w:bottom w:val="none" w:sz="0" w:space="0" w:color="auto"/>
            <w:right w:val="none" w:sz="0" w:space="0" w:color="auto"/>
          </w:divBdr>
        </w:div>
        <w:div w:id="1156605964">
          <w:marLeft w:val="0"/>
          <w:marRight w:val="0"/>
          <w:marTop w:val="0"/>
          <w:marBottom w:val="0"/>
          <w:divBdr>
            <w:top w:val="none" w:sz="0" w:space="0" w:color="auto"/>
            <w:left w:val="none" w:sz="0" w:space="0" w:color="auto"/>
            <w:bottom w:val="none" w:sz="0" w:space="0" w:color="auto"/>
            <w:right w:val="none" w:sz="0" w:space="0" w:color="auto"/>
          </w:divBdr>
        </w:div>
        <w:div w:id="1159420384">
          <w:marLeft w:val="0"/>
          <w:marRight w:val="0"/>
          <w:marTop w:val="0"/>
          <w:marBottom w:val="0"/>
          <w:divBdr>
            <w:top w:val="none" w:sz="0" w:space="0" w:color="auto"/>
            <w:left w:val="none" w:sz="0" w:space="0" w:color="auto"/>
            <w:bottom w:val="none" w:sz="0" w:space="0" w:color="auto"/>
            <w:right w:val="none" w:sz="0" w:space="0" w:color="auto"/>
          </w:divBdr>
        </w:div>
        <w:div w:id="1178810205">
          <w:marLeft w:val="0"/>
          <w:marRight w:val="0"/>
          <w:marTop w:val="0"/>
          <w:marBottom w:val="0"/>
          <w:divBdr>
            <w:top w:val="none" w:sz="0" w:space="0" w:color="auto"/>
            <w:left w:val="none" w:sz="0" w:space="0" w:color="auto"/>
            <w:bottom w:val="none" w:sz="0" w:space="0" w:color="auto"/>
            <w:right w:val="none" w:sz="0" w:space="0" w:color="auto"/>
          </w:divBdr>
          <w:divsChild>
            <w:div w:id="132916145">
              <w:marLeft w:val="0"/>
              <w:marRight w:val="0"/>
              <w:marTop w:val="0"/>
              <w:marBottom w:val="0"/>
              <w:divBdr>
                <w:top w:val="none" w:sz="0" w:space="0" w:color="auto"/>
                <w:left w:val="none" w:sz="0" w:space="0" w:color="auto"/>
                <w:bottom w:val="none" w:sz="0" w:space="0" w:color="auto"/>
                <w:right w:val="none" w:sz="0" w:space="0" w:color="auto"/>
              </w:divBdr>
            </w:div>
            <w:div w:id="660156985">
              <w:marLeft w:val="0"/>
              <w:marRight w:val="0"/>
              <w:marTop w:val="0"/>
              <w:marBottom w:val="0"/>
              <w:divBdr>
                <w:top w:val="none" w:sz="0" w:space="0" w:color="auto"/>
                <w:left w:val="none" w:sz="0" w:space="0" w:color="auto"/>
                <w:bottom w:val="none" w:sz="0" w:space="0" w:color="auto"/>
                <w:right w:val="none" w:sz="0" w:space="0" w:color="auto"/>
              </w:divBdr>
            </w:div>
            <w:div w:id="1973441438">
              <w:marLeft w:val="0"/>
              <w:marRight w:val="0"/>
              <w:marTop w:val="0"/>
              <w:marBottom w:val="0"/>
              <w:divBdr>
                <w:top w:val="none" w:sz="0" w:space="0" w:color="auto"/>
                <w:left w:val="none" w:sz="0" w:space="0" w:color="auto"/>
                <w:bottom w:val="none" w:sz="0" w:space="0" w:color="auto"/>
                <w:right w:val="none" w:sz="0" w:space="0" w:color="auto"/>
              </w:divBdr>
            </w:div>
          </w:divsChild>
        </w:div>
        <w:div w:id="1207571589">
          <w:marLeft w:val="0"/>
          <w:marRight w:val="0"/>
          <w:marTop w:val="0"/>
          <w:marBottom w:val="0"/>
          <w:divBdr>
            <w:top w:val="none" w:sz="0" w:space="0" w:color="auto"/>
            <w:left w:val="none" w:sz="0" w:space="0" w:color="auto"/>
            <w:bottom w:val="none" w:sz="0" w:space="0" w:color="auto"/>
            <w:right w:val="none" w:sz="0" w:space="0" w:color="auto"/>
          </w:divBdr>
        </w:div>
        <w:div w:id="1208223493">
          <w:marLeft w:val="0"/>
          <w:marRight w:val="0"/>
          <w:marTop w:val="0"/>
          <w:marBottom w:val="0"/>
          <w:divBdr>
            <w:top w:val="none" w:sz="0" w:space="0" w:color="auto"/>
            <w:left w:val="none" w:sz="0" w:space="0" w:color="auto"/>
            <w:bottom w:val="none" w:sz="0" w:space="0" w:color="auto"/>
            <w:right w:val="none" w:sz="0" w:space="0" w:color="auto"/>
          </w:divBdr>
        </w:div>
        <w:div w:id="1225025411">
          <w:marLeft w:val="0"/>
          <w:marRight w:val="0"/>
          <w:marTop w:val="0"/>
          <w:marBottom w:val="0"/>
          <w:divBdr>
            <w:top w:val="none" w:sz="0" w:space="0" w:color="auto"/>
            <w:left w:val="none" w:sz="0" w:space="0" w:color="auto"/>
            <w:bottom w:val="none" w:sz="0" w:space="0" w:color="auto"/>
            <w:right w:val="none" w:sz="0" w:space="0" w:color="auto"/>
          </w:divBdr>
        </w:div>
        <w:div w:id="1261185939">
          <w:marLeft w:val="0"/>
          <w:marRight w:val="0"/>
          <w:marTop w:val="0"/>
          <w:marBottom w:val="0"/>
          <w:divBdr>
            <w:top w:val="none" w:sz="0" w:space="0" w:color="auto"/>
            <w:left w:val="none" w:sz="0" w:space="0" w:color="auto"/>
            <w:bottom w:val="none" w:sz="0" w:space="0" w:color="auto"/>
            <w:right w:val="none" w:sz="0" w:space="0" w:color="auto"/>
          </w:divBdr>
        </w:div>
        <w:div w:id="1296981710">
          <w:marLeft w:val="0"/>
          <w:marRight w:val="0"/>
          <w:marTop w:val="0"/>
          <w:marBottom w:val="0"/>
          <w:divBdr>
            <w:top w:val="none" w:sz="0" w:space="0" w:color="auto"/>
            <w:left w:val="none" w:sz="0" w:space="0" w:color="auto"/>
            <w:bottom w:val="none" w:sz="0" w:space="0" w:color="auto"/>
            <w:right w:val="none" w:sz="0" w:space="0" w:color="auto"/>
          </w:divBdr>
        </w:div>
        <w:div w:id="1342243668">
          <w:marLeft w:val="0"/>
          <w:marRight w:val="0"/>
          <w:marTop w:val="0"/>
          <w:marBottom w:val="0"/>
          <w:divBdr>
            <w:top w:val="none" w:sz="0" w:space="0" w:color="auto"/>
            <w:left w:val="none" w:sz="0" w:space="0" w:color="auto"/>
            <w:bottom w:val="none" w:sz="0" w:space="0" w:color="auto"/>
            <w:right w:val="none" w:sz="0" w:space="0" w:color="auto"/>
          </w:divBdr>
        </w:div>
        <w:div w:id="1366100474">
          <w:marLeft w:val="0"/>
          <w:marRight w:val="0"/>
          <w:marTop w:val="0"/>
          <w:marBottom w:val="0"/>
          <w:divBdr>
            <w:top w:val="none" w:sz="0" w:space="0" w:color="auto"/>
            <w:left w:val="none" w:sz="0" w:space="0" w:color="auto"/>
            <w:bottom w:val="none" w:sz="0" w:space="0" w:color="auto"/>
            <w:right w:val="none" w:sz="0" w:space="0" w:color="auto"/>
          </w:divBdr>
          <w:divsChild>
            <w:div w:id="1427077971">
              <w:marLeft w:val="0"/>
              <w:marRight w:val="0"/>
              <w:marTop w:val="0"/>
              <w:marBottom w:val="0"/>
              <w:divBdr>
                <w:top w:val="none" w:sz="0" w:space="0" w:color="auto"/>
                <w:left w:val="none" w:sz="0" w:space="0" w:color="auto"/>
                <w:bottom w:val="none" w:sz="0" w:space="0" w:color="auto"/>
                <w:right w:val="none" w:sz="0" w:space="0" w:color="auto"/>
              </w:divBdr>
            </w:div>
          </w:divsChild>
        </w:div>
        <w:div w:id="1410540150">
          <w:marLeft w:val="0"/>
          <w:marRight w:val="0"/>
          <w:marTop w:val="0"/>
          <w:marBottom w:val="0"/>
          <w:divBdr>
            <w:top w:val="none" w:sz="0" w:space="0" w:color="auto"/>
            <w:left w:val="none" w:sz="0" w:space="0" w:color="auto"/>
            <w:bottom w:val="none" w:sz="0" w:space="0" w:color="auto"/>
            <w:right w:val="none" w:sz="0" w:space="0" w:color="auto"/>
          </w:divBdr>
        </w:div>
        <w:div w:id="1429619944">
          <w:marLeft w:val="0"/>
          <w:marRight w:val="0"/>
          <w:marTop w:val="0"/>
          <w:marBottom w:val="0"/>
          <w:divBdr>
            <w:top w:val="none" w:sz="0" w:space="0" w:color="auto"/>
            <w:left w:val="none" w:sz="0" w:space="0" w:color="auto"/>
            <w:bottom w:val="none" w:sz="0" w:space="0" w:color="auto"/>
            <w:right w:val="none" w:sz="0" w:space="0" w:color="auto"/>
          </w:divBdr>
          <w:divsChild>
            <w:div w:id="1040204497">
              <w:marLeft w:val="0"/>
              <w:marRight w:val="0"/>
              <w:marTop w:val="0"/>
              <w:marBottom w:val="0"/>
              <w:divBdr>
                <w:top w:val="none" w:sz="0" w:space="0" w:color="auto"/>
                <w:left w:val="none" w:sz="0" w:space="0" w:color="auto"/>
                <w:bottom w:val="none" w:sz="0" w:space="0" w:color="auto"/>
                <w:right w:val="none" w:sz="0" w:space="0" w:color="auto"/>
              </w:divBdr>
            </w:div>
            <w:div w:id="1147358061">
              <w:marLeft w:val="0"/>
              <w:marRight w:val="0"/>
              <w:marTop w:val="0"/>
              <w:marBottom w:val="0"/>
              <w:divBdr>
                <w:top w:val="none" w:sz="0" w:space="0" w:color="auto"/>
                <w:left w:val="none" w:sz="0" w:space="0" w:color="auto"/>
                <w:bottom w:val="none" w:sz="0" w:space="0" w:color="auto"/>
                <w:right w:val="none" w:sz="0" w:space="0" w:color="auto"/>
              </w:divBdr>
            </w:div>
            <w:div w:id="1327057470">
              <w:marLeft w:val="0"/>
              <w:marRight w:val="0"/>
              <w:marTop w:val="0"/>
              <w:marBottom w:val="0"/>
              <w:divBdr>
                <w:top w:val="none" w:sz="0" w:space="0" w:color="auto"/>
                <w:left w:val="none" w:sz="0" w:space="0" w:color="auto"/>
                <w:bottom w:val="none" w:sz="0" w:space="0" w:color="auto"/>
                <w:right w:val="none" w:sz="0" w:space="0" w:color="auto"/>
              </w:divBdr>
            </w:div>
            <w:div w:id="1410738078">
              <w:marLeft w:val="0"/>
              <w:marRight w:val="0"/>
              <w:marTop w:val="0"/>
              <w:marBottom w:val="0"/>
              <w:divBdr>
                <w:top w:val="none" w:sz="0" w:space="0" w:color="auto"/>
                <w:left w:val="none" w:sz="0" w:space="0" w:color="auto"/>
                <w:bottom w:val="none" w:sz="0" w:space="0" w:color="auto"/>
                <w:right w:val="none" w:sz="0" w:space="0" w:color="auto"/>
              </w:divBdr>
            </w:div>
            <w:div w:id="2033141029">
              <w:marLeft w:val="0"/>
              <w:marRight w:val="0"/>
              <w:marTop w:val="0"/>
              <w:marBottom w:val="0"/>
              <w:divBdr>
                <w:top w:val="none" w:sz="0" w:space="0" w:color="auto"/>
                <w:left w:val="none" w:sz="0" w:space="0" w:color="auto"/>
                <w:bottom w:val="none" w:sz="0" w:space="0" w:color="auto"/>
                <w:right w:val="none" w:sz="0" w:space="0" w:color="auto"/>
              </w:divBdr>
            </w:div>
          </w:divsChild>
        </w:div>
        <w:div w:id="1432579553">
          <w:marLeft w:val="0"/>
          <w:marRight w:val="0"/>
          <w:marTop w:val="0"/>
          <w:marBottom w:val="0"/>
          <w:divBdr>
            <w:top w:val="none" w:sz="0" w:space="0" w:color="auto"/>
            <w:left w:val="none" w:sz="0" w:space="0" w:color="auto"/>
            <w:bottom w:val="none" w:sz="0" w:space="0" w:color="auto"/>
            <w:right w:val="none" w:sz="0" w:space="0" w:color="auto"/>
          </w:divBdr>
        </w:div>
        <w:div w:id="1440487339">
          <w:marLeft w:val="0"/>
          <w:marRight w:val="0"/>
          <w:marTop w:val="0"/>
          <w:marBottom w:val="0"/>
          <w:divBdr>
            <w:top w:val="none" w:sz="0" w:space="0" w:color="auto"/>
            <w:left w:val="none" w:sz="0" w:space="0" w:color="auto"/>
            <w:bottom w:val="none" w:sz="0" w:space="0" w:color="auto"/>
            <w:right w:val="none" w:sz="0" w:space="0" w:color="auto"/>
          </w:divBdr>
        </w:div>
        <w:div w:id="1453547811">
          <w:marLeft w:val="0"/>
          <w:marRight w:val="0"/>
          <w:marTop w:val="0"/>
          <w:marBottom w:val="0"/>
          <w:divBdr>
            <w:top w:val="none" w:sz="0" w:space="0" w:color="auto"/>
            <w:left w:val="none" w:sz="0" w:space="0" w:color="auto"/>
            <w:bottom w:val="none" w:sz="0" w:space="0" w:color="auto"/>
            <w:right w:val="none" w:sz="0" w:space="0" w:color="auto"/>
          </w:divBdr>
        </w:div>
        <w:div w:id="1479112270">
          <w:marLeft w:val="0"/>
          <w:marRight w:val="0"/>
          <w:marTop w:val="0"/>
          <w:marBottom w:val="0"/>
          <w:divBdr>
            <w:top w:val="none" w:sz="0" w:space="0" w:color="auto"/>
            <w:left w:val="none" w:sz="0" w:space="0" w:color="auto"/>
            <w:bottom w:val="none" w:sz="0" w:space="0" w:color="auto"/>
            <w:right w:val="none" w:sz="0" w:space="0" w:color="auto"/>
          </w:divBdr>
        </w:div>
        <w:div w:id="1479809982">
          <w:marLeft w:val="0"/>
          <w:marRight w:val="0"/>
          <w:marTop w:val="0"/>
          <w:marBottom w:val="0"/>
          <w:divBdr>
            <w:top w:val="none" w:sz="0" w:space="0" w:color="auto"/>
            <w:left w:val="none" w:sz="0" w:space="0" w:color="auto"/>
            <w:bottom w:val="none" w:sz="0" w:space="0" w:color="auto"/>
            <w:right w:val="none" w:sz="0" w:space="0" w:color="auto"/>
          </w:divBdr>
        </w:div>
        <w:div w:id="1481461207">
          <w:marLeft w:val="0"/>
          <w:marRight w:val="0"/>
          <w:marTop w:val="0"/>
          <w:marBottom w:val="0"/>
          <w:divBdr>
            <w:top w:val="none" w:sz="0" w:space="0" w:color="auto"/>
            <w:left w:val="none" w:sz="0" w:space="0" w:color="auto"/>
            <w:bottom w:val="none" w:sz="0" w:space="0" w:color="auto"/>
            <w:right w:val="none" w:sz="0" w:space="0" w:color="auto"/>
          </w:divBdr>
        </w:div>
        <w:div w:id="1517960560">
          <w:marLeft w:val="0"/>
          <w:marRight w:val="0"/>
          <w:marTop w:val="0"/>
          <w:marBottom w:val="0"/>
          <w:divBdr>
            <w:top w:val="none" w:sz="0" w:space="0" w:color="auto"/>
            <w:left w:val="none" w:sz="0" w:space="0" w:color="auto"/>
            <w:bottom w:val="none" w:sz="0" w:space="0" w:color="auto"/>
            <w:right w:val="none" w:sz="0" w:space="0" w:color="auto"/>
          </w:divBdr>
        </w:div>
        <w:div w:id="1566254895">
          <w:marLeft w:val="0"/>
          <w:marRight w:val="0"/>
          <w:marTop w:val="0"/>
          <w:marBottom w:val="0"/>
          <w:divBdr>
            <w:top w:val="none" w:sz="0" w:space="0" w:color="auto"/>
            <w:left w:val="none" w:sz="0" w:space="0" w:color="auto"/>
            <w:bottom w:val="none" w:sz="0" w:space="0" w:color="auto"/>
            <w:right w:val="none" w:sz="0" w:space="0" w:color="auto"/>
          </w:divBdr>
        </w:div>
        <w:div w:id="1585456536">
          <w:marLeft w:val="0"/>
          <w:marRight w:val="0"/>
          <w:marTop w:val="0"/>
          <w:marBottom w:val="0"/>
          <w:divBdr>
            <w:top w:val="none" w:sz="0" w:space="0" w:color="auto"/>
            <w:left w:val="none" w:sz="0" w:space="0" w:color="auto"/>
            <w:bottom w:val="none" w:sz="0" w:space="0" w:color="auto"/>
            <w:right w:val="none" w:sz="0" w:space="0" w:color="auto"/>
          </w:divBdr>
        </w:div>
        <w:div w:id="1609115739">
          <w:marLeft w:val="0"/>
          <w:marRight w:val="0"/>
          <w:marTop w:val="0"/>
          <w:marBottom w:val="0"/>
          <w:divBdr>
            <w:top w:val="none" w:sz="0" w:space="0" w:color="auto"/>
            <w:left w:val="none" w:sz="0" w:space="0" w:color="auto"/>
            <w:bottom w:val="none" w:sz="0" w:space="0" w:color="auto"/>
            <w:right w:val="none" w:sz="0" w:space="0" w:color="auto"/>
          </w:divBdr>
        </w:div>
        <w:div w:id="1612399052">
          <w:marLeft w:val="0"/>
          <w:marRight w:val="0"/>
          <w:marTop w:val="0"/>
          <w:marBottom w:val="0"/>
          <w:divBdr>
            <w:top w:val="none" w:sz="0" w:space="0" w:color="auto"/>
            <w:left w:val="none" w:sz="0" w:space="0" w:color="auto"/>
            <w:bottom w:val="none" w:sz="0" w:space="0" w:color="auto"/>
            <w:right w:val="none" w:sz="0" w:space="0" w:color="auto"/>
          </w:divBdr>
        </w:div>
        <w:div w:id="1672223201">
          <w:marLeft w:val="0"/>
          <w:marRight w:val="0"/>
          <w:marTop w:val="0"/>
          <w:marBottom w:val="0"/>
          <w:divBdr>
            <w:top w:val="none" w:sz="0" w:space="0" w:color="auto"/>
            <w:left w:val="none" w:sz="0" w:space="0" w:color="auto"/>
            <w:bottom w:val="none" w:sz="0" w:space="0" w:color="auto"/>
            <w:right w:val="none" w:sz="0" w:space="0" w:color="auto"/>
          </w:divBdr>
        </w:div>
        <w:div w:id="1687906779">
          <w:marLeft w:val="0"/>
          <w:marRight w:val="0"/>
          <w:marTop w:val="0"/>
          <w:marBottom w:val="0"/>
          <w:divBdr>
            <w:top w:val="none" w:sz="0" w:space="0" w:color="auto"/>
            <w:left w:val="none" w:sz="0" w:space="0" w:color="auto"/>
            <w:bottom w:val="none" w:sz="0" w:space="0" w:color="auto"/>
            <w:right w:val="none" w:sz="0" w:space="0" w:color="auto"/>
          </w:divBdr>
        </w:div>
        <w:div w:id="1734355032">
          <w:marLeft w:val="0"/>
          <w:marRight w:val="0"/>
          <w:marTop w:val="0"/>
          <w:marBottom w:val="0"/>
          <w:divBdr>
            <w:top w:val="none" w:sz="0" w:space="0" w:color="auto"/>
            <w:left w:val="none" w:sz="0" w:space="0" w:color="auto"/>
            <w:bottom w:val="none" w:sz="0" w:space="0" w:color="auto"/>
            <w:right w:val="none" w:sz="0" w:space="0" w:color="auto"/>
          </w:divBdr>
        </w:div>
        <w:div w:id="1734742681">
          <w:marLeft w:val="0"/>
          <w:marRight w:val="0"/>
          <w:marTop w:val="0"/>
          <w:marBottom w:val="0"/>
          <w:divBdr>
            <w:top w:val="none" w:sz="0" w:space="0" w:color="auto"/>
            <w:left w:val="none" w:sz="0" w:space="0" w:color="auto"/>
            <w:bottom w:val="none" w:sz="0" w:space="0" w:color="auto"/>
            <w:right w:val="none" w:sz="0" w:space="0" w:color="auto"/>
          </w:divBdr>
        </w:div>
        <w:div w:id="1982227074">
          <w:marLeft w:val="0"/>
          <w:marRight w:val="0"/>
          <w:marTop w:val="0"/>
          <w:marBottom w:val="0"/>
          <w:divBdr>
            <w:top w:val="none" w:sz="0" w:space="0" w:color="auto"/>
            <w:left w:val="none" w:sz="0" w:space="0" w:color="auto"/>
            <w:bottom w:val="none" w:sz="0" w:space="0" w:color="auto"/>
            <w:right w:val="none" w:sz="0" w:space="0" w:color="auto"/>
          </w:divBdr>
        </w:div>
        <w:div w:id="1999535958">
          <w:marLeft w:val="0"/>
          <w:marRight w:val="0"/>
          <w:marTop w:val="0"/>
          <w:marBottom w:val="0"/>
          <w:divBdr>
            <w:top w:val="none" w:sz="0" w:space="0" w:color="auto"/>
            <w:left w:val="none" w:sz="0" w:space="0" w:color="auto"/>
            <w:bottom w:val="none" w:sz="0" w:space="0" w:color="auto"/>
            <w:right w:val="none" w:sz="0" w:space="0" w:color="auto"/>
          </w:divBdr>
        </w:div>
        <w:div w:id="2001883522">
          <w:marLeft w:val="0"/>
          <w:marRight w:val="0"/>
          <w:marTop w:val="0"/>
          <w:marBottom w:val="0"/>
          <w:divBdr>
            <w:top w:val="none" w:sz="0" w:space="0" w:color="auto"/>
            <w:left w:val="none" w:sz="0" w:space="0" w:color="auto"/>
            <w:bottom w:val="none" w:sz="0" w:space="0" w:color="auto"/>
            <w:right w:val="none" w:sz="0" w:space="0" w:color="auto"/>
          </w:divBdr>
        </w:div>
        <w:div w:id="2021197983">
          <w:marLeft w:val="0"/>
          <w:marRight w:val="0"/>
          <w:marTop w:val="0"/>
          <w:marBottom w:val="0"/>
          <w:divBdr>
            <w:top w:val="none" w:sz="0" w:space="0" w:color="auto"/>
            <w:left w:val="none" w:sz="0" w:space="0" w:color="auto"/>
            <w:bottom w:val="none" w:sz="0" w:space="0" w:color="auto"/>
            <w:right w:val="none" w:sz="0" w:space="0" w:color="auto"/>
          </w:divBdr>
        </w:div>
        <w:div w:id="2032607382">
          <w:marLeft w:val="0"/>
          <w:marRight w:val="0"/>
          <w:marTop w:val="0"/>
          <w:marBottom w:val="0"/>
          <w:divBdr>
            <w:top w:val="none" w:sz="0" w:space="0" w:color="auto"/>
            <w:left w:val="none" w:sz="0" w:space="0" w:color="auto"/>
            <w:bottom w:val="none" w:sz="0" w:space="0" w:color="auto"/>
            <w:right w:val="none" w:sz="0" w:space="0" w:color="auto"/>
          </w:divBdr>
        </w:div>
        <w:div w:id="2053266168">
          <w:marLeft w:val="0"/>
          <w:marRight w:val="0"/>
          <w:marTop w:val="0"/>
          <w:marBottom w:val="0"/>
          <w:divBdr>
            <w:top w:val="none" w:sz="0" w:space="0" w:color="auto"/>
            <w:left w:val="none" w:sz="0" w:space="0" w:color="auto"/>
            <w:bottom w:val="none" w:sz="0" w:space="0" w:color="auto"/>
            <w:right w:val="none" w:sz="0" w:space="0" w:color="auto"/>
          </w:divBdr>
        </w:div>
        <w:div w:id="2101245684">
          <w:marLeft w:val="0"/>
          <w:marRight w:val="0"/>
          <w:marTop w:val="0"/>
          <w:marBottom w:val="0"/>
          <w:divBdr>
            <w:top w:val="none" w:sz="0" w:space="0" w:color="auto"/>
            <w:left w:val="none" w:sz="0" w:space="0" w:color="auto"/>
            <w:bottom w:val="none" w:sz="0" w:space="0" w:color="auto"/>
            <w:right w:val="none" w:sz="0" w:space="0" w:color="auto"/>
          </w:divBdr>
        </w:div>
        <w:div w:id="2143039862">
          <w:marLeft w:val="0"/>
          <w:marRight w:val="0"/>
          <w:marTop w:val="0"/>
          <w:marBottom w:val="0"/>
          <w:divBdr>
            <w:top w:val="none" w:sz="0" w:space="0" w:color="auto"/>
            <w:left w:val="none" w:sz="0" w:space="0" w:color="auto"/>
            <w:bottom w:val="none" w:sz="0" w:space="0" w:color="auto"/>
            <w:right w:val="none" w:sz="0" w:space="0" w:color="auto"/>
          </w:divBdr>
        </w:div>
      </w:divsChild>
    </w:div>
    <w:div w:id="589121260">
      <w:bodyDiv w:val="1"/>
      <w:marLeft w:val="0"/>
      <w:marRight w:val="0"/>
      <w:marTop w:val="0"/>
      <w:marBottom w:val="0"/>
      <w:divBdr>
        <w:top w:val="none" w:sz="0" w:space="0" w:color="auto"/>
        <w:left w:val="none" w:sz="0" w:space="0" w:color="auto"/>
        <w:bottom w:val="none" w:sz="0" w:space="0" w:color="auto"/>
        <w:right w:val="none" w:sz="0" w:space="0" w:color="auto"/>
      </w:divBdr>
    </w:div>
    <w:div w:id="1110591544">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346251320">
      <w:bodyDiv w:val="1"/>
      <w:marLeft w:val="0"/>
      <w:marRight w:val="0"/>
      <w:marTop w:val="0"/>
      <w:marBottom w:val="0"/>
      <w:divBdr>
        <w:top w:val="none" w:sz="0" w:space="0" w:color="auto"/>
        <w:left w:val="none" w:sz="0" w:space="0" w:color="auto"/>
        <w:bottom w:val="none" w:sz="0" w:space="0" w:color="auto"/>
        <w:right w:val="none" w:sz="0" w:space="0" w:color="auto"/>
      </w:divBdr>
    </w:div>
    <w:div w:id="1506243808">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1716351572">
      <w:bodyDiv w:val="1"/>
      <w:marLeft w:val="0"/>
      <w:marRight w:val="0"/>
      <w:marTop w:val="0"/>
      <w:marBottom w:val="0"/>
      <w:divBdr>
        <w:top w:val="none" w:sz="0" w:space="0" w:color="auto"/>
        <w:left w:val="none" w:sz="0" w:space="0" w:color="auto"/>
        <w:bottom w:val="none" w:sz="0" w:space="0" w:color="auto"/>
        <w:right w:val="none" w:sz="0" w:space="0" w:color="auto"/>
      </w:divBdr>
    </w:div>
    <w:div w:id="1985155329">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yperlink" Target="mailto:naturefund@delwp.vic.gov.au" TargetMode="External"/><Relationship Id="rId21" Type="http://schemas.openxmlformats.org/officeDocument/2006/relationships/image" Target="media/image7.png"/><Relationship Id="rId34" Type="http://schemas.openxmlformats.org/officeDocument/2006/relationships/footer" Target="footer1.xml"/><Relationship Id="rId42" Type="http://schemas.openxmlformats.org/officeDocument/2006/relationships/hyperlink" Target="https://www.oric.gov.au/" TargetMode="External"/><Relationship Id="rId47" Type="http://schemas.openxmlformats.org/officeDocument/2006/relationships/hyperlink" Target="mailto:biodiversity.info@delwp.vic.gov.au" TargetMode="External"/><Relationship Id="rId50" Type="http://schemas.openxmlformats.org/officeDocument/2006/relationships/hyperlink" Target="https://www.environment.vic.gov.au/__data/assets/pdf_file/0040/497659/Manual-for-the-identification-and-prioritisation-of-biodiversity-actions-and-knowledge-gaps_final.pdf" TargetMode="External"/><Relationship Id="rId55" Type="http://schemas.openxmlformats.org/officeDocument/2006/relationships/hyperlink" Target="https://www.environment.vic.gov.au/nature-fund"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svg"/><Relationship Id="rId29" Type="http://schemas.openxmlformats.org/officeDocument/2006/relationships/image" Target="media/image15.png"/><Relationship Id="rId11" Type="http://schemas.openxmlformats.org/officeDocument/2006/relationships/settings" Target="settings.xml"/><Relationship Id="rId24" Type="http://schemas.openxmlformats.org/officeDocument/2006/relationships/image" Target="media/image10.png"/><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https://www.delwp.vic.gov.au/aboriginalselfdetermination/self-determination-reform-strategy" TargetMode="External"/><Relationship Id="rId45" Type="http://schemas.openxmlformats.org/officeDocument/2006/relationships/hyperlink" Target="https://naturekit.biodiversity.vic.gov.au/" TargetMode="External"/><Relationship Id="rId53" Type="http://schemas.openxmlformats.org/officeDocument/2006/relationships/hyperlink" Target="mailto:naturefund@delwp.vic.gov.au" TargetMode="External"/><Relationship Id="rId58" Type="http://schemas.openxmlformats.org/officeDocument/2006/relationships/hyperlink" Target="mailto:grantsinfo@delwp.vic.gov.au" TargetMode="External"/><Relationship Id="rId5" Type="http://schemas.openxmlformats.org/officeDocument/2006/relationships/customXml" Target="../customXml/item5.xml"/><Relationship Id="rId61" Type="http://schemas.openxmlformats.org/officeDocument/2006/relationships/glossaryDocument" Target="glossary/document.xml"/><Relationship Id="rId19" Type="http://schemas.openxmlformats.org/officeDocument/2006/relationships/image" Target="media/image5.png"/><Relationship Id="rId14" Type="http://schemas.openxmlformats.org/officeDocument/2006/relationships/endnotes" Target="endnotes.xml"/><Relationship Id="rId22" Type="http://schemas.openxmlformats.org/officeDocument/2006/relationships/image" Target="media/image8.svg"/><Relationship Id="rId27" Type="http://schemas.openxmlformats.org/officeDocument/2006/relationships/image" Target="media/image13.png"/><Relationship Id="rId30" Type="http://schemas.openxmlformats.org/officeDocument/2006/relationships/hyperlink" Target="https://delwpvicgovau.sharepoint.com/Users/fionadurante/Downloads/deeca.vic.gov.au" TargetMode="External"/><Relationship Id="rId35" Type="http://schemas.openxmlformats.org/officeDocument/2006/relationships/footer" Target="footer2.xml"/><Relationship Id="rId43" Type="http://schemas.openxmlformats.org/officeDocument/2006/relationships/hyperlink" Target="https://www.environment.vic.gov.au/conserving-threatened-species/threatened-list" TargetMode="External"/><Relationship Id="rId48" Type="http://schemas.openxmlformats.org/officeDocument/2006/relationships/hyperlink" Target="https://www.environment.vic.gov.au/conserving-threatened-species/action-statements" TargetMode="External"/><Relationship Id="rId56" Type="http://schemas.openxmlformats.org/officeDocument/2006/relationships/hyperlink" Target="mailto:naturefund@delwp.vic.gov.au" TargetMode="External"/><Relationship Id="rId8" Type="http://schemas.openxmlformats.org/officeDocument/2006/relationships/customXml" Target="../customXml/item8.xml"/><Relationship Id="rId51" Type="http://schemas.openxmlformats.org/officeDocument/2006/relationships/hyperlink" Target="mailto:naturefund@delwp.vic.gov.au"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2.xml"/><Relationship Id="rId38" Type="http://schemas.openxmlformats.org/officeDocument/2006/relationships/hyperlink" Target="mailto:naturefund@delwp.vic.gov.au" TargetMode="External"/><Relationship Id="rId46" Type="http://schemas.openxmlformats.org/officeDocument/2006/relationships/hyperlink" Target="https://www.environment.vic.gov.au/biodiversity/naturekit/naturekit-tools" TargetMode="External"/><Relationship Id="rId59" Type="http://schemas.openxmlformats.org/officeDocument/2006/relationships/header" Target="header4.xml"/><Relationship Id="rId20" Type="http://schemas.openxmlformats.org/officeDocument/2006/relationships/image" Target="media/image6.png"/><Relationship Id="rId41" Type="http://schemas.openxmlformats.org/officeDocument/2006/relationships/hyperlink" Target="https://www.aboriginalheritagecouncil.vic.gov.au/victorias-current-registered-aboriginal-parties" TargetMode="External"/><Relationship Id="rId54" Type="http://schemas.openxmlformats.org/officeDocument/2006/relationships/hyperlink" Target="https://delwpvicgovau.sharepoint.com/sites/ecm_137/Nature%20Fund/Comms/deeca.my.site.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eader" Target="header3.xml"/><Relationship Id="rId49" Type="http://schemas.openxmlformats.org/officeDocument/2006/relationships/hyperlink" Target="mailto:naturefund@delwp.vic.gov.au" TargetMode="External"/><Relationship Id="rId57" Type="http://schemas.openxmlformats.org/officeDocument/2006/relationships/hyperlink" Target="mailto:naturefund@delwp.vic.gov.au" TargetMode="External"/><Relationship Id="rId10" Type="http://schemas.openxmlformats.org/officeDocument/2006/relationships/styles" Target="styles.xml"/><Relationship Id="rId31" Type="http://schemas.openxmlformats.org/officeDocument/2006/relationships/hyperlink" Target="https://delwpvicgovau.sharepoint.com/Users/fionadurante/Downloads/deeca.vic.gov.au" TargetMode="External"/><Relationship Id="rId44" Type="http://schemas.openxmlformats.org/officeDocument/2006/relationships/hyperlink" Target="https://www.environment.vic.gov.au/biodiversity/natureprint" TargetMode="External"/><Relationship Id="rId52" Type="http://schemas.openxmlformats.org/officeDocument/2006/relationships/hyperlink" Target="https://www.environment.vic.gov.au/nature-fund"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69DDE4E62B40DA9AD532DE5839DFFC"/>
        <w:category>
          <w:name w:val="General"/>
          <w:gallery w:val="placeholder"/>
        </w:category>
        <w:types>
          <w:type w:val="bbPlcHdr"/>
        </w:types>
        <w:behaviors>
          <w:behavior w:val="content"/>
        </w:behaviors>
        <w:guid w:val="{7BC42C5C-489E-4CBD-BED0-507A4CEF390D}"/>
      </w:docPartPr>
      <w:docPartBody>
        <w:p w:rsidR="003A6750" w:rsidRDefault="003A6750">
          <w:pPr>
            <w:pStyle w:val="3569DDE4E62B40DA9AD532DE5839DFFC"/>
          </w:pPr>
          <w:r w:rsidRPr="000C4F86">
            <w:rPr>
              <w:rStyle w:val="PlaceholderText"/>
            </w:rPr>
            <w:t>[Title]</w:t>
          </w:r>
        </w:p>
      </w:docPartBody>
    </w:docPart>
    <w:docPart>
      <w:docPartPr>
        <w:name w:val="BE465C44188E45DF85FC839710D573A1"/>
        <w:category>
          <w:name w:val="General"/>
          <w:gallery w:val="placeholder"/>
        </w:category>
        <w:types>
          <w:type w:val="bbPlcHdr"/>
        </w:types>
        <w:behaviors>
          <w:behavior w:val="content"/>
        </w:behaviors>
        <w:guid w:val="{6BCB019E-8F9A-41B5-92C6-5E0C26936ED6}"/>
      </w:docPartPr>
      <w:docPartBody>
        <w:p w:rsidR="003A6750" w:rsidRDefault="003A6750">
          <w:pPr>
            <w:pStyle w:val="BE465C44188E45DF85FC839710D573A1"/>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50"/>
    <w:rsid w:val="001A3A64"/>
    <w:rsid w:val="003A6750"/>
    <w:rsid w:val="003C0740"/>
    <w:rsid w:val="00664954"/>
    <w:rsid w:val="00D62AA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auto"/>
      <w:bdr w:val="none" w:sz="0" w:space="0" w:color="auto"/>
      <w:shd w:val="clear" w:color="auto" w:fill="FFFF00"/>
    </w:rPr>
  </w:style>
  <w:style w:type="paragraph" w:customStyle="1" w:styleId="3569DDE4E62B40DA9AD532DE5839DFFC">
    <w:name w:val="3569DDE4E62B40DA9AD532DE5839DFFC"/>
  </w:style>
  <w:style w:type="paragraph" w:customStyle="1" w:styleId="BE465C44188E45DF85FC839710D573A1">
    <w:name w:val="BE465C44188E45DF85FC839710D57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F2F6D5"/>
      </a:lt2>
      <a:accent1>
        <a:srgbClr val="B3272F"/>
      </a:accent1>
      <a:accent2>
        <a:srgbClr val="CDDC29"/>
      </a:accent2>
      <a:accent3>
        <a:srgbClr val="00B2A9"/>
      </a:accent3>
      <a:accent4>
        <a:srgbClr val="201547"/>
      </a:accent4>
      <a:accent5>
        <a:srgbClr val="D27D82"/>
      </a:accent5>
      <a:accent6>
        <a:srgbClr val="E0E787"/>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72BAA1-DEE5-4CEF-A1E4-B53917CB43CB}">
  <we:reference id="6a7bd4f3-0563-43af-8c08-79110eebdff6" version="1.1.4.0" store="EXCatalog" storeType="EXCatalog"/>
  <we:alternateReferences>
    <we:reference id="WA104381155" version="1.1.4.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108</Value>
      <Value>2</Value>
      <Value>3</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lcf76f155ced4ddcb4097134ff3c332f xmlns="c22c40bb-44a8-4d17-b593-71ae60991242">
      <Terms xmlns="http://schemas.microsoft.com/office/infopath/2007/PartnerControls"/>
    </lcf76f155ced4ddcb4097134ff3c332f>
    <DLCPolicyLabelClientValue xmlns="02fab405-ded0-4681-a76a-5dfc77280b4e">Version {_UIVersionString}</DLCPolicyLabelClientValue>
    <b9b43b809ea4445880dbf70bb9849525 xmlns="9fd47c19-1c4a-4d7d-b342-c10cef269344">
      <Terms xmlns="http://schemas.microsoft.com/office/infopath/2007/PartnerControls"/>
    </b9b43b809ea4445880dbf70bb9849525>
    <g91c59fb10974fa1a03160ad8386f0f4 xmlns="9fd47c19-1c4a-4d7d-b342-c10cef269344">
      <Terms xmlns="http://schemas.microsoft.com/office/infopath/2007/PartnerControls"/>
    </g91c59fb10974fa1a03160ad8386f0f4>
    <Financial_x0020_Year xmlns="a5f32de4-e402-4188-b034-e71ca7d22e54">2022-23</Financial_x0020_Year>
    <c58e493e1689427385b433efd00307f0 xmlns="9fd47c19-1c4a-4d7d-b342-c10cef269344">
      <Terms xmlns="http://schemas.microsoft.com/office/infopath/2007/PartnerControls">
        <TermInfo xmlns="http://schemas.microsoft.com/office/infopath/2007/PartnerControls">
          <TermName xmlns="http://schemas.microsoft.com/office/infopath/2007/PartnerControls">Program Administration</TermName>
          <TermId xmlns="http://schemas.microsoft.com/office/infopath/2007/PartnerControls">573ab76a-ff94-4e21-811d-77d5774eb524</TermId>
        </TermInfo>
      </Terms>
    </c58e493e1689427385b433efd00307f0>
    <DLCPolicyLabelLock xmlns="02fab405-ded0-4681-a76a-5dfc77280b4e" xsi:nil="true"/>
    <_dlc_DocId xmlns="a5f32de4-e402-4188-b034-e71ca7d22e54">DOCID137-807135423-1815</_dlc_DocId>
    <_dlc_DocIdUrl xmlns="a5f32de4-e402-4188-b034-e71ca7d22e54">
      <Url>https://delwpvicgovau.sharepoint.com/sites/ecm_137/_layouts/15/DocIdRedir.aspx?ID=DOCID137-807135423-1815</Url>
      <Description>DOCID137-807135423-1815</Description>
    </_dlc_DocIdUrl>
    <DLCPolicyLabelValue xmlns="02fab405-ded0-4681-a76a-5dfc77280b4e">Version 0.7</DLCPolicyLabelValue>
    <SharedWithUsers xmlns="153f2783-1c70-4464-955e-85040a58200f">
      <UserInfo>
        <DisplayName>Lou x Miller (DEECA)</DisplayName>
        <AccountId>678</AccountId>
        <AccountType/>
      </UserInfo>
      <UserInfo>
        <DisplayName>Johanna N Tachas (DEECA)</DisplayName>
        <AccountId>5604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ECM V2 Grant Program Management" ma:contentTypeID="0x0101009298E819CE1EBB4F8D2096B3E0F0C2910D004523254E7007424DA45D92E245006EB2" ma:contentTypeVersion="28" ma:contentTypeDescription="For use with ECM V2 Grant Program Management libraries. Documents related to the development of the overall grant program.  These would generally be created in the lead up to the program being launched. This library isn't used to manage individual grants. This library isn't used for program management and the recommendation is to have 1 separate library per grant program." ma:contentTypeScope="" ma:versionID="4d6b695eb31aafa32ac5015132191867">
  <xsd:schema xmlns:xsd="http://www.w3.org/2001/XMLSchema" xmlns:xs="http://www.w3.org/2001/XMLSchema" xmlns:p="http://schemas.microsoft.com/office/2006/metadata/properties" xmlns:ns1="http://schemas.microsoft.com/sharepoint/v3" xmlns:ns2="9fd47c19-1c4a-4d7d-b342-c10cef269344" xmlns:ns3="a5f32de4-e402-4188-b034-e71ca7d22e54" xmlns:ns4="02fab405-ded0-4681-a76a-5dfc77280b4e" xmlns:ns5="153f2783-1c70-4464-955e-85040a58200f" xmlns:ns6="c22c40bb-44a8-4d17-b593-71ae60991242" targetNamespace="http://schemas.microsoft.com/office/2006/metadata/properties" ma:root="true" ma:fieldsID="9b1cb5db582465e5f6975e8a0ecf9f6a" ns1:_="" ns2:_="" ns3:_="" ns4:_="" ns5:_="" ns6:_="">
    <xsd:import namespace="http://schemas.microsoft.com/sharepoint/v3"/>
    <xsd:import namespace="9fd47c19-1c4a-4d7d-b342-c10cef269344"/>
    <xsd:import namespace="a5f32de4-e402-4188-b034-e71ca7d22e54"/>
    <xsd:import namespace="02fab405-ded0-4681-a76a-5dfc77280b4e"/>
    <xsd:import namespace="153f2783-1c70-4464-955e-85040a58200f"/>
    <xsd:import namespace="c22c40bb-44a8-4d17-b593-71ae60991242"/>
    <xsd:element name="properties">
      <xsd:complexType>
        <xsd:sequence>
          <xsd:element name="documentManagement">
            <xsd:complexType>
              <xsd:all>
                <xsd:element ref="ns3:Financial_x0020_Year"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c58e493e1689427385b433efd00307f0" minOccurs="0"/>
                <xsd:element ref="ns2:g91c59fb10974fa1a03160ad8386f0f4" minOccurs="0"/>
                <xsd:element ref="ns4:DLCPolicyLabelClientValue" minOccurs="0"/>
                <xsd:element ref="ns4:DLCPolicyLabelLock" minOccurs="0"/>
                <xsd:element ref="ns1:_dlc_Exempt" minOccurs="0"/>
                <xsd:element ref="ns4:DLCPolicyLabelValue" minOccurs="0"/>
                <xsd:element ref="ns5:SharedWithUsers" minOccurs="0"/>
                <xsd:element ref="ns5:SharedWithDetails"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c58e493e1689427385b433efd00307f0" ma:index="19" ma:taxonomy="true" ma:internalName="c58e493e1689427385b433efd00307f0" ma:taxonomyFieldName="Records_x0020_Class_x0020_Grant_x0020_Program_x0020_Mgmt" ma:displayName="Classification" ma:default="" ma:fieldId="{c58e493e-1689-4273-85b4-33efd00307f0}" ma:sspId="797aeec6-0273-40f2-ab3e-beee73212332" ma:termSetId="4258747f-0974-48f0-ac10-46f208a52cd4" ma:anchorId="b0e98e04-926d-4ee2-a133-5b0bb0e10067" ma:open="false" ma:isKeyword="false">
      <xsd:complexType>
        <xsd:sequence>
          <xsd:element ref="pc:Terms" minOccurs="0" maxOccurs="1"/>
        </xsd:sequence>
      </xsd:complexType>
    </xsd:element>
    <xsd:element name="g91c59fb10974fa1a03160ad8386f0f4" ma:index="22" nillable="true" ma:taxonomy="true" ma:internalName="g91c59fb10974fa1a03160ad8386f0f4" ma:taxonomyFieldName="Record_x0020_Purpose" ma:displayName="Record Purpo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Financial_x0020_Year" ma:index="4" nillable="true" ma:displayName="Financial Year" ma:format="Dropdown" ma:internalName="Financial_x0020_Year">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fab405-ded0-4681-a76a-5dfc77280b4e" elementFormDefault="qualified">
    <xsd:import namespace="http://schemas.microsoft.com/office/2006/documentManagement/types"/>
    <xsd:import namespace="http://schemas.microsoft.com/office/infopath/2007/PartnerControls"/>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c40bb-44a8-4d17-b593-71ae60991242"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dexed="true" ma:internalName="MediaServiceDateTaken" ma:readOnly="true">
      <xsd:simpleType>
        <xsd:restriction base="dms:Text"/>
      </xsd:simpleType>
    </xsd:element>
    <xsd:element name="MediaServiceLocation" ma:index="38" nillable="true" ma:displayName="Location" ma:indexed="true" ma:internalName="MediaServiceLocation" ma:readOnly="true">
      <xsd:simpleType>
        <xsd:restriction base="dms:Text"/>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97aeec6-0273-40f2-ab3e-beee73212332" ContentTypeId="0x0101009298E819CE1EBB4F8D2096B3E0F0C2910D" PreviousValue="false"/>
</file>

<file path=customXml/item6.xml><?xml version="1.0" encoding="utf-8"?>
<?mso-contentType ?>
<p:Policy xmlns:p="office.server.policy" id="" local="true">
  <p:Name>ECM V2 Grant Program Management</p:Name>
  <p:Description>Enable Version label</p:Description>
  <p:Statement/>
  <p:PolicyItems>
    <p:PolicyItem featureId="Microsoft.Office.RecordsManagement.PolicyFeatures.PolicyLabel" staticId="0x0101009298E819CE1EBB4F8D2096B3E0F0C2910D001438ADDCCE1FB04585C9AE2652855BCE|-1306371497" UniqueId="1f6cdc88-e32a-4212-8a90-c03d7e9be15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FABBF0-0631-4425-8316-AF0A01ACFB0F}">
  <ds:schemaRefs>
    <ds:schemaRef ds:uri="http://schemas.microsoft.com/office/2006/metadata/properties"/>
    <ds:schemaRef ds:uri="http://schemas.microsoft.com/office/infopath/2007/PartnerControls"/>
    <ds:schemaRef ds:uri="9fd47c19-1c4a-4d7d-b342-c10cef269344"/>
    <ds:schemaRef ds:uri="c22c40bb-44a8-4d17-b593-71ae60991242"/>
    <ds:schemaRef ds:uri="02fab405-ded0-4681-a76a-5dfc77280b4e"/>
    <ds:schemaRef ds:uri="a5f32de4-e402-4188-b034-e71ca7d22e54"/>
    <ds:schemaRef ds:uri="153f2783-1c70-4464-955e-85040a58200f"/>
  </ds:schemaRefs>
</ds:datastoreItem>
</file>

<file path=customXml/itemProps3.xml><?xml version="1.0" encoding="utf-8"?>
<ds:datastoreItem xmlns:ds="http://schemas.openxmlformats.org/officeDocument/2006/customXml" ds:itemID="{7B791A6B-0AD8-4AC9-B920-6F24A26C3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2fab405-ded0-4681-a76a-5dfc77280b4e"/>
    <ds:schemaRef ds:uri="153f2783-1c70-4464-955e-85040a58200f"/>
    <ds:schemaRef ds:uri="c22c40bb-44a8-4d17-b593-71ae60991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A77A5F-9FE5-4750-8E24-5A2F326647AD}">
  <ds:schemaRefs>
    <ds:schemaRef ds:uri="http://schemas.microsoft.com/sharepoint/events"/>
  </ds:schemaRefs>
</ds:datastoreItem>
</file>

<file path=customXml/itemProps5.xml><?xml version="1.0" encoding="utf-8"?>
<ds:datastoreItem xmlns:ds="http://schemas.openxmlformats.org/officeDocument/2006/customXml" ds:itemID="{8CF63AFF-4A6C-497A-B832-C2EFEE7371AD}">
  <ds:schemaRefs>
    <ds:schemaRef ds:uri="Microsoft.SharePoint.Taxonomy.ContentTypeSync"/>
  </ds:schemaRefs>
</ds:datastoreItem>
</file>

<file path=customXml/itemProps6.xml><?xml version="1.0" encoding="utf-8"?>
<ds:datastoreItem xmlns:ds="http://schemas.openxmlformats.org/officeDocument/2006/customXml" ds:itemID="{DC55F36F-5642-4592-9667-2C1E7D43F13E}">
  <ds:schemaRefs>
    <ds:schemaRef ds:uri="office.server.policy"/>
  </ds:schemaRefs>
</ds:datastoreItem>
</file>

<file path=customXml/itemProps7.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customXml/itemProps8.xml><?xml version="1.0" encoding="utf-8"?>
<ds:datastoreItem xmlns:ds="http://schemas.openxmlformats.org/officeDocument/2006/customXml" ds:itemID="{EE914417-542E-4BF3-ADA8-0AB15998C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Nature Fund 2023</vt:lpstr>
    </vt:vector>
  </TitlesOfParts>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Fund 2023</dc:title>
  <dc:subject>Common Questions</dc:subject>
  <dc:creator>Fiona</dc:creator>
  <cp:keywords/>
  <dc:description/>
  <cp:lastModifiedBy>Johanna N Tachas (DEECA)</cp:lastModifiedBy>
  <cp:revision>25</cp:revision>
  <cp:lastPrinted>2022-06-17T19:14:00Z</cp:lastPrinted>
  <dcterms:created xsi:type="dcterms:W3CDTF">2023-09-14T18:16:00Z</dcterms:created>
  <dcterms:modified xsi:type="dcterms:W3CDTF">2023-10-13T04:20:00Z</dcterms:modified>
  <cp:category>Subtitle goes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Nature Fund 2023</vt:lpwstr>
  </property>
  <property fmtid="{D5CDD505-2E9C-101B-9397-08002B2CF9AE}" pid="3" name="xFooterSubtitle">
    <vt:lpwstr>Common Questions</vt:lpwstr>
  </property>
  <property fmtid="{D5CDD505-2E9C-101B-9397-08002B2CF9AE}" pid="4" name="ContentTypeId">
    <vt:lpwstr>0x0101009298E819CE1EBB4F8D2096B3E0F0C2910D004523254E7007424DA45D92E245006EB2</vt:lpwstr>
  </property>
  <property fmtid="{D5CDD505-2E9C-101B-9397-08002B2CF9AE}" pid="5" name="MediaServiceImageTags">
    <vt:lpwstr/>
  </property>
  <property fmtid="{D5CDD505-2E9C-101B-9397-08002B2CF9AE}" pid="6" name="Agency">
    <vt:lpwstr>1;#Department of Environment, Land, Water and Planning|607a3f87-1228-4cd9-82a5-076aa8776274</vt:lpwstr>
  </property>
  <property fmtid="{D5CDD505-2E9C-101B-9397-08002B2CF9AE}" pid="7" name="Division">
    <vt:lpwstr>5;#Information Services|30448c83-753c-4662-9f56-9cde52d6c172</vt:lpwstr>
  </property>
  <property fmtid="{D5CDD505-2E9C-101B-9397-08002B2CF9AE}" pid="8" name="Dissemination Limiting Marker">
    <vt:lpwstr>2;#FOUO|955eb6fc-b35a-4808-8aa5-31e514fa3f26</vt:lpwstr>
  </property>
  <property fmtid="{D5CDD505-2E9C-101B-9397-08002B2CF9AE}" pid="9" name="Security Classification">
    <vt:lpwstr>3;#Unclassified|7fa379f4-4aba-4692-ab80-7d39d3a23cf4</vt:lpwstr>
  </property>
  <property fmtid="{D5CDD505-2E9C-101B-9397-08002B2CF9AE}" pid="10" name="Section">
    <vt:lpwstr/>
  </property>
  <property fmtid="{D5CDD505-2E9C-101B-9397-08002B2CF9AE}" pid="11" name="Branch">
    <vt:lpwstr/>
  </property>
  <property fmtid="{D5CDD505-2E9C-101B-9397-08002B2CF9AE}" pid="12" name="Sub_x002d_Section">
    <vt:lpwstr/>
  </property>
  <property fmtid="{D5CDD505-2E9C-101B-9397-08002B2CF9AE}" pid="13" name="Group1">
    <vt:lpwstr/>
  </property>
  <property fmtid="{D5CDD505-2E9C-101B-9397-08002B2CF9AE}" pid="14" name="Template_x0020_Type">
    <vt:lpwstr/>
  </property>
  <property fmtid="{D5CDD505-2E9C-101B-9397-08002B2CF9AE}" pid="15" name="Sub-Section">
    <vt:lpwstr/>
  </property>
  <property fmtid="{D5CDD505-2E9C-101B-9397-08002B2CF9AE}" pid="16" name="Template Type">
    <vt:lpwstr/>
  </property>
  <property fmtid="{D5CDD505-2E9C-101B-9397-08002B2CF9AE}" pid="17" name="Records Class Grant Program Mgmt">
    <vt:lpwstr>108</vt:lpwstr>
  </property>
  <property fmtid="{D5CDD505-2E9C-101B-9397-08002B2CF9AE}" pid="18" name="_dlc_DocIdItemGuid">
    <vt:lpwstr>4a582070-eecd-40d3-aef9-93284cd3baab</vt:lpwstr>
  </property>
  <property fmtid="{D5CDD505-2E9C-101B-9397-08002B2CF9AE}" pid="19" name="Department Document Type">
    <vt:lpwstr/>
  </property>
  <property fmtid="{D5CDD505-2E9C-101B-9397-08002B2CF9AE}" pid="20" name="Record Purpose">
    <vt:lpwstr/>
  </property>
  <property fmtid="{D5CDD505-2E9C-101B-9397-08002B2CF9AE}" pid="21" name="MSIP_Label_4257e2ab-f512-40e2-9c9a-c64247360765_Enabled">
    <vt:lpwstr>true</vt:lpwstr>
  </property>
  <property fmtid="{D5CDD505-2E9C-101B-9397-08002B2CF9AE}" pid="22" name="MSIP_Label_4257e2ab-f512-40e2-9c9a-c64247360765_SetDate">
    <vt:lpwstr>2023-09-14T01:16:33Z</vt:lpwstr>
  </property>
  <property fmtid="{D5CDD505-2E9C-101B-9397-08002B2CF9AE}" pid="23" name="MSIP_Label_4257e2ab-f512-40e2-9c9a-c64247360765_Method">
    <vt:lpwstr>Privileged</vt:lpwstr>
  </property>
  <property fmtid="{D5CDD505-2E9C-101B-9397-08002B2CF9AE}" pid="24" name="MSIP_Label_4257e2ab-f512-40e2-9c9a-c64247360765_Name">
    <vt:lpwstr>OFFICIAL</vt:lpwstr>
  </property>
  <property fmtid="{D5CDD505-2E9C-101B-9397-08002B2CF9AE}" pid="25" name="MSIP_Label_4257e2ab-f512-40e2-9c9a-c64247360765_SiteId">
    <vt:lpwstr>e8bdd6f7-fc18-4e48-a554-7f547927223b</vt:lpwstr>
  </property>
  <property fmtid="{D5CDD505-2E9C-101B-9397-08002B2CF9AE}" pid="26" name="MSIP_Label_4257e2ab-f512-40e2-9c9a-c64247360765_ActionId">
    <vt:lpwstr>f9d21a84-677d-4a5b-a119-4560ca051b83</vt:lpwstr>
  </property>
  <property fmtid="{D5CDD505-2E9C-101B-9397-08002B2CF9AE}" pid="27" name="MSIP_Label_4257e2ab-f512-40e2-9c9a-c64247360765_ContentBits">
    <vt:lpwstr>2</vt:lpwstr>
  </property>
</Properties>
</file>