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34AD" w14:textId="51D932B4" w:rsidR="00AD7EBB" w:rsidRDefault="00257C87" w:rsidP="001806EE">
      <w:pPr>
        <w:pStyle w:val="Subtitle"/>
        <w:framePr w:wrap="around"/>
        <w:rPr>
          <w:b/>
          <w:sz w:val="41"/>
        </w:rPr>
      </w:pPr>
      <w:bookmarkStart w:id="0" w:name="_Toc106305998"/>
      <w:r>
        <w:rPr>
          <w:b/>
          <w:sz w:val="41"/>
        </w:rPr>
        <w:t>Data Quality Statement</w:t>
      </w:r>
    </w:p>
    <w:p w14:paraId="01ADB7A7" w14:textId="00087ECF" w:rsidR="004C1F02" w:rsidRDefault="005B5C70" w:rsidP="001806EE">
      <w:pPr>
        <w:pStyle w:val="Subtitle"/>
        <w:framePr w:wrap="around"/>
      </w:pPr>
      <w:sdt>
        <w:sdtPr>
          <w:alias w:val="Subtitle"/>
          <w:tag w:val=""/>
          <w:id w:val="328029620"/>
          <w:placeholder>
            <w:docPart w:val="B198AD98AAE349C3B5418636E963ADA8"/>
          </w:placeholder>
          <w:dataBinding w:prefixMappings="xmlns:ns0='http://purl.org/dc/elements/1.1/' xmlns:ns1='http://schemas.openxmlformats.org/package/2006/metadata/core-properties' " w:xpath="/ns1:coreProperties[1]/ns0:subject[1]" w:storeItemID="{6C3C8BC8-F283-45AE-878A-BAB7291924A1}"/>
          <w:text/>
        </w:sdtPr>
        <w:sdtEndPr/>
        <w:sdtContent>
          <w:r w:rsidR="00257C87">
            <w:t>Historical Business Listings from Sands &amp; McDougall directories</w:t>
          </w:r>
        </w:sdtContent>
      </w:sdt>
    </w:p>
    <w:p w14:paraId="006B3D3D" w14:textId="77777777" w:rsidR="00254F12" w:rsidRPr="004C1F02" w:rsidRDefault="00254F12" w:rsidP="004C1F02">
      <w:pPr>
        <w:pStyle w:val="xVicLogo"/>
        <w:framePr w:wrap="around"/>
      </w:pPr>
      <w:r w:rsidRPr="004C1F02">
        <w:rPr>
          <w:noProof/>
        </w:rPr>
        <w:drawing>
          <wp:inline distT="0" distB="0" distL="0" distR="0" wp14:anchorId="0CFE7FD4" wp14:editId="1A7A8F0E">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38080" cy="444948"/>
                    </a:xfrm>
                    <a:prstGeom prst="rect">
                      <a:avLst/>
                    </a:prstGeom>
                  </pic:spPr>
                </pic:pic>
              </a:graphicData>
            </a:graphic>
          </wp:inline>
        </w:drawing>
      </w:r>
    </w:p>
    <w:p w14:paraId="2D191026" w14:textId="77777777" w:rsidR="008C06B8" w:rsidRDefault="00677D56" w:rsidP="00FE7FB1">
      <w:pPr>
        <w:pStyle w:val="BodyText"/>
      </w:pPr>
      <w:r>
        <w:rPr>
          <w:noProof/>
        </w:rPr>
        <w:drawing>
          <wp:anchor distT="0" distB="0" distL="114300" distR="114300" simplePos="0" relativeHeight="251666430" behindDoc="0" locked="1" layoutInCell="1" allowOverlap="1" wp14:anchorId="6ACED7E9" wp14:editId="1C3DFEF5">
            <wp:simplePos x="0" y="0"/>
            <wp:positionH relativeFrom="page">
              <wp:posOffset>6927215</wp:posOffset>
            </wp:positionH>
            <wp:positionV relativeFrom="page">
              <wp:posOffset>887095</wp:posOffset>
            </wp:positionV>
            <wp:extent cx="637200" cy="1335600"/>
            <wp:effectExtent l="0" t="0" r="0" b="0"/>
            <wp:wrapNone/>
            <wp:docPr id="1"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1" layoutInCell="1" allowOverlap="1" wp14:anchorId="116AB37B" wp14:editId="45742B2F">
            <wp:simplePos x="0" y="0"/>
            <wp:positionH relativeFrom="page">
              <wp:posOffset>6933363</wp:posOffset>
            </wp:positionH>
            <wp:positionV relativeFrom="page">
              <wp:posOffset>894303</wp:posOffset>
            </wp:positionV>
            <wp:extent cx="630000" cy="1335600"/>
            <wp:effectExtent l="0" t="0" r="0" b="0"/>
            <wp:wrapNone/>
            <wp:docPr id="19" name="Cover_Triangle_AgVi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67455" behindDoc="1" locked="1" layoutInCell="1" allowOverlap="1" wp14:anchorId="14A97814" wp14:editId="44704E1D">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3353F6A" id="Navy" o:spid="_x0000_s1026" alt="&quot;&quot;" style="position:absolute;margin-left:0;margin-top:0;width:538.3pt;height:175.45pt;z-index:-2516490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81792" behindDoc="0" locked="1" layoutInCell="1" allowOverlap="1" wp14:anchorId="237186E1" wp14:editId="55501F22">
            <wp:simplePos x="0" y="0"/>
            <wp:positionH relativeFrom="page">
              <wp:posOffset>6935470</wp:posOffset>
            </wp:positionH>
            <wp:positionV relativeFrom="page">
              <wp:posOffset>892810</wp:posOffset>
            </wp:positionV>
            <wp:extent cx="630000" cy="1335600"/>
            <wp:effectExtent l="0" t="0" r="0" b="0"/>
            <wp:wrapNone/>
            <wp:docPr id="23" name="Cover_Triangle_Environ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2816" behindDoc="0" locked="1" layoutInCell="1" allowOverlap="1" wp14:anchorId="7DC73A6F" wp14:editId="5F19A16B">
            <wp:simplePos x="0" y="0"/>
            <wp:positionH relativeFrom="page">
              <wp:posOffset>6932295</wp:posOffset>
            </wp:positionH>
            <wp:positionV relativeFrom="page">
              <wp:posOffset>893445</wp:posOffset>
            </wp:positionV>
            <wp:extent cx="630000" cy="1335600"/>
            <wp:effectExtent l="0" t="0" r="0" b="0"/>
            <wp:wrapNone/>
            <wp:docPr id="20" name="Cover_Triangle_Energ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4864" behindDoc="0" locked="1" layoutInCell="1" allowOverlap="1" wp14:anchorId="755271B1" wp14:editId="76E07BBF">
            <wp:simplePos x="0" y="0"/>
            <wp:positionH relativeFrom="page">
              <wp:posOffset>6932930</wp:posOffset>
            </wp:positionH>
            <wp:positionV relativeFrom="page">
              <wp:posOffset>896620</wp:posOffset>
            </wp:positionV>
            <wp:extent cx="630000" cy="1335600"/>
            <wp:effectExtent l="0" t="0" r="0" b="0"/>
            <wp:wrapNone/>
            <wp:docPr id="18" name="Cover_Triangle_W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5888" behindDoc="0" locked="1" layoutInCell="1" allowOverlap="1" wp14:anchorId="1CF856AF" wp14:editId="7E223AA2">
            <wp:simplePos x="0" y="0"/>
            <wp:positionH relativeFrom="page">
              <wp:posOffset>6932295</wp:posOffset>
            </wp:positionH>
            <wp:positionV relativeFrom="page">
              <wp:posOffset>889000</wp:posOffset>
            </wp:positionV>
            <wp:extent cx="630000" cy="1335600"/>
            <wp:effectExtent l="0" t="0" r="0" b="0"/>
            <wp:wrapNone/>
            <wp:docPr id="17" name="Cover_Triangle_FF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0768" behindDoc="0" locked="1" layoutInCell="1" allowOverlap="1" wp14:anchorId="02304880" wp14:editId="1159FC7E">
            <wp:simplePos x="0" y="0"/>
            <wp:positionH relativeFrom="page">
              <wp:posOffset>6932930</wp:posOffset>
            </wp:positionH>
            <wp:positionV relativeFrom="page">
              <wp:posOffset>893445</wp:posOffset>
            </wp:positionV>
            <wp:extent cx="630000" cy="1335600"/>
            <wp:effectExtent l="0" t="0" r="0" b="0"/>
            <wp:wrapNone/>
            <wp:docPr id="31" name="Cover_Triangle_Forestr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79744" behindDoc="1" locked="1" layoutInCell="1" allowOverlap="1" wp14:anchorId="443824C6" wp14:editId="38E796D9">
            <wp:simplePos x="0" y="0"/>
            <wp:positionH relativeFrom="page">
              <wp:posOffset>6932930</wp:posOffset>
            </wp:positionH>
            <wp:positionV relativeFrom="page">
              <wp:posOffset>894080</wp:posOffset>
            </wp:positionV>
            <wp:extent cx="630000" cy="1335600"/>
            <wp:effectExtent l="0" t="0" r="0" b="0"/>
            <wp:wrapNone/>
            <wp:docPr id="21" name="Cover_Triangle_Corpora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hidden="1">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76672" behindDoc="0" locked="1" layoutInCell="1" allowOverlap="1" wp14:anchorId="2792D149" wp14:editId="467397D0">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90D2FD7" id="RibbonElement2" o:spid="_x0000_s1026" alt="&quot;&quot;" style="position:absolute;margin-left:413.8pt;margin-top:105.25pt;width:98.95pt;height:7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7696" behindDoc="0" locked="1" layoutInCell="1" allowOverlap="1" wp14:anchorId="5B93EC8A" wp14:editId="54E64C23">
                <wp:simplePos x="0" y="0"/>
                <wp:positionH relativeFrom="page">
                  <wp:posOffset>4833257</wp:posOffset>
                </wp:positionH>
                <wp:positionV relativeFrom="page">
                  <wp:posOffset>1778558</wp:posOffset>
                </wp:positionV>
                <wp:extent cx="1047600" cy="450000"/>
                <wp:effectExtent l="0" t="0" r="635" b="762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524BD2B" id="RibbonElement3" o:spid="_x0000_s1026" alt="&quot;&quot;" style="position:absolute;margin-left:380.55pt;margin-top:140.05pt;width:82.5pt;height:35.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cddc29 [320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8720" behindDoc="0" locked="1" layoutInCell="1" allowOverlap="1" wp14:anchorId="2203CB09" wp14:editId="0690D677">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40895BB" id="RibbonElement4Grp" o:spid="_x0000_s1026" alt="&quot;&quot;" style="position:absolute;margin-left:446.25pt;margin-top:105.25pt;width:83.05pt;height:70.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2576" behindDoc="0" locked="1" layoutInCell="1" allowOverlap="1" wp14:anchorId="7D803D90" wp14:editId="3BC6AF34">
                <wp:simplePos x="0" y="0"/>
                <wp:positionH relativeFrom="page">
                  <wp:posOffset>5888334</wp:posOffset>
                </wp:positionH>
                <wp:positionV relativeFrom="page">
                  <wp:posOffset>0</wp:posOffset>
                </wp:positionV>
                <wp:extent cx="1677600" cy="1782000"/>
                <wp:effectExtent l="0" t="0" r="0" b="889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47EE60A" id="RibbonElement1" o:spid="_x0000_s1026" alt="&quot;&quot;" style="position:absolute;margin-left:463.65pt;margin-top:0;width:132.1pt;height:14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b3272f [3204]" stroked="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68480" behindDoc="0" locked="1" layoutInCell="1" allowOverlap="1" wp14:anchorId="503C3B53" wp14:editId="31BCCC66">
                <wp:simplePos x="0" y="0"/>
                <wp:positionH relativeFrom="page">
                  <wp:posOffset>0</wp:posOffset>
                </wp:positionH>
                <wp:positionV relativeFrom="page">
                  <wp:posOffset>9867481</wp:posOffset>
                </wp:positionV>
                <wp:extent cx="2275200" cy="828000"/>
                <wp:effectExtent l="0" t="0" r="11430"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46CB9C5C" w14:textId="77777777" w:rsidR="00254F12" w:rsidRPr="00484CC4" w:rsidRDefault="005B5C70" w:rsidP="00254F12">
                              <w:pPr>
                                <w:pStyle w:val="xWebCoverPage"/>
                              </w:pPr>
                              <w:hyperlink r:id="rId25"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03C3B53" id="Cover_Website" o:spid="_x0000_s1026" editas="canvas" alt="&quot;&quot;" style="position:absolute;margin-left:0;margin-top:776.95pt;width:179.15pt;height:65.2pt;z-index:251668480;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46CB9C5C" w14:textId="77777777" w:rsidR="00254F12" w:rsidRPr="00484CC4" w:rsidRDefault="00FA3746" w:rsidP="00254F12">
                        <w:pPr>
                          <w:pStyle w:val="xWebCoverPage"/>
                        </w:pPr>
                        <w:hyperlink r:id="rId26" w:history="1">
                          <w:r w:rsidR="00254F12" w:rsidRPr="00484CC4">
                            <w:t>deeca.vic.gov.au</w:t>
                          </w:r>
                        </w:hyperlink>
                      </w:p>
                    </w:txbxContent>
                  </v:textbox>
                </v:shape>
                <w10:wrap anchorx="page" anchory="page"/>
                <w10:anchorlock/>
              </v:group>
            </w:pict>
          </mc:Fallback>
        </mc:AlternateContent>
      </w:r>
    </w:p>
    <w:p w14:paraId="358D5B1D" w14:textId="77777777" w:rsidR="00665916" w:rsidRDefault="00665916" w:rsidP="004C1F02">
      <w:pPr>
        <w:sectPr w:rsidR="00665916" w:rsidSect="008C06B8">
          <w:headerReference w:type="even" r:id="rId27"/>
          <w:footerReference w:type="even" r:id="rId28"/>
          <w:footerReference w:type="default" r:id="rId29"/>
          <w:footerReference w:type="first" r:id="rId30"/>
          <w:type w:val="continuous"/>
          <w:pgSz w:w="11907" w:h="16839" w:code="9"/>
          <w:pgMar w:top="737" w:right="851" w:bottom="1701" w:left="851" w:header="284" w:footer="284" w:gutter="0"/>
          <w:cols w:space="454"/>
          <w:noEndnote/>
          <w:titlePg/>
          <w:docGrid w:linePitch="360"/>
        </w:sectPr>
      </w:pPr>
    </w:p>
    <w:bookmarkEnd w:id="0"/>
    <w:p w14:paraId="658D7A2C" w14:textId="4BF9D4B4" w:rsidR="00257C87" w:rsidRDefault="00257C87" w:rsidP="00257C87">
      <w:pPr>
        <w:pStyle w:val="Heading2"/>
        <w:spacing w:before="0"/>
        <w:rPr>
          <w:szCs w:val="32"/>
        </w:rPr>
      </w:pPr>
      <w:r>
        <w:rPr>
          <w:szCs w:val="32"/>
        </w:rPr>
        <w:t>Summary information</w:t>
      </w:r>
    </w:p>
    <w:p w14:paraId="4A61EAB6" w14:textId="77777777" w:rsidR="00257C87" w:rsidRPr="00257C87" w:rsidRDefault="00257C87" w:rsidP="00257C87">
      <w:pPr>
        <w:pStyle w:val="BodyText"/>
      </w:pPr>
      <w:bookmarkStart w:id="1" w:name="Here"/>
      <w:bookmarkEnd w:id="1"/>
    </w:p>
    <w:tbl>
      <w:tblPr>
        <w:tblStyle w:val="TableGrid"/>
        <w:tblW w:w="10206" w:type="dxa"/>
        <w:tblInd w:w="108" w:type="dxa"/>
        <w:tblLook w:val="04A0" w:firstRow="1" w:lastRow="0" w:firstColumn="1" w:lastColumn="0" w:noHBand="0" w:noVBand="1"/>
      </w:tblPr>
      <w:tblGrid>
        <w:gridCol w:w="2586"/>
        <w:gridCol w:w="7620"/>
      </w:tblGrid>
      <w:tr w:rsidR="00257C87" w:rsidRPr="00257C87" w14:paraId="035EF07D" w14:textId="77777777" w:rsidTr="00257C8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6" w:type="dxa"/>
            <w:tcBorders>
              <w:top w:val="single" w:sz="4" w:space="0" w:color="auto"/>
              <w:bottom w:val="single" w:sz="4" w:space="0" w:color="auto"/>
            </w:tcBorders>
            <w:noWrap/>
            <w:hideMark/>
          </w:tcPr>
          <w:p w14:paraId="7F94D5BA" w14:textId="77777777" w:rsidR="00257C87" w:rsidRPr="00257C87" w:rsidRDefault="00257C87">
            <w:pPr>
              <w:pStyle w:val="DPCtablecaption"/>
              <w:spacing w:before="120" w:line="280" w:lineRule="exact"/>
              <w:rPr>
                <w:lang w:eastAsia="en-AU"/>
              </w:rPr>
            </w:pPr>
            <w:r w:rsidRPr="00257C87">
              <w:rPr>
                <w:lang w:eastAsia="en-AU"/>
              </w:rPr>
              <w:t>Data asset name:</w:t>
            </w:r>
          </w:p>
        </w:tc>
        <w:tc>
          <w:tcPr>
            <w:tcW w:w="7620" w:type="dxa"/>
            <w:tcBorders>
              <w:top w:val="single" w:sz="4" w:space="0" w:color="auto"/>
              <w:bottom w:val="single" w:sz="4" w:space="0" w:color="auto"/>
            </w:tcBorders>
            <w:noWrap/>
            <w:hideMark/>
          </w:tcPr>
          <w:p w14:paraId="0BD8486B" w14:textId="1B1915BA" w:rsidR="00257C87" w:rsidRPr="00257C87" w:rsidRDefault="00257C8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57C87">
              <w:rPr>
                <w:rFonts w:ascii="Arial" w:hAnsi="Arial" w:cs="Arial"/>
                <w:color w:val="000000"/>
                <w:sz w:val="22"/>
                <w:szCs w:val="22"/>
              </w:rPr>
              <w:t xml:space="preserve">Historical Business Listings from Sands &amp; McDougall directories </w:t>
            </w:r>
          </w:p>
        </w:tc>
      </w:tr>
      <w:tr w:rsidR="00257C87" w:rsidRPr="00257C87" w14:paraId="0112FA44" w14:textId="77777777" w:rsidTr="00257C87">
        <w:trPr>
          <w:trHeight w:val="300"/>
        </w:trPr>
        <w:tc>
          <w:tcPr>
            <w:cnfStyle w:val="001000000000" w:firstRow="0" w:lastRow="0" w:firstColumn="1" w:lastColumn="0" w:oddVBand="0" w:evenVBand="0" w:oddHBand="0" w:evenHBand="0" w:firstRowFirstColumn="0" w:firstRowLastColumn="0" w:lastRowFirstColumn="0" w:lastRowLastColumn="0"/>
            <w:tcW w:w="2586" w:type="dxa"/>
            <w:tcBorders>
              <w:top w:val="single" w:sz="4" w:space="0" w:color="auto"/>
              <w:left w:val="nil"/>
              <w:bottom w:val="single" w:sz="4" w:space="0" w:color="auto"/>
              <w:right w:val="nil"/>
            </w:tcBorders>
            <w:noWrap/>
            <w:hideMark/>
          </w:tcPr>
          <w:p w14:paraId="6C3CA70D" w14:textId="77777777" w:rsidR="00257C87" w:rsidRPr="00257C87" w:rsidRDefault="00257C87">
            <w:pPr>
              <w:pStyle w:val="DPCtablecaption"/>
              <w:spacing w:before="120" w:line="280" w:lineRule="exact"/>
              <w:rPr>
                <w:lang w:eastAsia="en-AU"/>
              </w:rPr>
            </w:pPr>
            <w:r w:rsidRPr="00257C87">
              <w:rPr>
                <w:lang w:eastAsia="en-AU"/>
              </w:rPr>
              <w:t>Date:</w:t>
            </w:r>
          </w:p>
        </w:tc>
        <w:tc>
          <w:tcPr>
            <w:tcW w:w="7620" w:type="dxa"/>
            <w:tcBorders>
              <w:top w:val="single" w:sz="4" w:space="0" w:color="auto"/>
              <w:left w:val="nil"/>
              <w:bottom w:val="single" w:sz="4" w:space="0" w:color="auto"/>
              <w:right w:val="nil"/>
            </w:tcBorders>
            <w:noWrap/>
            <w:hideMark/>
          </w:tcPr>
          <w:p w14:paraId="6DE18E0A" w14:textId="77777777" w:rsidR="00257C87" w:rsidRPr="00257C87" w:rsidRDefault="00257C8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57C87">
              <w:rPr>
                <w:rFonts w:ascii="Arial" w:hAnsi="Arial" w:cs="Arial"/>
                <w:color w:val="000000"/>
                <w:sz w:val="22"/>
                <w:szCs w:val="22"/>
              </w:rPr>
              <w:t>August 2019</w:t>
            </w:r>
          </w:p>
        </w:tc>
      </w:tr>
      <w:tr w:rsidR="00257C87" w:rsidRPr="00257C87" w14:paraId="6240C108" w14:textId="77777777" w:rsidTr="00257C87">
        <w:trPr>
          <w:trHeight w:val="300"/>
        </w:trPr>
        <w:tc>
          <w:tcPr>
            <w:cnfStyle w:val="001000000000" w:firstRow="0" w:lastRow="0" w:firstColumn="1" w:lastColumn="0" w:oddVBand="0" w:evenVBand="0" w:oddHBand="0" w:evenHBand="0" w:firstRowFirstColumn="0" w:firstRowLastColumn="0" w:lastRowFirstColumn="0" w:lastRowLastColumn="0"/>
            <w:tcW w:w="2586" w:type="dxa"/>
            <w:tcBorders>
              <w:top w:val="single" w:sz="4" w:space="0" w:color="auto"/>
              <w:left w:val="nil"/>
              <w:bottom w:val="single" w:sz="4" w:space="0" w:color="auto"/>
              <w:right w:val="nil"/>
            </w:tcBorders>
            <w:noWrap/>
            <w:hideMark/>
          </w:tcPr>
          <w:p w14:paraId="5017B415" w14:textId="77777777" w:rsidR="00257C87" w:rsidRPr="00257C87" w:rsidRDefault="00257C87">
            <w:pPr>
              <w:pStyle w:val="DPCtablecaption"/>
              <w:spacing w:before="120" w:line="280" w:lineRule="exact"/>
              <w:rPr>
                <w:lang w:eastAsia="en-AU"/>
              </w:rPr>
            </w:pPr>
            <w:r w:rsidRPr="00257C87">
              <w:rPr>
                <w:lang w:eastAsia="en-AU"/>
              </w:rPr>
              <w:t>Data asset owner:</w:t>
            </w:r>
          </w:p>
        </w:tc>
        <w:tc>
          <w:tcPr>
            <w:tcW w:w="7620" w:type="dxa"/>
            <w:tcBorders>
              <w:top w:val="single" w:sz="4" w:space="0" w:color="auto"/>
              <w:left w:val="nil"/>
              <w:bottom w:val="single" w:sz="4" w:space="0" w:color="auto"/>
              <w:right w:val="nil"/>
            </w:tcBorders>
            <w:noWrap/>
            <w:hideMark/>
          </w:tcPr>
          <w:p w14:paraId="38645801" w14:textId="77777777" w:rsidR="00257C87" w:rsidRPr="00257C87" w:rsidRDefault="00257C8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57C87">
              <w:rPr>
                <w:rFonts w:ascii="Arial" w:hAnsi="Arial" w:cs="Arial"/>
                <w:color w:val="000000"/>
                <w:sz w:val="22"/>
                <w:szCs w:val="22"/>
              </w:rPr>
              <w:t xml:space="preserve">Environment Protection Branch, Land and Environment Policy Division, Department of Energy, Environment and Climate Action </w:t>
            </w:r>
          </w:p>
          <w:p w14:paraId="7C910383" w14:textId="77777777" w:rsidR="00257C87" w:rsidRPr="00257C87" w:rsidRDefault="00257C8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57C87">
              <w:rPr>
                <w:rFonts w:ascii="Arial" w:hAnsi="Arial" w:cs="Arial"/>
                <w:color w:val="000000"/>
                <w:sz w:val="22"/>
                <w:szCs w:val="22"/>
              </w:rPr>
              <w:t>Data custodian - Manager Contaminated Land Policy and Planning</w:t>
            </w:r>
          </w:p>
        </w:tc>
      </w:tr>
      <w:tr w:rsidR="00257C87" w:rsidRPr="00257C87" w14:paraId="395B21BB" w14:textId="77777777" w:rsidTr="00257C87">
        <w:trPr>
          <w:trHeight w:val="300"/>
        </w:trPr>
        <w:tc>
          <w:tcPr>
            <w:cnfStyle w:val="001000000000" w:firstRow="0" w:lastRow="0" w:firstColumn="1" w:lastColumn="0" w:oddVBand="0" w:evenVBand="0" w:oddHBand="0" w:evenHBand="0" w:firstRowFirstColumn="0" w:firstRowLastColumn="0" w:lastRowFirstColumn="0" w:lastRowLastColumn="0"/>
            <w:tcW w:w="2586" w:type="dxa"/>
            <w:tcBorders>
              <w:top w:val="single" w:sz="4" w:space="0" w:color="auto"/>
              <w:left w:val="nil"/>
              <w:bottom w:val="single" w:sz="4" w:space="0" w:color="auto"/>
              <w:right w:val="nil"/>
            </w:tcBorders>
            <w:noWrap/>
            <w:hideMark/>
          </w:tcPr>
          <w:p w14:paraId="693A4744" w14:textId="77777777" w:rsidR="00257C87" w:rsidRPr="00257C87" w:rsidRDefault="00257C87">
            <w:pPr>
              <w:pStyle w:val="DPCtablecaption"/>
              <w:spacing w:before="120" w:line="280" w:lineRule="exact"/>
              <w:rPr>
                <w:lang w:eastAsia="en-AU"/>
              </w:rPr>
            </w:pPr>
            <w:r w:rsidRPr="00257C87">
              <w:rPr>
                <w:lang w:eastAsia="en-AU"/>
              </w:rPr>
              <w:t>Description of data asset:</w:t>
            </w:r>
          </w:p>
        </w:tc>
        <w:tc>
          <w:tcPr>
            <w:tcW w:w="7620" w:type="dxa"/>
            <w:tcBorders>
              <w:top w:val="single" w:sz="4" w:space="0" w:color="auto"/>
              <w:left w:val="nil"/>
              <w:bottom w:val="single" w:sz="4" w:space="0" w:color="auto"/>
              <w:right w:val="nil"/>
            </w:tcBorders>
            <w:noWrap/>
            <w:hideMark/>
          </w:tcPr>
          <w:p w14:paraId="7BCCE31A" w14:textId="77777777" w:rsidR="00257C87" w:rsidRPr="00257C87" w:rsidRDefault="00257C87">
            <w:pPr>
              <w:pStyle w:val="DPCbody"/>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lang w:eastAsia="en-AU"/>
              </w:rPr>
            </w:pPr>
            <w:r w:rsidRPr="00257C87">
              <w:rPr>
                <w:rFonts w:ascii="Arial" w:eastAsia="Times New Roman" w:hAnsi="Arial"/>
                <w:color w:val="000000"/>
                <w:lang w:eastAsia="en-AU"/>
              </w:rPr>
              <w:t>This dataset contains the business listings from selected years of the Sands &amp; McDougall directories, a pre-cursor to the Yellow Pages. The directories are kept in hard copy at State Library Victoria and have been digitised and used for Victoria Unearthed.</w:t>
            </w:r>
          </w:p>
          <w:p w14:paraId="7E314FC2" w14:textId="77777777" w:rsidR="00257C87" w:rsidRPr="00257C87" w:rsidRDefault="00257C87">
            <w:pPr>
              <w:pStyle w:val="DPCbody"/>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lang w:eastAsia="en-AU"/>
              </w:rPr>
            </w:pPr>
            <w:r w:rsidRPr="00257C87">
              <w:rPr>
                <w:rFonts w:ascii="Arial" w:eastAsia="Times New Roman" w:hAnsi="Arial"/>
                <w:color w:val="000000"/>
                <w:lang w:eastAsia="en-AU"/>
              </w:rPr>
              <w:t>The dataset was created by digitising the business directories that were published at approximately 10-year intervals between 1896 and 1974. The extracted information includes the business name, address and business type as listed in the Sands &amp; McDougall directories. The extracted address information was subsequently geocoded to provide a point location that can be mapped using GIS software.</w:t>
            </w:r>
          </w:p>
          <w:p w14:paraId="44CDB44C" w14:textId="77777777" w:rsidR="00257C87" w:rsidRPr="00257C87" w:rsidRDefault="00257C87">
            <w:pPr>
              <w:pStyle w:val="DPCbody"/>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lang w:eastAsia="en-AU"/>
              </w:rPr>
            </w:pPr>
            <w:r w:rsidRPr="00257C87">
              <w:rPr>
                <w:rFonts w:ascii="Arial" w:eastAsia="Times New Roman" w:hAnsi="Arial"/>
                <w:color w:val="000000"/>
                <w:lang w:eastAsia="en-AU"/>
              </w:rPr>
              <w:t xml:space="preserve">Additional information has been provided to allow the accuracy of the results to be evaluated with each record containing the data used at each stage of the data capture process; from the extraction from the directory to the final QA checks. </w:t>
            </w:r>
          </w:p>
          <w:p w14:paraId="228A93F7" w14:textId="77777777" w:rsidR="00257C87" w:rsidRPr="00257C87" w:rsidRDefault="00257C87">
            <w:pPr>
              <w:pStyle w:val="DPCbody"/>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lang w:eastAsia="en-AU"/>
              </w:rPr>
            </w:pPr>
            <w:r w:rsidRPr="00257C87">
              <w:rPr>
                <w:rFonts w:ascii="Arial" w:eastAsia="Times New Roman" w:hAnsi="Arial"/>
                <w:color w:val="000000"/>
                <w:lang w:eastAsia="en-AU"/>
              </w:rPr>
              <w:t>The dataset also categorises business types using the 2006 Australian and New Zealand Standard Industrial Classification (ANZSIC) business classifications. A relevant ANZSIC ‘subdivision’ is included for each business listing. This information has been included to assist with data analysis and is not part of the original Sands &amp; McDougall directories.</w:t>
            </w:r>
          </w:p>
        </w:tc>
      </w:tr>
      <w:tr w:rsidR="00257C87" w:rsidRPr="00257C87" w14:paraId="213FF42B" w14:textId="77777777" w:rsidTr="00257C87">
        <w:trPr>
          <w:trHeight w:val="300"/>
        </w:trPr>
        <w:tc>
          <w:tcPr>
            <w:cnfStyle w:val="001000000000" w:firstRow="0" w:lastRow="0" w:firstColumn="1" w:lastColumn="0" w:oddVBand="0" w:evenVBand="0" w:oddHBand="0" w:evenHBand="0" w:firstRowFirstColumn="0" w:firstRowLastColumn="0" w:lastRowFirstColumn="0" w:lastRowLastColumn="0"/>
            <w:tcW w:w="2586" w:type="dxa"/>
            <w:tcBorders>
              <w:top w:val="single" w:sz="4" w:space="0" w:color="auto"/>
              <w:left w:val="nil"/>
              <w:bottom w:val="single" w:sz="4" w:space="0" w:color="auto"/>
              <w:right w:val="nil"/>
            </w:tcBorders>
            <w:noWrap/>
            <w:hideMark/>
          </w:tcPr>
          <w:p w14:paraId="7829C2D8" w14:textId="77777777" w:rsidR="00257C87" w:rsidRPr="00257C87" w:rsidRDefault="00257C87">
            <w:pPr>
              <w:pStyle w:val="DPCtablecaption"/>
              <w:spacing w:before="120" w:line="280" w:lineRule="exact"/>
              <w:rPr>
                <w:lang w:eastAsia="en-AU"/>
              </w:rPr>
            </w:pPr>
            <w:r w:rsidRPr="00257C87">
              <w:rPr>
                <w:lang w:eastAsia="en-AU"/>
              </w:rPr>
              <w:t>Legislation and authority:</w:t>
            </w:r>
          </w:p>
        </w:tc>
        <w:tc>
          <w:tcPr>
            <w:tcW w:w="7620" w:type="dxa"/>
            <w:tcBorders>
              <w:top w:val="single" w:sz="4" w:space="0" w:color="auto"/>
              <w:left w:val="nil"/>
              <w:bottom w:val="single" w:sz="4" w:space="0" w:color="auto"/>
              <w:right w:val="nil"/>
            </w:tcBorders>
            <w:noWrap/>
            <w:hideMark/>
          </w:tcPr>
          <w:p w14:paraId="7524D658" w14:textId="77777777" w:rsidR="00257C87" w:rsidRPr="00257C87" w:rsidRDefault="00257C8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57C87">
              <w:rPr>
                <w:rFonts w:ascii="Arial" w:hAnsi="Arial" w:cs="Arial"/>
                <w:color w:val="000000"/>
                <w:sz w:val="22"/>
                <w:szCs w:val="22"/>
              </w:rPr>
              <w:t>The dataset was created in response to Recommendation 14.1 from the Independent Inquiry into the Environment Protection Authority (2016)</w:t>
            </w:r>
          </w:p>
        </w:tc>
      </w:tr>
      <w:tr w:rsidR="00257C87" w:rsidRPr="00257C87" w14:paraId="42E2BC92" w14:textId="77777777" w:rsidTr="00257C87">
        <w:tc>
          <w:tcPr>
            <w:cnfStyle w:val="001000000000" w:firstRow="0" w:lastRow="0" w:firstColumn="1" w:lastColumn="0" w:oddVBand="0" w:evenVBand="0" w:oddHBand="0" w:evenHBand="0" w:firstRowFirstColumn="0" w:firstRowLastColumn="0" w:lastRowFirstColumn="0" w:lastRowLastColumn="0"/>
            <w:tcW w:w="2586" w:type="dxa"/>
            <w:tcBorders>
              <w:top w:val="single" w:sz="4" w:space="0" w:color="auto"/>
              <w:left w:val="nil"/>
              <w:bottom w:val="single" w:sz="4" w:space="0" w:color="auto"/>
              <w:right w:val="nil"/>
            </w:tcBorders>
            <w:hideMark/>
          </w:tcPr>
          <w:p w14:paraId="2D86D563" w14:textId="77777777" w:rsidR="00257C87" w:rsidRPr="00257C87" w:rsidRDefault="00257C87">
            <w:pPr>
              <w:pStyle w:val="DPCbody"/>
              <w:spacing w:line="280" w:lineRule="exact"/>
              <w:rPr>
                <w:b/>
              </w:rPr>
            </w:pPr>
            <w:r w:rsidRPr="00257C87">
              <w:rPr>
                <w:b/>
              </w:rPr>
              <w:t>Scope and coverage:</w:t>
            </w:r>
          </w:p>
        </w:tc>
        <w:tc>
          <w:tcPr>
            <w:tcW w:w="7620" w:type="dxa"/>
            <w:tcBorders>
              <w:top w:val="single" w:sz="4" w:space="0" w:color="auto"/>
              <w:left w:val="nil"/>
              <w:bottom w:val="single" w:sz="4" w:space="0" w:color="auto"/>
              <w:right w:val="nil"/>
            </w:tcBorders>
            <w:hideMark/>
          </w:tcPr>
          <w:p w14:paraId="28B5008C" w14:textId="77777777" w:rsidR="00257C87" w:rsidRPr="00257C87" w:rsidRDefault="00257C87">
            <w:pPr>
              <w:pStyle w:val="DPCbody"/>
              <w:spacing w:before="120" w:after="120" w:line="240" w:lineRule="auto"/>
              <w:cnfStyle w:val="000000000000" w:firstRow="0" w:lastRow="0" w:firstColumn="0" w:lastColumn="0" w:oddVBand="0" w:evenVBand="0" w:oddHBand="0" w:evenHBand="0" w:firstRowFirstColumn="0" w:firstRowLastColumn="0" w:lastRowFirstColumn="0" w:lastRowLastColumn="0"/>
            </w:pPr>
            <w:proofErr w:type="spellStart"/>
            <w:r w:rsidRPr="00257C87">
              <w:t>Statewide</w:t>
            </w:r>
            <w:proofErr w:type="spellEnd"/>
          </w:p>
        </w:tc>
      </w:tr>
      <w:tr w:rsidR="00257C87" w:rsidRPr="00257C87" w14:paraId="685359CE" w14:textId="77777777" w:rsidTr="00257C87">
        <w:trPr>
          <w:trHeight w:val="613"/>
        </w:trPr>
        <w:tc>
          <w:tcPr>
            <w:cnfStyle w:val="001000000000" w:firstRow="0" w:lastRow="0" w:firstColumn="1" w:lastColumn="0" w:oddVBand="0" w:evenVBand="0" w:oddHBand="0" w:evenHBand="0" w:firstRowFirstColumn="0" w:firstRowLastColumn="0" w:lastRowFirstColumn="0" w:lastRowLastColumn="0"/>
            <w:tcW w:w="2586" w:type="dxa"/>
            <w:tcBorders>
              <w:top w:val="single" w:sz="4" w:space="0" w:color="auto"/>
              <w:left w:val="nil"/>
              <w:bottom w:val="single" w:sz="4" w:space="0" w:color="auto"/>
              <w:right w:val="nil"/>
            </w:tcBorders>
            <w:hideMark/>
          </w:tcPr>
          <w:p w14:paraId="0F691258" w14:textId="77777777" w:rsidR="00257C87" w:rsidRPr="00257C87" w:rsidRDefault="00257C87">
            <w:pPr>
              <w:pStyle w:val="DPCbody"/>
              <w:spacing w:line="280" w:lineRule="exact"/>
              <w:rPr>
                <w:b/>
              </w:rPr>
            </w:pPr>
            <w:r w:rsidRPr="00257C87">
              <w:rPr>
                <w:b/>
              </w:rPr>
              <w:t>Reference period:</w:t>
            </w:r>
          </w:p>
        </w:tc>
        <w:tc>
          <w:tcPr>
            <w:tcW w:w="7620" w:type="dxa"/>
            <w:tcBorders>
              <w:top w:val="single" w:sz="4" w:space="0" w:color="auto"/>
              <w:left w:val="nil"/>
              <w:bottom w:val="single" w:sz="4" w:space="0" w:color="auto"/>
              <w:right w:val="nil"/>
            </w:tcBorders>
            <w:hideMark/>
          </w:tcPr>
          <w:p w14:paraId="4CF1839F" w14:textId="77777777" w:rsidR="00257C87" w:rsidRPr="00257C87" w:rsidRDefault="00257C87">
            <w:pPr>
              <w:pStyle w:val="DPCbody"/>
              <w:spacing w:before="120" w:after="120" w:line="240" w:lineRule="auto"/>
              <w:cnfStyle w:val="000000000000" w:firstRow="0" w:lastRow="0" w:firstColumn="0" w:lastColumn="0" w:oddVBand="0" w:evenVBand="0" w:oddHBand="0" w:evenHBand="0" w:firstRowFirstColumn="0" w:firstRowLastColumn="0" w:lastRowFirstColumn="0" w:lastRowLastColumn="0"/>
            </w:pPr>
            <w:r w:rsidRPr="00257C87">
              <w:rPr>
                <w:rFonts w:ascii="Arial" w:eastAsia="Times New Roman" w:hAnsi="Arial"/>
                <w:color w:val="000000"/>
                <w:lang w:eastAsia="en-AU"/>
              </w:rPr>
              <w:t>The data includes mapping of business locations as listed in the trades and business section from Sands &amp; McDougall directories from the years: 1896, 1905, 1915, 1925, 1935, 1945, 1955, 1965, 1974.</w:t>
            </w:r>
            <w:r w:rsidRPr="00257C87">
              <w:t xml:space="preserve"> </w:t>
            </w:r>
          </w:p>
        </w:tc>
      </w:tr>
      <w:tr w:rsidR="00257C87" w:rsidRPr="00257C87" w14:paraId="55B08BFD" w14:textId="77777777" w:rsidTr="00257C87">
        <w:trPr>
          <w:trHeight w:val="553"/>
        </w:trPr>
        <w:tc>
          <w:tcPr>
            <w:cnfStyle w:val="001000000000" w:firstRow="0" w:lastRow="0" w:firstColumn="1" w:lastColumn="0" w:oddVBand="0" w:evenVBand="0" w:oddHBand="0" w:evenHBand="0" w:firstRowFirstColumn="0" w:firstRowLastColumn="0" w:lastRowFirstColumn="0" w:lastRowLastColumn="0"/>
            <w:tcW w:w="2586" w:type="dxa"/>
            <w:tcBorders>
              <w:top w:val="single" w:sz="4" w:space="0" w:color="auto"/>
              <w:left w:val="nil"/>
              <w:bottom w:val="single" w:sz="4" w:space="0" w:color="auto"/>
              <w:right w:val="nil"/>
            </w:tcBorders>
            <w:hideMark/>
          </w:tcPr>
          <w:p w14:paraId="60A91504" w14:textId="77777777" w:rsidR="00257C87" w:rsidRPr="00257C87" w:rsidRDefault="00257C87">
            <w:pPr>
              <w:pStyle w:val="DPCbody"/>
              <w:spacing w:line="280" w:lineRule="exact"/>
              <w:rPr>
                <w:b/>
              </w:rPr>
            </w:pPr>
            <w:r w:rsidRPr="00257C87">
              <w:rPr>
                <w:b/>
              </w:rPr>
              <w:lastRenderedPageBreak/>
              <w:t>Frequency and timing:</w:t>
            </w:r>
          </w:p>
        </w:tc>
        <w:tc>
          <w:tcPr>
            <w:tcW w:w="7620" w:type="dxa"/>
            <w:tcBorders>
              <w:top w:val="single" w:sz="4" w:space="0" w:color="auto"/>
              <w:left w:val="nil"/>
              <w:bottom w:val="single" w:sz="4" w:space="0" w:color="auto"/>
              <w:right w:val="nil"/>
            </w:tcBorders>
            <w:hideMark/>
          </w:tcPr>
          <w:p w14:paraId="51982AD8" w14:textId="77777777" w:rsidR="00257C87" w:rsidRPr="00257C87" w:rsidRDefault="00257C87">
            <w:pPr>
              <w:pStyle w:val="DPCbody"/>
              <w:spacing w:before="120" w:after="120" w:line="240" w:lineRule="auto"/>
              <w:cnfStyle w:val="000000000000" w:firstRow="0" w:lastRow="0" w:firstColumn="0" w:lastColumn="0" w:oddVBand="0" w:evenVBand="0" w:oddHBand="0" w:evenHBand="0" w:firstRowFirstColumn="0" w:firstRowLastColumn="0" w:lastRowFirstColumn="0" w:lastRowLastColumn="0"/>
            </w:pPr>
            <w:r w:rsidRPr="00257C87">
              <w:rPr>
                <w:rFonts w:ascii="Arial" w:eastAsia="Times New Roman" w:hAnsi="Arial"/>
                <w:color w:val="000000"/>
                <w:lang w:eastAsia="en-AU"/>
              </w:rPr>
              <w:t xml:space="preserve">The data has not been updated since its initial release in August 2019. </w:t>
            </w:r>
          </w:p>
        </w:tc>
      </w:tr>
      <w:tr w:rsidR="00257C87" w:rsidRPr="00257C87" w14:paraId="28CD4BF4" w14:textId="77777777" w:rsidTr="00257C87">
        <w:trPr>
          <w:trHeight w:val="795"/>
        </w:trPr>
        <w:tc>
          <w:tcPr>
            <w:cnfStyle w:val="001000000000" w:firstRow="0" w:lastRow="0" w:firstColumn="1" w:lastColumn="0" w:oddVBand="0" w:evenVBand="0" w:oddHBand="0" w:evenHBand="0" w:firstRowFirstColumn="0" w:firstRowLastColumn="0" w:lastRowFirstColumn="0" w:lastRowLastColumn="0"/>
            <w:tcW w:w="2586" w:type="dxa"/>
            <w:tcBorders>
              <w:top w:val="single" w:sz="4" w:space="0" w:color="auto"/>
              <w:left w:val="nil"/>
              <w:bottom w:val="single" w:sz="4" w:space="0" w:color="auto"/>
              <w:right w:val="nil"/>
            </w:tcBorders>
            <w:hideMark/>
          </w:tcPr>
          <w:p w14:paraId="70F75BD9" w14:textId="77777777" w:rsidR="00257C87" w:rsidRPr="00257C87" w:rsidRDefault="00257C87">
            <w:pPr>
              <w:pStyle w:val="DPCbody"/>
              <w:spacing w:line="280" w:lineRule="exact"/>
              <w:rPr>
                <w:b/>
              </w:rPr>
            </w:pPr>
            <w:r w:rsidRPr="00257C87">
              <w:rPr>
                <w:b/>
              </w:rPr>
              <w:t>Formats available:</w:t>
            </w:r>
          </w:p>
        </w:tc>
        <w:tc>
          <w:tcPr>
            <w:tcW w:w="7620" w:type="dxa"/>
            <w:tcBorders>
              <w:top w:val="single" w:sz="4" w:space="0" w:color="auto"/>
              <w:left w:val="nil"/>
              <w:bottom w:val="single" w:sz="4" w:space="0" w:color="auto"/>
              <w:right w:val="nil"/>
            </w:tcBorders>
            <w:hideMark/>
          </w:tcPr>
          <w:p w14:paraId="5C8B8619" w14:textId="1953ADEC" w:rsidR="00257C87" w:rsidRPr="00257C87" w:rsidRDefault="00257C87">
            <w:pPr>
              <w:pStyle w:val="DPCbody"/>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lang w:eastAsia="en-AU"/>
              </w:rPr>
            </w:pPr>
            <w:r w:rsidRPr="00257C87">
              <w:rPr>
                <w:rFonts w:ascii="Arial" w:eastAsia="Times New Roman" w:hAnsi="Arial"/>
                <w:color w:val="000000"/>
                <w:lang w:eastAsia="en-AU"/>
              </w:rPr>
              <w:t xml:space="preserve">The data is viewable in </w:t>
            </w:r>
            <w:hyperlink r:id="rId31" w:history="1">
              <w:r w:rsidRPr="00257C87">
                <w:rPr>
                  <w:rStyle w:val="Hyperlink"/>
                  <w:rFonts w:ascii="Arial" w:eastAsia="Times New Roman" w:hAnsi="Arial"/>
                  <w:lang w:eastAsia="en-AU"/>
                </w:rPr>
                <w:t>Victoria Unearthed</w:t>
              </w:r>
            </w:hyperlink>
            <w:r w:rsidRPr="00257C87">
              <w:rPr>
                <w:rFonts w:ascii="Arial" w:eastAsia="Times New Roman" w:hAnsi="Arial"/>
                <w:color w:val="000000"/>
                <w:lang w:eastAsia="en-AU"/>
              </w:rPr>
              <w:t xml:space="preserve"> where data can be downloaded as shape file, CSV and XLSX formats</w:t>
            </w:r>
          </w:p>
          <w:p w14:paraId="460BE932" w14:textId="43ADF474" w:rsidR="0092343E" w:rsidRDefault="00257C87">
            <w:pPr>
              <w:pStyle w:val="DPCbody"/>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lang w:eastAsia="en-AU"/>
              </w:rPr>
            </w:pPr>
            <w:r w:rsidRPr="00257C87">
              <w:rPr>
                <w:rFonts w:ascii="Arial" w:eastAsia="Times New Roman" w:hAnsi="Arial"/>
                <w:color w:val="000000"/>
                <w:lang w:eastAsia="en-AU"/>
              </w:rPr>
              <w:t xml:space="preserve">The data can be accessed in multiple spatial data formats </w:t>
            </w:r>
            <w:r w:rsidR="0092343E">
              <w:rPr>
                <w:rFonts w:ascii="Arial" w:eastAsia="Times New Roman" w:hAnsi="Arial"/>
                <w:color w:val="000000"/>
                <w:lang w:eastAsia="en-AU"/>
              </w:rPr>
              <w:t xml:space="preserve">at </w:t>
            </w:r>
            <w:proofErr w:type="spellStart"/>
            <w:r w:rsidR="00FA3746">
              <w:rPr>
                <w:rFonts w:ascii="Arial" w:eastAsia="Times New Roman" w:hAnsi="Arial"/>
                <w:color w:val="000000"/>
                <w:lang w:eastAsia="en-AU"/>
              </w:rPr>
              <w:t>Datashare</w:t>
            </w:r>
            <w:proofErr w:type="spellEnd"/>
            <w:r w:rsidR="00FA3746">
              <w:rPr>
                <w:rFonts w:ascii="Arial" w:eastAsia="Times New Roman" w:hAnsi="Arial"/>
                <w:color w:val="000000"/>
                <w:lang w:eastAsia="en-AU"/>
              </w:rPr>
              <w:t xml:space="preserve"> </w:t>
            </w:r>
            <w:hyperlink r:id="rId32" w:history="1">
              <w:r w:rsidR="00FA3746" w:rsidRPr="00CA7A2E">
                <w:rPr>
                  <w:rStyle w:val="Hyperlink"/>
                  <w:rFonts w:ascii="Arial" w:eastAsia="Times New Roman" w:hAnsi="Arial"/>
                  <w:lang w:eastAsia="en-AU"/>
                </w:rPr>
                <w:t>https://datashare.maps.vic.gov.au</w:t>
              </w:r>
            </w:hyperlink>
            <w:r w:rsidR="0092343E">
              <w:rPr>
                <w:rFonts w:ascii="Arial" w:eastAsia="Times New Roman" w:hAnsi="Arial"/>
                <w:color w:val="000000"/>
                <w:lang w:eastAsia="en-AU"/>
              </w:rPr>
              <w:t xml:space="preserve"> and via </w:t>
            </w:r>
            <w:proofErr w:type="spellStart"/>
            <w:r w:rsidRPr="00257C87">
              <w:rPr>
                <w:rFonts w:ascii="Arial" w:eastAsia="Times New Roman" w:hAnsi="Arial"/>
                <w:color w:val="000000"/>
                <w:lang w:eastAsia="en-AU"/>
              </w:rPr>
              <w:t>DataVic</w:t>
            </w:r>
            <w:proofErr w:type="spellEnd"/>
            <w:r w:rsidRPr="00257C87">
              <w:rPr>
                <w:rFonts w:ascii="Arial" w:eastAsia="Times New Roman" w:hAnsi="Arial"/>
                <w:color w:val="000000"/>
                <w:lang w:eastAsia="en-AU"/>
              </w:rPr>
              <w:t xml:space="preserve"> at </w:t>
            </w:r>
            <w:hyperlink r:id="rId33" w:history="1">
              <w:r w:rsidRPr="00257C87">
                <w:rPr>
                  <w:rStyle w:val="Hyperlink"/>
                  <w:rFonts w:ascii="Arial" w:eastAsia="Times New Roman" w:hAnsi="Arial"/>
                  <w:lang w:eastAsia="en-AU"/>
                </w:rPr>
                <w:t>https://discover.data.vic.gov.au/dataset/historical-business-listings-from-sands-mcdougall-directories2</w:t>
              </w:r>
            </w:hyperlink>
            <w:r w:rsidRPr="00257C87">
              <w:rPr>
                <w:rFonts w:ascii="Arial" w:eastAsia="Times New Roman" w:hAnsi="Arial"/>
                <w:color w:val="000000"/>
                <w:lang w:eastAsia="en-AU"/>
              </w:rPr>
              <w:t xml:space="preserve"> </w:t>
            </w:r>
          </w:p>
          <w:p w14:paraId="0C475D27" w14:textId="77777777" w:rsidR="00257C87" w:rsidRPr="00257C87" w:rsidRDefault="00257C87">
            <w:pPr>
              <w:pStyle w:val="DPCbody"/>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lang w:eastAsia="en-AU"/>
              </w:rPr>
            </w:pPr>
            <w:r w:rsidRPr="00257C87">
              <w:rPr>
                <w:rFonts w:ascii="Arial" w:eastAsia="Times New Roman" w:hAnsi="Arial"/>
                <w:color w:val="000000"/>
                <w:lang w:eastAsia="en-AU"/>
              </w:rPr>
              <w:t>The data can be accessed as a Web Map Service (WMS) and Web Feature Service (WFS) via opendata.maps.vic.gov.au</w:t>
            </w:r>
          </w:p>
        </w:tc>
      </w:tr>
      <w:tr w:rsidR="00257C87" w:rsidRPr="00257C87" w14:paraId="7102C2D5" w14:textId="77777777" w:rsidTr="00257C87">
        <w:trPr>
          <w:trHeight w:val="795"/>
        </w:trPr>
        <w:tc>
          <w:tcPr>
            <w:cnfStyle w:val="001000000000" w:firstRow="0" w:lastRow="0" w:firstColumn="1" w:lastColumn="0" w:oddVBand="0" w:evenVBand="0" w:oddHBand="0" w:evenHBand="0" w:firstRowFirstColumn="0" w:firstRowLastColumn="0" w:lastRowFirstColumn="0" w:lastRowLastColumn="0"/>
            <w:tcW w:w="2586" w:type="dxa"/>
            <w:tcBorders>
              <w:top w:val="single" w:sz="4" w:space="0" w:color="auto"/>
              <w:left w:val="nil"/>
              <w:bottom w:val="single" w:sz="4" w:space="0" w:color="auto"/>
              <w:right w:val="nil"/>
            </w:tcBorders>
          </w:tcPr>
          <w:p w14:paraId="741247F4" w14:textId="7F08E67D" w:rsidR="00257C87" w:rsidRPr="00257C87" w:rsidRDefault="00257C87">
            <w:pPr>
              <w:pStyle w:val="DPCbody"/>
              <w:spacing w:line="280" w:lineRule="exact"/>
              <w:rPr>
                <w:b/>
              </w:rPr>
            </w:pPr>
            <w:r w:rsidRPr="00257C87">
              <w:rPr>
                <w:b/>
              </w:rPr>
              <w:t>Notes</w:t>
            </w:r>
          </w:p>
        </w:tc>
        <w:tc>
          <w:tcPr>
            <w:tcW w:w="7620" w:type="dxa"/>
            <w:tcBorders>
              <w:top w:val="single" w:sz="4" w:space="0" w:color="auto"/>
              <w:left w:val="nil"/>
              <w:bottom w:val="single" w:sz="4" w:space="0" w:color="auto"/>
              <w:right w:val="nil"/>
            </w:tcBorders>
          </w:tcPr>
          <w:p w14:paraId="4E9C107B" w14:textId="77777777" w:rsidR="00077939" w:rsidRDefault="00077939" w:rsidP="00CE78E3">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257C87">
              <w:rPr>
                <w:sz w:val="22"/>
                <w:szCs w:val="22"/>
              </w:rPr>
              <w:t xml:space="preserve">Any information contained in Historical Business Listings from Sands &amp; McDougall is intended to be used only as a guide and should not be relied upon as being either complete or accurate. </w:t>
            </w:r>
          </w:p>
          <w:p w14:paraId="10570F83" w14:textId="780EA5E5" w:rsidR="00E6126B" w:rsidRPr="00257C87" w:rsidRDefault="00E6126B" w:rsidP="00E6126B">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257C87">
              <w:rPr>
                <w:sz w:val="22"/>
                <w:szCs w:val="22"/>
              </w:rPr>
              <w:t>Historical business information can help Victorians understand more about businesses that were located at a particular place, at a point in time. Historical land use data can provide information to assist determining if a site may have been contaminated. For most business types there is no increased risk of contamination from a business activity. However</w:t>
            </w:r>
            <w:r w:rsidR="00674B4B">
              <w:rPr>
                <w:sz w:val="22"/>
                <w:szCs w:val="22"/>
              </w:rPr>
              <w:t>,</w:t>
            </w:r>
            <w:r w:rsidRPr="00257C87">
              <w:rPr>
                <w:sz w:val="22"/>
                <w:szCs w:val="22"/>
              </w:rPr>
              <w:t xml:space="preserve"> some business activities have a higher likelihood of causing contamination. </w:t>
            </w:r>
          </w:p>
          <w:p w14:paraId="76FAD16E" w14:textId="77777777" w:rsidR="00E6126B" w:rsidRPr="00257C87" w:rsidRDefault="00E6126B" w:rsidP="00E6126B">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257C87">
              <w:rPr>
                <w:sz w:val="22"/>
                <w:szCs w:val="22"/>
              </w:rPr>
              <w:t>The Historical Business Listings and are not evidence of contamination. The information may, however, help you decide to make your own further enquiries about land and/or groundwater at a particular location.</w:t>
            </w:r>
          </w:p>
          <w:p w14:paraId="7C5F59BE" w14:textId="330E81F3" w:rsidR="00257C87" w:rsidRPr="00CE78E3" w:rsidRDefault="00CE78E3" w:rsidP="00CE78E3">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257C87">
              <w:rPr>
                <w:sz w:val="22"/>
                <w:szCs w:val="22"/>
              </w:rPr>
              <w:t>The Historical Business Listings do not provide definitive information as to the actual activity that occurred on that site. For example, a manufacturing business listed at an address may not be the factory floor, but a head office for that business. A business name is not necessarily evidence that a particular activity occurred at that location.</w:t>
            </w:r>
          </w:p>
        </w:tc>
      </w:tr>
    </w:tbl>
    <w:p w14:paraId="12620E06" w14:textId="77777777" w:rsidR="00257C87" w:rsidRDefault="00257C87" w:rsidP="00257C87">
      <w:pPr>
        <w:pStyle w:val="Heading2"/>
        <w:spacing w:before="360"/>
        <w:rPr>
          <w:szCs w:val="32"/>
        </w:rPr>
      </w:pPr>
    </w:p>
    <w:p w14:paraId="3A0E26F8" w14:textId="77777777" w:rsidR="00257C87" w:rsidRDefault="00257C87">
      <w:pPr>
        <w:rPr>
          <w:rFonts w:asciiTheme="majorHAnsi" w:eastAsiaTheme="majorEastAsia" w:hAnsiTheme="majorHAnsi" w:cstheme="majorBidi"/>
          <w:b/>
          <w:bCs/>
          <w:color w:val="201547" w:themeColor="text2"/>
          <w:spacing w:val="-2"/>
          <w:sz w:val="32"/>
          <w:szCs w:val="32"/>
        </w:rPr>
      </w:pPr>
      <w:r>
        <w:rPr>
          <w:szCs w:val="32"/>
        </w:rPr>
        <w:br w:type="page"/>
      </w:r>
    </w:p>
    <w:p w14:paraId="66E79E9D" w14:textId="56C0B5E0" w:rsidR="00257C87" w:rsidRDefault="00257C87" w:rsidP="00257C87">
      <w:pPr>
        <w:pStyle w:val="Heading2"/>
        <w:spacing w:before="360"/>
        <w:rPr>
          <w:rFonts w:eastAsia="MS Gothic"/>
          <w:color w:val="0072CE"/>
          <w:szCs w:val="32"/>
          <w:lang w:eastAsia="en-US"/>
        </w:rPr>
      </w:pPr>
      <w:r>
        <w:rPr>
          <w:szCs w:val="32"/>
        </w:rPr>
        <w:lastRenderedPageBreak/>
        <w:t>Data quality description</w:t>
      </w:r>
    </w:p>
    <w:p w14:paraId="5EBCD81B" w14:textId="77777777" w:rsidR="00257C87" w:rsidRPr="00257C87" w:rsidRDefault="00257C87" w:rsidP="00257C87">
      <w:pPr>
        <w:pStyle w:val="Heading3"/>
        <w:spacing w:before="120"/>
        <w:rPr>
          <w:sz w:val="32"/>
          <w:szCs w:val="32"/>
        </w:rPr>
      </w:pPr>
      <w:r w:rsidRPr="00257C87">
        <w:rPr>
          <w:sz w:val="32"/>
          <w:szCs w:val="32"/>
        </w:rPr>
        <w:t>Accuracy</w:t>
      </w:r>
    </w:p>
    <w:p w14:paraId="0DBB734E" w14:textId="77777777" w:rsidR="00257C87" w:rsidRPr="00257C87" w:rsidRDefault="00257C87" w:rsidP="00257C87">
      <w:pPr>
        <w:pStyle w:val="BodyText"/>
        <w:rPr>
          <w:rFonts w:eastAsia="Times"/>
          <w:sz w:val="22"/>
          <w:szCs w:val="22"/>
        </w:rPr>
      </w:pPr>
      <w:r w:rsidRPr="00257C87">
        <w:rPr>
          <w:rFonts w:eastAsia="Times"/>
          <w:sz w:val="22"/>
          <w:szCs w:val="22"/>
        </w:rPr>
        <w:t>The Sands &amp; McDougall directories have presented particular challenges regarding data accuracy as Victoria's street names and numbers may have changed drastically over the past century, and so has the way we record information.</w:t>
      </w:r>
    </w:p>
    <w:p w14:paraId="6B433599" w14:textId="77777777" w:rsidR="00257C87" w:rsidRPr="00257C87" w:rsidRDefault="00257C87" w:rsidP="00257C87">
      <w:pPr>
        <w:pStyle w:val="BodyText"/>
        <w:rPr>
          <w:rFonts w:eastAsia="Times"/>
          <w:sz w:val="22"/>
          <w:szCs w:val="22"/>
        </w:rPr>
      </w:pPr>
      <w:r w:rsidRPr="00257C87">
        <w:rPr>
          <w:rFonts w:eastAsia="Times"/>
          <w:sz w:val="22"/>
          <w:szCs w:val="22"/>
        </w:rPr>
        <w:t>Over half a million historical business records have been geocoded by an automated process for Victoria Unearthed. Many of these records have been manually checked and verified, to ensure the correct location on the map. However, many still remain unverified and may be located incorrectly in Victoria Unearthed.</w:t>
      </w:r>
    </w:p>
    <w:p w14:paraId="0C6C2C9D" w14:textId="77777777" w:rsidR="00257C87" w:rsidRPr="00257C87" w:rsidRDefault="00257C87" w:rsidP="00257C87">
      <w:pPr>
        <w:pStyle w:val="BodyText"/>
        <w:rPr>
          <w:rFonts w:eastAsia="Times"/>
          <w:sz w:val="22"/>
          <w:szCs w:val="22"/>
        </w:rPr>
      </w:pPr>
      <w:r w:rsidRPr="00257C87">
        <w:rPr>
          <w:rFonts w:eastAsia="Times"/>
          <w:sz w:val="22"/>
          <w:szCs w:val="22"/>
        </w:rPr>
        <w:t>There may also be some errors in the data that occurred in the transfer from hardcopy to digital, and also in geocoding the data to display in the Victoria Unearthed map.</w:t>
      </w:r>
    </w:p>
    <w:p w14:paraId="2CF84A98" w14:textId="77777777" w:rsidR="00257C87" w:rsidRPr="00257C87" w:rsidRDefault="00257C87" w:rsidP="00257C87">
      <w:pPr>
        <w:pStyle w:val="BodyText"/>
        <w:rPr>
          <w:rFonts w:asciiTheme="majorHAnsi" w:eastAsia="MS Gothic" w:hAnsiTheme="majorHAnsi"/>
          <w:color w:val="53565A"/>
          <w:sz w:val="36"/>
          <w:szCs w:val="36"/>
        </w:rPr>
      </w:pPr>
      <w:r w:rsidRPr="00257C87">
        <w:rPr>
          <w:rFonts w:eastAsia="Times"/>
          <w:sz w:val="22"/>
          <w:szCs w:val="22"/>
        </w:rPr>
        <w:t>The location of data points differ in precision. In many regional and suburban areas, the business address listed in the Sands &amp; McDougall directories only indicates a town or suburb and does not include a street name or street number.</w:t>
      </w:r>
      <w:r w:rsidRPr="00257C87">
        <w:rPr>
          <w:sz w:val="22"/>
          <w:szCs w:val="22"/>
        </w:rPr>
        <w:t xml:space="preserve"> </w:t>
      </w:r>
    </w:p>
    <w:p w14:paraId="4C526E9A" w14:textId="77777777" w:rsidR="00257C87" w:rsidRPr="00257C87" w:rsidRDefault="00257C87" w:rsidP="00257C87">
      <w:pPr>
        <w:pStyle w:val="BodyText"/>
        <w:rPr>
          <w:rFonts w:eastAsia="Times"/>
          <w:sz w:val="22"/>
          <w:szCs w:val="22"/>
        </w:rPr>
      </w:pPr>
      <w:r w:rsidRPr="00257C87">
        <w:rPr>
          <w:rFonts w:eastAsia="Times"/>
          <w:sz w:val="22"/>
          <w:szCs w:val="22"/>
        </w:rPr>
        <w:t>Business listings are represented as point locations, and these points represent the best known location of the business (down to address point level at best) – the data does not represent the exact location of the business on a property, nor does it represent the real extent of the historic land use.</w:t>
      </w:r>
    </w:p>
    <w:p w14:paraId="1169EB6E" w14:textId="0092634F" w:rsidR="00257C87" w:rsidRPr="00257C87" w:rsidRDefault="00257C87" w:rsidP="00257C87">
      <w:pPr>
        <w:pStyle w:val="BodyText"/>
        <w:rPr>
          <w:rFonts w:eastAsia="Times"/>
          <w:sz w:val="22"/>
          <w:szCs w:val="22"/>
        </w:rPr>
      </w:pPr>
      <w:r w:rsidRPr="00257C87">
        <w:rPr>
          <w:rFonts w:eastAsia="Times"/>
          <w:sz w:val="22"/>
          <w:szCs w:val="22"/>
        </w:rPr>
        <w:t xml:space="preserve">For data that has not been manually inspected and verified, there </w:t>
      </w:r>
      <w:r w:rsidR="00AF3025">
        <w:rPr>
          <w:rFonts w:eastAsia="Times"/>
          <w:sz w:val="22"/>
          <w:szCs w:val="22"/>
        </w:rPr>
        <w:t xml:space="preserve">may </w:t>
      </w:r>
      <w:r w:rsidRPr="00257C87">
        <w:rPr>
          <w:rFonts w:eastAsia="Times"/>
          <w:sz w:val="22"/>
          <w:szCs w:val="22"/>
        </w:rPr>
        <w:t>be errors due to incorrect OCR, incorrect text parsing or abbreviations, non-unique address listings, insufficient address data provided, changes in street naming and numbering, incorrect geocoding and other possible issues.</w:t>
      </w:r>
    </w:p>
    <w:p w14:paraId="27799A81" w14:textId="77777777" w:rsidR="00257C87" w:rsidRPr="00257C87" w:rsidRDefault="00257C87" w:rsidP="00257C87">
      <w:pPr>
        <w:pStyle w:val="BodyText"/>
        <w:rPr>
          <w:rFonts w:eastAsia="Times"/>
          <w:sz w:val="22"/>
          <w:szCs w:val="22"/>
        </w:rPr>
      </w:pPr>
      <w:r w:rsidRPr="00257C87">
        <w:rPr>
          <w:rFonts w:eastAsia="Times"/>
          <w:sz w:val="22"/>
          <w:szCs w:val="22"/>
        </w:rPr>
        <w:t>The original records are old and may themselves have been inaccurate, incomplete or both. For example, not all businesses would have had their information published in Sands &amp; McDougall directories.</w:t>
      </w:r>
    </w:p>
    <w:p w14:paraId="7F28FB89" w14:textId="77777777" w:rsidR="00257C87" w:rsidRPr="00257C87" w:rsidRDefault="00257C87" w:rsidP="00257C87">
      <w:pPr>
        <w:pStyle w:val="BodyText"/>
        <w:rPr>
          <w:rFonts w:eastAsia="Times"/>
          <w:sz w:val="22"/>
          <w:szCs w:val="22"/>
        </w:rPr>
      </w:pPr>
      <w:r w:rsidRPr="00257C87">
        <w:rPr>
          <w:rFonts w:eastAsia="Times"/>
          <w:sz w:val="22"/>
          <w:szCs w:val="22"/>
        </w:rPr>
        <w:t>A business record is not necessarily evidence of business activity having historically occurred at that location. Historical business information in the directories can, for example, indicate the head office of a manufacturing business rather than the address of the factory floor.</w:t>
      </w:r>
    </w:p>
    <w:p w14:paraId="6246AB35" w14:textId="77777777" w:rsidR="00257C87" w:rsidRPr="00257C87" w:rsidRDefault="00257C87" w:rsidP="00257C87">
      <w:pPr>
        <w:pStyle w:val="Heading3"/>
        <w:spacing w:before="120"/>
        <w:rPr>
          <w:rFonts w:eastAsia="MS Gothic" w:cs="Times New Roman"/>
          <w:b/>
          <w:color w:val="53565A"/>
          <w:sz w:val="32"/>
          <w:szCs w:val="32"/>
        </w:rPr>
      </w:pPr>
      <w:r w:rsidRPr="00257C87">
        <w:rPr>
          <w:sz w:val="32"/>
          <w:szCs w:val="32"/>
        </w:rPr>
        <w:t>Completeness</w:t>
      </w:r>
    </w:p>
    <w:p w14:paraId="4C22F495" w14:textId="77777777" w:rsidR="00257C87" w:rsidRPr="00257C87" w:rsidRDefault="00257C87" w:rsidP="00257C87">
      <w:pPr>
        <w:pStyle w:val="BodyText"/>
        <w:rPr>
          <w:rFonts w:eastAsia="Times"/>
          <w:sz w:val="22"/>
          <w:szCs w:val="22"/>
        </w:rPr>
      </w:pPr>
      <w:r w:rsidRPr="00257C87">
        <w:rPr>
          <w:sz w:val="22"/>
          <w:szCs w:val="22"/>
        </w:rPr>
        <w:t xml:space="preserve">The Historical Business Listings maps the locations of businesses listed in the </w:t>
      </w:r>
      <w:r w:rsidRPr="00257C87">
        <w:rPr>
          <w:rFonts w:eastAsia="Times"/>
          <w:sz w:val="22"/>
          <w:szCs w:val="22"/>
        </w:rPr>
        <w:t>trades and business section of the Sands &amp; McDougall directories. The mapping does not include the residential sections of those directories.</w:t>
      </w:r>
    </w:p>
    <w:p w14:paraId="740DDA48" w14:textId="77777777" w:rsidR="00257C87" w:rsidRPr="00257C87" w:rsidRDefault="00257C87" w:rsidP="00257C87">
      <w:pPr>
        <w:pStyle w:val="BodyText"/>
        <w:rPr>
          <w:rFonts w:eastAsia="Times"/>
          <w:sz w:val="22"/>
          <w:szCs w:val="22"/>
        </w:rPr>
      </w:pPr>
      <w:r w:rsidRPr="00257C87">
        <w:rPr>
          <w:rFonts w:eastAsia="Times"/>
          <w:sz w:val="22"/>
          <w:szCs w:val="22"/>
        </w:rPr>
        <w:t>The nine directories contained 557,445 records, of which 553,287 (99%) were able to be geocoded. 92,541 (17%) of these records were manually inspected and verified against other sources, such as historic maps and other historic datasets. Not all records could be successfully geocoded to street address level – approximately 64% of records were represented at address level, 14% at street level and 22% at locality level.</w:t>
      </w:r>
    </w:p>
    <w:p w14:paraId="527BFA69" w14:textId="77777777" w:rsidR="00257C87" w:rsidRPr="00257C87" w:rsidRDefault="00257C87" w:rsidP="00257C87">
      <w:pPr>
        <w:pStyle w:val="Heading3"/>
        <w:spacing w:before="120"/>
        <w:rPr>
          <w:rFonts w:eastAsia="MS Gothic" w:cs="Times New Roman"/>
          <w:b/>
          <w:color w:val="53565A"/>
          <w:sz w:val="32"/>
          <w:szCs w:val="32"/>
        </w:rPr>
      </w:pPr>
      <w:r w:rsidRPr="00257C87">
        <w:rPr>
          <w:sz w:val="32"/>
          <w:szCs w:val="32"/>
        </w:rPr>
        <w:t>Representative</w:t>
      </w:r>
    </w:p>
    <w:p w14:paraId="03FDBBD3" w14:textId="1F26DEF1" w:rsidR="00257C87" w:rsidRPr="00257C87" w:rsidRDefault="00257C87" w:rsidP="00257C87">
      <w:pPr>
        <w:pStyle w:val="BodyText"/>
        <w:rPr>
          <w:sz w:val="22"/>
          <w:szCs w:val="22"/>
        </w:rPr>
      </w:pPr>
      <w:r w:rsidRPr="00257C87">
        <w:rPr>
          <w:sz w:val="22"/>
          <w:szCs w:val="22"/>
        </w:rPr>
        <w:t xml:space="preserve">The Historical Business Listings maps the locations of businesses listed in the trades and business section of the Sands &amp; McDougall directories. </w:t>
      </w:r>
    </w:p>
    <w:p w14:paraId="381B4E04" w14:textId="77777777" w:rsidR="00257C87" w:rsidRPr="00257C87" w:rsidRDefault="00257C87" w:rsidP="00257C87">
      <w:pPr>
        <w:pStyle w:val="Heading3"/>
        <w:spacing w:before="120"/>
        <w:rPr>
          <w:b/>
          <w:color w:val="53565A"/>
          <w:sz w:val="32"/>
          <w:szCs w:val="32"/>
        </w:rPr>
      </w:pPr>
      <w:r w:rsidRPr="00257C87">
        <w:rPr>
          <w:sz w:val="32"/>
          <w:szCs w:val="32"/>
        </w:rPr>
        <w:t>Timeliness/Currency</w:t>
      </w:r>
    </w:p>
    <w:p w14:paraId="0A8CCA6B" w14:textId="77777777" w:rsidR="00257C87" w:rsidRPr="00257C87" w:rsidRDefault="00257C87" w:rsidP="00257C87">
      <w:pPr>
        <w:pStyle w:val="BodyText"/>
        <w:rPr>
          <w:sz w:val="22"/>
          <w:szCs w:val="22"/>
        </w:rPr>
      </w:pPr>
      <w:r w:rsidRPr="00257C87">
        <w:rPr>
          <w:sz w:val="22"/>
          <w:szCs w:val="22"/>
        </w:rPr>
        <w:t>The data includes point locations of business listings between 1896 and 1974.</w:t>
      </w:r>
    </w:p>
    <w:p w14:paraId="563E31FA" w14:textId="58BACB1F" w:rsidR="00257C87" w:rsidRPr="00257C87" w:rsidRDefault="00257C87" w:rsidP="00257C87">
      <w:pPr>
        <w:rPr>
          <w:rFonts w:asciiTheme="majorHAnsi" w:eastAsia="MS Gothic" w:hAnsiTheme="majorHAnsi"/>
          <w:b/>
          <w:bCs/>
          <w:color w:val="53565A"/>
          <w:sz w:val="32"/>
          <w:szCs w:val="32"/>
        </w:rPr>
      </w:pPr>
    </w:p>
    <w:p w14:paraId="06AF9CE5" w14:textId="77777777" w:rsidR="00BF3193" w:rsidRDefault="00BF3193">
      <w:pPr>
        <w:rPr>
          <w:rFonts w:asciiTheme="majorHAnsi" w:eastAsiaTheme="majorEastAsia" w:hAnsiTheme="majorHAnsi" w:cstheme="majorBidi"/>
          <w:bCs/>
          <w:color w:val="201547" w:themeColor="text2"/>
          <w:sz w:val="32"/>
          <w:szCs w:val="32"/>
        </w:rPr>
      </w:pPr>
      <w:r>
        <w:rPr>
          <w:sz w:val="32"/>
          <w:szCs w:val="32"/>
        </w:rPr>
        <w:br w:type="page"/>
      </w:r>
    </w:p>
    <w:p w14:paraId="2B102C1F" w14:textId="31438770" w:rsidR="00257C87" w:rsidRPr="00257C87" w:rsidRDefault="00257C87" w:rsidP="00257C87">
      <w:pPr>
        <w:pStyle w:val="Heading3"/>
        <w:spacing w:before="120"/>
        <w:rPr>
          <w:rFonts w:eastAsia="MS Gothic"/>
          <w:b/>
          <w:color w:val="53565A"/>
          <w:sz w:val="32"/>
          <w:szCs w:val="32"/>
        </w:rPr>
      </w:pPr>
      <w:r w:rsidRPr="00257C87">
        <w:rPr>
          <w:sz w:val="32"/>
          <w:szCs w:val="32"/>
        </w:rPr>
        <w:lastRenderedPageBreak/>
        <w:t>Collection</w:t>
      </w:r>
    </w:p>
    <w:p w14:paraId="2679751C" w14:textId="77777777" w:rsidR="00257C87" w:rsidRPr="00257C87" w:rsidRDefault="00257C87" w:rsidP="00257C87">
      <w:pPr>
        <w:pStyle w:val="BodyText"/>
        <w:rPr>
          <w:rFonts w:eastAsia="Times"/>
          <w:sz w:val="22"/>
          <w:szCs w:val="22"/>
        </w:rPr>
      </w:pPr>
      <w:r w:rsidRPr="00257C87">
        <w:rPr>
          <w:rFonts w:eastAsia="Times"/>
          <w:sz w:val="22"/>
          <w:szCs w:val="22"/>
        </w:rPr>
        <w:t>The data was compiled between March and July 2018 by GHD Pty Ltd in partnership with Lotsearch Pty Ltd. under contract with the Department of Environment, Land, Water and Planning (DELWP).</w:t>
      </w:r>
    </w:p>
    <w:p w14:paraId="1C8E7077" w14:textId="77777777" w:rsidR="00257C87" w:rsidRPr="00257C87" w:rsidRDefault="00257C87" w:rsidP="00257C87">
      <w:pPr>
        <w:pStyle w:val="BodyText"/>
        <w:rPr>
          <w:rFonts w:asciiTheme="majorHAnsi" w:eastAsia="MS Gothic" w:hAnsiTheme="majorHAnsi"/>
          <w:color w:val="53565A"/>
          <w:sz w:val="22"/>
          <w:szCs w:val="22"/>
        </w:rPr>
      </w:pPr>
      <w:r w:rsidRPr="00257C87">
        <w:rPr>
          <w:sz w:val="22"/>
          <w:szCs w:val="22"/>
        </w:rPr>
        <w:t xml:space="preserve">The process </w:t>
      </w:r>
      <w:r w:rsidRPr="00257C87">
        <w:rPr>
          <w:rFonts w:eastAsia="Times"/>
          <w:sz w:val="22"/>
          <w:szCs w:val="22"/>
        </w:rPr>
        <w:t>for</w:t>
      </w:r>
      <w:r w:rsidRPr="00257C87">
        <w:rPr>
          <w:sz w:val="22"/>
          <w:szCs w:val="22"/>
        </w:rPr>
        <w:t xml:space="preserve"> creating the dataset involved digitisation and geocoding of hard copy Sands &amp; McDougall directories held at State Library Victoria. The methodology followed the following steps:</w:t>
      </w:r>
    </w:p>
    <w:p w14:paraId="1F7D4F0A" w14:textId="77777777" w:rsidR="00257C87" w:rsidRPr="00257C87" w:rsidRDefault="00257C87" w:rsidP="00257C87">
      <w:pPr>
        <w:pStyle w:val="ListBullet"/>
        <w:rPr>
          <w:rFonts w:eastAsia="Times"/>
          <w:sz w:val="22"/>
          <w:szCs w:val="22"/>
        </w:rPr>
      </w:pPr>
      <w:r w:rsidRPr="00257C87">
        <w:rPr>
          <w:rFonts w:eastAsia="Times"/>
          <w:sz w:val="22"/>
          <w:szCs w:val="22"/>
        </w:rPr>
        <w:t>Text extraction and structuring: extracting text via optical character recognition (OCR) using high quality digital scans provided by State Library Victoria</w:t>
      </w:r>
    </w:p>
    <w:p w14:paraId="254DE2E3" w14:textId="77777777" w:rsidR="00257C87" w:rsidRPr="00257C87" w:rsidRDefault="00257C87" w:rsidP="00257C87">
      <w:pPr>
        <w:pStyle w:val="ListBullet"/>
        <w:rPr>
          <w:rFonts w:eastAsia="Times"/>
          <w:sz w:val="22"/>
          <w:szCs w:val="22"/>
        </w:rPr>
      </w:pPr>
      <w:r w:rsidRPr="00257C87">
        <w:rPr>
          <w:rFonts w:eastAsia="Times"/>
          <w:sz w:val="22"/>
          <w:szCs w:val="22"/>
        </w:rPr>
        <w:t>Land use categorisation: to assist with prioritising data capture and manual verification, to ensure business categories with a higher likelihood of causing contamination were prioritised for verification.</w:t>
      </w:r>
    </w:p>
    <w:p w14:paraId="3805F768" w14:textId="77777777" w:rsidR="00257C87" w:rsidRPr="00257C87" w:rsidRDefault="00257C87" w:rsidP="00257C87">
      <w:pPr>
        <w:pStyle w:val="ListBullet"/>
        <w:rPr>
          <w:rFonts w:eastAsia="Times"/>
          <w:sz w:val="22"/>
          <w:szCs w:val="22"/>
        </w:rPr>
      </w:pPr>
      <w:r w:rsidRPr="00257C87">
        <w:rPr>
          <w:rFonts w:eastAsia="Times"/>
          <w:sz w:val="22"/>
          <w:szCs w:val="22"/>
        </w:rPr>
        <w:t>Data cleansing and geocoding:</w:t>
      </w:r>
      <w:r w:rsidRPr="00257C87">
        <w:rPr>
          <w:sz w:val="22"/>
          <w:szCs w:val="22"/>
        </w:rPr>
        <w:t xml:space="preserve"> </w:t>
      </w:r>
      <w:r w:rsidRPr="00257C87">
        <w:rPr>
          <w:rFonts w:eastAsia="Times"/>
          <w:sz w:val="22"/>
          <w:szCs w:val="22"/>
        </w:rPr>
        <w:t>to improve the quality of the geocoding outputs, including manual verification of records against other sources, such as historic maps and other historic datasets.</w:t>
      </w:r>
    </w:p>
    <w:p w14:paraId="57F11B8F" w14:textId="77777777" w:rsidR="00257C87" w:rsidRPr="00257C87" w:rsidRDefault="00257C87" w:rsidP="00257C87">
      <w:pPr>
        <w:pStyle w:val="ListBullet"/>
        <w:rPr>
          <w:rFonts w:eastAsia="Times"/>
          <w:sz w:val="22"/>
          <w:szCs w:val="22"/>
        </w:rPr>
      </w:pPr>
      <w:r w:rsidRPr="00257C87">
        <w:rPr>
          <w:rFonts w:eastAsia="Times"/>
          <w:sz w:val="22"/>
          <w:szCs w:val="22"/>
        </w:rPr>
        <w:t>Final clean-up and QA</w:t>
      </w:r>
    </w:p>
    <w:p w14:paraId="57BB216D" w14:textId="77777777" w:rsidR="00257C87" w:rsidRPr="00257C87" w:rsidRDefault="00257C87" w:rsidP="00257C87">
      <w:pPr>
        <w:pStyle w:val="ListBullet"/>
        <w:rPr>
          <w:rFonts w:eastAsia="Times"/>
          <w:sz w:val="22"/>
          <w:szCs w:val="22"/>
        </w:rPr>
      </w:pPr>
      <w:r w:rsidRPr="00257C87">
        <w:rPr>
          <w:rFonts w:eastAsia="Times"/>
          <w:sz w:val="22"/>
          <w:szCs w:val="22"/>
        </w:rPr>
        <w:t>Data delivery and publishing</w:t>
      </w:r>
      <w:r w:rsidRPr="00257C87">
        <w:rPr>
          <w:rFonts w:eastAsia="Times"/>
          <w:sz w:val="22"/>
          <w:szCs w:val="22"/>
        </w:rPr>
        <w:br/>
      </w:r>
    </w:p>
    <w:p w14:paraId="40FE42B1" w14:textId="77777777" w:rsidR="00257C87" w:rsidRPr="00257C87" w:rsidRDefault="00257C87" w:rsidP="00257C87">
      <w:pPr>
        <w:pStyle w:val="Heading3"/>
        <w:spacing w:before="120"/>
        <w:rPr>
          <w:rFonts w:eastAsia="MS Gothic" w:cs="Times New Roman"/>
          <w:b/>
          <w:color w:val="53565A"/>
          <w:sz w:val="32"/>
          <w:szCs w:val="32"/>
        </w:rPr>
      </w:pPr>
      <w:r w:rsidRPr="00257C87">
        <w:rPr>
          <w:sz w:val="32"/>
          <w:szCs w:val="32"/>
        </w:rPr>
        <w:t>Consistency</w:t>
      </w:r>
    </w:p>
    <w:p w14:paraId="75514FF2" w14:textId="77777777" w:rsidR="00257C87" w:rsidRPr="00257C87" w:rsidRDefault="00257C87" w:rsidP="00257C87">
      <w:pPr>
        <w:pStyle w:val="BodyText"/>
        <w:rPr>
          <w:sz w:val="22"/>
          <w:szCs w:val="22"/>
        </w:rPr>
      </w:pPr>
      <w:r w:rsidRPr="00257C87">
        <w:rPr>
          <w:sz w:val="22"/>
          <w:szCs w:val="22"/>
        </w:rPr>
        <w:t>A consistent process was used to geocode the business locations. However, due to limitation in the original Sands &amp; McDougall directories, data precision is poor for most listings outside the Melbourne metropolitan area. Most regional listings only include a town name, with no street address provided.</w:t>
      </w:r>
    </w:p>
    <w:p w14:paraId="4B74FA57" w14:textId="77777777" w:rsidR="00257C87" w:rsidRPr="00257C87" w:rsidRDefault="00257C87" w:rsidP="00257C87">
      <w:pPr>
        <w:pStyle w:val="BodyText"/>
        <w:rPr>
          <w:sz w:val="22"/>
          <w:szCs w:val="22"/>
        </w:rPr>
      </w:pPr>
      <w:r w:rsidRPr="00257C87">
        <w:rPr>
          <w:sz w:val="22"/>
          <w:szCs w:val="22"/>
        </w:rPr>
        <w:t>Data accuracy is also likely to be lower for business types unlikely to have caused contamination, due to errors in the automated geocoding process, as fewer records were manually checked against other sources.</w:t>
      </w:r>
    </w:p>
    <w:p w14:paraId="61B4A628" w14:textId="77777777" w:rsidR="00257C87" w:rsidRPr="00257C87" w:rsidRDefault="00257C87" w:rsidP="00257C87">
      <w:pPr>
        <w:pStyle w:val="Heading3"/>
        <w:rPr>
          <w:sz w:val="32"/>
          <w:szCs w:val="32"/>
        </w:rPr>
      </w:pPr>
      <w:r w:rsidRPr="00257C87">
        <w:rPr>
          <w:sz w:val="32"/>
          <w:szCs w:val="32"/>
        </w:rPr>
        <w:t>Fit for purpose</w:t>
      </w:r>
    </w:p>
    <w:p w14:paraId="6A574277" w14:textId="77777777" w:rsidR="00257C87" w:rsidRPr="00257C87" w:rsidRDefault="00257C87" w:rsidP="00257C87">
      <w:pPr>
        <w:pStyle w:val="BodyText"/>
        <w:rPr>
          <w:sz w:val="22"/>
          <w:szCs w:val="22"/>
        </w:rPr>
      </w:pPr>
      <w:r w:rsidRPr="00257C87">
        <w:rPr>
          <w:sz w:val="22"/>
          <w:szCs w:val="22"/>
        </w:rPr>
        <w:t xml:space="preserve">The data is suitable for its intended purpose: to identify the location of business listings from Sands and McDougall Directories to enable further investigations to inform land developments and planning decisions.  </w:t>
      </w:r>
    </w:p>
    <w:p w14:paraId="309DCBB0" w14:textId="77777777" w:rsidR="00257C87" w:rsidRPr="00257C87" w:rsidRDefault="00257C87" w:rsidP="00257C87">
      <w:pPr>
        <w:pStyle w:val="BodyText"/>
        <w:rPr>
          <w:sz w:val="22"/>
          <w:szCs w:val="22"/>
        </w:rPr>
      </w:pPr>
      <w:r w:rsidRPr="00257C87">
        <w:rPr>
          <w:sz w:val="22"/>
          <w:szCs w:val="22"/>
        </w:rPr>
        <w:t xml:space="preserve">Historical business information can help Victorians understand more about businesses that were located at a particular place, at a point in time. Historical land use data can provide information to assist determining if a site may have been contaminated. For most business types there is no increased risk of contamination from a business activity. However some business activities have a higher likelihood of causing contamination. </w:t>
      </w:r>
    </w:p>
    <w:p w14:paraId="309BED77" w14:textId="77777777" w:rsidR="00257C87" w:rsidRPr="00257C87" w:rsidRDefault="00257C87" w:rsidP="00257C87">
      <w:pPr>
        <w:pStyle w:val="BodyText"/>
        <w:rPr>
          <w:sz w:val="22"/>
          <w:szCs w:val="22"/>
        </w:rPr>
      </w:pPr>
      <w:r w:rsidRPr="00257C87">
        <w:rPr>
          <w:sz w:val="22"/>
          <w:szCs w:val="22"/>
        </w:rPr>
        <w:t>The Historical Business Listings and are not evidence of contamination. The information may, however, help you decide to make your own further enquiries about land and/or groundwater at a particular location.</w:t>
      </w:r>
    </w:p>
    <w:p w14:paraId="68F1AF7E" w14:textId="01653D22" w:rsidR="00257C87" w:rsidRPr="00257C87" w:rsidRDefault="00BF3193" w:rsidP="00257C87">
      <w:pPr>
        <w:pStyle w:val="Heading3"/>
        <w:spacing w:before="120"/>
        <w:rPr>
          <w:b/>
          <w:bCs w:val="0"/>
          <w:iCs/>
          <w:color w:val="0072CE"/>
          <w:sz w:val="36"/>
          <w:szCs w:val="36"/>
        </w:rPr>
      </w:pPr>
      <w:r w:rsidRPr="00257C87">
        <w:rPr>
          <w:sz w:val="22"/>
          <w:szCs w:val="22"/>
        </w:rPr>
        <w:t>The Historical Business Listings do not provide definitive information as to the actual activity that occurred on that site. For example, a manufacturing business listed at an address may not be the factory floor, but a head office for that business. A business name is not necessarily evidence that a particular activity occurred at that location</w:t>
      </w:r>
      <w:r w:rsidR="00866B8E">
        <w:rPr>
          <w:sz w:val="22"/>
          <w:szCs w:val="22"/>
        </w:rPr>
        <w:t>.</w:t>
      </w:r>
      <w:r w:rsidR="00257C87" w:rsidRPr="00257C87">
        <w:rPr>
          <w:rFonts w:asciiTheme="minorHAnsi" w:eastAsia="Times" w:hAnsiTheme="minorHAnsi" w:cs="Arial"/>
          <w:color w:val="232222" w:themeColor="text1"/>
          <w:sz w:val="24"/>
          <w:szCs w:val="24"/>
        </w:rPr>
        <w:t xml:space="preserve"> </w:t>
      </w:r>
      <w:r w:rsidR="00257C87" w:rsidRPr="00257C87">
        <w:rPr>
          <w:sz w:val="32"/>
          <w:szCs w:val="28"/>
        </w:rPr>
        <w:br w:type="page"/>
      </w:r>
    </w:p>
    <w:p w14:paraId="1AE656A2" w14:textId="77777777" w:rsidR="00257C87" w:rsidRPr="00257C87" w:rsidRDefault="00257C87" w:rsidP="00257C87">
      <w:pPr>
        <w:pStyle w:val="Heading2"/>
        <w:rPr>
          <w:iCs/>
          <w:color w:val="0072CE"/>
          <w:sz w:val="36"/>
          <w:szCs w:val="36"/>
        </w:rPr>
      </w:pPr>
      <w:r w:rsidRPr="00257C87">
        <w:rPr>
          <w:sz w:val="36"/>
          <w:szCs w:val="36"/>
        </w:rPr>
        <w:lastRenderedPageBreak/>
        <w:t>Disclaimer</w:t>
      </w:r>
    </w:p>
    <w:p w14:paraId="119640DF" w14:textId="77777777" w:rsidR="00257C87" w:rsidRPr="00257C87" w:rsidRDefault="00257C87" w:rsidP="00257C87">
      <w:pPr>
        <w:pStyle w:val="DPCbody"/>
        <w:spacing w:before="120" w:after="120" w:line="240" w:lineRule="auto"/>
      </w:pPr>
      <w:r w:rsidRPr="00257C87">
        <w:t xml:space="preserve">This data asset is provided “as is”, without warranty to the suitability of the data for unspecified use. </w:t>
      </w:r>
    </w:p>
    <w:p w14:paraId="4C437172" w14:textId="77777777" w:rsidR="00257C87" w:rsidRPr="00257C87" w:rsidRDefault="00257C87" w:rsidP="00257C87">
      <w:pPr>
        <w:pStyle w:val="DPCbody"/>
        <w:spacing w:before="120" w:after="120" w:line="240" w:lineRule="auto"/>
      </w:pPr>
      <w:r w:rsidRPr="00257C87">
        <w:t>Any information contained in Historical Business Listings from Sands &amp; McDougall is intended to be used only as a guide and should not be relied upon as being either complete or accurate. DEECA does not verify the accuracy of all information contained in this dataset. Anyone with an interest in a particular piece of land, location, site, or property should make his or her own enquiries with relevant authorities.</w:t>
      </w:r>
    </w:p>
    <w:p w14:paraId="5263F25D" w14:textId="77777777" w:rsidR="00257C87" w:rsidRPr="00257C87" w:rsidRDefault="00257C87" w:rsidP="00257C87">
      <w:pPr>
        <w:pStyle w:val="Heading2"/>
        <w:rPr>
          <w:sz w:val="36"/>
          <w:szCs w:val="36"/>
        </w:rPr>
      </w:pPr>
      <w:r w:rsidRPr="00257C87">
        <w:rPr>
          <w:sz w:val="36"/>
          <w:szCs w:val="36"/>
        </w:rPr>
        <w:t>For further information</w:t>
      </w:r>
    </w:p>
    <w:p w14:paraId="5F55AC5B" w14:textId="00F92159" w:rsidR="00257C87" w:rsidRDefault="00257C87" w:rsidP="00257C87">
      <w:pPr>
        <w:pStyle w:val="DPCbody"/>
        <w:spacing w:before="120" w:after="120" w:line="240" w:lineRule="auto"/>
      </w:pPr>
      <w:r w:rsidRPr="00257C87">
        <w:t xml:space="preserve">For further information regarding this data quality statement please contact the data custodian at </w:t>
      </w:r>
      <w:hyperlink r:id="rId34" w:history="1">
        <w:r w:rsidRPr="00257C87">
          <w:rPr>
            <w:rStyle w:val="Hyperlink"/>
          </w:rPr>
          <w:t>victoria.unearthed@delwp.vic.gov.au</w:t>
        </w:r>
      </w:hyperlink>
      <w:r w:rsidRPr="00257C87">
        <w:t xml:space="preserve"> </w:t>
      </w:r>
    </w:p>
    <w:p w14:paraId="7080FA4B" w14:textId="77777777" w:rsidR="00257C87" w:rsidRPr="00257C87" w:rsidRDefault="00257C87" w:rsidP="00257C87">
      <w:pPr>
        <w:pStyle w:val="DPCbody"/>
        <w:spacing w:before="120" w:after="120" w:line="240" w:lineRule="auto"/>
      </w:pPr>
    </w:p>
    <w:p w14:paraId="74C1FF57" w14:textId="77777777" w:rsidR="00257C87" w:rsidRPr="00257C87" w:rsidRDefault="00257C87" w:rsidP="00257C87">
      <w:pPr>
        <w:pStyle w:val="Heading2"/>
        <w:rPr>
          <w:sz w:val="36"/>
          <w:szCs w:val="36"/>
        </w:rPr>
      </w:pPr>
      <w:r w:rsidRPr="00257C87">
        <w:rPr>
          <w:sz w:val="36"/>
          <w:szCs w:val="36"/>
        </w:rPr>
        <w:t>Document control</w:t>
      </w:r>
    </w:p>
    <w:p w14:paraId="516D961B" w14:textId="77777777" w:rsidR="00257C87" w:rsidRPr="00257C87" w:rsidRDefault="00257C87" w:rsidP="00257C87">
      <w:pPr>
        <w:pStyle w:val="Heading2"/>
        <w:rPr>
          <w:szCs w:val="32"/>
        </w:rPr>
      </w:pPr>
      <w:r w:rsidRPr="00257C87">
        <w:rPr>
          <w:szCs w:val="32"/>
        </w:rPr>
        <w:t>Version history</w:t>
      </w:r>
    </w:p>
    <w:tbl>
      <w:tblPr>
        <w:tblStyle w:val="TableGrid"/>
        <w:tblW w:w="5000" w:type="pct"/>
        <w:tblInd w:w="108" w:type="dxa"/>
        <w:tblLook w:val="04A0" w:firstRow="1" w:lastRow="0" w:firstColumn="1" w:lastColumn="0" w:noHBand="0" w:noVBand="1"/>
      </w:tblPr>
      <w:tblGrid>
        <w:gridCol w:w="1364"/>
        <w:gridCol w:w="2058"/>
        <w:gridCol w:w="6783"/>
      </w:tblGrid>
      <w:tr w:rsidR="00257C87" w:rsidRPr="00257C87" w14:paraId="4C6C83A1" w14:textId="77777777" w:rsidTr="002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tcBorders>
              <w:top w:val="single" w:sz="4" w:space="0" w:color="auto"/>
              <w:bottom w:val="single" w:sz="4" w:space="0" w:color="auto"/>
            </w:tcBorders>
            <w:vAlign w:val="center"/>
            <w:hideMark/>
          </w:tcPr>
          <w:p w14:paraId="74245A0E" w14:textId="77777777" w:rsidR="00257C87" w:rsidRPr="00257C87" w:rsidRDefault="00257C87">
            <w:pPr>
              <w:pStyle w:val="DPCtablecolhead"/>
              <w:spacing w:before="120" w:after="120"/>
            </w:pPr>
            <w:r w:rsidRPr="00257C87">
              <w:t>Version</w:t>
            </w:r>
          </w:p>
        </w:tc>
        <w:tc>
          <w:tcPr>
            <w:tcW w:w="2001" w:type="dxa"/>
            <w:tcBorders>
              <w:top w:val="single" w:sz="4" w:space="0" w:color="auto"/>
              <w:bottom w:val="single" w:sz="4" w:space="0" w:color="auto"/>
            </w:tcBorders>
            <w:vAlign w:val="center"/>
            <w:hideMark/>
          </w:tcPr>
          <w:p w14:paraId="319FB988" w14:textId="77777777" w:rsidR="00257C87" w:rsidRPr="00257C87" w:rsidRDefault="00257C87">
            <w:pPr>
              <w:pStyle w:val="DPCtablecolhead"/>
              <w:spacing w:before="120" w:after="120"/>
              <w:cnfStyle w:val="100000000000" w:firstRow="1" w:lastRow="0" w:firstColumn="0" w:lastColumn="0" w:oddVBand="0" w:evenVBand="0" w:oddHBand="0" w:evenHBand="0" w:firstRowFirstColumn="0" w:firstRowLastColumn="0" w:lastRowFirstColumn="0" w:lastRowLastColumn="0"/>
            </w:pPr>
            <w:r w:rsidRPr="00257C87">
              <w:t>Date</w:t>
            </w:r>
          </w:p>
        </w:tc>
        <w:tc>
          <w:tcPr>
            <w:tcW w:w="6594" w:type="dxa"/>
            <w:tcBorders>
              <w:top w:val="single" w:sz="4" w:space="0" w:color="auto"/>
              <w:bottom w:val="single" w:sz="4" w:space="0" w:color="auto"/>
            </w:tcBorders>
            <w:vAlign w:val="center"/>
            <w:hideMark/>
          </w:tcPr>
          <w:p w14:paraId="579D665B" w14:textId="77777777" w:rsidR="00257C87" w:rsidRPr="00257C87" w:rsidRDefault="00257C87">
            <w:pPr>
              <w:pStyle w:val="DPCtablecolhead"/>
              <w:spacing w:before="120" w:after="120"/>
              <w:cnfStyle w:val="100000000000" w:firstRow="1" w:lastRow="0" w:firstColumn="0" w:lastColumn="0" w:oddVBand="0" w:evenVBand="0" w:oddHBand="0" w:evenHBand="0" w:firstRowFirstColumn="0" w:firstRowLastColumn="0" w:lastRowFirstColumn="0" w:lastRowLastColumn="0"/>
            </w:pPr>
            <w:r w:rsidRPr="00257C87">
              <w:t>Comments</w:t>
            </w:r>
          </w:p>
        </w:tc>
      </w:tr>
      <w:tr w:rsidR="00257C87" w:rsidRPr="00257C87" w14:paraId="0DA2A3AF" w14:textId="77777777" w:rsidTr="00257C87">
        <w:trPr>
          <w:trHeight w:val="175"/>
        </w:trPr>
        <w:tc>
          <w:tcPr>
            <w:cnfStyle w:val="001000000000" w:firstRow="0" w:lastRow="0" w:firstColumn="1" w:lastColumn="0" w:oddVBand="0" w:evenVBand="0" w:oddHBand="0" w:evenHBand="0" w:firstRowFirstColumn="0" w:firstRowLastColumn="0" w:lastRowFirstColumn="0" w:lastRowLastColumn="0"/>
            <w:tcW w:w="1326" w:type="dxa"/>
            <w:tcBorders>
              <w:top w:val="single" w:sz="4" w:space="0" w:color="auto"/>
              <w:left w:val="nil"/>
              <w:bottom w:val="single" w:sz="4" w:space="0" w:color="auto"/>
              <w:right w:val="nil"/>
            </w:tcBorders>
            <w:vAlign w:val="center"/>
            <w:hideMark/>
          </w:tcPr>
          <w:p w14:paraId="7A0297C5" w14:textId="77777777" w:rsidR="00257C87" w:rsidRPr="00257C87" w:rsidRDefault="00257C87">
            <w:pPr>
              <w:pStyle w:val="DPCtabletext"/>
              <w:spacing w:before="120" w:after="120"/>
              <w:rPr>
                <w:highlight w:val="yellow"/>
              </w:rPr>
            </w:pPr>
            <w:r w:rsidRPr="00257C87">
              <w:t>1.0</w:t>
            </w:r>
          </w:p>
        </w:tc>
        <w:tc>
          <w:tcPr>
            <w:tcW w:w="2001" w:type="dxa"/>
            <w:tcBorders>
              <w:top w:val="single" w:sz="4" w:space="0" w:color="auto"/>
              <w:left w:val="nil"/>
              <w:bottom w:val="single" w:sz="4" w:space="0" w:color="auto"/>
              <w:right w:val="nil"/>
            </w:tcBorders>
            <w:vAlign w:val="center"/>
            <w:hideMark/>
          </w:tcPr>
          <w:p w14:paraId="50854A11" w14:textId="77777777" w:rsidR="00257C87" w:rsidRPr="00257C87" w:rsidRDefault="00257C87">
            <w:pPr>
              <w:pStyle w:val="DPCtabletext"/>
              <w:spacing w:before="120" w:after="120"/>
              <w:cnfStyle w:val="000000000000" w:firstRow="0" w:lastRow="0" w:firstColumn="0" w:lastColumn="0" w:oddVBand="0" w:evenVBand="0" w:oddHBand="0" w:evenHBand="0" w:firstRowFirstColumn="0" w:firstRowLastColumn="0" w:lastRowFirstColumn="0" w:lastRowLastColumn="0"/>
              <w:rPr>
                <w:highlight w:val="yellow"/>
              </w:rPr>
            </w:pPr>
            <w:r w:rsidRPr="00257C87">
              <w:t>30 June 2023</w:t>
            </w:r>
          </w:p>
        </w:tc>
        <w:tc>
          <w:tcPr>
            <w:tcW w:w="6594" w:type="dxa"/>
            <w:tcBorders>
              <w:top w:val="single" w:sz="4" w:space="0" w:color="auto"/>
              <w:left w:val="nil"/>
              <w:bottom w:val="single" w:sz="4" w:space="0" w:color="auto"/>
              <w:right w:val="nil"/>
            </w:tcBorders>
            <w:vAlign w:val="center"/>
            <w:hideMark/>
          </w:tcPr>
          <w:p w14:paraId="24773E6D" w14:textId="77777777" w:rsidR="00257C87" w:rsidRPr="00257C87" w:rsidRDefault="00257C87">
            <w:pPr>
              <w:pStyle w:val="DPCtabletext"/>
              <w:spacing w:before="120" w:after="120"/>
              <w:cnfStyle w:val="000000000000" w:firstRow="0" w:lastRow="0" w:firstColumn="0" w:lastColumn="0" w:oddVBand="0" w:evenVBand="0" w:oddHBand="0" w:evenHBand="0" w:firstRowFirstColumn="0" w:firstRowLastColumn="0" w:lastRowFirstColumn="0" w:lastRowLastColumn="0"/>
            </w:pPr>
            <w:r w:rsidRPr="00257C87">
              <w:t>Approved by data custodian</w:t>
            </w:r>
          </w:p>
        </w:tc>
      </w:tr>
    </w:tbl>
    <w:p w14:paraId="336E1A03" w14:textId="77777777" w:rsidR="00257C87" w:rsidRPr="00257C87" w:rsidRDefault="00257C87" w:rsidP="00257C87">
      <w:pPr>
        <w:pStyle w:val="Heading2"/>
        <w:rPr>
          <w:sz w:val="36"/>
          <w:szCs w:val="36"/>
          <w:lang w:eastAsia="en-US"/>
        </w:rPr>
      </w:pPr>
    </w:p>
    <w:p w14:paraId="6AB3C0F6" w14:textId="7FEFA0A9" w:rsidR="007425C9" w:rsidRPr="006614E4" w:rsidRDefault="007425C9" w:rsidP="007425C9"/>
    <w:sectPr w:rsidR="007425C9" w:rsidRPr="006614E4" w:rsidSect="007425C9">
      <w:headerReference w:type="default" r:id="rId35"/>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59D2" w14:textId="77777777" w:rsidR="0075309C" w:rsidRDefault="0075309C" w:rsidP="00CD157B">
      <w:pPr>
        <w:pStyle w:val="NoSpacing"/>
      </w:pPr>
    </w:p>
    <w:p w14:paraId="7CDA8CE6" w14:textId="77777777" w:rsidR="0075309C" w:rsidRDefault="0075309C"/>
  </w:endnote>
  <w:endnote w:type="continuationSeparator" w:id="0">
    <w:p w14:paraId="5D3F5D0D" w14:textId="77777777" w:rsidR="0075309C" w:rsidRDefault="0075309C" w:rsidP="00CD157B">
      <w:pPr>
        <w:pStyle w:val="NoSpacing"/>
      </w:pPr>
    </w:p>
    <w:p w14:paraId="62E1A046" w14:textId="77777777" w:rsidR="0075309C" w:rsidRDefault="0075309C"/>
  </w:endnote>
  <w:endnote w:type="continuationNotice" w:id="1">
    <w:p w14:paraId="0423714E" w14:textId="77777777" w:rsidR="0075309C" w:rsidRDefault="0075309C" w:rsidP="00CD157B">
      <w:pPr>
        <w:pStyle w:val="NoSpacing"/>
      </w:pPr>
    </w:p>
    <w:p w14:paraId="5EBE7468" w14:textId="77777777" w:rsidR="0075309C" w:rsidRDefault="00753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45043109" w14:textId="77777777" w:rsidTr="00505430">
      <w:trPr>
        <w:trHeight w:val="397"/>
      </w:trPr>
      <w:tc>
        <w:tcPr>
          <w:tcW w:w="340" w:type="dxa"/>
        </w:tcPr>
        <w:p w14:paraId="12D9F004" w14:textId="77777777" w:rsidR="00A60698" w:rsidRPr="00D55628" w:rsidRDefault="00364C9A" w:rsidP="00A60698">
          <w:pPr>
            <w:pStyle w:val="FooterEvenPageNumber"/>
            <w:framePr w:wrap="auto" w:vAnchor="margin" w:hAnchor="text" w:yAlign="inline"/>
          </w:pPr>
          <w:r>
            <w:rPr>
              <w:noProof/>
            </w:rPr>
            <mc:AlternateContent>
              <mc:Choice Requires="wps">
                <w:drawing>
                  <wp:anchor distT="0" distB="0" distL="114300" distR="114300" simplePos="0" relativeHeight="251678720" behindDoc="0" locked="0" layoutInCell="0" allowOverlap="1" wp14:anchorId="417F076B" wp14:editId="220B825B">
                    <wp:simplePos x="0" y="0"/>
                    <wp:positionH relativeFrom="page">
                      <wp:posOffset>0</wp:posOffset>
                    </wp:positionH>
                    <wp:positionV relativeFrom="page">
                      <wp:posOffset>10229215</wp:posOffset>
                    </wp:positionV>
                    <wp:extent cx="7560945" cy="273050"/>
                    <wp:effectExtent l="0" t="0" r="0" b="12700"/>
                    <wp:wrapNone/>
                    <wp:docPr id="41" name="MSIPCM3987457dbce0a46ac64e6c63" descr="{&quot;HashCode&quot;:186249376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7B96CC" w14:textId="4F3EB995" w:rsidR="00364C9A" w:rsidRPr="00F36F7E" w:rsidRDefault="00F36F7E" w:rsidP="00F36F7E">
                                <w:pPr>
                                  <w:spacing w:before="0" w:after="0"/>
                                  <w:jc w:val="center"/>
                                  <w:rPr>
                                    <w:rFonts w:ascii="Calibri" w:hAnsi="Calibri" w:cs="Calibri"/>
                                    <w:color w:val="000000"/>
                                    <w:sz w:val="24"/>
                                  </w:rPr>
                                </w:pPr>
                                <w:r w:rsidRPr="00F36F7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7F076B" id="_x0000_t202" coordsize="21600,21600" o:spt="202" path="m,l,21600r21600,l21600,xe">
                    <v:stroke joinstyle="miter"/>
                    <v:path gradientshapeok="t" o:connecttype="rect"/>
                  </v:shapetype>
                  <v:shape id="MSIPCM3987457dbce0a46ac64e6c63" o:spid="_x0000_s1029" type="#_x0000_t202" alt="{&quot;HashCode&quot;:1862493762,&quot;Height&quot;:841.0,&quot;Width&quot;:595.0,&quot;Placement&quot;:&quot;Footer&quot;,&quot;Index&quot;:&quot;OddAndEven&quot;,&quot;Section&quot;:1,&quot;Top&quot;:0.0,&quot;Left&quot;:0.0}" style="position:absolute;margin-left:0;margin-top:805.45pt;width:595.35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6E7B96CC" w14:textId="4F3EB995" w:rsidR="00364C9A" w:rsidRPr="00F36F7E" w:rsidRDefault="00F36F7E" w:rsidP="00F36F7E">
                          <w:pPr>
                            <w:spacing w:before="0" w:after="0"/>
                            <w:jc w:val="center"/>
                            <w:rPr>
                              <w:rFonts w:ascii="Calibri" w:hAnsi="Calibri" w:cs="Calibri"/>
                              <w:color w:val="000000"/>
                              <w:sz w:val="24"/>
                            </w:rPr>
                          </w:pPr>
                          <w:r w:rsidRPr="00F36F7E">
                            <w:rPr>
                              <w:rFonts w:ascii="Calibri" w:hAnsi="Calibri" w:cs="Calibri"/>
                              <w:color w:val="000000"/>
                              <w:sz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4DD9768F" w14:textId="5E83DD7B" w:rsidR="00A60698" w:rsidRDefault="005B5C70" w:rsidP="00A60698">
          <w:pPr>
            <w:pStyle w:val="FooterEven"/>
          </w:pPr>
          <w:r>
            <w:fldChar w:fldCharType="begin"/>
          </w:r>
          <w:r>
            <w:instrText xml:space="preserve"> DOCPROPERTY  xFooterTitle  \* MERGEFORMAT </w:instrText>
          </w:r>
          <w:r>
            <w:fldChar w:fldCharType="separate"/>
          </w:r>
          <w:r w:rsidR="00257C87">
            <w:t>Data Quality Statement</w:t>
          </w:r>
          <w:r>
            <w:fldChar w:fldCharType="end"/>
          </w:r>
        </w:p>
        <w:p w14:paraId="2AA63321" w14:textId="0EA2DF0D" w:rsidR="00A60698" w:rsidRPr="00810C40" w:rsidRDefault="005B5C70" w:rsidP="00A60698">
          <w:pPr>
            <w:pStyle w:val="FooterEven"/>
          </w:pPr>
          <w:r>
            <w:fldChar w:fldCharType="begin"/>
          </w:r>
          <w:r>
            <w:instrText xml:space="preserve"> DOCPROPERTY  xFooterSubtitle  \* MERGEFORMAT </w:instrText>
          </w:r>
          <w:r>
            <w:fldChar w:fldCharType="separate"/>
          </w:r>
          <w:r w:rsidR="00257C87">
            <w:t>Historical Business Listings from Sands &amp; McDougall directories</w:t>
          </w:r>
          <w:r>
            <w:fldChar w:fldCharType="end"/>
          </w:r>
        </w:p>
      </w:tc>
    </w:tr>
  </w:tbl>
  <w:p w14:paraId="4CD9FB03"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0F20D94B" w14:textId="77777777" w:rsidTr="0040758A">
      <w:trPr>
        <w:trHeight w:val="397"/>
      </w:trPr>
      <w:tc>
        <w:tcPr>
          <w:tcW w:w="9071" w:type="dxa"/>
        </w:tcPr>
        <w:p w14:paraId="75432E4A" w14:textId="44FB252B" w:rsidR="00A60698" w:rsidRDefault="00364C9A" w:rsidP="00A60698">
          <w:pPr>
            <w:pStyle w:val="FooterOdd"/>
          </w:pPr>
          <w:r>
            <w:rPr>
              <w:noProof/>
            </w:rPr>
            <mc:AlternateContent>
              <mc:Choice Requires="wps">
                <w:drawing>
                  <wp:anchor distT="0" distB="0" distL="114300" distR="114300" simplePos="0" relativeHeight="251678207" behindDoc="0" locked="0" layoutInCell="0" allowOverlap="1" wp14:anchorId="2903345B" wp14:editId="7CE2FADB">
                    <wp:simplePos x="0" y="0"/>
                    <wp:positionH relativeFrom="page">
                      <wp:posOffset>0</wp:posOffset>
                    </wp:positionH>
                    <wp:positionV relativeFrom="page">
                      <wp:posOffset>10229215</wp:posOffset>
                    </wp:positionV>
                    <wp:extent cx="7560945" cy="273050"/>
                    <wp:effectExtent l="0" t="0" r="0" b="12700"/>
                    <wp:wrapNone/>
                    <wp:docPr id="35" name="MSIPCM4dc3408085c8afbc46102536"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2EEC84" w14:textId="710BB97C" w:rsidR="00364C9A" w:rsidRPr="00F36F7E" w:rsidRDefault="00F36F7E" w:rsidP="00F36F7E">
                                <w:pPr>
                                  <w:spacing w:before="0" w:after="0"/>
                                  <w:jc w:val="center"/>
                                  <w:rPr>
                                    <w:rFonts w:ascii="Calibri" w:hAnsi="Calibri" w:cs="Calibri"/>
                                    <w:color w:val="000000"/>
                                    <w:sz w:val="24"/>
                                  </w:rPr>
                                </w:pPr>
                                <w:r w:rsidRPr="00F36F7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03345B" id="_x0000_t202" coordsize="21600,21600" o:spt="202" path="m,l,21600r21600,l21600,xe">
                    <v:stroke joinstyle="miter"/>
                    <v:path gradientshapeok="t" o:connecttype="rect"/>
                  </v:shapetype>
                  <v:shape id="MSIPCM4dc3408085c8afbc46102536" o:spid="_x0000_s1030" type="#_x0000_t202" alt="{&quot;HashCode&quot;:1862493762,&quot;Height&quot;:841.0,&quot;Width&quot;:595.0,&quot;Placement&quot;:&quot;Footer&quot;,&quot;Index&quot;:&quot;Primary&quot;,&quot;Section&quot;:1,&quot;Top&quot;:0.0,&quot;Left&quot;:0.0}" style="position:absolute;left:0;text-align:left;margin-left:0;margin-top:805.45pt;width:595.35pt;height:21.5pt;z-index:25167820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572EEC84" w14:textId="710BB97C" w:rsidR="00364C9A" w:rsidRPr="00F36F7E" w:rsidRDefault="00F36F7E" w:rsidP="00F36F7E">
                          <w:pPr>
                            <w:spacing w:before="0" w:after="0"/>
                            <w:jc w:val="center"/>
                            <w:rPr>
                              <w:rFonts w:ascii="Calibri" w:hAnsi="Calibri" w:cs="Calibri"/>
                              <w:color w:val="000000"/>
                              <w:sz w:val="24"/>
                            </w:rPr>
                          </w:pPr>
                          <w:r w:rsidRPr="00F36F7E">
                            <w:rPr>
                              <w:rFonts w:ascii="Calibri" w:hAnsi="Calibri" w:cs="Calibri"/>
                              <w:color w:val="000000"/>
                              <w:sz w:val="24"/>
                            </w:rPr>
                            <w:t>OFFICIAL</w:t>
                          </w:r>
                        </w:p>
                      </w:txbxContent>
                    </v:textbox>
                    <w10:wrap anchorx="page" anchory="page"/>
                  </v:shape>
                </w:pict>
              </mc:Fallback>
            </mc:AlternateContent>
          </w:r>
          <w:r w:rsidR="005B5C70">
            <w:fldChar w:fldCharType="begin"/>
          </w:r>
          <w:r w:rsidR="005B5C70">
            <w:instrText xml:space="preserve"> DOCPROPERTY  xFooterTitle  \* MERGEFORMAT </w:instrText>
          </w:r>
          <w:r w:rsidR="005B5C70">
            <w:fldChar w:fldCharType="separate"/>
          </w:r>
          <w:r w:rsidR="00257C87">
            <w:t>Data Quality Statement</w:t>
          </w:r>
          <w:r w:rsidR="005B5C70">
            <w:fldChar w:fldCharType="end"/>
          </w:r>
        </w:p>
        <w:p w14:paraId="2D53CE5C" w14:textId="7C14746D" w:rsidR="00CD157B" w:rsidRPr="00CB1FB7" w:rsidRDefault="005B5C70" w:rsidP="00A60698">
          <w:pPr>
            <w:pStyle w:val="FooterOdd"/>
            <w:rPr>
              <w:b/>
            </w:rPr>
          </w:pPr>
          <w:r>
            <w:fldChar w:fldCharType="begin"/>
          </w:r>
          <w:r>
            <w:instrText xml:space="preserve"> DOCPROPERTY  xFooterSubtitle  \* MERGEFORMAT </w:instrText>
          </w:r>
          <w:r>
            <w:fldChar w:fldCharType="separate"/>
          </w:r>
          <w:r w:rsidR="00257C87">
            <w:t>Historical Business Listings from Sands &amp; McDougall directories</w:t>
          </w:r>
          <w:r>
            <w:fldChar w:fldCharType="end"/>
          </w:r>
        </w:p>
      </w:tc>
      <w:tc>
        <w:tcPr>
          <w:tcW w:w="340" w:type="dxa"/>
        </w:tcPr>
        <w:p w14:paraId="03207478"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7A3CC07A"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DE0B" w14:textId="77777777" w:rsidR="00364C9A" w:rsidRDefault="00364C9A">
    <w:pPr>
      <w:pStyle w:val="Footer"/>
    </w:pPr>
    <w:r>
      <w:rPr>
        <w:noProof/>
      </w:rPr>
      <mc:AlternateContent>
        <mc:Choice Requires="wps">
          <w:drawing>
            <wp:anchor distT="0" distB="0" distL="114300" distR="114300" simplePos="0" relativeHeight="251678463" behindDoc="0" locked="0" layoutInCell="0" allowOverlap="1" wp14:anchorId="3C696865" wp14:editId="33D4DA94">
              <wp:simplePos x="0" y="0"/>
              <wp:positionH relativeFrom="page">
                <wp:posOffset>0</wp:posOffset>
              </wp:positionH>
              <wp:positionV relativeFrom="page">
                <wp:posOffset>10229215</wp:posOffset>
              </wp:positionV>
              <wp:extent cx="7560945" cy="273050"/>
              <wp:effectExtent l="0" t="0" r="0" b="12700"/>
              <wp:wrapNone/>
              <wp:docPr id="40" name="MSIPCM72f44437b30021e783fb5ba6" descr="{&quot;HashCode&quot;:186249376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32418F" w14:textId="5D8239E8" w:rsidR="00364C9A" w:rsidRPr="00F36F7E" w:rsidRDefault="00F36F7E" w:rsidP="00F36F7E">
                          <w:pPr>
                            <w:spacing w:before="0" w:after="0"/>
                            <w:jc w:val="center"/>
                            <w:rPr>
                              <w:rFonts w:ascii="Calibri" w:hAnsi="Calibri" w:cs="Calibri"/>
                              <w:color w:val="000000"/>
                              <w:sz w:val="24"/>
                            </w:rPr>
                          </w:pPr>
                          <w:r w:rsidRPr="00F36F7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696865" id="_x0000_t202" coordsize="21600,21600" o:spt="202" path="m,l,21600r21600,l21600,xe">
              <v:stroke joinstyle="miter"/>
              <v:path gradientshapeok="t" o:connecttype="rect"/>
            </v:shapetype>
            <v:shape id="MSIPCM72f44437b30021e783fb5ba6" o:spid="_x0000_s1031" type="#_x0000_t202" alt="{&quot;HashCode&quot;:1862493762,&quot;Height&quot;:841.0,&quot;Width&quot;:595.0,&quot;Placement&quot;:&quot;Footer&quot;,&quot;Index&quot;:&quot;FirstPage&quot;,&quot;Section&quot;:1,&quot;Top&quot;:0.0,&quot;Left&quot;:0.0}" style="position:absolute;margin-left:0;margin-top:805.45pt;width:595.35pt;height:21.5pt;z-index:2516784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7D32418F" w14:textId="5D8239E8" w:rsidR="00364C9A" w:rsidRPr="00F36F7E" w:rsidRDefault="00F36F7E" w:rsidP="00F36F7E">
                    <w:pPr>
                      <w:spacing w:before="0" w:after="0"/>
                      <w:jc w:val="center"/>
                      <w:rPr>
                        <w:rFonts w:ascii="Calibri" w:hAnsi="Calibri" w:cs="Calibri"/>
                        <w:color w:val="000000"/>
                        <w:sz w:val="24"/>
                      </w:rPr>
                    </w:pPr>
                    <w:r w:rsidRPr="00F36F7E">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85BE" w14:textId="77777777" w:rsidR="0075309C" w:rsidRPr="0056073C" w:rsidRDefault="0075309C" w:rsidP="005D764F">
      <w:pPr>
        <w:pStyle w:val="FootnoteSeparator"/>
      </w:pPr>
    </w:p>
    <w:p w14:paraId="1681CF53" w14:textId="77777777" w:rsidR="0075309C" w:rsidRDefault="0075309C"/>
  </w:footnote>
  <w:footnote w:type="continuationSeparator" w:id="0">
    <w:p w14:paraId="220626DA" w14:textId="77777777" w:rsidR="0075309C" w:rsidRPr="00CA30B7" w:rsidRDefault="0075309C" w:rsidP="006D5A90">
      <w:pPr>
        <w:rPr>
          <w:lang w:val="en-US"/>
        </w:rPr>
      </w:pPr>
      <w:r w:rsidRPr="00CA30B7">
        <w:rPr>
          <w:lang w:val="en-US"/>
        </w:rPr>
        <w:t>_______</w:t>
      </w:r>
    </w:p>
    <w:p w14:paraId="610D3669" w14:textId="77777777" w:rsidR="0075309C" w:rsidRDefault="0075309C"/>
  </w:footnote>
  <w:footnote w:type="continuationNotice" w:id="1">
    <w:p w14:paraId="733D61B4" w14:textId="77777777" w:rsidR="0075309C" w:rsidRDefault="0075309C" w:rsidP="006D5A90"/>
    <w:p w14:paraId="14DA3552" w14:textId="77777777" w:rsidR="0075309C" w:rsidRDefault="00753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CDA8" w14:textId="77777777" w:rsidR="00DE2576" w:rsidRPr="00CD157B" w:rsidRDefault="00DE2576" w:rsidP="00DE2576">
    <w:pPr>
      <w:pStyle w:val="Header"/>
    </w:pPr>
    <w:r w:rsidRPr="00484CC4">
      <w:rPr>
        <w:noProof/>
      </w:rPr>
      <mc:AlternateContent>
        <mc:Choice Requires="wps">
          <w:drawing>
            <wp:anchor distT="0" distB="0" distL="114300" distR="114300" simplePos="0" relativeHeight="251671552" behindDoc="0" locked="1" layoutInCell="1" allowOverlap="1" wp14:anchorId="22410FAA" wp14:editId="3502A3E8">
              <wp:simplePos x="0" y="0"/>
              <wp:positionH relativeFrom="page">
                <wp:posOffset>6508750</wp:posOffset>
              </wp:positionH>
              <wp:positionV relativeFrom="page">
                <wp:posOffset>0</wp:posOffset>
              </wp:positionV>
              <wp:extent cx="1054800" cy="446400"/>
              <wp:effectExtent l="0" t="0" r="0" b="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42E10B2" id="Hdr_Element6" o:spid="_x0000_s1026" alt="&quot;&quot;" style="position:absolute;margin-left:512.5pt;margin-top:0;width:83.05pt;height:3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b3272f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0528" behindDoc="0" locked="0" layoutInCell="1" allowOverlap="1" wp14:anchorId="4156C922" wp14:editId="396EECA0">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9A2126A" id="Hdr_Element1" o:spid="_x0000_s1026" alt="&quot;&quot;" style="position:absolute;margin-left:0;margin-top:0;width:595.3pt;height:35.1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Pr="00484CC4">
      <w:rPr>
        <w:noProof/>
      </w:rPr>
      <mc:AlternateContent>
        <mc:Choice Requires="wps">
          <w:drawing>
            <wp:anchor distT="0" distB="0" distL="114300" distR="114300" simplePos="0" relativeHeight="251672576" behindDoc="0" locked="1" layoutInCell="1" allowOverlap="1" wp14:anchorId="6F7896B4" wp14:editId="003A7CC4">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751744E" id="Hdr_Element4" o:spid="_x0000_s1026" alt="&quot;&quot;" style="position:absolute;margin-left:363.9pt;margin-top:0;width:115.65pt;height:35.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3600" behindDoc="0" locked="1" layoutInCell="1" allowOverlap="1" wp14:anchorId="5ED12AF7" wp14:editId="196A35AD">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4C0794A" id="Hdr_Element5" o:spid="_x0000_s1026" alt="&quot;&quot;" style="position:absolute;margin-left:463.3pt;margin-top:0;width:66.05pt;height:35.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4624" behindDoc="0" locked="1" layoutInCell="1" allowOverlap="1" wp14:anchorId="1A99FDF3" wp14:editId="20B00D6D">
              <wp:simplePos x="0" y="0"/>
              <wp:positionH relativeFrom="page">
                <wp:posOffset>3780155</wp:posOffset>
              </wp:positionH>
              <wp:positionV relativeFrom="page">
                <wp:posOffset>0</wp:posOffset>
              </wp:positionV>
              <wp:extent cx="1051200" cy="446400"/>
              <wp:effectExtent l="0" t="0" r="0" b="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F8DE13F" id="Hdr_Element2" o:spid="_x0000_s1026" alt="&quot;&quot;" style="position:absolute;margin-left:297.65pt;margin-top:0;width:82.75pt;height:35.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cddc29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5648" behindDoc="0" locked="1" layoutInCell="1" allowOverlap="1" wp14:anchorId="1CFFC047" wp14:editId="1A8027AE">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B162A46" id="Hdr_Element3" o:spid="_x0000_s1026" alt="&quot;&quot;" style="position:absolute;margin-left:363.8pt;margin-top:0;width:33.15pt;height:3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4DE49466"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3025" w14:textId="77777777" w:rsidR="00CD157B" w:rsidRPr="00CD157B" w:rsidRDefault="002D38FC" w:rsidP="00CD157B">
    <w:pPr>
      <w:pStyle w:val="Header"/>
    </w:pPr>
    <w:r w:rsidRPr="002D38FC">
      <w:t xml:space="preserve"> </w:t>
    </w:r>
    <w:r w:rsidR="00484CC4" w:rsidRPr="00484CC4">
      <w:rPr>
        <w:noProof/>
      </w:rPr>
      <mc:AlternateContent>
        <mc:Choice Requires="wps">
          <w:drawing>
            <wp:anchor distT="0" distB="0" distL="114300" distR="114300" simplePos="0" relativeHeight="251663360" behindDoc="0" locked="1" layoutInCell="1" allowOverlap="1" wp14:anchorId="738C2F18" wp14:editId="63F79E6F">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2EAF37E" id="Hdr_Element6" o:spid="_x0000_s1026" alt="&quot;&quot;" style="position:absolute;margin-left:512.5pt;margin-top:0;width:83.0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b3272f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39" behindDoc="0" locked="0" layoutInCell="1" allowOverlap="1" wp14:anchorId="2D85E5C3" wp14:editId="04CC30BA">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85986E6" id="Hdr_Element1" o:spid="_x0000_s1026" alt="&quot;&quot;" style="position:absolute;margin-left:0;margin-top:0;width:595.3pt;height:35.1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65408" behindDoc="0" locked="1" layoutInCell="1" allowOverlap="1" wp14:anchorId="2875FC9B" wp14:editId="51688027">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FD34750" id="Hdr_Element4" o:spid="_x0000_s1026" alt="&quot;&quot;" style="position:absolute;margin-left:363.9pt;margin-top:0;width:115.65pt;height:3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6432" behindDoc="0" locked="1" layoutInCell="1" allowOverlap="1" wp14:anchorId="31093AB3" wp14:editId="4A1DB965">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7799DA0" id="Hdr_Element5" o:spid="_x0000_s1026" alt="&quot;&quot;" style="position:absolute;margin-left:463.3pt;margin-top:0;width:66.0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7456" behindDoc="0" locked="1" layoutInCell="1" allowOverlap="1" wp14:anchorId="715E45C2" wp14:editId="48A71D29">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FA7BB96" id="Hdr_Element2" o:spid="_x0000_s1026" alt="&quot;&quot;" style="position:absolute;margin-left:297.65pt;margin-top:0;width:82.75pt;height:3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cddc29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8480" behindDoc="0" locked="1" layoutInCell="1" allowOverlap="1" wp14:anchorId="4E168722" wp14:editId="514B0A01">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3FFFD45" id="Hdr_Element3" o:spid="_x0000_s1026" alt="&quot;&quot;" style="position:absolute;margin-left:363.8pt;margin-top:0;width:33.15pt;height:3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8"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9"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A6B291C"/>
    <w:multiLevelType w:val="hybridMultilevel"/>
    <w:tmpl w:val="A8E63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2"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4"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6"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7"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9"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0"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3"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4"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5"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6"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7"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8"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9"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1"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2"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3"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4"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5"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6"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7"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8"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0"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1"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2"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3"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4"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6"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7"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48"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7D284207"/>
    <w:multiLevelType w:val="multilevel"/>
    <w:tmpl w:val="735871C2"/>
    <w:name w:val="Lst_HighlightBullets"/>
    <w:lvl w:ilvl="0">
      <w:start w:val="1"/>
      <w:numFmt w:val="bullet"/>
      <w:lvlRestart w:val="0"/>
      <w:pStyle w:val="HighlightBoxBullet"/>
      <w:lvlText w:val=""/>
      <w:lvlJc w:val="left"/>
      <w:pPr>
        <w:ind w:left="454" w:hanging="227"/>
      </w:pPr>
      <w:rPr>
        <w:rFonts w:ascii="Wingdings" w:hAnsi="Wingdings" w:hint="default"/>
        <w:color w:val="201547" w:themeColor="text2"/>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0"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2"/>
  </w:num>
  <w:num w:numId="2" w16cid:durableId="1128745877">
    <w:abstractNumId w:val="13"/>
  </w:num>
  <w:num w:numId="3" w16cid:durableId="170411264">
    <w:abstractNumId w:val="41"/>
  </w:num>
  <w:num w:numId="4" w16cid:durableId="985085104">
    <w:abstractNumId w:val="11"/>
  </w:num>
  <w:num w:numId="5" w16cid:durableId="1872112631">
    <w:abstractNumId w:val="14"/>
  </w:num>
  <w:num w:numId="6" w16cid:durableId="336812815">
    <w:abstractNumId w:val="27"/>
  </w:num>
  <w:num w:numId="7" w16cid:durableId="155153463">
    <w:abstractNumId w:val="3"/>
  </w:num>
  <w:num w:numId="8" w16cid:durableId="1428236886">
    <w:abstractNumId w:val="30"/>
  </w:num>
  <w:num w:numId="9" w16cid:durableId="1644658156">
    <w:abstractNumId w:val="22"/>
  </w:num>
  <w:num w:numId="10" w16cid:durableId="103154041">
    <w:abstractNumId w:val="32"/>
  </w:num>
  <w:num w:numId="11" w16cid:durableId="2129203638">
    <w:abstractNumId w:val="35"/>
  </w:num>
  <w:num w:numId="12" w16cid:durableId="377365663">
    <w:abstractNumId w:val="28"/>
  </w:num>
  <w:num w:numId="13" w16cid:durableId="1308436166">
    <w:abstractNumId w:val="29"/>
  </w:num>
  <w:num w:numId="14" w16cid:durableId="1335643199">
    <w:abstractNumId w:val="39"/>
  </w:num>
  <w:num w:numId="15" w16cid:durableId="384449836">
    <w:abstractNumId w:val="8"/>
  </w:num>
  <w:num w:numId="16" w16cid:durableId="1160577431">
    <w:abstractNumId w:val="31"/>
  </w:num>
  <w:num w:numId="17" w16cid:durableId="27071314">
    <w:abstractNumId w:val="7"/>
  </w:num>
  <w:num w:numId="18" w16cid:durableId="338120444">
    <w:abstractNumId w:val="5"/>
  </w:num>
  <w:num w:numId="19" w16cid:durableId="1673139647">
    <w:abstractNumId w:val="18"/>
  </w:num>
  <w:num w:numId="20" w16cid:durableId="1975480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5"/>
  </w:num>
  <w:num w:numId="26" w16cid:durableId="893349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5"/>
  </w:num>
  <w:num w:numId="30" w16cid:durableId="1579175524">
    <w:abstractNumId w:val="0"/>
  </w:num>
  <w:num w:numId="31" w16cid:durableId="1199856773">
    <w:abstractNumId w:val="2"/>
  </w:num>
  <w:num w:numId="32" w16cid:durableId="2138447666">
    <w:abstractNumId w:val="1"/>
  </w:num>
  <w:num w:numId="33" w16cid:durableId="334118162">
    <w:abstractNumId w:val="37"/>
  </w:num>
  <w:num w:numId="34" w16cid:durableId="196283207">
    <w:abstractNumId w:val="40"/>
  </w:num>
  <w:num w:numId="35" w16cid:durableId="1742215375">
    <w:abstractNumId w:val="49"/>
  </w:num>
  <w:num w:numId="36" w16cid:durableId="664823544">
    <w:abstractNumId w:val="45"/>
  </w:num>
  <w:num w:numId="37" w16cid:durableId="5922503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47"/>
  </w:num>
  <w:num w:numId="40" w16cid:durableId="160104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641799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Environment and Climate Action"/>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257C87"/>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939"/>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FDF"/>
    <w:rsid w:val="00142793"/>
    <w:rsid w:val="00142974"/>
    <w:rsid w:val="00143CE6"/>
    <w:rsid w:val="0014423E"/>
    <w:rsid w:val="00144787"/>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3CC"/>
    <w:rsid w:val="001E48EA"/>
    <w:rsid w:val="001E51A2"/>
    <w:rsid w:val="001E57CA"/>
    <w:rsid w:val="001E59A1"/>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5ACE"/>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7C87"/>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4C9A"/>
    <w:rsid w:val="00365FE5"/>
    <w:rsid w:val="0036600D"/>
    <w:rsid w:val="00366B4B"/>
    <w:rsid w:val="00366E1B"/>
    <w:rsid w:val="0036739A"/>
    <w:rsid w:val="0036747C"/>
    <w:rsid w:val="00370000"/>
    <w:rsid w:val="00370C5B"/>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197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4B4B"/>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6EA"/>
    <w:rsid w:val="00684FD1"/>
    <w:rsid w:val="00685CEE"/>
    <w:rsid w:val="00685D88"/>
    <w:rsid w:val="006869AA"/>
    <w:rsid w:val="00686F5B"/>
    <w:rsid w:val="006905D1"/>
    <w:rsid w:val="006907DD"/>
    <w:rsid w:val="006912DF"/>
    <w:rsid w:val="00691348"/>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15A"/>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48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5C9"/>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09C"/>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B8E"/>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9"/>
    <w:rsid w:val="0089136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B5D"/>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3E"/>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278D1"/>
    <w:rsid w:val="00930BE0"/>
    <w:rsid w:val="00931B7E"/>
    <w:rsid w:val="00932457"/>
    <w:rsid w:val="00932545"/>
    <w:rsid w:val="00932715"/>
    <w:rsid w:val="0093292E"/>
    <w:rsid w:val="009337AC"/>
    <w:rsid w:val="0093393D"/>
    <w:rsid w:val="00933DB9"/>
    <w:rsid w:val="00934249"/>
    <w:rsid w:val="00934EA1"/>
    <w:rsid w:val="00934F00"/>
    <w:rsid w:val="009356DE"/>
    <w:rsid w:val="0093572F"/>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D7EBB"/>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25"/>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A43"/>
    <w:rsid w:val="00B10FB5"/>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193"/>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EA3"/>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8E3"/>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1869"/>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39A"/>
    <w:rsid w:val="00E20745"/>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26B"/>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6F7E"/>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746"/>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46D3D"/>
  <w15:docId w15:val="{F6A005EA-2596-42E4-8E15-3D7FA771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uiPriority w:val="1"/>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uiPriority w:val="1"/>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uiPriority w:val="1"/>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uiPriority w:val="1"/>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F4CED0" w:themeFill="accent1" w:themeFillTint="33"/>
    </w:tcPr>
    <w:tblStylePr w:type="firstRow">
      <w:rPr>
        <w:b/>
        <w:bCs/>
      </w:rPr>
      <w:tblPr/>
      <w:tcPr>
        <w:shd w:val="clear" w:color="auto" w:fill="EA9EA2" w:themeFill="accent1" w:themeFillTint="66"/>
      </w:tcPr>
    </w:tblStylePr>
    <w:tblStylePr w:type="lastRow">
      <w:rPr>
        <w:b/>
        <w:bCs/>
        <w:color w:val="232222" w:themeColor="text1"/>
      </w:rPr>
      <w:tblPr/>
      <w:tcPr>
        <w:shd w:val="clear" w:color="auto" w:fill="EA9EA2" w:themeFill="accent1" w:themeFillTint="66"/>
      </w:tcPr>
    </w:tblStylePr>
    <w:tblStylePr w:type="firstCol">
      <w:rPr>
        <w:color w:val="FFFFFF" w:themeColor="background1"/>
      </w:rPr>
      <w:tblPr/>
      <w:tcPr>
        <w:shd w:val="clear" w:color="auto" w:fill="851D23" w:themeFill="accent1" w:themeFillShade="BF"/>
      </w:tcPr>
    </w:tblStylePr>
    <w:tblStylePr w:type="lastCol">
      <w:rPr>
        <w:color w:val="FFFFFF" w:themeColor="background1"/>
      </w:rPr>
      <w:tblPr/>
      <w:tcPr>
        <w:shd w:val="clear" w:color="auto" w:fill="851D23" w:themeFill="accent1" w:themeFillShade="BF"/>
      </w:tcPr>
    </w:tblStylePr>
    <w:tblStylePr w:type="band1Vert">
      <w:tblPr/>
      <w:tcPr>
        <w:shd w:val="clear" w:color="auto" w:fill="E5878C" w:themeFill="accent1" w:themeFillTint="7F"/>
      </w:tcPr>
    </w:tblStylePr>
    <w:tblStylePr w:type="band1Horz">
      <w:tblPr/>
      <w:tcPr>
        <w:shd w:val="clear" w:color="auto" w:fill="E5878C"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F4F8D4" w:themeFill="accent2" w:themeFillTint="33"/>
    </w:tcPr>
    <w:tblStylePr w:type="firstRow">
      <w:rPr>
        <w:b/>
        <w:bCs/>
      </w:rPr>
      <w:tblPr/>
      <w:tcPr>
        <w:shd w:val="clear" w:color="auto" w:fill="EAF1A9" w:themeFill="accent2" w:themeFillTint="66"/>
      </w:tcPr>
    </w:tblStylePr>
    <w:tblStylePr w:type="lastRow">
      <w:rPr>
        <w:b/>
        <w:bCs/>
        <w:color w:val="232222" w:themeColor="text1"/>
      </w:rPr>
      <w:tblPr/>
      <w:tcPr>
        <w:shd w:val="clear" w:color="auto" w:fill="EAF1A9" w:themeFill="accent2" w:themeFillTint="66"/>
      </w:tcPr>
    </w:tblStylePr>
    <w:tblStylePr w:type="firstCol">
      <w:rPr>
        <w:color w:val="FFFFFF" w:themeColor="background1"/>
      </w:rPr>
      <w:tblPr/>
      <w:tcPr>
        <w:shd w:val="clear" w:color="auto" w:fill="9BA71B" w:themeFill="accent2" w:themeFillShade="BF"/>
      </w:tcPr>
    </w:tblStylePr>
    <w:tblStylePr w:type="lastCol">
      <w:rPr>
        <w:color w:val="FFFFFF" w:themeColor="background1"/>
      </w:rPr>
      <w:tblPr/>
      <w:tcPr>
        <w:shd w:val="clear" w:color="auto" w:fill="9BA71B" w:themeFill="accent2" w:themeFillShade="BF"/>
      </w:tcPr>
    </w:tblStylePr>
    <w:tblStylePr w:type="band1Vert">
      <w:tblPr/>
      <w:tcPr>
        <w:shd w:val="clear" w:color="auto" w:fill="E5ED94" w:themeFill="accent2" w:themeFillTint="7F"/>
      </w:tcPr>
    </w:tblStylePr>
    <w:tblStylePr w:type="band1Horz">
      <w:tblPr/>
      <w:tcPr>
        <w:shd w:val="clear" w:color="auto" w:fill="E5ED94"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F6E5E6" w:themeFill="accent5" w:themeFillTint="33"/>
    </w:tcPr>
    <w:tblStylePr w:type="firstRow">
      <w:rPr>
        <w:b/>
        <w:bCs/>
      </w:rPr>
      <w:tblPr/>
      <w:tcPr>
        <w:shd w:val="clear" w:color="auto" w:fill="EDCBCD" w:themeFill="accent5" w:themeFillTint="66"/>
      </w:tcPr>
    </w:tblStylePr>
    <w:tblStylePr w:type="lastRow">
      <w:rPr>
        <w:b/>
        <w:bCs/>
        <w:color w:val="232222" w:themeColor="text1"/>
      </w:rPr>
      <w:tblPr/>
      <w:tcPr>
        <w:shd w:val="clear" w:color="auto" w:fill="EDCBCD" w:themeFill="accent5" w:themeFillTint="66"/>
      </w:tcPr>
    </w:tblStylePr>
    <w:tblStylePr w:type="firstCol">
      <w:rPr>
        <w:color w:val="FFFFFF" w:themeColor="background1"/>
      </w:rPr>
      <w:tblPr/>
      <w:tcPr>
        <w:shd w:val="clear" w:color="auto" w:fill="BA4047" w:themeFill="accent5" w:themeFillShade="BF"/>
      </w:tcPr>
    </w:tblStylePr>
    <w:tblStylePr w:type="lastCol">
      <w:rPr>
        <w:color w:val="FFFFFF" w:themeColor="background1"/>
      </w:rPr>
      <w:tblPr/>
      <w:tcPr>
        <w:shd w:val="clear" w:color="auto" w:fill="BA4047" w:themeFill="accent5" w:themeFillShade="BF"/>
      </w:tcPr>
    </w:tblStylePr>
    <w:tblStylePr w:type="band1Vert">
      <w:tblPr/>
      <w:tcPr>
        <w:shd w:val="clear" w:color="auto" w:fill="E8BEC0" w:themeFill="accent5" w:themeFillTint="7F"/>
      </w:tcPr>
    </w:tblStylePr>
    <w:tblStylePr w:type="band1Horz">
      <w:tblPr/>
      <w:tcPr>
        <w:shd w:val="clear" w:color="auto" w:fill="E8BEC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8FAE6" w:themeFill="accent6" w:themeFillTint="33"/>
    </w:tcPr>
    <w:tblStylePr w:type="firstRow">
      <w:rPr>
        <w:b/>
        <w:bCs/>
      </w:rPr>
      <w:tblPr/>
      <w:tcPr>
        <w:shd w:val="clear" w:color="auto" w:fill="F2F5CE" w:themeFill="accent6" w:themeFillTint="66"/>
      </w:tcPr>
    </w:tblStylePr>
    <w:tblStylePr w:type="lastRow">
      <w:rPr>
        <w:b/>
        <w:bCs/>
        <w:color w:val="232222" w:themeColor="text1"/>
      </w:rPr>
      <w:tblPr/>
      <w:tcPr>
        <w:shd w:val="clear" w:color="auto" w:fill="F2F5CE" w:themeFill="accent6" w:themeFillTint="66"/>
      </w:tcPr>
    </w:tblStylePr>
    <w:tblStylePr w:type="firstCol">
      <w:rPr>
        <w:color w:val="FFFFFF" w:themeColor="background1"/>
      </w:rPr>
      <w:tblPr/>
      <w:tcPr>
        <w:shd w:val="clear" w:color="auto" w:fill="CBD73A" w:themeFill="accent6" w:themeFillShade="BF"/>
      </w:tcPr>
    </w:tblStylePr>
    <w:tblStylePr w:type="lastCol">
      <w:rPr>
        <w:color w:val="FFFFFF" w:themeColor="background1"/>
      </w:rPr>
      <w:tblPr/>
      <w:tcPr>
        <w:shd w:val="clear" w:color="auto" w:fill="CBD73A" w:themeFill="accent6" w:themeFillShade="BF"/>
      </w:tcPr>
    </w:tblStylePr>
    <w:tblStylePr w:type="band1Vert">
      <w:tblPr/>
      <w:tcPr>
        <w:shd w:val="clear" w:color="auto" w:fill="EFF3C3" w:themeFill="accent6" w:themeFillTint="7F"/>
      </w:tcPr>
    </w:tblStylePr>
    <w:tblStylePr w:type="band1Horz">
      <w:tblPr/>
      <w:tcPr>
        <w:shd w:val="clear" w:color="auto" w:fill="EFF3C3"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A6B31D" w:themeFill="accent2" w:themeFillShade="CC"/>
      </w:tcPr>
    </w:tblStylePr>
    <w:tblStylePr w:type="lastRow">
      <w:rPr>
        <w:b/>
        <w:bCs/>
        <w:color w:val="A6B31D"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FAE7E8" w:themeFill="accent1" w:themeFillTint="19"/>
    </w:tcPr>
    <w:tblStylePr w:type="firstRow">
      <w:rPr>
        <w:b/>
        <w:bCs/>
        <w:color w:val="FFFFFF" w:themeColor="background1"/>
      </w:rPr>
      <w:tblPr/>
      <w:tcPr>
        <w:tcBorders>
          <w:bottom w:val="single" w:sz="12" w:space="0" w:color="FFFFFF" w:themeColor="background1"/>
        </w:tcBorders>
        <w:shd w:val="clear" w:color="auto" w:fill="A6B31D" w:themeFill="accent2" w:themeFillShade="CC"/>
      </w:tcPr>
    </w:tblStylePr>
    <w:tblStylePr w:type="lastRow">
      <w:rPr>
        <w:b/>
        <w:bCs/>
        <w:color w:val="A6B31D"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3C6" w:themeFill="accent1" w:themeFillTint="3F"/>
      </w:tcPr>
    </w:tblStylePr>
    <w:tblStylePr w:type="band1Horz">
      <w:tblPr/>
      <w:tcPr>
        <w:shd w:val="clear" w:color="auto" w:fill="F4CED0"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AFBE9" w:themeFill="accent2" w:themeFillTint="19"/>
    </w:tcPr>
    <w:tblStylePr w:type="firstRow">
      <w:rPr>
        <w:b/>
        <w:bCs/>
        <w:color w:val="FFFFFF" w:themeColor="background1"/>
      </w:rPr>
      <w:tblPr/>
      <w:tcPr>
        <w:tcBorders>
          <w:bottom w:val="single" w:sz="12" w:space="0" w:color="FFFFFF" w:themeColor="background1"/>
        </w:tcBorders>
        <w:shd w:val="clear" w:color="auto" w:fill="A6B31D" w:themeFill="accent2" w:themeFillShade="CC"/>
      </w:tcPr>
    </w:tblStylePr>
    <w:tblStylePr w:type="lastRow">
      <w:rPr>
        <w:b/>
        <w:bCs/>
        <w:color w:val="A6B31D"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CA" w:themeFill="accent2" w:themeFillTint="3F"/>
      </w:tcPr>
    </w:tblStylePr>
    <w:tblStylePr w:type="band1Horz">
      <w:tblPr/>
      <w:tcPr>
        <w:shd w:val="clear" w:color="auto" w:fill="F4F8D4"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FAF2F2" w:themeFill="accent5" w:themeFillTint="19"/>
    </w:tcPr>
    <w:tblStylePr w:type="firstRow">
      <w:rPr>
        <w:b/>
        <w:bCs/>
        <w:color w:val="FFFFFF" w:themeColor="background1"/>
      </w:rPr>
      <w:tblPr/>
      <w:tcPr>
        <w:tcBorders>
          <w:bottom w:val="single" w:sz="12" w:space="0" w:color="FFFFFF" w:themeColor="background1"/>
        </w:tcBorders>
        <w:shd w:val="clear" w:color="auto" w:fill="D0DA49" w:themeFill="accent6" w:themeFillShade="CC"/>
      </w:tcPr>
    </w:tblStylePr>
    <w:tblStylePr w:type="lastRow">
      <w:rPr>
        <w:b/>
        <w:bCs/>
        <w:color w:val="D0DA49"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DF" w:themeFill="accent5" w:themeFillTint="3F"/>
      </w:tcPr>
    </w:tblStylePr>
    <w:tblStylePr w:type="band1Horz">
      <w:tblPr/>
      <w:tcPr>
        <w:shd w:val="clear" w:color="auto" w:fill="F6E5E6"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BFCF3" w:themeFill="accent6" w:themeFillTint="19"/>
    </w:tcPr>
    <w:tblStylePr w:type="firstRow">
      <w:rPr>
        <w:b/>
        <w:bCs/>
        <w:color w:val="FFFFFF" w:themeColor="background1"/>
      </w:rPr>
      <w:tblPr/>
      <w:tcPr>
        <w:tcBorders>
          <w:bottom w:val="single" w:sz="12" w:space="0" w:color="FFFFFF" w:themeColor="background1"/>
        </w:tcBorders>
        <w:shd w:val="clear" w:color="auto" w:fill="C04B52" w:themeFill="accent5" w:themeFillShade="CC"/>
      </w:tcPr>
    </w:tblStylePr>
    <w:tblStylePr w:type="lastRow">
      <w:rPr>
        <w:b/>
        <w:bCs/>
        <w:color w:val="C04B52"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E1" w:themeFill="accent6" w:themeFillTint="3F"/>
      </w:tcPr>
    </w:tblStylePr>
    <w:tblStylePr w:type="band1Horz">
      <w:tblPr/>
      <w:tcPr>
        <w:shd w:val="clear" w:color="auto" w:fill="F8FAE6"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CDDC29"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DDC2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CDDC29" w:themeColor="accent2"/>
        <w:left w:val="single" w:sz="4" w:space="0" w:color="B3272F" w:themeColor="accent1"/>
        <w:bottom w:val="single" w:sz="4" w:space="0" w:color="B3272F" w:themeColor="accent1"/>
        <w:right w:val="single" w:sz="4" w:space="0" w:color="B3272F" w:themeColor="accent1"/>
        <w:insideH w:val="single" w:sz="4" w:space="0" w:color="FFFFFF" w:themeColor="background1"/>
        <w:insideV w:val="single" w:sz="4" w:space="0" w:color="FFFFFF" w:themeColor="background1"/>
      </w:tblBorders>
    </w:tblPr>
    <w:tcPr>
      <w:shd w:val="clear" w:color="auto" w:fill="FAE7E8" w:themeFill="accent1" w:themeFillTint="19"/>
    </w:tcPr>
    <w:tblStylePr w:type="firstRow">
      <w:rPr>
        <w:b/>
        <w:bCs/>
      </w:rPr>
      <w:tblPr/>
      <w:tcPr>
        <w:tcBorders>
          <w:top w:val="nil"/>
          <w:left w:val="nil"/>
          <w:bottom w:val="single" w:sz="24" w:space="0" w:color="CDDC2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71C" w:themeFill="accent1" w:themeFillShade="99"/>
      </w:tcPr>
    </w:tblStylePr>
    <w:tblStylePr w:type="firstCol">
      <w:rPr>
        <w:color w:val="FFFFFF" w:themeColor="background1"/>
      </w:rPr>
      <w:tblPr/>
      <w:tcPr>
        <w:tcBorders>
          <w:top w:val="nil"/>
          <w:left w:val="nil"/>
          <w:bottom w:val="nil"/>
          <w:right w:val="nil"/>
          <w:insideH w:val="single" w:sz="4" w:space="0" w:color="6B171C" w:themeColor="accent1" w:themeShade="99"/>
          <w:insideV w:val="nil"/>
        </w:tcBorders>
        <w:shd w:val="clear" w:color="auto" w:fill="6B171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171C" w:themeFill="accent1" w:themeFillShade="99"/>
      </w:tcPr>
    </w:tblStylePr>
    <w:tblStylePr w:type="band1Vert">
      <w:tblPr/>
      <w:tcPr>
        <w:shd w:val="clear" w:color="auto" w:fill="EA9EA2" w:themeFill="accent1" w:themeFillTint="66"/>
      </w:tcPr>
    </w:tblStylePr>
    <w:tblStylePr w:type="band1Horz">
      <w:tblPr/>
      <w:tcPr>
        <w:shd w:val="clear" w:color="auto" w:fill="E5878C"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CDDC29" w:themeColor="accent2"/>
        <w:left w:val="single" w:sz="4" w:space="0" w:color="CDDC29" w:themeColor="accent2"/>
        <w:bottom w:val="single" w:sz="4" w:space="0" w:color="CDDC29" w:themeColor="accent2"/>
        <w:right w:val="single" w:sz="4" w:space="0" w:color="CDDC29" w:themeColor="accent2"/>
        <w:insideH w:val="single" w:sz="4" w:space="0" w:color="FFFFFF" w:themeColor="background1"/>
        <w:insideV w:val="single" w:sz="4" w:space="0" w:color="FFFFFF" w:themeColor="background1"/>
      </w:tblBorders>
    </w:tblPr>
    <w:tcPr>
      <w:shd w:val="clear" w:color="auto" w:fill="FAFBE9" w:themeFill="accent2" w:themeFillTint="19"/>
    </w:tcPr>
    <w:tblStylePr w:type="firstRow">
      <w:rPr>
        <w:b/>
        <w:bCs/>
      </w:rPr>
      <w:tblPr/>
      <w:tcPr>
        <w:tcBorders>
          <w:top w:val="nil"/>
          <w:left w:val="nil"/>
          <w:bottom w:val="single" w:sz="24" w:space="0" w:color="CDDC2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616" w:themeFill="accent2" w:themeFillShade="99"/>
      </w:tcPr>
    </w:tblStylePr>
    <w:tblStylePr w:type="firstCol">
      <w:rPr>
        <w:color w:val="FFFFFF" w:themeColor="background1"/>
      </w:rPr>
      <w:tblPr/>
      <w:tcPr>
        <w:tcBorders>
          <w:top w:val="nil"/>
          <w:left w:val="nil"/>
          <w:bottom w:val="nil"/>
          <w:right w:val="nil"/>
          <w:insideH w:val="single" w:sz="4" w:space="0" w:color="7C8616" w:themeColor="accent2" w:themeShade="99"/>
          <w:insideV w:val="nil"/>
        </w:tcBorders>
        <w:shd w:val="clear" w:color="auto" w:fill="7C86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616" w:themeFill="accent2" w:themeFillShade="99"/>
      </w:tcPr>
    </w:tblStylePr>
    <w:tblStylePr w:type="band1Vert">
      <w:tblPr/>
      <w:tcPr>
        <w:shd w:val="clear" w:color="auto" w:fill="EAF1A9" w:themeFill="accent2" w:themeFillTint="66"/>
      </w:tcPr>
    </w:tblStylePr>
    <w:tblStylePr w:type="band1Horz">
      <w:tblPr/>
      <w:tcPr>
        <w:shd w:val="clear" w:color="auto" w:fill="E5ED94"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E0E787" w:themeColor="accent6"/>
        <w:left w:val="single" w:sz="4" w:space="0" w:color="D27D82" w:themeColor="accent5"/>
        <w:bottom w:val="single" w:sz="4" w:space="0" w:color="D27D82" w:themeColor="accent5"/>
        <w:right w:val="single" w:sz="4" w:space="0" w:color="D27D82" w:themeColor="accent5"/>
        <w:insideH w:val="single" w:sz="4" w:space="0" w:color="FFFFFF" w:themeColor="background1"/>
        <w:insideV w:val="single" w:sz="4" w:space="0" w:color="FFFFFF" w:themeColor="background1"/>
      </w:tblBorders>
    </w:tblPr>
    <w:tcPr>
      <w:shd w:val="clear" w:color="auto" w:fill="FAF2F2" w:themeFill="accent5" w:themeFillTint="19"/>
    </w:tcPr>
    <w:tblStylePr w:type="firstRow">
      <w:rPr>
        <w:b/>
        <w:bCs/>
      </w:rPr>
      <w:tblPr/>
      <w:tcPr>
        <w:tcBorders>
          <w:top w:val="nil"/>
          <w:left w:val="nil"/>
          <w:bottom w:val="single" w:sz="24" w:space="0" w:color="E0E78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339" w:themeFill="accent5" w:themeFillShade="99"/>
      </w:tcPr>
    </w:tblStylePr>
    <w:tblStylePr w:type="firstCol">
      <w:rPr>
        <w:color w:val="FFFFFF" w:themeColor="background1"/>
      </w:rPr>
      <w:tblPr/>
      <w:tcPr>
        <w:tcBorders>
          <w:top w:val="nil"/>
          <w:left w:val="nil"/>
          <w:bottom w:val="nil"/>
          <w:right w:val="nil"/>
          <w:insideH w:val="single" w:sz="4" w:space="0" w:color="953339" w:themeColor="accent5" w:themeShade="99"/>
          <w:insideV w:val="nil"/>
        </w:tcBorders>
        <w:shd w:val="clear" w:color="auto" w:fill="9533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53339" w:themeFill="accent5" w:themeFillShade="99"/>
      </w:tcPr>
    </w:tblStylePr>
    <w:tblStylePr w:type="band1Vert">
      <w:tblPr/>
      <w:tcPr>
        <w:shd w:val="clear" w:color="auto" w:fill="EDCBCD" w:themeFill="accent5" w:themeFillTint="66"/>
      </w:tcPr>
    </w:tblStylePr>
    <w:tblStylePr w:type="band1Horz">
      <w:tblPr/>
      <w:tcPr>
        <w:shd w:val="clear" w:color="auto" w:fill="E8BEC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D27D82" w:themeColor="accent5"/>
        <w:left w:val="single" w:sz="4" w:space="0" w:color="E0E787" w:themeColor="accent6"/>
        <w:bottom w:val="single" w:sz="4" w:space="0" w:color="E0E787" w:themeColor="accent6"/>
        <w:right w:val="single" w:sz="4" w:space="0" w:color="E0E787" w:themeColor="accent6"/>
        <w:insideH w:val="single" w:sz="4" w:space="0" w:color="FFFFFF" w:themeColor="background1"/>
        <w:insideV w:val="single" w:sz="4" w:space="0" w:color="FFFFFF" w:themeColor="background1"/>
      </w:tblBorders>
    </w:tblPr>
    <w:tcPr>
      <w:shd w:val="clear" w:color="auto" w:fill="FBFCF3" w:themeFill="accent6" w:themeFillTint="19"/>
    </w:tcPr>
    <w:tblStylePr w:type="firstRow">
      <w:rPr>
        <w:b/>
        <w:bCs/>
      </w:rPr>
      <w:tblPr/>
      <w:tcPr>
        <w:tcBorders>
          <w:top w:val="nil"/>
          <w:left w:val="nil"/>
          <w:bottom w:val="single" w:sz="24" w:space="0" w:color="D27D8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B624" w:themeFill="accent6" w:themeFillShade="99"/>
      </w:tcPr>
    </w:tblStylePr>
    <w:tblStylePr w:type="firstCol">
      <w:rPr>
        <w:color w:val="FFFFFF" w:themeColor="background1"/>
      </w:rPr>
      <w:tblPr/>
      <w:tcPr>
        <w:tcBorders>
          <w:top w:val="nil"/>
          <w:left w:val="nil"/>
          <w:bottom w:val="nil"/>
          <w:right w:val="nil"/>
          <w:insideH w:val="single" w:sz="4" w:space="0" w:color="ABB624" w:themeColor="accent6" w:themeShade="99"/>
          <w:insideV w:val="nil"/>
        </w:tcBorders>
        <w:shd w:val="clear" w:color="auto" w:fill="ABB62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BB624" w:themeFill="accent6" w:themeFillShade="99"/>
      </w:tcPr>
    </w:tblStylePr>
    <w:tblStylePr w:type="band1Vert">
      <w:tblPr/>
      <w:tcPr>
        <w:shd w:val="clear" w:color="auto" w:fill="F2F5CE" w:themeFill="accent6" w:themeFillTint="66"/>
      </w:tcPr>
    </w:tblStylePr>
    <w:tblStylePr w:type="band1Horz">
      <w:tblPr/>
      <w:tcPr>
        <w:shd w:val="clear" w:color="auto" w:fill="EFF3C3"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B327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58131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51D2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51D23" w:themeFill="accent1" w:themeFillShade="BF"/>
      </w:tcPr>
    </w:tblStylePr>
    <w:tblStylePr w:type="band1Vert">
      <w:tblPr/>
      <w:tcPr>
        <w:tcBorders>
          <w:top w:val="nil"/>
          <w:left w:val="nil"/>
          <w:bottom w:val="nil"/>
          <w:right w:val="nil"/>
          <w:insideH w:val="nil"/>
          <w:insideV w:val="nil"/>
        </w:tcBorders>
        <w:shd w:val="clear" w:color="auto" w:fill="851D23" w:themeFill="accent1" w:themeFillShade="BF"/>
      </w:tcPr>
    </w:tblStylePr>
    <w:tblStylePr w:type="band1Horz">
      <w:tblPr/>
      <w:tcPr>
        <w:tcBorders>
          <w:top w:val="nil"/>
          <w:left w:val="nil"/>
          <w:bottom w:val="nil"/>
          <w:right w:val="nil"/>
          <w:insideH w:val="nil"/>
          <w:insideV w:val="nil"/>
        </w:tcBorders>
        <w:shd w:val="clear" w:color="auto" w:fill="851D23"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CDDC2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676F1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71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71B" w:themeFill="accent2" w:themeFillShade="BF"/>
      </w:tcPr>
    </w:tblStylePr>
    <w:tblStylePr w:type="band1Vert">
      <w:tblPr/>
      <w:tcPr>
        <w:tcBorders>
          <w:top w:val="nil"/>
          <w:left w:val="nil"/>
          <w:bottom w:val="nil"/>
          <w:right w:val="nil"/>
          <w:insideH w:val="nil"/>
          <w:insideV w:val="nil"/>
        </w:tcBorders>
        <w:shd w:val="clear" w:color="auto" w:fill="9BA71B" w:themeFill="accent2" w:themeFillShade="BF"/>
      </w:tcPr>
    </w:tblStylePr>
    <w:tblStylePr w:type="band1Horz">
      <w:tblPr/>
      <w:tcPr>
        <w:tcBorders>
          <w:top w:val="nil"/>
          <w:left w:val="nil"/>
          <w:bottom w:val="nil"/>
          <w:right w:val="nil"/>
          <w:insideH w:val="nil"/>
          <w:insideV w:val="nil"/>
        </w:tcBorders>
        <w:shd w:val="clear" w:color="auto" w:fill="9BA71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D27D8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7B2B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A4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A4047" w:themeFill="accent5" w:themeFillShade="BF"/>
      </w:tcPr>
    </w:tblStylePr>
    <w:tblStylePr w:type="band1Vert">
      <w:tblPr/>
      <w:tcPr>
        <w:tcBorders>
          <w:top w:val="nil"/>
          <w:left w:val="nil"/>
          <w:bottom w:val="nil"/>
          <w:right w:val="nil"/>
          <w:insideH w:val="nil"/>
          <w:insideV w:val="nil"/>
        </w:tcBorders>
        <w:shd w:val="clear" w:color="auto" w:fill="BA4047" w:themeFill="accent5" w:themeFillShade="BF"/>
      </w:tcPr>
    </w:tblStylePr>
    <w:tblStylePr w:type="band1Horz">
      <w:tblPr/>
      <w:tcPr>
        <w:tcBorders>
          <w:top w:val="nil"/>
          <w:left w:val="nil"/>
          <w:bottom w:val="nil"/>
          <w:right w:val="nil"/>
          <w:insideH w:val="nil"/>
          <w:insideV w:val="nil"/>
        </w:tcBorders>
        <w:shd w:val="clear" w:color="auto" w:fill="BA4047"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E0E78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8E971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BD73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BD73A" w:themeFill="accent6" w:themeFillShade="BF"/>
      </w:tcPr>
    </w:tblStylePr>
    <w:tblStylePr w:type="band1Vert">
      <w:tblPr/>
      <w:tcPr>
        <w:tcBorders>
          <w:top w:val="nil"/>
          <w:left w:val="nil"/>
          <w:bottom w:val="nil"/>
          <w:right w:val="nil"/>
          <w:insideH w:val="nil"/>
          <w:insideV w:val="nil"/>
        </w:tcBorders>
        <w:shd w:val="clear" w:color="auto" w:fill="CBD73A" w:themeFill="accent6" w:themeFillShade="BF"/>
      </w:tcPr>
    </w:tblStylePr>
    <w:tblStylePr w:type="band1Horz">
      <w:tblPr/>
      <w:tcPr>
        <w:tcBorders>
          <w:top w:val="nil"/>
          <w:left w:val="nil"/>
          <w:bottom w:val="nil"/>
          <w:right w:val="nil"/>
          <w:insideH w:val="nil"/>
          <w:insideV w:val="nil"/>
        </w:tcBorders>
        <w:shd w:val="clear" w:color="auto" w:fill="CBD73A"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EA9EA2" w:themeColor="accent1" w:themeTint="66"/>
        <w:left w:val="single" w:sz="4" w:space="0" w:color="EA9EA2" w:themeColor="accent1" w:themeTint="66"/>
        <w:bottom w:val="single" w:sz="4" w:space="0" w:color="EA9EA2" w:themeColor="accent1" w:themeTint="66"/>
        <w:right w:val="single" w:sz="4" w:space="0" w:color="EA9EA2" w:themeColor="accent1" w:themeTint="66"/>
        <w:insideH w:val="single" w:sz="4" w:space="0" w:color="EA9EA2" w:themeColor="accent1" w:themeTint="66"/>
        <w:insideV w:val="single" w:sz="4" w:space="0" w:color="EA9EA2" w:themeColor="accent1" w:themeTint="66"/>
      </w:tblBorders>
    </w:tblPr>
    <w:tblStylePr w:type="firstRow">
      <w:rPr>
        <w:b/>
        <w:bCs/>
      </w:rPr>
      <w:tblPr/>
      <w:tcPr>
        <w:tcBorders>
          <w:bottom w:val="single" w:sz="12" w:space="0" w:color="DF6F75" w:themeColor="accent1" w:themeTint="99"/>
        </w:tcBorders>
      </w:tcPr>
    </w:tblStylePr>
    <w:tblStylePr w:type="lastRow">
      <w:rPr>
        <w:b/>
        <w:bCs/>
      </w:rPr>
      <w:tblPr/>
      <w:tcPr>
        <w:tcBorders>
          <w:top w:val="double" w:sz="2" w:space="0" w:color="DF6F7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EDCBCD" w:themeColor="accent5" w:themeTint="66"/>
        <w:left w:val="single" w:sz="4" w:space="0" w:color="EDCBCD" w:themeColor="accent5" w:themeTint="66"/>
        <w:bottom w:val="single" w:sz="4" w:space="0" w:color="EDCBCD" w:themeColor="accent5" w:themeTint="66"/>
        <w:right w:val="single" w:sz="4" w:space="0" w:color="EDCBCD" w:themeColor="accent5" w:themeTint="66"/>
        <w:insideH w:val="single" w:sz="4" w:space="0" w:color="EDCBCD" w:themeColor="accent5" w:themeTint="66"/>
        <w:insideV w:val="single" w:sz="4" w:space="0" w:color="EDCBCD" w:themeColor="accent5" w:themeTint="66"/>
      </w:tblBorders>
    </w:tblPr>
    <w:tblStylePr w:type="firstRow">
      <w:rPr>
        <w:b/>
        <w:bCs/>
      </w:rPr>
      <w:tblPr/>
      <w:tcPr>
        <w:tcBorders>
          <w:bottom w:val="single" w:sz="12" w:space="0" w:color="E4B1B4" w:themeColor="accent5" w:themeTint="99"/>
        </w:tcBorders>
      </w:tcPr>
    </w:tblStylePr>
    <w:tblStylePr w:type="lastRow">
      <w:rPr>
        <w:b/>
        <w:bCs/>
      </w:rPr>
      <w:tblPr/>
      <w:tcPr>
        <w:tcBorders>
          <w:top w:val="double" w:sz="2" w:space="0" w:color="E4B1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F2F5CE" w:themeColor="accent6" w:themeTint="66"/>
        <w:left w:val="single" w:sz="4" w:space="0" w:color="F2F5CE" w:themeColor="accent6" w:themeTint="66"/>
        <w:bottom w:val="single" w:sz="4" w:space="0" w:color="F2F5CE" w:themeColor="accent6" w:themeTint="66"/>
        <w:right w:val="single" w:sz="4" w:space="0" w:color="F2F5CE" w:themeColor="accent6" w:themeTint="66"/>
        <w:insideH w:val="single" w:sz="4" w:space="0" w:color="F2F5CE" w:themeColor="accent6" w:themeTint="66"/>
        <w:insideV w:val="single" w:sz="4" w:space="0" w:color="F2F5CE" w:themeColor="accent6" w:themeTint="66"/>
      </w:tblBorders>
    </w:tblPr>
    <w:tblStylePr w:type="firstRow">
      <w:rPr>
        <w:b/>
        <w:bCs/>
      </w:rPr>
      <w:tblPr/>
      <w:tcPr>
        <w:tcBorders>
          <w:bottom w:val="single" w:sz="12" w:space="0" w:color="ECF0B6" w:themeColor="accent6" w:themeTint="99"/>
        </w:tcBorders>
      </w:tcPr>
    </w:tblStylePr>
    <w:tblStylePr w:type="lastRow">
      <w:rPr>
        <w:b/>
        <w:bCs/>
      </w:rPr>
      <w:tblPr/>
      <w:tcPr>
        <w:tcBorders>
          <w:top w:val="double" w:sz="2" w:space="0" w:color="ECF0B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DF6F75" w:themeColor="accent1" w:themeTint="99"/>
        <w:bottom w:val="single" w:sz="2" w:space="0" w:color="DF6F75" w:themeColor="accent1" w:themeTint="99"/>
        <w:insideH w:val="single" w:sz="2" w:space="0" w:color="DF6F75" w:themeColor="accent1" w:themeTint="99"/>
        <w:insideV w:val="single" w:sz="2" w:space="0" w:color="DF6F75" w:themeColor="accent1" w:themeTint="99"/>
      </w:tblBorders>
    </w:tblPr>
    <w:tblStylePr w:type="firstRow">
      <w:rPr>
        <w:b/>
        <w:bCs/>
      </w:rPr>
      <w:tblPr/>
      <w:tcPr>
        <w:tcBorders>
          <w:top w:val="nil"/>
          <w:bottom w:val="single" w:sz="12" w:space="0" w:color="DF6F75" w:themeColor="accent1" w:themeTint="99"/>
          <w:insideH w:val="nil"/>
          <w:insideV w:val="nil"/>
        </w:tcBorders>
        <w:shd w:val="clear" w:color="auto" w:fill="FFFFFF" w:themeFill="background1"/>
      </w:tcPr>
    </w:tblStylePr>
    <w:tblStylePr w:type="lastRow">
      <w:rPr>
        <w:b/>
        <w:bCs/>
      </w:rPr>
      <w:tblPr/>
      <w:tcPr>
        <w:tcBorders>
          <w:top w:val="double" w:sz="2" w:space="0" w:color="DF6F7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E0EA7E" w:themeColor="accent2" w:themeTint="99"/>
        <w:bottom w:val="single" w:sz="2" w:space="0" w:color="E0EA7E" w:themeColor="accent2" w:themeTint="99"/>
        <w:insideH w:val="single" w:sz="2" w:space="0" w:color="E0EA7E" w:themeColor="accent2" w:themeTint="99"/>
        <w:insideV w:val="single" w:sz="2" w:space="0" w:color="E0EA7E" w:themeColor="accent2" w:themeTint="99"/>
      </w:tblBorders>
    </w:tblPr>
    <w:tblStylePr w:type="firstRow">
      <w:rPr>
        <w:b/>
        <w:bCs/>
      </w:rPr>
      <w:tblPr/>
      <w:tcPr>
        <w:tcBorders>
          <w:top w:val="nil"/>
          <w:bottom w:val="single" w:sz="12" w:space="0" w:color="E0EA7E" w:themeColor="accent2" w:themeTint="99"/>
          <w:insideH w:val="nil"/>
          <w:insideV w:val="nil"/>
        </w:tcBorders>
        <w:shd w:val="clear" w:color="auto" w:fill="FFFFFF" w:themeFill="background1"/>
      </w:tcPr>
    </w:tblStylePr>
    <w:tblStylePr w:type="lastRow">
      <w:rPr>
        <w:b/>
        <w:bCs/>
      </w:rPr>
      <w:tblPr/>
      <w:tcPr>
        <w:tcBorders>
          <w:top w:val="double" w:sz="2" w:space="0" w:color="E0EA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E4B1B4" w:themeColor="accent5" w:themeTint="99"/>
        <w:bottom w:val="single" w:sz="2" w:space="0" w:color="E4B1B4" w:themeColor="accent5" w:themeTint="99"/>
        <w:insideH w:val="single" w:sz="2" w:space="0" w:color="E4B1B4" w:themeColor="accent5" w:themeTint="99"/>
        <w:insideV w:val="single" w:sz="2" w:space="0" w:color="E4B1B4" w:themeColor="accent5" w:themeTint="99"/>
      </w:tblBorders>
    </w:tblPr>
    <w:tblStylePr w:type="firstRow">
      <w:rPr>
        <w:b/>
        <w:bCs/>
      </w:rPr>
      <w:tblPr/>
      <w:tcPr>
        <w:tcBorders>
          <w:top w:val="nil"/>
          <w:bottom w:val="single" w:sz="12" w:space="0" w:color="E4B1B4" w:themeColor="accent5" w:themeTint="99"/>
          <w:insideH w:val="nil"/>
          <w:insideV w:val="nil"/>
        </w:tcBorders>
        <w:shd w:val="clear" w:color="auto" w:fill="FFFFFF" w:themeFill="background1"/>
      </w:tcPr>
    </w:tblStylePr>
    <w:tblStylePr w:type="lastRow">
      <w:rPr>
        <w:b/>
        <w:bCs/>
      </w:rPr>
      <w:tblPr/>
      <w:tcPr>
        <w:tcBorders>
          <w:top w:val="double" w:sz="2" w:space="0" w:color="E4B1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ECF0B6" w:themeColor="accent6" w:themeTint="99"/>
        <w:bottom w:val="single" w:sz="2" w:space="0" w:color="ECF0B6" w:themeColor="accent6" w:themeTint="99"/>
        <w:insideH w:val="single" w:sz="2" w:space="0" w:color="ECF0B6" w:themeColor="accent6" w:themeTint="99"/>
        <w:insideV w:val="single" w:sz="2" w:space="0" w:color="ECF0B6" w:themeColor="accent6" w:themeTint="99"/>
      </w:tblBorders>
    </w:tblPr>
    <w:tblStylePr w:type="firstRow">
      <w:rPr>
        <w:b/>
        <w:bCs/>
      </w:rPr>
      <w:tblPr/>
      <w:tcPr>
        <w:tcBorders>
          <w:top w:val="nil"/>
          <w:bottom w:val="single" w:sz="12" w:space="0" w:color="ECF0B6" w:themeColor="accent6" w:themeTint="99"/>
          <w:insideH w:val="nil"/>
          <w:insideV w:val="nil"/>
        </w:tcBorders>
        <w:shd w:val="clear" w:color="auto" w:fill="FFFFFF" w:themeFill="background1"/>
      </w:tcPr>
    </w:tblStylePr>
    <w:tblStylePr w:type="lastRow">
      <w:rPr>
        <w:b/>
        <w:bCs/>
      </w:rPr>
      <w:tblPr/>
      <w:tcPr>
        <w:tcBorders>
          <w:top w:val="double" w:sz="2" w:space="0" w:color="ECF0B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DF6F75" w:themeColor="accent1" w:themeTint="99"/>
        <w:left w:val="single" w:sz="4" w:space="0" w:color="DF6F75" w:themeColor="accent1" w:themeTint="99"/>
        <w:bottom w:val="single" w:sz="4" w:space="0" w:color="DF6F75" w:themeColor="accent1" w:themeTint="99"/>
        <w:right w:val="single" w:sz="4" w:space="0" w:color="DF6F75" w:themeColor="accent1" w:themeTint="99"/>
        <w:insideH w:val="single" w:sz="4" w:space="0" w:color="DF6F75" w:themeColor="accent1" w:themeTint="99"/>
        <w:insideV w:val="single" w:sz="4" w:space="0" w:color="DF6F7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ED0" w:themeFill="accent1" w:themeFillTint="33"/>
      </w:tcPr>
    </w:tblStylePr>
    <w:tblStylePr w:type="band1Horz">
      <w:tblPr/>
      <w:tcPr>
        <w:shd w:val="clear" w:color="auto" w:fill="F4CED0" w:themeFill="accent1" w:themeFillTint="33"/>
      </w:tcPr>
    </w:tblStylePr>
    <w:tblStylePr w:type="neCell">
      <w:tblPr/>
      <w:tcPr>
        <w:tcBorders>
          <w:bottom w:val="single" w:sz="4" w:space="0" w:color="DF6F75" w:themeColor="accent1" w:themeTint="99"/>
        </w:tcBorders>
      </w:tcPr>
    </w:tblStylePr>
    <w:tblStylePr w:type="nwCell">
      <w:tblPr/>
      <w:tcPr>
        <w:tcBorders>
          <w:bottom w:val="single" w:sz="4" w:space="0" w:color="DF6F75" w:themeColor="accent1" w:themeTint="99"/>
        </w:tcBorders>
      </w:tcPr>
    </w:tblStylePr>
    <w:tblStylePr w:type="seCell">
      <w:tblPr/>
      <w:tcPr>
        <w:tcBorders>
          <w:top w:val="single" w:sz="4" w:space="0" w:color="DF6F75" w:themeColor="accent1" w:themeTint="99"/>
        </w:tcBorders>
      </w:tcPr>
    </w:tblStylePr>
    <w:tblStylePr w:type="swCell">
      <w:tblPr/>
      <w:tcPr>
        <w:tcBorders>
          <w:top w:val="single" w:sz="4" w:space="0" w:color="DF6F75"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8D4" w:themeFill="accent2" w:themeFillTint="33"/>
      </w:tcPr>
    </w:tblStylePr>
    <w:tblStylePr w:type="band1Horz">
      <w:tblPr/>
      <w:tcPr>
        <w:shd w:val="clear" w:color="auto" w:fill="F4F8D4" w:themeFill="accent2" w:themeFillTint="33"/>
      </w:tcPr>
    </w:tblStylePr>
    <w:tblStylePr w:type="neCell">
      <w:tblPr/>
      <w:tcPr>
        <w:tcBorders>
          <w:bottom w:val="single" w:sz="4" w:space="0" w:color="E0EA7E" w:themeColor="accent2" w:themeTint="99"/>
        </w:tcBorders>
      </w:tcPr>
    </w:tblStylePr>
    <w:tblStylePr w:type="nwCell">
      <w:tblPr/>
      <w:tcPr>
        <w:tcBorders>
          <w:bottom w:val="single" w:sz="4" w:space="0" w:color="E0EA7E" w:themeColor="accent2" w:themeTint="99"/>
        </w:tcBorders>
      </w:tcPr>
    </w:tblStylePr>
    <w:tblStylePr w:type="seCell">
      <w:tblPr/>
      <w:tcPr>
        <w:tcBorders>
          <w:top w:val="single" w:sz="4" w:space="0" w:color="E0EA7E" w:themeColor="accent2" w:themeTint="99"/>
        </w:tcBorders>
      </w:tcPr>
    </w:tblStylePr>
    <w:tblStylePr w:type="swCell">
      <w:tblPr/>
      <w:tcPr>
        <w:tcBorders>
          <w:top w:val="single" w:sz="4" w:space="0" w:color="E0EA7E"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E4B1B4" w:themeColor="accent5" w:themeTint="99"/>
        <w:left w:val="single" w:sz="4" w:space="0" w:color="E4B1B4" w:themeColor="accent5" w:themeTint="99"/>
        <w:bottom w:val="single" w:sz="4" w:space="0" w:color="E4B1B4" w:themeColor="accent5" w:themeTint="99"/>
        <w:right w:val="single" w:sz="4" w:space="0" w:color="E4B1B4" w:themeColor="accent5" w:themeTint="99"/>
        <w:insideH w:val="single" w:sz="4" w:space="0" w:color="E4B1B4" w:themeColor="accent5" w:themeTint="99"/>
        <w:insideV w:val="single" w:sz="4" w:space="0" w:color="E4B1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5E6" w:themeFill="accent5" w:themeFillTint="33"/>
      </w:tcPr>
    </w:tblStylePr>
    <w:tblStylePr w:type="band1Horz">
      <w:tblPr/>
      <w:tcPr>
        <w:shd w:val="clear" w:color="auto" w:fill="F6E5E6" w:themeFill="accent5" w:themeFillTint="33"/>
      </w:tcPr>
    </w:tblStylePr>
    <w:tblStylePr w:type="neCell">
      <w:tblPr/>
      <w:tcPr>
        <w:tcBorders>
          <w:bottom w:val="single" w:sz="4" w:space="0" w:color="E4B1B4" w:themeColor="accent5" w:themeTint="99"/>
        </w:tcBorders>
      </w:tcPr>
    </w:tblStylePr>
    <w:tblStylePr w:type="nwCell">
      <w:tblPr/>
      <w:tcPr>
        <w:tcBorders>
          <w:bottom w:val="single" w:sz="4" w:space="0" w:color="E4B1B4" w:themeColor="accent5" w:themeTint="99"/>
        </w:tcBorders>
      </w:tcPr>
    </w:tblStylePr>
    <w:tblStylePr w:type="seCell">
      <w:tblPr/>
      <w:tcPr>
        <w:tcBorders>
          <w:top w:val="single" w:sz="4" w:space="0" w:color="E4B1B4" w:themeColor="accent5" w:themeTint="99"/>
        </w:tcBorders>
      </w:tcPr>
    </w:tblStylePr>
    <w:tblStylePr w:type="swCell">
      <w:tblPr/>
      <w:tcPr>
        <w:tcBorders>
          <w:top w:val="single" w:sz="4" w:space="0" w:color="E4B1B4"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ECF0B6" w:themeColor="accent6" w:themeTint="99"/>
        <w:left w:val="single" w:sz="4" w:space="0" w:color="ECF0B6" w:themeColor="accent6" w:themeTint="99"/>
        <w:bottom w:val="single" w:sz="4" w:space="0" w:color="ECF0B6" w:themeColor="accent6" w:themeTint="99"/>
        <w:right w:val="single" w:sz="4" w:space="0" w:color="ECF0B6" w:themeColor="accent6" w:themeTint="99"/>
        <w:insideH w:val="single" w:sz="4" w:space="0" w:color="ECF0B6" w:themeColor="accent6" w:themeTint="99"/>
        <w:insideV w:val="single" w:sz="4" w:space="0" w:color="ECF0B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E6" w:themeFill="accent6" w:themeFillTint="33"/>
      </w:tcPr>
    </w:tblStylePr>
    <w:tblStylePr w:type="band1Horz">
      <w:tblPr/>
      <w:tcPr>
        <w:shd w:val="clear" w:color="auto" w:fill="F8FAE6" w:themeFill="accent6" w:themeFillTint="33"/>
      </w:tcPr>
    </w:tblStylePr>
    <w:tblStylePr w:type="neCell">
      <w:tblPr/>
      <w:tcPr>
        <w:tcBorders>
          <w:bottom w:val="single" w:sz="4" w:space="0" w:color="ECF0B6" w:themeColor="accent6" w:themeTint="99"/>
        </w:tcBorders>
      </w:tcPr>
    </w:tblStylePr>
    <w:tblStylePr w:type="nwCell">
      <w:tblPr/>
      <w:tcPr>
        <w:tcBorders>
          <w:bottom w:val="single" w:sz="4" w:space="0" w:color="ECF0B6" w:themeColor="accent6" w:themeTint="99"/>
        </w:tcBorders>
      </w:tcPr>
    </w:tblStylePr>
    <w:tblStylePr w:type="seCell">
      <w:tblPr/>
      <w:tcPr>
        <w:tcBorders>
          <w:top w:val="single" w:sz="4" w:space="0" w:color="ECF0B6" w:themeColor="accent6" w:themeTint="99"/>
        </w:tcBorders>
      </w:tcPr>
    </w:tblStylePr>
    <w:tblStylePr w:type="swCell">
      <w:tblPr/>
      <w:tcPr>
        <w:tcBorders>
          <w:top w:val="single" w:sz="4" w:space="0" w:color="ECF0B6"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DF6F75" w:themeColor="accent1" w:themeTint="99"/>
        <w:left w:val="single" w:sz="4" w:space="0" w:color="DF6F75" w:themeColor="accent1" w:themeTint="99"/>
        <w:bottom w:val="single" w:sz="4" w:space="0" w:color="DF6F75" w:themeColor="accent1" w:themeTint="99"/>
        <w:right w:val="single" w:sz="4" w:space="0" w:color="DF6F75" w:themeColor="accent1" w:themeTint="99"/>
        <w:insideH w:val="single" w:sz="4" w:space="0" w:color="DF6F75" w:themeColor="accent1" w:themeTint="99"/>
        <w:insideV w:val="single" w:sz="4" w:space="0" w:color="DF6F75" w:themeColor="accent1" w:themeTint="99"/>
      </w:tblBorders>
    </w:tblPr>
    <w:tblStylePr w:type="firstRow">
      <w:rPr>
        <w:b/>
        <w:bCs/>
        <w:color w:val="FFFFFF" w:themeColor="background1"/>
      </w:rPr>
      <w:tblPr/>
      <w:tcPr>
        <w:tcBorders>
          <w:top w:val="single" w:sz="4" w:space="0" w:color="B3272F" w:themeColor="accent1"/>
          <w:left w:val="single" w:sz="4" w:space="0" w:color="B3272F" w:themeColor="accent1"/>
          <w:bottom w:val="single" w:sz="4" w:space="0" w:color="B3272F" w:themeColor="accent1"/>
          <w:right w:val="single" w:sz="4" w:space="0" w:color="B3272F" w:themeColor="accent1"/>
          <w:insideH w:val="nil"/>
          <w:insideV w:val="nil"/>
        </w:tcBorders>
        <w:shd w:val="clear" w:color="auto" w:fill="B3272F" w:themeFill="accent1"/>
      </w:tcPr>
    </w:tblStylePr>
    <w:tblStylePr w:type="lastRow">
      <w:rPr>
        <w:b/>
        <w:bCs/>
      </w:rPr>
      <w:tblPr/>
      <w:tcPr>
        <w:tcBorders>
          <w:top w:val="double" w:sz="4" w:space="0" w:color="B3272F" w:themeColor="accent1"/>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color w:val="FFFFFF" w:themeColor="background1"/>
      </w:rPr>
      <w:tblPr/>
      <w:tcPr>
        <w:tcBorders>
          <w:top w:val="single" w:sz="4" w:space="0" w:color="CDDC29" w:themeColor="accent2"/>
          <w:left w:val="single" w:sz="4" w:space="0" w:color="CDDC29" w:themeColor="accent2"/>
          <w:bottom w:val="single" w:sz="4" w:space="0" w:color="CDDC29" w:themeColor="accent2"/>
          <w:right w:val="single" w:sz="4" w:space="0" w:color="CDDC29" w:themeColor="accent2"/>
          <w:insideH w:val="nil"/>
          <w:insideV w:val="nil"/>
        </w:tcBorders>
        <w:shd w:val="clear" w:color="auto" w:fill="CDDC29" w:themeFill="accent2"/>
      </w:tcPr>
    </w:tblStylePr>
    <w:tblStylePr w:type="lastRow">
      <w:rPr>
        <w:b/>
        <w:bCs/>
      </w:rPr>
      <w:tblPr/>
      <w:tcPr>
        <w:tcBorders>
          <w:top w:val="double" w:sz="4" w:space="0" w:color="CDDC29" w:themeColor="accent2"/>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E4B1B4" w:themeColor="accent5" w:themeTint="99"/>
        <w:left w:val="single" w:sz="4" w:space="0" w:color="E4B1B4" w:themeColor="accent5" w:themeTint="99"/>
        <w:bottom w:val="single" w:sz="4" w:space="0" w:color="E4B1B4" w:themeColor="accent5" w:themeTint="99"/>
        <w:right w:val="single" w:sz="4" w:space="0" w:color="E4B1B4" w:themeColor="accent5" w:themeTint="99"/>
        <w:insideH w:val="single" w:sz="4" w:space="0" w:color="E4B1B4" w:themeColor="accent5" w:themeTint="99"/>
        <w:insideV w:val="single" w:sz="4" w:space="0" w:color="E4B1B4" w:themeColor="accent5" w:themeTint="99"/>
      </w:tblBorders>
    </w:tblPr>
    <w:tblStylePr w:type="firstRow">
      <w:rPr>
        <w:b/>
        <w:bCs/>
        <w:color w:val="FFFFFF" w:themeColor="background1"/>
      </w:rPr>
      <w:tblPr/>
      <w:tcPr>
        <w:tcBorders>
          <w:top w:val="single" w:sz="4" w:space="0" w:color="D27D82" w:themeColor="accent5"/>
          <w:left w:val="single" w:sz="4" w:space="0" w:color="D27D82" w:themeColor="accent5"/>
          <w:bottom w:val="single" w:sz="4" w:space="0" w:color="D27D82" w:themeColor="accent5"/>
          <w:right w:val="single" w:sz="4" w:space="0" w:color="D27D82" w:themeColor="accent5"/>
          <w:insideH w:val="nil"/>
          <w:insideV w:val="nil"/>
        </w:tcBorders>
        <w:shd w:val="clear" w:color="auto" w:fill="D27D82" w:themeFill="accent5"/>
      </w:tcPr>
    </w:tblStylePr>
    <w:tblStylePr w:type="lastRow">
      <w:rPr>
        <w:b/>
        <w:bCs/>
      </w:rPr>
      <w:tblPr/>
      <w:tcPr>
        <w:tcBorders>
          <w:top w:val="double" w:sz="4" w:space="0" w:color="D27D82" w:themeColor="accent5"/>
        </w:tcBorders>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ECF0B6" w:themeColor="accent6" w:themeTint="99"/>
        <w:left w:val="single" w:sz="4" w:space="0" w:color="ECF0B6" w:themeColor="accent6" w:themeTint="99"/>
        <w:bottom w:val="single" w:sz="4" w:space="0" w:color="ECF0B6" w:themeColor="accent6" w:themeTint="99"/>
        <w:right w:val="single" w:sz="4" w:space="0" w:color="ECF0B6" w:themeColor="accent6" w:themeTint="99"/>
        <w:insideH w:val="single" w:sz="4" w:space="0" w:color="ECF0B6" w:themeColor="accent6" w:themeTint="99"/>
        <w:insideV w:val="single" w:sz="4" w:space="0" w:color="ECF0B6" w:themeColor="accent6" w:themeTint="99"/>
      </w:tblBorders>
    </w:tblPr>
    <w:tblStylePr w:type="firstRow">
      <w:rPr>
        <w:b/>
        <w:bCs/>
        <w:color w:val="FFFFFF" w:themeColor="background1"/>
      </w:rPr>
      <w:tblPr/>
      <w:tcPr>
        <w:tcBorders>
          <w:top w:val="single" w:sz="4" w:space="0" w:color="E0E787" w:themeColor="accent6"/>
          <w:left w:val="single" w:sz="4" w:space="0" w:color="E0E787" w:themeColor="accent6"/>
          <w:bottom w:val="single" w:sz="4" w:space="0" w:color="E0E787" w:themeColor="accent6"/>
          <w:right w:val="single" w:sz="4" w:space="0" w:color="E0E787" w:themeColor="accent6"/>
          <w:insideH w:val="nil"/>
          <w:insideV w:val="nil"/>
        </w:tcBorders>
        <w:shd w:val="clear" w:color="auto" w:fill="E0E787" w:themeFill="accent6"/>
      </w:tcPr>
    </w:tblStylePr>
    <w:tblStylePr w:type="lastRow">
      <w:rPr>
        <w:b/>
        <w:bCs/>
      </w:rPr>
      <w:tblPr/>
      <w:tcPr>
        <w:tcBorders>
          <w:top w:val="double" w:sz="4" w:space="0" w:color="E0E787" w:themeColor="accent6"/>
        </w:tcBorders>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E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27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27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27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272F" w:themeFill="accent1"/>
      </w:tcPr>
    </w:tblStylePr>
    <w:tblStylePr w:type="band1Vert">
      <w:tblPr/>
      <w:tcPr>
        <w:shd w:val="clear" w:color="auto" w:fill="EA9EA2" w:themeFill="accent1" w:themeFillTint="66"/>
      </w:tcPr>
    </w:tblStylePr>
    <w:tblStylePr w:type="band1Horz">
      <w:tblPr/>
      <w:tcPr>
        <w:shd w:val="clear" w:color="auto" w:fill="EA9EA2"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8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C2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C2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C2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C29" w:themeFill="accent2"/>
      </w:tcPr>
    </w:tblStylePr>
    <w:tblStylePr w:type="band1Vert">
      <w:tblPr/>
      <w:tcPr>
        <w:shd w:val="clear" w:color="auto" w:fill="EAF1A9" w:themeFill="accent2" w:themeFillTint="66"/>
      </w:tcPr>
    </w:tblStylePr>
    <w:tblStylePr w:type="band1Horz">
      <w:tblPr/>
      <w:tcPr>
        <w:shd w:val="clear" w:color="auto" w:fill="EAF1A9"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5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7D8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7D8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7D8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7D82" w:themeFill="accent5"/>
      </w:tcPr>
    </w:tblStylePr>
    <w:tblStylePr w:type="band1Vert">
      <w:tblPr/>
      <w:tcPr>
        <w:shd w:val="clear" w:color="auto" w:fill="EDCBCD" w:themeFill="accent5" w:themeFillTint="66"/>
      </w:tcPr>
    </w:tblStylePr>
    <w:tblStylePr w:type="band1Horz">
      <w:tblPr/>
      <w:tcPr>
        <w:shd w:val="clear" w:color="auto" w:fill="EDCBCD"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8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8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8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87" w:themeFill="accent6"/>
      </w:tcPr>
    </w:tblStylePr>
    <w:tblStylePr w:type="band1Vert">
      <w:tblPr/>
      <w:tcPr>
        <w:shd w:val="clear" w:color="auto" w:fill="F2F5CE" w:themeFill="accent6" w:themeFillTint="66"/>
      </w:tcPr>
    </w:tblStylePr>
    <w:tblStylePr w:type="band1Horz">
      <w:tblPr/>
      <w:tcPr>
        <w:shd w:val="clear" w:color="auto" w:fill="F2F5CE"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851D23" w:themeColor="accent1" w:themeShade="BF"/>
    </w:rPr>
    <w:tblPr>
      <w:tblStyleRowBandSize w:val="1"/>
      <w:tblStyleColBandSize w:val="1"/>
      <w:tblBorders>
        <w:top w:val="single" w:sz="4" w:space="0" w:color="DF6F75" w:themeColor="accent1" w:themeTint="99"/>
        <w:left w:val="single" w:sz="4" w:space="0" w:color="DF6F75" w:themeColor="accent1" w:themeTint="99"/>
        <w:bottom w:val="single" w:sz="4" w:space="0" w:color="DF6F75" w:themeColor="accent1" w:themeTint="99"/>
        <w:right w:val="single" w:sz="4" w:space="0" w:color="DF6F75" w:themeColor="accent1" w:themeTint="99"/>
        <w:insideH w:val="single" w:sz="4" w:space="0" w:color="DF6F75" w:themeColor="accent1" w:themeTint="99"/>
        <w:insideV w:val="single" w:sz="4" w:space="0" w:color="DF6F75" w:themeColor="accent1" w:themeTint="99"/>
      </w:tblBorders>
    </w:tblPr>
    <w:tblStylePr w:type="firstRow">
      <w:rPr>
        <w:b/>
        <w:bCs/>
      </w:rPr>
      <w:tblPr/>
      <w:tcPr>
        <w:tcBorders>
          <w:bottom w:val="single" w:sz="12" w:space="0" w:color="DF6F75" w:themeColor="accent1" w:themeTint="99"/>
        </w:tcBorders>
      </w:tcPr>
    </w:tblStylePr>
    <w:tblStylePr w:type="lastRow">
      <w:rPr>
        <w:b/>
        <w:bCs/>
      </w:rPr>
      <w:tblPr/>
      <w:tcPr>
        <w:tcBorders>
          <w:top w:val="double" w:sz="4" w:space="0" w:color="DF6F75"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GridTable6Colorful-Accent2">
    <w:name w:val="Grid Table 6 Colorful Accent 2"/>
    <w:basedOn w:val="TableNormal"/>
    <w:uiPriority w:val="51"/>
    <w:semiHidden/>
    <w:rsid w:val="0058629F"/>
    <w:rPr>
      <w:color w:val="9BA71B" w:themeColor="accent2" w:themeShade="BF"/>
    </w:rPr>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4" w:space="0" w:color="E0EA7E" w:themeColor="accent2" w:themeTint="99"/>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BA4047" w:themeColor="accent5" w:themeShade="BF"/>
    </w:rPr>
    <w:tblPr>
      <w:tblStyleRowBandSize w:val="1"/>
      <w:tblStyleColBandSize w:val="1"/>
      <w:tblBorders>
        <w:top w:val="single" w:sz="4" w:space="0" w:color="E4B1B4" w:themeColor="accent5" w:themeTint="99"/>
        <w:left w:val="single" w:sz="4" w:space="0" w:color="E4B1B4" w:themeColor="accent5" w:themeTint="99"/>
        <w:bottom w:val="single" w:sz="4" w:space="0" w:color="E4B1B4" w:themeColor="accent5" w:themeTint="99"/>
        <w:right w:val="single" w:sz="4" w:space="0" w:color="E4B1B4" w:themeColor="accent5" w:themeTint="99"/>
        <w:insideH w:val="single" w:sz="4" w:space="0" w:color="E4B1B4" w:themeColor="accent5" w:themeTint="99"/>
        <w:insideV w:val="single" w:sz="4" w:space="0" w:color="E4B1B4" w:themeColor="accent5" w:themeTint="99"/>
      </w:tblBorders>
    </w:tblPr>
    <w:tblStylePr w:type="firstRow">
      <w:rPr>
        <w:b/>
        <w:bCs/>
      </w:rPr>
      <w:tblPr/>
      <w:tcPr>
        <w:tcBorders>
          <w:bottom w:val="single" w:sz="12" w:space="0" w:color="E4B1B4" w:themeColor="accent5" w:themeTint="99"/>
        </w:tcBorders>
      </w:tcPr>
    </w:tblStylePr>
    <w:tblStylePr w:type="lastRow">
      <w:rPr>
        <w:b/>
        <w:bCs/>
      </w:rPr>
      <w:tblPr/>
      <w:tcPr>
        <w:tcBorders>
          <w:top w:val="double" w:sz="4" w:space="0" w:color="E4B1B4" w:themeColor="accent5" w:themeTint="99"/>
        </w:tcBorders>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GridTable6Colorful-Accent6">
    <w:name w:val="Grid Table 6 Colorful Accent 6"/>
    <w:basedOn w:val="TableNormal"/>
    <w:uiPriority w:val="51"/>
    <w:semiHidden/>
    <w:rsid w:val="0058629F"/>
    <w:rPr>
      <w:color w:val="CBD73A" w:themeColor="accent6" w:themeShade="BF"/>
    </w:rPr>
    <w:tblPr>
      <w:tblStyleRowBandSize w:val="1"/>
      <w:tblStyleColBandSize w:val="1"/>
      <w:tblBorders>
        <w:top w:val="single" w:sz="4" w:space="0" w:color="ECF0B6" w:themeColor="accent6" w:themeTint="99"/>
        <w:left w:val="single" w:sz="4" w:space="0" w:color="ECF0B6" w:themeColor="accent6" w:themeTint="99"/>
        <w:bottom w:val="single" w:sz="4" w:space="0" w:color="ECF0B6" w:themeColor="accent6" w:themeTint="99"/>
        <w:right w:val="single" w:sz="4" w:space="0" w:color="ECF0B6" w:themeColor="accent6" w:themeTint="99"/>
        <w:insideH w:val="single" w:sz="4" w:space="0" w:color="ECF0B6" w:themeColor="accent6" w:themeTint="99"/>
        <w:insideV w:val="single" w:sz="4" w:space="0" w:color="ECF0B6" w:themeColor="accent6" w:themeTint="99"/>
      </w:tblBorders>
    </w:tblPr>
    <w:tblStylePr w:type="firstRow">
      <w:rPr>
        <w:b/>
        <w:bCs/>
      </w:rPr>
      <w:tblPr/>
      <w:tcPr>
        <w:tcBorders>
          <w:bottom w:val="single" w:sz="12" w:space="0" w:color="ECF0B6" w:themeColor="accent6" w:themeTint="99"/>
        </w:tcBorders>
      </w:tcPr>
    </w:tblStylePr>
    <w:tblStylePr w:type="lastRow">
      <w:rPr>
        <w:b/>
        <w:bCs/>
      </w:rPr>
      <w:tblPr/>
      <w:tcPr>
        <w:tcBorders>
          <w:top w:val="double" w:sz="4" w:space="0" w:color="ECF0B6" w:themeColor="accent6" w:themeTint="99"/>
        </w:tcBorders>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851D23" w:themeColor="accent1" w:themeShade="BF"/>
    </w:rPr>
    <w:tblPr>
      <w:tblStyleRowBandSize w:val="1"/>
      <w:tblStyleColBandSize w:val="1"/>
      <w:tblBorders>
        <w:top w:val="single" w:sz="4" w:space="0" w:color="DF6F75" w:themeColor="accent1" w:themeTint="99"/>
        <w:left w:val="single" w:sz="4" w:space="0" w:color="DF6F75" w:themeColor="accent1" w:themeTint="99"/>
        <w:bottom w:val="single" w:sz="4" w:space="0" w:color="DF6F75" w:themeColor="accent1" w:themeTint="99"/>
        <w:right w:val="single" w:sz="4" w:space="0" w:color="DF6F75" w:themeColor="accent1" w:themeTint="99"/>
        <w:insideH w:val="single" w:sz="4" w:space="0" w:color="DF6F75" w:themeColor="accent1" w:themeTint="99"/>
        <w:insideV w:val="single" w:sz="4" w:space="0" w:color="DF6F7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ED0" w:themeFill="accent1" w:themeFillTint="33"/>
      </w:tcPr>
    </w:tblStylePr>
    <w:tblStylePr w:type="band1Horz">
      <w:tblPr/>
      <w:tcPr>
        <w:shd w:val="clear" w:color="auto" w:fill="F4CED0" w:themeFill="accent1" w:themeFillTint="33"/>
      </w:tcPr>
    </w:tblStylePr>
    <w:tblStylePr w:type="neCell">
      <w:tblPr/>
      <w:tcPr>
        <w:tcBorders>
          <w:bottom w:val="single" w:sz="4" w:space="0" w:color="DF6F75" w:themeColor="accent1" w:themeTint="99"/>
        </w:tcBorders>
      </w:tcPr>
    </w:tblStylePr>
    <w:tblStylePr w:type="nwCell">
      <w:tblPr/>
      <w:tcPr>
        <w:tcBorders>
          <w:bottom w:val="single" w:sz="4" w:space="0" w:color="DF6F75" w:themeColor="accent1" w:themeTint="99"/>
        </w:tcBorders>
      </w:tcPr>
    </w:tblStylePr>
    <w:tblStylePr w:type="seCell">
      <w:tblPr/>
      <w:tcPr>
        <w:tcBorders>
          <w:top w:val="single" w:sz="4" w:space="0" w:color="DF6F75" w:themeColor="accent1" w:themeTint="99"/>
        </w:tcBorders>
      </w:tcPr>
    </w:tblStylePr>
    <w:tblStylePr w:type="swCell">
      <w:tblPr/>
      <w:tcPr>
        <w:tcBorders>
          <w:top w:val="single" w:sz="4" w:space="0" w:color="DF6F75" w:themeColor="accent1" w:themeTint="99"/>
        </w:tcBorders>
      </w:tcPr>
    </w:tblStylePr>
  </w:style>
  <w:style w:type="table" w:styleId="GridTable7Colorful-Accent2">
    <w:name w:val="Grid Table 7 Colorful Accent 2"/>
    <w:basedOn w:val="TableNormal"/>
    <w:uiPriority w:val="52"/>
    <w:semiHidden/>
    <w:rsid w:val="0058629F"/>
    <w:rPr>
      <w:color w:val="9BA71B" w:themeColor="accent2" w:themeShade="BF"/>
    </w:rPr>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8D4" w:themeFill="accent2" w:themeFillTint="33"/>
      </w:tcPr>
    </w:tblStylePr>
    <w:tblStylePr w:type="band1Horz">
      <w:tblPr/>
      <w:tcPr>
        <w:shd w:val="clear" w:color="auto" w:fill="F4F8D4" w:themeFill="accent2" w:themeFillTint="33"/>
      </w:tcPr>
    </w:tblStylePr>
    <w:tblStylePr w:type="neCell">
      <w:tblPr/>
      <w:tcPr>
        <w:tcBorders>
          <w:bottom w:val="single" w:sz="4" w:space="0" w:color="E0EA7E" w:themeColor="accent2" w:themeTint="99"/>
        </w:tcBorders>
      </w:tcPr>
    </w:tblStylePr>
    <w:tblStylePr w:type="nwCell">
      <w:tblPr/>
      <w:tcPr>
        <w:tcBorders>
          <w:bottom w:val="single" w:sz="4" w:space="0" w:color="E0EA7E" w:themeColor="accent2" w:themeTint="99"/>
        </w:tcBorders>
      </w:tcPr>
    </w:tblStylePr>
    <w:tblStylePr w:type="seCell">
      <w:tblPr/>
      <w:tcPr>
        <w:tcBorders>
          <w:top w:val="single" w:sz="4" w:space="0" w:color="E0EA7E" w:themeColor="accent2" w:themeTint="99"/>
        </w:tcBorders>
      </w:tcPr>
    </w:tblStylePr>
    <w:tblStylePr w:type="swCell">
      <w:tblPr/>
      <w:tcPr>
        <w:tcBorders>
          <w:top w:val="single" w:sz="4" w:space="0" w:color="E0EA7E"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BA4047" w:themeColor="accent5" w:themeShade="BF"/>
    </w:rPr>
    <w:tblPr>
      <w:tblStyleRowBandSize w:val="1"/>
      <w:tblStyleColBandSize w:val="1"/>
      <w:tblBorders>
        <w:top w:val="single" w:sz="4" w:space="0" w:color="E4B1B4" w:themeColor="accent5" w:themeTint="99"/>
        <w:left w:val="single" w:sz="4" w:space="0" w:color="E4B1B4" w:themeColor="accent5" w:themeTint="99"/>
        <w:bottom w:val="single" w:sz="4" w:space="0" w:color="E4B1B4" w:themeColor="accent5" w:themeTint="99"/>
        <w:right w:val="single" w:sz="4" w:space="0" w:color="E4B1B4" w:themeColor="accent5" w:themeTint="99"/>
        <w:insideH w:val="single" w:sz="4" w:space="0" w:color="E4B1B4" w:themeColor="accent5" w:themeTint="99"/>
        <w:insideV w:val="single" w:sz="4" w:space="0" w:color="E4B1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5E6" w:themeFill="accent5" w:themeFillTint="33"/>
      </w:tcPr>
    </w:tblStylePr>
    <w:tblStylePr w:type="band1Horz">
      <w:tblPr/>
      <w:tcPr>
        <w:shd w:val="clear" w:color="auto" w:fill="F6E5E6" w:themeFill="accent5" w:themeFillTint="33"/>
      </w:tcPr>
    </w:tblStylePr>
    <w:tblStylePr w:type="neCell">
      <w:tblPr/>
      <w:tcPr>
        <w:tcBorders>
          <w:bottom w:val="single" w:sz="4" w:space="0" w:color="E4B1B4" w:themeColor="accent5" w:themeTint="99"/>
        </w:tcBorders>
      </w:tcPr>
    </w:tblStylePr>
    <w:tblStylePr w:type="nwCell">
      <w:tblPr/>
      <w:tcPr>
        <w:tcBorders>
          <w:bottom w:val="single" w:sz="4" w:space="0" w:color="E4B1B4" w:themeColor="accent5" w:themeTint="99"/>
        </w:tcBorders>
      </w:tcPr>
    </w:tblStylePr>
    <w:tblStylePr w:type="seCell">
      <w:tblPr/>
      <w:tcPr>
        <w:tcBorders>
          <w:top w:val="single" w:sz="4" w:space="0" w:color="E4B1B4" w:themeColor="accent5" w:themeTint="99"/>
        </w:tcBorders>
      </w:tcPr>
    </w:tblStylePr>
    <w:tblStylePr w:type="swCell">
      <w:tblPr/>
      <w:tcPr>
        <w:tcBorders>
          <w:top w:val="single" w:sz="4" w:space="0" w:color="E4B1B4" w:themeColor="accent5" w:themeTint="99"/>
        </w:tcBorders>
      </w:tcPr>
    </w:tblStylePr>
  </w:style>
  <w:style w:type="table" w:styleId="GridTable7Colorful-Accent6">
    <w:name w:val="Grid Table 7 Colorful Accent 6"/>
    <w:basedOn w:val="TableNormal"/>
    <w:uiPriority w:val="52"/>
    <w:semiHidden/>
    <w:rsid w:val="0058629F"/>
    <w:rPr>
      <w:color w:val="CBD73A" w:themeColor="accent6" w:themeShade="BF"/>
    </w:rPr>
    <w:tblPr>
      <w:tblStyleRowBandSize w:val="1"/>
      <w:tblStyleColBandSize w:val="1"/>
      <w:tblBorders>
        <w:top w:val="single" w:sz="4" w:space="0" w:color="ECF0B6" w:themeColor="accent6" w:themeTint="99"/>
        <w:left w:val="single" w:sz="4" w:space="0" w:color="ECF0B6" w:themeColor="accent6" w:themeTint="99"/>
        <w:bottom w:val="single" w:sz="4" w:space="0" w:color="ECF0B6" w:themeColor="accent6" w:themeTint="99"/>
        <w:right w:val="single" w:sz="4" w:space="0" w:color="ECF0B6" w:themeColor="accent6" w:themeTint="99"/>
        <w:insideH w:val="single" w:sz="4" w:space="0" w:color="ECF0B6" w:themeColor="accent6" w:themeTint="99"/>
        <w:insideV w:val="single" w:sz="4" w:space="0" w:color="ECF0B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E6" w:themeFill="accent6" w:themeFillTint="33"/>
      </w:tcPr>
    </w:tblStylePr>
    <w:tblStylePr w:type="band1Horz">
      <w:tblPr/>
      <w:tcPr>
        <w:shd w:val="clear" w:color="auto" w:fill="F8FAE6" w:themeFill="accent6" w:themeFillTint="33"/>
      </w:tcPr>
    </w:tblStylePr>
    <w:tblStylePr w:type="neCell">
      <w:tblPr/>
      <w:tcPr>
        <w:tcBorders>
          <w:bottom w:val="single" w:sz="4" w:space="0" w:color="ECF0B6" w:themeColor="accent6" w:themeTint="99"/>
        </w:tcBorders>
      </w:tcPr>
    </w:tblStylePr>
    <w:tblStylePr w:type="nwCell">
      <w:tblPr/>
      <w:tcPr>
        <w:tcBorders>
          <w:bottom w:val="single" w:sz="4" w:space="0" w:color="ECF0B6" w:themeColor="accent6" w:themeTint="99"/>
        </w:tcBorders>
      </w:tcPr>
    </w:tblStylePr>
    <w:tblStylePr w:type="seCell">
      <w:tblPr/>
      <w:tcPr>
        <w:tcBorders>
          <w:top w:val="single" w:sz="4" w:space="0" w:color="ECF0B6" w:themeColor="accent6" w:themeTint="99"/>
        </w:tcBorders>
      </w:tcPr>
    </w:tblStylePr>
    <w:tblStylePr w:type="swCell">
      <w:tblPr/>
      <w:tcPr>
        <w:tcBorders>
          <w:top w:val="single" w:sz="4" w:space="0" w:color="ECF0B6"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B3272F" w:themeColor="accent1"/>
        <w:left w:val="single" w:sz="8" w:space="0" w:color="B3272F" w:themeColor="accent1"/>
        <w:bottom w:val="single" w:sz="8" w:space="0" w:color="B3272F" w:themeColor="accent1"/>
        <w:right w:val="single" w:sz="8" w:space="0" w:color="B3272F" w:themeColor="accent1"/>
        <w:insideH w:val="single" w:sz="8" w:space="0" w:color="B3272F" w:themeColor="accent1"/>
        <w:insideV w:val="single" w:sz="8" w:space="0" w:color="B327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272F" w:themeColor="accent1"/>
          <w:left w:val="single" w:sz="8" w:space="0" w:color="B3272F" w:themeColor="accent1"/>
          <w:bottom w:val="single" w:sz="18" w:space="0" w:color="B3272F" w:themeColor="accent1"/>
          <w:right w:val="single" w:sz="8" w:space="0" w:color="B3272F" w:themeColor="accent1"/>
          <w:insideH w:val="nil"/>
          <w:insideV w:val="single" w:sz="8" w:space="0" w:color="B327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272F" w:themeColor="accent1"/>
          <w:left w:val="single" w:sz="8" w:space="0" w:color="B3272F" w:themeColor="accent1"/>
          <w:bottom w:val="single" w:sz="8" w:space="0" w:color="B3272F" w:themeColor="accent1"/>
          <w:right w:val="single" w:sz="8" w:space="0" w:color="B3272F" w:themeColor="accent1"/>
          <w:insideH w:val="nil"/>
          <w:insideV w:val="single" w:sz="8" w:space="0" w:color="B327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272F" w:themeColor="accent1"/>
          <w:left w:val="single" w:sz="8" w:space="0" w:color="B3272F" w:themeColor="accent1"/>
          <w:bottom w:val="single" w:sz="8" w:space="0" w:color="B3272F" w:themeColor="accent1"/>
          <w:right w:val="single" w:sz="8" w:space="0" w:color="B3272F" w:themeColor="accent1"/>
        </w:tcBorders>
      </w:tcPr>
    </w:tblStylePr>
    <w:tblStylePr w:type="band1Vert">
      <w:tblPr/>
      <w:tcPr>
        <w:tcBorders>
          <w:top w:val="single" w:sz="8" w:space="0" w:color="B3272F" w:themeColor="accent1"/>
          <w:left w:val="single" w:sz="8" w:space="0" w:color="B3272F" w:themeColor="accent1"/>
          <w:bottom w:val="single" w:sz="8" w:space="0" w:color="B3272F" w:themeColor="accent1"/>
          <w:right w:val="single" w:sz="8" w:space="0" w:color="B3272F" w:themeColor="accent1"/>
        </w:tcBorders>
        <w:shd w:val="clear" w:color="auto" w:fill="F2C3C6" w:themeFill="accent1" w:themeFillTint="3F"/>
      </w:tcPr>
    </w:tblStylePr>
    <w:tblStylePr w:type="band1Horz">
      <w:tblPr/>
      <w:tcPr>
        <w:tcBorders>
          <w:top w:val="single" w:sz="8" w:space="0" w:color="B3272F" w:themeColor="accent1"/>
          <w:left w:val="single" w:sz="8" w:space="0" w:color="B3272F" w:themeColor="accent1"/>
          <w:bottom w:val="single" w:sz="8" w:space="0" w:color="B3272F" w:themeColor="accent1"/>
          <w:right w:val="single" w:sz="8" w:space="0" w:color="B3272F" w:themeColor="accent1"/>
          <w:insideV w:val="single" w:sz="8" w:space="0" w:color="B3272F" w:themeColor="accent1"/>
        </w:tcBorders>
        <w:shd w:val="clear" w:color="auto" w:fill="F2C3C6" w:themeFill="accent1" w:themeFillTint="3F"/>
      </w:tcPr>
    </w:tblStylePr>
    <w:tblStylePr w:type="band2Horz">
      <w:tblPr/>
      <w:tcPr>
        <w:tcBorders>
          <w:top w:val="single" w:sz="8" w:space="0" w:color="B3272F" w:themeColor="accent1"/>
          <w:left w:val="single" w:sz="8" w:space="0" w:color="B3272F" w:themeColor="accent1"/>
          <w:bottom w:val="single" w:sz="8" w:space="0" w:color="B3272F" w:themeColor="accent1"/>
          <w:right w:val="single" w:sz="8" w:space="0" w:color="B3272F" w:themeColor="accent1"/>
          <w:insideV w:val="single" w:sz="8" w:space="0" w:color="B3272F"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CDDC29" w:themeColor="accent2"/>
        <w:left w:val="single" w:sz="8" w:space="0" w:color="CDDC29" w:themeColor="accent2"/>
        <w:bottom w:val="single" w:sz="8" w:space="0" w:color="CDDC29" w:themeColor="accent2"/>
        <w:right w:val="single" w:sz="8" w:space="0" w:color="CDDC29" w:themeColor="accent2"/>
        <w:insideH w:val="single" w:sz="8" w:space="0" w:color="CDDC29" w:themeColor="accent2"/>
        <w:insideV w:val="single" w:sz="8" w:space="0" w:color="CDDC2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C29" w:themeColor="accent2"/>
          <w:left w:val="single" w:sz="8" w:space="0" w:color="CDDC29" w:themeColor="accent2"/>
          <w:bottom w:val="single" w:sz="18" w:space="0" w:color="CDDC29" w:themeColor="accent2"/>
          <w:right w:val="single" w:sz="8" w:space="0" w:color="CDDC29" w:themeColor="accent2"/>
          <w:insideH w:val="nil"/>
          <w:insideV w:val="single" w:sz="8" w:space="0" w:color="CDDC2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C29" w:themeColor="accent2"/>
          <w:left w:val="single" w:sz="8" w:space="0" w:color="CDDC29" w:themeColor="accent2"/>
          <w:bottom w:val="single" w:sz="8" w:space="0" w:color="CDDC29" w:themeColor="accent2"/>
          <w:right w:val="single" w:sz="8" w:space="0" w:color="CDDC29" w:themeColor="accent2"/>
          <w:insideH w:val="nil"/>
          <w:insideV w:val="single" w:sz="8" w:space="0" w:color="CDDC2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C29" w:themeColor="accent2"/>
          <w:left w:val="single" w:sz="8" w:space="0" w:color="CDDC29" w:themeColor="accent2"/>
          <w:bottom w:val="single" w:sz="8" w:space="0" w:color="CDDC29" w:themeColor="accent2"/>
          <w:right w:val="single" w:sz="8" w:space="0" w:color="CDDC29" w:themeColor="accent2"/>
        </w:tcBorders>
      </w:tcPr>
    </w:tblStylePr>
    <w:tblStylePr w:type="band1Vert">
      <w:tblPr/>
      <w:tcPr>
        <w:tcBorders>
          <w:top w:val="single" w:sz="8" w:space="0" w:color="CDDC29" w:themeColor="accent2"/>
          <w:left w:val="single" w:sz="8" w:space="0" w:color="CDDC29" w:themeColor="accent2"/>
          <w:bottom w:val="single" w:sz="8" w:space="0" w:color="CDDC29" w:themeColor="accent2"/>
          <w:right w:val="single" w:sz="8" w:space="0" w:color="CDDC29" w:themeColor="accent2"/>
        </w:tcBorders>
        <w:shd w:val="clear" w:color="auto" w:fill="F2F6CA" w:themeFill="accent2" w:themeFillTint="3F"/>
      </w:tcPr>
    </w:tblStylePr>
    <w:tblStylePr w:type="band1Horz">
      <w:tblPr/>
      <w:tcPr>
        <w:tcBorders>
          <w:top w:val="single" w:sz="8" w:space="0" w:color="CDDC29" w:themeColor="accent2"/>
          <w:left w:val="single" w:sz="8" w:space="0" w:color="CDDC29" w:themeColor="accent2"/>
          <w:bottom w:val="single" w:sz="8" w:space="0" w:color="CDDC29" w:themeColor="accent2"/>
          <w:right w:val="single" w:sz="8" w:space="0" w:color="CDDC29" w:themeColor="accent2"/>
          <w:insideV w:val="single" w:sz="8" w:space="0" w:color="CDDC29" w:themeColor="accent2"/>
        </w:tcBorders>
        <w:shd w:val="clear" w:color="auto" w:fill="F2F6CA" w:themeFill="accent2" w:themeFillTint="3F"/>
      </w:tcPr>
    </w:tblStylePr>
    <w:tblStylePr w:type="band2Horz">
      <w:tblPr/>
      <w:tcPr>
        <w:tcBorders>
          <w:top w:val="single" w:sz="8" w:space="0" w:color="CDDC29" w:themeColor="accent2"/>
          <w:left w:val="single" w:sz="8" w:space="0" w:color="CDDC29" w:themeColor="accent2"/>
          <w:bottom w:val="single" w:sz="8" w:space="0" w:color="CDDC29" w:themeColor="accent2"/>
          <w:right w:val="single" w:sz="8" w:space="0" w:color="CDDC29" w:themeColor="accent2"/>
          <w:insideV w:val="single" w:sz="8" w:space="0" w:color="CDDC29"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D27D82" w:themeColor="accent5"/>
        <w:left w:val="single" w:sz="8" w:space="0" w:color="D27D82" w:themeColor="accent5"/>
        <w:bottom w:val="single" w:sz="8" w:space="0" w:color="D27D82" w:themeColor="accent5"/>
        <w:right w:val="single" w:sz="8" w:space="0" w:color="D27D82" w:themeColor="accent5"/>
        <w:insideH w:val="single" w:sz="8" w:space="0" w:color="D27D82" w:themeColor="accent5"/>
        <w:insideV w:val="single" w:sz="8" w:space="0" w:color="D27D8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7D82" w:themeColor="accent5"/>
          <w:left w:val="single" w:sz="8" w:space="0" w:color="D27D82" w:themeColor="accent5"/>
          <w:bottom w:val="single" w:sz="18" w:space="0" w:color="D27D82" w:themeColor="accent5"/>
          <w:right w:val="single" w:sz="8" w:space="0" w:color="D27D82" w:themeColor="accent5"/>
          <w:insideH w:val="nil"/>
          <w:insideV w:val="single" w:sz="8" w:space="0" w:color="D27D8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7D82" w:themeColor="accent5"/>
          <w:left w:val="single" w:sz="8" w:space="0" w:color="D27D82" w:themeColor="accent5"/>
          <w:bottom w:val="single" w:sz="8" w:space="0" w:color="D27D82" w:themeColor="accent5"/>
          <w:right w:val="single" w:sz="8" w:space="0" w:color="D27D82" w:themeColor="accent5"/>
          <w:insideH w:val="nil"/>
          <w:insideV w:val="single" w:sz="8" w:space="0" w:color="D27D8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7D82" w:themeColor="accent5"/>
          <w:left w:val="single" w:sz="8" w:space="0" w:color="D27D82" w:themeColor="accent5"/>
          <w:bottom w:val="single" w:sz="8" w:space="0" w:color="D27D82" w:themeColor="accent5"/>
          <w:right w:val="single" w:sz="8" w:space="0" w:color="D27D82" w:themeColor="accent5"/>
        </w:tcBorders>
      </w:tcPr>
    </w:tblStylePr>
    <w:tblStylePr w:type="band1Vert">
      <w:tblPr/>
      <w:tcPr>
        <w:tcBorders>
          <w:top w:val="single" w:sz="8" w:space="0" w:color="D27D82" w:themeColor="accent5"/>
          <w:left w:val="single" w:sz="8" w:space="0" w:color="D27D82" w:themeColor="accent5"/>
          <w:bottom w:val="single" w:sz="8" w:space="0" w:color="D27D82" w:themeColor="accent5"/>
          <w:right w:val="single" w:sz="8" w:space="0" w:color="D27D82" w:themeColor="accent5"/>
        </w:tcBorders>
        <w:shd w:val="clear" w:color="auto" w:fill="F4DEDF" w:themeFill="accent5" w:themeFillTint="3F"/>
      </w:tcPr>
    </w:tblStylePr>
    <w:tblStylePr w:type="band1Horz">
      <w:tblPr/>
      <w:tcPr>
        <w:tcBorders>
          <w:top w:val="single" w:sz="8" w:space="0" w:color="D27D82" w:themeColor="accent5"/>
          <w:left w:val="single" w:sz="8" w:space="0" w:color="D27D82" w:themeColor="accent5"/>
          <w:bottom w:val="single" w:sz="8" w:space="0" w:color="D27D82" w:themeColor="accent5"/>
          <w:right w:val="single" w:sz="8" w:space="0" w:color="D27D82" w:themeColor="accent5"/>
          <w:insideV w:val="single" w:sz="8" w:space="0" w:color="D27D82" w:themeColor="accent5"/>
        </w:tcBorders>
        <w:shd w:val="clear" w:color="auto" w:fill="F4DEDF" w:themeFill="accent5" w:themeFillTint="3F"/>
      </w:tcPr>
    </w:tblStylePr>
    <w:tblStylePr w:type="band2Horz">
      <w:tblPr/>
      <w:tcPr>
        <w:tcBorders>
          <w:top w:val="single" w:sz="8" w:space="0" w:color="D27D82" w:themeColor="accent5"/>
          <w:left w:val="single" w:sz="8" w:space="0" w:color="D27D82" w:themeColor="accent5"/>
          <w:bottom w:val="single" w:sz="8" w:space="0" w:color="D27D82" w:themeColor="accent5"/>
          <w:right w:val="single" w:sz="8" w:space="0" w:color="D27D82" w:themeColor="accent5"/>
          <w:insideV w:val="single" w:sz="8" w:space="0" w:color="D27D82"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E0E787" w:themeColor="accent6"/>
        <w:left w:val="single" w:sz="8" w:space="0" w:color="E0E787" w:themeColor="accent6"/>
        <w:bottom w:val="single" w:sz="8" w:space="0" w:color="E0E787" w:themeColor="accent6"/>
        <w:right w:val="single" w:sz="8" w:space="0" w:color="E0E787" w:themeColor="accent6"/>
        <w:insideH w:val="single" w:sz="8" w:space="0" w:color="E0E787" w:themeColor="accent6"/>
        <w:insideV w:val="single" w:sz="8" w:space="0" w:color="E0E78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87" w:themeColor="accent6"/>
          <w:left w:val="single" w:sz="8" w:space="0" w:color="E0E787" w:themeColor="accent6"/>
          <w:bottom w:val="single" w:sz="18" w:space="0" w:color="E0E787" w:themeColor="accent6"/>
          <w:right w:val="single" w:sz="8" w:space="0" w:color="E0E787" w:themeColor="accent6"/>
          <w:insideH w:val="nil"/>
          <w:insideV w:val="single" w:sz="8" w:space="0" w:color="E0E78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87" w:themeColor="accent6"/>
          <w:left w:val="single" w:sz="8" w:space="0" w:color="E0E787" w:themeColor="accent6"/>
          <w:bottom w:val="single" w:sz="8" w:space="0" w:color="E0E787" w:themeColor="accent6"/>
          <w:right w:val="single" w:sz="8" w:space="0" w:color="E0E787" w:themeColor="accent6"/>
          <w:insideH w:val="nil"/>
          <w:insideV w:val="single" w:sz="8" w:space="0" w:color="E0E78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87" w:themeColor="accent6"/>
          <w:left w:val="single" w:sz="8" w:space="0" w:color="E0E787" w:themeColor="accent6"/>
          <w:bottom w:val="single" w:sz="8" w:space="0" w:color="E0E787" w:themeColor="accent6"/>
          <w:right w:val="single" w:sz="8" w:space="0" w:color="E0E787" w:themeColor="accent6"/>
        </w:tcBorders>
      </w:tcPr>
    </w:tblStylePr>
    <w:tblStylePr w:type="band1Vert">
      <w:tblPr/>
      <w:tcPr>
        <w:tcBorders>
          <w:top w:val="single" w:sz="8" w:space="0" w:color="E0E787" w:themeColor="accent6"/>
          <w:left w:val="single" w:sz="8" w:space="0" w:color="E0E787" w:themeColor="accent6"/>
          <w:bottom w:val="single" w:sz="8" w:space="0" w:color="E0E787" w:themeColor="accent6"/>
          <w:right w:val="single" w:sz="8" w:space="0" w:color="E0E787" w:themeColor="accent6"/>
        </w:tcBorders>
        <w:shd w:val="clear" w:color="auto" w:fill="F7F9E1" w:themeFill="accent6" w:themeFillTint="3F"/>
      </w:tcPr>
    </w:tblStylePr>
    <w:tblStylePr w:type="band1Horz">
      <w:tblPr/>
      <w:tcPr>
        <w:tcBorders>
          <w:top w:val="single" w:sz="8" w:space="0" w:color="E0E787" w:themeColor="accent6"/>
          <w:left w:val="single" w:sz="8" w:space="0" w:color="E0E787" w:themeColor="accent6"/>
          <w:bottom w:val="single" w:sz="8" w:space="0" w:color="E0E787" w:themeColor="accent6"/>
          <w:right w:val="single" w:sz="8" w:space="0" w:color="E0E787" w:themeColor="accent6"/>
          <w:insideV w:val="single" w:sz="8" w:space="0" w:color="E0E787" w:themeColor="accent6"/>
        </w:tcBorders>
        <w:shd w:val="clear" w:color="auto" w:fill="F7F9E1" w:themeFill="accent6" w:themeFillTint="3F"/>
      </w:tcPr>
    </w:tblStylePr>
    <w:tblStylePr w:type="band2Horz">
      <w:tblPr/>
      <w:tcPr>
        <w:tcBorders>
          <w:top w:val="single" w:sz="8" w:space="0" w:color="E0E787" w:themeColor="accent6"/>
          <w:left w:val="single" w:sz="8" w:space="0" w:color="E0E787" w:themeColor="accent6"/>
          <w:bottom w:val="single" w:sz="8" w:space="0" w:color="E0E787" w:themeColor="accent6"/>
          <w:right w:val="single" w:sz="8" w:space="0" w:color="E0E787" w:themeColor="accent6"/>
          <w:insideV w:val="single" w:sz="8" w:space="0" w:color="E0E787"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B3272F" w:themeColor="accent1"/>
        <w:left w:val="single" w:sz="8" w:space="0" w:color="B3272F" w:themeColor="accent1"/>
        <w:bottom w:val="single" w:sz="8" w:space="0" w:color="B3272F" w:themeColor="accent1"/>
        <w:right w:val="single" w:sz="8" w:space="0" w:color="B3272F" w:themeColor="accent1"/>
      </w:tblBorders>
    </w:tblPr>
    <w:tblStylePr w:type="firstRow">
      <w:pPr>
        <w:spacing w:before="0" w:after="0" w:line="240" w:lineRule="auto"/>
      </w:pPr>
      <w:rPr>
        <w:b/>
        <w:bCs/>
        <w:color w:val="FFFFFF" w:themeColor="background1"/>
      </w:rPr>
      <w:tblPr/>
      <w:tcPr>
        <w:shd w:val="clear" w:color="auto" w:fill="B3272F" w:themeFill="accent1"/>
      </w:tcPr>
    </w:tblStylePr>
    <w:tblStylePr w:type="lastRow">
      <w:pPr>
        <w:spacing w:before="0" w:after="0" w:line="240" w:lineRule="auto"/>
      </w:pPr>
      <w:rPr>
        <w:b/>
        <w:bCs/>
      </w:rPr>
      <w:tblPr/>
      <w:tcPr>
        <w:tcBorders>
          <w:top w:val="double" w:sz="6" w:space="0" w:color="B3272F" w:themeColor="accent1"/>
          <w:left w:val="single" w:sz="8" w:space="0" w:color="B3272F" w:themeColor="accent1"/>
          <w:bottom w:val="single" w:sz="8" w:space="0" w:color="B3272F" w:themeColor="accent1"/>
          <w:right w:val="single" w:sz="8" w:space="0" w:color="B3272F" w:themeColor="accent1"/>
        </w:tcBorders>
      </w:tcPr>
    </w:tblStylePr>
    <w:tblStylePr w:type="firstCol">
      <w:rPr>
        <w:b/>
        <w:bCs/>
      </w:rPr>
    </w:tblStylePr>
    <w:tblStylePr w:type="lastCol">
      <w:rPr>
        <w:b/>
        <w:bCs/>
      </w:rPr>
    </w:tblStylePr>
    <w:tblStylePr w:type="band1Vert">
      <w:tblPr/>
      <w:tcPr>
        <w:tcBorders>
          <w:top w:val="single" w:sz="8" w:space="0" w:color="B3272F" w:themeColor="accent1"/>
          <w:left w:val="single" w:sz="8" w:space="0" w:color="B3272F" w:themeColor="accent1"/>
          <w:bottom w:val="single" w:sz="8" w:space="0" w:color="B3272F" w:themeColor="accent1"/>
          <w:right w:val="single" w:sz="8" w:space="0" w:color="B3272F" w:themeColor="accent1"/>
        </w:tcBorders>
      </w:tcPr>
    </w:tblStylePr>
    <w:tblStylePr w:type="band1Horz">
      <w:tblPr/>
      <w:tcPr>
        <w:tcBorders>
          <w:top w:val="single" w:sz="8" w:space="0" w:color="B3272F" w:themeColor="accent1"/>
          <w:left w:val="single" w:sz="8" w:space="0" w:color="B3272F" w:themeColor="accent1"/>
          <w:bottom w:val="single" w:sz="8" w:space="0" w:color="B3272F" w:themeColor="accent1"/>
          <w:right w:val="single" w:sz="8" w:space="0" w:color="B3272F"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CDDC29" w:themeColor="accent2"/>
        <w:left w:val="single" w:sz="8" w:space="0" w:color="CDDC29" w:themeColor="accent2"/>
        <w:bottom w:val="single" w:sz="8" w:space="0" w:color="CDDC29" w:themeColor="accent2"/>
        <w:right w:val="single" w:sz="8" w:space="0" w:color="CDDC29" w:themeColor="accent2"/>
      </w:tblBorders>
    </w:tblPr>
    <w:tblStylePr w:type="firstRow">
      <w:pPr>
        <w:spacing w:before="0" w:after="0" w:line="240" w:lineRule="auto"/>
      </w:pPr>
      <w:rPr>
        <w:b/>
        <w:bCs/>
        <w:color w:val="FFFFFF" w:themeColor="background1"/>
      </w:rPr>
      <w:tblPr/>
      <w:tcPr>
        <w:shd w:val="clear" w:color="auto" w:fill="CDDC29" w:themeFill="accent2"/>
      </w:tcPr>
    </w:tblStylePr>
    <w:tblStylePr w:type="lastRow">
      <w:pPr>
        <w:spacing w:before="0" w:after="0" w:line="240" w:lineRule="auto"/>
      </w:pPr>
      <w:rPr>
        <w:b/>
        <w:bCs/>
      </w:rPr>
      <w:tblPr/>
      <w:tcPr>
        <w:tcBorders>
          <w:top w:val="double" w:sz="6" w:space="0" w:color="CDDC29" w:themeColor="accent2"/>
          <w:left w:val="single" w:sz="8" w:space="0" w:color="CDDC29" w:themeColor="accent2"/>
          <w:bottom w:val="single" w:sz="8" w:space="0" w:color="CDDC29" w:themeColor="accent2"/>
          <w:right w:val="single" w:sz="8" w:space="0" w:color="CDDC29" w:themeColor="accent2"/>
        </w:tcBorders>
      </w:tcPr>
    </w:tblStylePr>
    <w:tblStylePr w:type="firstCol">
      <w:rPr>
        <w:b/>
        <w:bCs/>
      </w:rPr>
    </w:tblStylePr>
    <w:tblStylePr w:type="lastCol">
      <w:rPr>
        <w:b/>
        <w:bCs/>
      </w:rPr>
    </w:tblStylePr>
    <w:tblStylePr w:type="band1Vert">
      <w:tblPr/>
      <w:tcPr>
        <w:tcBorders>
          <w:top w:val="single" w:sz="8" w:space="0" w:color="CDDC29" w:themeColor="accent2"/>
          <w:left w:val="single" w:sz="8" w:space="0" w:color="CDDC29" w:themeColor="accent2"/>
          <w:bottom w:val="single" w:sz="8" w:space="0" w:color="CDDC29" w:themeColor="accent2"/>
          <w:right w:val="single" w:sz="8" w:space="0" w:color="CDDC29" w:themeColor="accent2"/>
        </w:tcBorders>
      </w:tcPr>
    </w:tblStylePr>
    <w:tblStylePr w:type="band1Horz">
      <w:tblPr/>
      <w:tcPr>
        <w:tcBorders>
          <w:top w:val="single" w:sz="8" w:space="0" w:color="CDDC29" w:themeColor="accent2"/>
          <w:left w:val="single" w:sz="8" w:space="0" w:color="CDDC29" w:themeColor="accent2"/>
          <w:bottom w:val="single" w:sz="8" w:space="0" w:color="CDDC29" w:themeColor="accent2"/>
          <w:right w:val="single" w:sz="8" w:space="0" w:color="CDDC29"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D27D82" w:themeColor="accent5"/>
        <w:left w:val="single" w:sz="8" w:space="0" w:color="D27D82" w:themeColor="accent5"/>
        <w:bottom w:val="single" w:sz="8" w:space="0" w:color="D27D82" w:themeColor="accent5"/>
        <w:right w:val="single" w:sz="8" w:space="0" w:color="D27D82" w:themeColor="accent5"/>
      </w:tblBorders>
    </w:tblPr>
    <w:tblStylePr w:type="firstRow">
      <w:pPr>
        <w:spacing w:before="0" w:after="0" w:line="240" w:lineRule="auto"/>
      </w:pPr>
      <w:rPr>
        <w:b/>
        <w:bCs/>
        <w:color w:val="FFFFFF" w:themeColor="background1"/>
      </w:rPr>
      <w:tblPr/>
      <w:tcPr>
        <w:shd w:val="clear" w:color="auto" w:fill="D27D82" w:themeFill="accent5"/>
      </w:tcPr>
    </w:tblStylePr>
    <w:tblStylePr w:type="lastRow">
      <w:pPr>
        <w:spacing w:before="0" w:after="0" w:line="240" w:lineRule="auto"/>
      </w:pPr>
      <w:rPr>
        <w:b/>
        <w:bCs/>
      </w:rPr>
      <w:tblPr/>
      <w:tcPr>
        <w:tcBorders>
          <w:top w:val="double" w:sz="6" w:space="0" w:color="D27D82" w:themeColor="accent5"/>
          <w:left w:val="single" w:sz="8" w:space="0" w:color="D27D82" w:themeColor="accent5"/>
          <w:bottom w:val="single" w:sz="8" w:space="0" w:color="D27D82" w:themeColor="accent5"/>
          <w:right w:val="single" w:sz="8" w:space="0" w:color="D27D82" w:themeColor="accent5"/>
        </w:tcBorders>
      </w:tcPr>
    </w:tblStylePr>
    <w:tblStylePr w:type="firstCol">
      <w:rPr>
        <w:b/>
        <w:bCs/>
      </w:rPr>
    </w:tblStylePr>
    <w:tblStylePr w:type="lastCol">
      <w:rPr>
        <w:b/>
        <w:bCs/>
      </w:rPr>
    </w:tblStylePr>
    <w:tblStylePr w:type="band1Vert">
      <w:tblPr/>
      <w:tcPr>
        <w:tcBorders>
          <w:top w:val="single" w:sz="8" w:space="0" w:color="D27D82" w:themeColor="accent5"/>
          <w:left w:val="single" w:sz="8" w:space="0" w:color="D27D82" w:themeColor="accent5"/>
          <w:bottom w:val="single" w:sz="8" w:space="0" w:color="D27D82" w:themeColor="accent5"/>
          <w:right w:val="single" w:sz="8" w:space="0" w:color="D27D82" w:themeColor="accent5"/>
        </w:tcBorders>
      </w:tcPr>
    </w:tblStylePr>
    <w:tblStylePr w:type="band1Horz">
      <w:tblPr/>
      <w:tcPr>
        <w:tcBorders>
          <w:top w:val="single" w:sz="8" w:space="0" w:color="D27D82" w:themeColor="accent5"/>
          <w:left w:val="single" w:sz="8" w:space="0" w:color="D27D82" w:themeColor="accent5"/>
          <w:bottom w:val="single" w:sz="8" w:space="0" w:color="D27D82" w:themeColor="accent5"/>
          <w:right w:val="single" w:sz="8" w:space="0" w:color="D27D82"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E0E787" w:themeColor="accent6"/>
        <w:left w:val="single" w:sz="8" w:space="0" w:color="E0E787" w:themeColor="accent6"/>
        <w:bottom w:val="single" w:sz="8" w:space="0" w:color="E0E787" w:themeColor="accent6"/>
        <w:right w:val="single" w:sz="8" w:space="0" w:color="E0E787" w:themeColor="accent6"/>
      </w:tblBorders>
    </w:tblPr>
    <w:tblStylePr w:type="firstRow">
      <w:pPr>
        <w:spacing w:before="0" w:after="0" w:line="240" w:lineRule="auto"/>
      </w:pPr>
      <w:rPr>
        <w:b/>
        <w:bCs/>
        <w:color w:val="FFFFFF" w:themeColor="background1"/>
      </w:rPr>
      <w:tblPr/>
      <w:tcPr>
        <w:shd w:val="clear" w:color="auto" w:fill="E0E787" w:themeFill="accent6"/>
      </w:tcPr>
    </w:tblStylePr>
    <w:tblStylePr w:type="lastRow">
      <w:pPr>
        <w:spacing w:before="0" w:after="0" w:line="240" w:lineRule="auto"/>
      </w:pPr>
      <w:rPr>
        <w:b/>
        <w:bCs/>
      </w:rPr>
      <w:tblPr/>
      <w:tcPr>
        <w:tcBorders>
          <w:top w:val="double" w:sz="6" w:space="0" w:color="E0E787" w:themeColor="accent6"/>
          <w:left w:val="single" w:sz="8" w:space="0" w:color="E0E787" w:themeColor="accent6"/>
          <w:bottom w:val="single" w:sz="8" w:space="0" w:color="E0E787" w:themeColor="accent6"/>
          <w:right w:val="single" w:sz="8" w:space="0" w:color="E0E787" w:themeColor="accent6"/>
        </w:tcBorders>
      </w:tcPr>
    </w:tblStylePr>
    <w:tblStylePr w:type="firstCol">
      <w:rPr>
        <w:b/>
        <w:bCs/>
      </w:rPr>
    </w:tblStylePr>
    <w:tblStylePr w:type="lastCol">
      <w:rPr>
        <w:b/>
        <w:bCs/>
      </w:rPr>
    </w:tblStylePr>
    <w:tblStylePr w:type="band1Vert">
      <w:tblPr/>
      <w:tcPr>
        <w:tcBorders>
          <w:top w:val="single" w:sz="8" w:space="0" w:color="E0E787" w:themeColor="accent6"/>
          <w:left w:val="single" w:sz="8" w:space="0" w:color="E0E787" w:themeColor="accent6"/>
          <w:bottom w:val="single" w:sz="8" w:space="0" w:color="E0E787" w:themeColor="accent6"/>
          <w:right w:val="single" w:sz="8" w:space="0" w:color="E0E787" w:themeColor="accent6"/>
        </w:tcBorders>
      </w:tcPr>
    </w:tblStylePr>
    <w:tblStylePr w:type="band1Horz">
      <w:tblPr/>
      <w:tcPr>
        <w:tcBorders>
          <w:top w:val="single" w:sz="8" w:space="0" w:color="E0E787" w:themeColor="accent6"/>
          <w:left w:val="single" w:sz="8" w:space="0" w:color="E0E787" w:themeColor="accent6"/>
          <w:bottom w:val="single" w:sz="8" w:space="0" w:color="E0E787" w:themeColor="accent6"/>
          <w:right w:val="single" w:sz="8" w:space="0" w:color="E0E787"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851D23" w:themeColor="accent1" w:themeShade="BF"/>
    </w:rPr>
    <w:tblPr>
      <w:tblStyleRowBandSize w:val="1"/>
      <w:tblStyleColBandSize w:val="1"/>
      <w:tblBorders>
        <w:top w:val="single" w:sz="8" w:space="0" w:color="B3272F" w:themeColor="accent1"/>
        <w:bottom w:val="single" w:sz="8" w:space="0" w:color="B3272F" w:themeColor="accent1"/>
      </w:tblBorders>
    </w:tblPr>
    <w:tblStylePr w:type="firstRow">
      <w:pPr>
        <w:spacing w:before="0" w:after="0" w:line="240" w:lineRule="auto"/>
      </w:pPr>
      <w:rPr>
        <w:b/>
        <w:bCs/>
      </w:rPr>
      <w:tblPr/>
      <w:tcPr>
        <w:tcBorders>
          <w:top w:val="single" w:sz="8" w:space="0" w:color="B3272F" w:themeColor="accent1"/>
          <w:left w:val="nil"/>
          <w:bottom w:val="single" w:sz="8" w:space="0" w:color="B3272F" w:themeColor="accent1"/>
          <w:right w:val="nil"/>
          <w:insideH w:val="nil"/>
          <w:insideV w:val="nil"/>
        </w:tcBorders>
      </w:tcPr>
    </w:tblStylePr>
    <w:tblStylePr w:type="lastRow">
      <w:pPr>
        <w:spacing w:before="0" w:after="0" w:line="240" w:lineRule="auto"/>
      </w:pPr>
      <w:rPr>
        <w:b/>
        <w:bCs/>
      </w:rPr>
      <w:tblPr/>
      <w:tcPr>
        <w:tcBorders>
          <w:top w:val="single" w:sz="8" w:space="0" w:color="B3272F" w:themeColor="accent1"/>
          <w:left w:val="nil"/>
          <w:bottom w:val="single" w:sz="8" w:space="0" w:color="B327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3C6" w:themeFill="accent1" w:themeFillTint="3F"/>
      </w:tcPr>
    </w:tblStylePr>
    <w:tblStylePr w:type="band1Horz">
      <w:tblPr/>
      <w:tcPr>
        <w:tcBorders>
          <w:left w:val="nil"/>
          <w:right w:val="nil"/>
          <w:insideH w:val="nil"/>
          <w:insideV w:val="nil"/>
        </w:tcBorders>
        <w:shd w:val="clear" w:color="auto" w:fill="F2C3C6" w:themeFill="accent1" w:themeFillTint="3F"/>
      </w:tcPr>
    </w:tblStylePr>
  </w:style>
  <w:style w:type="table" w:styleId="LightShading-Accent2">
    <w:name w:val="Light Shading Accent 2"/>
    <w:basedOn w:val="TableNormal"/>
    <w:uiPriority w:val="60"/>
    <w:semiHidden/>
    <w:rsid w:val="0058629F"/>
    <w:rPr>
      <w:color w:val="9BA71B" w:themeColor="accent2" w:themeShade="BF"/>
    </w:rPr>
    <w:tblPr>
      <w:tblStyleRowBandSize w:val="1"/>
      <w:tblStyleColBandSize w:val="1"/>
      <w:tblBorders>
        <w:top w:val="single" w:sz="8" w:space="0" w:color="CDDC29" w:themeColor="accent2"/>
        <w:bottom w:val="single" w:sz="8" w:space="0" w:color="CDDC29" w:themeColor="accent2"/>
      </w:tblBorders>
    </w:tblPr>
    <w:tblStylePr w:type="firstRow">
      <w:pPr>
        <w:spacing w:before="0" w:after="0" w:line="240" w:lineRule="auto"/>
      </w:pPr>
      <w:rPr>
        <w:b/>
        <w:bCs/>
      </w:rPr>
      <w:tblPr/>
      <w:tcPr>
        <w:tcBorders>
          <w:top w:val="single" w:sz="8" w:space="0" w:color="CDDC29" w:themeColor="accent2"/>
          <w:left w:val="nil"/>
          <w:bottom w:val="single" w:sz="8" w:space="0" w:color="CDDC29" w:themeColor="accent2"/>
          <w:right w:val="nil"/>
          <w:insideH w:val="nil"/>
          <w:insideV w:val="nil"/>
        </w:tcBorders>
      </w:tcPr>
    </w:tblStylePr>
    <w:tblStylePr w:type="lastRow">
      <w:pPr>
        <w:spacing w:before="0" w:after="0" w:line="240" w:lineRule="auto"/>
      </w:pPr>
      <w:rPr>
        <w:b/>
        <w:bCs/>
      </w:rPr>
      <w:tblPr/>
      <w:tcPr>
        <w:tcBorders>
          <w:top w:val="single" w:sz="8" w:space="0" w:color="CDDC29" w:themeColor="accent2"/>
          <w:left w:val="nil"/>
          <w:bottom w:val="single" w:sz="8" w:space="0" w:color="CDDC2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left w:val="nil"/>
          <w:right w:val="nil"/>
          <w:insideH w:val="nil"/>
          <w:insideV w:val="nil"/>
        </w:tcBorders>
        <w:shd w:val="clear" w:color="auto" w:fill="F2F6CA"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BA4047" w:themeColor="accent5" w:themeShade="BF"/>
    </w:rPr>
    <w:tblPr>
      <w:tblStyleRowBandSize w:val="1"/>
      <w:tblStyleColBandSize w:val="1"/>
      <w:tblBorders>
        <w:top w:val="single" w:sz="8" w:space="0" w:color="D27D82" w:themeColor="accent5"/>
        <w:bottom w:val="single" w:sz="8" w:space="0" w:color="D27D82" w:themeColor="accent5"/>
      </w:tblBorders>
    </w:tblPr>
    <w:tblStylePr w:type="firstRow">
      <w:pPr>
        <w:spacing w:before="0" w:after="0" w:line="240" w:lineRule="auto"/>
      </w:pPr>
      <w:rPr>
        <w:b/>
        <w:bCs/>
      </w:rPr>
      <w:tblPr/>
      <w:tcPr>
        <w:tcBorders>
          <w:top w:val="single" w:sz="8" w:space="0" w:color="D27D82" w:themeColor="accent5"/>
          <w:left w:val="nil"/>
          <w:bottom w:val="single" w:sz="8" w:space="0" w:color="D27D82" w:themeColor="accent5"/>
          <w:right w:val="nil"/>
          <w:insideH w:val="nil"/>
          <w:insideV w:val="nil"/>
        </w:tcBorders>
      </w:tcPr>
    </w:tblStylePr>
    <w:tblStylePr w:type="lastRow">
      <w:pPr>
        <w:spacing w:before="0" w:after="0" w:line="240" w:lineRule="auto"/>
      </w:pPr>
      <w:rPr>
        <w:b/>
        <w:bCs/>
      </w:rPr>
      <w:tblPr/>
      <w:tcPr>
        <w:tcBorders>
          <w:top w:val="single" w:sz="8" w:space="0" w:color="D27D82" w:themeColor="accent5"/>
          <w:left w:val="nil"/>
          <w:bottom w:val="single" w:sz="8" w:space="0" w:color="D27D8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DF" w:themeFill="accent5" w:themeFillTint="3F"/>
      </w:tcPr>
    </w:tblStylePr>
    <w:tblStylePr w:type="band1Horz">
      <w:tblPr/>
      <w:tcPr>
        <w:tcBorders>
          <w:left w:val="nil"/>
          <w:right w:val="nil"/>
          <w:insideH w:val="nil"/>
          <w:insideV w:val="nil"/>
        </w:tcBorders>
        <w:shd w:val="clear" w:color="auto" w:fill="F4DEDF" w:themeFill="accent5" w:themeFillTint="3F"/>
      </w:tcPr>
    </w:tblStylePr>
  </w:style>
  <w:style w:type="table" w:styleId="LightShading-Accent6">
    <w:name w:val="Light Shading Accent 6"/>
    <w:basedOn w:val="TableNormal"/>
    <w:uiPriority w:val="60"/>
    <w:semiHidden/>
    <w:rsid w:val="0058629F"/>
    <w:rPr>
      <w:color w:val="CBD73A" w:themeColor="accent6" w:themeShade="BF"/>
    </w:rPr>
    <w:tblPr>
      <w:tblStyleRowBandSize w:val="1"/>
      <w:tblStyleColBandSize w:val="1"/>
      <w:tblBorders>
        <w:top w:val="single" w:sz="8" w:space="0" w:color="E0E787" w:themeColor="accent6"/>
        <w:bottom w:val="single" w:sz="8" w:space="0" w:color="E0E787" w:themeColor="accent6"/>
      </w:tblBorders>
    </w:tblPr>
    <w:tblStylePr w:type="firstRow">
      <w:pPr>
        <w:spacing w:before="0" w:after="0" w:line="240" w:lineRule="auto"/>
      </w:pPr>
      <w:rPr>
        <w:b/>
        <w:bCs/>
      </w:rPr>
      <w:tblPr/>
      <w:tcPr>
        <w:tcBorders>
          <w:top w:val="single" w:sz="8" w:space="0" w:color="E0E787" w:themeColor="accent6"/>
          <w:left w:val="nil"/>
          <w:bottom w:val="single" w:sz="8" w:space="0" w:color="E0E787" w:themeColor="accent6"/>
          <w:right w:val="nil"/>
          <w:insideH w:val="nil"/>
          <w:insideV w:val="nil"/>
        </w:tcBorders>
      </w:tcPr>
    </w:tblStylePr>
    <w:tblStylePr w:type="lastRow">
      <w:pPr>
        <w:spacing w:before="0" w:after="0" w:line="240" w:lineRule="auto"/>
      </w:pPr>
      <w:rPr>
        <w:b/>
        <w:bCs/>
      </w:rPr>
      <w:tblPr/>
      <w:tcPr>
        <w:tcBorders>
          <w:top w:val="single" w:sz="8" w:space="0" w:color="E0E787" w:themeColor="accent6"/>
          <w:left w:val="nil"/>
          <w:bottom w:val="single" w:sz="8" w:space="0" w:color="E0E78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E1" w:themeFill="accent6" w:themeFillTint="3F"/>
      </w:tcPr>
    </w:tblStylePr>
    <w:tblStylePr w:type="band1Horz">
      <w:tblPr/>
      <w:tcPr>
        <w:tcBorders>
          <w:left w:val="nil"/>
          <w:right w:val="nil"/>
          <w:insideH w:val="nil"/>
          <w:insideV w:val="nil"/>
        </w:tcBorders>
        <w:shd w:val="clear" w:color="auto" w:fill="F7F9E1"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DF6F75" w:themeColor="accent1" w:themeTint="99"/>
        </w:tcBorders>
      </w:tcPr>
    </w:tblStylePr>
    <w:tblStylePr w:type="lastRow">
      <w:rPr>
        <w:b/>
        <w:bCs/>
      </w:rPr>
      <w:tblPr/>
      <w:tcPr>
        <w:tcBorders>
          <w:top w:val="single" w:sz="4" w:space="0" w:color="DF6F75"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E0EA7E" w:themeColor="accent2" w:themeTint="99"/>
        </w:tcBorders>
      </w:tcPr>
    </w:tblStylePr>
    <w:tblStylePr w:type="lastRow">
      <w:rPr>
        <w:b/>
        <w:bCs/>
      </w:rPr>
      <w:tblPr/>
      <w:tcPr>
        <w:tcBorders>
          <w:top w:val="single" w:sz="4" w:space="0" w:color="E0EA7E" w:themeColor="accent2" w:themeTint="99"/>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E4B1B4" w:themeColor="accent5" w:themeTint="99"/>
        </w:tcBorders>
      </w:tcPr>
    </w:tblStylePr>
    <w:tblStylePr w:type="lastRow">
      <w:rPr>
        <w:b/>
        <w:bCs/>
      </w:rPr>
      <w:tblPr/>
      <w:tcPr>
        <w:tcBorders>
          <w:top w:val="single" w:sz="4" w:space="0" w:color="E4B1B4" w:themeColor="accent5" w:themeTint="99"/>
        </w:tcBorders>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ECF0B6" w:themeColor="accent6" w:themeTint="99"/>
        </w:tcBorders>
      </w:tcPr>
    </w:tblStylePr>
    <w:tblStylePr w:type="lastRow">
      <w:rPr>
        <w:b/>
        <w:bCs/>
      </w:rPr>
      <w:tblPr/>
      <w:tcPr>
        <w:tcBorders>
          <w:top w:val="single" w:sz="4" w:space="0" w:color="ECF0B6" w:themeColor="accent6" w:themeTint="99"/>
        </w:tcBorders>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DF6F75" w:themeColor="accent1" w:themeTint="99"/>
        <w:bottom w:val="single" w:sz="4" w:space="0" w:color="DF6F75" w:themeColor="accent1" w:themeTint="99"/>
        <w:insideH w:val="single" w:sz="4" w:space="0" w:color="DF6F7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E0EA7E" w:themeColor="accent2" w:themeTint="99"/>
        <w:bottom w:val="single" w:sz="4" w:space="0" w:color="E0EA7E" w:themeColor="accent2" w:themeTint="99"/>
        <w:insideH w:val="single" w:sz="4" w:space="0" w:color="E0EA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E4B1B4" w:themeColor="accent5" w:themeTint="99"/>
        <w:bottom w:val="single" w:sz="4" w:space="0" w:color="E4B1B4" w:themeColor="accent5" w:themeTint="99"/>
        <w:insideH w:val="single" w:sz="4" w:space="0" w:color="E4B1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ECF0B6" w:themeColor="accent6" w:themeTint="99"/>
        <w:bottom w:val="single" w:sz="4" w:space="0" w:color="ECF0B6" w:themeColor="accent6" w:themeTint="99"/>
        <w:insideH w:val="single" w:sz="4" w:space="0" w:color="ECF0B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B3272F" w:themeColor="accent1"/>
        <w:left w:val="single" w:sz="4" w:space="0" w:color="B3272F" w:themeColor="accent1"/>
        <w:bottom w:val="single" w:sz="4" w:space="0" w:color="B3272F" w:themeColor="accent1"/>
        <w:right w:val="single" w:sz="4" w:space="0" w:color="B3272F" w:themeColor="accent1"/>
      </w:tblBorders>
    </w:tblPr>
    <w:tblStylePr w:type="firstRow">
      <w:rPr>
        <w:b/>
        <w:bCs/>
        <w:color w:val="FFFFFF" w:themeColor="background1"/>
      </w:rPr>
      <w:tblPr/>
      <w:tcPr>
        <w:shd w:val="clear" w:color="auto" w:fill="B3272F" w:themeFill="accent1"/>
      </w:tcPr>
    </w:tblStylePr>
    <w:tblStylePr w:type="lastRow">
      <w:rPr>
        <w:b/>
        <w:bCs/>
      </w:rPr>
      <w:tblPr/>
      <w:tcPr>
        <w:tcBorders>
          <w:top w:val="double" w:sz="4" w:space="0" w:color="B327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272F" w:themeColor="accent1"/>
          <w:right w:val="single" w:sz="4" w:space="0" w:color="B3272F" w:themeColor="accent1"/>
        </w:tcBorders>
      </w:tcPr>
    </w:tblStylePr>
    <w:tblStylePr w:type="band1Horz">
      <w:tblPr/>
      <w:tcPr>
        <w:tcBorders>
          <w:top w:val="single" w:sz="4" w:space="0" w:color="B3272F" w:themeColor="accent1"/>
          <w:bottom w:val="single" w:sz="4" w:space="0" w:color="B327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272F" w:themeColor="accent1"/>
          <w:left w:val="nil"/>
        </w:tcBorders>
      </w:tcPr>
    </w:tblStylePr>
    <w:tblStylePr w:type="swCell">
      <w:tblPr/>
      <w:tcPr>
        <w:tcBorders>
          <w:top w:val="double" w:sz="4" w:space="0" w:color="B3272F"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CDDC29" w:themeColor="accent2"/>
        <w:left w:val="single" w:sz="4" w:space="0" w:color="CDDC29" w:themeColor="accent2"/>
        <w:bottom w:val="single" w:sz="4" w:space="0" w:color="CDDC29" w:themeColor="accent2"/>
        <w:right w:val="single" w:sz="4" w:space="0" w:color="CDDC29" w:themeColor="accent2"/>
      </w:tblBorders>
    </w:tblPr>
    <w:tblStylePr w:type="firstRow">
      <w:rPr>
        <w:b/>
        <w:bCs/>
        <w:color w:val="FFFFFF" w:themeColor="background1"/>
      </w:rPr>
      <w:tblPr/>
      <w:tcPr>
        <w:shd w:val="clear" w:color="auto" w:fill="CDDC29" w:themeFill="accent2"/>
      </w:tcPr>
    </w:tblStylePr>
    <w:tblStylePr w:type="lastRow">
      <w:rPr>
        <w:b/>
        <w:bCs/>
      </w:rPr>
      <w:tblPr/>
      <w:tcPr>
        <w:tcBorders>
          <w:top w:val="double" w:sz="4" w:space="0" w:color="CDDC2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C29" w:themeColor="accent2"/>
          <w:right w:val="single" w:sz="4" w:space="0" w:color="CDDC29" w:themeColor="accent2"/>
        </w:tcBorders>
      </w:tcPr>
    </w:tblStylePr>
    <w:tblStylePr w:type="band1Horz">
      <w:tblPr/>
      <w:tcPr>
        <w:tcBorders>
          <w:top w:val="single" w:sz="4" w:space="0" w:color="CDDC29" w:themeColor="accent2"/>
          <w:bottom w:val="single" w:sz="4" w:space="0" w:color="CDDC2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C29" w:themeColor="accent2"/>
          <w:left w:val="nil"/>
        </w:tcBorders>
      </w:tcPr>
    </w:tblStylePr>
    <w:tblStylePr w:type="swCell">
      <w:tblPr/>
      <w:tcPr>
        <w:tcBorders>
          <w:top w:val="double" w:sz="4" w:space="0" w:color="CDDC29"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D27D82" w:themeColor="accent5"/>
        <w:left w:val="single" w:sz="4" w:space="0" w:color="D27D82" w:themeColor="accent5"/>
        <w:bottom w:val="single" w:sz="4" w:space="0" w:color="D27D82" w:themeColor="accent5"/>
        <w:right w:val="single" w:sz="4" w:space="0" w:color="D27D82" w:themeColor="accent5"/>
      </w:tblBorders>
    </w:tblPr>
    <w:tblStylePr w:type="firstRow">
      <w:rPr>
        <w:b/>
        <w:bCs/>
        <w:color w:val="FFFFFF" w:themeColor="background1"/>
      </w:rPr>
      <w:tblPr/>
      <w:tcPr>
        <w:shd w:val="clear" w:color="auto" w:fill="D27D82" w:themeFill="accent5"/>
      </w:tcPr>
    </w:tblStylePr>
    <w:tblStylePr w:type="lastRow">
      <w:rPr>
        <w:b/>
        <w:bCs/>
      </w:rPr>
      <w:tblPr/>
      <w:tcPr>
        <w:tcBorders>
          <w:top w:val="double" w:sz="4" w:space="0" w:color="D27D8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7D82" w:themeColor="accent5"/>
          <w:right w:val="single" w:sz="4" w:space="0" w:color="D27D82" w:themeColor="accent5"/>
        </w:tcBorders>
      </w:tcPr>
    </w:tblStylePr>
    <w:tblStylePr w:type="band1Horz">
      <w:tblPr/>
      <w:tcPr>
        <w:tcBorders>
          <w:top w:val="single" w:sz="4" w:space="0" w:color="D27D82" w:themeColor="accent5"/>
          <w:bottom w:val="single" w:sz="4" w:space="0" w:color="D27D8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7D82" w:themeColor="accent5"/>
          <w:left w:val="nil"/>
        </w:tcBorders>
      </w:tcPr>
    </w:tblStylePr>
    <w:tblStylePr w:type="swCell">
      <w:tblPr/>
      <w:tcPr>
        <w:tcBorders>
          <w:top w:val="double" w:sz="4" w:space="0" w:color="D27D82"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E0E787" w:themeColor="accent6"/>
        <w:left w:val="single" w:sz="4" w:space="0" w:color="E0E787" w:themeColor="accent6"/>
        <w:bottom w:val="single" w:sz="4" w:space="0" w:color="E0E787" w:themeColor="accent6"/>
        <w:right w:val="single" w:sz="4" w:space="0" w:color="E0E787" w:themeColor="accent6"/>
      </w:tblBorders>
    </w:tblPr>
    <w:tblStylePr w:type="firstRow">
      <w:rPr>
        <w:b/>
        <w:bCs/>
        <w:color w:val="FFFFFF" w:themeColor="background1"/>
      </w:rPr>
      <w:tblPr/>
      <w:tcPr>
        <w:shd w:val="clear" w:color="auto" w:fill="E0E787" w:themeFill="accent6"/>
      </w:tcPr>
    </w:tblStylePr>
    <w:tblStylePr w:type="lastRow">
      <w:rPr>
        <w:b/>
        <w:bCs/>
      </w:rPr>
      <w:tblPr/>
      <w:tcPr>
        <w:tcBorders>
          <w:top w:val="double" w:sz="4" w:space="0" w:color="E0E78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87" w:themeColor="accent6"/>
          <w:right w:val="single" w:sz="4" w:space="0" w:color="E0E787" w:themeColor="accent6"/>
        </w:tcBorders>
      </w:tcPr>
    </w:tblStylePr>
    <w:tblStylePr w:type="band1Horz">
      <w:tblPr/>
      <w:tcPr>
        <w:tcBorders>
          <w:top w:val="single" w:sz="4" w:space="0" w:color="E0E787" w:themeColor="accent6"/>
          <w:bottom w:val="single" w:sz="4" w:space="0" w:color="E0E78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87" w:themeColor="accent6"/>
          <w:left w:val="nil"/>
        </w:tcBorders>
      </w:tcPr>
    </w:tblStylePr>
    <w:tblStylePr w:type="swCell">
      <w:tblPr/>
      <w:tcPr>
        <w:tcBorders>
          <w:top w:val="double" w:sz="4" w:space="0" w:color="E0E787"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DF6F75" w:themeColor="accent1" w:themeTint="99"/>
        <w:left w:val="single" w:sz="4" w:space="0" w:color="DF6F75" w:themeColor="accent1" w:themeTint="99"/>
        <w:bottom w:val="single" w:sz="4" w:space="0" w:color="DF6F75" w:themeColor="accent1" w:themeTint="99"/>
        <w:right w:val="single" w:sz="4" w:space="0" w:color="DF6F75" w:themeColor="accent1" w:themeTint="99"/>
        <w:insideH w:val="single" w:sz="4" w:space="0" w:color="DF6F75" w:themeColor="accent1" w:themeTint="99"/>
      </w:tblBorders>
    </w:tblPr>
    <w:tblStylePr w:type="firstRow">
      <w:rPr>
        <w:b/>
        <w:bCs/>
        <w:color w:val="FFFFFF" w:themeColor="background1"/>
      </w:rPr>
      <w:tblPr/>
      <w:tcPr>
        <w:tcBorders>
          <w:top w:val="single" w:sz="4" w:space="0" w:color="B3272F" w:themeColor="accent1"/>
          <w:left w:val="single" w:sz="4" w:space="0" w:color="B3272F" w:themeColor="accent1"/>
          <w:bottom w:val="single" w:sz="4" w:space="0" w:color="B3272F" w:themeColor="accent1"/>
          <w:right w:val="single" w:sz="4" w:space="0" w:color="B3272F" w:themeColor="accent1"/>
          <w:insideH w:val="nil"/>
        </w:tcBorders>
        <w:shd w:val="clear" w:color="auto" w:fill="B3272F" w:themeFill="accent1"/>
      </w:tcPr>
    </w:tblStylePr>
    <w:tblStylePr w:type="lastRow">
      <w:rPr>
        <w:b/>
        <w:bCs/>
      </w:rPr>
      <w:tblPr/>
      <w:tcPr>
        <w:tcBorders>
          <w:top w:val="double" w:sz="4" w:space="0" w:color="DF6F75"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tblBorders>
    </w:tblPr>
    <w:tblStylePr w:type="firstRow">
      <w:rPr>
        <w:b/>
        <w:bCs/>
        <w:color w:val="FFFFFF" w:themeColor="background1"/>
      </w:rPr>
      <w:tblPr/>
      <w:tcPr>
        <w:tcBorders>
          <w:top w:val="single" w:sz="4" w:space="0" w:color="CDDC29" w:themeColor="accent2"/>
          <w:left w:val="single" w:sz="4" w:space="0" w:color="CDDC29" w:themeColor="accent2"/>
          <w:bottom w:val="single" w:sz="4" w:space="0" w:color="CDDC29" w:themeColor="accent2"/>
          <w:right w:val="single" w:sz="4" w:space="0" w:color="CDDC29" w:themeColor="accent2"/>
          <w:insideH w:val="nil"/>
        </w:tcBorders>
        <w:shd w:val="clear" w:color="auto" w:fill="CDDC29" w:themeFill="accent2"/>
      </w:tcPr>
    </w:tblStylePr>
    <w:tblStylePr w:type="lastRow">
      <w:rPr>
        <w:b/>
        <w:bCs/>
      </w:rPr>
      <w:tblPr/>
      <w:tcPr>
        <w:tcBorders>
          <w:top w:val="double" w:sz="4" w:space="0" w:color="E0EA7E" w:themeColor="accent2" w:themeTint="99"/>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E4B1B4" w:themeColor="accent5" w:themeTint="99"/>
        <w:left w:val="single" w:sz="4" w:space="0" w:color="E4B1B4" w:themeColor="accent5" w:themeTint="99"/>
        <w:bottom w:val="single" w:sz="4" w:space="0" w:color="E4B1B4" w:themeColor="accent5" w:themeTint="99"/>
        <w:right w:val="single" w:sz="4" w:space="0" w:color="E4B1B4" w:themeColor="accent5" w:themeTint="99"/>
        <w:insideH w:val="single" w:sz="4" w:space="0" w:color="E4B1B4" w:themeColor="accent5" w:themeTint="99"/>
      </w:tblBorders>
    </w:tblPr>
    <w:tblStylePr w:type="firstRow">
      <w:rPr>
        <w:b/>
        <w:bCs/>
        <w:color w:val="FFFFFF" w:themeColor="background1"/>
      </w:rPr>
      <w:tblPr/>
      <w:tcPr>
        <w:tcBorders>
          <w:top w:val="single" w:sz="4" w:space="0" w:color="D27D82" w:themeColor="accent5"/>
          <w:left w:val="single" w:sz="4" w:space="0" w:color="D27D82" w:themeColor="accent5"/>
          <w:bottom w:val="single" w:sz="4" w:space="0" w:color="D27D82" w:themeColor="accent5"/>
          <w:right w:val="single" w:sz="4" w:space="0" w:color="D27D82" w:themeColor="accent5"/>
          <w:insideH w:val="nil"/>
        </w:tcBorders>
        <w:shd w:val="clear" w:color="auto" w:fill="D27D82" w:themeFill="accent5"/>
      </w:tcPr>
    </w:tblStylePr>
    <w:tblStylePr w:type="lastRow">
      <w:rPr>
        <w:b/>
        <w:bCs/>
      </w:rPr>
      <w:tblPr/>
      <w:tcPr>
        <w:tcBorders>
          <w:top w:val="double" w:sz="4" w:space="0" w:color="E4B1B4" w:themeColor="accent5" w:themeTint="99"/>
        </w:tcBorders>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ECF0B6" w:themeColor="accent6" w:themeTint="99"/>
        <w:left w:val="single" w:sz="4" w:space="0" w:color="ECF0B6" w:themeColor="accent6" w:themeTint="99"/>
        <w:bottom w:val="single" w:sz="4" w:space="0" w:color="ECF0B6" w:themeColor="accent6" w:themeTint="99"/>
        <w:right w:val="single" w:sz="4" w:space="0" w:color="ECF0B6" w:themeColor="accent6" w:themeTint="99"/>
        <w:insideH w:val="single" w:sz="4" w:space="0" w:color="ECF0B6" w:themeColor="accent6" w:themeTint="99"/>
      </w:tblBorders>
    </w:tblPr>
    <w:tblStylePr w:type="firstRow">
      <w:rPr>
        <w:b/>
        <w:bCs/>
        <w:color w:val="FFFFFF" w:themeColor="background1"/>
      </w:rPr>
      <w:tblPr/>
      <w:tcPr>
        <w:tcBorders>
          <w:top w:val="single" w:sz="4" w:space="0" w:color="E0E787" w:themeColor="accent6"/>
          <w:left w:val="single" w:sz="4" w:space="0" w:color="E0E787" w:themeColor="accent6"/>
          <w:bottom w:val="single" w:sz="4" w:space="0" w:color="E0E787" w:themeColor="accent6"/>
          <w:right w:val="single" w:sz="4" w:space="0" w:color="E0E787" w:themeColor="accent6"/>
          <w:insideH w:val="nil"/>
        </w:tcBorders>
        <w:shd w:val="clear" w:color="auto" w:fill="E0E787" w:themeFill="accent6"/>
      </w:tcPr>
    </w:tblStylePr>
    <w:tblStylePr w:type="lastRow">
      <w:rPr>
        <w:b/>
        <w:bCs/>
      </w:rPr>
      <w:tblPr/>
      <w:tcPr>
        <w:tcBorders>
          <w:top w:val="double" w:sz="4" w:space="0" w:color="ECF0B6" w:themeColor="accent6" w:themeTint="99"/>
        </w:tcBorders>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B3272F" w:themeColor="accent1"/>
        <w:left w:val="single" w:sz="24" w:space="0" w:color="B3272F" w:themeColor="accent1"/>
        <w:bottom w:val="single" w:sz="24" w:space="0" w:color="B3272F" w:themeColor="accent1"/>
        <w:right w:val="single" w:sz="24" w:space="0" w:color="B3272F" w:themeColor="accent1"/>
      </w:tblBorders>
    </w:tblPr>
    <w:tcPr>
      <w:shd w:val="clear" w:color="auto" w:fill="B327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CDDC29" w:themeColor="accent2"/>
        <w:left w:val="single" w:sz="24" w:space="0" w:color="CDDC29" w:themeColor="accent2"/>
        <w:bottom w:val="single" w:sz="24" w:space="0" w:color="CDDC29" w:themeColor="accent2"/>
        <w:right w:val="single" w:sz="24" w:space="0" w:color="CDDC29" w:themeColor="accent2"/>
      </w:tblBorders>
    </w:tblPr>
    <w:tcPr>
      <w:shd w:val="clear" w:color="auto" w:fill="CDDC2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D27D82" w:themeColor="accent5"/>
        <w:left w:val="single" w:sz="24" w:space="0" w:color="D27D82" w:themeColor="accent5"/>
        <w:bottom w:val="single" w:sz="24" w:space="0" w:color="D27D82" w:themeColor="accent5"/>
        <w:right w:val="single" w:sz="24" w:space="0" w:color="D27D82" w:themeColor="accent5"/>
      </w:tblBorders>
    </w:tblPr>
    <w:tcPr>
      <w:shd w:val="clear" w:color="auto" w:fill="D27D8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E0E787" w:themeColor="accent6"/>
        <w:left w:val="single" w:sz="24" w:space="0" w:color="E0E787" w:themeColor="accent6"/>
        <w:bottom w:val="single" w:sz="24" w:space="0" w:color="E0E787" w:themeColor="accent6"/>
        <w:right w:val="single" w:sz="24" w:space="0" w:color="E0E787" w:themeColor="accent6"/>
      </w:tblBorders>
    </w:tblPr>
    <w:tcPr>
      <w:shd w:val="clear" w:color="auto" w:fill="E0E78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851D23" w:themeColor="accent1" w:themeShade="BF"/>
    </w:rPr>
    <w:tblPr>
      <w:tblStyleRowBandSize w:val="1"/>
      <w:tblStyleColBandSize w:val="1"/>
      <w:tblBorders>
        <w:top w:val="single" w:sz="4" w:space="0" w:color="B3272F" w:themeColor="accent1"/>
        <w:bottom w:val="single" w:sz="4" w:space="0" w:color="B3272F" w:themeColor="accent1"/>
      </w:tblBorders>
    </w:tblPr>
    <w:tblStylePr w:type="firstRow">
      <w:rPr>
        <w:b/>
        <w:bCs/>
      </w:rPr>
      <w:tblPr/>
      <w:tcPr>
        <w:tcBorders>
          <w:bottom w:val="single" w:sz="4" w:space="0" w:color="B3272F" w:themeColor="accent1"/>
        </w:tcBorders>
      </w:tcPr>
    </w:tblStylePr>
    <w:tblStylePr w:type="lastRow">
      <w:rPr>
        <w:b/>
        <w:bCs/>
      </w:rPr>
      <w:tblPr/>
      <w:tcPr>
        <w:tcBorders>
          <w:top w:val="double" w:sz="4" w:space="0" w:color="B3272F" w:themeColor="accent1"/>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ListTable6Colorful-Accent2">
    <w:name w:val="List Table 6 Colorful Accent 2"/>
    <w:basedOn w:val="TableNormal"/>
    <w:uiPriority w:val="51"/>
    <w:semiHidden/>
    <w:rsid w:val="0058629F"/>
    <w:rPr>
      <w:color w:val="9BA71B" w:themeColor="accent2" w:themeShade="BF"/>
    </w:rPr>
    <w:tblPr>
      <w:tblStyleRowBandSize w:val="1"/>
      <w:tblStyleColBandSize w:val="1"/>
      <w:tblBorders>
        <w:top w:val="single" w:sz="4" w:space="0" w:color="CDDC29" w:themeColor="accent2"/>
        <w:bottom w:val="single" w:sz="4" w:space="0" w:color="CDDC29" w:themeColor="accent2"/>
      </w:tblBorders>
    </w:tblPr>
    <w:tblStylePr w:type="firstRow">
      <w:rPr>
        <w:b/>
        <w:bCs/>
      </w:rPr>
      <w:tblPr/>
      <w:tcPr>
        <w:tcBorders>
          <w:bottom w:val="single" w:sz="4" w:space="0" w:color="CDDC29" w:themeColor="accent2"/>
        </w:tcBorders>
      </w:tcPr>
    </w:tblStylePr>
    <w:tblStylePr w:type="lastRow">
      <w:rPr>
        <w:b/>
        <w:bCs/>
      </w:rPr>
      <w:tblPr/>
      <w:tcPr>
        <w:tcBorders>
          <w:top w:val="double" w:sz="4" w:space="0" w:color="CDDC29" w:themeColor="accent2"/>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BA4047" w:themeColor="accent5" w:themeShade="BF"/>
    </w:rPr>
    <w:tblPr>
      <w:tblStyleRowBandSize w:val="1"/>
      <w:tblStyleColBandSize w:val="1"/>
      <w:tblBorders>
        <w:top w:val="single" w:sz="4" w:space="0" w:color="D27D82" w:themeColor="accent5"/>
        <w:bottom w:val="single" w:sz="4" w:space="0" w:color="D27D82" w:themeColor="accent5"/>
      </w:tblBorders>
    </w:tblPr>
    <w:tblStylePr w:type="firstRow">
      <w:rPr>
        <w:b/>
        <w:bCs/>
      </w:rPr>
      <w:tblPr/>
      <w:tcPr>
        <w:tcBorders>
          <w:bottom w:val="single" w:sz="4" w:space="0" w:color="D27D82" w:themeColor="accent5"/>
        </w:tcBorders>
      </w:tcPr>
    </w:tblStylePr>
    <w:tblStylePr w:type="lastRow">
      <w:rPr>
        <w:b/>
        <w:bCs/>
      </w:rPr>
      <w:tblPr/>
      <w:tcPr>
        <w:tcBorders>
          <w:top w:val="double" w:sz="4" w:space="0" w:color="D27D82" w:themeColor="accent5"/>
        </w:tcBorders>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ListTable6Colorful-Accent6">
    <w:name w:val="List Table 6 Colorful Accent 6"/>
    <w:basedOn w:val="TableNormal"/>
    <w:uiPriority w:val="51"/>
    <w:semiHidden/>
    <w:rsid w:val="0058629F"/>
    <w:rPr>
      <w:color w:val="CBD73A" w:themeColor="accent6" w:themeShade="BF"/>
    </w:rPr>
    <w:tblPr>
      <w:tblStyleRowBandSize w:val="1"/>
      <w:tblStyleColBandSize w:val="1"/>
      <w:tblBorders>
        <w:top w:val="single" w:sz="4" w:space="0" w:color="E0E787" w:themeColor="accent6"/>
        <w:bottom w:val="single" w:sz="4" w:space="0" w:color="E0E787" w:themeColor="accent6"/>
      </w:tblBorders>
    </w:tblPr>
    <w:tblStylePr w:type="firstRow">
      <w:rPr>
        <w:b/>
        <w:bCs/>
      </w:rPr>
      <w:tblPr/>
      <w:tcPr>
        <w:tcBorders>
          <w:bottom w:val="single" w:sz="4" w:space="0" w:color="E0E787" w:themeColor="accent6"/>
        </w:tcBorders>
      </w:tcPr>
    </w:tblStylePr>
    <w:tblStylePr w:type="lastRow">
      <w:rPr>
        <w:b/>
        <w:bCs/>
      </w:rPr>
      <w:tblPr/>
      <w:tcPr>
        <w:tcBorders>
          <w:top w:val="double" w:sz="4" w:space="0" w:color="E0E787" w:themeColor="accent6"/>
        </w:tcBorders>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851D2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27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272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27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272F" w:themeColor="accent1"/>
        </w:tcBorders>
        <w:shd w:val="clear" w:color="auto" w:fill="FFFFFF" w:themeFill="background1"/>
      </w:tcPr>
    </w:tblStylePr>
    <w:tblStylePr w:type="band1Vert">
      <w:tblPr/>
      <w:tcPr>
        <w:shd w:val="clear" w:color="auto" w:fill="F4CED0" w:themeFill="accent1" w:themeFillTint="33"/>
      </w:tcPr>
    </w:tblStylePr>
    <w:tblStylePr w:type="band1Horz">
      <w:tblPr/>
      <w:tcPr>
        <w:shd w:val="clear" w:color="auto" w:fill="F4CE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9BA71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C2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C2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C2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C29" w:themeColor="accent2"/>
        </w:tcBorders>
        <w:shd w:val="clear" w:color="auto" w:fill="FFFFFF" w:themeFill="background1"/>
      </w:tcPr>
    </w:tblStylePr>
    <w:tblStylePr w:type="band1Vert">
      <w:tblPr/>
      <w:tcPr>
        <w:shd w:val="clear" w:color="auto" w:fill="F4F8D4" w:themeFill="accent2" w:themeFillTint="33"/>
      </w:tcPr>
    </w:tblStylePr>
    <w:tblStylePr w:type="band1Horz">
      <w:tblPr/>
      <w:tcPr>
        <w:shd w:val="clear" w:color="auto" w:fill="F4F8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BA4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7D8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7D8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7D8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7D82" w:themeColor="accent5"/>
        </w:tcBorders>
        <w:shd w:val="clear" w:color="auto" w:fill="FFFFFF" w:themeFill="background1"/>
      </w:tcPr>
    </w:tblStylePr>
    <w:tblStylePr w:type="band1Vert">
      <w:tblPr/>
      <w:tcPr>
        <w:shd w:val="clear" w:color="auto" w:fill="F6E5E6" w:themeFill="accent5" w:themeFillTint="33"/>
      </w:tcPr>
    </w:tblStylePr>
    <w:tblStylePr w:type="band1Horz">
      <w:tblPr/>
      <w:tcPr>
        <w:shd w:val="clear" w:color="auto" w:fill="F6E5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CBD73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8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8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8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87" w:themeColor="accent6"/>
        </w:tcBorders>
        <w:shd w:val="clear" w:color="auto" w:fill="FFFFFF" w:themeFill="background1"/>
      </w:tcPr>
    </w:tblStylePr>
    <w:tblStylePr w:type="band1Vert">
      <w:tblPr/>
      <w:tcPr>
        <w:shd w:val="clear" w:color="auto" w:fill="F8FAE6" w:themeFill="accent6" w:themeFillTint="33"/>
      </w:tcPr>
    </w:tblStylePr>
    <w:tblStylePr w:type="band1Horz">
      <w:tblPr/>
      <w:tcPr>
        <w:shd w:val="clear" w:color="auto" w:fill="F8F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D74B52" w:themeColor="accent1" w:themeTint="BF"/>
        <w:left w:val="single" w:sz="8" w:space="0" w:color="D74B52" w:themeColor="accent1" w:themeTint="BF"/>
        <w:bottom w:val="single" w:sz="8" w:space="0" w:color="D74B52" w:themeColor="accent1" w:themeTint="BF"/>
        <w:right w:val="single" w:sz="8" w:space="0" w:color="D74B52" w:themeColor="accent1" w:themeTint="BF"/>
        <w:insideH w:val="single" w:sz="8" w:space="0" w:color="D74B52" w:themeColor="accent1" w:themeTint="BF"/>
        <w:insideV w:val="single" w:sz="8" w:space="0" w:color="D74B52" w:themeColor="accent1" w:themeTint="BF"/>
      </w:tblBorders>
    </w:tblPr>
    <w:tcPr>
      <w:shd w:val="clear" w:color="auto" w:fill="F2C3C6" w:themeFill="accent1" w:themeFillTint="3F"/>
    </w:tcPr>
    <w:tblStylePr w:type="firstRow">
      <w:rPr>
        <w:b/>
        <w:bCs/>
      </w:rPr>
    </w:tblStylePr>
    <w:tblStylePr w:type="lastRow">
      <w:rPr>
        <w:b/>
        <w:bCs/>
      </w:rPr>
      <w:tblPr/>
      <w:tcPr>
        <w:tcBorders>
          <w:top w:val="single" w:sz="18" w:space="0" w:color="D74B52" w:themeColor="accent1" w:themeTint="BF"/>
        </w:tcBorders>
      </w:tcPr>
    </w:tblStylePr>
    <w:tblStylePr w:type="firstCol">
      <w:rPr>
        <w:b/>
        <w:bCs/>
      </w:rPr>
    </w:tblStylePr>
    <w:tblStylePr w:type="lastCol">
      <w:rPr>
        <w:b/>
        <w:bCs/>
      </w:rPr>
    </w:tblStylePr>
    <w:tblStylePr w:type="band1Vert">
      <w:tblPr/>
      <w:tcPr>
        <w:shd w:val="clear" w:color="auto" w:fill="E5878C" w:themeFill="accent1" w:themeFillTint="7F"/>
      </w:tcPr>
    </w:tblStylePr>
    <w:tblStylePr w:type="band1Horz">
      <w:tblPr/>
      <w:tcPr>
        <w:shd w:val="clear" w:color="auto" w:fill="E5878C"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D9E45E" w:themeColor="accent2" w:themeTint="BF"/>
        <w:left w:val="single" w:sz="8" w:space="0" w:color="D9E45E" w:themeColor="accent2" w:themeTint="BF"/>
        <w:bottom w:val="single" w:sz="8" w:space="0" w:color="D9E45E" w:themeColor="accent2" w:themeTint="BF"/>
        <w:right w:val="single" w:sz="8" w:space="0" w:color="D9E45E" w:themeColor="accent2" w:themeTint="BF"/>
        <w:insideH w:val="single" w:sz="8" w:space="0" w:color="D9E45E" w:themeColor="accent2" w:themeTint="BF"/>
        <w:insideV w:val="single" w:sz="8" w:space="0" w:color="D9E45E" w:themeColor="accent2" w:themeTint="BF"/>
      </w:tblBorders>
    </w:tblPr>
    <w:tcPr>
      <w:shd w:val="clear" w:color="auto" w:fill="F2F6CA" w:themeFill="accent2" w:themeFillTint="3F"/>
    </w:tcPr>
    <w:tblStylePr w:type="firstRow">
      <w:rPr>
        <w:b/>
        <w:bCs/>
      </w:rPr>
    </w:tblStylePr>
    <w:tblStylePr w:type="lastRow">
      <w:rPr>
        <w:b/>
        <w:bCs/>
      </w:rPr>
      <w:tblPr/>
      <w:tcPr>
        <w:tcBorders>
          <w:top w:val="single" w:sz="18" w:space="0" w:color="D9E45E" w:themeColor="accent2" w:themeTint="BF"/>
        </w:tcBorders>
      </w:tcPr>
    </w:tblStylePr>
    <w:tblStylePr w:type="firstCol">
      <w:rPr>
        <w:b/>
        <w:bCs/>
      </w:rPr>
    </w:tblStylePr>
    <w:tblStylePr w:type="lastCol">
      <w:rPr>
        <w:b/>
        <w:bCs/>
      </w:rPr>
    </w:tblStylePr>
    <w:tblStylePr w:type="band1Vert">
      <w:tblPr/>
      <w:tcPr>
        <w:shd w:val="clear" w:color="auto" w:fill="E5ED94" w:themeFill="accent2" w:themeFillTint="7F"/>
      </w:tcPr>
    </w:tblStylePr>
    <w:tblStylePr w:type="band1Horz">
      <w:tblPr/>
      <w:tcPr>
        <w:shd w:val="clear" w:color="auto" w:fill="E5ED94"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DD9DA1" w:themeColor="accent5" w:themeTint="BF"/>
        <w:left w:val="single" w:sz="8" w:space="0" w:color="DD9DA1" w:themeColor="accent5" w:themeTint="BF"/>
        <w:bottom w:val="single" w:sz="8" w:space="0" w:color="DD9DA1" w:themeColor="accent5" w:themeTint="BF"/>
        <w:right w:val="single" w:sz="8" w:space="0" w:color="DD9DA1" w:themeColor="accent5" w:themeTint="BF"/>
        <w:insideH w:val="single" w:sz="8" w:space="0" w:color="DD9DA1" w:themeColor="accent5" w:themeTint="BF"/>
        <w:insideV w:val="single" w:sz="8" w:space="0" w:color="DD9DA1" w:themeColor="accent5" w:themeTint="BF"/>
      </w:tblBorders>
    </w:tblPr>
    <w:tcPr>
      <w:shd w:val="clear" w:color="auto" w:fill="F4DEDF" w:themeFill="accent5" w:themeFillTint="3F"/>
    </w:tcPr>
    <w:tblStylePr w:type="firstRow">
      <w:rPr>
        <w:b/>
        <w:bCs/>
      </w:rPr>
    </w:tblStylePr>
    <w:tblStylePr w:type="lastRow">
      <w:rPr>
        <w:b/>
        <w:bCs/>
      </w:rPr>
      <w:tblPr/>
      <w:tcPr>
        <w:tcBorders>
          <w:top w:val="single" w:sz="18" w:space="0" w:color="DD9DA1" w:themeColor="accent5" w:themeTint="BF"/>
        </w:tcBorders>
      </w:tcPr>
    </w:tblStylePr>
    <w:tblStylePr w:type="firstCol">
      <w:rPr>
        <w:b/>
        <w:bCs/>
      </w:rPr>
    </w:tblStylePr>
    <w:tblStylePr w:type="lastCol">
      <w:rPr>
        <w:b/>
        <w:bCs/>
      </w:rPr>
    </w:tblStylePr>
    <w:tblStylePr w:type="band1Vert">
      <w:tblPr/>
      <w:tcPr>
        <w:shd w:val="clear" w:color="auto" w:fill="E8BEC0" w:themeFill="accent5" w:themeFillTint="7F"/>
      </w:tcPr>
    </w:tblStylePr>
    <w:tblStylePr w:type="band1Horz">
      <w:tblPr/>
      <w:tcPr>
        <w:shd w:val="clear" w:color="auto" w:fill="E8BEC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E7EDA5" w:themeColor="accent6" w:themeTint="BF"/>
        <w:left w:val="single" w:sz="8" w:space="0" w:color="E7EDA5" w:themeColor="accent6" w:themeTint="BF"/>
        <w:bottom w:val="single" w:sz="8" w:space="0" w:color="E7EDA5" w:themeColor="accent6" w:themeTint="BF"/>
        <w:right w:val="single" w:sz="8" w:space="0" w:color="E7EDA5" w:themeColor="accent6" w:themeTint="BF"/>
        <w:insideH w:val="single" w:sz="8" w:space="0" w:color="E7EDA5" w:themeColor="accent6" w:themeTint="BF"/>
        <w:insideV w:val="single" w:sz="8" w:space="0" w:color="E7EDA5" w:themeColor="accent6" w:themeTint="BF"/>
      </w:tblBorders>
    </w:tblPr>
    <w:tcPr>
      <w:shd w:val="clear" w:color="auto" w:fill="F7F9E1" w:themeFill="accent6" w:themeFillTint="3F"/>
    </w:tcPr>
    <w:tblStylePr w:type="firstRow">
      <w:rPr>
        <w:b/>
        <w:bCs/>
      </w:rPr>
    </w:tblStylePr>
    <w:tblStylePr w:type="lastRow">
      <w:rPr>
        <w:b/>
        <w:bCs/>
      </w:rPr>
      <w:tblPr/>
      <w:tcPr>
        <w:tcBorders>
          <w:top w:val="single" w:sz="18" w:space="0" w:color="E7EDA5" w:themeColor="accent6" w:themeTint="BF"/>
        </w:tcBorders>
      </w:tcPr>
    </w:tblStylePr>
    <w:tblStylePr w:type="firstCol">
      <w:rPr>
        <w:b/>
        <w:bCs/>
      </w:rPr>
    </w:tblStylePr>
    <w:tblStylePr w:type="lastCol">
      <w:rPr>
        <w:b/>
        <w:bCs/>
      </w:rPr>
    </w:tblStylePr>
    <w:tblStylePr w:type="band1Vert">
      <w:tblPr/>
      <w:tcPr>
        <w:shd w:val="clear" w:color="auto" w:fill="EFF3C3" w:themeFill="accent6" w:themeFillTint="7F"/>
      </w:tcPr>
    </w:tblStylePr>
    <w:tblStylePr w:type="band1Horz">
      <w:tblPr/>
      <w:tcPr>
        <w:shd w:val="clear" w:color="auto" w:fill="EFF3C3"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3272F" w:themeColor="accent1"/>
        <w:left w:val="single" w:sz="8" w:space="0" w:color="B3272F" w:themeColor="accent1"/>
        <w:bottom w:val="single" w:sz="8" w:space="0" w:color="B3272F" w:themeColor="accent1"/>
        <w:right w:val="single" w:sz="8" w:space="0" w:color="B3272F" w:themeColor="accent1"/>
        <w:insideH w:val="single" w:sz="8" w:space="0" w:color="B3272F" w:themeColor="accent1"/>
        <w:insideV w:val="single" w:sz="8" w:space="0" w:color="B3272F" w:themeColor="accent1"/>
      </w:tblBorders>
    </w:tblPr>
    <w:tcPr>
      <w:shd w:val="clear" w:color="auto" w:fill="F2C3C6" w:themeFill="accent1" w:themeFillTint="3F"/>
    </w:tcPr>
    <w:tblStylePr w:type="firstRow">
      <w:rPr>
        <w:b/>
        <w:bCs/>
        <w:color w:val="232222" w:themeColor="text1"/>
      </w:rPr>
      <w:tblPr/>
      <w:tcPr>
        <w:shd w:val="clear" w:color="auto" w:fill="FAE7E8"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4CED0" w:themeFill="accent1" w:themeFillTint="33"/>
      </w:tcPr>
    </w:tblStylePr>
    <w:tblStylePr w:type="band1Vert">
      <w:tblPr/>
      <w:tcPr>
        <w:shd w:val="clear" w:color="auto" w:fill="E5878C" w:themeFill="accent1" w:themeFillTint="7F"/>
      </w:tcPr>
    </w:tblStylePr>
    <w:tblStylePr w:type="band1Horz">
      <w:tblPr/>
      <w:tcPr>
        <w:tcBorders>
          <w:insideH w:val="single" w:sz="6" w:space="0" w:color="B3272F" w:themeColor="accent1"/>
          <w:insideV w:val="single" w:sz="6" w:space="0" w:color="B3272F" w:themeColor="accent1"/>
        </w:tcBorders>
        <w:shd w:val="clear" w:color="auto" w:fill="E587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CDDC29" w:themeColor="accent2"/>
        <w:left w:val="single" w:sz="8" w:space="0" w:color="CDDC29" w:themeColor="accent2"/>
        <w:bottom w:val="single" w:sz="8" w:space="0" w:color="CDDC29" w:themeColor="accent2"/>
        <w:right w:val="single" w:sz="8" w:space="0" w:color="CDDC29" w:themeColor="accent2"/>
        <w:insideH w:val="single" w:sz="8" w:space="0" w:color="CDDC29" w:themeColor="accent2"/>
        <w:insideV w:val="single" w:sz="8" w:space="0" w:color="CDDC29" w:themeColor="accent2"/>
      </w:tblBorders>
    </w:tblPr>
    <w:tcPr>
      <w:shd w:val="clear" w:color="auto" w:fill="F2F6CA" w:themeFill="accent2" w:themeFillTint="3F"/>
    </w:tcPr>
    <w:tblStylePr w:type="firstRow">
      <w:rPr>
        <w:b/>
        <w:bCs/>
        <w:color w:val="232222" w:themeColor="text1"/>
      </w:rPr>
      <w:tblPr/>
      <w:tcPr>
        <w:shd w:val="clear" w:color="auto" w:fill="FAFBE9"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4F8D4" w:themeFill="accent2" w:themeFillTint="33"/>
      </w:tcPr>
    </w:tblStylePr>
    <w:tblStylePr w:type="band1Vert">
      <w:tblPr/>
      <w:tcPr>
        <w:shd w:val="clear" w:color="auto" w:fill="E5ED94" w:themeFill="accent2" w:themeFillTint="7F"/>
      </w:tcPr>
    </w:tblStylePr>
    <w:tblStylePr w:type="band1Horz">
      <w:tblPr/>
      <w:tcPr>
        <w:tcBorders>
          <w:insideH w:val="single" w:sz="6" w:space="0" w:color="CDDC29" w:themeColor="accent2"/>
          <w:insideV w:val="single" w:sz="6" w:space="0" w:color="CDDC29" w:themeColor="accent2"/>
        </w:tcBorders>
        <w:shd w:val="clear" w:color="auto" w:fill="E5ED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D27D82" w:themeColor="accent5"/>
        <w:left w:val="single" w:sz="8" w:space="0" w:color="D27D82" w:themeColor="accent5"/>
        <w:bottom w:val="single" w:sz="8" w:space="0" w:color="D27D82" w:themeColor="accent5"/>
        <w:right w:val="single" w:sz="8" w:space="0" w:color="D27D82" w:themeColor="accent5"/>
        <w:insideH w:val="single" w:sz="8" w:space="0" w:color="D27D82" w:themeColor="accent5"/>
        <w:insideV w:val="single" w:sz="8" w:space="0" w:color="D27D82" w:themeColor="accent5"/>
      </w:tblBorders>
    </w:tblPr>
    <w:tcPr>
      <w:shd w:val="clear" w:color="auto" w:fill="F4DEDF" w:themeFill="accent5" w:themeFillTint="3F"/>
    </w:tcPr>
    <w:tblStylePr w:type="firstRow">
      <w:rPr>
        <w:b/>
        <w:bCs/>
        <w:color w:val="232222" w:themeColor="text1"/>
      </w:rPr>
      <w:tblPr/>
      <w:tcPr>
        <w:shd w:val="clear" w:color="auto" w:fill="FAF2F2"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6E5E6" w:themeFill="accent5" w:themeFillTint="33"/>
      </w:tcPr>
    </w:tblStylePr>
    <w:tblStylePr w:type="band1Vert">
      <w:tblPr/>
      <w:tcPr>
        <w:shd w:val="clear" w:color="auto" w:fill="E8BEC0" w:themeFill="accent5" w:themeFillTint="7F"/>
      </w:tcPr>
    </w:tblStylePr>
    <w:tblStylePr w:type="band1Horz">
      <w:tblPr/>
      <w:tcPr>
        <w:tcBorders>
          <w:insideH w:val="single" w:sz="6" w:space="0" w:color="D27D82" w:themeColor="accent5"/>
          <w:insideV w:val="single" w:sz="6" w:space="0" w:color="D27D82" w:themeColor="accent5"/>
        </w:tcBorders>
        <w:shd w:val="clear" w:color="auto" w:fill="E8BEC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E0E787" w:themeColor="accent6"/>
        <w:left w:val="single" w:sz="8" w:space="0" w:color="E0E787" w:themeColor="accent6"/>
        <w:bottom w:val="single" w:sz="8" w:space="0" w:color="E0E787" w:themeColor="accent6"/>
        <w:right w:val="single" w:sz="8" w:space="0" w:color="E0E787" w:themeColor="accent6"/>
        <w:insideH w:val="single" w:sz="8" w:space="0" w:color="E0E787" w:themeColor="accent6"/>
        <w:insideV w:val="single" w:sz="8" w:space="0" w:color="E0E787" w:themeColor="accent6"/>
      </w:tblBorders>
    </w:tblPr>
    <w:tcPr>
      <w:shd w:val="clear" w:color="auto" w:fill="F7F9E1" w:themeFill="accent6" w:themeFillTint="3F"/>
    </w:tcPr>
    <w:tblStylePr w:type="firstRow">
      <w:rPr>
        <w:b/>
        <w:bCs/>
        <w:color w:val="232222" w:themeColor="text1"/>
      </w:rPr>
      <w:tblPr/>
      <w:tcPr>
        <w:shd w:val="clear" w:color="auto" w:fill="FBFCF3"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8FAE6" w:themeFill="accent6" w:themeFillTint="33"/>
      </w:tcPr>
    </w:tblStylePr>
    <w:tblStylePr w:type="band1Vert">
      <w:tblPr/>
      <w:tcPr>
        <w:shd w:val="clear" w:color="auto" w:fill="EFF3C3" w:themeFill="accent6" w:themeFillTint="7F"/>
      </w:tcPr>
    </w:tblStylePr>
    <w:tblStylePr w:type="band1Horz">
      <w:tblPr/>
      <w:tcPr>
        <w:tcBorders>
          <w:insideH w:val="single" w:sz="6" w:space="0" w:color="E0E787" w:themeColor="accent6"/>
          <w:insideV w:val="single" w:sz="6" w:space="0" w:color="E0E787" w:themeColor="accent6"/>
        </w:tcBorders>
        <w:shd w:val="clear" w:color="auto" w:fill="EFF3C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3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27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27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27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27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87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878C"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C2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C2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C2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C2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94"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7D8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7D8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7D8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7D8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BEC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BEC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8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8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8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8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3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3C3"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B3272F" w:themeColor="accent1"/>
        <w:bottom w:val="single" w:sz="8" w:space="0" w:color="B3272F" w:themeColor="accent1"/>
      </w:tblBorders>
    </w:tblPr>
    <w:tblStylePr w:type="firstRow">
      <w:rPr>
        <w:rFonts w:asciiTheme="majorHAnsi" w:eastAsiaTheme="majorEastAsia" w:hAnsiTheme="majorHAnsi" w:cstheme="majorBidi"/>
      </w:rPr>
      <w:tblPr/>
      <w:tcPr>
        <w:tcBorders>
          <w:top w:val="nil"/>
          <w:bottom w:val="single" w:sz="8" w:space="0" w:color="B3272F" w:themeColor="accent1"/>
        </w:tcBorders>
      </w:tcPr>
    </w:tblStylePr>
    <w:tblStylePr w:type="lastRow">
      <w:rPr>
        <w:b/>
        <w:bCs/>
        <w:color w:val="201547" w:themeColor="text2"/>
      </w:rPr>
      <w:tblPr/>
      <w:tcPr>
        <w:tcBorders>
          <w:top w:val="single" w:sz="8" w:space="0" w:color="B3272F" w:themeColor="accent1"/>
          <w:bottom w:val="single" w:sz="8" w:space="0" w:color="B3272F" w:themeColor="accent1"/>
        </w:tcBorders>
      </w:tcPr>
    </w:tblStylePr>
    <w:tblStylePr w:type="firstCol">
      <w:rPr>
        <w:b/>
        <w:bCs/>
      </w:rPr>
    </w:tblStylePr>
    <w:tblStylePr w:type="lastCol">
      <w:rPr>
        <w:b/>
        <w:bCs/>
      </w:rPr>
      <w:tblPr/>
      <w:tcPr>
        <w:tcBorders>
          <w:top w:val="single" w:sz="8" w:space="0" w:color="B3272F" w:themeColor="accent1"/>
          <w:bottom w:val="single" w:sz="8" w:space="0" w:color="B3272F" w:themeColor="accent1"/>
        </w:tcBorders>
      </w:tcPr>
    </w:tblStylePr>
    <w:tblStylePr w:type="band1Vert">
      <w:tblPr/>
      <w:tcPr>
        <w:shd w:val="clear" w:color="auto" w:fill="F2C3C6" w:themeFill="accent1" w:themeFillTint="3F"/>
      </w:tcPr>
    </w:tblStylePr>
    <w:tblStylePr w:type="band1Horz">
      <w:tblPr/>
      <w:tcPr>
        <w:shd w:val="clear" w:color="auto" w:fill="F2C3C6"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CDDC29" w:themeColor="accent2"/>
        <w:bottom w:val="single" w:sz="8" w:space="0" w:color="CDDC29" w:themeColor="accent2"/>
      </w:tblBorders>
    </w:tblPr>
    <w:tblStylePr w:type="firstRow">
      <w:rPr>
        <w:rFonts w:asciiTheme="majorHAnsi" w:eastAsiaTheme="majorEastAsia" w:hAnsiTheme="majorHAnsi" w:cstheme="majorBidi"/>
      </w:rPr>
      <w:tblPr/>
      <w:tcPr>
        <w:tcBorders>
          <w:top w:val="nil"/>
          <w:bottom w:val="single" w:sz="8" w:space="0" w:color="CDDC29" w:themeColor="accent2"/>
        </w:tcBorders>
      </w:tcPr>
    </w:tblStylePr>
    <w:tblStylePr w:type="lastRow">
      <w:rPr>
        <w:b/>
        <w:bCs/>
        <w:color w:val="201547" w:themeColor="text2"/>
      </w:rPr>
      <w:tblPr/>
      <w:tcPr>
        <w:tcBorders>
          <w:top w:val="single" w:sz="8" w:space="0" w:color="CDDC29" w:themeColor="accent2"/>
          <w:bottom w:val="single" w:sz="8" w:space="0" w:color="CDDC29" w:themeColor="accent2"/>
        </w:tcBorders>
      </w:tcPr>
    </w:tblStylePr>
    <w:tblStylePr w:type="firstCol">
      <w:rPr>
        <w:b/>
        <w:bCs/>
      </w:rPr>
    </w:tblStylePr>
    <w:tblStylePr w:type="lastCol">
      <w:rPr>
        <w:b/>
        <w:bCs/>
      </w:rPr>
      <w:tblPr/>
      <w:tcPr>
        <w:tcBorders>
          <w:top w:val="single" w:sz="8" w:space="0" w:color="CDDC29" w:themeColor="accent2"/>
          <w:bottom w:val="single" w:sz="8" w:space="0" w:color="CDDC29" w:themeColor="accent2"/>
        </w:tcBorders>
      </w:tcPr>
    </w:tblStylePr>
    <w:tblStylePr w:type="band1Vert">
      <w:tblPr/>
      <w:tcPr>
        <w:shd w:val="clear" w:color="auto" w:fill="F2F6CA" w:themeFill="accent2" w:themeFillTint="3F"/>
      </w:tcPr>
    </w:tblStylePr>
    <w:tblStylePr w:type="band1Horz">
      <w:tblPr/>
      <w:tcPr>
        <w:shd w:val="clear" w:color="auto" w:fill="F2F6CA"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D27D82" w:themeColor="accent5"/>
        <w:bottom w:val="single" w:sz="8" w:space="0" w:color="D27D82" w:themeColor="accent5"/>
      </w:tblBorders>
    </w:tblPr>
    <w:tblStylePr w:type="firstRow">
      <w:rPr>
        <w:rFonts w:asciiTheme="majorHAnsi" w:eastAsiaTheme="majorEastAsia" w:hAnsiTheme="majorHAnsi" w:cstheme="majorBidi"/>
      </w:rPr>
      <w:tblPr/>
      <w:tcPr>
        <w:tcBorders>
          <w:top w:val="nil"/>
          <w:bottom w:val="single" w:sz="8" w:space="0" w:color="D27D82" w:themeColor="accent5"/>
        </w:tcBorders>
      </w:tcPr>
    </w:tblStylePr>
    <w:tblStylePr w:type="lastRow">
      <w:rPr>
        <w:b/>
        <w:bCs/>
        <w:color w:val="201547" w:themeColor="text2"/>
      </w:rPr>
      <w:tblPr/>
      <w:tcPr>
        <w:tcBorders>
          <w:top w:val="single" w:sz="8" w:space="0" w:color="D27D82" w:themeColor="accent5"/>
          <w:bottom w:val="single" w:sz="8" w:space="0" w:color="D27D82" w:themeColor="accent5"/>
        </w:tcBorders>
      </w:tcPr>
    </w:tblStylePr>
    <w:tblStylePr w:type="firstCol">
      <w:rPr>
        <w:b/>
        <w:bCs/>
      </w:rPr>
    </w:tblStylePr>
    <w:tblStylePr w:type="lastCol">
      <w:rPr>
        <w:b/>
        <w:bCs/>
      </w:rPr>
      <w:tblPr/>
      <w:tcPr>
        <w:tcBorders>
          <w:top w:val="single" w:sz="8" w:space="0" w:color="D27D82" w:themeColor="accent5"/>
          <w:bottom w:val="single" w:sz="8" w:space="0" w:color="D27D82" w:themeColor="accent5"/>
        </w:tcBorders>
      </w:tcPr>
    </w:tblStylePr>
    <w:tblStylePr w:type="band1Vert">
      <w:tblPr/>
      <w:tcPr>
        <w:shd w:val="clear" w:color="auto" w:fill="F4DEDF" w:themeFill="accent5" w:themeFillTint="3F"/>
      </w:tcPr>
    </w:tblStylePr>
    <w:tblStylePr w:type="band1Horz">
      <w:tblPr/>
      <w:tcPr>
        <w:shd w:val="clear" w:color="auto" w:fill="F4DED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E0E787" w:themeColor="accent6"/>
        <w:bottom w:val="single" w:sz="8" w:space="0" w:color="E0E787" w:themeColor="accent6"/>
      </w:tblBorders>
    </w:tblPr>
    <w:tblStylePr w:type="firstRow">
      <w:rPr>
        <w:rFonts w:asciiTheme="majorHAnsi" w:eastAsiaTheme="majorEastAsia" w:hAnsiTheme="majorHAnsi" w:cstheme="majorBidi"/>
      </w:rPr>
      <w:tblPr/>
      <w:tcPr>
        <w:tcBorders>
          <w:top w:val="nil"/>
          <w:bottom w:val="single" w:sz="8" w:space="0" w:color="E0E787" w:themeColor="accent6"/>
        </w:tcBorders>
      </w:tcPr>
    </w:tblStylePr>
    <w:tblStylePr w:type="lastRow">
      <w:rPr>
        <w:b/>
        <w:bCs/>
        <w:color w:val="201547" w:themeColor="text2"/>
      </w:rPr>
      <w:tblPr/>
      <w:tcPr>
        <w:tcBorders>
          <w:top w:val="single" w:sz="8" w:space="0" w:color="E0E787" w:themeColor="accent6"/>
          <w:bottom w:val="single" w:sz="8" w:space="0" w:color="E0E787" w:themeColor="accent6"/>
        </w:tcBorders>
      </w:tcPr>
    </w:tblStylePr>
    <w:tblStylePr w:type="firstCol">
      <w:rPr>
        <w:b/>
        <w:bCs/>
      </w:rPr>
    </w:tblStylePr>
    <w:tblStylePr w:type="lastCol">
      <w:rPr>
        <w:b/>
        <w:bCs/>
      </w:rPr>
      <w:tblPr/>
      <w:tcPr>
        <w:tcBorders>
          <w:top w:val="single" w:sz="8" w:space="0" w:color="E0E787" w:themeColor="accent6"/>
          <w:bottom w:val="single" w:sz="8" w:space="0" w:color="E0E787" w:themeColor="accent6"/>
        </w:tcBorders>
      </w:tcPr>
    </w:tblStylePr>
    <w:tblStylePr w:type="band1Vert">
      <w:tblPr/>
      <w:tcPr>
        <w:shd w:val="clear" w:color="auto" w:fill="F7F9E1" w:themeFill="accent6" w:themeFillTint="3F"/>
      </w:tcPr>
    </w:tblStylePr>
    <w:tblStylePr w:type="band1Horz">
      <w:tblPr/>
      <w:tcPr>
        <w:shd w:val="clear" w:color="auto" w:fill="F7F9E1"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3272F" w:themeColor="accent1"/>
        <w:left w:val="single" w:sz="8" w:space="0" w:color="B3272F" w:themeColor="accent1"/>
        <w:bottom w:val="single" w:sz="8" w:space="0" w:color="B3272F" w:themeColor="accent1"/>
        <w:right w:val="single" w:sz="8" w:space="0" w:color="B3272F" w:themeColor="accent1"/>
      </w:tblBorders>
    </w:tblPr>
    <w:tblStylePr w:type="firstRow">
      <w:rPr>
        <w:sz w:val="24"/>
        <w:szCs w:val="24"/>
      </w:rPr>
      <w:tblPr/>
      <w:tcPr>
        <w:tcBorders>
          <w:top w:val="nil"/>
          <w:left w:val="nil"/>
          <w:bottom w:val="single" w:sz="24" w:space="0" w:color="B3272F" w:themeColor="accent1"/>
          <w:right w:val="nil"/>
          <w:insideH w:val="nil"/>
          <w:insideV w:val="nil"/>
        </w:tcBorders>
        <w:shd w:val="clear" w:color="auto" w:fill="FFFFFF" w:themeFill="background1"/>
      </w:tcPr>
    </w:tblStylePr>
    <w:tblStylePr w:type="lastRow">
      <w:tblPr/>
      <w:tcPr>
        <w:tcBorders>
          <w:top w:val="single" w:sz="8" w:space="0" w:color="B3272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272F" w:themeColor="accent1"/>
          <w:insideH w:val="nil"/>
          <w:insideV w:val="nil"/>
        </w:tcBorders>
        <w:shd w:val="clear" w:color="auto" w:fill="FFFFFF" w:themeFill="background1"/>
      </w:tcPr>
    </w:tblStylePr>
    <w:tblStylePr w:type="lastCol">
      <w:tblPr/>
      <w:tcPr>
        <w:tcBorders>
          <w:top w:val="nil"/>
          <w:left w:val="single" w:sz="8" w:space="0" w:color="B327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3C6" w:themeFill="accent1" w:themeFillTint="3F"/>
      </w:tcPr>
    </w:tblStylePr>
    <w:tblStylePr w:type="band1Horz">
      <w:tblPr/>
      <w:tcPr>
        <w:tcBorders>
          <w:top w:val="nil"/>
          <w:bottom w:val="nil"/>
          <w:insideH w:val="nil"/>
          <w:insideV w:val="nil"/>
        </w:tcBorders>
        <w:shd w:val="clear" w:color="auto" w:fill="F2C3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CDDC29" w:themeColor="accent2"/>
        <w:left w:val="single" w:sz="8" w:space="0" w:color="CDDC29" w:themeColor="accent2"/>
        <w:bottom w:val="single" w:sz="8" w:space="0" w:color="CDDC29" w:themeColor="accent2"/>
        <w:right w:val="single" w:sz="8" w:space="0" w:color="CDDC29" w:themeColor="accent2"/>
      </w:tblBorders>
    </w:tblPr>
    <w:tblStylePr w:type="firstRow">
      <w:rPr>
        <w:sz w:val="24"/>
        <w:szCs w:val="24"/>
      </w:rPr>
      <w:tblPr/>
      <w:tcPr>
        <w:tcBorders>
          <w:top w:val="nil"/>
          <w:left w:val="nil"/>
          <w:bottom w:val="single" w:sz="24" w:space="0" w:color="CDDC29" w:themeColor="accent2"/>
          <w:right w:val="nil"/>
          <w:insideH w:val="nil"/>
          <w:insideV w:val="nil"/>
        </w:tcBorders>
        <w:shd w:val="clear" w:color="auto" w:fill="FFFFFF" w:themeFill="background1"/>
      </w:tcPr>
    </w:tblStylePr>
    <w:tblStylePr w:type="lastRow">
      <w:tblPr/>
      <w:tcPr>
        <w:tcBorders>
          <w:top w:val="single" w:sz="8" w:space="0" w:color="CDDC2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C29" w:themeColor="accent2"/>
          <w:insideH w:val="nil"/>
          <w:insideV w:val="nil"/>
        </w:tcBorders>
        <w:shd w:val="clear" w:color="auto" w:fill="FFFFFF" w:themeFill="background1"/>
      </w:tcPr>
    </w:tblStylePr>
    <w:tblStylePr w:type="lastCol">
      <w:tblPr/>
      <w:tcPr>
        <w:tcBorders>
          <w:top w:val="nil"/>
          <w:left w:val="single" w:sz="8" w:space="0" w:color="CDDC2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top w:val="nil"/>
          <w:bottom w:val="nil"/>
          <w:insideH w:val="nil"/>
          <w:insideV w:val="nil"/>
        </w:tcBorders>
        <w:shd w:val="clear" w:color="auto" w:fill="F2F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D27D82" w:themeColor="accent5"/>
        <w:left w:val="single" w:sz="8" w:space="0" w:color="D27D82" w:themeColor="accent5"/>
        <w:bottom w:val="single" w:sz="8" w:space="0" w:color="D27D82" w:themeColor="accent5"/>
        <w:right w:val="single" w:sz="8" w:space="0" w:color="D27D82" w:themeColor="accent5"/>
      </w:tblBorders>
    </w:tblPr>
    <w:tblStylePr w:type="firstRow">
      <w:rPr>
        <w:sz w:val="24"/>
        <w:szCs w:val="24"/>
      </w:rPr>
      <w:tblPr/>
      <w:tcPr>
        <w:tcBorders>
          <w:top w:val="nil"/>
          <w:left w:val="nil"/>
          <w:bottom w:val="single" w:sz="24" w:space="0" w:color="D27D82" w:themeColor="accent5"/>
          <w:right w:val="nil"/>
          <w:insideH w:val="nil"/>
          <w:insideV w:val="nil"/>
        </w:tcBorders>
        <w:shd w:val="clear" w:color="auto" w:fill="FFFFFF" w:themeFill="background1"/>
      </w:tcPr>
    </w:tblStylePr>
    <w:tblStylePr w:type="lastRow">
      <w:tblPr/>
      <w:tcPr>
        <w:tcBorders>
          <w:top w:val="single" w:sz="8" w:space="0" w:color="D27D8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7D82" w:themeColor="accent5"/>
          <w:insideH w:val="nil"/>
          <w:insideV w:val="nil"/>
        </w:tcBorders>
        <w:shd w:val="clear" w:color="auto" w:fill="FFFFFF" w:themeFill="background1"/>
      </w:tcPr>
    </w:tblStylePr>
    <w:tblStylePr w:type="lastCol">
      <w:tblPr/>
      <w:tcPr>
        <w:tcBorders>
          <w:top w:val="nil"/>
          <w:left w:val="single" w:sz="8" w:space="0" w:color="D27D8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DF" w:themeFill="accent5" w:themeFillTint="3F"/>
      </w:tcPr>
    </w:tblStylePr>
    <w:tblStylePr w:type="band1Horz">
      <w:tblPr/>
      <w:tcPr>
        <w:tcBorders>
          <w:top w:val="nil"/>
          <w:bottom w:val="nil"/>
          <w:insideH w:val="nil"/>
          <w:insideV w:val="nil"/>
        </w:tcBorders>
        <w:shd w:val="clear" w:color="auto" w:fill="F4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E0E787" w:themeColor="accent6"/>
        <w:left w:val="single" w:sz="8" w:space="0" w:color="E0E787" w:themeColor="accent6"/>
        <w:bottom w:val="single" w:sz="8" w:space="0" w:color="E0E787" w:themeColor="accent6"/>
        <w:right w:val="single" w:sz="8" w:space="0" w:color="E0E787" w:themeColor="accent6"/>
      </w:tblBorders>
    </w:tblPr>
    <w:tblStylePr w:type="firstRow">
      <w:rPr>
        <w:sz w:val="24"/>
        <w:szCs w:val="24"/>
      </w:rPr>
      <w:tblPr/>
      <w:tcPr>
        <w:tcBorders>
          <w:top w:val="nil"/>
          <w:left w:val="nil"/>
          <w:bottom w:val="single" w:sz="24" w:space="0" w:color="E0E787" w:themeColor="accent6"/>
          <w:right w:val="nil"/>
          <w:insideH w:val="nil"/>
          <w:insideV w:val="nil"/>
        </w:tcBorders>
        <w:shd w:val="clear" w:color="auto" w:fill="FFFFFF" w:themeFill="background1"/>
      </w:tcPr>
    </w:tblStylePr>
    <w:tblStylePr w:type="lastRow">
      <w:tblPr/>
      <w:tcPr>
        <w:tcBorders>
          <w:top w:val="single" w:sz="8" w:space="0" w:color="E0E78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87" w:themeColor="accent6"/>
          <w:insideH w:val="nil"/>
          <w:insideV w:val="nil"/>
        </w:tcBorders>
        <w:shd w:val="clear" w:color="auto" w:fill="FFFFFF" w:themeFill="background1"/>
      </w:tcPr>
    </w:tblStylePr>
    <w:tblStylePr w:type="lastCol">
      <w:tblPr/>
      <w:tcPr>
        <w:tcBorders>
          <w:top w:val="nil"/>
          <w:left w:val="single" w:sz="8" w:space="0" w:color="E0E78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E1" w:themeFill="accent6" w:themeFillTint="3F"/>
      </w:tcPr>
    </w:tblStylePr>
    <w:tblStylePr w:type="band1Horz">
      <w:tblPr/>
      <w:tcPr>
        <w:tcBorders>
          <w:top w:val="nil"/>
          <w:bottom w:val="nil"/>
          <w:insideH w:val="nil"/>
          <w:insideV w:val="nil"/>
        </w:tcBorders>
        <w:shd w:val="clear" w:color="auto" w:fill="F7F9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D74B52" w:themeColor="accent1" w:themeTint="BF"/>
        <w:left w:val="single" w:sz="8" w:space="0" w:color="D74B52" w:themeColor="accent1" w:themeTint="BF"/>
        <w:bottom w:val="single" w:sz="8" w:space="0" w:color="D74B52" w:themeColor="accent1" w:themeTint="BF"/>
        <w:right w:val="single" w:sz="8" w:space="0" w:color="D74B52" w:themeColor="accent1" w:themeTint="BF"/>
        <w:insideH w:val="single" w:sz="8" w:space="0" w:color="D74B52" w:themeColor="accent1" w:themeTint="BF"/>
      </w:tblBorders>
    </w:tblPr>
    <w:tblStylePr w:type="firstRow">
      <w:pPr>
        <w:spacing w:before="0" w:after="0" w:line="240" w:lineRule="auto"/>
      </w:pPr>
      <w:rPr>
        <w:b/>
        <w:bCs/>
        <w:color w:val="FFFFFF" w:themeColor="background1"/>
      </w:rPr>
      <w:tblPr/>
      <w:tcPr>
        <w:tcBorders>
          <w:top w:val="single" w:sz="8" w:space="0" w:color="D74B52" w:themeColor="accent1" w:themeTint="BF"/>
          <w:left w:val="single" w:sz="8" w:space="0" w:color="D74B52" w:themeColor="accent1" w:themeTint="BF"/>
          <w:bottom w:val="single" w:sz="8" w:space="0" w:color="D74B52" w:themeColor="accent1" w:themeTint="BF"/>
          <w:right w:val="single" w:sz="8" w:space="0" w:color="D74B52" w:themeColor="accent1" w:themeTint="BF"/>
          <w:insideH w:val="nil"/>
          <w:insideV w:val="nil"/>
        </w:tcBorders>
        <w:shd w:val="clear" w:color="auto" w:fill="B3272F" w:themeFill="accent1"/>
      </w:tcPr>
    </w:tblStylePr>
    <w:tblStylePr w:type="lastRow">
      <w:pPr>
        <w:spacing w:before="0" w:after="0" w:line="240" w:lineRule="auto"/>
      </w:pPr>
      <w:rPr>
        <w:b/>
        <w:bCs/>
      </w:rPr>
      <w:tblPr/>
      <w:tcPr>
        <w:tcBorders>
          <w:top w:val="double" w:sz="6" w:space="0" w:color="D74B52" w:themeColor="accent1" w:themeTint="BF"/>
          <w:left w:val="single" w:sz="8" w:space="0" w:color="D74B52" w:themeColor="accent1" w:themeTint="BF"/>
          <w:bottom w:val="single" w:sz="8" w:space="0" w:color="D74B52" w:themeColor="accent1" w:themeTint="BF"/>
          <w:right w:val="single" w:sz="8" w:space="0" w:color="D74B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C3C6" w:themeFill="accent1" w:themeFillTint="3F"/>
      </w:tcPr>
    </w:tblStylePr>
    <w:tblStylePr w:type="band1Horz">
      <w:tblPr/>
      <w:tcPr>
        <w:tcBorders>
          <w:insideH w:val="nil"/>
          <w:insideV w:val="nil"/>
        </w:tcBorders>
        <w:shd w:val="clear" w:color="auto" w:fill="F2C3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D9E45E" w:themeColor="accent2" w:themeTint="BF"/>
        <w:left w:val="single" w:sz="8" w:space="0" w:color="D9E45E" w:themeColor="accent2" w:themeTint="BF"/>
        <w:bottom w:val="single" w:sz="8" w:space="0" w:color="D9E45E" w:themeColor="accent2" w:themeTint="BF"/>
        <w:right w:val="single" w:sz="8" w:space="0" w:color="D9E45E" w:themeColor="accent2" w:themeTint="BF"/>
        <w:insideH w:val="single" w:sz="8" w:space="0" w:color="D9E45E" w:themeColor="accent2" w:themeTint="BF"/>
      </w:tblBorders>
    </w:tblPr>
    <w:tblStylePr w:type="firstRow">
      <w:pPr>
        <w:spacing w:before="0" w:after="0" w:line="240" w:lineRule="auto"/>
      </w:pPr>
      <w:rPr>
        <w:b/>
        <w:bCs/>
        <w:color w:val="FFFFFF" w:themeColor="background1"/>
      </w:rPr>
      <w:tblPr/>
      <w:tcPr>
        <w:tcBorders>
          <w:top w:val="single" w:sz="8" w:space="0" w:color="D9E45E" w:themeColor="accent2" w:themeTint="BF"/>
          <w:left w:val="single" w:sz="8" w:space="0" w:color="D9E45E" w:themeColor="accent2" w:themeTint="BF"/>
          <w:bottom w:val="single" w:sz="8" w:space="0" w:color="D9E45E" w:themeColor="accent2" w:themeTint="BF"/>
          <w:right w:val="single" w:sz="8" w:space="0" w:color="D9E45E" w:themeColor="accent2" w:themeTint="BF"/>
          <w:insideH w:val="nil"/>
          <w:insideV w:val="nil"/>
        </w:tcBorders>
        <w:shd w:val="clear" w:color="auto" w:fill="CDDC29" w:themeFill="accent2"/>
      </w:tcPr>
    </w:tblStylePr>
    <w:tblStylePr w:type="lastRow">
      <w:pPr>
        <w:spacing w:before="0" w:after="0" w:line="240" w:lineRule="auto"/>
      </w:pPr>
      <w:rPr>
        <w:b/>
        <w:bCs/>
      </w:rPr>
      <w:tblPr/>
      <w:tcPr>
        <w:tcBorders>
          <w:top w:val="double" w:sz="6" w:space="0" w:color="D9E45E" w:themeColor="accent2" w:themeTint="BF"/>
          <w:left w:val="single" w:sz="8" w:space="0" w:color="D9E45E" w:themeColor="accent2" w:themeTint="BF"/>
          <w:bottom w:val="single" w:sz="8" w:space="0" w:color="D9E45E" w:themeColor="accent2" w:themeTint="BF"/>
          <w:right w:val="single" w:sz="8" w:space="0" w:color="D9E45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F6CA" w:themeFill="accent2" w:themeFillTint="3F"/>
      </w:tcPr>
    </w:tblStylePr>
    <w:tblStylePr w:type="band1Horz">
      <w:tblPr/>
      <w:tcPr>
        <w:tcBorders>
          <w:insideH w:val="nil"/>
          <w:insideV w:val="nil"/>
        </w:tcBorders>
        <w:shd w:val="clear" w:color="auto" w:fill="F2F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DD9DA1" w:themeColor="accent5" w:themeTint="BF"/>
        <w:left w:val="single" w:sz="8" w:space="0" w:color="DD9DA1" w:themeColor="accent5" w:themeTint="BF"/>
        <w:bottom w:val="single" w:sz="8" w:space="0" w:color="DD9DA1" w:themeColor="accent5" w:themeTint="BF"/>
        <w:right w:val="single" w:sz="8" w:space="0" w:color="DD9DA1" w:themeColor="accent5" w:themeTint="BF"/>
        <w:insideH w:val="single" w:sz="8" w:space="0" w:color="DD9DA1" w:themeColor="accent5" w:themeTint="BF"/>
      </w:tblBorders>
    </w:tblPr>
    <w:tblStylePr w:type="firstRow">
      <w:pPr>
        <w:spacing w:before="0" w:after="0" w:line="240" w:lineRule="auto"/>
      </w:pPr>
      <w:rPr>
        <w:b/>
        <w:bCs/>
        <w:color w:val="FFFFFF" w:themeColor="background1"/>
      </w:rPr>
      <w:tblPr/>
      <w:tcPr>
        <w:tcBorders>
          <w:top w:val="single" w:sz="8" w:space="0" w:color="DD9DA1" w:themeColor="accent5" w:themeTint="BF"/>
          <w:left w:val="single" w:sz="8" w:space="0" w:color="DD9DA1" w:themeColor="accent5" w:themeTint="BF"/>
          <w:bottom w:val="single" w:sz="8" w:space="0" w:color="DD9DA1" w:themeColor="accent5" w:themeTint="BF"/>
          <w:right w:val="single" w:sz="8" w:space="0" w:color="DD9DA1" w:themeColor="accent5" w:themeTint="BF"/>
          <w:insideH w:val="nil"/>
          <w:insideV w:val="nil"/>
        </w:tcBorders>
        <w:shd w:val="clear" w:color="auto" w:fill="D27D82" w:themeFill="accent5"/>
      </w:tcPr>
    </w:tblStylePr>
    <w:tblStylePr w:type="lastRow">
      <w:pPr>
        <w:spacing w:before="0" w:after="0" w:line="240" w:lineRule="auto"/>
      </w:pPr>
      <w:rPr>
        <w:b/>
        <w:bCs/>
      </w:rPr>
      <w:tblPr/>
      <w:tcPr>
        <w:tcBorders>
          <w:top w:val="double" w:sz="6" w:space="0" w:color="DD9DA1" w:themeColor="accent5" w:themeTint="BF"/>
          <w:left w:val="single" w:sz="8" w:space="0" w:color="DD9DA1" w:themeColor="accent5" w:themeTint="BF"/>
          <w:bottom w:val="single" w:sz="8" w:space="0" w:color="DD9DA1" w:themeColor="accent5" w:themeTint="BF"/>
          <w:right w:val="single" w:sz="8" w:space="0" w:color="DD9DA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DEDF" w:themeFill="accent5" w:themeFillTint="3F"/>
      </w:tcPr>
    </w:tblStylePr>
    <w:tblStylePr w:type="band1Horz">
      <w:tblPr/>
      <w:tcPr>
        <w:tcBorders>
          <w:insideH w:val="nil"/>
          <w:insideV w:val="nil"/>
        </w:tcBorders>
        <w:shd w:val="clear" w:color="auto" w:fill="F4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E7EDA5" w:themeColor="accent6" w:themeTint="BF"/>
        <w:left w:val="single" w:sz="8" w:space="0" w:color="E7EDA5" w:themeColor="accent6" w:themeTint="BF"/>
        <w:bottom w:val="single" w:sz="8" w:space="0" w:color="E7EDA5" w:themeColor="accent6" w:themeTint="BF"/>
        <w:right w:val="single" w:sz="8" w:space="0" w:color="E7EDA5" w:themeColor="accent6" w:themeTint="BF"/>
        <w:insideH w:val="single" w:sz="8" w:space="0" w:color="E7EDA5" w:themeColor="accent6" w:themeTint="BF"/>
      </w:tblBorders>
    </w:tblPr>
    <w:tblStylePr w:type="firstRow">
      <w:pPr>
        <w:spacing w:before="0" w:after="0" w:line="240" w:lineRule="auto"/>
      </w:pPr>
      <w:rPr>
        <w:b/>
        <w:bCs/>
        <w:color w:val="FFFFFF" w:themeColor="background1"/>
      </w:rPr>
      <w:tblPr/>
      <w:tcPr>
        <w:tcBorders>
          <w:top w:val="single" w:sz="8" w:space="0" w:color="E7EDA5" w:themeColor="accent6" w:themeTint="BF"/>
          <w:left w:val="single" w:sz="8" w:space="0" w:color="E7EDA5" w:themeColor="accent6" w:themeTint="BF"/>
          <w:bottom w:val="single" w:sz="8" w:space="0" w:color="E7EDA5" w:themeColor="accent6" w:themeTint="BF"/>
          <w:right w:val="single" w:sz="8" w:space="0" w:color="E7EDA5" w:themeColor="accent6" w:themeTint="BF"/>
          <w:insideH w:val="nil"/>
          <w:insideV w:val="nil"/>
        </w:tcBorders>
        <w:shd w:val="clear" w:color="auto" w:fill="E0E787" w:themeFill="accent6"/>
      </w:tcPr>
    </w:tblStylePr>
    <w:tblStylePr w:type="lastRow">
      <w:pPr>
        <w:spacing w:before="0" w:after="0" w:line="240" w:lineRule="auto"/>
      </w:pPr>
      <w:rPr>
        <w:b/>
        <w:bCs/>
      </w:rPr>
      <w:tblPr/>
      <w:tcPr>
        <w:tcBorders>
          <w:top w:val="double" w:sz="6" w:space="0" w:color="E7EDA5" w:themeColor="accent6" w:themeTint="BF"/>
          <w:left w:val="single" w:sz="8" w:space="0" w:color="E7EDA5" w:themeColor="accent6" w:themeTint="BF"/>
          <w:bottom w:val="single" w:sz="8" w:space="0" w:color="E7EDA5" w:themeColor="accent6" w:themeTint="BF"/>
          <w:right w:val="single" w:sz="8" w:space="0" w:color="E7ED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E1" w:themeFill="accent6" w:themeFillTint="3F"/>
      </w:tcPr>
    </w:tblStylePr>
    <w:tblStylePr w:type="band1Horz">
      <w:tblPr/>
      <w:tcPr>
        <w:tcBorders>
          <w:insideH w:val="nil"/>
          <w:insideV w:val="nil"/>
        </w:tcBorders>
        <w:shd w:val="clear" w:color="auto" w:fill="F7F9E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27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272F" w:themeFill="accent1"/>
      </w:tcPr>
    </w:tblStylePr>
    <w:tblStylePr w:type="lastCol">
      <w:rPr>
        <w:b/>
        <w:bCs/>
        <w:color w:val="FFFFFF" w:themeColor="background1"/>
      </w:rPr>
      <w:tblPr/>
      <w:tcPr>
        <w:tcBorders>
          <w:left w:val="nil"/>
          <w:right w:val="nil"/>
          <w:insideH w:val="nil"/>
          <w:insideV w:val="nil"/>
        </w:tcBorders>
        <w:shd w:val="clear" w:color="auto" w:fill="B327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C2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C29" w:themeFill="accent2"/>
      </w:tcPr>
    </w:tblStylePr>
    <w:tblStylePr w:type="lastCol">
      <w:rPr>
        <w:b/>
        <w:bCs/>
        <w:color w:val="FFFFFF" w:themeColor="background1"/>
      </w:rPr>
      <w:tblPr/>
      <w:tcPr>
        <w:tcBorders>
          <w:left w:val="nil"/>
          <w:right w:val="nil"/>
          <w:insideH w:val="nil"/>
          <w:insideV w:val="nil"/>
        </w:tcBorders>
        <w:shd w:val="clear" w:color="auto" w:fill="CDDC2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7D8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7D82" w:themeFill="accent5"/>
      </w:tcPr>
    </w:tblStylePr>
    <w:tblStylePr w:type="lastCol">
      <w:rPr>
        <w:b/>
        <w:bCs/>
        <w:color w:val="FFFFFF" w:themeColor="background1"/>
      </w:rPr>
      <w:tblPr/>
      <w:tcPr>
        <w:tcBorders>
          <w:left w:val="nil"/>
          <w:right w:val="nil"/>
          <w:insideH w:val="nil"/>
          <w:insideV w:val="nil"/>
        </w:tcBorders>
        <w:shd w:val="clear" w:color="auto" w:fill="D27D8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8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E787" w:themeFill="accent6"/>
      </w:tcPr>
    </w:tblStylePr>
    <w:tblStylePr w:type="lastCol">
      <w:rPr>
        <w:b/>
        <w:bCs/>
        <w:color w:val="FFFFFF" w:themeColor="background1"/>
      </w:rPr>
      <w:tblPr/>
      <w:tcPr>
        <w:tcBorders>
          <w:left w:val="nil"/>
          <w:right w:val="nil"/>
          <w:insideH w:val="nil"/>
          <w:insideV w:val="nil"/>
        </w:tcBorders>
        <w:shd w:val="clear" w:color="auto" w:fill="E0E78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257C87"/>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201547" w:themeColor="text2"/>
      </w:rPr>
      <w:tblPr/>
      <w:tcPr>
        <w:tcBorders>
          <w:top w:val="nil"/>
          <w:left w:val="nil"/>
          <w:bottom w:val="nil"/>
          <w:right w:val="nil"/>
          <w:insideH w:val="nil"/>
          <w:insideV w:val="nil"/>
        </w:tcBorders>
        <w:shd w:val="clear" w:color="auto" w:fill="CDDC29" w:themeFill="accent2"/>
      </w:tcPr>
    </w:tblStylePr>
    <w:tblStylePr w:type="firstCol">
      <w:tblPr/>
      <w:tcPr>
        <w:shd w:val="clear" w:color="auto" w:fill="FFFFFF" w:themeFill="background1"/>
      </w:tcPr>
    </w:tblStylePr>
    <w:tblStylePr w:type="band1Vert">
      <w:tblPr/>
      <w:tcPr>
        <w:shd w:val="clear" w:color="auto" w:fill="F2F6D5"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CDDC29" w:themeColor="accent2"/>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CDDC29" w:themeColor="accent2"/>
        <w:left w:val="single" w:sz="4" w:space="12" w:color="CDDC29" w:themeColor="accent2"/>
        <w:bottom w:val="single" w:sz="4" w:space="14" w:color="CDDC29" w:themeColor="accent2"/>
        <w:right w:val="single" w:sz="4" w:space="12" w:color="CDDC29" w:themeColor="accent2"/>
      </w:pBdr>
      <w:shd w:val="clear" w:color="auto" w:fill="CDDC29" w:themeFill="accent2"/>
      <w:tabs>
        <w:tab w:val="left" w:pos="2268"/>
        <w:tab w:val="left" w:pos="4536"/>
        <w:tab w:val="left" w:pos="6804"/>
        <w:tab w:val="right" w:pos="9638"/>
      </w:tabs>
      <w:spacing w:line="300" w:lineRule="exact"/>
      <w:ind w:left="227" w:right="227"/>
    </w:pPr>
    <w:rPr>
      <w:color w:val="201547" w:themeColor="text2"/>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201547" w:themeColor="text2"/>
    </w:rPr>
  </w:style>
  <w:style w:type="paragraph" w:customStyle="1" w:styleId="TableHeadingCentre">
    <w:name w:val="Table Heading Centre"/>
    <w:basedOn w:val="TableTextCentre"/>
    <w:qFormat/>
    <w:rsid w:val="00D05BC2"/>
    <w:pPr>
      <w:keepNext/>
    </w:pPr>
    <w:rPr>
      <w:b/>
      <w:color w:val="201547" w:themeColor="text2"/>
    </w:rPr>
  </w:style>
  <w:style w:type="paragraph" w:customStyle="1" w:styleId="TableHeadingRight">
    <w:name w:val="Table Heading Right"/>
    <w:basedOn w:val="TableTextRight"/>
    <w:qFormat/>
    <w:rsid w:val="00D05BC2"/>
    <w:pPr>
      <w:keepNext/>
    </w:pPr>
    <w:rPr>
      <w:b/>
      <w:color w:val="201547" w:themeColor="text2"/>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 w:type="paragraph" w:customStyle="1" w:styleId="DPCbody">
    <w:name w:val="DPC body"/>
    <w:qFormat/>
    <w:rsid w:val="00257C87"/>
    <w:pPr>
      <w:spacing w:before="0" w:after="160" w:line="300" w:lineRule="atLeast"/>
    </w:pPr>
    <w:rPr>
      <w:rFonts w:eastAsia="Times" w:cs="Arial"/>
      <w:color w:val="232222" w:themeColor="text1"/>
      <w:sz w:val="22"/>
      <w:szCs w:val="22"/>
      <w:lang w:eastAsia="en-US"/>
    </w:rPr>
  </w:style>
  <w:style w:type="paragraph" w:customStyle="1" w:styleId="DPCtabletext">
    <w:name w:val="DPC table text"/>
    <w:uiPriority w:val="3"/>
    <w:qFormat/>
    <w:rsid w:val="00257C87"/>
    <w:pPr>
      <w:spacing w:before="60" w:after="40" w:line="240" w:lineRule="auto"/>
    </w:pPr>
    <w:rPr>
      <w:color w:val="232222" w:themeColor="text1"/>
      <w:lang w:eastAsia="en-US"/>
    </w:rPr>
  </w:style>
  <w:style w:type="paragraph" w:customStyle="1" w:styleId="DPCtablecaption">
    <w:name w:val="DPC table caption"/>
    <w:next w:val="DPCbody"/>
    <w:uiPriority w:val="3"/>
    <w:qFormat/>
    <w:rsid w:val="00257C87"/>
    <w:pPr>
      <w:keepNext/>
      <w:keepLines/>
      <w:spacing w:before="240" w:line="270" w:lineRule="exact"/>
    </w:pPr>
    <w:rPr>
      <w:rFonts w:asciiTheme="majorHAnsi" w:hAnsiTheme="majorHAnsi"/>
      <w:b/>
      <w:color w:val="232222" w:themeColor="text1"/>
      <w:sz w:val="22"/>
      <w:szCs w:val="22"/>
      <w:lang w:eastAsia="en-US"/>
    </w:rPr>
  </w:style>
  <w:style w:type="paragraph" w:customStyle="1" w:styleId="DPCtablecolhead">
    <w:name w:val="DPC table col head"/>
    <w:uiPriority w:val="3"/>
    <w:qFormat/>
    <w:rsid w:val="00257C87"/>
    <w:pPr>
      <w:spacing w:before="80" w:after="60" w:line="240" w:lineRule="auto"/>
    </w:pPr>
    <w:rPr>
      <w:rFonts w:asciiTheme="majorHAnsi" w:hAnsiTheme="majorHAnsi"/>
      <w:b/>
      <w:color w:val="53565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115830738">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yperlink" Target="file:///Users/fionadurante/Downloads/deeca.vic.gov.au" TargetMode="External"/><Relationship Id="rId21" Type="http://schemas.openxmlformats.org/officeDocument/2006/relationships/image" Target="media/image8.png"/><Relationship Id="rId34" Type="http://schemas.openxmlformats.org/officeDocument/2006/relationships/hyperlink" Target="mailto:victoria.unearthed@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svg"/><Relationship Id="rId25" Type="http://schemas.openxmlformats.org/officeDocument/2006/relationships/hyperlink" Target="file:///Users/fionadurante/Downloads/deeca.vic.gov.au" TargetMode="External"/><Relationship Id="rId33" Type="http://schemas.openxmlformats.org/officeDocument/2006/relationships/hyperlink" Target="https://discover.data.vic.gov.au/dataset/historical-business-listings-from-sands-mcdougall-directories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png"/><Relationship Id="rId32" Type="http://schemas.openxmlformats.org/officeDocument/2006/relationships/hyperlink" Target="https://datashare.maps.vic.gov.au"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10.png"/><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hyperlink" Target="https://mapshare.vic.gov.au/victoriaunearthed/"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header" Target="header2.xml"/><Relationship Id="rId8" Type="http://schemas.openxmlformats.org/officeDocument/2006/relationships/numbering" Target="numbering.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98AD98AAE349C3B5418636E963ADA8"/>
        <w:category>
          <w:name w:val="General"/>
          <w:gallery w:val="placeholder"/>
        </w:category>
        <w:types>
          <w:type w:val="bbPlcHdr"/>
        </w:types>
        <w:behaviors>
          <w:behavior w:val="content"/>
        </w:behaviors>
        <w:guid w:val="{12D78474-E739-4E13-90B9-BE2ED981AE11}"/>
      </w:docPartPr>
      <w:docPartBody>
        <w:p w:rsidR="003E2008" w:rsidRDefault="003E2008">
          <w:pPr>
            <w:pStyle w:val="B198AD98AAE349C3B5418636E963ADA8"/>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59"/>
    <w:rsid w:val="003E2008"/>
    <w:rsid w:val="00C65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98AD98AAE349C3B5418636E963ADA8">
    <w:name w:val="B198AD98AAE349C3B5418636E963A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F2F6D5"/>
      </a:lt2>
      <a:accent1>
        <a:srgbClr val="B3272F"/>
      </a:accent1>
      <a:accent2>
        <a:srgbClr val="CDDC29"/>
      </a:accent2>
      <a:accent3>
        <a:srgbClr val="00B2A9"/>
      </a:accent3>
      <a:accent4>
        <a:srgbClr val="201547"/>
      </a:accent4>
      <a:accent5>
        <a:srgbClr val="D27D82"/>
      </a:accent5>
      <a:accent6>
        <a:srgbClr val="E0E787"/>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EB1E538EEE2240A313F73C8AF86342" ma:contentTypeVersion="16" ma:contentTypeDescription="Create a new document." ma:contentTypeScope="" ma:versionID="074ca1eba796b2e1ae4e58048b310e11">
  <xsd:schema xmlns:xsd="http://www.w3.org/2001/XMLSchema" xmlns:xs="http://www.w3.org/2001/XMLSchema" xmlns:p="http://schemas.microsoft.com/office/2006/metadata/properties" xmlns:ns2="a5f32de4-e402-4188-b034-e71ca7d22e54" xmlns:ns3="43e8c54f-5ab1-42e1-a044-b8bc16aec999" xmlns:ns4="b3e5acbb-ffb5-45b3-9361-6898459f1c89" targetNamespace="http://schemas.microsoft.com/office/2006/metadata/properties" ma:root="true" ma:fieldsID="34d19d21e0d1a8af5d6a6ac1e05836e6" ns2:_="" ns3:_="" ns4:_="">
    <xsd:import namespace="a5f32de4-e402-4188-b034-e71ca7d22e54"/>
    <xsd:import namespace="43e8c54f-5ab1-42e1-a044-b8bc16aec999"/>
    <xsd:import namespace="b3e5acbb-ffb5-45b3-9361-6898459f1c8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e8c54f-5ab1-42e1-a044-b8bc16aec9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5acbb-ffb5-45b3-9361-6898459f1c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A265E9-BAD6-4879-B865-587D0E03B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3e8c54f-5ab1-42e1-a044-b8bc16aec999"/>
    <ds:schemaRef ds:uri="b3e5acbb-ffb5-45b3-9361-6898459f1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ABBF0-0631-4425-8316-AF0A01ACFB0F}">
  <ds:schemaRefs>
    <ds:schemaRef ds:uri="http://schemas.openxmlformats.org/package/2006/metadata/core-properties"/>
    <ds:schemaRef ds:uri="http://schemas.microsoft.com/office/2006/metadata/properties"/>
    <ds:schemaRef ds:uri="b3e5acbb-ffb5-45b3-9361-6898459f1c89"/>
    <ds:schemaRef ds:uri="http://purl.org/dc/dcmitype/"/>
    <ds:schemaRef ds:uri="http://purl.org/dc/terms/"/>
    <ds:schemaRef ds:uri="http://purl.org/dc/elements/1.1/"/>
    <ds:schemaRef ds:uri="http://schemas.microsoft.com/office/2006/documentManagement/types"/>
    <ds:schemaRef ds:uri="43e8c54f-5ab1-42e1-a044-b8bc16aec999"/>
    <ds:schemaRef ds:uri="http://schemas.microsoft.com/office/infopath/2007/PartnerControls"/>
    <ds:schemaRef ds:uri="a5f32de4-e402-4188-b034-e71ca7d22e54"/>
    <ds:schemaRef ds:uri="http://www.w3.org/XML/1998/namespace"/>
  </ds:schemaRefs>
</ds:datastoreItem>
</file>

<file path=customXml/itemProps4.xml><?xml version="1.0" encoding="utf-8"?>
<ds:datastoreItem xmlns:ds="http://schemas.openxmlformats.org/officeDocument/2006/customXml" ds:itemID="{90430FF3-34CD-476E-A537-2DE0C42E48A5}">
  <ds:schemaRefs>
    <ds:schemaRef ds:uri="Microsoft.SharePoint.Taxonomy.ContentTypeSync"/>
  </ds:schemaRefs>
</ds:datastoreItem>
</file>

<file path=customXml/itemProps5.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6.xml><?xml version="1.0" encoding="utf-8"?>
<ds:datastoreItem xmlns:ds="http://schemas.openxmlformats.org/officeDocument/2006/customXml" ds:itemID="{A71A5FD0-24AB-4AE8-AEB8-7FE585E9ADC3}">
  <ds:schemaRefs>
    <ds:schemaRef ds:uri="http://schemas.microsoft.com/sharepoint/events"/>
  </ds:schemaRefs>
</ds:datastoreItem>
</file>

<file path=customXml/itemProps7.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1558</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Data Quality Statement</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Quality Statement</dc:title>
  <dc:subject>Historical Business Listings from Sands &amp; McDougall directories</dc:subject>
  <dc:creator>jeremy.aarons@delwp.vic.gov.au</dc:creator>
  <cp:keywords/>
  <dc:description/>
  <cp:lastModifiedBy>Jeremy P Aarons (DEECA)</cp:lastModifiedBy>
  <cp:revision>14</cp:revision>
  <cp:lastPrinted>2022-06-17T02:14:00Z</cp:lastPrinted>
  <dcterms:created xsi:type="dcterms:W3CDTF">2023-07-21T04:40:00Z</dcterms:created>
  <dcterms:modified xsi:type="dcterms:W3CDTF">2023-07-21T06:04:00Z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Data Quality Statement</vt:lpwstr>
  </property>
  <property fmtid="{D5CDD505-2E9C-101B-9397-08002B2CF9AE}" pid="3" name="xFooterSubtitle">
    <vt:lpwstr>Historical Business Listings from Sands &amp; McDougall directories</vt:lpwstr>
  </property>
  <property fmtid="{D5CDD505-2E9C-101B-9397-08002B2CF9AE}" pid="4" name="ContentTypeId">
    <vt:lpwstr>0x01010091D62A8291AC574281C201B771815F2E</vt:lpwstr>
  </property>
  <property fmtid="{D5CDD505-2E9C-101B-9397-08002B2CF9AE}" pid="5" name="MediaServiceImageTags">
    <vt:lpwstr/>
  </property>
  <property fmtid="{D5CDD505-2E9C-101B-9397-08002B2CF9AE}" pid="6" name="MSIP_Label_4257e2ab-f512-40e2-9c9a-c64247360765_Enabled">
    <vt:lpwstr>true</vt:lpwstr>
  </property>
  <property fmtid="{D5CDD505-2E9C-101B-9397-08002B2CF9AE}" pid="7" name="MSIP_Label_4257e2ab-f512-40e2-9c9a-c64247360765_SetDate">
    <vt:lpwstr>2023-07-21T05:10:46Z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b9a763ec-88e1-4364-ac70-d7223d66f06b</vt:lpwstr>
  </property>
  <property fmtid="{D5CDD505-2E9C-101B-9397-08002B2CF9AE}" pid="12" name="MSIP_Label_4257e2ab-f512-40e2-9c9a-c64247360765_ContentBits">
    <vt:lpwstr>2</vt:lpwstr>
  </property>
</Properties>
</file>