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7D4ED8" w:rsidRPr="00975ED3" w14:paraId="606A67F7" w14:textId="77777777" w:rsidTr="00BB2E1F">
        <w:trPr>
          <w:trHeight w:hRule="exact" w:val="1418"/>
        </w:trPr>
        <w:tc>
          <w:tcPr>
            <w:tcW w:w="7761" w:type="dxa"/>
            <w:vAlign w:val="center"/>
          </w:tcPr>
          <w:p w14:paraId="6A79DEEF" w14:textId="4A8756F3" w:rsidR="007D4ED8" w:rsidRPr="009B1003" w:rsidRDefault="00055D4C" w:rsidP="00BB2E1F">
            <w:pPr>
              <w:pStyle w:val="Title"/>
            </w:pPr>
            <w:r>
              <w:t>Fire protection</w:t>
            </w:r>
            <w:r w:rsidR="007A3419">
              <w:t xml:space="preserve"> </w:t>
            </w:r>
            <w:r>
              <w:t>(roadside fuel reduction) exemption</w:t>
            </w:r>
          </w:p>
        </w:tc>
      </w:tr>
      <w:tr w:rsidR="007D4ED8" w14:paraId="7F3C0858" w14:textId="77777777" w:rsidTr="00BB2E1F">
        <w:trPr>
          <w:trHeight w:val="1247"/>
        </w:trPr>
        <w:tc>
          <w:tcPr>
            <w:tcW w:w="7761" w:type="dxa"/>
            <w:vAlign w:val="center"/>
          </w:tcPr>
          <w:p w14:paraId="6D235335" w14:textId="103FD2A8" w:rsidR="007D4ED8" w:rsidRPr="009B1003" w:rsidRDefault="006754DF" w:rsidP="00BB2E1F">
            <w:pPr>
              <w:pStyle w:val="Subtitle"/>
            </w:pPr>
            <w:r>
              <w:t xml:space="preserve">Application </w:t>
            </w:r>
            <w:r w:rsidR="009F4D24">
              <w:t xml:space="preserve">template </w:t>
            </w:r>
            <w:r>
              <w:t>to rely on exemption</w:t>
            </w:r>
          </w:p>
        </w:tc>
      </w:tr>
    </w:tbl>
    <w:p w14:paraId="24CFA22A" w14:textId="77777777" w:rsidR="007F57BA" w:rsidRDefault="007F57BA" w:rsidP="007F57BA">
      <w:pPr>
        <w:pStyle w:val="BodyText"/>
        <w:spacing w:after="240"/>
        <w:sectPr w:rsidR="007F57BA" w:rsidSect="00AF174F">
          <w:headerReference w:type="even" r:id="rId14"/>
          <w:headerReference w:type="default" r:id="rId15"/>
          <w:footerReference w:type="even" r:id="rId16"/>
          <w:footerReference w:type="default" r:id="rId17"/>
          <w:headerReference w:type="first" r:id="rId18"/>
          <w:footerReference w:type="first" r:id="rId19"/>
          <w:pgSz w:w="11907" w:h="16840" w:code="9"/>
          <w:pgMar w:top="851" w:right="851" w:bottom="1985" w:left="851" w:header="567" w:footer="907" w:gutter="0"/>
          <w:cols w:space="284"/>
          <w:titlePg/>
          <w:docGrid w:linePitch="360"/>
        </w:sectPr>
      </w:pPr>
    </w:p>
    <w:p w14:paraId="4C8CE2C6" w14:textId="4006307D" w:rsidR="00953C2D" w:rsidRDefault="00785CAD" w:rsidP="004E435E">
      <w:pPr>
        <w:pStyle w:val="Heading2"/>
      </w:pPr>
      <w:r>
        <w:t>Instructions</w:t>
      </w:r>
    </w:p>
    <w:p w14:paraId="30C7BAB2" w14:textId="55ADEEEF" w:rsidR="00785CAD" w:rsidRPr="00785CAD" w:rsidRDefault="00785CAD" w:rsidP="00785CAD">
      <w:pPr>
        <w:spacing w:before="60" w:after="120"/>
        <w:rPr>
          <w:rFonts w:ascii="Arial" w:hAnsi="Arial" w:cs="Times New Roman"/>
          <w:color w:val="363534"/>
          <w:lang w:eastAsia="en-US"/>
        </w:rPr>
      </w:pPr>
      <w:r w:rsidRPr="00785CAD">
        <w:rPr>
          <w:rFonts w:ascii="Arial" w:hAnsi="Arial" w:cs="Times New Roman"/>
          <w:color w:val="363534"/>
          <w:lang w:eastAsia="en-US"/>
        </w:rPr>
        <w:t xml:space="preserve">This template is designed for use by road authorities seeking written agreement from the Secretary to the Department of Energy, Environment and Climate Action (DEECA) to rely on the Fire protection (roadside fuel reduction) exemption </w:t>
      </w:r>
      <w:r w:rsidR="004F50B2">
        <w:rPr>
          <w:rFonts w:ascii="Arial" w:hAnsi="Arial" w:cs="Times New Roman"/>
          <w:color w:val="363534"/>
          <w:lang w:eastAsia="en-US"/>
        </w:rPr>
        <w:t>within</w:t>
      </w:r>
      <w:r w:rsidRPr="00785CAD">
        <w:rPr>
          <w:rFonts w:ascii="Arial" w:hAnsi="Arial" w:cs="Times New Roman"/>
          <w:color w:val="363534"/>
          <w:lang w:eastAsia="en-US"/>
        </w:rPr>
        <w:t xml:space="preserve"> roadsides under their direct management. Written agreement is provided to the road authority; however, it enables third parties to undertake the vegetation removal on their behalf.</w:t>
      </w:r>
    </w:p>
    <w:p w14:paraId="795214E7" w14:textId="3B74DFB1" w:rsidR="00785CAD" w:rsidRPr="00785CAD" w:rsidRDefault="00785CAD" w:rsidP="00785CAD">
      <w:pPr>
        <w:spacing w:before="60" w:after="120"/>
        <w:rPr>
          <w:rFonts w:ascii="Arial" w:hAnsi="Arial" w:cs="Times New Roman"/>
          <w:color w:val="363534"/>
          <w:lang w:eastAsia="en-US"/>
        </w:rPr>
      </w:pPr>
      <w:r w:rsidRPr="00785CAD">
        <w:rPr>
          <w:rFonts w:ascii="Arial" w:hAnsi="Arial" w:cs="Times New Roman"/>
          <w:color w:val="363534"/>
          <w:lang w:eastAsia="en-US"/>
        </w:rPr>
        <w:t xml:space="preserve">All sections of this application must be completed to address the criteria necessary to seek written agreement. Each section should be completed as accurately and explicitly as possible so staff assessing the application clearly understand the bushfire risk, biodiversity impacts and vegetation treatments adopted to reduce that risk. This application should be completed with consideration of the guidance document titled </w:t>
      </w:r>
      <w:r w:rsidRPr="00785CAD">
        <w:rPr>
          <w:rFonts w:ascii="Arial" w:hAnsi="Arial" w:cs="Times New Roman"/>
          <w:i/>
          <w:iCs/>
          <w:color w:val="363534"/>
          <w:lang w:eastAsia="en-US"/>
        </w:rPr>
        <w:t xml:space="preserve">Fire protection (roadside fuel reduction) exemption – Application guidance </w:t>
      </w:r>
      <w:r w:rsidR="00AC5001">
        <w:rPr>
          <w:rFonts w:ascii="Arial" w:hAnsi="Arial" w:cs="Times New Roman"/>
          <w:i/>
          <w:iCs/>
          <w:color w:val="363534"/>
          <w:lang w:eastAsia="en-US"/>
        </w:rPr>
        <w:t>March</w:t>
      </w:r>
      <w:r w:rsidRPr="00785CAD">
        <w:rPr>
          <w:rFonts w:ascii="Arial" w:hAnsi="Arial" w:cs="Times New Roman"/>
          <w:i/>
          <w:iCs/>
          <w:color w:val="363534"/>
          <w:lang w:eastAsia="en-US"/>
        </w:rPr>
        <w:t xml:space="preserve"> 2022</w:t>
      </w:r>
      <w:r w:rsidRPr="00785CAD">
        <w:rPr>
          <w:rFonts w:ascii="Arial" w:hAnsi="Arial" w:cs="Times New Roman"/>
          <w:color w:val="363534"/>
          <w:lang w:eastAsia="en-US"/>
        </w:rPr>
        <w:t xml:space="preserve">. </w:t>
      </w:r>
    </w:p>
    <w:p w14:paraId="5CF8E4BE" w14:textId="77777777" w:rsidR="00785CAD" w:rsidRPr="00785CAD" w:rsidRDefault="00785CAD" w:rsidP="00785CAD">
      <w:pPr>
        <w:rPr>
          <w:rFonts w:ascii="Arial" w:hAnsi="Arial"/>
          <w:color w:val="363534"/>
        </w:rPr>
      </w:pPr>
      <w:r w:rsidRPr="00785CAD">
        <w:rPr>
          <w:rFonts w:ascii="Arial" w:hAnsi="Arial"/>
          <w:color w:val="363534"/>
        </w:rPr>
        <w:t>To prepare this application, the road authority, as the applicant must:</w:t>
      </w:r>
    </w:p>
    <w:p w14:paraId="536C2C8E" w14:textId="77777777" w:rsidR="00785CAD" w:rsidRPr="00785CAD" w:rsidRDefault="00785CAD" w:rsidP="00F23825">
      <w:pPr>
        <w:pStyle w:val="ListBullet"/>
      </w:pPr>
      <w:r w:rsidRPr="00F23825">
        <w:rPr>
          <w:b/>
          <w:bCs/>
        </w:rPr>
        <w:t>Step 1</w:t>
      </w:r>
      <w:r w:rsidRPr="00785CAD">
        <w:t xml:space="preserve"> – Identify the bushfire risk and fire management objective for the relevant section(s) of road and relate it to a relevant strategic/landscape fire management plan.</w:t>
      </w:r>
    </w:p>
    <w:p w14:paraId="3B3AA916" w14:textId="11382113" w:rsidR="00785CAD" w:rsidRPr="00785CAD" w:rsidRDefault="00785CAD" w:rsidP="00F23825">
      <w:pPr>
        <w:pStyle w:val="ListBullet"/>
      </w:pPr>
      <w:r w:rsidRPr="00F23825">
        <w:rPr>
          <w:b/>
          <w:bCs/>
        </w:rPr>
        <w:t>Step 2</w:t>
      </w:r>
      <w:r w:rsidRPr="00785CAD">
        <w:t xml:space="preserve"> – Engage with a multi-agency group, which includes biodiversity staff, to decide upon a vegetation treatment to reduce the bushfire risk and avoid impact to significant biodiversity values.</w:t>
      </w:r>
      <w:r w:rsidR="00005A7A">
        <w:t xml:space="preserve"> This should include</w:t>
      </w:r>
      <w:r w:rsidR="00CF70D5" w:rsidRPr="00CF70D5">
        <w:rPr>
          <w:rFonts w:ascii="Arial" w:hAnsi="Arial"/>
          <w:color w:val="363534"/>
        </w:rPr>
        <w:t xml:space="preserve"> </w:t>
      </w:r>
      <w:r w:rsidR="00CF70D5" w:rsidRPr="00785CAD">
        <w:rPr>
          <w:rFonts w:ascii="Arial" w:hAnsi="Arial"/>
          <w:color w:val="363534"/>
        </w:rPr>
        <w:t>DEECA’s Natural Environment Programs</w:t>
      </w:r>
      <w:r w:rsidR="00AC4355">
        <w:rPr>
          <w:rFonts w:ascii="Arial" w:hAnsi="Arial"/>
          <w:color w:val="363534"/>
        </w:rPr>
        <w:t xml:space="preserve"> (NEP)</w:t>
      </w:r>
      <w:r w:rsidR="00CF70D5">
        <w:rPr>
          <w:rFonts w:ascii="Arial" w:hAnsi="Arial"/>
          <w:color w:val="363534"/>
        </w:rPr>
        <w:t>.</w:t>
      </w:r>
      <w:r w:rsidR="00005A7A">
        <w:t xml:space="preserve"> </w:t>
      </w:r>
    </w:p>
    <w:p w14:paraId="3925C40A" w14:textId="77777777" w:rsidR="00785CAD" w:rsidRPr="00785CAD" w:rsidRDefault="00785CAD" w:rsidP="00F23825">
      <w:pPr>
        <w:pStyle w:val="ListBullet"/>
      </w:pPr>
      <w:r w:rsidRPr="00F23825">
        <w:rPr>
          <w:b/>
          <w:bCs/>
        </w:rPr>
        <w:t>Step 3</w:t>
      </w:r>
      <w:r w:rsidRPr="00785CAD">
        <w:t xml:space="preserve"> – Develop a work plan that identifies the location, bushfire risk, fire management objective, and vegetation treatment for each separate section of the treatment area.</w:t>
      </w:r>
    </w:p>
    <w:p w14:paraId="0B3CBFC6" w14:textId="51EA5CA4" w:rsidR="00785CAD" w:rsidRPr="00785CAD" w:rsidRDefault="00785CAD" w:rsidP="00F23825">
      <w:pPr>
        <w:pStyle w:val="ListBullet"/>
      </w:pPr>
      <w:r w:rsidRPr="00F23825">
        <w:rPr>
          <w:b/>
          <w:bCs/>
        </w:rPr>
        <w:t>Step 4</w:t>
      </w:r>
      <w:r w:rsidRPr="00785CAD">
        <w:t xml:space="preserve"> – Map the treatment area</w:t>
      </w:r>
    </w:p>
    <w:p w14:paraId="3495BE36" w14:textId="77777777" w:rsidR="00785CAD" w:rsidRPr="00785CAD" w:rsidRDefault="00785CAD" w:rsidP="00A749E0">
      <w:pPr>
        <w:pStyle w:val="Heading2"/>
      </w:pPr>
      <w:r w:rsidRPr="00785CAD">
        <w:t>Submit application</w:t>
      </w:r>
    </w:p>
    <w:p w14:paraId="6FAEE8B1" w14:textId="77777777" w:rsidR="00785CAD" w:rsidRPr="00785CAD" w:rsidRDefault="00785CAD" w:rsidP="00785CAD">
      <w:pPr>
        <w:rPr>
          <w:rFonts w:ascii="Arial" w:hAnsi="Arial"/>
          <w:color w:val="363534"/>
        </w:rPr>
      </w:pPr>
      <w:r w:rsidRPr="00785CAD">
        <w:rPr>
          <w:rFonts w:ascii="Arial" w:hAnsi="Arial"/>
          <w:color w:val="363534"/>
        </w:rPr>
        <w:t xml:space="preserve">Once completed, submit this application, any additional attachments, and shapefile of the treatment area to DEECA’s Native Vegetation Regulations at </w:t>
      </w:r>
      <w:hyperlink r:id="rId20" w:history="1">
        <w:r w:rsidRPr="00785CAD">
          <w:rPr>
            <w:rFonts w:ascii="Arial" w:hAnsi="Arial"/>
            <w:color w:val="auto"/>
            <w:u w:val="single"/>
          </w:rPr>
          <w:t>nativevegatation.support@delwp.vic.goc.au</w:t>
        </w:r>
      </w:hyperlink>
      <w:r w:rsidRPr="00785CAD">
        <w:rPr>
          <w:rFonts w:ascii="Arial" w:hAnsi="Arial"/>
          <w:color w:val="363534"/>
        </w:rPr>
        <w:t xml:space="preserve">. </w:t>
      </w:r>
    </w:p>
    <w:p w14:paraId="4001BC5A" w14:textId="77777777" w:rsidR="00785CAD" w:rsidRPr="00785CAD" w:rsidRDefault="00785CAD" w:rsidP="00785CAD">
      <w:pPr>
        <w:spacing w:before="120" w:after="120"/>
        <w:rPr>
          <w:rFonts w:ascii="Arial" w:hAnsi="Arial"/>
          <w:color w:val="363534"/>
        </w:rPr>
      </w:pPr>
      <w:r w:rsidRPr="00785CAD">
        <w:rPr>
          <w:rFonts w:ascii="Arial" w:hAnsi="Arial"/>
          <w:b/>
          <w:bCs/>
          <w:color w:val="363534"/>
        </w:rPr>
        <w:t>Note:</w:t>
      </w:r>
      <w:r w:rsidRPr="00785CAD">
        <w:rPr>
          <w:rFonts w:ascii="Arial" w:hAnsi="Arial"/>
          <w:color w:val="363534"/>
        </w:rPr>
        <w:t xml:space="preserve"> This exemption only applies to Clauses 52.16 and 52.17 of local planning schemes. The following may still apply:</w:t>
      </w:r>
    </w:p>
    <w:p w14:paraId="1DA3A0D0" w14:textId="77777777" w:rsidR="00785CAD" w:rsidRPr="00785CAD" w:rsidRDefault="00785CAD">
      <w:pPr>
        <w:numPr>
          <w:ilvl w:val="0"/>
          <w:numId w:val="15"/>
        </w:numPr>
        <w:spacing w:before="120" w:after="120"/>
        <w:rPr>
          <w:rFonts w:ascii="Arial" w:hAnsi="Arial"/>
          <w:color w:val="363534"/>
        </w:rPr>
      </w:pPr>
      <w:r w:rsidRPr="00785CAD">
        <w:rPr>
          <w:rFonts w:ascii="Arial" w:hAnsi="Arial"/>
          <w:color w:val="363534"/>
        </w:rPr>
        <w:t xml:space="preserve">Permit requirements under planning scheme overlays. </w:t>
      </w:r>
    </w:p>
    <w:p w14:paraId="295D166B" w14:textId="77777777" w:rsidR="00785CAD" w:rsidRPr="00544FF8" w:rsidRDefault="00785CAD">
      <w:pPr>
        <w:numPr>
          <w:ilvl w:val="0"/>
          <w:numId w:val="15"/>
        </w:numPr>
        <w:spacing w:before="120" w:after="120"/>
        <w:rPr>
          <w:rFonts w:ascii="Arial" w:hAnsi="Arial"/>
          <w:color w:val="363534"/>
        </w:rPr>
      </w:pPr>
      <w:r w:rsidRPr="00785CAD">
        <w:rPr>
          <w:rFonts w:ascii="Arial" w:hAnsi="Arial"/>
          <w:color w:val="363534"/>
        </w:rPr>
        <w:t xml:space="preserve">Obligations under other pieces of legislation e.g., the </w:t>
      </w:r>
      <w:r w:rsidRPr="00785CAD">
        <w:rPr>
          <w:rFonts w:ascii="Arial" w:hAnsi="Arial"/>
          <w:i/>
          <w:iCs/>
          <w:color w:val="363534"/>
        </w:rPr>
        <w:t>Flora and Fauna Guarantee Act 1988</w:t>
      </w:r>
      <w:r w:rsidRPr="00785CAD">
        <w:rPr>
          <w:rFonts w:ascii="Arial" w:hAnsi="Arial"/>
          <w:color w:val="363534"/>
        </w:rPr>
        <w:t xml:space="preserve">, </w:t>
      </w:r>
      <w:r w:rsidRPr="00785CAD">
        <w:rPr>
          <w:rFonts w:ascii="Arial" w:hAnsi="Arial"/>
          <w:i/>
          <w:iCs/>
          <w:color w:val="363534"/>
        </w:rPr>
        <w:t>Wildlife Act 1975, Marine and Coastal Act 2018.</w:t>
      </w:r>
    </w:p>
    <w:p w14:paraId="5DD88F4D" w14:textId="0135D049" w:rsidR="00544FF8" w:rsidRPr="009B6628" w:rsidRDefault="009B6628" w:rsidP="00544FF8">
      <w:pPr>
        <w:numPr>
          <w:ilvl w:val="1"/>
          <w:numId w:val="15"/>
        </w:numPr>
        <w:spacing w:before="120" w:after="120"/>
        <w:rPr>
          <w:rFonts w:ascii="Arial" w:hAnsi="Arial"/>
          <w:color w:val="363534"/>
        </w:rPr>
      </w:pPr>
      <w:r w:rsidRPr="009B6628">
        <w:rPr>
          <w:rFonts w:ascii="Arial" w:hAnsi="Arial"/>
          <w:color w:val="363534"/>
        </w:rPr>
        <w:t xml:space="preserve">Early discussions with DEECA NEP </w:t>
      </w:r>
      <w:r w:rsidR="00F07E71">
        <w:rPr>
          <w:rFonts w:ascii="Arial" w:hAnsi="Arial"/>
          <w:color w:val="363534"/>
        </w:rPr>
        <w:t xml:space="preserve">about the proposed impact </w:t>
      </w:r>
      <w:r w:rsidRPr="009B6628">
        <w:rPr>
          <w:rFonts w:ascii="Arial" w:hAnsi="Arial"/>
          <w:color w:val="363534"/>
        </w:rPr>
        <w:t xml:space="preserve">will </w:t>
      </w:r>
      <w:r w:rsidR="00F07E71">
        <w:rPr>
          <w:rFonts w:ascii="Arial" w:hAnsi="Arial"/>
          <w:color w:val="363534"/>
        </w:rPr>
        <w:t xml:space="preserve">assist in </w:t>
      </w:r>
      <w:r w:rsidR="00F07E71" w:rsidRPr="009B6628">
        <w:rPr>
          <w:rFonts w:ascii="Arial" w:hAnsi="Arial"/>
          <w:color w:val="363534"/>
        </w:rPr>
        <w:t>identif</w:t>
      </w:r>
      <w:r w:rsidR="00F07E71">
        <w:rPr>
          <w:rFonts w:ascii="Arial" w:hAnsi="Arial"/>
          <w:color w:val="363534"/>
        </w:rPr>
        <w:t>ying</w:t>
      </w:r>
      <w:r w:rsidRPr="009B6628">
        <w:rPr>
          <w:rFonts w:ascii="Arial" w:hAnsi="Arial"/>
          <w:color w:val="363534"/>
        </w:rPr>
        <w:t xml:space="preserve"> any</w:t>
      </w:r>
      <w:r w:rsidR="00F07E71">
        <w:rPr>
          <w:rFonts w:ascii="Arial" w:hAnsi="Arial"/>
          <w:color w:val="363534"/>
        </w:rPr>
        <w:t xml:space="preserve"> addressing any obligations under these acts.</w:t>
      </w:r>
      <w:r w:rsidRPr="009B6628">
        <w:rPr>
          <w:rFonts w:ascii="Arial" w:hAnsi="Arial"/>
          <w:color w:val="363534"/>
        </w:rPr>
        <w:t xml:space="preserve"> </w:t>
      </w:r>
    </w:p>
    <w:p w14:paraId="7331CBF4" w14:textId="7385A81F" w:rsidR="007A3419" w:rsidRDefault="00785CAD" w:rsidP="00785CAD">
      <w:pPr>
        <w:spacing w:before="120" w:after="120"/>
        <w:rPr>
          <w:rFonts w:ascii="Arial" w:hAnsi="Arial"/>
          <w:color w:val="363534"/>
        </w:rPr>
      </w:pPr>
      <w:r w:rsidRPr="00785CAD">
        <w:rPr>
          <w:rFonts w:ascii="Arial" w:hAnsi="Arial"/>
          <w:color w:val="363534"/>
        </w:rPr>
        <w:t xml:space="preserve">DEECA’s NEP teams can assist with processes under other state environmental legislation. Native Vegetation Regulation can provide NEP contacts if necessary. </w:t>
      </w:r>
    </w:p>
    <w:p w14:paraId="283B91A7" w14:textId="77777777" w:rsidR="007A3419" w:rsidRDefault="007A3419">
      <w:pPr>
        <w:rPr>
          <w:rFonts w:ascii="Arial" w:hAnsi="Arial"/>
          <w:color w:val="363534"/>
        </w:rPr>
      </w:pPr>
      <w:r>
        <w:rPr>
          <w:rFonts w:ascii="Arial" w:hAnsi="Arial"/>
          <w:color w:val="363534"/>
        </w:rPr>
        <w:br w:type="page"/>
      </w:r>
    </w:p>
    <w:p w14:paraId="058CF1D6" w14:textId="04918940" w:rsidR="00947066" w:rsidRPr="00EA0C6A" w:rsidRDefault="008D1AC5" w:rsidP="00EA0C6A">
      <w:pPr>
        <w:pStyle w:val="Heading2"/>
      </w:pPr>
      <w:r>
        <w:lastRenderedPageBreak/>
        <w:t xml:space="preserve">1. </w:t>
      </w:r>
      <w:r w:rsidR="00225517">
        <w:t>Road authority and treatment location details</w:t>
      </w:r>
    </w:p>
    <w:p w14:paraId="3F56A595" w14:textId="77777777" w:rsidR="00311D3D" w:rsidRDefault="00311D3D" w:rsidP="00311D3D">
      <w:pPr>
        <w:pStyle w:val="BodyText"/>
        <w:rPr>
          <w:sz w:val="18"/>
          <w:szCs w:val="18"/>
          <w:lang w:eastAsia="en-AU"/>
        </w:rPr>
      </w:pPr>
      <w:r w:rsidRPr="001E43AB">
        <w:rPr>
          <w:sz w:val="18"/>
          <w:szCs w:val="18"/>
          <w:lang w:eastAsia="en-AU"/>
        </w:rPr>
        <w:t xml:space="preserve">Complete the </w:t>
      </w:r>
      <w:r>
        <w:rPr>
          <w:sz w:val="18"/>
          <w:szCs w:val="18"/>
          <w:lang w:eastAsia="en-AU"/>
        </w:rPr>
        <w:t xml:space="preserve">Project </w:t>
      </w:r>
      <w:r w:rsidRPr="001E43AB">
        <w:rPr>
          <w:sz w:val="18"/>
          <w:szCs w:val="18"/>
          <w:lang w:eastAsia="en-AU"/>
        </w:rPr>
        <w:t>details section below. Contact details will only be used to correspond with the applicant.</w:t>
      </w:r>
    </w:p>
    <w:p w14:paraId="0B265272" w14:textId="08D077C5" w:rsidR="00947066" w:rsidRDefault="00311D3D" w:rsidP="00EA0C6A">
      <w:pPr>
        <w:pStyle w:val="BodyText"/>
      </w:pPr>
      <w:r>
        <w:rPr>
          <w:sz w:val="18"/>
          <w:szCs w:val="18"/>
          <w:lang w:eastAsia="en-AU"/>
        </w:rPr>
        <w:t>Blue, italicised text is for example purposes only. Please replace with project specific information.</w:t>
      </w:r>
      <w:r w:rsidR="00947066">
        <w:t xml:space="preserve"> </w:t>
      </w:r>
    </w:p>
    <w:tbl>
      <w:tblPr>
        <w:tblStyle w:val="TableGrid"/>
        <w:tblW w:w="10207" w:type="dxa"/>
        <w:tblBorders>
          <w:top w:val="single" w:sz="4" w:space="0" w:color="201547" w:themeColor="accent1"/>
          <w:left w:val="single" w:sz="4" w:space="0" w:color="201547" w:themeColor="accent1"/>
          <w:bottom w:val="single" w:sz="4" w:space="0" w:color="201547" w:themeColor="accent1"/>
          <w:right w:val="single" w:sz="4" w:space="0" w:color="201547" w:themeColor="accent1"/>
          <w:insideH w:val="single" w:sz="4" w:space="0" w:color="201547" w:themeColor="accent1"/>
          <w:insideV w:val="single" w:sz="4" w:space="0" w:color="201547" w:themeColor="accent1"/>
        </w:tblBorders>
        <w:tblLook w:val="04A0" w:firstRow="1" w:lastRow="0" w:firstColumn="1" w:lastColumn="0" w:noHBand="0" w:noVBand="1"/>
      </w:tblPr>
      <w:tblGrid>
        <w:gridCol w:w="1347"/>
        <w:gridCol w:w="1347"/>
        <w:gridCol w:w="7513"/>
      </w:tblGrid>
      <w:tr w:rsidR="00A374F9" w:rsidRPr="001E43AB" w14:paraId="6FE24278" w14:textId="77777777" w:rsidTr="00477FF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94" w:type="dxa"/>
            <w:gridSpan w:val="2"/>
          </w:tcPr>
          <w:p w14:paraId="0FA76AA2" w14:textId="77777777" w:rsidR="00A374F9" w:rsidRPr="001E43AB" w:rsidRDefault="00A374F9" w:rsidP="00477FF6">
            <w:pPr>
              <w:pStyle w:val="BodyText"/>
              <w:ind w:left="0"/>
              <w:rPr>
                <w:b/>
                <w:szCs w:val="18"/>
              </w:rPr>
            </w:pPr>
            <w:r w:rsidRPr="001E43AB">
              <w:rPr>
                <w:b/>
                <w:color w:val="FFFFFF" w:themeColor="background1"/>
                <w:szCs w:val="18"/>
              </w:rPr>
              <w:t>Project Details</w:t>
            </w:r>
          </w:p>
        </w:tc>
        <w:tc>
          <w:tcPr>
            <w:tcW w:w="7513" w:type="dxa"/>
          </w:tcPr>
          <w:p w14:paraId="24B28698" w14:textId="77777777" w:rsidR="00A374F9" w:rsidRPr="001E43AB" w:rsidRDefault="00A374F9" w:rsidP="00477FF6">
            <w:pPr>
              <w:pStyle w:val="BodyText"/>
              <w:cnfStyle w:val="100000000000" w:firstRow="1" w:lastRow="0" w:firstColumn="0" w:lastColumn="0" w:oddVBand="0" w:evenVBand="0" w:oddHBand="0" w:evenHBand="0" w:firstRowFirstColumn="0" w:firstRowLastColumn="0" w:lastRowFirstColumn="0" w:lastRowLastColumn="0"/>
              <w:rPr>
                <w:szCs w:val="18"/>
              </w:rPr>
            </w:pPr>
          </w:p>
        </w:tc>
      </w:tr>
      <w:tr w:rsidR="00A374F9" w:rsidRPr="001E43AB" w14:paraId="06AA9C93" w14:textId="77777777" w:rsidTr="00E422CF">
        <w:tc>
          <w:tcPr>
            <w:cnfStyle w:val="001000000000" w:firstRow="0" w:lastRow="0" w:firstColumn="1" w:lastColumn="0" w:oddVBand="0" w:evenVBand="0" w:oddHBand="0" w:evenHBand="0" w:firstRowFirstColumn="0" w:firstRowLastColumn="0" w:lastRowFirstColumn="0" w:lastRowLastColumn="0"/>
            <w:tcW w:w="2694" w:type="dxa"/>
            <w:gridSpan w:val="2"/>
            <w:shd w:val="clear" w:color="auto" w:fill="E0F5F4" w:themeFill="accent2" w:themeFillTint="33"/>
          </w:tcPr>
          <w:p w14:paraId="561CD9D9" w14:textId="77777777" w:rsidR="00A374F9" w:rsidRPr="001E43AB" w:rsidRDefault="00A374F9" w:rsidP="00477FF6">
            <w:pPr>
              <w:pStyle w:val="BodyText"/>
              <w:rPr>
                <w:bCs/>
                <w:szCs w:val="18"/>
              </w:rPr>
            </w:pPr>
            <w:r>
              <w:rPr>
                <w:bCs/>
                <w:szCs w:val="18"/>
              </w:rPr>
              <w:t>Responsible r</w:t>
            </w:r>
            <w:r w:rsidRPr="001E43AB">
              <w:rPr>
                <w:bCs/>
                <w:szCs w:val="18"/>
              </w:rPr>
              <w:t>oad authority</w:t>
            </w:r>
          </w:p>
        </w:tc>
        <w:tc>
          <w:tcPr>
            <w:tcW w:w="7513" w:type="dxa"/>
            <w:shd w:val="clear" w:color="auto" w:fill="auto"/>
          </w:tcPr>
          <w:p w14:paraId="2BDE352C" w14:textId="77777777" w:rsidR="00A374F9" w:rsidRPr="00891D3D" w:rsidRDefault="00A374F9" w:rsidP="00477FF6">
            <w:pPr>
              <w:pStyle w:val="BodyText"/>
              <w:cnfStyle w:val="000000000000" w:firstRow="0" w:lastRow="0" w:firstColumn="0" w:lastColumn="0" w:oddVBand="0" w:evenVBand="0" w:oddHBand="0" w:evenHBand="0" w:firstRowFirstColumn="0" w:firstRowLastColumn="0" w:lastRowFirstColumn="0" w:lastRowLastColumn="0"/>
              <w:rPr>
                <w:i/>
                <w:iCs/>
                <w:color w:val="0070C0"/>
                <w:szCs w:val="18"/>
              </w:rPr>
            </w:pPr>
            <w:r>
              <w:rPr>
                <w:i/>
                <w:iCs/>
                <w:color w:val="0070C0"/>
                <w:szCs w:val="18"/>
              </w:rPr>
              <w:t>Better roads Victoria</w:t>
            </w:r>
          </w:p>
        </w:tc>
      </w:tr>
      <w:tr w:rsidR="00A374F9" w:rsidRPr="001E43AB" w14:paraId="47978580" w14:textId="77777777" w:rsidTr="00E422CF">
        <w:tc>
          <w:tcPr>
            <w:cnfStyle w:val="001000000000" w:firstRow="0" w:lastRow="0" w:firstColumn="1" w:lastColumn="0" w:oddVBand="0" w:evenVBand="0" w:oddHBand="0" w:evenHBand="0" w:firstRowFirstColumn="0" w:firstRowLastColumn="0" w:lastRowFirstColumn="0" w:lastRowLastColumn="0"/>
            <w:tcW w:w="2694" w:type="dxa"/>
            <w:gridSpan w:val="2"/>
            <w:shd w:val="clear" w:color="auto" w:fill="E0F5F4" w:themeFill="accent2" w:themeFillTint="33"/>
          </w:tcPr>
          <w:p w14:paraId="5A4560BC" w14:textId="77777777" w:rsidR="00A374F9" w:rsidRDefault="00A374F9" w:rsidP="00477FF6">
            <w:pPr>
              <w:pStyle w:val="BodyText"/>
              <w:rPr>
                <w:bCs/>
                <w:szCs w:val="18"/>
              </w:rPr>
            </w:pPr>
            <w:r>
              <w:rPr>
                <w:bCs/>
                <w:szCs w:val="18"/>
              </w:rPr>
              <w:t>Organisation doing the work</w:t>
            </w:r>
          </w:p>
        </w:tc>
        <w:tc>
          <w:tcPr>
            <w:tcW w:w="7513" w:type="dxa"/>
            <w:shd w:val="clear" w:color="auto" w:fill="auto"/>
          </w:tcPr>
          <w:p w14:paraId="329CE204" w14:textId="77777777" w:rsidR="00A374F9" w:rsidRDefault="00A374F9" w:rsidP="00477FF6">
            <w:pPr>
              <w:pStyle w:val="BodyText"/>
              <w:cnfStyle w:val="000000000000" w:firstRow="0" w:lastRow="0" w:firstColumn="0" w:lastColumn="0" w:oddVBand="0" w:evenVBand="0" w:oddHBand="0" w:evenHBand="0" w:firstRowFirstColumn="0" w:firstRowLastColumn="0" w:lastRowFirstColumn="0" w:lastRowLastColumn="0"/>
              <w:rPr>
                <w:i/>
                <w:iCs/>
                <w:color w:val="0070C0"/>
                <w:szCs w:val="18"/>
              </w:rPr>
            </w:pPr>
            <w:r>
              <w:rPr>
                <w:i/>
                <w:iCs/>
                <w:color w:val="0070C0"/>
                <w:szCs w:val="18"/>
              </w:rPr>
              <w:t>Roadside Services LTD.</w:t>
            </w:r>
          </w:p>
        </w:tc>
      </w:tr>
      <w:tr w:rsidR="00A374F9" w:rsidRPr="001E43AB" w14:paraId="3270578E" w14:textId="77777777" w:rsidTr="00E422CF">
        <w:tc>
          <w:tcPr>
            <w:cnfStyle w:val="001000000000" w:firstRow="0" w:lastRow="0" w:firstColumn="1" w:lastColumn="0" w:oddVBand="0" w:evenVBand="0" w:oddHBand="0" w:evenHBand="0" w:firstRowFirstColumn="0" w:firstRowLastColumn="0" w:lastRowFirstColumn="0" w:lastRowLastColumn="0"/>
            <w:tcW w:w="1347" w:type="dxa"/>
            <w:vMerge w:val="restart"/>
            <w:shd w:val="clear" w:color="auto" w:fill="E0F5F4" w:themeFill="accent2" w:themeFillTint="33"/>
          </w:tcPr>
          <w:p w14:paraId="1AE9555F" w14:textId="77777777" w:rsidR="00A374F9" w:rsidRPr="001E43AB" w:rsidRDefault="00A374F9" w:rsidP="00477FF6">
            <w:pPr>
              <w:pStyle w:val="BodyText"/>
              <w:rPr>
                <w:bCs/>
                <w:szCs w:val="18"/>
              </w:rPr>
            </w:pPr>
            <w:r>
              <w:rPr>
                <w:bCs/>
                <w:szCs w:val="18"/>
              </w:rPr>
              <w:t xml:space="preserve">Contact </w:t>
            </w:r>
          </w:p>
        </w:tc>
        <w:tc>
          <w:tcPr>
            <w:tcW w:w="1347" w:type="dxa"/>
            <w:shd w:val="clear" w:color="auto" w:fill="E0F5F4" w:themeFill="accent2" w:themeFillTint="33"/>
          </w:tcPr>
          <w:p w14:paraId="047CD723" w14:textId="77777777" w:rsidR="00A374F9" w:rsidRPr="001E43AB" w:rsidRDefault="00A374F9" w:rsidP="00477FF6">
            <w:pPr>
              <w:pStyle w:val="BodyText"/>
              <w:cnfStyle w:val="000000000000" w:firstRow="0" w:lastRow="0" w:firstColumn="0" w:lastColumn="0" w:oddVBand="0" w:evenVBand="0" w:oddHBand="0" w:evenHBand="0" w:firstRowFirstColumn="0" w:firstRowLastColumn="0" w:lastRowFirstColumn="0" w:lastRowLastColumn="0"/>
              <w:rPr>
                <w:bCs/>
                <w:szCs w:val="18"/>
              </w:rPr>
            </w:pPr>
            <w:r>
              <w:rPr>
                <w:bCs/>
                <w:szCs w:val="18"/>
              </w:rPr>
              <w:t>Name, position</w:t>
            </w:r>
          </w:p>
        </w:tc>
        <w:tc>
          <w:tcPr>
            <w:tcW w:w="7513" w:type="dxa"/>
            <w:shd w:val="clear" w:color="auto" w:fill="auto"/>
          </w:tcPr>
          <w:p w14:paraId="445600FA" w14:textId="77777777" w:rsidR="00A374F9" w:rsidRPr="00891D3D" w:rsidRDefault="00A374F9" w:rsidP="00477FF6">
            <w:pPr>
              <w:pStyle w:val="BodyText"/>
              <w:cnfStyle w:val="000000000000" w:firstRow="0" w:lastRow="0" w:firstColumn="0" w:lastColumn="0" w:oddVBand="0" w:evenVBand="0" w:oddHBand="0" w:evenHBand="0" w:firstRowFirstColumn="0" w:firstRowLastColumn="0" w:lastRowFirstColumn="0" w:lastRowLastColumn="0"/>
              <w:rPr>
                <w:i/>
                <w:iCs/>
                <w:color w:val="0070C0"/>
                <w:szCs w:val="18"/>
              </w:rPr>
            </w:pPr>
            <w:r>
              <w:rPr>
                <w:i/>
                <w:iCs/>
                <w:color w:val="0070C0"/>
                <w:szCs w:val="18"/>
              </w:rPr>
              <w:t>Brad Smith – Manager emergency services</w:t>
            </w:r>
          </w:p>
        </w:tc>
      </w:tr>
      <w:tr w:rsidR="00A374F9" w:rsidRPr="001E43AB" w14:paraId="21E78D9F" w14:textId="77777777" w:rsidTr="00E422CF">
        <w:tc>
          <w:tcPr>
            <w:cnfStyle w:val="001000000000" w:firstRow="0" w:lastRow="0" w:firstColumn="1" w:lastColumn="0" w:oddVBand="0" w:evenVBand="0" w:oddHBand="0" w:evenHBand="0" w:firstRowFirstColumn="0" w:firstRowLastColumn="0" w:lastRowFirstColumn="0" w:lastRowLastColumn="0"/>
            <w:tcW w:w="1347" w:type="dxa"/>
            <w:vMerge/>
            <w:shd w:val="clear" w:color="auto" w:fill="E0F5F4" w:themeFill="accent2" w:themeFillTint="33"/>
          </w:tcPr>
          <w:p w14:paraId="1ADBA92C" w14:textId="77777777" w:rsidR="00A374F9" w:rsidRPr="001E43AB" w:rsidRDefault="00A374F9" w:rsidP="00477FF6">
            <w:pPr>
              <w:pStyle w:val="BodyText"/>
              <w:rPr>
                <w:bCs/>
                <w:szCs w:val="18"/>
              </w:rPr>
            </w:pPr>
          </w:p>
        </w:tc>
        <w:tc>
          <w:tcPr>
            <w:tcW w:w="1347" w:type="dxa"/>
            <w:shd w:val="clear" w:color="auto" w:fill="E0F5F4" w:themeFill="accent2" w:themeFillTint="33"/>
          </w:tcPr>
          <w:p w14:paraId="77F5B481" w14:textId="77777777" w:rsidR="00A374F9" w:rsidRPr="001E43AB" w:rsidRDefault="00A374F9" w:rsidP="00477FF6">
            <w:pPr>
              <w:pStyle w:val="BodyText"/>
              <w:cnfStyle w:val="000000000000" w:firstRow="0" w:lastRow="0" w:firstColumn="0" w:lastColumn="0" w:oddVBand="0" w:evenVBand="0" w:oddHBand="0" w:evenHBand="0" w:firstRowFirstColumn="0" w:firstRowLastColumn="0" w:lastRowFirstColumn="0" w:lastRowLastColumn="0"/>
              <w:rPr>
                <w:bCs/>
                <w:szCs w:val="18"/>
              </w:rPr>
            </w:pPr>
            <w:r>
              <w:rPr>
                <w:bCs/>
                <w:szCs w:val="18"/>
              </w:rPr>
              <w:t>Email</w:t>
            </w:r>
          </w:p>
        </w:tc>
        <w:tc>
          <w:tcPr>
            <w:tcW w:w="7513" w:type="dxa"/>
            <w:shd w:val="clear" w:color="auto" w:fill="auto"/>
          </w:tcPr>
          <w:p w14:paraId="281AA98F" w14:textId="77777777" w:rsidR="00A374F9" w:rsidRPr="00891D3D" w:rsidRDefault="00A374F9" w:rsidP="00477FF6">
            <w:pPr>
              <w:pStyle w:val="BodyText"/>
              <w:cnfStyle w:val="000000000000" w:firstRow="0" w:lastRow="0" w:firstColumn="0" w:lastColumn="0" w:oddVBand="0" w:evenVBand="0" w:oddHBand="0" w:evenHBand="0" w:firstRowFirstColumn="0" w:firstRowLastColumn="0" w:lastRowFirstColumn="0" w:lastRowLastColumn="0"/>
              <w:rPr>
                <w:i/>
                <w:iCs/>
                <w:color w:val="0070C0"/>
                <w:szCs w:val="18"/>
              </w:rPr>
            </w:pPr>
            <w:r>
              <w:rPr>
                <w:i/>
                <w:iCs/>
                <w:color w:val="0070C0"/>
                <w:szCs w:val="18"/>
              </w:rPr>
              <w:t>Brad.smith@BRV.com</w:t>
            </w:r>
          </w:p>
        </w:tc>
      </w:tr>
      <w:tr w:rsidR="00A374F9" w:rsidRPr="001E43AB" w14:paraId="2DDFAC1C" w14:textId="77777777" w:rsidTr="00E422CF">
        <w:tc>
          <w:tcPr>
            <w:cnfStyle w:val="001000000000" w:firstRow="0" w:lastRow="0" w:firstColumn="1" w:lastColumn="0" w:oddVBand="0" w:evenVBand="0" w:oddHBand="0" w:evenHBand="0" w:firstRowFirstColumn="0" w:firstRowLastColumn="0" w:lastRowFirstColumn="0" w:lastRowLastColumn="0"/>
            <w:tcW w:w="1347" w:type="dxa"/>
            <w:vMerge/>
            <w:shd w:val="clear" w:color="auto" w:fill="E0F5F4" w:themeFill="accent2" w:themeFillTint="33"/>
          </w:tcPr>
          <w:p w14:paraId="4B30C8DB" w14:textId="77777777" w:rsidR="00A374F9" w:rsidRPr="001E43AB" w:rsidRDefault="00A374F9" w:rsidP="00477FF6">
            <w:pPr>
              <w:pStyle w:val="BodyText"/>
              <w:rPr>
                <w:bCs/>
                <w:szCs w:val="18"/>
              </w:rPr>
            </w:pPr>
          </w:p>
        </w:tc>
        <w:tc>
          <w:tcPr>
            <w:tcW w:w="1347" w:type="dxa"/>
            <w:shd w:val="clear" w:color="auto" w:fill="E0F5F4" w:themeFill="accent2" w:themeFillTint="33"/>
          </w:tcPr>
          <w:p w14:paraId="299646F6" w14:textId="77777777" w:rsidR="00A374F9" w:rsidRPr="001E43AB" w:rsidRDefault="00A374F9" w:rsidP="00477FF6">
            <w:pPr>
              <w:pStyle w:val="BodyText"/>
              <w:cnfStyle w:val="000000000000" w:firstRow="0" w:lastRow="0" w:firstColumn="0" w:lastColumn="0" w:oddVBand="0" w:evenVBand="0" w:oddHBand="0" w:evenHBand="0" w:firstRowFirstColumn="0" w:firstRowLastColumn="0" w:lastRowFirstColumn="0" w:lastRowLastColumn="0"/>
              <w:rPr>
                <w:bCs/>
                <w:szCs w:val="18"/>
              </w:rPr>
            </w:pPr>
            <w:r>
              <w:rPr>
                <w:bCs/>
                <w:szCs w:val="18"/>
              </w:rPr>
              <w:t>Phone</w:t>
            </w:r>
          </w:p>
        </w:tc>
        <w:tc>
          <w:tcPr>
            <w:tcW w:w="7513" w:type="dxa"/>
            <w:shd w:val="clear" w:color="auto" w:fill="auto"/>
          </w:tcPr>
          <w:p w14:paraId="052D1733" w14:textId="77777777" w:rsidR="00A374F9" w:rsidRPr="00891D3D" w:rsidRDefault="00A374F9" w:rsidP="00477FF6">
            <w:pPr>
              <w:pStyle w:val="BodyText"/>
              <w:cnfStyle w:val="000000000000" w:firstRow="0" w:lastRow="0" w:firstColumn="0" w:lastColumn="0" w:oddVBand="0" w:evenVBand="0" w:oddHBand="0" w:evenHBand="0" w:firstRowFirstColumn="0" w:firstRowLastColumn="0" w:lastRowFirstColumn="0" w:lastRowLastColumn="0"/>
              <w:rPr>
                <w:i/>
                <w:iCs/>
                <w:color w:val="0070C0"/>
                <w:szCs w:val="18"/>
              </w:rPr>
            </w:pPr>
            <w:r>
              <w:rPr>
                <w:i/>
                <w:iCs/>
                <w:color w:val="0070C0"/>
                <w:szCs w:val="18"/>
              </w:rPr>
              <w:t>0412345678</w:t>
            </w:r>
          </w:p>
        </w:tc>
      </w:tr>
      <w:tr w:rsidR="00A374F9" w:rsidRPr="001E43AB" w14:paraId="65CAB00A" w14:textId="77777777" w:rsidTr="00E422CF">
        <w:tc>
          <w:tcPr>
            <w:cnfStyle w:val="001000000000" w:firstRow="0" w:lastRow="0" w:firstColumn="1" w:lastColumn="0" w:oddVBand="0" w:evenVBand="0" w:oddHBand="0" w:evenHBand="0" w:firstRowFirstColumn="0" w:firstRowLastColumn="0" w:lastRowFirstColumn="0" w:lastRowLastColumn="0"/>
            <w:tcW w:w="2694" w:type="dxa"/>
            <w:gridSpan w:val="2"/>
            <w:shd w:val="clear" w:color="auto" w:fill="E0F5F4" w:themeFill="accent2" w:themeFillTint="33"/>
          </w:tcPr>
          <w:p w14:paraId="78DA8AEE" w14:textId="77777777" w:rsidR="00A374F9" w:rsidRDefault="00A374F9" w:rsidP="00477FF6">
            <w:pPr>
              <w:pStyle w:val="BodyText"/>
              <w:rPr>
                <w:bCs/>
                <w:szCs w:val="18"/>
              </w:rPr>
            </w:pPr>
            <w:r>
              <w:rPr>
                <w:bCs/>
                <w:szCs w:val="18"/>
              </w:rPr>
              <w:t>Timing of works</w:t>
            </w:r>
          </w:p>
        </w:tc>
        <w:tc>
          <w:tcPr>
            <w:tcW w:w="7513" w:type="dxa"/>
            <w:shd w:val="clear" w:color="auto" w:fill="auto"/>
          </w:tcPr>
          <w:p w14:paraId="7310C7B7" w14:textId="77777777" w:rsidR="00A374F9" w:rsidRPr="00891D3D" w:rsidRDefault="00A374F9" w:rsidP="00477FF6">
            <w:pPr>
              <w:pStyle w:val="BodyText"/>
              <w:cnfStyle w:val="000000000000" w:firstRow="0" w:lastRow="0" w:firstColumn="0" w:lastColumn="0" w:oddVBand="0" w:evenVBand="0" w:oddHBand="0" w:evenHBand="0" w:firstRowFirstColumn="0" w:firstRowLastColumn="0" w:lastRowFirstColumn="0" w:lastRowLastColumn="0"/>
              <w:rPr>
                <w:i/>
                <w:iCs/>
                <w:color w:val="0070C0"/>
                <w:szCs w:val="18"/>
              </w:rPr>
            </w:pPr>
            <w:r>
              <w:rPr>
                <w:i/>
                <w:iCs/>
                <w:color w:val="0070C0"/>
                <w:szCs w:val="18"/>
              </w:rPr>
              <w:t>Autumn 2023</w:t>
            </w:r>
          </w:p>
        </w:tc>
      </w:tr>
      <w:tr w:rsidR="00A374F9" w:rsidRPr="001E43AB" w14:paraId="69BEFF39" w14:textId="77777777" w:rsidTr="00E422CF">
        <w:tc>
          <w:tcPr>
            <w:cnfStyle w:val="001000000000" w:firstRow="0" w:lastRow="0" w:firstColumn="1" w:lastColumn="0" w:oddVBand="0" w:evenVBand="0" w:oddHBand="0" w:evenHBand="0" w:firstRowFirstColumn="0" w:firstRowLastColumn="0" w:lastRowFirstColumn="0" w:lastRowLastColumn="0"/>
            <w:tcW w:w="2694" w:type="dxa"/>
            <w:gridSpan w:val="2"/>
            <w:shd w:val="clear" w:color="auto" w:fill="E0F5F4" w:themeFill="accent2" w:themeFillTint="33"/>
          </w:tcPr>
          <w:p w14:paraId="2BD05384" w14:textId="77777777" w:rsidR="00A374F9" w:rsidRPr="001E43AB" w:rsidRDefault="00A374F9" w:rsidP="00477FF6">
            <w:pPr>
              <w:pStyle w:val="BodyText"/>
              <w:rPr>
                <w:bCs/>
                <w:szCs w:val="18"/>
              </w:rPr>
            </w:pPr>
            <w:r w:rsidRPr="001E43AB">
              <w:rPr>
                <w:bCs/>
                <w:szCs w:val="18"/>
              </w:rPr>
              <w:t>Road name(s)</w:t>
            </w:r>
          </w:p>
        </w:tc>
        <w:tc>
          <w:tcPr>
            <w:tcW w:w="7513" w:type="dxa"/>
            <w:shd w:val="clear" w:color="auto" w:fill="auto"/>
          </w:tcPr>
          <w:p w14:paraId="7220A74C" w14:textId="77777777" w:rsidR="00A374F9" w:rsidRPr="00891D3D" w:rsidRDefault="00A374F9" w:rsidP="00477FF6">
            <w:pPr>
              <w:pStyle w:val="BodyText"/>
              <w:cnfStyle w:val="000000000000" w:firstRow="0" w:lastRow="0" w:firstColumn="0" w:lastColumn="0" w:oddVBand="0" w:evenVBand="0" w:oddHBand="0" w:evenHBand="0" w:firstRowFirstColumn="0" w:firstRowLastColumn="0" w:lastRowFirstColumn="0" w:lastRowLastColumn="0"/>
              <w:rPr>
                <w:i/>
                <w:iCs/>
                <w:color w:val="0070C0"/>
                <w:szCs w:val="18"/>
              </w:rPr>
            </w:pPr>
            <w:r>
              <w:rPr>
                <w:i/>
                <w:iCs/>
                <w:color w:val="0070C0"/>
                <w:szCs w:val="18"/>
              </w:rPr>
              <w:t>Great Mountain View Road, Old Lake Road</w:t>
            </w:r>
          </w:p>
        </w:tc>
      </w:tr>
      <w:tr w:rsidR="00A374F9" w:rsidRPr="001E43AB" w14:paraId="60304560" w14:textId="77777777" w:rsidTr="00E422CF">
        <w:tc>
          <w:tcPr>
            <w:cnfStyle w:val="001000000000" w:firstRow="0" w:lastRow="0" w:firstColumn="1" w:lastColumn="0" w:oddVBand="0" w:evenVBand="0" w:oddHBand="0" w:evenHBand="0" w:firstRowFirstColumn="0" w:firstRowLastColumn="0" w:lastRowFirstColumn="0" w:lastRowLastColumn="0"/>
            <w:tcW w:w="2694" w:type="dxa"/>
            <w:gridSpan w:val="2"/>
            <w:shd w:val="clear" w:color="auto" w:fill="E0F5F4" w:themeFill="accent2" w:themeFillTint="33"/>
          </w:tcPr>
          <w:p w14:paraId="5F522E35" w14:textId="77777777" w:rsidR="00A374F9" w:rsidRPr="001E43AB" w:rsidRDefault="00A374F9" w:rsidP="00477FF6">
            <w:pPr>
              <w:pStyle w:val="BodyText"/>
              <w:rPr>
                <w:bCs/>
                <w:szCs w:val="18"/>
              </w:rPr>
            </w:pPr>
            <w:r w:rsidRPr="001E43AB">
              <w:rPr>
                <w:bCs/>
                <w:szCs w:val="18"/>
              </w:rPr>
              <w:t>Local government</w:t>
            </w:r>
            <w:r>
              <w:rPr>
                <w:bCs/>
                <w:szCs w:val="18"/>
              </w:rPr>
              <w:t xml:space="preserve"> area</w:t>
            </w:r>
            <w:r w:rsidRPr="001E43AB">
              <w:rPr>
                <w:bCs/>
                <w:szCs w:val="18"/>
              </w:rPr>
              <w:t>(s)</w:t>
            </w:r>
          </w:p>
        </w:tc>
        <w:tc>
          <w:tcPr>
            <w:tcW w:w="7513" w:type="dxa"/>
            <w:shd w:val="clear" w:color="auto" w:fill="auto"/>
          </w:tcPr>
          <w:p w14:paraId="6EC394CC" w14:textId="77777777" w:rsidR="00A374F9" w:rsidRPr="00891D3D" w:rsidRDefault="00A374F9" w:rsidP="00477FF6">
            <w:pPr>
              <w:pStyle w:val="BodyText"/>
              <w:cnfStyle w:val="000000000000" w:firstRow="0" w:lastRow="0" w:firstColumn="0" w:lastColumn="0" w:oddVBand="0" w:evenVBand="0" w:oddHBand="0" w:evenHBand="0" w:firstRowFirstColumn="0" w:firstRowLastColumn="0" w:lastRowFirstColumn="0" w:lastRowLastColumn="0"/>
              <w:rPr>
                <w:i/>
                <w:iCs/>
                <w:color w:val="0070C0"/>
                <w:szCs w:val="18"/>
              </w:rPr>
            </w:pPr>
            <w:r>
              <w:rPr>
                <w:i/>
                <w:iCs/>
                <w:color w:val="0070C0"/>
                <w:szCs w:val="18"/>
              </w:rPr>
              <w:t>Great Mountain Shire</w:t>
            </w:r>
          </w:p>
        </w:tc>
      </w:tr>
      <w:tr w:rsidR="00A374F9" w:rsidRPr="001E43AB" w14:paraId="6365073A" w14:textId="77777777" w:rsidTr="00E422CF">
        <w:tc>
          <w:tcPr>
            <w:cnfStyle w:val="001000000000" w:firstRow="0" w:lastRow="0" w:firstColumn="1" w:lastColumn="0" w:oddVBand="0" w:evenVBand="0" w:oddHBand="0" w:evenHBand="0" w:firstRowFirstColumn="0" w:firstRowLastColumn="0" w:lastRowFirstColumn="0" w:lastRowLastColumn="0"/>
            <w:tcW w:w="2694" w:type="dxa"/>
            <w:gridSpan w:val="2"/>
            <w:shd w:val="clear" w:color="auto" w:fill="E0F5F4" w:themeFill="accent2" w:themeFillTint="33"/>
          </w:tcPr>
          <w:p w14:paraId="36E26A0A" w14:textId="77777777" w:rsidR="00A374F9" w:rsidRPr="001E43AB" w:rsidRDefault="00A374F9" w:rsidP="00477FF6">
            <w:pPr>
              <w:pStyle w:val="BodyText"/>
              <w:rPr>
                <w:bCs/>
                <w:szCs w:val="18"/>
              </w:rPr>
            </w:pPr>
            <w:r w:rsidRPr="001E43AB">
              <w:rPr>
                <w:bCs/>
                <w:szCs w:val="18"/>
              </w:rPr>
              <w:t>Catchment management authority(s)</w:t>
            </w:r>
          </w:p>
        </w:tc>
        <w:tc>
          <w:tcPr>
            <w:tcW w:w="7513" w:type="dxa"/>
            <w:shd w:val="clear" w:color="auto" w:fill="auto"/>
          </w:tcPr>
          <w:p w14:paraId="270AC645" w14:textId="77777777" w:rsidR="00A374F9" w:rsidRPr="00891D3D" w:rsidRDefault="00A374F9" w:rsidP="00477FF6">
            <w:pPr>
              <w:pStyle w:val="BodyText"/>
              <w:cnfStyle w:val="000000000000" w:firstRow="0" w:lastRow="0" w:firstColumn="0" w:lastColumn="0" w:oddVBand="0" w:evenVBand="0" w:oddHBand="0" w:evenHBand="0" w:firstRowFirstColumn="0" w:firstRowLastColumn="0" w:lastRowFirstColumn="0" w:lastRowLastColumn="0"/>
              <w:rPr>
                <w:i/>
                <w:iCs/>
                <w:color w:val="0070C0"/>
                <w:szCs w:val="18"/>
              </w:rPr>
            </w:pPr>
            <w:r>
              <w:rPr>
                <w:i/>
                <w:iCs/>
                <w:color w:val="0070C0"/>
                <w:szCs w:val="18"/>
              </w:rPr>
              <w:t>Upper Highlands Water Corporation</w:t>
            </w:r>
          </w:p>
        </w:tc>
      </w:tr>
      <w:tr w:rsidR="00A374F9" w:rsidRPr="001E43AB" w14:paraId="0E511610" w14:textId="77777777" w:rsidTr="00E422CF">
        <w:tc>
          <w:tcPr>
            <w:cnfStyle w:val="001000000000" w:firstRow="0" w:lastRow="0" w:firstColumn="1" w:lastColumn="0" w:oddVBand="0" w:evenVBand="0" w:oddHBand="0" w:evenHBand="0" w:firstRowFirstColumn="0" w:firstRowLastColumn="0" w:lastRowFirstColumn="0" w:lastRowLastColumn="0"/>
            <w:tcW w:w="2694" w:type="dxa"/>
            <w:gridSpan w:val="2"/>
            <w:shd w:val="clear" w:color="auto" w:fill="E0F5F4" w:themeFill="accent2" w:themeFillTint="33"/>
          </w:tcPr>
          <w:p w14:paraId="35D324D2" w14:textId="77777777" w:rsidR="00A374F9" w:rsidRPr="001E43AB" w:rsidRDefault="00A374F9" w:rsidP="00477FF6">
            <w:pPr>
              <w:pStyle w:val="BodyText"/>
              <w:rPr>
                <w:bCs/>
                <w:szCs w:val="18"/>
              </w:rPr>
            </w:pPr>
            <w:r w:rsidRPr="001E43AB">
              <w:rPr>
                <w:bCs/>
                <w:szCs w:val="18"/>
              </w:rPr>
              <w:t>Work plan reference ID</w:t>
            </w:r>
          </w:p>
        </w:tc>
        <w:tc>
          <w:tcPr>
            <w:tcW w:w="7513" w:type="dxa"/>
            <w:shd w:val="clear" w:color="auto" w:fill="auto"/>
          </w:tcPr>
          <w:p w14:paraId="00386396" w14:textId="77777777" w:rsidR="00A374F9" w:rsidRPr="00891D3D" w:rsidRDefault="00A374F9" w:rsidP="00477FF6">
            <w:pPr>
              <w:pStyle w:val="BodyText"/>
              <w:cnfStyle w:val="000000000000" w:firstRow="0" w:lastRow="0" w:firstColumn="0" w:lastColumn="0" w:oddVBand="0" w:evenVBand="0" w:oddHBand="0" w:evenHBand="0" w:firstRowFirstColumn="0" w:firstRowLastColumn="0" w:lastRowFirstColumn="0" w:lastRowLastColumn="0"/>
              <w:rPr>
                <w:i/>
                <w:iCs/>
                <w:color w:val="0070C0"/>
                <w:szCs w:val="18"/>
              </w:rPr>
            </w:pPr>
            <w:r>
              <w:rPr>
                <w:i/>
                <w:iCs/>
                <w:color w:val="0070C0"/>
                <w:szCs w:val="18"/>
              </w:rPr>
              <w:t>BRV – WP001</w:t>
            </w:r>
          </w:p>
        </w:tc>
      </w:tr>
      <w:tr w:rsidR="00FE3B20" w:rsidRPr="001E43AB" w14:paraId="5D3284CB" w14:textId="77777777" w:rsidTr="00E422CF">
        <w:tc>
          <w:tcPr>
            <w:cnfStyle w:val="001000000000" w:firstRow="0" w:lastRow="0" w:firstColumn="1" w:lastColumn="0" w:oddVBand="0" w:evenVBand="0" w:oddHBand="0" w:evenHBand="0" w:firstRowFirstColumn="0" w:firstRowLastColumn="0" w:lastRowFirstColumn="0" w:lastRowLastColumn="0"/>
            <w:tcW w:w="2694" w:type="dxa"/>
            <w:gridSpan w:val="2"/>
            <w:shd w:val="clear" w:color="auto" w:fill="E0F5F4" w:themeFill="accent2" w:themeFillTint="33"/>
          </w:tcPr>
          <w:p w14:paraId="169B71D2" w14:textId="7059F057" w:rsidR="00FE3B20" w:rsidRPr="001E43AB" w:rsidRDefault="00C06E09" w:rsidP="00477FF6">
            <w:pPr>
              <w:pStyle w:val="BodyText"/>
              <w:rPr>
                <w:bCs/>
                <w:szCs w:val="18"/>
              </w:rPr>
            </w:pPr>
            <w:r>
              <w:rPr>
                <w:bCs/>
                <w:szCs w:val="18"/>
              </w:rPr>
              <w:t>Are works part of the ‘Safer Together Program’?</w:t>
            </w:r>
          </w:p>
        </w:tc>
        <w:tc>
          <w:tcPr>
            <w:tcW w:w="7513" w:type="dxa"/>
            <w:shd w:val="clear" w:color="auto" w:fill="auto"/>
          </w:tcPr>
          <w:p w14:paraId="646A4DAB" w14:textId="3769C93D" w:rsidR="00FE3B20" w:rsidRDefault="00C06E09" w:rsidP="00477FF6">
            <w:pPr>
              <w:pStyle w:val="BodyText"/>
              <w:cnfStyle w:val="000000000000" w:firstRow="0" w:lastRow="0" w:firstColumn="0" w:lastColumn="0" w:oddVBand="0" w:evenVBand="0" w:oddHBand="0" w:evenHBand="0" w:firstRowFirstColumn="0" w:firstRowLastColumn="0" w:lastRowFirstColumn="0" w:lastRowLastColumn="0"/>
              <w:rPr>
                <w:i/>
                <w:iCs/>
                <w:color w:val="0070C0"/>
                <w:szCs w:val="18"/>
              </w:rPr>
            </w:pPr>
            <w:r>
              <w:rPr>
                <w:i/>
                <w:iCs/>
                <w:color w:val="0070C0"/>
                <w:szCs w:val="18"/>
              </w:rPr>
              <w:t>No</w:t>
            </w:r>
          </w:p>
        </w:tc>
      </w:tr>
      <w:tr w:rsidR="00A374F9" w:rsidRPr="001E43AB" w14:paraId="7F4C2AC8" w14:textId="77777777" w:rsidTr="00E422CF">
        <w:tc>
          <w:tcPr>
            <w:cnfStyle w:val="001000000000" w:firstRow="0" w:lastRow="0" w:firstColumn="1" w:lastColumn="0" w:oddVBand="0" w:evenVBand="0" w:oddHBand="0" w:evenHBand="0" w:firstRowFirstColumn="0" w:firstRowLastColumn="0" w:lastRowFirstColumn="0" w:lastRowLastColumn="0"/>
            <w:tcW w:w="2694" w:type="dxa"/>
            <w:gridSpan w:val="2"/>
            <w:shd w:val="clear" w:color="auto" w:fill="E0F5F4" w:themeFill="accent2" w:themeFillTint="33"/>
          </w:tcPr>
          <w:p w14:paraId="57C80980" w14:textId="77777777" w:rsidR="00A374F9" w:rsidRPr="001E43AB" w:rsidRDefault="00A374F9" w:rsidP="00477FF6">
            <w:pPr>
              <w:pStyle w:val="BodyText"/>
              <w:rPr>
                <w:bCs/>
                <w:szCs w:val="18"/>
              </w:rPr>
            </w:pPr>
            <w:r>
              <w:rPr>
                <w:bCs/>
                <w:szCs w:val="18"/>
              </w:rPr>
              <w:t>Brief description of works</w:t>
            </w:r>
          </w:p>
        </w:tc>
        <w:tc>
          <w:tcPr>
            <w:tcW w:w="7513" w:type="dxa"/>
            <w:shd w:val="clear" w:color="auto" w:fill="auto"/>
          </w:tcPr>
          <w:p w14:paraId="302169B8" w14:textId="77777777" w:rsidR="00A374F9" w:rsidRDefault="00A374F9" w:rsidP="00477FF6">
            <w:pPr>
              <w:pStyle w:val="BodyText"/>
              <w:cnfStyle w:val="000000000000" w:firstRow="0" w:lastRow="0" w:firstColumn="0" w:lastColumn="0" w:oddVBand="0" w:evenVBand="0" w:oddHBand="0" w:evenHBand="0" w:firstRowFirstColumn="0" w:firstRowLastColumn="0" w:lastRowFirstColumn="0" w:lastRowLastColumn="0"/>
              <w:rPr>
                <w:i/>
                <w:iCs/>
                <w:color w:val="0070C0"/>
                <w:szCs w:val="18"/>
              </w:rPr>
            </w:pPr>
            <w:r>
              <w:rPr>
                <w:i/>
                <w:iCs/>
                <w:color w:val="0070C0"/>
                <w:szCs w:val="18"/>
              </w:rPr>
              <w:t>Treatment works will consist of post fire (2019 bushfire) regrowth native vegetation removal from both sides of the roads to prevent and or contain the spread of bushfire along identified sections of road, as well as the removal of  trees with structural defects which are likely to fall across the road and block movement during a bushfire. Specifically, we propose to:</w:t>
            </w:r>
          </w:p>
          <w:p w14:paraId="0CE18B51" w14:textId="77777777" w:rsidR="00A374F9" w:rsidRDefault="00A374F9">
            <w:pPr>
              <w:pStyle w:val="BodyText"/>
              <w:numPr>
                <w:ilvl w:val="0"/>
                <w:numId w:val="16"/>
              </w:numPr>
              <w:spacing w:line="220" w:lineRule="atLeast"/>
              <w:cnfStyle w:val="000000000000" w:firstRow="0" w:lastRow="0" w:firstColumn="0" w:lastColumn="0" w:oddVBand="0" w:evenVBand="0" w:oddHBand="0" w:evenHBand="0" w:firstRowFirstColumn="0" w:firstRowLastColumn="0" w:lastRowFirstColumn="0" w:lastRowLastColumn="0"/>
              <w:rPr>
                <w:i/>
                <w:iCs/>
                <w:color w:val="0070C0"/>
                <w:szCs w:val="18"/>
              </w:rPr>
            </w:pPr>
            <w:r>
              <w:rPr>
                <w:i/>
                <w:iCs/>
                <w:color w:val="0070C0"/>
                <w:szCs w:val="18"/>
              </w:rPr>
              <w:t xml:space="preserve">Remove falling trees, branches, and debris from the full width of the road reserve for a 10-kilometre stretch on Great Mountain Road between the township of Stuart to the Cross-Country Highway, </w:t>
            </w:r>
          </w:p>
          <w:p w14:paraId="7AADF991" w14:textId="50C8410C" w:rsidR="00A374F9" w:rsidRPr="00E422CF" w:rsidRDefault="00A374F9">
            <w:pPr>
              <w:pStyle w:val="BodyText"/>
              <w:numPr>
                <w:ilvl w:val="0"/>
                <w:numId w:val="16"/>
              </w:numPr>
              <w:spacing w:line="220" w:lineRule="atLeast"/>
              <w:cnfStyle w:val="000000000000" w:firstRow="0" w:lastRow="0" w:firstColumn="0" w:lastColumn="0" w:oddVBand="0" w:evenVBand="0" w:oddHBand="0" w:evenHBand="0" w:firstRowFirstColumn="0" w:firstRowLastColumn="0" w:lastRowFirstColumn="0" w:lastRowLastColumn="0"/>
              <w:rPr>
                <w:i/>
                <w:iCs/>
                <w:color w:val="0070C0"/>
                <w:szCs w:val="18"/>
              </w:rPr>
            </w:pPr>
            <w:r>
              <w:rPr>
                <w:i/>
                <w:iCs/>
                <w:color w:val="0070C0"/>
                <w:szCs w:val="18"/>
              </w:rPr>
              <w:t>Remove Clear and Present Danger Trees which are overhanging the roadway or shoulder along a 5-kilometre stretch of Old Lake Road between the townships of Stuart and Hull.</w:t>
            </w:r>
          </w:p>
        </w:tc>
      </w:tr>
    </w:tbl>
    <w:p w14:paraId="190FC3BA" w14:textId="77777777" w:rsidR="00A374F9" w:rsidRPr="00311D3D" w:rsidRDefault="00A374F9" w:rsidP="00EA0C6A">
      <w:pPr>
        <w:pStyle w:val="BodyText"/>
        <w:rPr>
          <w:sz w:val="18"/>
          <w:szCs w:val="18"/>
          <w:lang w:eastAsia="en-AU"/>
        </w:rPr>
      </w:pPr>
    </w:p>
    <w:p w14:paraId="58359FA0" w14:textId="5DFBA417" w:rsidR="00947066" w:rsidRPr="00EA0C6A" w:rsidRDefault="008D1AC5" w:rsidP="00C10273">
      <w:pPr>
        <w:pStyle w:val="Heading2"/>
      </w:pPr>
      <w:r>
        <w:t xml:space="preserve">2. </w:t>
      </w:r>
      <w:r w:rsidR="00C10273">
        <w:t>Bushfire risk assessment</w:t>
      </w:r>
    </w:p>
    <w:tbl>
      <w:tblPr>
        <w:tblStyle w:val="TableGrid"/>
        <w:tblW w:w="10207" w:type="dxa"/>
        <w:tblBorders>
          <w:top w:val="single" w:sz="4" w:space="0" w:color="201547" w:themeColor="accent1"/>
          <w:left w:val="single" w:sz="4" w:space="0" w:color="201547" w:themeColor="accent1"/>
          <w:bottom w:val="single" w:sz="4" w:space="0" w:color="201547" w:themeColor="accent1"/>
          <w:right w:val="single" w:sz="4" w:space="0" w:color="201547" w:themeColor="accent1"/>
          <w:insideH w:val="single" w:sz="4" w:space="0" w:color="201547" w:themeColor="accent1"/>
          <w:insideV w:val="single" w:sz="4" w:space="0" w:color="201547" w:themeColor="accent1"/>
        </w:tblBorders>
        <w:tblLook w:val="04A0" w:firstRow="1" w:lastRow="0" w:firstColumn="1" w:lastColumn="0" w:noHBand="0" w:noVBand="1"/>
      </w:tblPr>
      <w:tblGrid>
        <w:gridCol w:w="2694"/>
        <w:gridCol w:w="7513"/>
      </w:tblGrid>
      <w:tr w:rsidR="00D00BB1" w:rsidRPr="001E43AB" w14:paraId="736B2EB8" w14:textId="77777777" w:rsidTr="00477FF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94" w:type="dxa"/>
          </w:tcPr>
          <w:p w14:paraId="42C56ED8" w14:textId="77777777" w:rsidR="00D00BB1" w:rsidRPr="001E43AB" w:rsidRDefault="00D00BB1">
            <w:pPr>
              <w:pStyle w:val="BodyText"/>
              <w:numPr>
                <w:ilvl w:val="0"/>
                <w:numId w:val="17"/>
              </w:numPr>
              <w:rPr>
                <w:b/>
                <w:szCs w:val="18"/>
              </w:rPr>
            </w:pPr>
            <w:r w:rsidRPr="00042530">
              <w:rPr>
                <w:b/>
                <w:color w:val="FFFFFF" w:themeColor="background1"/>
                <w:szCs w:val="18"/>
              </w:rPr>
              <w:t>Methodology</w:t>
            </w:r>
          </w:p>
        </w:tc>
        <w:tc>
          <w:tcPr>
            <w:tcW w:w="7513" w:type="dxa"/>
          </w:tcPr>
          <w:p w14:paraId="2B3A3760" w14:textId="77777777" w:rsidR="00D00BB1" w:rsidRPr="001E43AB" w:rsidRDefault="00D00BB1" w:rsidP="00477FF6">
            <w:pPr>
              <w:pStyle w:val="BodyText"/>
              <w:cnfStyle w:val="100000000000" w:firstRow="1" w:lastRow="0" w:firstColumn="0" w:lastColumn="0" w:oddVBand="0" w:evenVBand="0" w:oddHBand="0" w:evenHBand="0" w:firstRowFirstColumn="0" w:firstRowLastColumn="0" w:lastRowFirstColumn="0" w:lastRowLastColumn="0"/>
              <w:rPr>
                <w:szCs w:val="18"/>
              </w:rPr>
            </w:pPr>
          </w:p>
        </w:tc>
      </w:tr>
      <w:tr w:rsidR="00D00BB1" w:rsidRPr="001E43AB" w14:paraId="10ACC3D5" w14:textId="77777777" w:rsidTr="00477FF6">
        <w:tc>
          <w:tcPr>
            <w:cnfStyle w:val="001000000000" w:firstRow="0" w:lastRow="0" w:firstColumn="1" w:lastColumn="0" w:oddVBand="0" w:evenVBand="0" w:oddHBand="0" w:evenHBand="0" w:firstRowFirstColumn="0" w:firstRowLastColumn="0" w:lastRowFirstColumn="0" w:lastRowLastColumn="0"/>
            <w:tcW w:w="10207" w:type="dxa"/>
            <w:gridSpan w:val="2"/>
            <w:shd w:val="clear" w:color="auto" w:fill="E0F5F4" w:themeFill="accent2" w:themeFillTint="33"/>
          </w:tcPr>
          <w:p w14:paraId="71EC48AB" w14:textId="77777777" w:rsidR="00D00BB1" w:rsidRPr="001E43AB" w:rsidRDefault="00D00BB1" w:rsidP="00477FF6">
            <w:pPr>
              <w:pStyle w:val="BodyText"/>
              <w:rPr>
                <w:szCs w:val="18"/>
              </w:rPr>
            </w:pPr>
            <w:r>
              <w:rPr>
                <w:bCs/>
                <w:szCs w:val="18"/>
              </w:rPr>
              <w:t xml:space="preserve">Name the risk assessment method used to determine the bushfire risk to the treatment area. Describe the risk assessment method if different from the </w:t>
            </w:r>
            <w:r w:rsidRPr="009E6A6D">
              <w:rPr>
                <w:bCs/>
                <w:i/>
                <w:iCs/>
                <w:szCs w:val="18"/>
              </w:rPr>
              <w:t>Victorian Road Bushfire Risk Assessment Mapping</w:t>
            </w:r>
            <w:r>
              <w:rPr>
                <w:bCs/>
                <w:szCs w:val="18"/>
              </w:rPr>
              <w:t>. (Include methodology as an attachment)</w:t>
            </w:r>
          </w:p>
        </w:tc>
      </w:tr>
      <w:tr w:rsidR="00D00BB1" w:rsidRPr="001E43AB" w14:paraId="33771586" w14:textId="77777777" w:rsidTr="00477FF6">
        <w:tc>
          <w:tcPr>
            <w:cnfStyle w:val="001000000000" w:firstRow="0" w:lastRow="0" w:firstColumn="1" w:lastColumn="0" w:oddVBand="0" w:evenVBand="0" w:oddHBand="0" w:evenHBand="0" w:firstRowFirstColumn="0" w:firstRowLastColumn="0" w:lastRowFirstColumn="0" w:lastRowLastColumn="0"/>
            <w:tcW w:w="10207" w:type="dxa"/>
            <w:gridSpan w:val="2"/>
            <w:shd w:val="clear" w:color="auto" w:fill="auto"/>
          </w:tcPr>
          <w:p w14:paraId="4EE171A8" w14:textId="77777777" w:rsidR="00D00BB1" w:rsidRPr="00A60BDB" w:rsidRDefault="00D00BB1" w:rsidP="00477FF6">
            <w:pPr>
              <w:pStyle w:val="BodyText"/>
              <w:rPr>
                <w:i/>
                <w:iCs/>
                <w:color w:val="0070C0"/>
                <w:szCs w:val="18"/>
              </w:rPr>
            </w:pPr>
            <w:r w:rsidRPr="00A60BDB">
              <w:rPr>
                <w:i/>
                <w:iCs/>
                <w:color w:val="0070C0"/>
                <w:szCs w:val="18"/>
              </w:rPr>
              <w:t>We used the Victorian Fire Risk Register Roadside (VFFR) Bushfire Risk Assessment Mapping to assess the bushfire risk to the treatment area. We also verified the risk rating with the DELWP regional Risk and evaluation Team.</w:t>
            </w:r>
          </w:p>
          <w:p w14:paraId="39D22B79" w14:textId="77777777" w:rsidR="00D00BB1" w:rsidRPr="00A60BDB" w:rsidRDefault="00D00BB1" w:rsidP="00477FF6">
            <w:pPr>
              <w:pStyle w:val="BodyText"/>
              <w:rPr>
                <w:i/>
                <w:iCs/>
                <w:color w:val="0070C0"/>
                <w:szCs w:val="18"/>
              </w:rPr>
            </w:pPr>
            <w:r w:rsidRPr="00A60BDB">
              <w:rPr>
                <w:i/>
                <w:iCs/>
                <w:color w:val="0070C0"/>
                <w:szCs w:val="18"/>
              </w:rPr>
              <w:t>The two treatment areas were assessed as having a high-risk rating.</w:t>
            </w:r>
          </w:p>
          <w:p w14:paraId="4EDA9AF2" w14:textId="77777777" w:rsidR="00D00BB1" w:rsidRPr="001E43AB" w:rsidRDefault="00D00BB1" w:rsidP="00477FF6">
            <w:pPr>
              <w:pStyle w:val="BodyText"/>
              <w:rPr>
                <w:szCs w:val="18"/>
              </w:rPr>
            </w:pPr>
            <w:r w:rsidRPr="00A60BDB">
              <w:rPr>
                <w:i/>
                <w:iCs/>
                <w:color w:val="0070C0"/>
                <w:szCs w:val="18"/>
              </w:rPr>
              <w:lastRenderedPageBreak/>
              <w:t>The Bushfire risk commentary from the DELWP risk and evaluation team is included as an attachment to this application.</w:t>
            </w:r>
          </w:p>
        </w:tc>
      </w:tr>
      <w:tr w:rsidR="00D00BB1" w:rsidRPr="001E43AB" w14:paraId="561E41FD" w14:textId="77777777" w:rsidTr="00477FF6">
        <w:tc>
          <w:tcPr>
            <w:cnfStyle w:val="001000000000" w:firstRow="0" w:lastRow="0" w:firstColumn="1" w:lastColumn="0" w:oddVBand="0" w:evenVBand="0" w:oddHBand="0" w:evenHBand="0" w:firstRowFirstColumn="0" w:firstRowLastColumn="0" w:lastRowFirstColumn="0" w:lastRowLastColumn="0"/>
            <w:tcW w:w="10207" w:type="dxa"/>
            <w:gridSpan w:val="2"/>
            <w:shd w:val="clear" w:color="auto" w:fill="201547" w:themeFill="accent1"/>
          </w:tcPr>
          <w:p w14:paraId="7A8186D3" w14:textId="77777777" w:rsidR="00D00BB1" w:rsidRPr="00633154" w:rsidRDefault="00D00BB1">
            <w:pPr>
              <w:pStyle w:val="BodyText"/>
              <w:numPr>
                <w:ilvl w:val="0"/>
                <w:numId w:val="17"/>
              </w:numPr>
              <w:rPr>
                <w:b/>
                <w:bCs/>
                <w:szCs w:val="18"/>
              </w:rPr>
            </w:pPr>
            <w:bookmarkStart w:id="0" w:name="_Hlk119505048"/>
            <w:r>
              <w:rPr>
                <w:b/>
                <w:bCs/>
                <w:color w:val="FFFFFF" w:themeColor="background1"/>
                <w:szCs w:val="18"/>
              </w:rPr>
              <w:lastRenderedPageBreak/>
              <w:t>F</w:t>
            </w:r>
            <w:r w:rsidRPr="00633154">
              <w:rPr>
                <w:b/>
                <w:bCs/>
                <w:color w:val="FFFFFF" w:themeColor="background1"/>
                <w:szCs w:val="18"/>
              </w:rPr>
              <w:t>ire management plan</w:t>
            </w:r>
          </w:p>
        </w:tc>
      </w:tr>
      <w:bookmarkEnd w:id="0"/>
      <w:tr w:rsidR="00D00BB1" w:rsidRPr="001E43AB" w14:paraId="7AE5596A" w14:textId="77777777" w:rsidTr="00477FF6">
        <w:tc>
          <w:tcPr>
            <w:cnfStyle w:val="001000000000" w:firstRow="0" w:lastRow="0" w:firstColumn="1" w:lastColumn="0" w:oddVBand="0" w:evenVBand="0" w:oddHBand="0" w:evenHBand="0" w:firstRowFirstColumn="0" w:firstRowLastColumn="0" w:lastRowFirstColumn="0" w:lastRowLastColumn="0"/>
            <w:tcW w:w="10207" w:type="dxa"/>
            <w:gridSpan w:val="2"/>
            <w:shd w:val="clear" w:color="auto" w:fill="EAF8F8" w:themeFill="accent3" w:themeFillTint="33"/>
          </w:tcPr>
          <w:p w14:paraId="61D67221" w14:textId="77777777" w:rsidR="00D00BB1" w:rsidRDefault="00D00BB1" w:rsidP="00477FF6">
            <w:pPr>
              <w:pStyle w:val="BodyText"/>
              <w:rPr>
                <w:szCs w:val="18"/>
              </w:rPr>
            </w:pPr>
            <w:r>
              <w:rPr>
                <w:szCs w:val="18"/>
              </w:rPr>
              <w:t xml:space="preserve">Provide the name of the fire management plan and identify the section in the document that references the treatment area. (Include plan as an attachment)  </w:t>
            </w:r>
          </w:p>
        </w:tc>
      </w:tr>
      <w:tr w:rsidR="00D00BB1" w:rsidRPr="001E43AB" w14:paraId="765BCE77" w14:textId="77777777" w:rsidTr="00477FF6">
        <w:tc>
          <w:tcPr>
            <w:cnfStyle w:val="001000000000" w:firstRow="0" w:lastRow="0" w:firstColumn="1" w:lastColumn="0" w:oddVBand="0" w:evenVBand="0" w:oddHBand="0" w:evenHBand="0" w:firstRowFirstColumn="0" w:firstRowLastColumn="0" w:lastRowFirstColumn="0" w:lastRowLastColumn="0"/>
            <w:tcW w:w="10207" w:type="dxa"/>
            <w:gridSpan w:val="2"/>
            <w:shd w:val="clear" w:color="auto" w:fill="auto"/>
          </w:tcPr>
          <w:p w14:paraId="4BA43A42" w14:textId="77777777" w:rsidR="00D00BB1" w:rsidRPr="001A70DF" w:rsidRDefault="00D00BB1" w:rsidP="00477FF6">
            <w:pPr>
              <w:pStyle w:val="BodyText"/>
              <w:rPr>
                <w:color w:val="0070C0"/>
                <w:szCs w:val="18"/>
              </w:rPr>
            </w:pPr>
            <w:r w:rsidRPr="001A70DF">
              <w:rPr>
                <w:color w:val="0070C0"/>
                <w:szCs w:val="18"/>
              </w:rPr>
              <w:t xml:space="preserve">The treatment areas have been identified as having a </w:t>
            </w:r>
            <w:r w:rsidRPr="001A70DF">
              <w:rPr>
                <w:color w:val="0070C0"/>
                <w:lang w:eastAsia="en-AU"/>
              </w:rPr>
              <w:t>high risk to life and property from bushfire</w:t>
            </w:r>
            <w:r>
              <w:rPr>
                <w:color w:val="0070C0"/>
                <w:lang w:eastAsia="en-AU"/>
              </w:rPr>
              <w:t xml:space="preserve">, within Section 5 (Emergency Access and Egress Routes) of the </w:t>
            </w:r>
            <w:r w:rsidRPr="001841FD">
              <w:rPr>
                <w:i/>
                <w:iCs/>
                <w:color w:val="0070C0"/>
                <w:lang w:eastAsia="en-AU"/>
              </w:rPr>
              <w:t xml:space="preserve">Great Mountain Shire Emergency Fire Management </w:t>
            </w:r>
            <w:r w:rsidRPr="00D606EA">
              <w:rPr>
                <w:i/>
                <w:iCs/>
                <w:color w:val="0070C0"/>
                <w:lang w:eastAsia="en-AU"/>
              </w:rPr>
              <w:t>Plan – 2020-</w:t>
            </w:r>
            <w:r w:rsidRPr="00AE512F">
              <w:rPr>
                <w:i/>
                <w:iCs/>
                <w:color w:val="0070C0"/>
                <w:lang w:eastAsia="en-AU"/>
              </w:rPr>
              <w:t>2025. The plan is included as an attachment to this application.</w:t>
            </w:r>
            <w:r w:rsidRPr="001A70DF">
              <w:rPr>
                <w:color w:val="0070C0"/>
                <w:szCs w:val="18"/>
              </w:rPr>
              <w:t xml:space="preserve"> </w:t>
            </w:r>
          </w:p>
        </w:tc>
      </w:tr>
      <w:tr w:rsidR="00D00BB1" w:rsidRPr="001E43AB" w14:paraId="6D5392F0" w14:textId="77777777" w:rsidTr="00477FF6">
        <w:tc>
          <w:tcPr>
            <w:cnfStyle w:val="001000000000" w:firstRow="0" w:lastRow="0" w:firstColumn="1" w:lastColumn="0" w:oddVBand="0" w:evenVBand="0" w:oddHBand="0" w:evenHBand="0" w:firstRowFirstColumn="0" w:firstRowLastColumn="0" w:lastRowFirstColumn="0" w:lastRowLastColumn="0"/>
            <w:tcW w:w="10207" w:type="dxa"/>
            <w:gridSpan w:val="2"/>
            <w:shd w:val="clear" w:color="auto" w:fill="201547" w:themeFill="accent1"/>
          </w:tcPr>
          <w:p w14:paraId="3B0C98ED" w14:textId="77777777" w:rsidR="00D00BB1" w:rsidRPr="004E2EA6" w:rsidRDefault="00D00BB1">
            <w:pPr>
              <w:pStyle w:val="BodyText"/>
              <w:numPr>
                <w:ilvl w:val="0"/>
                <w:numId w:val="17"/>
              </w:numPr>
              <w:rPr>
                <w:b/>
                <w:bCs/>
                <w:szCs w:val="18"/>
              </w:rPr>
            </w:pPr>
            <w:r w:rsidRPr="00CF03BF">
              <w:rPr>
                <w:b/>
                <w:bCs/>
                <w:color w:val="FFFFFF" w:themeColor="background1"/>
                <w:szCs w:val="18"/>
              </w:rPr>
              <w:t>Treatment selection</w:t>
            </w:r>
          </w:p>
        </w:tc>
      </w:tr>
      <w:tr w:rsidR="00D00BB1" w:rsidRPr="001E43AB" w14:paraId="3536EAD6" w14:textId="77777777" w:rsidTr="00477FF6">
        <w:tc>
          <w:tcPr>
            <w:cnfStyle w:val="001000000000" w:firstRow="0" w:lastRow="0" w:firstColumn="1" w:lastColumn="0" w:oddVBand="0" w:evenVBand="0" w:oddHBand="0" w:evenHBand="0" w:firstRowFirstColumn="0" w:firstRowLastColumn="0" w:lastRowFirstColumn="0" w:lastRowLastColumn="0"/>
            <w:tcW w:w="10207" w:type="dxa"/>
            <w:gridSpan w:val="2"/>
            <w:shd w:val="clear" w:color="auto" w:fill="EAF8F8" w:themeFill="accent3" w:themeFillTint="33"/>
          </w:tcPr>
          <w:p w14:paraId="3A38EF08" w14:textId="77777777" w:rsidR="00D00BB1" w:rsidRDefault="00D00BB1" w:rsidP="00477FF6">
            <w:pPr>
              <w:pStyle w:val="BodyText"/>
              <w:rPr>
                <w:szCs w:val="18"/>
              </w:rPr>
            </w:pPr>
            <w:r>
              <w:rPr>
                <w:szCs w:val="18"/>
              </w:rPr>
              <w:t>Provide the names of the agencies that make up the multi-agency group, who determined the proposed vegetation treatments.</w:t>
            </w:r>
          </w:p>
        </w:tc>
      </w:tr>
      <w:tr w:rsidR="00D00BB1" w:rsidRPr="001E43AB" w14:paraId="3A83553E" w14:textId="77777777" w:rsidTr="00477FF6">
        <w:tc>
          <w:tcPr>
            <w:cnfStyle w:val="001000000000" w:firstRow="0" w:lastRow="0" w:firstColumn="1" w:lastColumn="0" w:oddVBand="0" w:evenVBand="0" w:oddHBand="0" w:evenHBand="0" w:firstRowFirstColumn="0" w:firstRowLastColumn="0" w:lastRowFirstColumn="0" w:lastRowLastColumn="0"/>
            <w:tcW w:w="10207" w:type="dxa"/>
            <w:gridSpan w:val="2"/>
            <w:shd w:val="clear" w:color="auto" w:fill="auto"/>
          </w:tcPr>
          <w:p w14:paraId="16DBE0EC" w14:textId="77777777" w:rsidR="00D00BB1" w:rsidRDefault="00D00BB1">
            <w:pPr>
              <w:pStyle w:val="BodyText"/>
              <w:numPr>
                <w:ilvl w:val="0"/>
                <w:numId w:val="18"/>
              </w:numPr>
              <w:rPr>
                <w:i/>
                <w:iCs/>
                <w:color w:val="0070C0"/>
                <w:szCs w:val="18"/>
              </w:rPr>
            </w:pPr>
            <w:r>
              <w:rPr>
                <w:i/>
                <w:iCs/>
                <w:color w:val="0070C0"/>
                <w:szCs w:val="18"/>
              </w:rPr>
              <w:t>DEECA:      Gippsland Risk and evaluation team, Gippsland Natural Environment Programs</w:t>
            </w:r>
          </w:p>
          <w:p w14:paraId="0C5074A9" w14:textId="77777777" w:rsidR="00D00BB1" w:rsidRDefault="00D00BB1">
            <w:pPr>
              <w:pStyle w:val="BodyText"/>
              <w:numPr>
                <w:ilvl w:val="0"/>
                <w:numId w:val="18"/>
              </w:numPr>
              <w:rPr>
                <w:i/>
                <w:iCs/>
                <w:color w:val="0070C0"/>
                <w:szCs w:val="18"/>
              </w:rPr>
            </w:pPr>
            <w:r>
              <w:rPr>
                <w:i/>
                <w:iCs/>
                <w:color w:val="0070C0"/>
                <w:szCs w:val="18"/>
              </w:rPr>
              <w:t>Country Fire Authority:  Vegetation management officer</w:t>
            </w:r>
          </w:p>
          <w:p w14:paraId="05983058" w14:textId="77777777" w:rsidR="00D00BB1" w:rsidRPr="005D7529" w:rsidRDefault="00D00BB1">
            <w:pPr>
              <w:pStyle w:val="BodyText"/>
              <w:numPr>
                <w:ilvl w:val="0"/>
                <w:numId w:val="18"/>
              </w:numPr>
              <w:rPr>
                <w:i/>
                <w:iCs/>
                <w:color w:val="0070C0"/>
                <w:szCs w:val="18"/>
              </w:rPr>
            </w:pPr>
            <w:r>
              <w:rPr>
                <w:i/>
                <w:iCs/>
                <w:color w:val="0070C0"/>
                <w:szCs w:val="18"/>
              </w:rPr>
              <w:t>Great Mountain Shire:   Emergency management team, Biodiversity team</w:t>
            </w:r>
          </w:p>
        </w:tc>
      </w:tr>
      <w:tr w:rsidR="00D00BB1" w:rsidRPr="001E43AB" w14:paraId="0E3428C3" w14:textId="77777777" w:rsidTr="00477FF6">
        <w:tc>
          <w:tcPr>
            <w:cnfStyle w:val="001000000000" w:firstRow="0" w:lastRow="0" w:firstColumn="1" w:lastColumn="0" w:oddVBand="0" w:evenVBand="0" w:oddHBand="0" w:evenHBand="0" w:firstRowFirstColumn="0" w:firstRowLastColumn="0" w:lastRowFirstColumn="0" w:lastRowLastColumn="0"/>
            <w:tcW w:w="10207" w:type="dxa"/>
            <w:gridSpan w:val="2"/>
            <w:shd w:val="clear" w:color="auto" w:fill="201547" w:themeFill="accent1"/>
          </w:tcPr>
          <w:p w14:paraId="5B6A0AFB" w14:textId="77777777" w:rsidR="00D00BB1" w:rsidRPr="00CF03BF" w:rsidRDefault="00D00BB1">
            <w:pPr>
              <w:pStyle w:val="BodyText"/>
              <w:numPr>
                <w:ilvl w:val="0"/>
                <w:numId w:val="17"/>
              </w:numPr>
              <w:rPr>
                <w:b/>
                <w:bCs/>
                <w:szCs w:val="18"/>
              </w:rPr>
            </w:pPr>
            <w:r>
              <w:rPr>
                <w:b/>
                <w:bCs/>
                <w:color w:val="FFFFFF" w:themeColor="background1"/>
                <w:szCs w:val="18"/>
              </w:rPr>
              <w:t>Workplan</w:t>
            </w:r>
            <w:r w:rsidRPr="00CF03BF">
              <w:rPr>
                <w:b/>
                <w:bCs/>
                <w:color w:val="FFFFFF" w:themeColor="background1"/>
                <w:szCs w:val="18"/>
              </w:rPr>
              <w:t xml:space="preserve"> endorsement</w:t>
            </w:r>
          </w:p>
        </w:tc>
      </w:tr>
      <w:tr w:rsidR="00D00BB1" w:rsidRPr="001E43AB" w14:paraId="32727DA0" w14:textId="77777777" w:rsidTr="00477FF6">
        <w:tc>
          <w:tcPr>
            <w:cnfStyle w:val="001000000000" w:firstRow="0" w:lastRow="0" w:firstColumn="1" w:lastColumn="0" w:oddVBand="0" w:evenVBand="0" w:oddHBand="0" w:evenHBand="0" w:firstRowFirstColumn="0" w:firstRowLastColumn="0" w:lastRowFirstColumn="0" w:lastRowLastColumn="0"/>
            <w:tcW w:w="10207" w:type="dxa"/>
            <w:gridSpan w:val="2"/>
            <w:shd w:val="clear" w:color="auto" w:fill="EAF8F8" w:themeFill="accent3" w:themeFillTint="33"/>
          </w:tcPr>
          <w:p w14:paraId="020C71B2" w14:textId="77777777" w:rsidR="00D00BB1" w:rsidRPr="00CF03BF" w:rsidRDefault="00D00BB1" w:rsidP="00477FF6">
            <w:pPr>
              <w:pStyle w:val="BodyText"/>
              <w:rPr>
                <w:b/>
                <w:bCs/>
                <w:color w:val="FFFFFF" w:themeColor="background1"/>
                <w:szCs w:val="18"/>
              </w:rPr>
            </w:pPr>
            <w:r w:rsidRPr="00E47829">
              <w:rPr>
                <w:rFonts w:cstheme="minorHAnsi"/>
                <w:szCs w:val="18"/>
              </w:rPr>
              <w:t>The treat</w:t>
            </w:r>
            <w:r>
              <w:rPr>
                <w:rFonts w:cstheme="minorHAnsi"/>
                <w:szCs w:val="18"/>
              </w:rPr>
              <w:t>ment(s) contained in the work plan must be</w:t>
            </w:r>
            <w:r w:rsidRPr="00E47829">
              <w:rPr>
                <w:rFonts w:cstheme="minorHAnsi"/>
                <w:szCs w:val="18"/>
              </w:rPr>
              <w:t xml:space="preserve"> endorsed by </w:t>
            </w:r>
            <w:r>
              <w:rPr>
                <w:rFonts w:cstheme="minorHAnsi"/>
                <w:szCs w:val="18"/>
              </w:rPr>
              <w:t xml:space="preserve">the Municipal Fire Management Planning Committee, before being provided to the Municipal Emergency Management Planning Committee for comment/support. </w:t>
            </w:r>
            <w:r>
              <w:rPr>
                <w:szCs w:val="18"/>
              </w:rPr>
              <w:t xml:space="preserve">(Include endorsement as an attachment)  </w:t>
            </w:r>
          </w:p>
        </w:tc>
      </w:tr>
      <w:tr w:rsidR="00D00BB1" w:rsidRPr="001E43AB" w14:paraId="529EE916" w14:textId="77777777" w:rsidTr="00477FF6">
        <w:tc>
          <w:tcPr>
            <w:cnfStyle w:val="001000000000" w:firstRow="0" w:lastRow="0" w:firstColumn="1" w:lastColumn="0" w:oddVBand="0" w:evenVBand="0" w:oddHBand="0" w:evenHBand="0" w:firstRowFirstColumn="0" w:firstRowLastColumn="0" w:lastRowFirstColumn="0" w:lastRowLastColumn="0"/>
            <w:tcW w:w="10207" w:type="dxa"/>
            <w:gridSpan w:val="2"/>
            <w:shd w:val="clear" w:color="auto" w:fill="auto"/>
          </w:tcPr>
          <w:p w14:paraId="6D4A334C" w14:textId="77777777" w:rsidR="00D00BB1" w:rsidRPr="004C3603" w:rsidRDefault="00D00BB1" w:rsidP="00477FF6">
            <w:pPr>
              <w:pStyle w:val="BodyText"/>
              <w:rPr>
                <w:i/>
                <w:iCs/>
                <w:szCs w:val="18"/>
              </w:rPr>
            </w:pPr>
            <w:r w:rsidRPr="004C3603">
              <w:rPr>
                <w:i/>
                <w:iCs/>
                <w:color w:val="0070C0"/>
                <w:szCs w:val="18"/>
              </w:rPr>
              <w:t>The treatment areas within the work plan were presented to the Great Mountain Shire Municipal Emergency Management Planning committee on 22 July 2023. The endorsement of the work plan is included within the meeting minutes. The minutes are included as an attachment to this application.</w:t>
            </w:r>
          </w:p>
        </w:tc>
      </w:tr>
    </w:tbl>
    <w:p w14:paraId="6C35874D" w14:textId="61932634" w:rsidR="00947066" w:rsidRPr="00EA0C6A" w:rsidRDefault="00637B01" w:rsidP="008D1AC5">
      <w:pPr>
        <w:pStyle w:val="Heading2"/>
      </w:pPr>
      <w:r>
        <w:t>3. Biodiversity values impacted</w:t>
      </w:r>
    </w:p>
    <w:tbl>
      <w:tblPr>
        <w:tblStyle w:val="TableGrid"/>
        <w:tblW w:w="10207" w:type="dxa"/>
        <w:tblBorders>
          <w:top w:val="single" w:sz="4" w:space="0" w:color="201547" w:themeColor="accent1"/>
          <w:left w:val="single" w:sz="4" w:space="0" w:color="201547" w:themeColor="accent1"/>
          <w:bottom w:val="single" w:sz="4" w:space="0" w:color="201547" w:themeColor="accent1"/>
          <w:right w:val="single" w:sz="4" w:space="0" w:color="201547" w:themeColor="accent1"/>
          <w:insideH w:val="single" w:sz="4" w:space="0" w:color="201547" w:themeColor="accent1"/>
          <w:insideV w:val="single" w:sz="4" w:space="0" w:color="201547" w:themeColor="accent1"/>
        </w:tblBorders>
        <w:tblLook w:val="04A0" w:firstRow="1" w:lastRow="0" w:firstColumn="1" w:lastColumn="0" w:noHBand="0" w:noVBand="1"/>
      </w:tblPr>
      <w:tblGrid>
        <w:gridCol w:w="1680"/>
        <w:gridCol w:w="1789"/>
        <w:gridCol w:w="6738"/>
      </w:tblGrid>
      <w:tr w:rsidR="00377C09" w:rsidRPr="001E43AB" w14:paraId="3966C9AA" w14:textId="77777777" w:rsidTr="00477FF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207" w:type="dxa"/>
            <w:gridSpan w:val="3"/>
          </w:tcPr>
          <w:p w14:paraId="2AC7431F" w14:textId="77777777" w:rsidR="00377C09" w:rsidRPr="00C57E1B" w:rsidRDefault="00377C09" w:rsidP="00477FF6">
            <w:pPr>
              <w:pStyle w:val="BodyText"/>
              <w:ind w:left="0"/>
              <w:rPr>
                <w:color w:val="FFFFFF" w:themeColor="background1"/>
                <w:szCs w:val="18"/>
              </w:rPr>
            </w:pPr>
            <w:r>
              <w:rPr>
                <w:b/>
                <w:color w:val="FFFFFF" w:themeColor="background1"/>
                <w:szCs w:val="18"/>
              </w:rPr>
              <w:t xml:space="preserve">  </w:t>
            </w:r>
            <w:r w:rsidRPr="00C57E1B">
              <w:rPr>
                <w:b/>
                <w:color w:val="FFFFFF" w:themeColor="background1"/>
                <w:szCs w:val="18"/>
              </w:rPr>
              <w:t>Biodiversity assessment method</w:t>
            </w:r>
          </w:p>
        </w:tc>
      </w:tr>
      <w:tr w:rsidR="00377C09" w:rsidRPr="001E43AB" w14:paraId="11612F71" w14:textId="77777777" w:rsidTr="00477FF6">
        <w:tc>
          <w:tcPr>
            <w:cnfStyle w:val="001000000000" w:firstRow="0" w:lastRow="0" w:firstColumn="1" w:lastColumn="0" w:oddVBand="0" w:evenVBand="0" w:oddHBand="0" w:evenHBand="0" w:firstRowFirstColumn="0" w:firstRowLastColumn="0" w:lastRowFirstColumn="0" w:lastRowLastColumn="0"/>
            <w:tcW w:w="10207" w:type="dxa"/>
            <w:gridSpan w:val="3"/>
            <w:shd w:val="clear" w:color="auto" w:fill="E0F5F4" w:themeFill="accent2" w:themeFillTint="33"/>
          </w:tcPr>
          <w:p w14:paraId="37534A96" w14:textId="77777777" w:rsidR="00377C09" w:rsidRPr="001E43AB" w:rsidRDefault="00377C09">
            <w:pPr>
              <w:pStyle w:val="BodyText"/>
              <w:numPr>
                <w:ilvl w:val="0"/>
                <w:numId w:val="19"/>
              </w:numPr>
              <w:spacing w:line="220" w:lineRule="atLeast"/>
              <w:rPr>
                <w:szCs w:val="18"/>
              </w:rPr>
            </w:pPr>
            <w:r>
              <w:rPr>
                <w:szCs w:val="18"/>
              </w:rPr>
              <w:t>Describe the method used to identify biodiversity value.</w:t>
            </w:r>
          </w:p>
        </w:tc>
      </w:tr>
      <w:tr w:rsidR="00377C09" w:rsidRPr="001E43AB" w14:paraId="152A587D" w14:textId="77777777" w:rsidTr="000A2118">
        <w:tc>
          <w:tcPr>
            <w:cnfStyle w:val="001000000000" w:firstRow="0" w:lastRow="0" w:firstColumn="1" w:lastColumn="0" w:oddVBand="0" w:evenVBand="0" w:oddHBand="0" w:evenHBand="0" w:firstRowFirstColumn="0" w:firstRowLastColumn="0" w:lastRowFirstColumn="0" w:lastRowLastColumn="0"/>
            <w:tcW w:w="10207" w:type="dxa"/>
            <w:gridSpan w:val="3"/>
            <w:shd w:val="clear" w:color="auto" w:fill="auto"/>
          </w:tcPr>
          <w:p w14:paraId="5865B873" w14:textId="77777777" w:rsidR="00377C09" w:rsidRPr="00274445" w:rsidRDefault="00377C09" w:rsidP="00477FF6">
            <w:pPr>
              <w:pStyle w:val="BodyText"/>
              <w:rPr>
                <w:i/>
                <w:iCs/>
                <w:color w:val="0070C0"/>
                <w:szCs w:val="18"/>
              </w:rPr>
            </w:pPr>
            <w:r w:rsidRPr="00274445">
              <w:rPr>
                <w:i/>
                <w:iCs/>
                <w:color w:val="0070C0"/>
                <w:szCs w:val="18"/>
              </w:rPr>
              <w:t>A desktop analysis was conducted across the treatment area, using the following datasets:</w:t>
            </w:r>
          </w:p>
          <w:p w14:paraId="5161E8AC" w14:textId="77777777" w:rsidR="00377C09" w:rsidRPr="00274445" w:rsidRDefault="00377C09">
            <w:pPr>
              <w:pStyle w:val="BodyText"/>
              <w:numPr>
                <w:ilvl w:val="0"/>
                <w:numId w:val="18"/>
              </w:numPr>
              <w:spacing w:line="220" w:lineRule="atLeast"/>
              <w:rPr>
                <w:i/>
                <w:iCs/>
                <w:color w:val="0070C0"/>
                <w:szCs w:val="18"/>
              </w:rPr>
            </w:pPr>
            <w:r w:rsidRPr="00274445">
              <w:rPr>
                <w:i/>
                <w:iCs/>
                <w:color w:val="0070C0"/>
                <w:szCs w:val="18"/>
              </w:rPr>
              <w:t xml:space="preserve">Pre 1750 Ecological Vegetation Class </w:t>
            </w:r>
          </w:p>
          <w:p w14:paraId="3427E09B" w14:textId="77777777" w:rsidR="00377C09" w:rsidRPr="00274445" w:rsidRDefault="00377C09">
            <w:pPr>
              <w:pStyle w:val="BodyText"/>
              <w:numPr>
                <w:ilvl w:val="0"/>
                <w:numId w:val="18"/>
              </w:numPr>
              <w:spacing w:line="220" w:lineRule="atLeast"/>
              <w:rPr>
                <w:i/>
                <w:iCs/>
                <w:color w:val="0070C0"/>
                <w:szCs w:val="18"/>
              </w:rPr>
            </w:pPr>
            <w:r w:rsidRPr="00274445">
              <w:rPr>
                <w:i/>
                <w:iCs/>
                <w:color w:val="0070C0"/>
                <w:szCs w:val="18"/>
              </w:rPr>
              <w:t>Native Vegetation Condition</w:t>
            </w:r>
          </w:p>
          <w:p w14:paraId="78E07724" w14:textId="77777777" w:rsidR="00377C09" w:rsidRPr="00274445" w:rsidRDefault="00377C09">
            <w:pPr>
              <w:pStyle w:val="BodyText"/>
              <w:numPr>
                <w:ilvl w:val="0"/>
                <w:numId w:val="18"/>
              </w:numPr>
              <w:spacing w:line="220" w:lineRule="atLeast"/>
              <w:rPr>
                <w:i/>
                <w:iCs/>
                <w:color w:val="0070C0"/>
                <w:szCs w:val="18"/>
              </w:rPr>
            </w:pPr>
            <w:r w:rsidRPr="00274445">
              <w:rPr>
                <w:i/>
                <w:iCs/>
                <w:color w:val="0070C0"/>
                <w:szCs w:val="18"/>
              </w:rPr>
              <w:t>Victorian Biodiversity Atlas</w:t>
            </w:r>
          </w:p>
          <w:p w14:paraId="5647A24D" w14:textId="77777777" w:rsidR="00377C09" w:rsidRPr="00152A32" w:rsidRDefault="00377C09" w:rsidP="00477FF6">
            <w:pPr>
              <w:pStyle w:val="BodyText"/>
              <w:rPr>
                <w:i/>
                <w:iCs/>
                <w:szCs w:val="18"/>
              </w:rPr>
            </w:pPr>
            <w:r w:rsidRPr="00274445">
              <w:rPr>
                <w:i/>
                <w:iCs/>
                <w:color w:val="0070C0"/>
                <w:szCs w:val="18"/>
              </w:rPr>
              <w:t>A site visit was conducted by council’s’ biodiversity staff and DEECA’s Natural environmental programs staff to verify on ground EVCs and observe vegetation condition and level of disturbance in treatments areas.</w:t>
            </w:r>
          </w:p>
        </w:tc>
      </w:tr>
      <w:tr w:rsidR="00377C09" w:rsidRPr="001E43AB" w14:paraId="08DA78DA" w14:textId="77777777" w:rsidTr="00477FF6">
        <w:tc>
          <w:tcPr>
            <w:cnfStyle w:val="001000000000" w:firstRow="0" w:lastRow="0" w:firstColumn="1" w:lastColumn="0" w:oddVBand="0" w:evenVBand="0" w:oddHBand="0" w:evenHBand="0" w:firstRowFirstColumn="0" w:firstRowLastColumn="0" w:lastRowFirstColumn="0" w:lastRowLastColumn="0"/>
            <w:tcW w:w="3469" w:type="dxa"/>
            <w:gridSpan w:val="2"/>
            <w:shd w:val="clear" w:color="auto" w:fill="E0F5F4" w:themeFill="accent2" w:themeFillTint="33"/>
          </w:tcPr>
          <w:p w14:paraId="14917833" w14:textId="77777777" w:rsidR="00377C09" w:rsidRPr="001E43AB" w:rsidRDefault="00377C09">
            <w:pPr>
              <w:pStyle w:val="BodyText"/>
              <w:numPr>
                <w:ilvl w:val="0"/>
                <w:numId w:val="19"/>
              </w:numPr>
              <w:spacing w:line="220" w:lineRule="atLeast"/>
              <w:rPr>
                <w:szCs w:val="18"/>
              </w:rPr>
            </w:pPr>
            <w:r>
              <w:rPr>
                <w:szCs w:val="18"/>
              </w:rPr>
              <w:t>Treatment area extent (ha)</w:t>
            </w:r>
          </w:p>
        </w:tc>
        <w:tc>
          <w:tcPr>
            <w:tcW w:w="6738" w:type="dxa"/>
            <w:shd w:val="clear" w:color="auto" w:fill="auto"/>
          </w:tcPr>
          <w:p w14:paraId="2BBCE644" w14:textId="77777777" w:rsidR="00377C09" w:rsidRPr="000F59E5" w:rsidRDefault="00377C09" w:rsidP="00477FF6">
            <w:pPr>
              <w:pStyle w:val="BodyText"/>
              <w:cnfStyle w:val="000000000000" w:firstRow="0" w:lastRow="0" w:firstColumn="0" w:lastColumn="0" w:oddVBand="0" w:evenVBand="0" w:oddHBand="0" w:evenHBand="0" w:firstRowFirstColumn="0" w:firstRowLastColumn="0" w:lastRowFirstColumn="0" w:lastRowLastColumn="0"/>
              <w:rPr>
                <w:i/>
                <w:iCs/>
                <w:color w:val="0070C0"/>
                <w:szCs w:val="18"/>
              </w:rPr>
            </w:pPr>
            <w:r>
              <w:rPr>
                <w:i/>
                <w:iCs/>
                <w:color w:val="0070C0"/>
                <w:szCs w:val="18"/>
              </w:rPr>
              <w:t>15</w:t>
            </w:r>
            <w:r w:rsidRPr="000F59E5">
              <w:rPr>
                <w:i/>
                <w:iCs/>
                <w:color w:val="0070C0"/>
                <w:szCs w:val="18"/>
              </w:rPr>
              <w:t xml:space="preserve"> hectares</w:t>
            </w:r>
          </w:p>
        </w:tc>
      </w:tr>
      <w:tr w:rsidR="00377C09" w:rsidRPr="001E43AB" w14:paraId="70459422" w14:textId="77777777" w:rsidTr="00477FF6">
        <w:tc>
          <w:tcPr>
            <w:cnfStyle w:val="001000000000" w:firstRow="0" w:lastRow="0" w:firstColumn="1" w:lastColumn="0" w:oddVBand="0" w:evenVBand="0" w:oddHBand="0" w:evenHBand="0" w:firstRowFirstColumn="0" w:firstRowLastColumn="0" w:lastRowFirstColumn="0" w:lastRowLastColumn="0"/>
            <w:tcW w:w="1680" w:type="dxa"/>
            <w:vMerge w:val="restart"/>
            <w:shd w:val="clear" w:color="auto" w:fill="E0F5F4" w:themeFill="accent2" w:themeFillTint="33"/>
            <w:vAlign w:val="center"/>
          </w:tcPr>
          <w:p w14:paraId="405AF4E0" w14:textId="77777777" w:rsidR="00377C09" w:rsidRDefault="00377C09">
            <w:pPr>
              <w:pStyle w:val="BodyText"/>
              <w:numPr>
                <w:ilvl w:val="0"/>
                <w:numId w:val="19"/>
              </w:numPr>
              <w:spacing w:line="220" w:lineRule="atLeast"/>
              <w:rPr>
                <w:szCs w:val="18"/>
              </w:rPr>
            </w:pPr>
            <w:r>
              <w:rPr>
                <w:szCs w:val="18"/>
              </w:rPr>
              <w:t>Describe the vegetation to be removed</w:t>
            </w:r>
          </w:p>
        </w:tc>
        <w:tc>
          <w:tcPr>
            <w:tcW w:w="1789" w:type="dxa"/>
            <w:shd w:val="clear" w:color="auto" w:fill="E0F5F4" w:themeFill="accent2" w:themeFillTint="33"/>
          </w:tcPr>
          <w:p w14:paraId="7C70F942" w14:textId="77777777" w:rsidR="00377C09" w:rsidRDefault="00377C09" w:rsidP="00477FF6">
            <w:pPr>
              <w:pStyle w:val="BodyText"/>
              <w:cnfStyle w:val="000000000000" w:firstRow="0" w:lastRow="0" w:firstColumn="0" w:lastColumn="0" w:oddVBand="0" w:evenVBand="0" w:oddHBand="0" w:evenHBand="0" w:firstRowFirstColumn="0" w:firstRowLastColumn="0" w:lastRowFirstColumn="0" w:lastRowLastColumn="0"/>
              <w:rPr>
                <w:szCs w:val="18"/>
              </w:rPr>
            </w:pPr>
            <w:r>
              <w:rPr>
                <w:szCs w:val="18"/>
              </w:rPr>
              <w:t>Ecological Vegetation Class(es)</w:t>
            </w:r>
          </w:p>
        </w:tc>
        <w:tc>
          <w:tcPr>
            <w:tcW w:w="6738" w:type="dxa"/>
            <w:shd w:val="clear" w:color="auto" w:fill="auto"/>
          </w:tcPr>
          <w:p w14:paraId="1517488C" w14:textId="77777777" w:rsidR="00377C09" w:rsidRPr="000F59E5" w:rsidRDefault="00377C09">
            <w:pPr>
              <w:pStyle w:val="BodyText"/>
              <w:numPr>
                <w:ilvl w:val="0"/>
                <w:numId w:val="18"/>
              </w:numPr>
              <w:spacing w:line="220" w:lineRule="atLeast"/>
              <w:cnfStyle w:val="000000000000" w:firstRow="0" w:lastRow="0" w:firstColumn="0" w:lastColumn="0" w:oddVBand="0" w:evenVBand="0" w:oddHBand="0" w:evenHBand="0" w:firstRowFirstColumn="0" w:firstRowLastColumn="0" w:lastRowFirstColumn="0" w:lastRowLastColumn="0"/>
              <w:rPr>
                <w:i/>
                <w:iCs/>
                <w:color w:val="0070C0"/>
                <w:szCs w:val="18"/>
              </w:rPr>
            </w:pPr>
            <w:r>
              <w:rPr>
                <w:i/>
                <w:iCs/>
                <w:color w:val="0070C0"/>
                <w:szCs w:val="18"/>
              </w:rPr>
              <w:t>Lowland Forest (EVC 16)</w:t>
            </w:r>
          </w:p>
          <w:p w14:paraId="3946E82B" w14:textId="77777777" w:rsidR="00377C09" w:rsidRPr="000F59E5" w:rsidRDefault="00377C09">
            <w:pPr>
              <w:pStyle w:val="BodyText"/>
              <w:numPr>
                <w:ilvl w:val="0"/>
                <w:numId w:val="18"/>
              </w:numPr>
              <w:spacing w:line="220" w:lineRule="atLeast"/>
              <w:cnfStyle w:val="000000000000" w:firstRow="0" w:lastRow="0" w:firstColumn="0" w:lastColumn="0" w:oddVBand="0" w:evenVBand="0" w:oddHBand="0" w:evenHBand="0" w:firstRowFirstColumn="0" w:firstRowLastColumn="0" w:lastRowFirstColumn="0" w:lastRowLastColumn="0"/>
              <w:rPr>
                <w:i/>
                <w:iCs/>
                <w:color w:val="0070C0"/>
                <w:szCs w:val="18"/>
              </w:rPr>
            </w:pPr>
            <w:r>
              <w:rPr>
                <w:i/>
                <w:iCs/>
                <w:color w:val="0070C0"/>
                <w:szCs w:val="18"/>
              </w:rPr>
              <w:t>Lowland Herb-rich Forest (EVC 877)</w:t>
            </w:r>
          </w:p>
        </w:tc>
      </w:tr>
      <w:tr w:rsidR="00377C09" w:rsidRPr="001E43AB" w14:paraId="2528CB9C" w14:textId="77777777" w:rsidTr="00477FF6">
        <w:tc>
          <w:tcPr>
            <w:cnfStyle w:val="001000000000" w:firstRow="0" w:lastRow="0" w:firstColumn="1" w:lastColumn="0" w:oddVBand="0" w:evenVBand="0" w:oddHBand="0" w:evenHBand="0" w:firstRowFirstColumn="0" w:firstRowLastColumn="0" w:lastRowFirstColumn="0" w:lastRowLastColumn="0"/>
            <w:tcW w:w="1680" w:type="dxa"/>
            <w:vMerge/>
            <w:shd w:val="clear" w:color="auto" w:fill="E0F5F4" w:themeFill="accent2" w:themeFillTint="33"/>
          </w:tcPr>
          <w:p w14:paraId="3850C660" w14:textId="77777777" w:rsidR="00377C09" w:rsidRDefault="00377C09" w:rsidP="00477FF6">
            <w:pPr>
              <w:pStyle w:val="BodyText"/>
              <w:rPr>
                <w:szCs w:val="18"/>
              </w:rPr>
            </w:pPr>
          </w:p>
        </w:tc>
        <w:tc>
          <w:tcPr>
            <w:tcW w:w="1789" w:type="dxa"/>
            <w:shd w:val="clear" w:color="auto" w:fill="E0F5F4" w:themeFill="accent2" w:themeFillTint="33"/>
          </w:tcPr>
          <w:p w14:paraId="0DD72B9E" w14:textId="7E66F0D9" w:rsidR="00377C09" w:rsidRDefault="00377C09" w:rsidP="00477FF6">
            <w:pPr>
              <w:pStyle w:val="BodyText"/>
              <w:cnfStyle w:val="000000000000" w:firstRow="0" w:lastRow="0" w:firstColumn="0" w:lastColumn="0" w:oddVBand="0" w:evenVBand="0" w:oddHBand="0" w:evenHBand="0" w:firstRowFirstColumn="0" w:firstRowLastColumn="0" w:lastRowFirstColumn="0" w:lastRowLastColumn="0"/>
              <w:rPr>
                <w:szCs w:val="18"/>
              </w:rPr>
            </w:pPr>
            <w:r>
              <w:rPr>
                <w:szCs w:val="18"/>
              </w:rPr>
              <w:t>Vegetation condition (compared to its EVC benchmark)</w:t>
            </w:r>
          </w:p>
        </w:tc>
        <w:tc>
          <w:tcPr>
            <w:tcW w:w="6738" w:type="dxa"/>
            <w:shd w:val="clear" w:color="auto" w:fill="auto"/>
          </w:tcPr>
          <w:p w14:paraId="12B0FE9A" w14:textId="77777777" w:rsidR="00377C09" w:rsidRDefault="00377C09" w:rsidP="00477FF6">
            <w:pPr>
              <w:pStyle w:val="BodyText"/>
              <w:cnfStyle w:val="000000000000" w:firstRow="0" w:lastRow="0" w:firstColumn="0" w:lastColumn="0" w:oddVBand="0" w:evenVBand="0" w:oddHBand="0" w:evenHBand="0" w:firstRowFirstColumn="0" w:firstRowLastColumn="0" w:lastRowFirstColumn="0" w:lastRowLastColumn="0"/>
              <w:rPr>
                <w:i/>
                <w:iCs/>
                <w:color w:val="0070C0"/>
                <w:szCs w:val="18"/>
              </w:rPr>
            </w:pPr>
            <w:r w:rsidRPr="00C27E3D">
              <w:rPr>
                <w:i/>
                <w:iCs/>
                <w:color w:val="0070C0"/>
                <w:szCs w:val="18"/>
              </w:rPr>
              <w:t xml:space="preserve">The treatment area has been heavily disturbed from previous construction, as well as the 2019 bushfires. The understorey is mostly dominated by a dense layer of regrowth </w:t>
            </w:r>
            <w:r>
              <w:rPr>
                <w:i/>
                <w:iCs/>
                <w:color w:val="0070C0"/>
                <w:szCs w:val="18"/>
              </w:rPr>
              <w:t xml:space="preserve">of </w:t>
            </w:r>
            <w:r w:rsidRPr="00C27E3D">
              <w:rPr>
                <w:i/>
                <w:iCs/>
                <w:color w:val="0070C0"/>
                <w:szCs w:val="18"/>
              </w:rPr>
              <w:t>Austral Bracken or Silver Wattle</w:t>
            </w:r>
            <w:r>
              <w:rPr>
                <w:i/>
                <w:iCs/>
                <w:color w:val="0070C0"/>
                <w:szCs w:val="18"/>
              </w:rPr>
              <w:t>.</w:t>
            </w:r>
          </w:p>
          <w:p w14:paraId="2B24283F" w14:textId="77777777" w:rsidR="00377C09" w:rsidRPr="001E43AB" w:rsidRDefault="00377C09" w:rsidP="00477FF6">
            <w:pPr>
              <w:pStyle w:val="BodyText"/>
              <w:cnfStyle w:val="000000000000" w:firstRow="0" w:lastRow="0" w:firstColumn="0" w:lastColumn="0" w:oddVBand="0" w:evenVBand="0" w:oddHBand="0" w:evenHBand="0" w:firstRowFirstColumn="0" w:firstRowLastColumn="0" w:lastRowFirstColumn="0" w:lastRowLastColumn="0"/>
              <w:rPr>
                <w:szCs w:val="18"/>
              </w:rPr>
            </w:pPr>
            <w:r w:rsidRPr="002B7736">
              <w:rPr>
                <w:i/>
                <w:iCs/>
                <w:color w:val="0070C0"/>
                <w:szCs w:val="18"/>
              </w:rPr>
              <w:lastRenderedPageBreak/>
              <w:t>The canopy layer</w:t>
            </w:r>
            <w:r w:rsidRPr="002B7736">
              <w:rPr>
                <w:color w:val="0070C0"/>
                <w:szCs w:val="18"/>
              </w:rPr>
              <w:t xml:space="preserve"> is mostly absent with most trees not yet considered large, </w:t>
            </w:r>
            <w:proofErr w:type="gramStart"/>
            <w:r w:rsidRPr="002B7736">
              <w:rPr>
                <w:color w:val="0070C0"/>
                <w:szCs w:val="18"/>
              </w:rPr>
              <w:t>with the exception of</w:t>
            </w:r>
            <w:proofErr w:type="gramEnd"/>
            <w:r w:rsidRPr="002B7736">
              <w:rPr>
                <w:color w:val="0070C0"/>
                <w:szCs w:val="18"/>
              </w:rPr>
              <w:t xml:space="preserve"> the large trees considered clear and present danger trees</w:t>
            </w:r>
            <w:r>
              <w:rPr>
                <w:color w:val="0070C0"/>
                <w:szCs w:val="18"/>
              </w:rPr>
              <w:t>, which have not recovered since the 2019 bushfire.</w:t>
            </w:r>
          </w:p>
        </w:tc>
      </w:tr>
      <w:tr w:rsidR="00377C09" w:rsidRPr="001E43AB" w14:paraId="7CB4F4AE" w14:textId="77777777" w:rsidTr="00477FF6">
        <w:trPr>
          <w:trHeight w:val="1490"/>
        </w:trPr>
        <w:tc>
          <w:tcPr>
            <w:cnfStyle w:val="001000000000" w:firstRow="0" w:lastRow="0" w:firstColumn="1" w:lastColumn="0" w:oddVBand="0" w:evenVBand="0" w:oddHBand="0" w:evenHBand="0" w:firstRowFirstColumn="0" w:firstRowLastColumn="0" w:lastRowFirstColumn="0" w:lastRowLastColumn="0"/>
            <w:tcW w:w="1680" w:type="dxa"/>
            <w:vMerge/>
            <w:shd w:val="clear" w:color="auto" w:fill="E0F5F4" w:themeFill="accent2" w:themeFillTint="33"/>
          </w:tcPr>
          <w:p w14:paraId="2917E788" w14:textId="77777777" w:rsidR="00377C09" w:rsidRPr="001E43AB" w:rsidRDefault="00377C09" w:rsidP="00477FF6">
            <w:pPr>
              <w:pStyle w:val="BodyText"/>
              <w:rPr>
                <w:szCs w:val="18"/>
              </w:rPr>
            </w:pPr>
          </w:p>
        </w:tc>
        <w:tc>
          <w:tcPr>
            <w:tcW w:w="1789" w:type="dxa"/>
            <w:shd w:val="clear" w:color="auto" w:fill="E0F5F4" w:themeFill="accent2" w:themeFillTint="33"/>
          </w:tcPr>
          <w:p w14:paraId="151A074E" w14:textId="77777777" w:rsidR="00377C09" w:rsidRDefault="00377C09" w:rsidP="00477FF6">
            <w:pPr>
              <w:pStyle w:val="BodyText"/>
              <w:cnfStyle w:val="000000000000" w:firstRow="0" w:lastRow="0" w:firstColumn="0" w:lastColumn="0" w:oddVBand="0" w:evenVBand="0" w:oddHBand="0" w:evenHBand="0" w:firstRowFirstColumn="0" w:firstRowLastColumn="0" w:lastRowFirstColumn="0" w:lastRowLastColumn="0"/>
              <w:rPr>
                <w:szCs w:val="18"/>
              </w:rPr>
            </w:pPr>
            <w:r>
              <w:rPr>
                <w:szCs w:val="18"/>
              </w:rPr>
              <w:t>Large trees</w:t>
            </w:r>
          </w:p>
          <w:p w14:paraId="2296E5F9" w14:textId="77777777" w:rsidR="00377C09" w:rsidRPr="00ED7B7E" w:rsidRDefault="00377C09" w:rsidP="00477FF6">
            <w:pPr>
              <w:cnfStyle w:val="000000000000" w:firstRow="0" w:lastRow="0" w:firstColumn="0" w:lastColumn="0" w:oddVBand="0" w:evenVBand="0" w:oddHBand="0" w:evenHBand="0" w:firstRowFirstColumn="0" w:firstRowLastColumn="0" w:lastRowFirstColumn="0" w:lastRowLastColumn="0"/>
              <w:rPr>
                <w:lang w:eastAsia="en-US"/>
              </w:rPr>
            </w:pPr>
          </w:p>
          <w:p w14:paraId="1201427F" w14:textId="77777777" w:rsidR="00377C09" w:rsidRPr="00ED7B7E" w:rsidRDefault="00377C09" w:rsidP="00477FF6">
            <w:pPr>
              <w:cnfStyle w:val="000000000000" w:firstRow="0" w:lastRow="0" w:firstColumn="0" w:lastColumn="0" w:oddVBand="0" w:evenVBand="0" w:oddHBand="0" w:evenHBand="0" w:firstRowFirstColumn="0" w:firstRowLastColumn="0" w:lastRowFirstColumn="0" w:lastRowLastColumn="0"/>
              <w:rPr>
                <w:lang w:eastAsia="en-US"/>
              </w:rPr>
            </w:pPr>
          </w:p>
          <w:p w14:paraId="5560CF16" w14:textId="77777777" w:rsidR="00377C09" w:rsidRPr="00ED7B7E" w:rsidRDefault="00377C09" w:rsidP="00477FF6">
            <w:pPr>
              <w:cnfStyle w:val="000000000000" w:firstRow="0" w:lastRow="0" w:firstColumn="0" w:lastColumn="0" w:oddVBand="0" w:evenVBand="0" w:oddHBand="0" w:evenHBand="0" w:firstRowFirstColumn="0" w:firstRowLastColumn="0" w:lastRowFirstColumn="0" w:lastRowLastColumn="0"/>
              <w:rPr>
                <w:lang w:eastAsia="en-US"/>
              </w:rPr>
            </w:pPr>
          </w:p>
          <w:p w14:paraId="7DF56DBC" w14:textId="77777777" w:rsidR="00377C09" w:rsidRPr="00ED7B7E" w:rsidRDefault="00377C09" w:rsidP="00477FF6">
            <w:pPr>
              <w:ind w:left="0"/>
              <w:cnfStyle w:val="000000000000" w:firstRow="0" w:lastRow="0" w:firstColumn="0" w:lastColumn="0" w:oddVBand="0" w:evenVBand="0" w:oddHBand="0" w:evenHBand="0" w:firstRowFirstColumn="0" w:firstRowLastColumn="0" w:lastRowFirstColumn="0" w:lastRowLastColumn="0"/>
              <w:rPr>
                <w:lang w:eastAsia="en-US"/>
              </w:rPr>
            </w:pPr>
          </w:p>
        </w:tc>
        <w:tc>
          <w:tcPr>
            <w:tcW w:w="6738" w:type="dxa"/>
            <w:shd w:val="clear" w:color="auto" w:fill="auto"/>
          </w:tcPr>
          <w:p w14:paraId="4B7FB0F8" w14:textId="77777777" w:rsidR="00377C09" w:rsidRPr="001B2F34" w:rsidRDefault="00377C09" w:rsidP="00477FF6">
            <w:pPr>
              <w:pStyle w:val="BodyText"/>
              <w:cnfStyle w:val="000000000000" w:firstRow="0" w:lastRow="0" w:firstColumn="0" w:lastColumn="0" w:oddVBand="0" w:evenVBand="0" w:oddHBand="0" w:evenHBand="0" w:firstRowFirstColumn="0" w:firstRowLastColumn="0" w:lastRowFirstColumn="0" w:lastRowLastColumn="0"/>
              <w:rPr>
                <w:i/>
                <w:iCs/>
                <w:szCs w:val="18"/>
              </w:rPr>
            </w:pPr>
            <w:r w:rsidRPr="001B2F34">
              <w:rPr>
                <w:i/>
                <w:iCs/>
                <w:color w:val="0070C0"/>
                <w:szCs w:val="18"/>
              </w:rPr>
              <w:t>Only trees overhanging the roadway and shoulder and assessed as presenting a clear and present danger will be removed.</w:t>
            </w:r>
            <w:r>
              <w:rPr>
                <w:i/>
                <w:iCs/>
                <w:color w:val="0070C0"/>
                <w:szCs w:val="18"/>
              </w:rPr>
              <w:t xml:space="preserve"> 15 trees have been identified for removal along the 5KM stretch of Old Lake Road. Other trees may present as clear or present danger during the removal operations. Qualified personal will be on site during operations to identify if any additional clear and present danger trees need to be removed.</w:t>
            </w:r>
          </w:p>
        </w:tc>
      </w:tr>
      <w:tr w:rsidR="00377C09" w:rsidRPr="001E43AB" w14:paraId="0375EA56" w14:textId="77777777" w:rsidTr="00477FF6">
        <w:tc>
          <w:tcPr>
            <w:cnfStyle w:val="001000000000" w:firstRow="0" w:lastRow="0" w:firstColumn="1" w:lastColumn="0" w:oddVBand="0" w:evenVBand="0" w:oddHBand="0" w:evenHBand="0" w:firstRowFirstColumn="0" w:firstRowLastColumn="0" w:lastRowFirstColumn="0" w:lastRowLastColumn="0"/>
            <w:tcW w:w="3469" w:type="dxa"/>
            <w:gridSpan w:val="2"/>
            <w:shd w:val="clear" w:color="auto" w:fill="E0F5F4" w:themeFill="accent2" w:themeFillTint="33"/>
          </w:tcPr>
          <w:p w14:paraId="451BA834" w14:textId="77777777" w:rsidR="00377C09" w:rsidRDefault="00377C09">
            <w:pPr>
              <w:pStyle w:val="BodyText"/>
              <w:numPr>
                <w:ilvl w:val="0"/>
                <w:numId w:val="19"/>
              </w:numPr>
              <w:spacing w:line="220" w:lineRule="atLeast"/>
              <w:rPr>
                <w:szCs w:val="18"/>
              </w:rPr>
            </w:pPr>
            <w:r>
              <w:rPr>
                <w:szCs w:val="18"/>
              </w:rPr>
              <w:t>Explain measures in place to restrict native vegetation removal to only what is necessary to achieve the fire management objective.</w:t>
            </w:r>
          </w:p>
        </w:tc>
        <w:tc>
          <w:tcPr>
            <w:tcW w:w="6738" w:type="dxa"/>
            <w:shd w:val="clear" w:color="auto" w:fill="auto"/>
          </w:tcPr>
          <w:p w14:paraId="5110A96F" w14:textId="77777777" w:rsidR="00377C09" w:rsidRPr="00AB774B" w:rsidRDefault="00377C09" w:rsidP="00477FF6">
            <w:pPr>
              <w:pStyle w:val="BodyText"/>
              <w:cnfStyle w:val="000000000000" w:firstRow="0" w:lastRow="0" w:firstColumn="0" w:lastColumn="0" w:oddVBand="0" w:evenVBand="0" w:oddHBand="0" w:evenHBand="0" w:firstRowFirstColumn="0" w:firstRowLastColumn="0" w:lastRowFirstColumn="0" w:lastRowLastColumn="0"/>
              <w:rPr>
                <w:i/>
                <w:iCs/>
                <w:color w:val="0070C0"/>
                <w:szCs w:val="18"/>
              </w:rPr>
            </w:pPr>
            <w:r w:rsidRPr="00AB774B">
              <w:rPr>
                <w:i/>
                <w:iCs/>
                <w:color w:val="0070C0"/>
                <w:szCs w:val="18"/>
              </w:rPr>
              <w:t>Native vegetation removal will be kept to the minimum extent necessary by:</w:t>
            </w:r>
          </w:p>
          <w:p w14:paraId="0740D94D" w14:textId="77777777" w:rsidR="00377C09" w:rsidRPr="00AB774B" w:rsidRDefault="00377C09">
            <w:pPr>
              <w:pStyle w:val="BodyText"/>
              <w:numPr>
                <w:ilvl w:val="0"/>
                <w:numId w:val="21"/>
              </w:numPr>
              <w:spacing w:line="220" w:lineRule="atLeast"/>
              <w:cnfStyle w:val="000000000000" w:firstRow="0" w:lastRow="0" w:firstColumn="0" w:lastColumn="0" w:oddVBand="0" w:evenVBand="0" w:oddHBand="0" w:evenHBand="0" w:firstRowFirstColumn="0" w:firstRowLastColumn="0" w:lastRowFirstColumn="0" w:lastRowLastColumn="0"/>
              <w:rPr>
                <w:i/>
                <w:iCs/>
                <w:color w:val="0070C0"/>
                <w:szCs w:val="18"/>
              </w:rPr>
            </w:pPr>
            <w:r w:rsidRPr="00AB774B">
              <w:rPr>
                <w:i/>
                <w:iCs/>
                <w:color w:val="0070C0"/>
                <w:szCs w:val="18"/>
              </w:rPr>
              <w:t>Providing the contractor</w:t>
            </w:r>
            <w:r>
              <w:rPr>
                <w:i/>
                <w:iCs/>
                <w:color w:val="0070C0"/>
                <w:szCs w:val="18"/>
              </w:rPr>
              <w:t xml:space="preserve"> with</w:t>
            </w:r>
            <w:r w:rsidRPr="00AB774B">
              <w:rPr>
                <w:i/>
                <w:iCs/>
                <w:color w:val="0070C0"/>
                <w:szCs w:val="18"/>
              </w:rPr>
              <w:t xml:space="preserve"> a map</w:t>
            </w:r>
            <w:r>
              <w:rPr>
                <w:i/>
                <w:iCs/>
                <w:color w:val="0070C0"/>
                <w:szCs w:val="18"/>
              </w:rPr>
              <w:t xml:space="preserve"> that </w:t>
            </w:r>
            <w:r w:rsidRPr="00AB774B">
              <w:rPr>
                <w:i/>
                <w:iCs/>
                <w:color w:val="0070C0"/>
                <w:szCs w:val="18"/>
              </w:rPr>
              <w:t>explicitly identif</w:t>
            </w:r>
            <w:r>
              <w:rPr>
                <w:i/>
                <w:iCs/>
                <w:color w:val="0070C0"/>
                <w:szCs w:val="18"/>
              </w:rPr>
              <w:t xml:space="preserve">ies </w:t>
            </w:r>
            <w:r w:rsidRPr="00AB774B">
              <w:rPr>
                <w:i/>
                <w:iCs/>
                <w:color w:val="0070C0"/>
                <w:szCs w:val="18"/>
              </w:rPr>
              <w:t xml:space="preserve"> the treatment</w:t>
            </w:r>
            <w:r>
              <w:rPr>
                <w:i/>
                <w:iCs/>
                <w:color w:val="0070C0"/>
                <w:szCs w:val="18"/>
              </w:rPr>
              <w:t xml:space="preserve">/non treatment </w:t>
            </w:r>
            <w:r w:rsidRPr="00AB774B">
              <w:rPr>
                <w:i/>
                <w:iCs/>
                <w:color w:val="0070C0"/>
                <w:szCs w:val="18"/>
              </w:rPr>
              <w:t xml:space="preserve"> area</w:t>
            </w:r>
            <w:r>
              <w:rPr>
                <w:i/>
                <w:iCs/>
                <w:color w:val="0070C0"/>
                <w:szCs w:val="18"/>
              </w:rPr>
              <w:t>s</w:t>
            </w:r>
            <w:r w:rsidRPr="00AB774B">
              <w:rPr>
                <w:i/>
                <w:iCs/>
                <w:color w:val="0070C0"/>
                <w:szCs w:val="18"/>
              </w:rPr>
              <w:t xml:space="preserve"> and </w:t>
            </w:r>
            <w:r>
              <w:rPr>
                <w:i/>
                <w:iCs/>
                <w:color w:val="0070C0"/>
                <w:szCs w:val="18"/>
              </w:rPr>
              <w:t xml:space="preserve">which </w:t>
            </w:r>
            <w:r w:rsidRPr="00AB774B">
              <w:rPr>
                <w:i/>
                <w:iCs/>
                <w:color w:val="0070C0"/>
                <w:szCs w:val="18"/>
              </w:rPr>
              <w:t xml:space="preserve">trees to be </w:t>
            </w:r>
            <w:r>
              <w:rPr>
                <w:i/>
                <w:iCs/>
                <w:color w:val="0070C0"/>
                <w:szCs w:val="18"/>
              </w:rPr>
              <w:t>removed or lopped</w:t>
            </w:r>
          </w:p>
          <w:p w14:paraId="5DDD0782" w14:textId="77777777" w:rsidR="00377C09" w:rsidRPr="008D3B51" w:rsidRDefault="00377C09">
            <w:pPr>
              <w:pStyle w:val="BodyText"/>
              <w:numPr>
                <w:ilvl w:val="0"/>
                <w:numId w:val="21"/>
              </w:numPr>
              <w:spacing w:line="220" w:lineRule="atLeast"/>
              <w:cnfStyle w:val="000000000000" w:firstRow="0" w:lastRow="0" w:firstColumn="0" w:lastColumn="0" w:oddVBand="0" w:evenVBand="0" w:oddHBand="0" w:evenHBand="0" w:firstRowFirstColumn="0" w:firstRowLastColumn="0" w:lastRowFirstColumn="0" w:lastRowLastColumn="0"/>
              <w:rPr>
                <w:i/>
                <w:iCs/>
                <w:color w:val="0070C0"/>
                <w:szCs w:val="18"/>
              </w:rPr>
            </w:pPr>
            <w:r w:rsidRPr="00AB774B">
              <w:rPr>
                <w:i/>
                <w:iCs/>
                <w:color w:val="0070C0"/>
                <w:szCs w:val="18"/>
              </w:rPr>
              <w:t>Avoiding the removal of several trees by restricting treatment to the removal of hazardous limbs</w:t>
            </w:r>
            <w:r>
              <w:rPr>
                <w:i/>
                <w:iCs/>
                <w:color w:val="0070C0"/>
                <w:szCs w:val="18"/>
              </w:rPr>
              <w:t>, where the tree itself is not a clear or present danger.</w:t>
            </w:r>
          </w:p>
        </w:tc>
      </w:tr>
      <w:tr w:rsidR="00377C09" w:rsidRPr="001E43AB" w14:paraId="7D50AEEC" w14:textId="77777777" w:rsidTr="00477FF6">
        <w:tc>
          <w:tcPr>
            <w:cnfStyle w:val="001000000000" w:firstRow="0" w:lastRow="0" w:firstColumn="1" w:lastColumn="0" w:oddVBand="0" w:evenVBand="0" w:oddHBand="0" w:evenHBand="0" w:firstRowFirstColumn="0" w:firstRowLastColumn="0" w:lastRowFirstColumn="0" w:lastRowLastColumn="0"/>
            <w:tcW w:w="3469" w:type="dxa"/>
            <w:gridSpan w:val="2"/>
            <w:shd w:val="clear" w:color="auto" w:fill="E0F5F4" w:themeFill="accent2" w:themeFillTint="33"/>
          </w:tcPr>
          <w:p w14:paraId="5DAB8C21" w14:textId="105E5481" w:rsidR="00377C09" w:rsidRDefault="00377C09">
            <w:pPr>
              <w:pStyle w:val="BodyText"/>
              <w:numPr>
                <w:ilvl w:val="0"/>
                <w:numId w:val="19"/>
              </w:numPr>
              <w:spacing w:line="220" w:lineRule="atLeast"/>
              <w:rPr>
                <w:szCs w:val="18"/>
              </w:rPr>
            </w:pPr>
            <w:r>
              <w:rPr>
                <w:szCs w:val="18"/>
              </w:rPr>
              <w:t>Has a due diligence check for FFG listed matters been undertaken?</w:t>
            </w:r>
            <w:r w:rsidR="00843E65">
              <w:rPr>
                <w:szCs w:val="18"/>
              </w:rPr>
              <w:t xml:space="preserve"> </w:t>
            </w:r>
          </w:p>
        </w:tc>
        <w:tc>
          <w:tcPr>
            <w:tcW w:w="6738" w:type="dxa"/>
            <w:shd w:val="clear" w:color="auto" w:fill="auto"/>
          </w:tcPr>
          <w:p w14:paraId="192BB23F" w14:textId="52292ADD" w:rsidR="00377C09" w:rsidRDefault="00377C09" w:rsidP="00477FF6">
            <w:pPr>
              <w:pStyle w:val="BodyText"/>
              <w:cnfStyle w:val="000000000000" w:firstRow="0" w:lastRow="0" w:firstColumn="0" w:lastColumn="0" w:oddVBand="0" w:evenVBand="0" w:oddHBand="0" w:evenHBand="0" w:firstRowFirstColumn="0" w:firstRowLastColumn="0" w:lastRowFirstColumn="0" w:lastRowLastColumn="0"/>
              <w:rPr>
                <w:i/>
                <w:iCs/>
                <w:color w:val="0070C0"/>
                <w:szCs w:val="18"/>
              </w:rPr>
            </w:pPr>
            <w:r w:rsidRPr="00C91D67">
              <w:rPr>
                <w:i/>
                <w:iCs/>
                <w:color w:val="0070C0"/>
                <w:szCs w:val="18"/>
              </w:rPr>
              <w:t>Y</w:t>
            </w:r>
            <w:r>
              <w:rPr>
                <w:i/>
                <w:iCs/>
                <w:color w:val="0070C0"/>
                <w:szCs w:val="18"/>
              </w:rPr>
              <w:t>es</w:t>
            </w:r>
            <w:r w:rsidRPr="00C91D67">
              <w:rPr>
                <w:i/>
                <w:iCs/>
                <w:color w:val="0070C0"/>
                <w:szCs w:val="18"/>
              </w:rPr>
              <w:t>.</w:t>
            </w:r>
            <w:r w:rsidR="00B316BC">
              <w:rPr>
                <w:i/>
                <w:iCs/>
                <w:color w:val="0070C0"/>
                <w:szCs w:val="18"/>
              </w:rPr>
              <w:t xml:space="preserve"> There are no FFG </w:t>
            </w:r>
            <w:r w:rsidR="00843E65">
              <w:rPr>
                <w:i/>
                <w:iCs/>
                <w:color w:val="0070C0"/>
                <w:szCs w:val="18"/>
              </w:rPr>
              <w:t>obligations in the treatment area.</w:t>
            </w:r>
            <w:r w:rsidRPr="00C91D67">
              <w:rPr>
                <w:i/>
                <w:iCs/>
                <w:color w:val="0070C0"/>
                <w:szCs w:val="18"/>
              </w:rPr>
              <w:t xml:space="preserve"> </w:t>
            </w:r>
          </w:p>
          <w:p w14:paraId="3C61CFB6" w14:textId="689F51E7" w:rsidR="00377C09" w:rsidRDefault="00377C09" w:rsidP="00B316BC">
            <w:pPr>
              <w:pStyle w:val="BodyText"/>
              <w:spacing w:line="220" w:lineRule="atLeast"/>
              <w:ind w:left="0"/>
              <w:cnfStyle w:val="000000000000" w:firstRow="0" w:lastRow="0" w:firstColumn="0" w:lastColumn="0" w:oddVBand="0" w:evenVBand="0" w:oddHBand="0" w:evenHBand="0" w:firstRowFirstColumn="0" w:firstRowLastColumn="0" w:lastRowFirstColumn="0" w:lastRowLastColumn="0"/>
              <w:rPr>
                <w:i/>
                <w:iCs/>
                <w:color w:val="0070C0"/>
                <w:szCs w:val="18"/>
              </w:rPr>
            </w:pPr>
          </w:p>
          <w:p w14:paraId="0F6A5522" w14:textId="77777777" w:rsidR="00377C09" w:rsidRPr="001E43AB" w:rsidRDefault="00377C09" w:rsidP="00477FF6">
            <w:pPr>
              <w:pStyle w:val="BodyText"/>
              <w:cnfStyle w:val="000000000000" w:firstRow="0" w:lastRow="0" w:firstColumn="0" w:lastColumn="0" w:oddVBand="0" w:evenVBand="0" w:oddHBand="0" w:evenHBand="0" w:firstRowFirstColumn="0" w:firstRowLastColumn="0" w:lastRowFirstColumn="0" w:lastRowLastColumn="0"/>
              <w:rPr>
                <w:szCs w:val="18"/>
              </w:rPr>
            </w:pPr>
          </w:p>
        </w:tc>
      </w:tr>
    </w:tbl>
    <w:p w14:paraId="4779FBB8" w14:textId="7858A6CF" w:rsidR="00947066" w:rsidRPr="00EA0C6A" w:rsidRDefault="00ED1992" w:rsidP="001D3176">
      <w:pPr>
        <w:pStyle w:val="Heading2"/>
        <w:numPr>
          <w:ilvl w:val="0"/>
          <w:numId w:val="0"/>
        </w:numPr>
      </w:pPr>
      <w:r>
        <w:t>4. Attachments</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9"/>
        <w:gridCol w:w="1836"/>
      </w:tblGrid>
      <w:tr w:rsidR="00B22B67" w14:paraId="60442836" w14:textId="77777777" w:rsidTr="00477FF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195" w:type="dxa"/>
            <w:gridSpan w:val="2"/>
          </w:tcPr>
          <w:p w14:paraId="79A23E7D" w14:textId="77777777" w:rsidR="00B22B67" w:rsidRPr="00256AD0" w:rsidRDefault="00B22B67" w:rsidP="00477FF6">
            <w:pPr>
              <w:pStyle w:val="BodyText"/>
              <w:rPr>
                <w:b/>
                <w:bCs/>
                <w:lang w:eastAsia="en-AU"/>
              </w:rPr>
            </w:pPr>
            <w:r w:rsidRPr="00256AD0">
              <w:rPr>
                <w:b/>
                <w:bCs/>
                <w:color w:val="FFFFFF" w:themeColor="background1"/>
                <w:lang w:eastAsia="en-AU"/>
              </w:rPr>
              <w:t>Attachments</w:t>
            </w:r>
          </w:p>
        </w:tc>
      </w:tr>
      <w:tr w:rsidR="00B22B67" w14:paraId="4F7C6D4B" w14:textId="77777777" w:rsidTr="00477FF6">
        <w:tc>
          <w:tcPr>
            <w:cnfStyle w:val="001000000000" w:firstRow="0" w:lastRow="0" w:firstColumn="1" w:lastColumn="0" w:oddVBand="0" w:evenVBand="0" w:oddHBand="0" w:evenHBand="0" w:firstRowFirstColumn="0" w:firstRowLastColumn="0" w:lastRowFirstColumn="0" w:lastRowLastColumn="0"/>
            <w:tcW w:w="10195" w:type="dxa"/>
            <w:gridSpan w:val="2"/>
            <w:shd w:val="clear" w:color="auto" w:fill="E0F5F4" w:themeFill="accent2" w:themeFillTint="33"/>
          </w:tcPr>
          <w:p w14:paraId="31C78D17" w14:textId="77777777" w:rsidR="00B22B67" w:rsidRDefault="00B22B67" w:rsidP="00477FF6">
            <w:pPr>
              <w:pStyle w:val="BodyText"/>
              <w:rPr>
                <w:lang w:eastAsia="en-AU"/>
              </w:rPr>
            </w:pPr>
            <w:r>
              <w:rPr>
                <w:lang w:eastAsia="en-AU"/>
              </w:rPr>
              <w:t>Attach the following information as separate documents. These documents will provide further detail/background to the responses you provided above.</w:t>
            </w:r>
          </w:p>
        </w:tc>
      </w:tr>
      <w:tr w:rsidR="00B22B67" w14:paraId="2FC8F50C" w14:textId="77777777" w:rsidTr="000051CA">
        <w:tc>
          <w:tcPr>
            <w:cnfStyle w:val="001000000000" w:firstRow="0" w:lastRow="0" w:firstColumn="1" w:lastColumn="0" w:oddVBand="0" w:evenVBand="0" w:oddHBand="0" w:evenHBand="0" w:firstRowFirstColumn="0" w:firstRowLastColumn="0" w:lastRowFirstColumn="0" w:lastRowLastColumn="0"/>
            <w:tcW w:w="8359" w:type="dxa"/>
            <w:shd w:val="clear" w:color="auto" w:fill="E0F5F4" w:themeFill="accent2" w:themeFillTint="33"/>
          </w:tcPr>
          <w:p w14:paraId="7379AA17" w14:textId="77777777" w:rsidR="00B22B67" w:rsidRDefault="00B22B67" w:rsidP="00477FF6">
            <w:pPr>
              <w:pStyle w:val="BodyText"/>
              <w:rPr>
                <w:lang w:eastAsia="en-AU"/>
              </w:rPr>
            </w:pPr>
            <w:r>
              <w:rPr>
                <w:lang w:eastAsia="en-AU"/>
              </w:rPr>
              <w:t>Information</w:t>
            </w:r>
          </w:p>
        </w:tc>
        <w:tc>
          <w:tcPr>
            <w:tcW w:w="1836" w:type="dxa"/>
            <w:shd w:val="clear" w:color="auto" w:fill="E0F5F4" w:themeFill="accent2" w:themeFillTint="33"/>
          </w:tcPr>
          <w:p w14:paraId="1D7F1803" w14:textId="77777777" w:rsidR="00B22B67" w:rsidRDefault="00B22B67" w:rsidP="00477FF6">
            <w:pPr>
              <w:pStyle w:val="BodyText"/>
              <w:cnfStyle w:val="000000000000" w:firstRow="0" w:lastRow="0" w:firstColumn="0" w:lastColumn="0" w:oddVBand="0" w:evenVBand="0" w:oddHBand="0" w:evenHBand="0" w:firstRowFirstColumn="0" w:firstRowLastColumn="0" w:lastRowFirstColumn="0" w:lastRowLastColumn="0"/>
              <w:rPr>
                <w:lang w:eastAsia="en-AU"/>
              </w:rPr>
            </w:pPr>
            <w:r>
              <w:rPr>
                <w:lang w:eastAsia="en-AU"/>
              </w:rPr>
              <w:t>Included with Application (Y/N)</w:t>
            </w:r>
          </w:p>
        </w:tc>
      </w:tr>
      <w:tr w:rsidR="00B22B67" w14:paraId="4DEBD943" w14:textId="77777777" w:rsidTr="000051CA">
        <w:tc>
          <w:tcPr>
            <w:cnfStyle w:val="001000000000" w:firstRow="0" w:lastRow="0" w:firstColumn="1" w:lastColumn="0" w:oddVBand="0" w:evenVBand="0" w:oddHBand="0" w:evenHBand="0" w:firstRowFirstColumn="0" w:firstRowLastColumn="0" w:lastRowFirstColumn="0" w:lastRowLastColumn="0"/>
            <w:tcW w:w="8359" w:type="dxa"/>
            <w:shd w:val="clear" w:color="auto" w:fill="E0F5F4" w:themeFill="accent2" w:themeFillTint="33"/>
          </w:tcPr>
          <w:p w14:paraId="4B6D8B8D" w14:textId="77777777" w:rsidR="00B22B67" w:rsidRDefault="00B22B67">
            <w:pPr>
              <w:pStyle w:val="BodyText"/>
              <w:numPr>
                <w:ilvl w:val="0"/>
                <w:numId w:val="22"/>
              </w:numPr>
              <w:spacing w:line="220" w:lineRule="atLeast"/>
              <w:rPr>
                <w:lang w:eastAsia="en-AU"/>
              </w:rPr>
            </w:pPr>
            <w:r>
              <w:rPr>
                <w:lang w:eastAsia="en-AU"/>
              </w:rPr>
              <w:t xml:space="preserve">Bushfire risk assessment  </w:t>
            </w:r>
          </w:p>
        </w:tc>
        <w:tc>
          <w:tcPr>
            <w:tcW w:w="1836" w:type="dxa"/>
            <w:shd w:val="clear" w:color="auto" w:fill="auto"/>
          </w:tcPr>
          <w:p w14:paraId="448F70EC" w14:textId="77777777" w:rsidR="00B22B67" w:rsidRPr="005A10F4" w:rsidRDefault="00B22B67" w:rsidP="00477FF6">
            <w:pPr>
              <w:pStyle w:val="BodyText"/>
              <w:cnfStyle w:val="000000000000" w:firstRow="0" w:lastRow="0" w:firstColumn="0" w:lastColumn="0" w:oddVBand="0" w:evenVBand="0" w:oddHBand="0" w:evenHBand="0" w:firstRowFirstColumn="0" w:firstRowLastColumn="0" w:lastRowFirstColumn="0" w:lastRowLastColumn="0"/>
              <w:rPr>
                <w:i/>
                <w:iCs/>
                <w:color w:val="0070C0"/>
                <w:lang w:eastAsia="en-AU"/>
              </w:rPr>
            </w:pPr>
            <w:r>
              <w:rPr>
                <w:i/>
                <w:iCs/>
                <w:color w:val="0070C0"/>
                <w:lang w:eastAsia="en-AU"/>
              </w:rPr>
              <w:t>Y</w:t>
            </w:r>
          </w:p>
        </w:tc>
      </w:tr>
      <w:tr w:rsidR="00B22B67" w14:paraId="74ECC2E4" w14:textId="77777777" w:rsidTr="000051CA">
        <w:tc>
          <w:tcPr>
            <w:cnfStyle w:val="001000000000" w:firstRow="0" w:lastRow="0" w:firstColumn="1" w:lastColumn="0" w:oddVBand="0" w:evenVBand="0" w:oddHBand="0" w:evenHBand="0" w:firstRowFirstColumn="0" w:firstRowLastColumn="0" w:lastRowFirstColumn="0" w:lastRowLastColumn="0"/>
            <w:tcW w:w="8359" w:type="dxa"/>
            <w:shd w:val="clear" w:color="auto" w:fill="E0F5F4" w:themeFill="accent2" w:themeFillTint="33"/>
          </w:tcPr>
          <w:p w14:paraId="6BFABCC6" w14:textId="77777777" w:rsidR="00B22B67" w:rsidRDefault="00B22B67">
            <w:pPr>
              <w:pStyle w:val="BodyText"/>
              <w:numPr>
                <w:ilvl w:val="0"/>
                <w:numId w:val="22"/>
              </w:numPr>
              <w:spacing w:line="220" w:lineRule="atLeast"/>
              <w:rPr>
                <w:lang w:eastAsia="en-AU"/>
              </w:rPr>
            </w:pPr>
            <w:r>
              <w:rPr>
                <w:lang w:eastAsia="en-AU"/>
              </w:rPr>
              <w:t>Strategic/landscape fir management plan</w:t>
            </w:r>
          </w:p>
        </w:tc>
        <w:tc>
          <w:tcPr>
            <w:tcW w:w="1836" w:type="dxa"/>
            <w:shd w:val="clear" w:color="auto" w:fill="auto"/>
          </w:tcPr>
          <w:p w14:paraId="0D28E52E" w14:textId="77777777" w:rsidR="00B22B67" w:rsidRPr="005A10F4" w:rsidRDefault="00B22B67" w:rsidP="00477FF6">
            <w:pPr>
              <w:pStyle w:val="BodyText"/>
              <w:cnfStyle w:val="000000000000" w:firstRow="0" w:lastRow="0" w:firstColumn="0" w:lastColumn="0" w:oddVBand="0" w:evenVBand="0" w:oddHBand="0" w:evenHBand="0" w:firstRowFirstColumn="0" w:firstRowLastColumn="0" w:lastRowFirstColumn="0" w:lastRowLastColumn="0"/>
              <w:rPr>
                <w:i/>
                <w:iCs/>
                <w:color w:val="0070C0"/>
                <w:lang w:eastAsia="en-AU"/>
              </w:rPr>
            </w:pPr>
            <w:r>
              <w:rPr>
                <w:i/>
                <w:iCs/>
                <w:color w:val="0070C0"/>
                <w:lang w:eastAsia="en-AU"/>
              </w:rPr>
              <w:t>Y</w:t>
            </w:r>
          </w:p>
        </w:tc>
      </w:tr>
      <w:tr w:rsidR="00B22B67" w14:paraId="485D07AC" w14:textId="77777777" w:rsidTr="000051CA">
        <w:tc>
          <w:tcPr>
            <w:cnfStyle w:val="001000000000" w:firstRow="0" w:lastRow="0" w:firstColumn="1" w:lastColumn="0" w:oddVBand="0" w:evenVBand="0" w:oddHBand="0" w:evenHBand="0" w:firstRowFirstColumn="0" w:firstRowLastColumn="0" w:lastRowFirstColumn="0" w:lastRowLastColumn="0"/>
            <w:tcW w:w="8359" w:type="dxa"/>
            <w:shd w:val="clear" w:color="auto" w:fill="E0F5F4" w:themeFill="accent2" w:themeFillTint="33"/>
          </w:tcPr>
          <w:p w14:paraId="39FD92F9" w14:textId="4522921D" w:rsidR="00B22B67" w:rsidRDefault="00D55DA6">
            <w:pPr>
              <w:pStyle w:val="BodyText"/>
              <w:numPr>
                <w:ilvl w:val="0"/>
                <w:numId w:val="22"/>
              </w:numPr>
              <w:spacing w:line="220" w:lineRule="atLeast"/>
              <w:rPr>
                <w:lang w:eastAsia="en-AU"/>
              </w:rPr>
            </w:pPr>
            <w:r>
              <w:rPr>
                <w:lang w:eastAsia="en-AU"/>
              </w:rPr>
              <w:t>Landscape context m</w:t>
            </w:r>
            <w:r w:rsidR="00B22B67">
              <w:rPr>
                <w:lang w:eastAsia="en-AU"/>
              </w:rPr>
              <w:t>ap of treatment area</w:t>
            </w:r>
            <w:r>
              <w:rPr>
                <w:lang w:eastAsia="en-AU"/>
              </w:rPr>
              <w:t>, including biodiversity values</w:t>
            </w:r>
          </w:p>
          <w:p w14:paraId="4FFC34E5" w14:textId="77777777" w:rsidR="00B22B67" w:rsidRDefault="00B22B67" w:rsidP="00477FF6">
            <w:pPr>
              <w:pStyle w:val="BodyText"/>
              <w:ind w:left="360"/>
              <w:rPr>
                <w:lang w:eastAsia="en-AU"/>
              </w:rPr>
            </w:pPr>
            <w:r>
              <w:rPr>
                <w:lang w:eastAsia="en-AU"/>
              </w:rPr>
              <w:t>(EVCs, VBA records within 500m, environmental overlays)</w:t>
            </w:r>
          </w:p>
        </w:tc>
        <w:tc>
          <w:tcPr>
            <w:tcW w:w="1836" w:type="dxa"/>
            <w:shd w:val="clear" w:color="auto" w:fill="auto"/>
          </w:tcPr>
          <w:p w14:paraId="19861840" w14:textId="77777777" w:rsidR="00B22B67" w:rsidRPr="005A10F4" w:rsidRDefault="00B22B67" w:rsidP="00477FF6">
            <w:pPr>
              <w:pStyle w:val="BodyText"/>
              <w:cnfStyle w:val="000000000000" w:firstRow="0" w:lastRow="0" w:firstColumn="0" w:lastColumn="0" w:oddVBand="0" w:evenVBand="0" w:oddHBand="0" w:evenHBand="0" w:firstRowFirstColumn="0" w:firstRowLastColumn="0" w:lastRowFirstColumn="0" w:lastRowLastColumn="0"/>
              <w:rPr>
                <w:i/>
                <w:iCs/>
                <w:color w:val="0070C0"/>
                <w:lang w:eastAsia="en-AU"/>
              </w:rPr>
            </w:pPr>
            <w:r>
              <w:rPr>
                <w:i/>
                <w:iCs/>
                <w:color w:val="0070C0"/>
                <w:lang w:eastAsia="en-AU"/>
              </w:rPr>
              <w:t>Y</w:t>
            </w:r>
          </w:p>
        </w:tc>
      </w:tr>
      <w:tr w:rsidR="00B22B67" w14:paraId="3B1A469E" w14:textId="77777777" w:rsidTr="000051CA">
        <w:tc>
          <w:tcPr>
            <w:cnfStyle w:val="001000000000" w:firstRow="0" w:lastRow="0" w:firstColumn="1" w:lastColumn="0" w:oddVBand="0" w:evenVBand="0" w:oddHBand="0" w:evenHBand="0" w:firstRowFirstColumn="0" w:firstRowLastColumn="0" w:lastRowFirstColumn="0" w:lastRowLastColumn="0"/>
            <w:tcW w:w="8359" w:type="dxa"/>
            <w:shd w:val="clear" w:color="auto" w:fill="E0F5F4" w:themeFill="accent2" w:themeFillTint="33"/>
          </w:tcPr>
          <w:p w14:paraId="33FC22B5" w14:textId="77777777" w:rsidR="00B22B67" w:rsidRDefault="00B22B67">
            <w:pPr>
              <w:pStyle w:val="BodyText"/>
              <w:numPr>
                <w:ilvl w:val="0"/>
                <w:numId w:val="22"/>
              </w:numPr>
              <w:spacing w:line="220" w:lineRule="atLeast"/>
              <w:rPr>
                <w:lang w:eastAsia="en-AU"/>
              </w:rPr>
            </w:pPr>
            <w:r>
              <w:rPr>
                <w:lang w:eastAsia="en-AU"/>
              </w:rPr>
              <w:t>Municipal endorsement of work plan</w:t>
            </w:r>
          </w:p>
        </w:tc>
        <w:tc>
          <w:tcPr>
            <w:tcW w:w="1836" w:type="dxa"/>
            <w:shd w:val="clear" w:color="auto" w:fill="auto"/>
          </w:tcPr>
          <w:p w14:paraId="6ACC4FB2" w14:textId="77777777" w:rsidR="00B22B67" w:rsidRPr="005A10F4" w:rsidRDefault="00B22B67" w:rsidP="00477FF6">
            <w:pPr>
              <w:pStyle w:val="BodyText"/>
              <w:cnfStyle w:val="000000000000" w:firstRow="0" w:lastRow="0" w:firstColumn="0" w:lastColumn="0" w:oddVBand="0" w:evenVBand="0" w:oddHBand="0" w:evenHBand="0" w:firstRowFirstColumn="0" w:firstRowLastColumn="0" w:lastRowFirstColumn="0" w:lastRowLastColumn="0"/>
              <w:rPr>
                <w:i/>
                <w:iCs/>
                <w:color w:val="0070C0"/>
                <w:lang w:eastAsia="en-AU"/>
              </w:rPr>
            </w:pPr>
            <w:r>
              <w:rPr>
                <w:i/>
                <w:iCs/>
                <w:color w:val="0070C0"/>
                <w:lang w:eastAsia="en-AU"/>
              </w:rPr>
              <w:t>Y</w:t>
            </w:r>
          </w:p>
        </w:tc>
      </w:tr>
      <w:tr w:rsidR="00B22B67" w14:paraId="09A7CA8A" w14:textId="77777777" w:rsidTr="000051CA">
        <w:tc>
          <w:tcPr>
            <w:cnfStyle w:val="001000000000" w:firstRow="0" w:lastRow="0" w:firstColumn="1" w:lastColumn="0" w:oddVBand="0" w:evenVBand="0" w:oddHBand="0" w:evenHBand="0" w:firstRowFirstColumn="0" w:firstRowLastColumn="0" w:lastRowFirstColumn="0" w:lastRowLastColumn="0"/>
            <w:tcW w:w="8359" w:type="dxa"/>
            <w:shd w:val="clear" w:color="auto" w:fill="E0F5F4" w:themeFill="accent2" w:themeFillTint="33"/>
          </w:tcPr>
          <w:p w14:paraId="7A13E50D" w14:textId="77777777" w:rsidR="00B22B67" w:rsidRDefault="00B22B67">
            <w:pPr>
              <w:pStyle w:val="BodyText"/>
              <w:numPr>
                <w:ilvl w:val="0"/>
                <w:numId w:val="22"/>
              </w:numPr>
              <w:spacing w:line="220" w:lineRule="atLeast"/>
              <w:rPr>
                <w:lang w:eastAsia="en-AU"/>
              </w:rPr>
            </w:pPr>
            <w:r>
              <w:rPr>
                <w:lang w:eastAsia="en-AU"/>
              </w:rPr>
              <w:t xml:space="preserve">Shape file of treatment area </w:t>
            </w:r>
          </w:p>
        </w:tc>
        <w:tc>
          <w:tcPr>
            <w:tcW w:w="1836" w:type="dxa"/>
            <w:shd w:val="clear" w:color="auto" w:fill="auto"/>
          </w:tcPr>
          <w:p w14:paraId="684712C4" w14:textId="77777777" w:rsidR="00B22B67" w:rsidRPr="005A10F4" w:rsidRDefault="00B22B67" w:rsidP="00477FF6">
            <w:pPr>
              <w:pStyle w:val="BodyText"/>
              <w:cnfStyle w:val="000000000000" w:firstRow="0" w:lastRow="0" w:firstColumn="0" w:lastColumn="0" w:oddVBand="0" w:evenVBand="0" w:oddHBand="0" w:evenHBand="0" w:firstRowFirstColumn="0" w:firstRowLastColumn="0" w:lastRowFirstColumn="0" w:lastRowLastColumn="0"/>
              <w:rPr>
                <w:i/>
                <w:iCs/>
                <w:color w:val="0070C0"/>
                <w:lang w:eastAsia="en-AU"/>
              </w:rPr>
            </w:pPr>
            <w:r>
              <w:rPr>
                <w:i/>
                <w:iCs/>
                <w:color w:val="0070C0"/>
                <w:lang w:eastAsia="en-AU"/>
              </w:rPr>
              <w:t>Y</w:t>
            </w:r>
          </w:p>
        </w:tc>
      </w:tr>
      <w:tr w:rsidR="00B22B67" w14:paraId="07781895" w14:textId="77777777" w:rsidTr="000051CA">
        <w:tc>
          <w:tcPr>
            <w:cnfStyle w:val="001000000000" w:firstRow="0" w:lastRow="0" w:firstColumn="1" w:lastColumn="0" w:oddVBand="0" w:evenVBand="0" w:oddHBand="0" w:evenHBand="0" w:firstRowFirstColumn="0" w:firstRowLastColumn="0" w:lastRowFirstColumn="0" w:lastRowLastColumn="0"/>
            <w:tcW w:w="8359" w:type="dxa"/>
            <w:shd w:val="clear" w:color="auto" w:fill="E0F5F4" w:themeFill="accent2" w:themeFillTint="33"/>
          </w:tcPr>
          <w:p w14:paraId="0511C1BD" w14:textId="77777777" w:rsidR="00B22B67" w:rsidRDefault="00B22B67">
            <w:pPr>
              <w:pStyle w:val="BodyText"/>
              <w:numPr>
                <w:ilvl w:val="0"/>
                <w:numId w:val="22"/>
              </w:numPr>
              <w:spacing w:line="220" w:lineRule="atLeast"/>
              <w:rPr>
                <w:lang w:eastAsia="en-AU"/>
              </w:rPr>
            </w:pPr>
            <w:r>
              <w:rPr>
                <w:lang w:eastAsia="en-AU"/>
              </w:rPr>
              <w:t>Photos</w:t>
            </w:r>
          </w:p>
          <w:p w14:paraId="15422C94" w14:textId="04E39538" w:rsidR="00B22B67" w:rsidRDefault="00B22B67" w:rsidP="00477FF6">
            <w:pPr>
              <w:pStyle w:val="BodyText"/>
              <w:ind w:left="360"/>
              <w:rPr>
                <w:lang w:eastAsia="en-AU"/>
              </w:rPr>
            </w:pPr>
            <w:r>
              <w:rPr>
                <w:lang w:eastAsia="en-AU"/>
              </w:rPr>
              <w:t xml:space="preserve">(Representative of </w:t>
            </w:r>
            <w:r w:rsidR="004A1599">
              <w:rPr>
                <w:lang w:eastAsia="en-AU"/>
              </w:rPr>
              <w:t xml:space="preserve">current </w:t>
            </w:r>
            <w:r w:rsidR="000034FF">
              <w:rPr>
                <w:lang w:eastAsia="en-AU"/>
              </w:rPr>
              <w:t xml:space="preserve">type and condition </w:t>
            </w:r>
            <w:r>
              <w:rPr>
                <w:lang w:eastAsia="en-AU"/>
              </w:rPr>
              <w:t>on-ground vegetation</w:t>
            </w:r>
            <w:r w:rsidR="000034FF">
              <w:rPr>
                <w:lang w:eastAsia="en-AU"/>
              </w:rPr>
              <w:t xml:space="preserve"> within treatment area)</w:t>
            </w:r>
          </w:p>
        </w:tc>
        <w:tc>
          <w:tcPr>
            <w:tcW w:w="1836" w:type="dxa"/>
            <w:shd w:val="clear" w:color="auto" w:fill="auto"/>
          </w:tcPr>
          <w:p w14:paraId="26B4F718" w14:textId="77777777" w:rsidR="00B22B67" w:rsidRPr="005A10F4" w:rsidRDefault="00B22B67" w:rsidP="00477FF6">
            <w:pPr>
              <w:pStyle w:val="BodyText"/>
              <w:cnfStyle w:val="000000000000" w:firstRow="0" w:lastRow="0" w:firstColumn="0" w:lastColumn="0" w:oddVBand="0" w:evenVBand="0" w:oddHBand="0" w:evenHBand="0" w:firstRowFirstColumn="0" w:firstRowLastColumn="0" w:lastRowFirstColumn="0" w:lastRowLastColumn="0"/>
              <w:rPr>
                <w:i/>
                <w:iCs/>
                <w:color w:val="0070C0"/>
                <w:lang w:eastAsia="en-AU"/>
              </w:rPr>
            </w:pPr>
            <w:r>
              <w:rPr>
                <w:i/>
                <w:iCs/>
                <w:color w:val="0070C0"/>
                <w:lang w:eastAsia="en-AU"/>
              </w:rPr>
              <w:t>Y</w:t>
            </w:r>
          </w:p>
        </w:tc>
      </w:tr>
    </w:tbl>
    <w:p w14:paraId="2DBA8FEC" w14:textId="71757829" w:rsidR="0061045F" w:rsidRDefault="0061045F" w:rsidP="00EA0C6A">
      <w:pPr>
        <w:pStyle w:val="BodyText"/>
      </w:pPr>
    </w:p>
    <w:p w14:paraId="20DAC01C" w14:textId="3DDB1665" w:rsidR="00E932A9" w:rsidRPr="002F4BE8" w:rsidRDefault="0061045F" w:rsidP="002F4BE8">
      <w:pPr>
        <w:rPr>
          <w:rFonts w:cs="Times New Roman"/>
          <w:lang w:eastAsia="en-US"/>
        </w:rPr>
        <w:sectPr w:rsidR="00E932A9" w:rsidRPr="002F4BE8" w:rsidSect="00E932A9">
          <w:headerReference w:type="default" r:id="rId21"/>
          <w:footerReference w:type="default" r:id="rId22"/>
          <w:type w:val="continuous"/>
          <w:pgSz w:w="11907" w:h="16840" w:code="9"/>
          <w:pgMar w:top="1134" w:right="851" w:bottom="851" w:left="851" w:header="567" w:footer="851" w:gutter="0"/>
          <w:cols w:space="709"/>
          <w:docGrid w:linePitch="360"/>
        </w:sectPr>
      </w:pPr>
      <w:r>
        <w:br w:type="page"/>
      </w:r>
    </w:p>
    <w:p w14:paraId="50C97F77" w14:textId="20AF6832" w:rsidR="008C4C20" w:rsidRDefault="007559E6" w:rsidP="002F4BE8">
      <w:pPr>
        <w:rPr>
          <w:rStyle w:val="Heading2Char"/>
        </w:rPr>
        <w:sectPr w:rsidR="008C4C20" w:rsidSect="00A344B5">
          <w:pgSz w:w="16840" w:h="11907" w:orient="landscape" w:code="9"/>
          <w:pgMar w:top="851" w:right="1134" w:bottom="851" w:left="851" w:header="567" w:footer="851" w:gutter="0"/>
          <w:cols w:num="2" w:space="709"/>
          <w:docGrid w:linePitch="360"/>
        </w:sectPr>
      </w:pPr>
      <w:r>
        <w:rPr>
          <w:rStyle w:val="Heading2Char"/>
        </w:rPr>
        <w:lastRenderedPageBreak/>
        <w:t xml:space="preserve">  </w:t>
      </w:r>
    </w:p>
    <w:p w14:paraId="74A7C537" w14:textId="58892724" w:rsidR="00E27F02" w:rsidRDefault="007559E6" w:rsidP="002F4BE8">
      <w:r>
        <w:rPr>
          <w:rStyle w:val="Heading2Char"/>
        </w:rPr>
        <w:t xml:space="preserve">5. </w:t>
      </w:r>
      <w:r w:rsidR="00A344B5" w:rsidRPr="00A344B5">
        <w:rPr>
          <w:rStyle w:val="Heading2Char"/>
        </w:rPr>
        <w:t>Work Plan</w:t>
      </w:r>
      <w:r w:rsidR="00A344B5">
        <w:t xml:space="preserve"> </w:t>
      </w:r>
    </w:p>
    <w:p w14:paraId="2226DF87" w14:textId="66DE1B35" w:rsidR="00DD4566" w:rsidRDefault="00A344B5" w:rsidP="002F4BE8">
      <w:r>
        <w:t xml:space="preserve"> </w:t>
      </w:r>
      <w:r w:rsidR="002F27AE">
        <w:t>Please complete the following</w:t>
      </w:r>
      <w:r w:rsidR="001C123A">
        <w:t>. This information provides a succinct summary of the information you describe above.</w:t>
      </w:r>
    </w:p>
    <w:p w14:paraId="5D2BE51A" w14:textId="7B85C799" w:rsidR="008C4C20" w:rsidRDefault="008C4C20" w:rsidP="001C123A">
      <w:pPr>
        <w:pStyle w:val="BodyText"/>
        <w:numPr>
          <w:ilvl w:val="0"/>
          <w:numId w:val="27"/>
        </w:numPr>
        <w:spacing w:line="220" w:lineRule="atLeast"/>
        <w:rPr>
          <w:b/>
          <w:bCs/>
          <w:color w:val="FFFFFF" w:themeColor="background1"/>
          <w:lang w:eastAsia="en-AU"/>
        </w:rPr>
        <w:sectPr w:rsidR="008C4C20" w:rsidSect="008C4C20">
          <w:type w:val="continuous"/>
          <w:pgSz w:w="16840" w:h="11907" w:orient="landscape" w:code="9"/>
          <w:pgMar w:top="851" w:right="1134" w:bottom="851" w:left="851" w:header="567" w:footer="851" w:gutter="0"/>
          <w:cols w:space="709"/>
          <w:docGrid w:linePitch="360"/>
        </w:sectPr>
      </w:pPr>
    </w:p>
    <w:tbl>
      <w:tblPr>
        <w:tblStyle w:val="TableGrid"/>
        <w:tblpPr w:leftFromText="180" w:rightFromText="180" w:vertAnchor="page" w:horzAnchor="margin" w:tblpY="1994"/>
        <w:tblW w:w="15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
        <w:gridCol w:w="3091"/>
        <w:gridCol w:w="1325"/>
        <w:gridCol w:w="2387"/>
        <w:gridCol w:w="2891"/>
        <w:gridCol w:w="1039"/>
        <w:gridCol w:w="1057"/>
        <w:gridCol w:w="828"/>
        <w:gridCol w:w="957"/>
        <w:gridCol w:w="877"/>
        <w:gridCol w:w="887"/>
      </w:tblGrid>
      <w:tr w:rsidR="0062589E" w14:paraId="4DDF9288" w14:textId="77777777" w:rsidTr="00501625">
        <w:trPr>
          <w:cnfStyle w:val="100000000000" w:firstRow="1" w:lastRow="0" w:firstColumn="0" w:lastColumn="0" w:oddVBand="0" w:evenVBand="0" w:oddHBand="0" w:evenHBand="0" w:firstRowFirstColumn="0" w:firstRowLastColumn="0" w:lastRowFirstColumn="0" w:lastRowLastColumn="0"/>
          <w:trHeight w:val="204"/>
        </w:trPr>
        <w:tc>
          <w:tcPr>
            <w:cnfStyle w:val="001000000100" w:firstRow="0" w:lastRow="0" w:firstColumn="1" w:lastColumn="0" w:oddVBand="0" w:evenVBand="0" w:oddHBand="0" w:evenHBand="0" w:firstRowFirstColumn="1" w:firstRowLastColumn="0" w:lastRowFirstColumn="0" w:lastRowLastColumn="0"/>
            <w:tcW w:w="15676" w:type="dxa"/>
            <w:gridSpan w:val="11"/>
          </w:tcPr>
          <w:p w14:paraId="681A23E2" w14:textId="77777777" w:rsidR="002F27AE" w:rsidRPr="00052927" w:rsidRDefault="002F27AE" w:rsidP="001C123A">
            <w:pPr>
              <w:pStyle w:val="BodyText"/>
              <w:numPr>
                <w:ilvl w:val="0"/>
                <w:numId w:val="27"/>
              </w:numPr>
              <w:spacing w:line="220" w:lineRule="atLeast"/>
              <w:rPr>
                <w:b/>
                <w:bCs/>
                <w:color w:val="FFFFFF" w:themeColor="background1"/>
                <w:lang w:eastAsia="en-AU"/>
              </w:rPr>
            </w:pPr>
            <w:r>
              <w:rPr>
                <w:b/>
                <w:bCs/>
                <w:color w:val="FFFFFF" w:themeColor="background1"/>
                <w:lang w:eastAsia="en-AU"/>
              </w:rPr>
              <w:t>Summary</w:t>
            </w:r>
          </w:p>
        </w:tc>
      </w:tr>
      <w:tr w:rsidR="0062589E" w14:paraId="45727E9F" w14:textId="77777777" w:rsidTr="0085143D">
        <w:trPr>
          <w:trHeight w:val="204"/>
        </w:trPr>
        <w:tc>
          <w:tcPr>
            <w:cnfStyle w:val="001000000000" w:firstRow="0" w:lastRow="0" w:firstColumn="1" w:lastColumn="0" w:oddVBand="0" w:evenVBand="0" w:oddHBand="0" w:evenHBand="0" w:firstRowFirstColumn="0" w:firstRowLastColumn="0" w:lastRowFirstColumn="0" w:lastRowLastColumn="0"/>
            <w:tcW w:w="3428" w:type="dxa"/>
            <w:gridSpan w:val="2"/>
            <w:shd w:val="clear" w:color="auto" w:fill="E0F5F4" w:themeFill="accent2" w:themeFillTint="33"/>
          </w:tcPr>
          <w:p w14:paraId="150547CC" w14:textId="77777777" w:rsidR="002F27AE" w:rsidRPr="0085143D" w:rsidRDefault="002F27AE" w:rsidP="001C123A">
            <w:pPr>
              <w:pStyle w:val="BodyText"/>
              <w:rPr>
                <w:b/>
                <w:bCs/>
                <w:color w:val="auto"/>
                <w:lang w:eastAsia="en-AU"/>
              </w:rPr>
            </w:pPr>
            <w:r w:rsidRPr="0085143D">
              <w:rPr>
                <w:b/>
                <w:bCs/>
                <w:color w:val="auto"/>
                <w:lang w:eastAsia="en-AU"/>
              </w:rPr>
              <w:t>Treatment location</w:t>
            </w:r>
          </w:p>
        </w:tc>
        <w:tc>
          <w:tcPr>
            <w:tcW w:w="12248" w:type="dxa"/>
            <w:gridSpan w:val="9"/>
            <w:shd w:val="clear" w:color="auto" w:fill="E0F5F4" w:themeFill="accent2" w:themeFillTint="33"/>
          </w:tcPr>
          <w:p w14:paraId="06A00F2A" w14:textId="77777777" w:rsidR="002F27AE" w:rsidRPr="0085143D" w:rsidRDefault="002F27AE" w:rsidP="001C123A">
            <w:pPr>
              <w:pStyle w:val="BodyText"/>
              <w:cnfStyle w:val="000000000000" w:firstRow="0" w:lastRow="0" w:firstColumn="0" w:lastColumn="0" w:oddVBand="0" w:evenVBand="0" w:oddHBand="0" w:evenHBand="0" w:firstRowFirstColumn="0" w:firstRowLastColumn="0" w:lastRowFirstColumn="0" w:lastRowLastColumn="0"/>
              <w:rPr>
                <w:b/>
                <w:bCs/>
                <w:color w:val="auto"/>
                <w:lang w:eastAsia="en-AU"/>
              </w:rPr>
            </w:pPr>
            <w:r w:rsidRPr="0085143D">
              <w:rPr>
                <w:b/>
                <w:bCs/>
                <w:color w:val="auto"/>
                <w:lang w:eastAsia="en-AU"/>
              </w:rPr>
              <w:t>Treatment attributes</w:t>
            </w:r>
          </w:p>
        </w:tc>
      </w:tr>
      <w:tr w:rsidR="00C53181" w14:paraId="2E48DF3F" w14:textId="77777777" w:rsidTr="00A30A09">
        <w:trPr>
          <w:trHeight w:val="204"/>
        </w:trPr>
        <w:tc>
          <w:tcPr>
            <w:cnfStyle w:val="001000000000" w:firstRow="0" w:lastRow="0" w:firstColumn="1" w:lastColumn="0" w:oddVBand="0" w:evenVBand="0" w:oddHBand="0" w:evenHBand="0" w:firstRowFirstColumn="0" w:firstRowLastColumn="0" w:lastRowFirstColumn="0" w:lastRowLastColumn="0"/>
            <w:tcW w:w="337" w:type="dxa"/>
            <w:vMerge w:val="restart"/>
            <w:shd w:val="clear" w:color="auto" w:fill="E0F5F4" w:themeFill="accent2" w:themeFillTint="33"/>
          </w:tcPr>
          <w:p w14:paraId="547074B9" w14:textId="77777777" w:rsidR="002F27AE" w:rsidRDefault="002F27AE" w:rsidP="001C123A">
            <w:pPr>
              <w:pStyle w:val="BodyText"/>
              <w:rPr>
                <w:lang w:eastAsia="en-AU"/>
              </w:rPr>
            </w:pPr>
          </w:p>
        </w:tc>
        <w:tc>
          <w:tcPr>
            <w:tcW w:w="3091" w:type="dxa"/>
            <w:vMerge w:val="restart"/>
            <w:shd w:val="clear" w:color="auto" w:fill="E0F5F4" w:themeFill="accent2" w:themeFillTint="33"/>
          </w:tcPr>
          <w:p w14:paraId="793ACAAD" w14:textId="77777777" w:rsidR="002F27AE" w:rsidRDefault="002F27AE" w:rsidP="001C123A">
            <w:pPr>
              <w:pStyle w:val="BodyText"/>
              <w:cnfStyle w:val="000000000000" w:firstRow="0" w:lastRow="0" w:firstColumn="0" w:lastColumn="0" w:oddVBand="0" w:evenVBand="0" w:oddHBand="0" w:evenHBand="0" w:firstRowFirstColumn="0" w:firstRowLastColumn="0" w:lastRowFirstColumn="0" w:lastRowLastColumn="0"/>
              <w:rPr>
                <w:lang w:eastAsia="en-AU"/>
              </w:rPr>
            </w:pPr>
            <w:r>
              <w:rPr>
                <w:lang w:eastAsia="en-AU"/>
              </w:rPr>
              <w:t>Road name, and section (from – to)</w:t>
            </w:r>
          </w:p>
        </w:tc>
        <w:tc>
          <w:tcPr>
            <w:tcW w:w="1325" w:type="dxa"/>
            <w:vMerge w:val="restart"/>
            <w:shd w:val="clear" w:color="auto" w:fill="E0F5F4" w:themeFill="accent2" w:themeFillTint="33"/>
          </w:tcPr>
          <w:p w14:paraId="5F7E3725" w14:textId="5029452E" w:rsidR="002F27AE" w:rsidRDefault="00ED3B67" w:rsidP="001C123A">
            <w:pPr>
              <w:pStyle w:val="BodyText"/>
              <w:cnfStyle w:val="000000000000" w:firstRow="0" w:lastRow="0" w:firstColumn="0" w:lastColumn="0" w:oddVBand="0" w:evenVBand="0" w:oddHBand="0" w:evenHBand="0" w:firstRowFirstColumn="0" w:firstRowLastColumn="0" w:lastRowFirstColumn="0" w:lastRowLastColumn="0"/>
              <w:rPr>
                <w:lang w:eastAsia="en-AU"/>
              </w:rPr>
            </w:pPr>
            <w:r>
              <w:rPr>
                <w:lang w:eastAsia="en-AU"/>
              </w:rPr>
              <w:t>Bushfire r</w:t>
            </w:r>
            <w:r w:rsidR="002F27AE">
              <w:rPr>
                <w:lang w:eastAsia="en-AU"/>
              </w:rPr>
              <w:t>isk rating</w:t>
            </w:r>
          </w:p>
        </w:tc>
        <w:tc>
          <w:tcPr>
            <w:tcW w:w="2387" w:type="dxa"/>
            <w:vMerge w:val="restart"/>
            <w:shd w:val="clear" w:color="auto" w:fill="E0F5F4" w:themeFill="accent2" w:themeFillTint="33"/>
          </w:tcPr>
          <w:p w14:paraId="081680A7" w14:textId="77777777" w:rsidR="002F27AE" w:rsidRDefault="002F27AE" w:rsidP="001C123A">
            <w:pPr>
              <w:pStyle w:val="BodyText"/>
              <w:cnfStyle w:val="000000000000" w:firstRow="0" w:lastRow="0" w:firstColumn="0" w:lastColumn="0" w:oddVBand="0" w:evenVBand="0" w:oddHBand="0" w:evenHBand="0" w:firstRowFirstColumn="0" w:firstRowLastColumn="0" w:lastRowFirstColumn="0" w:lastRowLastColumn="0"/>
              <w:rPr>
                <w:lang w:eastAsia="en-AU"/>
              </w:rPr>
            </w:pPr>
            <w:r>
              <w:rPr>
                <w:lang w:eastAsia="en-AU"/>
              </w:rPr>
              <w:t>Fire management objective</w:t>
            </w:r>
          </w:p>
        </w:tc>
        <w:tc>
          <w:tcPr>
            <w:tcW w:w="2891" w:type="dxa"/>
            <w:vMerge w:val="restart"/>
            <w:shd w:val="clear" w:color="auto" w:fill="E0F5F4" w:themeFill="accent2" w:themeFillTint="33"/>
          </w:tcPr>
          <w:p w14:paraId="625243F5" w14:textId="77777777" w:rsidR="002F27AE" w:rsidRDefault="002F27AE" w:rsidP="001C123A">
            <w:pPr>
              <w:pStyle w:val="BodyText"/>
              <w:cnfStyle w:val="000000000000" w:firstRow="0" w:lastRow="0" w:firstColumn="0" w:lastColumn="0" w:oddVBand="0" w:evenVBand="0" w:oddHBand="0" w:evenHBand="0" w:firstRowFirstColumn="0" w:firstRowLastColumn="0" w:lastRowFirstColumn="0" w:lastRowLastColumn="0"/>
              <w:rPr>
                <w:lang w:eastAsia="en-AU"/>
              </w:rPr>
            </w:pPr>
            <w:r>
              <w:rPr>
                <w:lang w:eastAsia="en-AU"/>
              </w:rPr>
              <w:t>Vegetation treatment</w:t>
            </w:r>
          </w:p>
        </w:tc>
        <w:tc>
          <w:tcPr>
            <w:tcW w:w="1039" w:type="dxa"/>
            <w:vMerge w:val="restart"/>
            <w:shd w:val="clear" w:color="auto" w:fill="E0F5F4" w:themeFill="accent2" w:themeFillTint="33"/>
          </w:tcPr>
          <w:p w14:paraId="0905FE2D" w14:textId="77777777" w:rsidR="002F27AE" w:rsidRDefault="002F27AE" w:rsidP="001C123A">
            <w:pPr>
              <w:pStyle w:val="BodyText"/>
              <w:cnfStyle w:val="000000000000" w:firstRow="0" w:lastRow="0" w:firstColumn="0" w:lastColumn="0" w:oddVBand="0" w:evenVBand="0" w:oddHBand="0" w:evenHBand="0" w:firstRowFirstColumn="0" w:firstRowLastColumn="0" w:lastRowFirstColumn="0" w:lastRowLastColumn="0"/>
              <w:rPr>
                <w:lang w:eastAsia="en-AU"/>
              </w:rPr>
            </w:pPr>
            <w:r>
              <w:rPr>
                <w:lang w:eastAsia="en-AU"/>
              </w:rPr>
              <w:t>T</w:t>
            </w:r>
            <w:r>
              <w:t>ime of works</w:t>
            </w:r>
          </w:p>
        </w:tc>
        <w:tc>
          <w:tcPr>
            <w:tcW w:w="1057" w:type="dxa"/>
            <w:vMerge w:val="restart"/>
            <w:shd w:val="clear" w:color="auto" w:fill="E0F5F4" w:themeFill="accent2" w:themeFillTint="33"/>
          </w:tcPr>
          <w:p w14:paraId="45F4B49A" w14:textId="77777777" w:rsidR="002F27AE" w:rsidRDefault="002F27AE" w:rsidP="001C123A">
            <w:pPr>
              <w:pStyle w:val="BodyText"/>
              <w:cnfStyle w:val="000000000000" w:firstRow="0" w:lastRow="0" w:firstColumn="0" w:lastColumn="0" w:oddVBand="0" w:evenVBand="0" w:oddHBand="0" w:evenHBand="0" w:firstRowFirstColumn="0" w:firstRowLastColumn="0" w:lastRowFirstColumn="0" w:lastRowLastColumn="0"/>
              <w:rPr>
                <w:lang w:eastAsia="en-AU"/>
              </w:rPr>
            </w:pPr>
            <w:r>
              <w:rPr>
                <w:lang w:eastAsia="en-AU"/>
              </w:rPr>
              <w:t>Treatment area extent (ha)</w:t>
            </w:r>
          </w:p>
        </w:tc>
        <w:tc>
          <w:tcPr>
            <w:tcW w:w="3549" w:type="dxa"/>
            <w:gridSpan w:val="4"/>
            <w:shd w:val="clear" w:color="auto" w:fill="E0F5F4" w:themeFill="accent2" w:themeFillTint="33"/>
          </w:tcPr>
          <w:p w14:paraId="57C150E2" w14:textId="77777777" w:rsidR="002F27AE" w:rsidRDefault="002F27AE" w:rsidP="001C123A">
            <w:pPr>
              <w:pStyle w:val="BodyText"/>
              <w:cnfStyle w:val="000000000000" w:firstRow="0" w:lastRow="0" w:firstColumn="0" w:lastColumn="0" w:oddVBand="0" w:evenVBand="0" w:oddHBand="0" w:evenHBand="0" w:firstRowFirstColumn="0" w:firstRowLastColumn="0" w:lastRowFirstColumn="0" w:lastRowLastColumn="0"/>
              <w:rPr>
                <w:lang w:eastAsia="en-AU"/>
              </w:rPr>
            </w:pPr>
            <w:r>
              <w:rPr>
                <w:lang w:eastAsia="en-AU"/>
              </w:rPr>
              <w:t>Are additional approvals required?</w:t>
            </w:r>
          </w:p>
        </w:tc>
      </w:tr>
      <w:tr w:rsidR="00C53181" w14:paraId="2EF435D8" w14:textId="77777777" w:rsidTr="00A30A09">
        <w:trPr>
          <w:trHeight w:val="203"/>
        </w:trPr>
        <w:tc>
          <w:tcPr>
            <w:cnfStyle w:val="001000000000" w:firstRow="0" w:lastRow="0" w:firstColumn="1" w:lastColumn="0" w:oddVBand="0" w:evenVBand="0" w:oddHBand="0" w:evenHBand="0" w:firstRowFirstColumn="0" w:firstRowLastColumn="0" w:lastRowFirstColumn="0" w:lastRowLastColumn="0"/>
            <w:tcW w:w="337" w:type="dxa"/>
            <w:vMerge/>
            <w:shd w:val="clear" w:color="auto" w:fill="E0F5F4" w:themeFill="accent2" w:themeFillTint="33"/>
          </w:tcPr>
          <w:p w14:paraId="3CA93201" w14:textId="77777777" w:rsidR="002F27AE" w:rsidRDefault="002F27AE" w:rsidP="001C123A">
            <w:pPr>
              <w:pStyle w:val="BodyText"/>
              <w:rPr>
                <w:lang w:eastAsia="en-AU"/>
              </w:rPr>
            </w:pPr>
          </w:p>
        </w:tc>
        <w:tc>
          <w:tcPr>
            <w:tcW w:w="3091" w:type="dxa"/>
            <w:vMerge/>
            <w:shd w:val="clear" w:color="auto" w:fill="E0F5F4" w:themeFill="accent2" w:themeFillTint="33"/>
          </w:tcPr>
          <w:p w14:paraId="41F01A18" w14:textId="77777777" w:rsidR="002F27AE" w:rsidRDefault="002F27AE" w:rsidP="001C123A">
            <w:pPr>
              <w:pStyle w:val="BodyText"/>
              <w:cnfStyle w:val="000000000000" w:firstRow="0" w:lastRow="0" w:firstColumn="0" w:lastColumn="0" w:oddVBand="0" w:evenVBand="0" w:oddHBand="0" w:evenHBand="0" w:firstRowFirstColumn="0" w:firstRowLastColumn="0" w:lastRowFirstColumn="0" w:lastRowLastColumn="0"/>
              <w:rPr>
                <w:lang w:eastAsia="en-AU"/>
              </w:rPr>
            </w:pPr>
          </w:p>
        </w:tc>
        <w:tc>
          <w:tcPr>
            <w:tcW w:w="1325" w:type="dxa"/>
            <w:vMerge/>
            <w:shd w:val="clear" w:color="auto" w:fill="E0F5F4" w:themeFill="accent2" w:themeFillTint="33"/>
          </w:tcPr>
          <w:p w14:paraId="3325DA5E" w14:textId="77777777" w:rsidR="002F27AE" w:rsidRDefault="002F27AE" w:rsidP="001C123A">
            <w:pPr>
              <w:pStyle w:val="BodyText"/>
              <w:cnfStyle w:val="000000000000" w:firstRow="0" w:lastRow="0" w:firstColumn="0" w:lastColumn="0" w:oddVBand="0" w:evenVBand="0" w:oddHBand="0" w:evenHBand="0" w:firstRowFirstColumn="0" w:firstRowLastColumn="0" w:lastRowFirstColumn="0" w:lastRowLastColumn="0"/>
              <w:rPr>
                <w:lang w:eastAsia="en-AU"/>
              </w:rPr>
            </w:pPr>
          </w:p>
        </w:tc>
        <w:tc>
          <w:tcPr>
            <w:tcW w:w="2387" w:type="dxa"/>
            <w:vMerge/>
            <w:shd w:val="clear" w:color="auto" w:fill="E0F5F4" w:themeFill="accent2" w:themeFillTint="33"/>
          </w:tcPr>
          <w:p w14:paraId="4E372535" w14:textId="77777777" w:rsidR="002F27AE" w:rsidRDefault="002F27AE" w:rsidP="001C123A">
            <w:pPr>
              <w:pStyle w:val="BodyText"/>
              <w:cnfStyle w:val="000000000000" w:firstRow="0" w:lastRow="0" w:firstColumn="0" w:lastColumn="0" w:oddVBand="0" w:evenVBand="0" w:oddHBand="0" w:evenHBand="0" w:firstRowFirstColumn="0" w:firstRowLastColumn="0" w:lastRowFirstColumn="0" w:lastRowLastColumn="0"/>
              <w:rPr>
                <w:lang w:eastAsia="en-AU"/>
              </w:rPr>
            </w:pPr>
          </w:p>
        </w:tc>
        <w:tc>
          <w:tcPr>
            <w:tcW w:w="2891" w:type="dxa"/>
            <w:vMerge/>
            <w:shd w:val="clear" w:color="auto" w:fill="E0F5F4" w:themeFill="accent2" w:themeFillTint="33"/>
          </w:tcPr>
          <w:p w14:paraId="349B5306" w14:textId="77777777" w:rsidR="002F27AE" w:rsidRDefault="002F27AE" w:rsidP="001C123A">
            <w:pPr>
              <w:pStyle w:val="BodyText"/>
              <w:cnfStyle w:val="000000000000" w:firstRow="0" w:lastRow="0" w:firstColumn="0" w:lastColumn="0" w:oddVBand="0" w:evenVBand="0" w:oddHBand="0" w:evenHBand="0" w:firstRowFirstColumn="0" w:firstRowLastColumn="0" w:lastRowFirstColumn="0" w:lastRowLastColumn="0"/>
              <w:rPr>
                <w:lang w:eastAsia="en-AU"/>
              </w:rPr>
            </w:pPr>
          </w:p>
        </w:tc>
        <w:tc>
          <w:tcPr>
            <w:tcW w:w="1039" w:type="dxa"/>
            <w:vMerge/>
            <w:shd w:val="clear" w:color="auto" w:fill="E0F5F4" w:themeFill="accent2" w:themeFillTint="33"/>
          </w:tcPr>
          <w:p w14:paraId="45CCCED1" w14:textId="77777777" w:rsidR="002F27AE" w:rsidRDefault="002F27AE" w:rsidP="001C123A">
            <w:pPr>
              <w:pStyle w:val="BodyText"/>
              <w:cnfStyle w:val="000000000000" w:firstRow="0" w:lastRow="0" w:firstColumn="0" w:lastColumn="0" w:oddVBand="0" w:evenVBand="0" w:oddHBand="0" w:evenHBand="0" w:firstRowFirstColumn="0" w:firstRowLastColumn="0" w:lastRowFirstColumn="0" w:lastRowLastColumn="0"/>
              <w:rPr>
                <w:lang w:eastAsia="en-AU"/>
              </w:rPr>
            </w:pPr>
          </w:p>
        </w:tc>
        <w:tc>
          <w:tcPr>
            <w:tcW w:w="1057" w:type="dxa"/>
            <w:vMerge/>
            <w:shd w:val="clear" w:color="auto" w:fill="E0F5F4" w:themeFill="accent2" w:themeFillTint="33"/>
          </w:tcPr>
          <w:p w14:paraId="5D270642" w14:textId="77777777" w:rsidR="002F27AE" w:rsidRDefault="002F27AE" w:rsidP="001C123A">
            <w:pPr>
              <w:pStyle w:val="BodyText"/>
              <w:cnfStyle w:val="000000000000" w:firstRow="0" w:lastRow="0" w:firstColumn="0" w:lastColumn="0" w:oddVBand="0" w:evenVBand="0" w:oddHBand="0" w:evenHBand="0" w:firstRowFirstColumn="0" w:firstRowLastColumn="0" w:lastRowFirstColumn="0" w:lastRowLastColumn="0"/>
              <w:rPr>
                <w:lang w:eastAsia="en-AU"/>
              </w:rPr>
            </w:pPr>
          </w:p>
        </w:tc>
        <w:tc>
          <w:tcPr>
            <w:tcW w:w="828" w:type="dxa"/>
            <w:shd w:val="clear" w:color="auto" w:fill="E0F5F4" w:themeFill="accent2" w:themeFillTint="33"/>
          </w:tcPr>
          <w:p w14:paraId="3D28061E" w14:textId="77777777" w:rsidR="002F27AE" w:rsidRDefault="002F27AE" w:rsidP="001C123A">
            <w:pPr>
              <w:pStyle w:val="BodyText"/>
              <w:cnfStyle w:val="000000000000" w:firstRow="0" w:lastRow="0" w:firstColumn="0" w:lastColumn="0" w:oddVBand="0" w:evenVBand="0" w:oddHBand="0" w:evenHBand="0" w:firstRowFirstColumn="0" w:firstRowLastColumn="0" w:lastRowFirstColumn="0" w:lastRowLastColumn="0"/>
              <w:rPr>
                <w:lang w:eastAsia="en-AU"/>
              </w:rPr>
            </w:pPr>
            <w:r>
              <w:rPr>
                <w:lang w:eastAsia="en-AU"/>
              </w:rPr>
              <w:t>FFG permit</w:t>
            </w:r>
          </w:p>
        </w:tc>
        <w:tc>
          <w:tcPr>
            <w:tcW w:w="957" w:type="dxa"/>
            <w:shd w:val="clear" w:color="auto" w:fill="E0F5F4" w:themeFill="accent2" w:themeFillTint="33"/>
          </w:tcPr>
          <w:p w14:paraId="437F7534" w14:textId="77777777" w:rsidR="002F27AE" w:rsidRDefault="002F27AE" w:rsidP="001C123A">
            <w:pPr>
              <w:pStyle w:val="BodyText"/>
              <w:cnfStyle w:val="000000000000" w:firstRow="0" w:lastRow="0" w:firstColumn="0" w:lastColumn="0" w:oddVBand="0" w:evenVBand="0" w:oddHBand="0" w:evenHBand="0" w:firstRowFirstColumn="0" w:firstRowLastColumn="0" w:lastRowFirstColumn="0" w:lastRowLastColumn="0"/>
              <w:rPr>
                <w:lang w:eastAsia="en-AU"/>
              </w:rPr>
            </w:pPr>
            <w:r>
              <w:rPr>
                <w:lang w:eastAsia="en-AU"/>
              </w:rPr>
              <w:t>Planning provision permit</w:t>
            </w:r>
          </w:p>
        </w:tc>
        <w:tc>
          <w:tcPr>
            <w:tcW w:w="877" w:type="dxa"/>
            <w:shd w:val="clear" w:color="auto" w:fill="E0F5F4" w:themeFill="accent2" w:themeFillTint="33"/>
          </w:tcPr>
          <w:p w14:paraId="0BC03099" w14:textId="77777777" w:rsidR="002F27AE" w:rsidRDefault="002F27AE" w:rsidP="001C123A">
            <w:pPr>
              <w:pStyle w:val="BodyText"/>
              <w:cnfStyle w:val="000000000000" w:firstRow="0" w:lastRow="0" w:firstColumn="0" w:lastColumn="0" w:oddVBand="0" w:evenVBand="0" w:oddHBand="0" w:evenHBand="0" w:firstRowFirstColumn="0" w:firstRowLastColumn="0" w:lastRowFirstColumn="0" w:lastRowLastColumn="0"/>
              <w:rPr>
                <w:lang w:eastAsia="en-AU"/>
              </w:rPr>
            </w:pPr>
            <w:r>
              <w:rPr>
                <w:lang w:eastAsia="en-AU"/>
              </w:rPr>
              <w:t>MACA consent</w:t>
            </w:r>
          </w:p>
        </w:tc>
        <w:tc>
          <w:tcPr>
            <w:tcW w:w="887" w:type="dxa"/>
            <w:shd w:val="clear" w:color="auto" w:fill="E0F5F4" w:themeFill="accent2" w:themeFillTint="33"/>
          </w:tcPr>
          <w:p w14:paraId="671515DA" w14:textId="77777777" w:rsidR="002F27AE" w:rsidRDefault="002F27AE" w:rsidP="001C123A">
            <w:pPr>
              <w:pStyle w:val="BodyText"/>
              <w:cnfStyle w:val="000000000000" w:firstRow="0" w:lastRow="0" w:firstColumn="0" w:lastColumn="0" w:oddVBand="0" w:evenVBand="0" w:oddHBand="0" w:evenHBand="0" w:firstRowFirstColumn="0" w:firstRowLastColumn="0" w:lastRowFirstColumn="0" w:lastRowLastColumn="0"/>
              <w:rPr>
                <w:lang w:eastAsia="en-AU"/>
              </w:rPr>
            </w:pPr>
            <w:r>
              <w:rPr>
                <w:lang w:eastAsia="en-AU"/>
              </w:rPr>
              <w:t>Cultural heritage</w:t>
            </w:r>
          </w:p>
        </w:tc>
      </w:tr>
      <w:tr w:rsidR="00C53181" w14:paraId="0CAB03DB" w14:textId="77777777" w:rsidTr="0085143D">
        <w:trPr>
          <w:trHeight w:val="262"/>
        </w:trPr>
        <w:tc>
          <w:tcPr>
            <w:cnfStyle w:val="001000000000" w:firstRow="0" w:lastRow="0" w:firstColumn="1" w:lastColumn="0" w:oddVBand="0" w:evenVBand="0" w:oddHBand="0" w:evenHBand="0" w:firstRowFirstColumn="0" w:firstRowLastColumn="0" w:lastRowFirstColumn="0" w:lastRowLastColumn="0"/>
            <w:tcW w:w="337" w:type="dxa"/>
            <w:shd w:val="clear" w:color="auto" w:fill="auto"/>
          </w:tcPr>
          <w:p w14:paraId="69C27DA7" w14:textId="77777777" w:rsidR="002F27AE" w:rsidRDefault="002F27AE" w:rsidP="001C123A">
            <w:pPr>
              <w:pStyle w:val="BodyText"/>
              <w:rPr>
                <w:lang w:eastAsia="en-AU"/>
              </w:rPr>
            </w:pPr>
            <w:r>
              <w:rPr>
                <w:lang w:eastAsia="en-AU"/>
              </w:rPr>
              <w:t>1</w:t>
            </w:r>
          </w:p>
        </w:tc>
        <w:tc>
          <w:tcPr>
            <w:tcW w:w="3091" w:type="dxa"/>
            <w:shd w:val="clear" w:color="auto" w:fill="auto"/>
          </w:tcPr>
          <w:p w14:paraId="655B55DE" w14:textId="77777777" w:rsidR="002F27AE" w:rsidRDefault="002F27AE" w:rsidP="001C123A">
            <w:pPr>
              <w:pStyle w:val="BodyText"/>
              <w:cnfStyle w:val="000000000000" w:firstRow="0" w:lastRow="0" w:firstColumn="0" w:lastColumn="0" w:oddVBand="0" w:evenVBand="0" w:oddHBand="0" w:evenHBand="0" w:firstRowFirstColumn="0" w:firstRowLastColumn="0" w:lastRowFirstColumn="0" w:lastRowLastColumn="0"/>
              <w:rPr>
                <w:lang w:eastAsia="en-AU"/>
              </w:rPr>
            </w:pPr>
          </w:p>
        </w:tc>
        <w:tc>
          <w:tcPr>
            <w:tcW w:w="1325" w:type="dxa"/>
            <w:shd w:val="clear" w:color="auto" w:fill="auto"/>
          </w:tcPr>
          <w:p w14:paraId="7BFA1C8E" w14:textId="4E12C18E" w:rsidR="002F27AE" w:rsidRDefault="002F27AE" w:rsidP="001C123A">
            <w:pPr>
              <w:pStyle w:val="BodyText"/>
              <w:cnfStyle w:val="000000000000" w:firstRow="0" w:lastRow="0" w:firstColumn="0" w:lastColumn="0" w:oddVBand="0" w:evenVBand="0" w:oddHBand="0" w:evenHBand="0" w:firstRowFirstColumn="0" w:firstRowLastColumn="0" w:lastRowFirstColumn="0" w:lastRowLastColumn="0"/>
              <w:rPr>
                <w:lang w:eastAsia="en-AU"/>
              </w:rPr>
            </w:pPr>
          </w:p>
        </w:tc>
        <w:tc>
          <w:tcPr>
            <w:tcW w:w="2387" w:type="dxa"/>
            <w:shd w:val="clear" w:color="auto" w:fill="auto"/>
          </w:tcPr>
          <w:p w14:paraId="45267DE7" w14:textId="77777777" w:rsidR="002F27AE" w:rsidRDefault="002F27AE" w:rsidP="001C123A">
            <w:pPr>
              <w:pStyle w:val="BodyText"/>
              <w:cnfStyle w:val="000000000000" w:firstRow="0" w:lastRow="0" w:firstColumn="0" w:lastColumn="0" w:oddVBand="0" w:evenVBand="0" w:oddHBand="0" w:evenHBand="0" w:firstRowFirstColumn="0" w:firstRowLastColumn="0" w:lastRowFirstColumn="0" w:lastRowLastColumn="0"/>
              <w:rPr>
                <w:lang w:eastAsia="en-AU"/>
              </w:rPr>
            </w:pPr>
          </w:p>
        </w:tc>
        <w:tc>
          <w:tcPr>
            <w:tcW w:w="2891" w:type="dxa"/>
            <w:shd w:val="clear" w:color="auto" w:fill="auto"/>
          </w:tcPr>
          <w:p w14:paraId="70B8ECBE" w14:textId="77777777" w:rsidR="002F27AE" w:rsidRDefault="002F27AE" w:rsidP="001C123A">
            <w:pPr>
              <w:pStyle w:val="BodyText"/>
              <w:cnfStyle w:val="000000000000" w:firstRow="0" w:lastRow="0" w:firstColumn="0" w:lastColumn="0" w:oddVBand="0" w:evenVBand="0" w:oddHBand="0" w:evenHBand="0" w:firstRowFirstColumn="0" w:firstRowLastColumn="0" w:lastRowFirstColumn="0" w:lastRowLastColumn="0"/>
              <w:rPr>
                <w:lang w:eastAsia="en-AU"/>
              </w:rPr>
            </w:pPr>
          </w:p>
        </w:tc>
        <w:tc>
          <w:tcPr>
            <w:tcW w:w="1039" w:type="dxa"/>
            <w:shd w:val="clear" w:color="auto" w:fill="auto"/>
          </w:tcPr>
          <w:p w14:paraId="015F2F76" w14:textId="77777777" w:rsidR="002F27AE" w:rsidRDefault="002F27AE" w:rsidP="001C123A">
            <w:pPr>
              <w:pStyle w:val="BodyText"/>
              <w:cnfStyle w:val="000000000000" w:firstRow="0" w:lastRow="0" w:firstColumn="0" w:lastColumn="0" w:oddVBand="0" w:evenVBand="0" w:oddHBand="0" w:evenHBand="0" w:firstRowFirstColumn="0" w:firstRowLastColumn="0" w:lastRowFirstColumn="0" w:lastRowLastColumn="0"/>
              <w:rPr>
                <w:lang w:eastAsia="en-AU"/>
              </w:rPr>
            </w:pPr>
          </w:p>
        </w:tc>
        <w:tc>
          <w:tcPr>
            <w:tcW w:w="1057" w:type="dxa"/>
            <w:shd w:val="clear" w:color="auto" w:fill="auto"/>
          </w:tcPr>
          <w:p w14:paraId="3BAC6DDA" w14:textId="77777777" w:rsidR="002F27AE" w:rsidRDefault="002F27AE" w:rsidP="001C123A">
            <w:pPr>
              <w:pStyle w:val="BodyText"/>
              <w:cnfStyle w:val="000000000000" w:firstRow="0" w:lastRow="0" w:firstColumn="0" w:lastColumn="0" w:oddVBand="0" w:evenVBand="0" w:oddHBand="0" w:evenHBand="0" w:firstRowFirstColumn="0" w:firstRowLastColumn="0" w:lastRowFirstColumn="0" w:lastRowLastColumn="0"/>
              <w:rPr>
                <w:lang w:eastAsia="en-AU"/>
              </w:rPr>
            </w:pPr>
          </w:p>
        </w:tc>
        <w:tc>
          <w:tcPr>
            <w:tcW w:w="828" w:type="dxa"/>
            <w:shd w:val="clear" w:color="auto" w:fill="auto"/>
          </w:tcPr>
          <w:p w14:paraId="60FF0F93" w14:textId="77777777" w:rsidR="002F27AE" w:rsidRDefault="002F27AE" w:rsidP="001C123A">
            <w:pPr>
              <w:pStyle w:val="BodyText"/>
              <w:cnfStyle w:val="000000000000" w:firstRow="0" w:lastRow="0" w:firstColumn="0" w:lastColumn="0" w:oddVBand="0" w:evenVBand="0" w:oddHBand="0" w:evenHBand="0" w:firstRowFirstColumn="0" w:firstRowLastColumn="0" w:lastRowFirstColumn="0" w:lastRowLastColumn="0"/>
              <w:rPr>
                <w:lang w:eastAsia="en-AU"/>
              </w:rPr>
            </w:pPr>
          </w:p>
        </w:tc>
        <w:tc>
          <w:tcPr>
            <w:tcW w:w="957" w:type="dxa"/>
            <w:shd w:val="clear" w:color="auto" w:fill="auto"/>
          </w:tcPr>
          <w:p w14:paraId="3405555E" w14:textId="77777777" w:rsidR="002F27AE" w:rsidRDefault="002F27AE" w:rsidP="001C123A">
            <w:pPr>
              <w:pStyle w:val="BodyText"/>
              <w:cnfStyle w:val="000000000000" w:firstRow="0" w:lastRow="0" w:firstColumn="0" w:lastColumn="0" w:oddVBand="0" w:evenVBand="0" w:oddHBand="0" w:evenHBand="0" w:firstRowFirstColumn="0" w:firstRowLastColumn="0" w:lastRowFirstColumn="0" w:lastRowLastColumn="0"/>
              <w:rPr>
                <w:lang w:eastAsia="en-AU"/>
              </w:rPr>
            </w:pPr>
          </w:p>
        </w:tc>
        <w:tc>
          <w:tcPr>
            <w:tcW w:w="877" w:type="dxa"/>
            <w:shd w:val="clear" w:color="auto" w:fill="auto"/>
          </w:tcPr>
          <w:p w14:paraId="4BA8BE41" w14:textId="77777777" w:rsidR="002F27AE" w:rsidRDefault="002F27AE" w:rsidP="001C123A">
            <w:pPr>
              <w:pStyle w:val="BodyText"/>
              <w:cnfStyle w:val="000000000000" w:firstRow="0" w:lastRow="0" w:firstColumn="0" w:lastColumn="0" w:oddVBand="0" w:evenVBand="0" w:oddHBand="0" w:evenHBand="0" w:firstRowFirstColumn="0" w:firstRowLastColumn="0" w:lastRowFirstColumn="0" w:lastRowLastColumn="0"/>
              <w:rPr>
                <w:lang w:eastAsia="en-AU"/>
              </w:rPr>
            </w:pPr>
          </w:p>
        </w:tc>
        <w:tc>
          <w:tcPr>
            <w:tcW w:w="887" w:type="dxa"/>
            <w:shd w:val="clear" w:color="auto" w:fill="auto"/>
          </w:tcPr>
          <w:p w14:paraId="2397ABEA" w14:textId="77777777" w:rsidR="002F27AE" w:rsidRDefault="002F27AE" w:rsidP="001C123A">
            <w:pPr>
              <w:pStyle w:val="BodyText"/>
              <w:cnfStyle w:val="000000000000" w:firstRow="0" w:lastRow="0" w:firstColumn="0" w:lastColumn="0" w:oddVBand="0" w:evenVBand="0" w:oddHBand="0" w:evenHBand="0" w:firstRowFirstColumn="0" w:firstRowLastColumn="0" w:lastRowFirstColumn="0" w:lastRowLastColumn="0"/>
              <w:rPr>
                <w:lang w:eastAsia="en-AU"/>
              </w:rPr>
            </w:pPr>
          </w:p>
        </w:tc>
      </w:tr>
      <w:tr w:rsidR="00C53181" w14:paraId="18545C82" w14:textId="77777777" w:rsidTr="0085143D">
        <w:trPr>
          <w:trHeight w:val="262"/>
        </w:trPr>
        <w:tc>
          <w:tcPr>
            <w:cnfStyle w:val="001000000000" w:firstRow="0" w:lastRow="0" w:firstColumn="1" w:lastColumn="0" w:oddVBand="0" w:evenVBand="0" w:oddHBand="0" w:evenHBand="0" w:firstRowFirstColumn="0" w:firstRowLastColumn="0" w:lastRowFirstColumn="0" w:lastRowLastColumn="0"/>
            <w:tcW w:w="337" w:type="dxa"/>
            <w:shd w:val="clear" w:color="auto" w:fill="auto"/>
          </w:tcPr>
          <w:p w14:paraId="17BFA5DA" w14:textId="77777777" w:rsidR="002F27AE" w:rsidRDefault="002F27AE" w:rsidP="001C123A">
            <w:pPr>
              <w:pStyle w:val="BodyText"/>
              <w:rPr>
                <w:lang w:eastAsia="en-AU"/>
              </w:rPr>
            </w:pPr>
            <w:r>
              <w:rPr>
                <w:lang w:eastAsia="en-AU"/>
              </w:rPr>
              <w:t>2</w:t>
            </w:r>
          </w:p>
        </w:tc>
        <w:tc>
          <w:tcPr>
            <w:tcW w:w="3091" w:type="dxa"/>
            <w:shd w:val="clear" w:color="auto" w:fill="auto"/>
          </w:tcPr>
          <w:p w14:paraId="2E4A6600" w14:textId="77777777" w:rsidR="002F27AE" w:rsidRDefault="002F27AE" w:rsidP="001C123A">
            <w:pPr>
              <w:pStyle w:val="BodyText"/>
              <w:cnfStyle w:val="000000000000" w:firstRow="0" w:lastRow="0" w:firstColumn="0" w:lastColumn="0" w:oddVBand="0" w:evenVBand="0" w:oddHBand="0" w:evenHBand="0" w:firstRowFirstColumn="0" w:firstRowLastColumn="0" w:lastRowFirstColumn="0" w:lastRowLastColumn="0"/>
              <w:rPr>
                <w:lang w:eastAsia="en-AU"/>
              </w:rPr>
            </w:pPr>
          </w:p>
        </w:tc>
        <w:tc>
          <w:tcPr>
            <w:tcW w:w="1325" w:type="dxa"/>
            <w:shd w:val="clear" w:color="auto" w:fill="auto"/>
          </w:tcPr>
          <w:p w14:paraId="7737E49D" w14:textId="77777777" w:rsidR="002F27AE" w:rsidRDefault="002F27AE" w:rsidP="001C123A">
            <w:pPr>
              <w:pStyle w:val="BodyText"/>
              <w:cnfStyle w:val="000000000000" w:firstRow="0" w:lastRow="0" w:firstColumn="0" w:lastColumn="0" w:oddVBand="0" w:evenVBand="0" w:oddHBand="0" w:evenHBand="0" w:firstRowFirstColumn="0" w:firstRowLastColumn="0" w:lastRowFirstColumn="0" w:lastRowLastColumn="0"/>
              <w:rPr>
                <w:lang w:eastAsia="en-AU"/>
              </w:rPr>
            </w:pPr>
          </w:p>
        </w:tc>
        <w:tc>
          <w:tcPr>
            <w:tcW w:w="2387" w:type="dxa"/>
            <w:shd w:val="clear" w:color="auto" w:fill="auto"/>
          </w:tcPr>
          <w:p w14:paraId="364A5A57" w14:textId="77777777" w:rsidR="002F27AE" w:rsidRDefault="002F27AE" w:rsidP="001C123A">
            <w:pPr>
              <w:pStyle w:val="BodyText"/>
              <w:cnfStyle w:val="000000000000" w:firstRow="0" w:lastRow="0" w:firstColumn="0" w:lastColumn="0" w:oddVBand="0" w:evenVBand="0" w:oddHBand="0" w:evenHBand="0" w:firstRowFirstColumn="0" w:firstRowLastColumn="0" w:lastRowFirstColumn="0" w:lastRowLastColumn="0"/>
              <w:rPr>
                <w:lang w:eastAsia="en-AU"/>
              </w:rPr>
            </w:pPr>
          </w:p>
        </w:tc>
        <w:tc>
          <w:tcPr>
            <w:tcW w:w="2891" w:type="dxa"/>
            <w:shd w:val="clear" w:color="auto" w:fill="auto"/>
          </w:tcPr>
          <w:p w14:paraId="5D788675" w14:textId="77777777" w:rsidR="002F27AE" w:rsidRDefault="002F27AE" w:rsidP="001C123A">
            <w:pPr>
              <w:pStyle w:val="BodyText"/>
              <w:cnfStyle w:val="000000000000" w:firstRow="0" w:lastRow="0" w:firstColumn="0" w:lastColumn="0" w:oddVBand="0" w:evenVBand="0" w:oddHBand="0" w:evenHBand="0" w:firstRowFirstColumn="0" w:firstRowLastColumn="0" w:lastRowFirstColumn="0" w:lastRowLastColumn="0"/>
              <w:rPr>
                <w:lang w:eastAsia="en-AU"/>
              </w:rPr>
            </w:pPr>
          </w:p>
        </w:tc>
        <w:tc>
          <w:tcPr>
            <w:tcW w:w="1039" w:type="dxa"/>
            <w:shd w:val="clear" w:color="auto" w:fill="auto"/>
          </w:tcPr>
          <w:p w14:paraId="73CB21F3" w14:textId="77777777" w:rsidR="002F27AE" w:rsidRDefault="002F27AE" w:rsidP="001C123A">
            <w:pPr>
              <w:pStyle w:val="BodyText"/>
              <w:cnfStyle w:val="000000000000" w:firstRow="0" w:lastRow="0" w:firstColumn="0" w:lastColumn="0" w:oddVBand="0" w:evenVBand="0" w:oddHBand="0" w:evenHBand="0" w:firstRowFirstColumn="0" w:firstRowLastColumn="0" w:lastRowFirstColumn="0" w:lastRowLastColumn="0"/>
              <w:rPr>
                <w:lang w:eastAsia="en-AU"/>
              </w:rPr>
            </w:pPr>
          </w:p>
        </w:tc>
        <w:tc>
          <w:tcPr>
            <w:tcW w:w="1057" w:type="dxa"/>
            <w:shd w:val="clear" w:color="auto" w:fill="auto"/>
          </w:tcPr>
          <w:p w14:paraId="52E25340" w14:textId="77777777" w:rsidR="002F27AE" w:rsidRDefault="002F27AE" w:rsidP="001C123A">
            <w:pPr>
              <w:pStyle w:val="BodyText"/>
              <w:cnfStyle w:val="000000000000" w:firstRow="0" w:lastRow="0" w:firstColumn="0" w:lastColumn="0" w:oddVBand="0" w:evenVBand="0" w:oddHBand="0" w:evenHBand="0" w:firstRowFirstColumn="0" w:firstRowLastColumn="0" w:lastRowFirstColumn="0" w:lastRowLastColumn="0"/>
              <w:rPr>
                <w:lang w:eastAsia="en-AU"/>
              </w:rPr>
            </w:pPr>
          </w:p>
        </w:tc>
        <w:tc>
          <w:tcPr>
            <w:tcW w:w="828" w:type="dxa"/>
            <w:shd w:val="clear" w:color="auto" w:fill="auto"/>
          </w:tcPr>
          <w:p w14:paraId="4FA08E59" w14:textId="77777777" w:rsidR="002F27AE" w:rsidRDefault="002F27AE" w:rsidP="001C123A">
            <w:pPr>
              <w:pStyle w:val="BodyText"/>
              <w:cnfStyle w:val="000000000000" w:firstRow="0" w:lastRow="0" w:firstColumn="0" w:lastColumn="0" w:oddVBand="0" w:evenVBand="0" w:oddHBand="0" w:evenHBand="0" w:firstRowFirstColumn="0" w:firstRowLastColumn="0" w:lastRowFirstColumn="0" w:lastRowLastColumn="0"/>
              <w:rPr>
                <w:lang w:eastAsia="en-AU"/>
              </w:rPr>
            </w:pPr>
          </w:p>
        </w:tc>
        <w:tc>
          <w:tcPr>
            <w:tcW w:w="957" w:type="dxa"/>
            <w:shd w:val="clear" w:color="auto" w:fill="auto"/>
          </w:tcPr>
          <w:p w14:paraId="5D81CCD7" w14:textId="77777777" w:rsidR="002F27AE" w:rsidRDefault="002F27AE" w:rsidP="001C123A">
            <w:pPr>
              <w:pStyle w:val="BodyText"/>
              <w:cnfStyle w:val="000000000000" w:firstRow="0" w:lastRow="0" w:firstColumn="0" w:lastColumn="0" w:oddVBand="0" w:evenVBand="0" w:oddHBand="0" w:evenHBand="0" w:firstRowFirstColumn="0" w:firstRowLastColumn="0" w:lastRowFirstColumn="0" w:lastRowLastColumn="0"/>
              <w:rPr>
                <w:lang w:eastAsia="en-AU"/>
              </w:rPr>
            </w:pPr>
          </w:p>
        </w:tc>
        <w:tc>
          <w:tcPr>
            <w:tcW w:w="877" w:type="dxa"/>
            <w:shd w:val="clear" w:color="auto" w:fill="auto"/>
          </w:tcPr>
          <w:p w14:paraId="579C2C25" w14:textId="77777777" w:rsidR="002F27AE" w:rsidRDefault="002F27AE" w:rsidP="001C123A">
            <w:pPr>
              <w:pStyle w:val="BodyText"/>
              <w:cnfStyle w:val="000000000000" w:firstRow="0" w:lastRow="0" w:firstColumn="0" w:lastColumn="0" w:oddVBand="0" w:evenVBand="0" w:oddHBand="0" w:evenHBand="0" w:firstRowFirstColumn="0" w:firstRowLastColumn="0" w:lastRowFirstColumn="0" w:lastRowLastColumn="0"/>
              <w:rPr>
                <w:lang w:eastAsia="en-AU"/>
              </w:rPr>
            </w:pPr>
          </w:p>
        </w:tc>
        <w:tc>
          <w:tcPr>
            <w:tcW w:w="887" w:type="dxa"/>
            <w:shd w:val="clear" w:color="auto" w:fill="auto"/>
          </w:tcPr>
          <w:p w14:paraId="1D5671B1" w14:textId="03613710" w:rsidR="002F27AE" w:rsidRDefault="002F27AE" w:rsidP="001C123A">
            <w:pPr>
              <w:pStyle w:val="BodyText"/>
              <w:cnfStyle w:val="000000000000" w:firstRow="0" w:lastRow="0" w:firstColumn="0" w:lastColumn="0" w:oddVBand="0" w:evenVBand="0" w:oddHBand="0" w:evenHBand="0" w:firstRowFirstColumn="0" w:firstRowLastColumn="0" w:lastRowFirstColumn="0" w:lastRowLastColumn="0"/>
              <w:rPr>
                <w:lang w:eastAsia="en-AU"/>
              </w:rPr>
            </w:pPr>
          </w:p>
        </w:tc>
      </w:tr>
      <w:tr w:rsidR="00F202AB" w14:paraId="534AAD9C" w14:textId="77777777" w:rsidTr="00F202AB">
        <w:trPr>
          <w:trHeight w:val="262"/>
        </w:trPr>
        <w:tc>
          <w:tcPr>
            <w:cnfStyle w:val="001000000000" w:firstRow="0" w:lastRow="0" w:firstColumn="1" w:lastColumn="0" w:oddVBand="0" w:evenVBand="0" w:oddHBand="0" w:evenHBand="0" w:firstRowFirstColumn="0" w:firstRowLastColumn="0" w:lastRowFirstColumn="0" w:lastRowLastColumn="0"/>
            <w:tcW w:w="15676" w:type="dxa"/>
            <w:gridSpan w:val="11"/>
            <w:shd w:val="clear" w:color="auto" w:fill="201547" w:themeFill="text2"/>
          </w:tcPr>
          <w:p w14:paraId="185D6DD1" w14:textId="195406B8" w:rsidR="00F202AB" w:rsidRPr="00322DE9" w:rsidRDefault="00322DE9" w:rsidP="00F202AB">
            <w:pPr>
              <w:pStyle w:val="BodyText"/>
              <w:numPr>
                <w:ilvl w:val="0"/>
                <w:numId w:val="27"/>
              </w:numPr>
              <w:rPr>
                <w:b/>
                <w:bCs/>
                <w:lang w:eastAsia="en-AU"/>
              </w:rPr>
            </w:pPr>
            <w:r w:rsidRPr="00322DE9">
              <w:rPr>
                <w:b/>
                <w:bCs/>
                <w:color w:val="FFFFFF" w:themeColor="background1"/>
                <w:lang w:eastAsia="en-AU"/>
              </w:rPr>
              <w:t>Vegetation treatment methodology</w:t>
            </w:r>
          </w:p>
        </w:tc>
      </w:tr>
      <w:tr w:rsidR="00C53181" w14:paraId="0387B930" w14:textId="77777777" w:rsidTr="00A67BEA">
        <w:trPr>
          <w:trHeight w:val="262"/>
        </w:trPr>
        <w:tc>
          <w:tcPr>
            <w:cnfStyle w:val="001000000000" w:firstRow="0" w:lastRow="0" w:firstColumn="1" w:lastColumn="0" w:oddVBand="0" w:evenVBand="0" w:oddHBand="0" w:evenHBand="0" w:firstRowFirstColumn="0" w:firstRowLastColumn="0" w:lastRowFirstColumn="0" w:lastRowLastColumn="0"/>
            <w:tcW w:w="337" w:type="dxa"/>
          </w:tcPr>
          <w:p w14:paraId="45283D47" w14:textId="77777777" w:rsidR="0048133F" w:rsidRDefault="0048133F" w:rsidP="001C123A">
            <w:pPr>
              <w:pStyle w:val="BodyText"/>
              <w:rPr>
                <w:lang w:eastAsia="en-AU"/>
              </w:rPr>
            </w:pPr>
          </w:p>
        </w:tc>
        <w:tc>
          <w:tcPr>
            <w:tcW w:w="15339" w:type="dxa"/>
            <w:gridSpan w:val="10"/>
          </w:tcPr>
          <w:p w14:paraId="33634CD8" w14:textId="7C8A6E15" w:rsidR="0048133F" w:rsidRDefault="0085143D" w:rsidP="001C123A">
            <w:pPr>
              <w:pStyle w:val="BodyText"/>
              <w:cnfStyle w:val="000000000000" w:firstRow="0" w:lastRow="0" w:firstColumn="0" w:lastColumn="0" w:oddVBand="0" w:evenVBand="0" w:oddHBand="0" w:evenHBand="0" w:firstRowFirstColumn="0" w:firstRowLastColumn="0" w:lastRowFirstColumn="0" w:lastRowLastColumn="0"/>
              <w:rPr>
                <w:lang w:eastAsia="en-AU"/>
              </w:rPr>
            </w:pPr>
            <w:r>
              <w:rPr>
                <w:lang w:eastAsia="en-AU"/>
              </w:rPr>
              <w:t>Describe the vegetation removal method for each discrete treatment listed above in the summary, including the width of treatment area and method of vegetation removal. Also describe what ongoing works will occur to maintain the reduced bushfire risk within the treatment area.</w:t>
            </w:r>
          </w:p>
        </w:tc>
      </w:tr>
      <w:tr w:rsidR="0062589E" w14:paraId="6C4020FD" w14:textId="77777777" w:rsidTr="00A64B2C">
        <w:trPr>
          <w:trHeight w:val="262"/>
        </w:trPr>
        <w:tc>
          <w:tcPr>
            <w:cnfStyle w:val="001000000000" w:firstRow="0" w:lastRow="0" w:firstColumn="1" w:lastColumn="0" w:oddVBand="0" w:evenVBand="0" w:oddHBand="0" w:evenHBand="0" w:firstRowFirstColumn="0" w:firstRowLastColumn="0" w:lastRowFirstColumn="0" w:lastRowLastColumn="0"/>
            <w:tcW w:w="337" w:type="dxa"/>
          </w:tcPr>
          <w:p w14:paraId="11395AEA" w14:textId="77777777" w:rsidR="0085143D" w:rsidRDefault="0085143D" w:rsidP="001C123A">
            <w:pPr>
              <w:pStyle w:val="BodyText"/>
              <w:rPr>
                <w:lang w:eastAsia="en-AU"/>
              </w:rPr>
            </w:pPr>
          </w:p>
        </w:tc>
        <w:tc>
          <w:tcPr>
            <w:tcW w:w="3091" w:type="dxa"/>
          </w:tcPr>
          <w:p w14:paraId="606187DE" w14:textId="3C0D6448" w:rsidR="0085143D" w:rsidRDefault="0085143D" w:rsidP="001C123A">
            <w:pPr>
              <w:pStyle w:val="BodyText"/>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 </w:t>
            </w:r>
            <w:r w:rsidR="008C4C20">
              <w:rPr>
                <w:lang w:eastAsia="en-AU"/>
              </w:rPr>
              <w:t>Treatment location</w:t>
            </w:r>
          </w:p>
        </w:tc>
        <w:tc>
          <w:tcPr>
            <w:tcW w:w="12248" w:type="dxa"/>
            <w:gridSpan w:val="9"/>
          </w:tcPr>
          <w:p w14:paraId="2B941D98" w14:textId="788F91BB" w:rsidR="0085143D" w:rsidRDefault="0085143D" w:rsidP="001C123A">
            <w:pPr>
              <w:pStyle w:val="BodyText"/>
              <w:cnfStyle w:val="000000000000" w:firstRow="0" w:lastRow="0" w:firstColumn="0" w:lastColumn="0" w:oddVBand="0" w:evenVBand="0" w:oddHBand="0" w:evenHBand="0" w:firstRowFirstColumn="0" w:firstRowLastColumn="0" w:lastRowFirstColumn="0" w:lastRowLastColumn="0"/>
              <w:rPr>
                <w:lang w:eastAsia="en-AU"/>
              </w:rPr>
            </w:pPr>
            <w:r>
              <w:rPr>
                <w:lang w:eastAsia="en-AU"/>
              </w:rPr>
              <w:t>Treatment method</w:t>
            </w:r>
          </w:p>
        </w:tc>
      </w:tr>
      <w:tr w:rsidR="0062589E" w14:paraId="6FE00FA1" w14:textId="77777777" w:rsidTr="0085143D">
        <w:trPr>
          <w:trHeight w:val="262"/>
        </w:trPr>
        <w:tc>
          <w:tcPr>
            <w:cnfStyle w:val="001000000000" w:firstRow="0" w:lastRow="0" w:firstColumn="1" w:lastColumn="0" w:oddVBand="0" w:evenVBand="0" w:oddHBand="0" w:evenHBand="0" w:firstRowFirstColumn="0" w:firstRowLastColumn="0" w:lastRowFirstColumn="0" w:lastRowLastColumn="0"/>
            <w:tcW w:w="337" w:type="dxa"/>
            <w:shd w:val="clear" w:color="auto" w:fill="auto"/>
          </w:tcPr>
          <w:p w14:paraId="5B5C4605" w14:textId="1CCB3D6D" w:rsidR="0085143D" w:rsidRDefault="0085143D" w:rsidP="001C123A">
            <w:pPr>
              <w:pStyle w:val="BodyText"/>
              <w:rPr>
                <w:lang w:eastAsia="en-AU"/>
              </w:rPr>
            </w:pPr>
            <w:r>
              <w:rPr>
                <w:lang w:eastAsia="en-AU"/>
              </w:rPr>
              <w:t>1</w:t>
            </w:r>
          </w:p>
        </w:tc>
        <w:tc>
          <w:tcPr>
            <w:tcW w:w="3091" w:type="dxa"/>
            <w:shd w:val="clear" w:color="auto" w:fill="auto"/>
          </w:tcPr>
          <w:p w14:paraId="7DF71F1B" w14:textId="77777777" w:rsidR="0085143D" w:rsidRDefault="0085143D" w:rsidP="001C123A">
            <w:pPr>
              <w:pStyle w:val="BodyText"/>
              <w:cnfStyle w:val="000000000000" w:firstRow="0" w:lastRow="0" w:firstColumn="0" w:lastColumn="0" w:oddVBand="0" w:evenVBand="0" w:oddHBand="0" w:evenHBand="0" w:firstRowFirstColumn="0" w:firstRowLastColumn="0" w:lastRowFirstColumn="0" w:lastRowLastColumn="0"/>
              <w:rPr>
                <w:lang w:eastAsia="en-AU"/>
              </w:rPr>
            </w:pPr>
          </w:p>
        </w:tc>
        <w:tc>
          <w:tcPr>
            <w:tcW w:w="12248" w:type="dxa"/>
            <w:gridSpan w:val="9"/>
            <w:shd w:val="clear" w:color="auto" w:fill="auto"/>
          </w:tcPr>
          <w:p w14:paraId="0C71413A" w14:textId="77777777" w:rsidR="0085143D" w:rsidRDefault="0085143D" w:rsidP="001C123A">
            <w:pPr>
              <w:pStyle w:val="BodyText"/>
              <w:cnfStyle w:val="000000000000" w:firstRow="0" w:lastRow="0" w:firstColumn="0" w:lastColumn="0" w:oddVBand="0" w:evenVBand="0" w:oddHBand="0" w:evenHBand="0" w:firstRowFirstColumn="0" w:firstRowLastColumn="0" w:lastRowFirstColumn="0" w:lastRowLastColumn="0"/>
              <w:rPr>
                <w:lang w:eastAsia="en-AU"/>
              </w:rPr>
            </w:pPr>
          </w:p>
        </w:tc>
      </w:tr>
      <w:tr w:rsidR="0062589E" w14:paraId="01EA83B4" w14:textId="77777777" w:rsidTr="0085143D">
        <w:trPr>
          <w:trHeight w:val="262"/>
        </w:trPr>
        <w:tc>
          <w:tcPr>
            <w:cnfStyle w:val="001000000000" w:firstRow="0" w:lastRow="0" w:firstColumn="1" w:lastColumn="0" w:oddVBand="0" w:evenVBand="0" w:oddHBand="0" w:evenHBand="0" w:firstRowFirstColumn="0" w:firstRowLastColumn="0" w:lastRowFirstColumn="0" w:lastRowLastColumn="0"/>
            <w:tcW w:w="337" w:type="dxa"/>
            <w:shd w:val="clear" w:color="auto" w:fill="auto"/>
          </w:tcPr>
          <w:p w14:paraId="68FFFA39" w14:textId="3C003872" w:rsidR="0085143D" w:rsidRDefault="0085143D" w:rsidP="001C123A">
            <w:pPr>
              <w:pStyle w:val="BodyText"/>
              <w:rPr>
                <w:lang w:eastAsia="en-AU"/>
              </w:rPr>
            </w:pPr>
            <w:r>
              <w:rPr>
                <w:lang w:eastAsia="en-AU"/>
              </w:rPr>
              <w:t>2</w:t>
            </w:r>
          </w:p>
        </w:tc>
        <w:tc>
          <w:tcPr>
            <w:tcW w:w="3091" w:type="dxa"/>
            <w:shd w:val="clear" w:color="auto" w:fill="auto"/>
          </w:tcPr>
          <w:p w14:paraId="3F2F4E99" w14:textId="77777777" w:rsidR="0085143D" w:rsidRDefault="0085143D" w:rsidP="001C123A">
            <w:pPr>
              <w:pStyle w:val="BodyText"/>
              <w:cnfStyle w:val="000000000000" w:firstRow="0" w:lastRow="0" w:firstColumn="0" w:lastColumn="0" w:oddVBand="0" w:evenVBand="0" w:oddHBand="0" w:evenHBand="0" w:firstRowFirstColumn="0" w:firstRowLastColumn="0" w:lastRowFirstColumn="0" w:lastRowLastColumn="0"/>
              <w:rPr>
                <w:lang w:eastAsia="en-AU"/>
              </w:rPr>
            </w:pPr>
          </w:p>
        </w:tc>
        <w:tc>
          <w:tcPr>
            <w:tcW w:w="12248" w:type="dxa"/>
            <w:gridSpan w:val="9"/>
            <w:shd w:val="clear" w:color="auto" w:fill="auto"/>
          </w:tcPr>
          <w:p w14:paraId="14E72105" w14:textId="77777777" w:rsidR="0085143D" w:rsidRDefault="0085143D" w:rsidP="001C123A">
            <w:pPr>
              <w:pStyle w:val="BodyText"/>
              <w:cnfStyle w:val="000000000000" w:firstRow="0" w:lastRow="0" w:firstColumn="0" w:lastColumn="0" w:oddVBand="0" w:evenVBand="0" w:oddHBand="0" w:evenHBand="0" w:firstRowFirstColumn="0" w:firstRowLastColumn="0" w:lastRowFirstColumn="0" w:lastRowLastColumn="0"/>
              <w:rPr>
                <w:lang w:eastAsia="en-AU"/>
              </w:rPr>
            </w:pPr>
          </w:p>
        </w:tc>
      </w:tr>
      <w:tr w:rsidR="00C53181" w14:paraId="6C58324C" w14:textId="77777777" w:rsidTr="00D84A7A">
        <w:trPr>
          <w:trHeight w:val="262"/>
        </w:trPr>
        <w:tc>
          <w:tcPr>
            <w:cnfStyle w:val="001000000000" w:firstRow="0" w:lastRow="0" w:firstColumn="1" w:lastColumn="0" w:oddVBand="0" w:evenVBand="0" w:oddHBand="0" w:evenHBand="0" w:firstRowFirstColumn="0" w:firstRowLastColumn="0" w:lastRowFirstColumn="0" w:lastRowLastColumn="0"/>
            <w:tcW w:w="3428" w:type="dxa"/>
            <w:gridSpan w:val="2"/>
            <w:shd w:val="clear" w:color="auto" w:fill="201547" w:themeFill="text2"/>
          </w:tcPr>
          <w:p w14:paraId="25E8A115" w14:textId="748184FE" w:rsidR="00370E3C" w:rsidRPr="0007432F" w:rsidRDefault="00370E3C" w:rsidP="0007432F">
            <w:pPr>
              <w:pStyle w:val="BodyText"/>
              <w:numPr>
                <w:ilvl w:val="0"/>
                <w:numId w:val="27"/>
              </w:numPr>
              <w:rPr>
                <w:b/>
                <w:bCs/>
                <w:color w:val="FFFFFF" w:themeColor="background1"/>
                <w:lang w:eastAsia="en-AU"/>
              </w:rPr>
            </w:pPr>
            <w:r w:rsidRPr="0007432F">
              <w:rPr>
                <w:b/>
                <w:bCs/>
                <w:color w:val="FFFFFF" w:themeColor="background1"/>
                <w:lang w:eastAsia="en-AU"/>
              </w:rPr>
              <w:t>Hazardous tree removal</w:t>
            </w:r>
          </w:p>
        </w:tc>
        <w:tc>
          <w:tcPr>
            <w:tcW w:w="12248" w:type="dxa"/>
            <w:gridSpan w:val="9"/>
            <w:shd w:val="clear" w:color="auto" w:fill="201547" w:themeFill="text2"/>
          </w:tcPr>
          <w:p w14:paraId="68785B6C" w14:textId="77777777" w:rsidR="00370E3C" w:rsidRPr="0007432F" w:rsidRDefault="00370E3C" w:rsidP="001C123A">
            <w:pPr>
              <w:pStyle w:val="BodyText"/>
              <w:cnfStyle w:val="000000000000" w:firstRow="0" w:lastRow="0" w:firstColumn="0" w:lastColumn="0" w:oddVBand="0" w:evenVBand="0" w:oddHBand="0" w:evenHBand="0" w:firstRowFirstColumn="0" w:firstRowLastColumn="0" w:lastRowFirstColumn="0" w:lastRowLastColumn="0"/>
              <w:rPr>
                <w:b/>
                <w:bCs/>
                <w:color w:val="FFFFFF" w:themeColor="background1"/>
                <w:lang w:eastAsia="en-AU"/>
              </w:rPr>
            </w:pPr>
          </w:p>
        </w:tc>
      </w:tr>
      <w:tr w:rsidR="00DE141A" w14:paraId="4FBB1B74" w14:textId="77777777" w:rsidTr="00DE141A">
        <w:trPr>
          <w:trHeight w:val="262"/>
        </w:trPr>
        <w:tc>
          <w:tcPr>
            <w:cnfStyle w:val="001000000000" w:firstRow="0" w:lastRow="0" w:firstColumn="1" w:lastColumn="0" w:oddVBand="0" w:evenVBand="0" w:oddHBand="0" w:evenHBand="0" w:firstRowFirstColumn="0" w:firstRowLastColumn="0" w:lastRowFirstColumn="0" w:lastRowLastColumn="0"/>
            <w:tcW w:w="15676" w:type="dxa"/>
            <w:gridSpan w:val="11"/>
            <w:shd w:val="clear" w:color="auto" w:fill="E0F5F4" w:themeFill="accent2" w:themeFillTint="33"/>
          </w:tcPr>
          <w:p w14:paraId="0E32D8FD" w14:textId="1E2D76CA" w:rsidR="00DE141A" w:rsidRDefault="00DE141A" w:rsidP="001C123A">
            <w:pPr>
              <w:pStyle w:val="BodyText"/>
              <w:rPr>
                <w:lang w:eastAsia="en-AU"/>
              </w:rPr>
            </w:pPr>
            <w:r>
              <w:rPr>
                <w:lang w:eastAsia="en-AU"/>
              </w:rPr>
              <w:t>If the removal of clear and present danger trees is included in the treatment area, describe the method used to determine that a tree is hazardous and must be removed. (Type NA if no hazardous tree removal).</w:t>
            </w:r>
          </w:p>
        </w:tc>
      </w:tr>
      <w:tr w:rsidR="00DE141A" w14:paraId="1B30F0A6" w14:textId="77777777" w:rsidTr="009516BA">
        <w:trPr>
          <w:trHeight w:val="262"/>
        </w:trPr>
        <w:tc>
          <w:tcPr>
            <w:cnfStyle w:val="001000000000" w:firstRow="0" w:lastRow="0" w:firstColumn="1" w:lastColumn="0" w:oddVBand="0" w:evenVBand="0" w:oddHBand="0" w:evenHBand="0" w:firstRowFirstColumn="0" w:firstRowLastColumn="0" w:lastRowFirstColumn="0" w:lastRowLastColumn="0"/>
            <w:tcW w:w="15676" w:type="dxa"/>
            <w:gridSpan w:val="11"/>
            <w:shd w:val="clear" w:color="auto" w:fill="auto"/>
          </w:tcPr>
          <w:p w14:paraId="002EB70C" w14:textId="61C14220" w:rsidR="00DE141A" w:rsidRDefault="00DE141A" w:rsidP="001C123A">
            <w:pPr>
              <w:pStyle w:val="BodyText"/>
              <w:rPr>
                <w:lang w:eastAsia="en-AU"/>
              </w:rPr>
            </w:pPr>
          </w:p>
        </w:tc>
      </w:tr>
    </w:tbl>
    <w:p w14:paraId="3DCCCA67" w14:textId="77777777" w:rsidR="00DD4566" w:rsidRDefault="00DD4566" w:rsidP="002F4BE8"/>
    <w:p w14:paraId="46599E04" w14:textId="77777777" w:rsidR="00DD4566" w:rsidRDefault="00DD4566" w:rsidP="002F4BE8"/>
    <w:p w14:paraId="4B30D60F" w14:textId="2468D76A" w:rsidR="00760BA0" w:rsidRDefault="00760BA0" w:rsidP="002F4BE8"/>
    <w:p w14:paraId="45B52180" w14:textId="77777777" w:rsidR="00943DBB" w:rsidRPr="002F4BE8" w:rsidRDefault="00943DBB" w:rsidP="002F4BE8"/>
    <w:p w14:paraId="2B90E9A6" w14:textId="77777777" w:rsidR="00760BA0" w:rsidRDefault="00760BA0" w:rsidP="00EA0C6A">
      <w:pPr>
        <w:pStyle w:val="BodyText"/>
      </w:pPr>
    </w:p>
    <w:p w14:paraId="3DE179A9" w14:textId="77777777" w:rsidR="006E1C8D" w:rsidRPr="00BF56B2" w:rsidRDefault="00BF56B2" w:rsidP="00BF56B2">
      <w:pPr>
        <w:pStyle w:val="SmallBodyText"/>
      </w:pPr>
      <w:r>
        <w:rPr>
          <w:noProof/>
        </w:rPr>
        <mc:AlternateContent>
          <mc:Choice Requires="wps">
            <w:drawing>
              <wp:anchor distT="0" distB="0" distL="114300" distR="114300" simplePos="0" relativeHeight="251658240" behindDoc="1" locked="1" layoutInCell="1" allowOverlap="1" wp14:anchorId="63D820D2" wp14:editId="756FFB0B">
                <wp:simplePos x="0" y="0"/>
                <wp:positionH relativeFrom="page">
                  <wp:align>right</wp:align>
                </wp:positionH>
                <wp:positionV relativeFrom="page">
                  <wp:posOffset>7933690</wp:posOffset>
                </wp:positionV>
                <wp:extent cx="7559675" cy="2762885"/>
                <wp:effectExtent l="0" t="0" r="3175" b="0"/>
                <wp:wrapNone/>
                <wp:docPr id="22" name="Footer Rectangl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276288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5B9284" id="Footer Rectangle" o:spid="_x0000_s1026" alt="&quot;&quot;" style="position:absolute;margin-left:544.05pt;margin-top:624.7pt;width:595.25pt;height:217.5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" fillcolor="#e5f7f6 [3214]" stroked="f" strokeweight="2pt">
                <w10:wrap anchorx="page" anchory="page"/>
                <w10:anchorlock/>
              </v:rect>
            </w:pict>
          </mc:Fallback>
        </mc:AlternateContent>
      </w:r>
    </w:p>
    <w:sectPr w:rsidR="006E1C8D" w:rsidRPr="00BF56B2" w:rsidSect="008C4C20">
      <w:type w:val="continuous"/>
      <w:pgSz w:w="16840" w:h="11907" w:orient="landscape" w:code="9"/>
      <w:pgMar w:top="851" w:right="1134" w:bottom="851" w:left="851" w:header="567" w:footer="851"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86542" w14:textId="77777777" w:rsidR="00D727FE" w:rsidRDefault="00D727FE">
      <w:r>
        <w:separator/>
      </w:r>
    </w:p>
    <w:p w14:paraId="1F818CF0" w14:textId="77777777" w:rsidR="00D727FE" w:rsidRDefault="00D727FE"/>
    <w:p w14:paraId="4808A59C" w14:textId="77777777" w:rsidR="00D727FE" w:rsidRDefault="00D727FE"/>
  </w:endnote>
  <w:endnote w:type="continuationSeparator" w:id="0">
    <w:p w14:paraId="62609F31" w14:textId="77777777" w:rsidR="00D727FE" w:rsidRDefault="00D727FE">
      <w:r>
        <w:continuationSeparator/>
      </w:r>
    </w:p>
    <w:p w14:paraId="2FC810AA" w14:textId="77777777" w:rsidR="00D727FE" w:rsidRDefault="00D727FE"/>
    <w:p w14:paraId="293418E2" w14:textId="77777777" w:rsidR="00D727FE" w:rsidRDefault="00D727FE"/>
  </w:endnote>
  <w:endnote w:type="continuationNotice" w:id="1">
    <w:p w14:paraId="5CF967B6" w14:textId="77777777" w:rsidR="00591F99" w:rsidRDefault="00591F9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F3EB7" w14:textId="0F59DAA5" w:rsidR="008050A5" w:rsidRPr="00A51F73" w:rsidRDefault="00F94D0F" w:rsidP="008050A5">
    <w:pPr>
      <w:pStyle w:val="Footer"/>
      <w:ind w:left="284" w:hanging="284"/>
    </w:pPr>
    <w:r>
      <w:rPr>
        <w:noProof/>
      </w:rPr>
      <mc:AlternateContent>
        <mc:Choice Requires="wps">
          <w:drawing>
            <wp:anchor distT="0" distB="0" distL="114300" distR="114300" simplePos="0" relativeHeight="251663366" behindDoc="0" locked="0" layoutInCell="0" allowOverlap="1" wp14:anchorId="05259AB3" wp14:editId="636E242C">
              <wp:simplePos x="0" y="0"/>
              <wp:positionH relativeFrom="page">
                <wp:align>center</wp:align>
              </wp:positionH>
              <wp:positionV relativeFrom="page">
                <wp:align>bottom</wp:align>
              </wp:positionV>
              <wp:extent cx="7772400" cy="463550"/>
              <wp:effectExtent l="0" t="0" r="0" b="12700"/>
              <wp:wrapNone/>
              <wp:docPr id="3" name="MSIPCM618d403bb3292376887344af" descr="{&quot;HashCode&quot;:-1264680268,&quot;Height&quot;:9999999.0,&quot;Width&quot;:9999999.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B91A7C7" w14:textId="3B5C0CDA" w:rsidR="00F94D0F" w:rsidRPr="00F94D0F" w:rsidRDefault="00F94D0F" w:rsidP="00F94D0F">
                          <w:pPr>
                            <w:jc w:val="center"/>
                            <w:rPr>
                              <w:rFonts w:ascii="Calibri" w:hAnsi="Calibri" w:cs="Calibri"/>
                              <w:color w:val="000000"/>
                              <w:sz w:val="24"/>
                            </w:rPr>
                          </w:pPr>
                          <w:r w:rsidRPr="00F94D0F">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5259AB3" id="_x0000_t202" coordsize="21600,21600" o:spt="202" path="m,l,21600r21600,l21600,xe">
              <v:stroke joinstyle="miter"/>
              <v:path gradientshapeok="t" o:connecttype="rect"/>
            </v:shapetype>
            <v:shape id="MSIPCM618d403bb3292376887344af" o:spid="_x0000_s1026" type="#_x0000_t202" alt="{&quot;HashCode&quot;:-1264680268,&quot;Height&quot;:9999999.0,&quot;Width&quot;:9999999.0,&quot;Placement&quot;:&quot;Footer&quot;,&quot;Index&quot;:&quot;OddAndEven&quot;,&quot;Section&quot;:1,&quot;Top&quot;:0.0,&quot;Left&quot;:0.0}" style="position:absolute;left:0;text-align:left;margin-left:0;margin-top:0;width:612pt;height:36.5pt;z-index:25166336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" o:allowincell="f" filled="f" stroked="f" strokeweight=".5pt">
              <v:fill o:detectmouseclick="t"/>
              <v:textbox inset=",0,,0">
                <w:txbxContent>
                  <w:p w14:paraId="0B91A7C7" w14:textId="3B5C0CDA" w:rsidR="00F94D0F" w:rsidRPr="00F94D0F" w:rsidRDefault="00F94D0F" w:rsidP="00F94D0F">
                    <w:pPr>
                      <w:jc w:val="center"/>
                      <w:rPr>
                        <w:rFonts w:ascii="Calibri" w:hAnsi="Calibri" w:cs="Calibri"/>
                        <w:color w:val="000000"/>
                        <w:sz w:val="24"/>
                      </w:rPr>
                    </w:pPr>
                    <w:r w:rsidRPr="00F94D0F">
                      <w:rPr>
                        <w:rFonts w:ascii="Calibri" w:hAnsi="Calibri" w:cs="Calibri"/>
                        <w:color w:val="000000"/>
                        <w:sz w:val="24"/>
                      </w:rPr>
                      <w:t>OFFICIAL</w:t>
                    </w:r>
                  </w:p>
                </w:txbxContent>
              </v:textbox>
              <w10:wrap anchorx="page" anchory="page"/>
            </v:shape>
          </w:pict>
        </mc:Fallback>
      </mc:AlternateContent>
    </w:r>
    <w:sdt>
      <w:sdtPr>
        <w:id w:val="-1348243053"/>
        <w:docPartObj>
          <w:docPartGallery w:val="Page Numbers (Bottom of Page)"/>
          <w:docPartUnique/>
        </w:docPartObj>
      </w:sdtPr>
      <w:sdtEndPr>
        <w:rPr>
          <w:noProof/>
        </w:rPr>
      </w:sdtEndPr>
      <w:sdtContent>
        <w:r w:rsidR="008050A5" w:rsidRPr="00A51F73">
          <w:rPr>
            <w:b/>
            <w:bCs/>
          </w:rPr>
          <w:fldChar w:fldCharType="begin"/>
        </w:r>
        <w:r w:rsidR="008050A5" w:rsidRPr="00A51F73">
          <w:rPr>
            <w:b/>
            <w:bCs/>
          </w:rPr>
          <w:instrText xml:space="preserve"> PAGE   \* MERGEFORMAT </w:instrText>
        </w:r>
        <w:r w:rsidR="008050A5" w:rsidRPr="00A51F73">
          <w:rPr>
            <w:b/>
            <w:bCs/>
          </w:rPr>
          <w:fldChar w:fldCharType="separate"/>
        </w:r>
        <w:r w:rsidR="008050A5">
          <w:rPr>
            <w:b/>
            <w:bCs/>
          </w:rPr>
          <w:t>2</w:t>
        </w:r>
        <w:r w:rsidR="008050A5" w:rsidRPr="00A51F73">
          <w:rPr>
            <w:b/>
            <w:bCs/>
            <w:noProof/>
          </w:rPr>
          <w:fldChar w:fldCharType="end"/>
        </w:r>
      </w:sdtContent>
    </w:sdt>
    <w:r w:rsidR="008050A5" w:rsidRPr="00A51F73">
      <w:rPr>
        <w:noProof/>
      </w:rPr>
      <w:tab/>
    </w:r>
    <w:r w:rsidR="002F4BE8">
      <w:rPr>
        <w:b/>
        <w:bCs/>
        <w:color w:val="201547" w:themeColor="text2"/>
      </w:rPr>
      <w:t xml:space="preserve">Fire protection (roadside fuel reduction) exemption </w:t>
    </w:r>
    <w:r w:rsidR="004A1D27">
      <w:rPr>
        <w:b/>
        <w:bCs/>
        <w:color w:val="201547" w:themeColor="text2"/>
      </w:rPr>
      <w:t>–</w:t>
    </w:r>
    <w:r w:rsidR="002F4BE8">
      <w:rPr>
        <w:b/>
        <w:bCs/>
        <w:color w:val="201547" w:themeColor="text2"/>
      </w:rPr>
      <w:t xml:space="preserve"> </w:t>
    </w:r>
    <w:r w:rsidR="004A1D27">
      <w:rPr>
        <w:b/>
        <w:bCs/>
        <w:color w:val="201547" w:themeColor="text2"/>
      </w:rPr>
      <w:t>Application to rely on exemption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78109" w14:textId="17314D51" w:rsidR="00947066" w:rsidRDefault="00F94D0F" w:rsidP="00296569">
    <w:pPr>
      <w:pStyle w:val="xWeb"/>
      <w:spacing w:after="960"/>
    </w:pPr>
    <w:r>
      <w:rPr>
        <w:noProof/>
        <w:sz w:val="18"/>
      </w:rPr>
      <mc:AlternateContent>
        <mc:Choice Requires="wps">
          <w:drawing>
            <wp:anchor distT="0" distB="0" distL="114300" distR="114300" simplePos="0" relativeHeight="251660805" behindDoc="0" locked="0" layoutInCell="0" allowOverlap="1" wp14:anchorId="596FC75C" wp14:editId="1544D1E0">
              <wp:simplePos x="0" y="9403953"/>
              <wp:positionH relativeFrom="page">
                <wp:align>center</wp:align>
              </wp:positionH>
              <wp:positionV relativeFrom="page">
                <wp:align>bottom</wp:align>
              </wp:positionV>
              <wp:extent cx="7772400" cy="463550"/>
              <wp:effectExtent l="0" t="0" r="0" b="12700"/>
              <wp:wrapNone/>
              <wp:docPr id="1" name="MSIPCM53a84115b256e215f21ef40a" descr="{&quot;HashCode&quot;:-1264680268,&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1A2CB6" w14:textId="4650B50B" w:rsidR="00F94D0F" w:rsidRPr="00F94D0F" w:rsidRDefault="00F94D0F" w:rsidP="00F94D0F">
                          <w:pPr>
                            <w:jc w:val="center"/>
                            <w:rPr>
                              <w:rFonts w:ascii="Calibri" w:hAnsi="Calibri" w:cs="Calibri"/>
                              <w:color w:val="000000"/>
                              <w:sz w:val="24"/>
                            </w:rPr>
                          </w:pPr>
                          <w:r w:rsidRPr="00F94D0F">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96FC75C" id="_x0000_t202" coordsize="21600,21600" o:spt="202" path="m,l,21600r21600,l21600,xe">
              <v:stroke joinstyle="miter"/>
              <v:path gradientshapeok="t" o:connecttype="rect"/>
            </v:shapetype>
            <v:shape id="MSIPCM53a84115b256e215f21ef40a" o:spid="_x0000_s1027" type="#_x0000_t202" alt="{&quot;HashCode&quot;:-1264680268,&quot;Height&quot;:9999999.0,&quot;Width&quot;:9999999.0,&quot;Placement&quot;:&quot;Footer&quot;,&quot;Index&quot;:&quot;Primary&quot;,&quot;Section&quot;:1,&quot;Top&quot;:0.0,&quot;Left&quot;:0.0}" style="position:absolute;margin-left:0;margin-top:0;width:612pt;height:36.5pt;z-index:251660805;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" o:allowincell="f" filled="f" stroked="f" strokeweight=".5pt">
              <v:fill o:detectmouseclick="t"/>
              <v:textbox inset=",0,,0">
                <w:txbxContent>
                  <w:p w14:paraId="201A2CB6" w14:textId="4650B50B" w:rsidR="00F94D0F" w:rsidRPr="00F94D0F" w:rsidRDefault="00F94D0F" w:rsidP="00F94D0F">
                    <w:pPr>
                      <w:jc w:val="center"/>
                      <w:rPr>
                        <w:rFonts w:ascii="Calibri" w:hAnsi="Calibri" w:cs="Calibri"/>
                        <w:color w:val="000000"/>
                        <w:sz w:val="24"/>
                      </w:rPr>
                    </w:pPr>
                    <w:r w:rsidRPr="00F94D0F">
                      <w:rPr>
                        <w:rFonts w:ascii="Calibri" w:hAnsi="Calibri" w:cs="Calibri"/>
                        <w:color w:val="000000"/>
                        <w:sz w:val="24"/>
                      </w:rPr>
                      <w:t>OFFICIAL</w:t>
                    </w:r>
                  </w:p>
                </w:txbxContent>
              </v:textbox>
              <w10:wrap anchorx="page" anchory="page"/>
            </v:shape>
          </w:pict>
        </mc:Fallback>
      </mc:AlternateContent>
    </w:r>
    <w:r w:rsidR="00BB71F4">
      <w:rPr>
        <w:noProof/>
        <w:sz w:val="18"/>
      </w:rPr>
      <w:t>--</w:t>
    </w:r>
    <w:r w:rsidR="00890D78">
      <w:rPr>
        <w:noProof/>
        <w:sz w:val="18"/>
      </w:rPr>
      <w:drawing>
        <wp:inline distT="0" distB="0" distL="0" distR="0" wp14:anchorId="363B4D81" wp14:editId="1C192F6D">
          <wp:extent cx="2494800" cy="1065600"/>
          <wp:effectExtent l="0" t="0" r="0" b="0"/>
          <wp:docPr id="124" name="Victoria" descr="Recycling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Victoria" descr="Recycling Victoria logo"/>
                  <pic:cNvPicPr/>
                </pic:nvPicPr>
                <pic:blipFill>
                  <a:blip r:embed="rId1">
                    <a:extLst>
                      <a:ext uri="{28A0092B-C50C-407E-A947-70E740481C1C}">
                        <a14:useLocalDpi xmlns:a14="http://schemas.microsoft.com/office/drawing/2010/main" val="0"/>
                      </a:ext>
                    </a:extLst>
                  </a:blip>
                  <a:stretch>
                    <a:fillRect/>
                  </a:stretch>
                </pic:blipFill>
                <pic:spPr>
                  <a:xfrm>
                    <a:off x="0" y="0"/>
                    <a:ext cx="2494800" cy="1065600"/>
                  </a:xfrm>
                  <a:prstGeom prst="rect">
                    <a:avLst/>
                  </a:prstGeom>
                </pic:spPr>
              </pic:pic>
            </a:graphicData>
          </a:graphic>
        </wp:inline>
      </w:drawing>
    </w:r>
    <w:r w:rsidR="00890D78">
      <w:t>recycling.vic.gov.au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3094E" w14:textId="37AF54D9" w:rsidR="00B40C2E" w:rsidRPr="00AE6B68" w:rsidRDefault="00F94D0F" w:rsidP="000721CE">
    <w:pPr>
      <w:pStyle w:val="Footer"/>
      <w:rPr>
        <w:b/>
        <w:bCs/>
        <w:sz w:val="24"/>
        <w:szCs w:val="32"/>
      </w:rPr>
    </w:pPr>
    <w:r>
      <w:rPr>
        <w:b/>
        <w:bCs/>
        <w:noProof/>
        <w:sz w:val="24"/>
        <w:szCs w:val="32"/>
      </w:rPr>
      <mc:AlternateContent>
        <mc:Choice Requires="wps">
          <w:drawing>
            <wp:anchor distT="0" distB="0" distL="114300" distR="114300" simplePos="0" relativeHeight="251661061" behindDoc="0" locked="0" layoutInCell="0" allowOverlap="1" wp14:anchorId="5C56D7A8" wp14:editId="25F5FAC6">
              <wp:simplePos x="0" y="0"/>
              <wp:positionH relativeFrom="page">
                <wp:align>center</wp:align>
              </wp:positionH>
              <wp:positionV relativeFrom="page">
                <wp:align>bottom</wp:align>
              </wp:positionV>
              <wp:extent cx="7772400" cy="463550"/>
              <wp:effectExtent l="0" t="0" r="0" b="12700"/>
              <wp:wrapNone/>
              <wp:docPr id="2" name="MSIPCM6d3a44e6804006f7374a273e" descr="{&quot;HashCode&quot;:-1264680268,&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4AB3FF" w14:textId="0EE1EEB5" w:rsidR="00F94D0F" w:rsidRPr="00F94D0F" w:rsidRDefault="00F94D0F" w:rsidP="00F94D0F">
                          <w:pPr>
                            <w:jc w:val="center"/>
                            <w:rPr>
                              <w:rFonts w:ascii="Calibri" w:hAnsi="Calibri" w:cs="Calibri"/>
                              <w:color w:val="000000"/>
                              <w:sz w:val="24"/>
                            </w:rPr>
                          </w:pPr>
                          <w:r w:rsidRPr="00F94D0F">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C56D7A8" id="_x0000_t202" coordsize="21600,21600" o:spt="202" path="m,l,21600r21600,l21600,xe">
              <v:stroke joinstyle="miter"/>
              <v:path gradientshapeok="t" o:connecttype="rect"/>
            </v:shapetype>
            <v:shape id="MSIPCM6d3a44e6804006f7374a273e" o:spid="_x0000_s1028" type="#_x0000_t202" alt="{&quot;HashCode&quot;:-1264680268,&quot;Height&quot;:9999999.0,&quot;Width&quot;:9999999.0,&quot;Placement&quot;:&quot;Footer&quot;,&quot;Index&quot;:&quot;FirstPage&quot;,&quot;Section&quot;:1,&quot;Top&quot;:0.0,&quot;Left&quot;:0.0}" style="position:absolute;margin-left:0;margin-top:0;width:612pt;height:36.5pt;z-index:251661061;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DmzffIZAgAALQQAAA4AAAAAAAAAAAAAAAAALgIAAGRycy9lMm9Eb2MueG1sUEsBAi0AFAAGAAgA&#10;AAAhAL4fCrfaAAAABQEAAA8AAAAAAAAAAAAAAAAAcwQAAGRycy9kb3ducmV2LnhtbFBLBQYAAAAA&#10;BAAEAPMAAAB6BQAAAAA=&#10;" o:allowincell="f" filled="f" stroked="f" strokeweight=".5pt">
              <v:fill o:detectmouseclick="t"/>
              <v:textbox inset=",0,,0">
                <w:txbxContent>
                  <w:p w14:paraId="234AB3FF" w14:textId="0EE1EEB5" w:rsidR="00F94D0F" w:rsidRPr="00F94D0F" w:rsidRDefault="00F94D0F" w:rsidP="00F94D0F">
                    <w:pPr>
                      <w:jc w:val="center"/>
                      <w:rPr>
                        <w:rFonts w:ascii="Calibri" w:hAnsi="Calibri" w:cs="Calibri"/>
                        <w:color w:val="000000"/>
                        <w:sz w:val="24"/>
                      </w:rPr>
                    </w:pPr>
                    <w:r w:rsidRPr="00F94D0F">
                      <w:rPr>
                        <w:rFonts w:ascii="Calibri" w:hAnsi="Calibri" w:cs="Calibri"/>
                        <w:color w:val="000000"/>
                        <w:sz w:val="24"/>
                      </w:rPr>
                      <w:t>OFFICIAL</w:t>
                    </w:r>
                  </w:p>
                </w:txbxContent>
              </v:textbox>
              <w10:wrap anchorx="page" anchory="page"/>
            </v:shape>
          </w:pict>
        </mc:Fallback>
      </mc:AlternateContent>
    </w:r>
    <w:r w:rsidR="00024198" w:rsidRPr="00024198">
      <w:rPr>
        <w:b/>
        <w:bCs/>
        <w:noProof/>
        <w:sz w:val="24"/>
        <w:szCs w:val="32"/>
      </w:rPr>
      <w:drawing>
        <wp:anchor distT="0" distB="0" distL="114300" distR="114300" simplePos="0" relativeHeight="251658240" behindDoc="0" locked="0" layoutInCell="1" allowOverlap="1" wp14:anchorId="1E32D809" wp14:editId="1F9688F2">
          <wp:simplePos x="0" y="0"/>
          <wp:positionH relativeFrom="page">
            <wp:align>right</wp:align>
          </wp:positionH>
          <wp:positionV relativeFrom="bottomMargin">
            <wp:align>bottom</wp:align>
          </wp:positionV>
          <wp:extent cx="2833200" cy="10800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833200" cy="108000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164FD" w14:textId="502DEE34" w:rsidR="008050A5" w:rsidRPr="00181694" w:rsidRDefault="00F94D0F" w:rsidP="008050A5">
    <w:pPr>
      <w:pStyle w:val="FooterOdd"/>
      <w:rPr>
        <w:color w:val="201547" w:themeColor="text2"/>
      </w:rPr>
    </w:pPr>
    <w:r>
      <w:rPr>
        <w:b/>
        <w:bCs/>
        <w:noProof/>
        <w:color w:val="201547" w:themeColor="text2"/>
      </w:rPr>
      <mc:AlternateContent>
        <mc:Choice Requires="wps">
          <w:drawing>
            <wp:anchor distT="0" distB="0" distL="114300" distR="114300" simplePos="0" relativeHeight="251664390" behindDoc="0" locked="0" layoutInCell="0" allowOverlap="1" wp14:anchorId="0D1822C0" wp14:editId="6926B87D">
              <wp:simplePos x="0" y="0"/>
              <wp:positionH relativeFrom="page">
                <wp:align>center</wp:align>
              </wp:positionH>
              <wp:positionV relativeFrom="page">
                <wp:align>bottom</wp:align>
              </wp:positionV>
              <wp:extent cx="7772400" cy="463550"/>
              <wp:effectExtent l="0" t="0" r="0" b="12700"/>
              <wp:wrapNone/>
              <wp:docPr id="13" name="MSIPCM0b7e4bceb22ba6ba153e0c97" descr="{&quot;HashCode&quot;:-1264680268,&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970DB00" w14:textId="46C01BFE" w:rsidR="00F94D0F" w:rsidRPr="00F94D0F" w:rsidRDefault="00F94D0F" w:rsidP="00F94D0F">
                          <w:pPr>
                            <w:jc w:val="center"/>
                            <w:rPr>
                              <w:rFonts w:ascii="Calibri" w:hAnsi="Calibri" w:cs="Calibri"/>
                              <w:color w:val="000000"/>
                              <w:sz w:val="24"/>
                            </w:rPr>
                          </w:pPr>
                          <w:r w:rsidRPr="00F94D0F">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D1822C0" id="_x0000_t202" coordsize="21600,21600" o:spt="202" path="m,l,21600r21600,l21600,xe">
              <v:stroke joinstyle="miter"/>
              <v:path gradientshapeok="t" o:connecttype="rect"/>
            </v:shapetype>
            <v:shape id="MSIPCM0b7e4bceb22ba6ba153e0c97" o:spid="_x0000_s1029" type="#_x0000_t202" alt="{&quot;HashCode&quot;:-1264680268,&quot;Height&quot;:9999999.0,&quot;Width&quot;:9999999.0,&quot;Placement&quot;:&quot;Footer&quot;,&quot;Index&quot;:&quot;Primary&quot;,&quot;Section&quot;:2,&quot;Top&quot;:0.0,&quot;Left&quot;:0.0}" style="position:absolute;left:0;text-align:left;margin-left:0;margin-top:0;width:612pt;height:36.5pt;z-index:25166439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LRExpsZAgAALQQAAA4AAAAAAAAAAAAAAAAALgIAAGRycy9lMm9Eb2MueG1sUEsBAi0AFAAGAAgA&#10;AAAhAL4fCrfaAAAABQEAAA8AAAAAAAAAAAAAAAAAcwQAAGRycy9kb3ducmV2LnhtbFBLBQYAAAAA&#10;BAAEAPMAAAB6BQAAAAA=&#10;" o:allowincell="f" filled="f" stroked="f" strokeweight=".5pt">
              <v:fill o:detectmouseclick="t"/>
              <v:textbox inset=",0,,0">
                <w:txbxContent>
                  <w:p w14:paraId="1970DB00" w14:textId="46C01BFE" w:rsidR="00F94D0F" w:rsidRPr="00F94D0F" w:rsidRDefault="00F94D0F" w:rsidP="00F94D0F">
                    <w:pPr>
                      <w:jc w:val="center"/>
                      <w:rPr>
                        <w:rFonts w:ascii="Calibri" w:hAnsi="Calibri" w:cs="Calibri"/>
                        <w:color w:val="000000"/>
                        <w:sz w:val="24"/>
                      </w:rPr>
                    </w:pPr>
                    <w:r w:rsidRPr="00F94D0F">
                      <w:rPr>
                        <w:rFonts w:ascii="Calibri" w:hAnsi="Calibri" w:cs="Calibri"/>
                        <w:color w:val="000000"/>
                        <w:sz w:val="24"/>
                      </w:rPr>
                      <w:t>OFFICIAL</w:t>
                    </w:r>
                  </w:p>
                </w:txbxContent>
              </v:textbox>
              <w10:wrap anchorx="page" anchory="page"/>
            </v:shape>
          </w:pict>
        </mc:Fallback>
      </mc:AlternateContent>
    </w:r>
    <w:r w:rsidR="00365A6B">
      <w:rPr>
        <w:b/>
        <w:bCs/>
        <w:color w:val="201547" w:themeColor="text2"/>
      </w:rPr>
      <w:t>Fire protection (roadside fuel reduction) exemption – Application to rely on exemption</w:t>
    </w:r>
    <w:r w:rsidR="008050A5">
      <w:rPr>
        <w:color w:val="201547" w:themeColor="text2"/>
      </w:rPr>
      <w:tab/>
    </w:r>
    <w:sdt>
      <w:sdtPr>
        <w:rPr>
          <w:color w:val="201547" w:themeColor="text2"/>
        </w:rPr>
        <w:id w:val="1307975845"/>
        <w:docPartObj>
          <w:docPartGallery w:val="Page Numbers (Bottom of Page)"/>
          <w:docPartUnique/>
        </w:docPartObj>
      </w:sdtPr>
      <w:sdtEndPr>
        <w:rPr>
          <w:b/>
          <w:bCs/>
        </w:rPr>
      </w:sdtEndPr>
      <w:sdtContent>
        <w:r w:rsidR="008050A5" w:rsidRPr="00181694">
          <w:rPr>
            <w:b/>
            <w:bCs/>
            <w:color w:val="201547" w:themeColor="text2"/>
          </w:rPr>
          <w:fldChar w:fldCharType="begin"/>
        </w:r>
        <w:r w:rsidR="008050A5" w:rsidRPr="00181694">
          <w:rPr>
            <w:b/>
            <w:bCs/>
            <w:color w:val="201547" w:themeColor="text2"/>
          </w:rPr>
          <w:instrText xml:space="preserve"> PAGE   \* MERGEFORMAT </w:instrText>
        </w:r>
        <w:r w:rsidR="008050A5" w:rsidRPr="00181694">
          <w:rPr>
            <w:b/>
            <w:bCs/>
            <w:color w:val="201547" w:themeColor="text2"/>
          </w:rPr>
          <w:fldChar w:fldCharType="separate"/>
        </w:r>
        <w:r w:rsidR="008050A5">
          <w:rPr>
            <w:b/>
            <w:bCs/>
            <w:color w:val="201547" w:themeColor="text2"/>
          </w:rPr>
          <w:t>3</w:t>
        </w:r>
        <w:r w:rsidR="008050A5" w:rsidRPr="00181694">
          <w:rPr>
            <w:b/>
            <w:bCs/>
            <w:color w:val="201547" w:themeColor="text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45096" w14:textId="77777777" w:rsidR="00D727FE" w:rsidRPr="008F5280" w:rsidRDefault="00D727FE" w:rsidP="008F5280">
      <w:pPr>
        <w:pStyle w:val="FootnoteSeparator"/>
      </w:pPr>
    </w:p>
    <w:p w14:paraId="1DB46143" w14:textId="77777777" w:rsidR="00D727FE" w:rsidRDefault="00D727FE"/>
  </w:footnote>
  <w:footnote w:type="continuationSeparator" w:id="0">
    <w:p w14:paraId="31AE1F19" w14:textId="77777777" w:rsidR="00D727FE" w:rsidRDefault="00D727FE" w:rsidP="008F5280">
      <w:pPr>
        <w:pStyle w:val="FootnoteSeparator"/>
      </w:pPr>
    </w:p>
    <w:p w14:paraId="7FEBC0F1" w14:textId="77777777" w:rsidR="00D727FE" w:rsidRDefault="00D727FE"/>
    <w:p w14:paraId="1255ECF7" w14:textId="77777777" w:rsidR="00D727FE" w:rsidRDefault="00D727FE"/>
  </w:footnote>
  <w:footnote w:type="continuationNotice" w:id="1">
    <w:p w14:paraId="49D1DDF4" w14:textId="77777777" w:rsidR="00D727FE" w:rsidRDefault="00D727FE" w:rsidP="00D55628"/>
    <w:p w14:paraId="133CC551" w14:textId="77777777" w:rsidR="00D727FE" w:rsidRDefault="00D727FE"/>
    <w:p w14:paraId="1D6A6894" w14:textId="77777777" w:rsidR="00D727FE" w:rsidRDefault="00D727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2C4F1" w14:textId="77777777" w:rsidR="00F94D0F" w:rsidRDefault="00F94D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60508" w14:textId="77777777" w:rsidR="00501F49" w:rsidRDefault="00501F49" w:rsidP="00501F49">
    <w:pPr>
      <w:pStyle w:val="Header"/>
      <w:spacing w:before="240"/>
      <w:jc w:val="right"/>
    </w:pPr>
    <w:r>
      <w:rPr>
        <w:noProof/>
        <w:color w:val="99E0DD" w:themeColor="accent3"/>
      </w:rPr>
      <w:drawing>
        <wp:anchor distT="0" distB="0" distL="114300" distR="114300" simplePos="0" relativeHeight="251658241" behindDoc="1" locked="0" layoutInCell="1" allowOverlap="1" wp14:anchorId="24E3B037" wp14:editId="4DEC05DF">
          <wp:simplePos x="0" y="0"/>
          <wp:positionH relativeFrom="page">
            <wp:posOffset>4622800</wp:posOffset>
          </wp:positionH>
          <wp:positionV relativeFrom="page">
            <wp:posOffset>330200</wp:posOffset>
          </wp:positionV>
          <wp:extent cx="2395220" cy="965200"/>
          <wp:effectExtent l="0" t="0" r="5080" b="6350"/>
          <wp:wrapNone/>
          <wp:docPr id="123" name="Picture 1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Picture 121">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95220" cy="9652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11A32" w14:textId="77777777" w:rsidR="007D4ED8" w:rsidRDefault="00024198">
    <w:pPr>
      <w:pStyle w:val="Header"/>
    </w:pPr>
    <w:r>
      <w:rPr>
        <w:noProof/>
      </w:rPr>
      <mc:AlternateContent>
        <mc:Choice Requires="wpg">
          <w:drawing>
            <wp:anchor distT="0" distB="0" distL="114300" distR="114300" simplePos="0" relativeHeight="251658243" behindDoc="0" locked="0" layoutInCell="1" allowOverlap="1" wp14:anchorId="4530E36F" wp14:editId="7F91FA0E">
              <wp:simplePos x="0" y="0"/>
              <wp:positionH relativeFrom="column">
                <wp:posOffset>-279400</wp:posOffset>
              </wp:positionH>
              <wp:positionV relativeFrom="paragraph">
                <wp:posOffset>-88900</wp:posOffset>
              </wp:positionV>
              <wp:extent cx="7019925" cy="1811614"/>
              <wp:effectExtent l="0" t="0" r="3175" b="5080"/>
              <wp:wrapNone/>
              <wp:docPr id="4" name="Group 4"/>
              <wp:cNvGraphicFramePr/>
              <a:graphic xmlns:a="http://schemas.openxmlformats.org/drawingml/2006/main">
                <a:graphicData uri="http://schemas.microsoft.com/office/word/2010/wordprocessingGroup">
                  <wpg:wgp>
                    <wpg:cNvGrpSpPr/>
                    <wpg:grpSpPr>
                      <a:xfrm>
                        <a:off x="0" y="0"/>
                        <a:ext cx="7019925" cy="1811614"/>
                        <a:chOff x="0" y="0"/>
                        <a:chExt cx="7019925" cy="1811614"/>
                      </a:xfrm>
                    </wpg:grpSpPr>
                    <wps:wsp>
                      <wps:cNvPr id="6" name="Rectangle"/>
                      <wps:cNvSpPr>
                        <a:spLocks noChangeArrowheads="1"/>
                      </wps:cNvSpPr>
                      <wps:spPr bwMode="auto">
                        <a:xfrm>
                          <a:off x="0" y="0"/>
                          <a:ext cx="7019925" cy="899795"/>
                        </a:xfrm>
                        <a:prstGeom prst="rect">
                          <a:avLst/>
                        </a:prstGeom>
                        <a:solidFill>
                          <a:schemeClr val="accent1"/>
                        </a:solidFill>
                        <a:ln>
                          <a:noFill/>
                        </a:ln>
                      </wps:spPr>
                      <wps:bodyPr rot="0" vert="horz" wrap="square" lIns="91440" tIns="45720" rIns="91440" bIns="45720" anchor="t" anchorCtr="0" upright="1">
                        <a:noAutofit/>
                      </wps:bodyPr>
                    </wps:wsp>
                    <wps:wsp>
                      <wps:cNvPr id="7" name="TriangleLeft"/>
                      <wps:cNvSpPr>
                        <a:spLocks/>
                      </wps:cNvSpPr>
                      <wps:spPr bwMode="auto">
                        <a:xfrm>
                          <a:off x="0" y="0"/>
                          <a:ext cx="863600" cy="899795"/>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4"/>
                        </a:solidFill>
                        <a:ln>
                          <a:noFill/>
                        </a:ln>
                      </wps:spPr>
                      <wps:bodyPr rot="0" vert="horz" wrap="square" lIns="91440" tIns="45720" rIns="91440" bIns="45720" anchor="t" anchorCtr="0" upright="1">
                        <a:noAutofit/>
                      </wps:bodyPr>
                    </wps:wsp>
                    <wps:wsp>
                      <wps:cNvPr id="8" name="TriangleRight"/>
                      <wps:cNvSpPr>
                        <a:spLocks/>
                      </wps:cNvSpPr>
                      <wps:spPr bwMode="auto">
                        <a:xfrm>
                          <a:off x="430750" y="0"/>
                          <a:ext cx="863600" cy="899795"/>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pic:pic xmlns:pic="http://schemas.openxmlformats.org/drawingml/2006/picture">
                      <pic:nvPicPr>
                        <pic:cNvPr id="10" name="Picture 10" descr="A picture containing text, flag&#10;&#10;Description automatically generated"/>
                        <pic:cNvPicPr>
                          <a:picLocks noChangeAspect="1"/>
                        </pic:cNvPicPr>
                      </pic:nvPicPr>
                      <pic:blipFill>
                        <a:blip r:embed="rId1" cstate="hqprint">
                          <a:extLst>
                            <a:ext uri="{28A0092B-C50C-407E-A947-70E740481C1C}">
                              <a14:useLocalDpi xmlns:a14="http://schemas.microsoft.com/office/drawing/2010/main"/>
                            </a:ext>
                          </a:extLst>
                        </a:blip>
                        <a:stretch>
                          <a:fillRect/>
                        </a:stretch>
                      </pic:blipFill>
                      <pic:spPr>
                        <a:xfrm>
                          <a:off x="430252" y="899794"/>
                          <a:ext cx="864000" cy="911820"/>
                        </a:xfrm>
                        <a:prstGeom prst="rect">
                          <a:avLst/>
                        </a:prstGeom>
                      </pic:spPr>
                    </pic:pic>
                  </wpg:wgp>
                </a:graphicData>
              </a:graphic>
              <wp14:sizeRelV relativeFrom="margin">
                <wp14:pctHeight>0</wp14:pctHeight>
              </wp14:sizeRelV>
            </wp:anchor>
          </w:drawing>
        </mc:Choice>
        <mc:Fallback>
          <w:pict>
            <v:group w14:anchorId="14FDBCB1" id="Group 4" o:spid="_x0000_s1026" style="position:absolute;margin-left:-22pt;margin-top:-7pt;width:552.75pt;height:142.65pt;z-index:251658243;mso-height-relative:margin" coordsize="70199,181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">
              <v:rect id="Rectangle" o:spid="_x0000_s1027" style="position:absolute;width:70199;height:8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" fillcolor="#201547 [3204]" stroked="f"/>
              <v:shape id="TriangleLeft" o:spid="_x0000_s1028" style="position:absolute;width:8636;height:8997;visibility:visible;mso-wrap-style:square;v-text-anchor:top" coordsize="1334,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" path="m,l665,1419,1334,,,xe" fillcolor="#00b2a9 [3207]" stroked="f">
                <v:path arrowok="t" o:connecttype="custom" o:connectlocs="0,0;430505,899795;863600,0;0,0" o:connectangles="0,0,0,0"/>
              </v:shape>
              <v:shape id="TriangleRight" o:spid="_x0000_s1029" style="position:absolute;left:4307;width:8636;height:8997;visibility:visible;mso-wrap-style:square;v-text-anchor:top" coordsize="1339,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" path="m1339,1419l669,,,1419r1339,xe" fillcolor="#99e0dd [3206]" stroked="f">
                <v:path arrowok="t" o:connecttype="custom" o:connectlocs="863600,899795;431478,0;0,899795;863600,899795"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0" type="#_x0000_t75" alt="A picture containing text, flag&#10;&#10;Description automatically generated" style="position:absolute;left:4302;top:8997;width:8640;height:91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">
                <v:imagedata r:id="rId2" o:title="A picture containing text, flag&#10;&#10;Description automatically generated"/>
              </v:shap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48B18" w14:textId="77777777" w:rsidR="007C3531" w:rsidRPr="00AE6B68" w:rsidRDefault="007C3531" w:rsidP="00AE6B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5C2D9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664A21A"/>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3A2C1E6C"/>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00EA9046"/>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02133A00"/>
    <w:multiLevelType w:val="hybridMultilevel"/>
    <w:tmpl w:val="80582224"/>
    <w:lvl w:ilvl="0" w:tplc="0C090001">
      <w:start w:val="1"/>
      <w:numFmt w:val="bullet"/>
      <w:lvlText w:val=""/>
      <w:lvlJc w:val="left"/>
      <w:pPr>
        <w:ind w:left="473" w:hanging="360"/>
      </w:pPr>
      <w:rPr>
        <w:rFonts w:ascii="Symbol" w:hAnsi="Symbo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5" w15:restartNumberingAfterBreak="0">
    <w:nsid w:val="04363D21"/>
    <w:multiLevelType w:val="hybridMultilevel"/>
    <w:tmpl w:val="B91603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68B37FE"/>
    <w:multiLevelType w:val="multilevel"/>
    <w:tmpl w:val="9BCC82DC"/>
    <w:name w:val="DEPIListBullets"/>
    <w:lvl w:ilvl="0">
      <w:start w:val="1"/>
      <w:numFmt w:val="bullet"/>
      <w:pStyle w:val="ListBullet"/>
      <w:lvlText w:val="•"/>
      <w:lvlJc w:val="left"/>
      <w:pPr>
        <w:tabs>
          <w:tab w:val="num" w:pos="340"/>
        </w:tabs>
        <w:ind w:left="34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510"/>
        </w:tabs>
        <w:ind w:left="510" w:hanging="170"/>
      </w:pPr>
      <w:rPr>
        <w:rFonts w:ascii="Times New Roman" w:hAnsi="Times New Roman" w:cs="Times New Roman" w:hint="default"/>
        <w:b w:val="0"/>
        <w:i w:val="0"/>
        <w:color w:val="auto"/>
        <w:position w:val="2"/>
        <w:sz w:val="20"/>
      </w:rPr>
    </w:lvl>
    <w:lvl w:ilvl="2">
      <w:start w:val="1"/>
      <w:numFmt w:val="bullet"/>
      <w:pStyle w:val="ListBullet3"/>
      <w:lvlText w:val=""/>
      <w:lvlJc w:val="left"/>
      <w:pPr>
        <w:tabs>
          <w:tab w:val="num" w:pos="680"/>
        </w:tabs>
        <w:ind w:left="68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680"/>
        </w:tabs>
        <w:ind w:left="850" w:hanging="170"/>
      </w:pPr>
      <w:rPr>
        <w:rFonts w:hint="default"/>
      </w:rPr>
    </w:lvl>
    <w:lvl w:ilvl="4">
      <w:start w:val="1"/>
      <w:numFmt w:val="none"/>
      <w:lvlText w:val=""/>
      <w:lvlJc w:val="left"/>
      <w:pPr>
        <w:tabs>
          <w:tab w:val="num" w:pos="850"/>
        </w:tabs>
        <w:ind w:left="1020" w:hanging="170"/>
      </w:pPr>
      <w:rPr>
        <w:rFonts w:hint="default"/>
      </w:rPr>
    </w:lvl>
    <w:lvl w:ilvl="5">
      <w:start w:val="1"/>
      <w:numFmt w:val="none"/>
      <w:lvlText w:val=""/>
      <w:lvlJc w:val="left"/>
      <w:pPr>
        <w:tabs>
          <w:tab w:val="num" w:pos="1020"/>
        </w:tabs>
        <w:ind w:left="1190" w:hanging="170"/>
      </w:pPr>
      <w:rPr>
        <w:rFonts w:hint="default"/>
      </w:rPr>
    </w:lvl>
    <w:lvl w:ilvl="6">
      <w:start w:val="1"/>
      <w:numFmt w:val="none"/>
      <w:lvlText w:val=""/>
      <w:lvlJc w:val="left"/>
      <w:pPr>
        <w:tabs>
          <w:tab w:val="num" w:pos="1190"/>
        </w:tabs>
        <w:ind w:left="1360" w:hanging="170"/>
      </w:pPr>
      <w:rPr>
        <w:rFonts w:hint="default"/>
      </w:rPr>
    </w:lvl>
    <w:lvl w:ilvl="7">
      <w:start w:val="1"/>
      <w:numFmt w:val="none"/>
      <w:lvlText w:val=""/>
      <w:lvlJc w:val="left"/>
      <w:pPr>
        <w:tabs>
          <w:tab w:val="num" w:pos="1360"/>
        </w:tabs>
        <w:ind w:left="1530" w:hanging="170"/>
      </w:pPr>
      <w:rPr>
        <w:rFonts w:hint="default"/>
      </w:rPr>
    </w:lvl>
    <w:lvl w:ilvl="8">
      <w:start w:val="1"/>
      <w:numFmt w:val="none"/>
      <w:lvlText w:val=""/>
      <w:lvlJc w:val="left"/>
      <w:pPr>
        <w:tabs>
          <w:tab w:val="num" w:pos="1530"/>
        </w:tabs>
        <w:ind w:left="1700" w:hanging="170"/>
      </w:pPr>
      <w:rPr>
        <w:rFonts w:hint="default"/>
      </w:rPr>
    </w:lvl>
  </w:abstractNum>
  <w:abstractNum w:abstractNumId="7" w15:restartNumberingAfterBreak="0">
    <w:nsid w:val="0C351215"/>
    <w:multiLevelType w:val="multilevel"/>
    <w:tmpl w:val="990016E0"/>
    <w:name w:val="DELWPHeadings"/>
    <w:lvl w:ilvl="0">
      <w:start w:val="1"/>
      <w:numFmt w:val="none"/>
      <w:lvlRestart w:val="0"/>
      <w:pStyle w:val="Heading1"/>
      <w:suff w:val="nothing"/>
      <w:lvlText w:val=""/>
      <w:lvlJc w:val="left"/>
      <w:pPr>
        <w:ind w:left="0" w:firstLine="0"/>
      </w:pPr>
      <w:rPr>
        <w:rFonts w:hint="default"/>
        <w:color w:val="201547"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8"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9"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0"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1" w15:restartNumberingAfterBreak="0">
    <w:nsid w:val="21597BD8"/>
    <w:multiLevelType w:val="hybridMultilevel"/>
    <w:tmpl w:val="C1A68D86"/>
    <w:lvl w:ilvl="0" w:tplc="0C090001">
      <w:start w:val="1"/>
      <w:numFmt w:val="bullet"/>
      <w:lvlText w:val=""/>
      <w:lvlJc w:val="left"/>
      <w:pPr>
        <w:ind w:left="473" w:hanging="360"/>
      </w:pPr>
      <w:rPr>
        <w:rFonts w:ascii="Symbol" w:hAnsi="Symbo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12"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2E9971FA"/>
    <w:multiLevelType w:val="hybridMultilevel"/>
    <w:tmpl w:val="C1BA9EF0"/>
    <w:lvl w:ilvl="0" w:tplc="0C090001">
      <w:start w:val="1"/>
      <w:numFmt w:val="bullet"/>
      <w:lvlText w:val=""/>
      <w:lvlJc w:val="left"/>
      <w:pPr>
        <w:ind w:left="473" w:hanging="360"/>
      </w:pPr>
      <w:rPr>
        <w:rFonts w:ascii="Symbol" w:hAnsi="Symbo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14" w15:restartNumberingAfterBreak="0">
    <w:nsid w:val="38606FE5"/>
    <w:multiLevelType w:val="hybridMultilevel"/>
    <w:tmpl w:val="688A17A8"/>
    <w:lvl w:ilvl="0" w:tplc="76087052">
      <w:start w:val="1"/>
      <w:numFmt w:val="lowerLetter"/>
      <w:lvlText w:val="%1)"/>
      <w:lvlJc w:val="left"/>
      <w:pPr>
        <w:ind w:left="473" w:hanging="360"/>
      </w:pPr>
      <w:rPr>
        <w:rFonts w:hint="default"/>
      </w:rPr>
    </w:lvl>
    <w:lvl w:ilvl="1" w:tplc="0C090019" w:tentative="1">
      <w:start w:val="1"/>
      <w:numFmt w:val="lowerLetter"/>
      <w:lvlText w:val="%2."/>
      <w:lvlJc w:val="left"/>
      <w:pPr>
        <w:ind w:left="1193" w:hanging="360"/>
      </w:pPr>
    </w:lvl>
    <w:lvl w:ilvl="2" w:tplc="0C09001B" w:tentative="1">
      <w:start w:val="1"/>
      <w:numFmt w:val="lowerRoman"/>
      <w:lvlText w:val="%3."/>
      <w:lvlJc w:val="right"/>
      <w:pPr>
        <w:ind w:left="1913" w:hanging="180"/>
      </w:pPr>
    </w:lvl>
    <w:lvl w:ilvl="3" w:tplc="0C09000F" w:tentative="1">
      <w:start w:val="1"/>
      <w:numFmt w:val="decimal"/>
      <w:lvlText w:val="%4."/>
      <w:lvlJc w:val="left"/>
      <w:pPr>
        <w:ind w:left="2633" w:hanging="360"/>
      </w:pPr>
    </w:lvl>
    <w:lvl w:ilvl="4" w:tplc="0C090019" w:tentative="1">
      <w:start w:val="1"/>
      <w:numFmt w:val="lowerLetter"/>
      <w:lvlText w:val="%5."/>
      <w:lvlJc w:val="left"/>
      <w:pPr>
        <w:ind w:left="3353" w:hanging="360"/>
      </w:pPr>
    </w:lvl>
    <w:lvl w:ilvl="5" w:tplc="0C09001B" w:tentative="1">
      <w:start w:val="1"/>
      <w:numFmt w:val="lowerRoman"/>
      <w:lvlText w:val="%6."/>
      <w:lvlJc w:val="right"/>
      <w:pPr>
        <w:ind w:left="4073" w:hanging="180"/>
      </w:pPr>
    </w:lvl>
    <w:lvl w:ilvl="6" w:tplc="0C09000F" w:tentative="1">
      <w:start w:val="1"/>
      <w:numFmt w:val="decimal"/>
      <w:lvlText w:val="%7."/>
      <w:lvlJc w:val="left"/>
      <w:pPr>
        <w:ind w:left="4793" w:hanging="360"/>
      </w:pPr>
    </w:lvl>
    <w:lvl w:ilvl="7" w:tplc="0C090019" w:tentative="1">
      <w:start w:val="1"/>
      <w:numFmt w:val="lowerLetter"/>
      <w:lvlText w:val="%8."/>
      <w:lvlJc w:val="left"/>
      <w:pPr>
        <w:ind w:left="5513" w:hanging="360"/>
      </w:pPr>
    </w:lvl>
    <w:lvl w:ilvl="8" w:tplc="0C09001B" w:tentative="1">
      <w:start w:val="1"/>
      <w:numFmt w:val="lowerRoman"/>
      <w:lvlText w:val="%9."/>
      <w:lvlJc w:val="right"/>
      <w:pPr>
        <w:ind w:left="6233" w:hanging="180"/>
      </w:pPr>
    </w:lvl>
  </w:abstractNum>
  <w:abstractNum w:abstractNumId="15"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6"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D6B62A7"/>
    <w:multiLevelType w:val="hybridMultilevel"/>
    <w:tmpl w:val="BA74912C"/>
    <w:lvl w:ilvl="0" w:tplc="DCEA7BB8">
      <w:start w:val="1"/>
      <w:numFmt w:val="lowerLetter"/>
      <w:lvlText w:val="%1."/>
      <w:lvlJc w:val="left"/>
      <w:pPr>
        <w:ind w:left="473" w:hanging="360"/>
      </w:pPr>
      <w:rPr>
        <w:rFonts w:hint="default"/>
        <w:color w:val="FFFFFF" w:themeColor="background1"/>
      </w:rPr>
    </w:lvl>
    <w:lvl w:ilvl="1" w:tplc="0C090019" w:tentative="1">
      <w:start w:val="1"/>
      <w:numFmt w:val="lowerLetter"/>
      <w:lvlText w:val="%2."/>
      <w:lvlJc w:val="left"/>
      <w:pPr>
        <w:ind w:left="1193" w:hanging="360"/>
      </w:pPr>
    </w:lvl>
    <w:lvl w:ilvl="2" w:tplc="0C09001B" w:tentative="1">
      <w:start w:val="1"/>
      <w:numFmt w:val="lowerRoman"/>
      <w:lvlText w:val="%3."/>
      <w:lvlJc w:val="right"/>
      <w:pPr>
        <w:ind w:left="1913" w:hanging="180"/>
      </w:pPr>
    </w:lvl>
    <w:lvl w:ilvl="3" w:tplc="0C09000F" w:tentative="1">
      <w:start w:val="1"/>
      <w:numFmt w:val="decimal"/>
      <w:lvlText w:val="%4."/>
      <w:lvlJc w:val="left"/>
      <w:pPr>
        <w:ind w:left="2633" w:hanging="360"/>
      </w:pPr>
    </w:lvl>
    <w:lvl w:ilvl="4" w:tplc="0C090019" w:tentative="1">
      <w:start w:val="1"/>
      <w:numFmt w:val="lowerLetter"/>
      <w:lvlText w:val="%5."/>
      <w:lvlJc w:val="left"/>
      <w:pPr>
        <w:ind w:left="3353" w:hanging="360"/>
      </w:pPr>
    </w:lvl>
    <w:lvl w:ilvl="5" w:tplc="0C09001B" w:tentative="1">
      <w:start w:val="1"/>
      <w:numFmt w:val="lowerRoman"/>
      <w:lvlText w:val="%6."/>
      <w:lvlJc w:val="right"/>
      <w:pPr>
        <w:ind w:left="4073" w:hanging="180"/>
      </w:pPr>
    </w:lvl>
    <w:lvl w:ilvl="6" w:tplc="0C09000F" w:tentative="1">
      <w:start w:val="1"/>
      <w:numFmt w:val="decimal"/>
      <w:lvlText w:val="%7."/>
      <w:lvlJc w:val="left"/>
      <w:pPr>
        <w:ind w:left="4793" w:hanging="360"/>
      </w:pPr>
    </w:lvl>
    <w:lvl w:ilvl="7" w:tplc="0C090019" w:tentative="1">
      <w:start w:val="1"/>
      <w:numFmt w:val="lowerLetter"/>
      <w:lvlText w:val="%8."/>
      <w:lvlJc w:val="left"/>
      <w:pPr>
        <w:ind w:left="5513" w:hanging="360"/>
      </w:pPr>
    </w:lvl>
    <w:lvl w:ilvl="8" w:tplc="0C09001B" w:tentative="1">
      <w:start w:val="1"/>
      <w:numFmt w:val="lowerRoman"/>
      <w:lvlText w:val="%9."/>
      <w:lvlJc w:val="right"/>
      <w:pPr>
        <w:ind w:left="6233" w:hanging="180"/>
      </w:pPr>
    </w:lvl>
  </w:abstractNum>
  <w:abstractNum w:abstractNumId="19"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D545EC4"/>
    <w:multiLevelType w:val="multilevel"/>
    <w:tmpl w:val="4044011C"/>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1"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2"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3" w15:restartNumberingAfterBreak="0">
    <w:nsid w:val="53B16742"/>
    <w:multiLevelType w:val="hybridMultilevel"/>
    <w:tmpl w:val="48B0D438"/>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C601EB0"/>
    <w:multiLevelType w:val="hybridMultilevel"/>
    <w:tmpl w:val="C6E6F1C2"/>
    <w:lvl w:ilvl="0" w:tplc="2B7A4C4E">
      <w:start w:val="1"/>
      <w:numFmt w:val="lowerLetter"/>
      <w:lvlText w:val="%1."/>
      <w:lvlJc w:val="left"/>
      <w:pPr>
        <w:ind w:left="644" w:hanging="360"/>
      </w:pPr>
      <w:rPr>
        <w:rFonts w:hint="default"/>
        <w:b/>
        <w:bCs/>
        <w:color w:val="FFFFFF" w:themeColor="background1"/>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5"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6"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7" w15:restartNumberingAfterBreak="0">
    <w:nsid w:val="665B778F"/>
    <w:multiLevelType w:val="hybridMultilevel"/>
    <w:tmpl w:val="FEE085BE"/>
    <w:lvl w:ilvl="0" w:tplc="0C090001">
      <w:start w:val="1"/>
      <w:numFmt w:val="bullet"/>
      <w:lvlText w:val=""/>
      <w:lvlJc w:val="left"/>
      <w:pPr>
        <w:ind w:left="473" w:hanging="360"/>
      </w:pPr>
      <w:rPr>
        <w:rFonts w:ascii="Symbol" w:hAnsi="Symbo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28"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9"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201547"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0"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16cid:durableId="1850606744">
    <w:abstractNumId w:val="17"/>
  </w:num>
  <w:num w:numId="2" w16cid:durableId="1578008161">
    <w:abstractNumId w:val="28"/>
  </w:num>
  <w:num w:numId="3" w16cid:durableId="24643070">
    <w:abstractNumId w:val="25"/>
  </w:num>
  <w:num w:numId="4" w16cid:durableId="1027027958">
    <w:abstractNumId w:val="30"/>
  </w:num>
  <w:num w:numId="5" w16cid:durableId="408038219">
    <w:abstractNumId w:val="12"/>
  </w:num>
  <w:num w:numId="6" w16cid:durableId="1056321980">
    <w:abstractNumId w:val="8"/>
  </w:num>
  <w:num w:numId="7" w16cid:durableId="1746683673">
    <w:abstractNumId w:val="7"/>
  </w:num>
  <w:num w:numId="8" w16cid:durableId="769544473">
    <w:abstractNumId w:val="6"/>
  </w:num>
  <w:num w:numId="9" w16cid:durableId="894851319">
    <w:abstractNumId w:val="29"/>
  </w:num>
  <w:num w:numId="10" w16cid:durableId="1275399868">
    <w:abstractNumId w:val="9"/>
  </w:num>
  <w:num w:numId="11" w16cid:durableId="116416029">
    <w:abstractNumId w:val="15"/>
  </w:num>
  <w:num w:numId="12" w16cid:durableId="1446778623">
    <w:abstractNumId w:val="10"/>
  </w:num>
  <w:num w:numId="13" w16cid:durableId="1063479721">
    <w:abstractNumId w:val="19"/>
  </w:num>
  <w:num w:numId="14" w16cid:durableId="404962193">
    <w:abstractNumId w:val="20"/>
  </w:num>
  <w:num w:numId="15" w16cid:durableId="1463887568">
    <w:abstractNumId w:val="5"/>
  </w:num>
  <w:num w:numId="16" w16cid:durableId="1862355902">
    <w:abstractNumId w:val="13"/>
  </w:num>
  <w:num w:numId="17" w16cid:durableId="107822471">
    <w:abstractNumId w:val="18"/>
  </w:num>
  <w:num w:numId="18" w16cid:durableId="573852435">
    <w:abstractNumId w:val="4"/>
  </w:num>
  <w:num w:numId="19" w16cid:durableId="537549322">
    <w:abstractNumId w:val="14"/>
  </w:num>
  <w:num w:numId="20" w16cid:durableId="2043896861">
    <w:abstractNumId w:val="27"/>
  </w:num>
  <w:num w:numId="21" w16cid:durableId="1914002497">
    <w:abstractNumId w:val="11"/>
  </w:num>
  <w:num w:numId="22" w16cid:durableId="419758398">
    <w:abstractNumId w:val="23"/>
  </w:num>
  <w:num w:numId="23" w16cid:durableId="859929358">
    <w:abstractNumId w:val="3"/>
  </w:num>
  <w:num w:numId="24" w16cid:durableId="1531145819">
    <w:abstractNumId w:val="2"/>
  </w:num>
  <w:num w:numId="25" w16cid:durableId="1120301703">
    <w:abstractNumId w:val="1"/>
  </w:num>
  <w:num w:numId="26" w16cid:durableId="1000306418">
    <w:abstractNumId w:val="0"/>
  </w:num>
  <w:num w:numId="27" w16cid:durableId="481503448">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US" w:vendorID="64" w:dllVersion="6" w:nlCheck="1" w:checkStyle="1"/>
  <w:activeWritingStyle w:appName="MSWord" w:lang="en-AU" w:vendorID="64" w:dllVersion="6" w:nlCheck="1" w:checkStyle="1"/>
  <w:activeWritingStyle w:appName="MSWord" w:lang="en-AU" w:vendorID="64" w:dllVersion="4096" w:nlCheck="1" w:checkStyle="0"/>
  <w:activeWritingStyle w:appName="MSWord" w:lang="en-AU" w:vendorID="64" w:dllVersion="0" w:nlCheck="1" w:checkStyle="0"/>
  <w:activeWritingStyle w:appName="MSWord" w:lang="en-US" w:vendorID="64" w:dllVersion="0"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50" style="mso-position-horizontal-relative:page;mso-position-vertical-relative:page" stroke="f">
      <v:stroke on="f"/>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ergy"/>
    <w:docVar w:name="TOC" w:val="True"/>
    <w:docVar w:name="TOCNew" w:val="True"/>
    <w:docVar w:name="Version" w:val="3"/>
    <w:docVar w:name="WebAddress" w:val="True"/>
  </w:docVars>
  <w:rsids>
    <w:rsidRoot w:val="00224676"/>
    <w:rsid w:val="0000017F"/>
    <w:rsid w:val="00000279"/>
    <w:rsid w:val="000004BD"/>
    <w:rsid w:val="00000B7A"/>
    <w:rsid w:val="00000C89"/>
    <w:rsid w:val="00000FEB"/>
    <w:rsid w:val="000012BE"/>
    <w:rsid w:val="00001BD3"/>
    <w:rsid w:val="00001E86"/>
    <w:rsid w:val="00001F76"/>
    <w:rsid w:val="000022E6"/>
    <w:rsid w:val="000024EB"/>
    <w:rsid w:val="0000279C"/>
    <w:rsid w:val="000028B4"/>
    <w:rsid w:val="00002DE1"/>
    <w:rsid w:val="000034FF"/>
    <w:rsid w:val="00003960"/>
    <w:rsid w:val="00004237"/>
    <w:rsid w:val="0000456E"/>
    <w:rsid w:val="00004641"/>
    <w:rsid w:val="0000491E"/>
    <w:rsid w:val="00004CA4"/>
    <w:rsid w:val="000051CA"/>
    <w:rsid w:val="00005261"/>
    <w:rsid w:val="00005647"/>
    <w:rsid w:val="0000591C"/>
    <w:rsid w:val="00005A7A"/>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198"/>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1DB"/>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207"/>
    <w:rsid w:val="000473A1"/>
    <w:rsid w:val="0004761D"/>
    <w:rsid w:val="00047C72"/>
    <w:rsid w:val="00047CE9"/>
    <w:rsid w:val="000501F1"/>
    <w:rsid w:val="00050257"/>
    <w:rsid w:val="00050487"/>
    <w:rsid w:val="000504A5"/>
    <w:rsid w:val="000507C3"/>
    <w:rsid w:val="000509CB"/>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5D4C"/>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5B63"/>
    <w:rsid w:val="000660C5"/>
    <w:rsid w:val="00066ABF"/>
    <w:rsid w:val="00066F02"/>
    <w:rsid w:val="00067098"/>
    <w:rsid w:val="0006742D"/>
    <w:rsid w:val="000676F8"/>
    <w:rsid w:val="00067769"/>
    <w:rsid w:val="00067EAF"/>
    <w:rsid w:val="000704F3"/>
    <w:rsid w:val="00070C97"/>
    <w:rsid w:val="0007112E"/>
    <w:rsid w:val="00071B67"/>
    <w:rsid w:val="00071CA4"/>
    <w:rsid w:val="00071DE2"/>
    <w:rsid w:val="00071F5F"/>
    <w:rsid w:val="00072074"/>
    <w:rsid w:val="000721CE"/>
    <w:rsid w:val="00072288"/>
    <w:rsid w:val="00072733"/>
    <w:rsid w:val="00072783"/>
    <w:rsid w:val="00072E02"/>
    <w:rsid w:val="00073536"/>
    <w:rsid w:val="00073956"/>
    <w:rsid w:val="00073963"/>
    <w:rsid w:val="000739CC"/>
    <w:rsid w:val="00073A9B"/>
    <w:rsid w:val="00073BBA"/>
    <w:rsid w:val="00073F07"/>
    <w:rsid w:val="00073F9C"/>
    <w:rsid w:val="000742AF"/>
    <w:rsid w:val="0007432F"/>
    <w:rsid w:val="00074430"/>
    <w:rsid w:val="00074582"/>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25E5"/>
    <w:rsid w:val="00093051"/>
    <w:rsid w:val="000935F8"/>
    <w:rsid w:val="000938C5"/>
    <w:rsid w:val="00093F02"/>
    <w:rsid w:val="000948CF"/>
    <w:rsid w:val="00094A84"/>
    <w:rsid w:val="00094F27"/>
    <w:rsid w:val="0009521E"/>
    <w:rsid w:val="00095E8A"/>
    <w:rsid w:val="00096627"/>
    <w:rsid w:val="00096B2D"/>
    <w:rsid w:val="00096B35"/>
    <w:rsid w:val="00097061"/>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118"/>
    <w:rsid w:val="000A2315"/>
    <w:rsid w:val="000A28BD"/>
    <w:rsid w:val="000A2A90"/>
    <w:rsid w:val="000A2C62"/>
    <w:rsid w:val="000A2E96"/>
    <w:rsid w:val="000A30F9"/>
    <w:rsid w:val="000A3721"/>
    <w:rsid w:val="000A3841"/>
    <w:rsid w:val="000A3B01"/>
    <w:rsid w:val="000A4734"/>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6BB"/>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7AE"/>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2E"/>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34B"/>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921"/>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5CD3"/>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542"/>
    <w:rsid w:val="0011267E"/>
    <w:rsid w:val="0011271A"/>
    <w:rsid w:val="00112E38"/>
    <w:rsid w:val="001131AA"/>
    <w:rsid w:val="001137CE"/>
    <w:rsid w:val="001138E9"/>
    <w:rsid w:val="00113C4C"/>
    <w:rsid w:val="00113CDC"/>
    <w:rsid w:val="00113DD9"/>
    <w:rsid w:val="0011467A"/>
    <w:rsid w:val="00114751"/>
    <w:rsid w:val="0011484F"/>
    <w:rsid w:val="001148DA"/>
    <w:rsid w:val="00114F21"/>
    <w:rsid w:val="00114F4E"/>
    <w:rsid w:val="00115310"/>
    <w:rsid w:val="00115E3D"/>
    <w:rsid w:val="00116FC7"/>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4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0A7"/>
    <w:rsid w:val="00135A18"/>
    <w:rsid w:val="00135CA5"/>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729"/>
    <w:rsid w:val="00152DA7"/>
    <w:rsid w:val="00152F06"/>
    <w:rsid w:val="00153334"/>
    <w:rsid w:val="0015375B"/>
    <w:rsid w:val="0015388E"/>
    <w:rsid w:val="00153FD1"/>
    <w:rsid w:val="00153FDB"/>
    <w:rsid w:val="001541A8"/>
    <w:rsid w:val="001544A7"/>
    <w:rsid w:val="00154503"/>
    <w:rsid w:val="0015452B"/>
    <w:rsid w:val="00154837"/>
    <w:rsid w:val="00154C0E"/>
    <w:rsid w:val="00154F44"/>
    <w:rsid w:val="00155B6F"/>
    <w:rsid w:val="001562D9"/>
    <w:rsid w:val="0015661D"/>
    <w:rsid w:val="001568CE"/>
    <w:rsid w:val="00156F4A"/>
    <w:rsid w:val="00157E61"/>
    <w:rsid w:val="00157E78"/>
    <w:rsid w:val="001601B6"/>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870"/>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6FE8"/>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2E8"/>
    <w:rsid w:val="001856A2"/>
    <w:rsid w:val="0018593D"/>
    <w:rsid w:val="00185D75"/>
    <w:rsid w:val="00185F4B"/>
    <w:rsid w:val="0018600C"/>
    <w:rsid w:val="00186036"/>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17D"/>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23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17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22B"/>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6F5B"/>
    <w:rsid w:val="00217538"/>
    <w:rsid w:val="00217563"/>
    <w:rsid w:val="00217998"/>
    <w:rsid w:val="00217DA5"/>
    <w:rsid w:val="00217EC2"/>
    <w:rsid w:val="00220268"/>
    <w:rsid w:val="00220B8F"/>
    <w:rsid w:val="00220ED6"/>
    <w:rsid w:val="00221747"/>
    <w:rsid w:val="00221FB0"/>
    <w:rsid w:val="0022236B"/>
    <w:rsid w:val="00222411"/>
    <w:rsid w:val="0022253A"/>
    <w:rsid w:val="00222618"/>
    <w:rsid w:val="00222ACC"/>
    <w:rsid w:val="00222D23"/>
    <w:rsid w:val="00223B9B"/>
    <w:rsid w:val="00223E41"/>
    <w:rsid w:val="00223EC7"/>
    <w:rsid w:val="002240AD"/>
    <w:rsid w:val="002241F7"/>
    <w:rsid w:val="00224234"/>
    <w:rsid w:val="002242F0"/>
    <w:rsid w:val="0022452B"/>
    <w:rsid w:val="00224676"/>
    <w:rsid w:val="00224EDC"/>
    <w:rsid w:val="00224F1D"/>
    <w:rsid w:val="00225517"/>
    <w:rsid w:val="00225CB2"/>
    <w:rsid w:val="002262A7"/>
    <w:rsid w:val="002263FD"/>
    <w:rsid w:val="0022698D"/>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226"/>
    <w:rsid w:val="00247B52"/>
    <w:rsid w:val="00247E49"/>
    <w:rsid w:val="00247EB2"/>
    <w:rsid w:val="00250124"/>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3EB4"/>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569"/>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07"/>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7E1"/>
    <w:rsid w:val="002B780E"/>
    <w:rsid w:val="002B78F7"/>
    <w:rsid w:val="002B7AF2"/>
    <w:rsid w:val="002B7D49"/>
    <w:rsid w:val="002B7D71"/>
    <w:rsid w:val="002C043E"/>
    <w:rsid w:val="002C04C2"/>
    <w:rsid w:val="002C09A2"/>
    <w:rsid w:val="002C1175"/>
    <w:rsid w:val="002C13EA"/>
    <w:rsid w:val="002C1547"/>
    <w:rsid w:val="002C223F"/>
    <w:rsid w:val="002C25A0"/>
    <w:rsid w:val="002C2715"/>
    <w:rsid w:val="002C282D"/>
    <w:rsid w:val="002C296E"/>
    <w:rsid w:val="002C2E8E"/>
    <w:rsid w:val="002C321C"/>
    <w:rsid w:val="002C3384"/>
    <w:rsid w:val="002C3560"/>
    <w:rsid w:val="002C35FF"/>
    <w:rsid w:val="002C372B"/>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27AE"/>
    <w:rsid w:val="002F3E23"/>
    <w:rsid w:val="002F4165"/>
    <w:rsid w:val="002F44C2"/>
    <w:rsid w:val="002F4916"/>
    <w:rsid w:val="002F4B98"/>
    <w:rsid w:val="002F4BE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1D3D"/>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7DD"/>
    <w:rsid w:val="00315855"/>
    <w:rsid w:val="00315CFC"/>
    <w:rsid w:val="00315F65"/>
    <w:rsid w:val="00316EE5"/>
    <w:rsid w:val="003177C7"/>
    <w:rsid w:val="00317B03"/>
    <w:rsid w:val="00317B60"/>
    <w:rsid w:val="00320D1D"/>
    <w:rsid w:val="00320E0A"/>
    <w:rsid w:val="00321131"/>
    <w:rsid w:val="00321137"/>
    <w:rsid w:val="003217EF"/>
    <w:rsid w:val="003229CA"/>
    <w:rsid w:val="00322DE9"/>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216"/>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B9E"/>
    <w:rsid w:val="00361F2F"/>
    <w:rsid w:val="00361FBC"/>
    <w:rsid w:val="003628F9"/>
    <w:rsid w:val="00362D3F"/>
    <w:rsid w:val="00362E3A"/>
    <w:rsid w:val="003630B0"/>
    <w:rsid w:val="00363120"/>
    <w:rsid w:val="00363532"/>
    <w:rsid w:val="00363763"/>
    <w:rsid w:val="00363BBC"/>
    <w:rsid w:val="00364154"/>
    <w:rsid w:val="003649FB"/>
    <w:rsid w:val="00364CA5"/>
    <w:rsid w:val="00365A6B"/>
    <w:rsid w:val="00366470"/>
    <w:rsid w:val="003664CB"/>
    <w:rsid w:val="003669E5"/>
    <w:rsid w:val="00367673"/>
    <w:rsid w:val="00367DE3"/>
    <w:rsid w:val="00370617"/>
    <w:rsid w:val="00370901"/>
    <w:rsid w:val="003709D8"/>
    <w:rsid w:val="00370D02"/>
    <w:rsid w:val="00370E3C"/>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C09"/>
    <w:rsid w:val="00377E6C"/>
    <w:rsid w:val="00377F1B"/>
    <w:rsid w:val="003807EF"/>
    <w:rsid w:val="00380901"/>
    <w:rsid w:val="00380984"/>
    <w:rsid w:val="00380A99"/>
    <w:rsid w:val="00380BA7"/>
    <w:rsid w:val="00380E89"/>
    <w:rsid w:val="003810BB"/>
    <w:rsid w:val="0038125D"/>
    <w:rsid w:val="00381327"/>
    <w:rsid w:val="00381337"/>
    <w:rsid w:val="00381D36"/>
    <w:rsid w:val="00382150"/>
    <w:rsid w:val="00382225"/>
    <w:rsid w:val="003823DC"/>
    <w:rsid w:val="00382745"/>
    <w:rsid w:val="00382ECF"/>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4D67"/>
    <w:rsid w:val="003A5365"/>
    <w:rsid w:val="003A546D"/>
    <w:rsid w:val="003A634F"/>
    <w:rsid w:val="003A6451"/>
    <w:rsid w:val="003A64FA"/>
    <w:rsid w:val="003A6513"/>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1EA3"/>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5DE5"/>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4A2"/>
    <w:rsid w:val="004277BC"/>
    <w:rsid w:val="00427915"/>
    <w:rsid w:val="004308E9"/>
    <w:rsid w:val="00430AF9"/>
    <w:rsid w:val="00431066"/>
    <w:rsid w:val="004311F9"/>
    <w:rsid w:val="004313EF"/>
    <w:rsid w:val="00431441"/>
    <w:rsid w:val="00431F16"/>
    <w:rsid w:val="00432296"/>
    <w:rsid w:val="00432840"/>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2E"/>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40E9"/>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6424"/>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33F"/>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A0"/>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1599"/>
    <w:rsid w:val="004A1D27"/>
    <w:rsid w:val="004A200E"/>
    <w:rsid w:val="004A2164"/>
    <w:rsid w:val="004A2515"/>
    <w:rsid w:val="004A297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3EE1"/>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33"/>
    <w:rsid w:val="004E1BB8"/>
    <w:rsid w:val="004E1C8E"/>
    <w:rsid w:val="004E1D08"/>
    <w:rsid w:val="004E1D14"/>
    <w:rsid w:val="004E1F2E"/>
    <w:rsid w:val="004E2125"/>
    <w:rsid w:val="004E2475"/>
    <w:rsid w:val="004E2566"/>
    <w:rsid w:val="004E2AB6"/>
    <w:rsid w:val="004E313A"/>
    <w:rsid w:val="004E3C09"/>
    <w:rsid w:val="004E3CC5"/>
    <w:rsid w:val="004E3F91"/>
    <w:rsid w:val="004E435E"/>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0B2"/>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625"/>
    <w:rsid w:val="005019B5"/>
    <w:rsid w:val="005019C0"/>
    <w:rsid w:val="00501F49"/>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15A"/>
    <w:rsid w:val="0052438E"/>
    <w:rsid w:val="005243B8"/>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45"/>
    <w:rsid w:val="00544AD7"/>
    <w:rsid w:val="00544FF8"/>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025"/>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44"/>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1F99"/>
    <w:rsid w:val="005921F5"/>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8C4"/>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4FA2"/>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2C1"/>
    <w:rsid w:val="005F1B40"/>
    <w:rsid w:val="005F1F06"/>
    <w:rsid w:val="005F2030"/>
    <w:rsid w:val="005F2104"/>
    <w:rsid w:val="005F2738"/>
    <w:rsid w:val="005F2CD9"/>
    <w:rsid w:val="005F2DD4"/>
    <w:rsid w:val="005F40BB"/>
    <w:rsid w:val="005F4CC2"/>
    <w:rsid w:val="005F4FED"/>
    <w:rsid w:val="005F551C"/>
    <w:rsid w:val="005F5CE7"/>
    <w:rsid w:val="005F5E45"/>
    <w:rsid w:val="005F5F36"/>
    <w:rsid w:val="005F618D"/>
    <w:rsid w:val="005F67DB"/>
    <w:rsid w:val="005F6F53"/>
    <w:rsid w:val="005F70DA"/>
    <w:rsid w:val="005F73D0"/>
    <w:rsid w:val="005F7770"/>
    <w:rsid w:val="005F7C8F"/>
    <w:rsid w:val="0060043D"/>
    <w:rsid w:val="0060058E"/>
    <w:rsid w:val="006008D1"/>
    <w:rsid w:val="006009A8"/>
    <w:rsid w:val="00600A53"/>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45F"/>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71C"/>
    <w:rsid w:val="00623C20"/>
    <w:rsid w:val="006243D6"/>
    <w:rsid w:val="00624A25"/>
    <w:rsid w:val="00624FB0"/>
    <w:rsid w:val="006254B4"/>
    <w:rsid w:val="006254FD"/>
    <w:rsid w:val="0062589E"/>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37B01"/>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EDD"/>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1F4D"/>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4DF"/>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70A"/>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212"/>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6CB0"/>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7B"/>
    <w:rsid w:val="006F34A5"/>
    <w:rsid w:val="006F34BB"/>
    <w:rsid w:val="006F3881"/>
    <w:rsid w:val="006F3B0E"/>
    <w:rsid w:val="006F3D39"/>
    <w:rsid w:val="006F404A"/>
    <w:rsid w:val="006F463E"/>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8F1"/>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1"/>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2F51"/>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2BC"/>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3F"/>
    <w:rsid w:val="0075357D"/>
    <w:rsid w:val="007535AA"/>
    <w:rsid w:val="007535DA"/>
    <w:rsid w:val="0075373B"/>
    <w:rsid w:val="00753FA3"/>
    <w:rsid w:val="00754BEB"/>
    <w:rsid w:val="00754D6D"/>
    <w:rsid w:val="00754F62"/>
    <w:rsid w:val="007554D1"/>
    <w:rsid w:val="00755955"/>
    <w:rsid w:val="007559E6"/>
    <w:rsid w:val="00755B35"/>
    <w:rsid w:val="00755CC8"/>
    <w:rsid w:val="00755F55"/>
    <w:rsid w:val="00756497"/>
    <w:rsid w:val="00756552"/>
    <w:rsid w:val="00756FFA"/>
    <w:rsid w:val="007579AE"/>
    <w:rsid w:val="007579E2"/>
    <w:rsid w:val="00760543"/>
    <w:rsid w:val="00760556"/>
    <w:rsid w:val="007608FB"/>
    <w:rsid w:val="00760BA0"/>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4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85C"/>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CAD"/>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19"/>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6DFF"/>
    <w:rsid w:val="007B74C4"/>
    <w:rsid w:val="007B7559"/>
    <w:rsid w:val="007B76C3"/>
    <w:rsid w:val="007B76F2"/>
    <w:rsid w:val="007B78D9"/>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531"/>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C7D"/>
    <w:rsid w:val="007D1D38"/>
    <w:rsid w:val="007D1D3B"/>
    <w:rsid w:val="007D2187"/>
    <w:rsid w:val="007D229D"/>
    <w:rsid w:val="007D25BC"/>
    <w:rsid w:val="007D29CE"/>
    <w:rsid w:val="007D2F8D"/>
    <w:rsid w:val="007D45FF"/>
    <w:rsid w:val="007D4AB6"/>
    <w:rsid w:val="007D4B22"/>
    <w:rsid w:val="007D4E91"/>
    <w:rsid w:val="007D4ED8"/>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DF5"/>
    <w:rsid w:val="007E3F5A"/>
    <w:rsid w:val="007E5278"/>
    <w:rsid w:val="007E536E"/>
    <w:rsid w:val="007E5C43"/>
    <w:rsid w:val="007E5F8D"/>
    <w:rsid w:val="007E679C"/>
    <w:rsid w:val="007E6818"/>
    <w:rsid w:val="007E6819"/>
    <w:rsid w:val="007E6F77"/>
    <w:rsid w:val="007E782E"/>
    <w:rsid w:val="007E7B22"/>
    <w:rsid w:val="007E7E4B"/>
    <w:rsid w:val="007E7F34"/>
    <w:rsid w:val="007F17C0"/>
    <w:rsid w:val="007F1A6B"/>
    <w:rsid w:val="007F1D7C"/>
    <w:rsid w:val="007F2545"/>
    <w:rsid w:val="007F26D5"/>
    <w:rsid w:val="007F297D"/>
    <w:rsid w:val="007F2BA6"/>
    <w:rsid w:val="007F3088"/>
    <w:rsid w:val="007F32C9"/>
    <w:rsid w:val="007F35A0"/>
    <w:rsid w:val="007F4249"/>
    <w:rsid w:val="007F4643"/>
    <w:rsid w:val="007F52F1"/>
    <w:rsid w:val="007F57BA"/>
    <w:rsid w:val="007F5B9D"/>
    <w:rsid w:val="007F5E2A"/>
    <w:rsid w:val="007F66D7"/>
    <w:rsid w:val="007F68B8"/>
    <w:rsid w:val="007F6F7A"/>
    <w:rsid w:val="007F7420"/>
    <w:rsid w:val="007F756E"/>
    <w:rsid w:val="007F75BE"/>
    <w:rsid w:val="007F7FB2"/>
    <w:rsid w:val="008000C5"/>
    <w:rsid w:val="00800745"/>
    <w:rsid w:val="0080079F"/>
    <w:rsid w:val="00801416"/>
    <w:rsid w:val="00801B7F"/>
    <w:rsid w:val="00801F39"/>
    <w:rsid w:val="00802595"/>
    <w:rsid w:val="00802698"/>
    <w:rsid w:val="00802711"/>
    <w:rsid w:val="00802A6A"/>
    <w:rsid w:val="00803081"/>
    <w:rsid w:val="008037C4"/>
    <w:rsid w:val="0080394D"/>
    <w:rsid w:val="00803E7F"/>
    <w:rsid w:val="00804202"/>
    <w:rsid w:val="0080475D"/>
    <w:rsid w:val="008049A7"/>
    <w:rsid w:val="00804B47"/>
    <w:rsid w:val="008050A5"/>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03B"/>
    <w:rsid w:val="008102DA"/>
    <w:rsid w:val="00810394"/>
    <w:rsid w:val="0081053C"/>
    <w:rsid w:val="00810583"/>
    <w:rsid w:val="00810594"/>
    <w:rsid w:val="0081098B"/>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3F7E"/>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665"/>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3E65"/>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143D"/>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1EF9"/>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BE"/>
    <w:rsid w:val="00865EE9"/>
    <w:rsid w:val="0086636C"/>
    <w:rsid w:val="00866511"/>
    <w:rsid w:val="008666A0"/>
    <w:rsid w:val="00866B22"/>
    <w:rsid w:val="00867115"/>
    <w:rsid w:val="008671AA"/>
    <w:rsid w:val="00867573"/>
    <w:rsid w:val="00867831"/>
    <w:rsid w:val="00867877"/>
    <w:rsid w:val="008678D0"/>
    <w:rsid w:val="00867C64"/>
    <w:rsid w:val="00867E6B"/>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BB1"/>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A2B"/>
    <w:rsid w:val="00886BDE"/>
    <w:rsid w:val="00886E96"/>
    <w:rsid w:val="00887CC1"/>
    <w:rsid w:val="00887D0A"/>
    <w:rsid w:val="0089049E"/>
    <w:rsid w:val="00890838"/>
    <w:rsid w:val="0089091A"/>
    <w:rsid w:val="00890D78"/>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54F"/>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1D9"/>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C20"/>
    <w:rsid w:val="008C4FA6"/>
    <w:rsid w:val="008C4FB4"/>
    <w:rsid w:val="008C513F"/>
    <w:rsid w:val="008C51E3"/>
    <w:rsid w:val="008C5417"/>
    <w:rsid w:val="008C5691"/>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AC5"/>
    <w:rsid w:val="008D1C99"/>
    <w:rsid w:val="008D2349"/>
    <w:rsid w:val="008D26CC"/>
    <w:rsid w:val="008D30FD"/>
    <w:rsid w:val="008D3196"/>
    <w:rsid w:val="008D3406"/>
    <w:rsid w:val="008D3726"/>
    <w:rsid w:val="008D3A80"/>
    <w:rsid w:val="008D3D69"/>
    <w:rsid w:val="008D4368"/>
    <w:rsid w:val="008D4A26"/>
    <w:rsid w:val="008D53EE"/>
    <w:rsid w:val="008D5511"/>
    <w:rsid w:val="008D5930"/>
    <w:rsid w:val="008D6084"/>
    <w:rsid w:val="008D6611"/>
    <w:rsid w:val="008D6740"/>
    <w:rsid w:val="008D6D9B"/>
    <w:rsid w:val="008D6E00"/>
    <w:rsid w:val="008D72E6"/>
    <w:rsid w:val="008D72F7"/>
    <w:rsid w:val="008D736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3E03"/>
    <w:rsid w:val="008E46FA"/>
    <w:rsid w:val="008E55E1"/>
    <w:rsid w:val="008E5BC6"/>
    <w:rsid w:val="008E6A3D"/>
    <w:rsid w:val="008E6D8A"/>
    <w:rsid w:val="008E77A1"/>
    <w:rsid w:val="008E78E9"/>
    <w:rsid w:val="008E7C84"/>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DC0"/>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29"/>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62C"/>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3DBB"/>
    <w:rsid w:val="00944072"/>
    <w:rsid w:val="009445E0"/>
    <w:rsid w:val="00944F33"/>
    <w:rsid w:val="00944FA0"/>
    <w:rsid w:val="0094513E"/>
    <w:rsid w:val="0094554E"/>
    <w:rsid w:val="00945E56"/>
    <w:rsid w:val="0094706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04D"/>
    <w:rsid w:val="009536CB"/>
    <w:rsid w:val="00953C2D"/>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294D"/>
    <w:rsid w:val="009637FD"/>
    <w:rsid w:val="00963DD1"/>
    <w:rsid w:val="0096411E"/>
    <w:rsid w:val="0096416C"/>
    <w:rsid w:val="0096535C"/>
    <w:rsid w:val="0096561B"/>
    <w:rsid w:val="009658AB"/>
    <w:rsid w:val="00965BD5"/>
    <w:rsid w:val="00965C39"/>
    <w:rsid w:val="00965CE0"/>
    <w:rsid w:val="00965D80"/>
    <w:rsid w:val="00965E31"/>
    <w:rsid w:val="00966A50"/>
    <w:rsid w:val="00966CA6"/>
    <w:rsid w:val="00966ED7"/>
    <w:rsid w:val="00967571"/>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8F1"/>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669"/>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003"/>
    <w:rsid w:val="009B129D"/>
    <w:rsid w:val="009B1335"/>
    <w:rsid w:val="009B14D7"/>
    <w:rsid w:val="009B1665"/>
    <w:rsid w:val="009B241F"/>
    <w:rsid w:val="009B27B5"/>
    <w:rsid w:val="009B31D6"/>
    <w:rsid w:val="009B385E"/>
    <w:rsid w:val="009B3AE9"/>
    <w:rsid w:val="009B43D8"/>
    <w:rsid w:val="009B4456"/>
    <w:rsid w:val="009B4E07"/>
    <w:rsid w:val="009B5C61"/>
    <w:rsid w:val="009B5CA5"/>
    <w:rsid w:val="009B5EB0"/>
    <w:rsid w:val="009B5EF9"/>
    <w:rsid w:val="009B5F86"/>
    <w:rsid w:val="009B649A"/>
    <w:rsid w:val="009B6628"/>
    <w:rsid w:val="009B68A3"/>
    <w:rsid w:val="009B69D6"/>
    <w:rsid w:val="009B6AAC"/>
    <w:rsid w:val="009B6F45"/>
    <w:rsid w:val="009B6F5B"/>
    <w:rsid w:val="009B702A"/>
    <w:rsid w:val="009C01F0"/>
    <w:rsid w:val="009C0292"/>
    <w:rsid w:val="009C0303"/>
    <w:rsid w:val="009C0693"/>
    <w:rsid w:val="009C0E41"/>
    <w:rsid w:val="009C12F5"/>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899"/>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D24"/>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1ED3"/>
    <w:rsid w:val="00A02599"/>
    <w:rsid w:val="00A025B3"/>
    <w:rsid w:val="00A0276E"/>
    <w:rsid w:val="00A028C3"/>
    <w:rsid w:val="00A0310E"/>
    <w:rsid w:val="00A0424C"/>
    <w:rsid w:val="00A0498E"/>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0E74"/>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7E6"/>
    <w:rsid w:val="00A278A4"/>
    <w:rsid w:val="00A27A41"/>
    <w:rsid w:val="00A3009A"/>
    <w:rsid w:val="00A3084E"/>
    <w:rsid w:val="00A30995"/>
    <w:rsid w:val="00A30A09"/>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4B5"/>
    <w:rsid w:val="00A34864"/>
    <w:rsid w:val="00A348E4"/>
    <w:rsid w:val="00A357B2"/>
    <w:rsid w:val="00A357C3"/>
    <w:rsid w:val="00A359E3"/>
    <w:rsid w:val="00A35B40"/>
    <w:rsid w:val="00A35B83"/>
    <w:rsid w:val="00A35CF8"/>
    <w:rsid w:val="00A35EDB"/>
    <w:rsid w:val="00A36B36"/>
    <w:rsid w:val="00A36EC4"/>
    <w:rsid w:val="00A36FD3"/>
    <w:rsid w:val="00A373E0"/>
    <w:rsid w:val="00A374F9"/>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D52"/>
    <w:rsid w:val="00A70ECB"/>
    <w:rsid w:val="00A70F74"/>
    <w:rsid w:val="00A712F7"/>
    <w:rsid w:val="00A71437"/>
    <w:rsid w:val="00A7235A"/>
    <w:rsid w:val="00A72531"/>
    <w:rsid w:val="00A7288D"/>
    <w:rsid w:val="00A7303D"/>
    <w:rsid w:val="00A73291"/>
    <w:rsid w:val="00A7334C"/>
    <w:rsid w:val="00A73467"/>
    <w:rsid w:val="00A73809"/>
    <w:rsid w:val="00A73A43"/>
    <w:rsid w:val="00A73CFF"/>
    <w:rsid w:val="00A73D3B"/>
    <w:rsid w:val="00A73E27"/>
    <w:rsid w:val="00A7415E"/>
    <w:rsid w:val="00A749E0"/>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39FC"/>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02"/>
    <w:rsid w:val="00AB2EB2"/>
    <w:rsid w:val="00AB325D"/>
    <w:rsid w:val="00AB34B4"/>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355"/>
    <w:rsid w:val="00AC451A"/>
    <w:rsid w:val="00AC478F"/>
    <w:rsid w:val="00AC4C2C"/>
    <w:rsid w:val="00AC4DE1"/>
    <w:rsid w:val="00AC5001"/>
    <w:rsid w:val="00AC5359"/>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5DF"/>
    <w:rsid w:val="00AE36B4"/>
    <w:rsid w:val="00AE382A"/>
    <w:rsid w:val="00AE38F7"/>
    <w:rsid w:val="00AE3CF0"/>
    <w:rsid w:val="00AE4098"/>
    <w:rsid w:val="00AE4226"/>
    <w:rsid w:val="00AE4CD3"/>
    <w:rsid w:val="00AE4F2B"/>
    <w:rsid w:val="00AE53B1"/>
    <w:rsid w:val="00AE57C0"/>
    <w:rsid w:val="00AE5A7C"/>
    <w:rsid w:val="00AE6090"/>
    <w:rsid w:val="00AE6236"/>
    <w:rsid w:val="00AE6583"/>
    <w:rsid w:val="00AE6630"/>
    <w:rsid w:val="00AE6724"/>
    <w:rsid w:val="00AE6B68"/>
    <w:rsid w:val="00AE6BCD"/>
    <w:rsid w:val="00AE710C"/>
    <w:rsid w:val="00AE7375"/>
    <w:rsid w:val="00AE76F3"/>
    <w:rsid w:val="00AE77D6"/>
    <w:rsid w:val="00AF0002"/>
    <w:rsid w:val="00AF0481"/>
    <w:rsid w:val="00AF0AEB"/>
    <w:rsid w:val="00AF0C58"/>
    <w:rsid w:val="00AF1079"/>
    <w:rsid w:val="00AF174F"/>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289"/>
    <w:rsid w:val="00B124BB"/>
    <w:rsid w:val="00B12647"/>
    <w:rsid w:val="00B1287F"/>
    <w:rsid w:val="00B12922"/>
    <w:rsid w:val="00B12BBF"/>
    <w:rsid w:val="00B12F5A"/>
    <w:rsid w:val="00B1392B"/>
    <w:rsid w:val="00B13AF4"/>
    <w:rsid w:val="00B13F63"/>
    <w:rsid w:val="00B14196"/>
    <w:rsid w:val="00B1487F"/>
    <w:rsid w:val="00B14921"/>
    <w:rsid w:val="00B14C18"/>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60"/>
    <w:rsid w:val="00B21FAC"/>
    <w:rsid w:val="00B2231F"/>
    <w:rsid w:val="00B223DF"/>
    <w:rsid w:val="00B22493"/>
    <w:rsid w:val="00B224A8"/>
    <w:rsid w:val="00B229BB"/>
    <w:rsid w:val="00B22B67"/>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6BC"/>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2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47C79"/>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2CCE"/>
    <w:rsid w:val="00B72DCF"/>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2A9"/>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717"/>
    <w:rsid w:val="00BB4B4F"/>
    <w:rsid w:val="00BB5913"/>
    <w:rsid w:val="00BB5B40"/>
    <w:rsid w:val="00BB5B68"/>
    <w:rsid w:val="00BB5B8A"/>
    <w:rsid w:val="00BB6023"/>
    <w:rsid w:val="00BB6235"/>
    <w:rsid w:val="00BB6C03"/>
    <w:rsid w:val="00BB6DCE"/>
    <w:rsid w:val="00BB71F4"/>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5FF7"/>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6B2"/>
    <w:rsid w:val="00BF5778"/>
    <w:rsid w:val="00BF57DE"/>
    <w:rsid w:val="00BF5D87"/>
    <w:rsid w:val="00BF5E1E"/>
    <w:rsid w:val="00BF5ECF"/>
    <w:rsid w:val="00BF5F98"/>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6E09"/>
    <w:rsid w:val="00C070BF"/>
    <w:rsid w:val="00C07364"/>
    <w:rsid w:val="00C07BA7"/>
    <w:rsid w:val="00C07EB0"/>
    <w:rsid w:val="00C07EFB"/>
    <w:rsid w:val="00C101EC"/>
    <w:rsid w:val="00C10273"/>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57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0CD6"/>
    <w:rsid w:val="00C51011"/>
    <w:rsid w:val="00C51174"/>
    <w:rsid w:val="00C515D3"/>
    <w:rsid w:val="00C51B84"/>
    <w:rsid w:val="00C52067"/>
    <w:rsid w:val="00C52187"/>
    <w:rsid w:val="00C52634"/>
    <w:rsid w:val="00C52B31"/>
    <w:rsid w:val="00C5304D"/>
    <w:rsid w:val="00C53181"/>
    <w:rsid w:val="00C532A1"/>
    <w:rsid w:val="00C537ED"/>
    <w:rsid w:val="00C53AA8"/>
    <w:rsid w:val="00C5431F"/>
    <w:rsid w:val="00C5456C"/>
    <w:rsid w:val="00C546F5"/>
    <w:rsid w:val="00C54994"/>
    <w:rsid w:val="00C54DE2"/>
    <w:rsid w:val="00C54E27"/>
    <w:rsid w:val="00C5546B"/>
    <w:rsid w:val="00C557C0"/>
    <w:rsid w:val="00C56020"/>
    <w:rsid w:val="00C565FD"/>
    <w:rsid w:val="00C56C50"/>
    <w:rsid w:val="00C575DC"/>
    <w:rsid w:val="00C579C8"/>
    <w:rsid w:val="00C57C36"/>
    <w:rsid w:val="00C6039F"/>
    <w:rsid w:val="00C60451"/>
    <w:rsid w:val="00C60670"/>
    <w:rsid w:val="00C60737"/>
    <w:rsid w:val="00C61257"/>
    <w:rsid w:val="00C6136E"/>
    <w:rsid w:val="00C617D8"/>
    <w:rsid w:val="00C61968"/>
    <w:rsid w:val="00C61B60"/>
    <w:rsid w:val="00C629D9"/>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67DB2"/>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2630"/>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5C7"/>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0D8"/>
    <w:rsid w:val="00CC7157"/>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0D5"/>
    <w:rsid w:val="00CF73A4"/>
    <w:rsid w:val="00CF7747"/>
    <w:rsid w:val="00CF7A36"/>
    <w:rsid w:val="00D00689"/>
    <w:rsid w:val="00D00BB1"/>
    <w:rsid w:val="00D00C59"/>
    <w:rsid w:val="00D0103D"/>
    <w:rsid w:val="00D0132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6A7"/>
    <w:rsid w:val="00D22895"/>
    <w:rsid w:val="00D23005"/>
    <w:rsid w:val="00D2333E"/>
    <w:rsid w:val="00D234DF"/>
    <w:rsid w:val="00D23D0E"/>
    <w:rsid w:val="00D24D9F"/>
    <w:rsid w:val="00D25604"/>
    <w:rsid w:val="00D25B8C"/>
    <w:rsid w:val="00D267E0"/>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928"/>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4DBF"/>
    <w:rsid w:val="00D5556B"/>
    <w:rsid w:val="00D55628"/>
    <w:rsid w:val="00D55663"/>
    <w:rsid w:val="00D5594A"/>
    <w:rsid w:val="00D55DA6"/>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A34"/>
    <w:rsid w:val="00D67BAA"/>
    <w:rsid w:val="00D67EC9"/>
    <w:rsid w:val="00D70537"/>
    <w:rsid w:val="00D7066E"/>
    <w:rsid w:val="00D70792"/>
    <w:rsid w:val="00D70C58"/>
    <w:rsid w:val="00D710A9"/>
    <w:rsid w:val="00D71424"/>
    <w:rsid w:val="00D7153E"/>
    <w:rsid w:val="00D727F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97EBB"/>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AB0"/>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566"/>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1A"/>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944"/>
    <w:rsid w:val="00E05EB7"/>
    <w:rsid w:val="00E0650D"/>
    <w:rsid w:val="00E06B90"/>
    <w:rsid w:val="00E06C46"/>
    <w:rsid w:val="00E06E11"/>
    <w:rsid w:val="00E06E70"/>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4756"/>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02"/>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2CF"/>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0F05"/>
    <w:rsid w:val="00E513DD"/>
    <w:rsid w:val="00E5145C"/>
    <w:rsid w:val="00E514AA"/>
    <w:rsid w:val="00E5164B"/>
    <w:rsid w:val="00E516F2"/>
    <w:rsid w:val="00E51954"/>
    <w:rsid w:val="00E52159"/>
    <w:rsid w:val="00E52360"/>
    <w:rsid w:val="00E52857"/>
    <w:rsid w:val="00E535E1"/>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2E7"/>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68AA"/>
    <w:rsid w:val="00E776DD"/>
    <w:rsid w:val="00E77CAE"/>
    <w:rsid w:val="00E77DDD"/>
    <w:rsid w:val="00E8018B"/>
    <w:rsid w:val="00E803C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2A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C6A"/>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C1"/>
    <w:rsid w:val="00ED1992"/>
    <w:rsid w:val="00ED1FE7"/>
    <w:rsid w:val="00ED23BA"/>
    <w:rsid w:val="00ED2657"/>
    <w:rsid w:val="00ED2A41"/>
    <w:rsid w:val="00ED2EB8"/>
    <w:rsid w:val="00ED2EFB"/>
    <w:rsid w:val="00ED34F6"/>
    <w:rsid w:val="00ED35C0"/>
    <w:rsid w:val="00ED3911"/>
    <w:rsid w:val="00ED3B67"/>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2927"/>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0E2"/>
    <w:rsid w:val="00F07639"/>
    <w:rsid w:val="00F076EE"/>
    <w:rsid w:val="00F078A2"/>
    <w:rsid w:val="00F078CD"/>
    <w:rsid w:val="00F07A4A"/>
    <w:rsid w:val="00F07ADB"/>
    <w:rsid w:val="00F07E71"/>
    <w:rsid w:val="00F10954"/>
    <w:rsid w:val="00F11097"/>
    <w:rsid w:val="00F1116A"/>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2AB"/>
    <w:rsid w:val="00F204AA"/>
    <w:rsid w:val="00F20DF0"/>
    <w:rsid w:val="00F210A1"/>
    <w:rsid w:val="00F21378"/>
    <w:rsid w:val="00F21940"/>
    <w:rsid w:val="00F21A36"/>
    <w:rsid w:val="00F21E4C"/>
    <w:rsid w:val="00F21F1B"/>
    <w:rsid w:val="00F2284B"/>
    <w:rsid w:val="00F22851"/>
    <w:rsid w:val="00F229EB"/>
    <w:rsid w:val="00F233FC"/>
    <w:rsid w:val="00F23825"/>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A3"/>
    <w:rsid w:val="00F301CC"/>
    <w:rsid w:val="00F303A1"/>
    <w:rsid w:val="00F304DF"/>
    <w:rsid w:val="00F3084A"/>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74"/>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3CB0"/>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41E"/>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B48"/>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0DB"/>
    <w:rsid w:val="00F864E7"/>
    <w:rsid w:val="00F8670F"/>
    <w:rsid w:val="00F86963"/>
    <w:rsid w:val="00F87086"/>
    <w:rsid w:val="00F90134"/>
    <w:rsid w:val="00F907C7"/>
    <w:rsid w:val="00F9198D"/>
    <w:rsid w:val="00F91B15"/>
    <w:rsid w:val="00F91B7E"/>
    <w:rsid w:val="00F92016"/>
    <w:rsid w:val="00F925B4"/>
    <w:rsid w:val="00F925F6"/>
    <w:rsid w:val="00F92A8D"/>
    <w:rsid w:val="00F93AA3"/>
    <w:rsid w:val="00F94191"/>
    <w:rsid w:val="00F9443B"/>
    <w:rsid w:val="00F94CA5"/>
    <w:rsid w:val="00F94D0F"/>
    <w:rsid w:val="00F952C5"/>
    <w:rsid w:val="00F953FE"/>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27B"/>
    <w:rsid w:val="00FA6476"/>
    <w:rsid w:val="00FA6A95"/>
    <w:rsid w:val="00FA6E13"/>
    <w:rsid w:val="00FA70CC"/>
    <w:rsid w:val="00FA7316"/>
    <w:rsid w:val="00FA77D4"/>
    <w:rsid w:val="00FA798A"/>
    <w:rsid w:val="00FA7E20"/>
    <w:rsid w:val="00FB0FF2"/>
    <w:rsid w:val="00FB18B5"/>
    <w:rsid w:val="00FB197F"/>
    <w:rsid w:val="00FB203C"/>
    <w:rsid w:val="00FB23DD"/>
    <w:rsid w:val="00FB2830"/>
    <w:rsid w:val="00FB312F"/>
    <w:rsid w:val="00FB32A3"/>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B89"/>
    <w:rsid w:val="00FC1D06"/>
    <w:rsid w:val="00FC1F16"/>
    <w:rsid w:val="00FC1FB3"/>
    <w:rsid w:val="00FC200E"/>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70F"/>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3B20"/>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174"/>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stroke="f">
      <v:stroke on="f"/>
    </o:shapedefaults>
    <o:shapelayout v:ext="edit">
      <o:idmap v:ext="edit" data="2"/>
    </o:shapelayout>
  </w:shapeDefaults>
  <w:decimalSymbol w:val="."/>
  <w:listSeparator w:val=","/>
  <w14:docId w14:val="6FC8FA83"/>
  <w15:docId w15:val="{A313F31C-5013-4B48-843B-DCCB3C490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581844"/>
    <w:pPr>
      <w:keepNext/>
      <w:keepLines/>
      <w:numPr>
        <w:numId w:val="7"/>
      </w:numPr>
      <w:spacing w:before="360" w:after="120" w:line="440" w:lineRule="exact"/>
      <w:outlineLvl w:val="0"/>
    </w:pPr>
    <w:rPr>
      <w:b/>
      <w:bCs/>
      <w:color w:val="201547" w:themeColor="accent1"/>
      <w:kern w:val="32"/>
      <w:sz w:val="40"/>
      <w:szCs w:val="32"/>
    </w:rPr>
  </w:style>
  <w:style w:type="paragraph" w:styleId="Heading2">
    <w:name w:val="heading 2"/>
    <w:basedOn w:val="Normal"/>
    <w:next w:val="BodyText"/>
    <w:link w:val="Heading2Char"/>
    <w:qFormat/>
    <w:rsid w:val="00382745"/>
    <w:pPr>
      <w:keepNext/>
      <w:keepLines/>
      <w:numPr>
        <w:ilvl w:val="1"/>
        <w:numId w:val="7"/>
      </w:numPr>
      <w:tabs>
        <w:tab w:val="left" w:pos="1418"/>
        <w:tab w:val="left" w:pos="1701"/>
        <w:tab w:val="left" w:pos="1985"/>
      </w:tabs>
      <w:spacing w:before="360" w:after="120" w:line="320" w:lineRule="exact"/>
      <w:outlineLvl w:val="1"/>
    </w:pPr>
    <w:rPr>
      <w:b/>
      <w:bCs/>
      <w:iCs/>
      <w:color w:val="201547" w:themeColor="accent1"/>
      <w:kern w:val="20"/>
      <w:sz w:val="32"/>
      <w:szCs w:val="32"/>
    </w:rPr>
  </w:style>
  <w:style w:type="paragraph" w:styleId="Heading3">
    <w:name w:val="heading 3"/>
    <w:basedOn w:val="Normal"/>
    <w:next w:val="BodyText"/>
    <w:link w:val="Heading3Char"/>
    <w:qFormat/>
    <w:rsid w:val="00581844"/>
    <w:pPr>
      <w:keepNext/>
      <w:keepLines/>
      <w:numPr>
        <w:ilvl w:val="2"/>
        <w:numId w:val="7"/>
      </w:numPr>
      <w:tabs>
        <w:tab w:val="left" w:pos="1418"/>
        <w:tab w:val="left" w:pos="1701"/>
        <w:tab w:val="left" w:pos="1985"/>
      </w:tabs>
      <w:spacing w:before="240" w:after="100" w:line="240" w:lineRule="exact"/>
      <w:outlineLvl w:val="2"/>
    </w:pPr>
    <w:rPr>
      <w:b/>
      <w:color w:val="201547" w:themeColor="accent1"/>
      <w:sz w:val="28"/>
      <w:szCs w:val="28"/>
    </w:rPr>
  </w:style>
  <w:style w:type="paragraph" w:styleId="Heading4">
    <w:name w:val="heading 4"/>
    <w:basedOn w:val="Normal"/>
    <w:next w:val="BodyText"/>
    <w:link w:val="Heading4Char"/>
    <w:qFormat/>
    <w:rsid w:val="00EA0C6A"/>
    <w:pPr>
      <w:keepNext/>
      <w:keepLines/>
      <w:tabs>
        <w:tab w:val="left" w:pos="1418"/>
        <w:tab w:val="left" w:pos="1701"/>
        <w:tab w:val="left" w:pos="1985"/>
      </w:tabs>
      <w:spacing w:before="200" w:after="100"/>
      <w:outlineLvl w:val="3"/>
    </w:pPr>
    <w:rPr>
      <w:rFonts w:asciiTheme="majorHAnsi" w:eastAsiaTheme="majorEastAsia" w:hAnsiTheme="majorHAnsi" w:cstheme="majorBidi"/>
      <w:b/>
      <w:bCs/>
      <w:color w:val="201547" w:themeColor="text2"/>
      <w:sz w:val="24"/>
      <w:szCs w:val="24"/>
    </w:rPr>
  </w:style>
  <w:style w:type="paragraph" w:styleId="Heading5">
    <w:name w:val="heading 5"/>
    <w:basedOn w:val="Normal"/>
    <w:next w:val="BodyText"/>
    <w:link w:val="Heading5Char"/>
    <w:qFormat/>
    <w:rsid w:val="00EA0C6A"/>
    <w:pPr>
      <w:keepNext/>
      <w:keepLines/>
      <w:spacing w:before="200" w:after="100"/>
      <w:outlineLvl w:val="4"/>
    </w:pPr>
    <w:rPr>
      <w:rFonts w:asciiTheme="majorHAnsi" w:eastAsiaTheme="majorEastAsia" w:hAnsiTheme="majorHAnsi" w:cstheme="majorBidi"/>
      <w:b/>
      <w:color w:val="201547" w:themeColor="text2"/>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201547"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201547"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201547"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154F"/>
    <w:pPr>
      <w:tabs>
        <w:tab w:val="center" w:pos="4513"/>
        <w:tab w:val="right" w:pos="9026"/>
      </w:tabs>
      <w:spacing w:line="240" w:lineRule="auto"/>
    </w:pPr>
  </w:style>
  <w:style w:type="paragraph" w:styleId="Footer">
    <w:name w:val="footer"/>
    <w:basedOn w:val="Normal"/>
    <w:link w:val="FooterChar"/>
    <w:uiPriority w:val="99"/>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EA0C6A"/>
    <w:pPr>
      <w:spacing w:before="60" w:after="60" w:line="220" w:lineRule="atLeast"/>
      <w:ind w:left="113" w:right="113"/>
    </w:pPr>
    <w:rPr>
      <w:rFonts w:cs="Times New Roman"/>
      <w:color w:val="201547" w:themeColor="text2"/>
      <w:sz w:val="18"/>
    </w:rPr>
    <w:tblPr>
      <w:tblStyleColBandSize w:val="1"/>
      <w:tblBorders>
        <w:top w:val="single" w:sz="8" w:space="0" w:color="201547" w:themeColor="text2"/>
        <w:bottom w:val="single" w:sz="8" w:space="0" w:color="201547" w:themeColor="text2"/>
        <w:insideH w:val="single" w:sz="8" w:space="0" w:color="201547" w:themeColor="text2"/>
      </w:tblBorders>
      <w:tblCellMar>
        <w:left w:w="0" w:type="dxa"/>
        <w:right w:w="0" w:type="dxa"/>
      </w:tblCellMar>
    </w:tblPr>
    <w:tcPr>
      <w:shd w:val="clear" w:color="auto" w:fill="E5F7F6" w:themeFill="background2"/>
    </w:tc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201547" w:themeFill="text2"/>
      </w:tcPr>
    </w:tblStylePr>
    <w:tblStylePr w:type="lastRow">
      <w:rPr>
        <w:b w:val="0"/>
      </w:rPr>
    </w:tblStylePr>
    <w:tblStylePr w:type="firstCol">
      <w:tblPr/>
      <w:tcPr>
        <w:shd w:val="clear" w:color="auto" w:fill="E5F7F6" w:themeFill="background2"/>
      </w:tcPr>
    </w:tblStylePr>
    <w:tblStylePr w:type="lastCol">
      <w:pPr>
        <w:jc w:val="left"/>
      </w:pPr>
    </w:tblStylePr>
    <w:tblStylePr w:type="band1Vert">
      <w:tblPr/>
      <w:tcPr>
        <w:shd w:val="clear" w:color="auto" w:fill="E5F7F6" w:themeFill="background2"/>
      </w:tcPr>
    </w:tblStylePr>
    <w:tblStylePr w:type="band2Vert">
      <w:tblPr/>
      <w:tcPr>
        <w:shd w:val="clear" w:color="auto" w:fill="FFFFFF" w:themeFill="background1"/>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uiPriority w:val="99"/>
    <w:rsid w:val="00C328E9"/>
    <w:rPr>
      <w:sz w:val="16"/>
    </w:rPr>
  </w:style>
  <w:style w:type="paragraph" w:customStyle="1" w:styleId="FooterOddPageNumber">
    <w:name w:val="Footer Odd Page Number"/>
    <w:basedOn w:val="FooterOdd"/>
    <w:semiHidden/>
    <w:rsid w:val="001748A0"/>
    <w:pPr>
      <w:ind w:right="28"/>
    </w:pPr>
    <w:rPr>
      <w:b/>
      <w:color w:val="201547"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uiPriority w:val="99"/>
    <w:rsid w:val="008A154F"/>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EA0C6A"/>
    <w:pPr>
      <w:spacing w:before="60" w:after="120" w:line="280" w:lineRule="atLeast"/>
    </w:pPr>
    <w:rPr>
      <w:rFonts w:cs="Times New Roman"/>
      <w:lang w:eastAsia="en-US"/>
    </w:rPr>
  </w:style>
  <w:style w:type="character" w:customStyle="1" w:styleId="BodyTextChar">
    <w:name w:val="Body Text Char"/>
    <w:basedOn w:val="DefaultParagraphFont"/>
    <w:link w:val="BodyText"/>
    <w:rsid w:val="00EA0C6A"/>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BB71F4"/>
    <w:pPr>
      <w:keepNext/>
      <w:keepLines/>
      <w:spacing w:line="240" w:lineRule="atLeast"/>
    </w:pPr>
    <w:rPr>
      <w:rFonts w:cs="Times New Roman"/>
      <w:b/>
      <w:color w:val="FFFFFF"/>
      <w:sz w:val="20"/>
      <w:szCs w:val="22"/>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7D4ED8"/>
    <w:pPr>
      <w:numPr>
        <w:ilvl w:val="1"/>
      </w:numPr>
      <w:spacing w:line="320" w:lineRule="exact"/>
      <w:jc w:val="right"/>
    </w:pPr>
    <w:rPr>
      <w:rFonts w:asciiTheme="majorHAnsi" w:eastAsiaTheme="majorEastAsia" w:hAnsiTheme="majorHAnsi" w:cstheme="majorBidi"/>
      <w:iCs/>
      <w:color w:val="201547" w:themeColor="accent1"/>
      <w:spacing w:val="-2"/>
      <w:sz w:val="32"/>
      <w:szCs w:val="24"/>
    </w:rPr>
  </w:style>
  <w:style w:type="character" w:customStyle="1" w:styleId="SubtitleChar">
    <w:name w:val="Subtitle Char"/>
    <w:basedOn w:val="DefaultParagraphFont"/>
    <w:link w:val="Subtitle"/>
    <w:uiPriority w:val="99"/>
    <w:rsid w:val="007D4ED8"/>
    <w:rPr>
      <w:rFonts w:asciiTheme="majorHAnsi" w:eastAsiaTheme="majorEastAsia" w:hAnsiTheme="majorHAnsi" w:cstheme="majorBidi"/>
      <w:iCs/>
      <w:color w:val="201547" w:themeColor="accent1"/>
      <w:spacing w:val="-2"/>
      <w:sz w:val="32"/>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paragraph" w:customStyle="1" w:styleId="TableTextBullet">
    <w:name w:val="Table Text Bullet"/>
    <w:basedOn w:val="TableTextLeft"/>
    <w:qFormat/>
    <w:rsid w:val="00BB71F4"/>
    <w:pPr>
      <w:numPr>
        <w:numId w:val="10"/>
      </w:numPr>
      <w:spacing w:line="280" w:lineRule="atLeast"/>
      <w:ind w:left="283" w:hanging="170"/>
    </w:pPr>
    <w:rPr>
      <w:sz w:val="20"/>
    </w:rPr>
  </w:style>
  <w:style w:type="paragraph" w:customStyle="1" w:styleId="TableTextNumbered">
    <w:name w:val="Table Text Numbered"/>
    <w:basedOn w:val="TableTextLeft"/>
    <w:qFormat/>
    <w:rsid w:val="00BB71F4"/>
    <w:pPr>
      <w:numPr>
        <w:numId w:val="2"/>
      </w:numPr>
      <w:spacing w:line="240" w:lineRule="atLeast"/>
    </w:pPr>
    <w:rPr>
      <w:sz w:val="20"/>
    </w:r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BB71F4"/>
    <w:pPr>
      <w:spacing w:line="240" w:lineRule="atLeast"/>
    </w:pPr>
    <w:rPr>
      <w:b/>
      <w:sz w:val="20"/>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EA0C6A"/>
    <w:rPr>
      <w:rFonts w:asciiTheme="majorHAnsi" w:eastAsiaTheme="majorEastAsia" w:hAnsiTheme="majorHAnsi" w:cstheme="majorBidi"/>
      <w:b/>
      <w:bCs/>
      <w:color w:val="201547" w:themeColor="text2"/>
      <w:sz w:val="24"/>
      <w:szCs w:val="24"/>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A70D52"/>
    <w:pPr>
      <w:spacing w:after="120" w:line="440" w:lineRule="exact"/>
      <w:contextualSpacing/>
      <w:jc w:val="right"/>
    </w:pPr>
    <w:rPr>
      <w:rFonts w:asciiTheme="majorHAnsi" w:eastAsiaTheme="majorEastAsia" w:hAnsiTheme="majorHAnsi" w:cstheme="majorBidi"/>
      <w:b/>
      <w:color w:val="FFFFFF" w:themeColor="background1"/>
      <w:spacing w:val="-2"/>
      <w:sz w:val="40"/>
      <w:szCs w:val="52"/>
    </w:rPr>
  </w:style>
  <w:style w:type="character" w:customStyle="1" w:styleId="TitleChar">
    <w:name w:val="Title Char"/>
    <w:basedOn w:val="DefaultParagraphFont"/>
    <w:link w:val="Title"/>
    <w:uiPriority w:val="99"/>
    <w:rsid w:val="00A70D52"/>
    <w:rPr>
      <w:rFonts w:asciiTheme="majorHAnsi" w:eastAsiaTheme="majorEastAsia" w:hAnsiTheme="majorHAnsi" w:cstheme="majorBidi"/>
      <w:b/>
      <w:color w:val="FFFFFF" w:themeColor="background1"/>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201547"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201547"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201547"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201547"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201547"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201547"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201547"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201547" w:themeColor="text2"/>
    </w:rPr>
  </w:style>
  <w:style w:type="character" w:customStyle="1" w:styleId="Heading5Char">
    <w:name w:val="Heading 5 Char"/>
    <w:basedOn w:val="DefaultParagraphFont"/>
    <w:link w:val="Heading5"/>
    <w:rsid w:val="00EA0C6A"/>
    <w:rPr>
      <w:rFonts w:asciiTheme="majorHAnsi" w:eastAsiaTheme="majorEastAsia" w:hAnsiTheme="majorHAnsi" w:cstheme="majorBidi"/>
      <w:b/>
      <w:color w:val="201547" w:themeColor="text2"/>
    </w:rPr>
  </w:style>
  <w:style w:type="paragraph" w:styleId="BlockText">
    <w:name w:val="Block Text"/>
    <w:basedOn w:val="Normal"/>
    <w:semiHidden/>
    <w:unhideWhenUsed/>
    <w:rsid w:val="0049165E"/>
    <w:pPr>
      <w:pBdr>
        <w:top w:val="single" w:sz="2" w:space="10" w:color="201547" w:themeColor="accent1" w:frame="1"/>
        <w:left w:val="single" w:sz="2" w:space="10" w:color="201547" w:themeColor="accent1" w:frame="1"/>
        <w:bottom w:val="single" w:sz="2" w:space="10" w:color="201547" w:themeColor="accent1" w:frame="1"/>
        <w:right w:val="single" w:sz="2" w:space="10" w:color="201547" w:themeColor="accent1" w:frame="1"/>
      </w:pBdr>
      <w:ind w:left="1152" w:right="1152"/>
    </w:pPr>
    <w:rPr>
      <w:rFonts w:eastAsiaTheme="minorEastAsia" w:cstheme="minorBidi"/>
      <w:i/>
      <w:iCs/>
      <w:color w:val="201547" w:themeColor="text2"/>
    </w:rPr>
  </w:style>
  <w:style w:type="paragraph" w:styleId="IntenseQuote">
    <w:name w:val="Intense Quote"/>
    <w:basedOn w:val="Normal"/>
    <w:next w:val="Normal"/>
    <w:link w:val="IntenseQuoteChar"/>
    <w:semiHidden/>
    <w:rsid w:val="00D267E0"/>
    <w:pPr>
      <w:pBdr>
        <w:bottom w:val="single" w:sz="4" w:space="4" w:color="201547" w:themeColor="accent1"/>
      </w:pBdr>
      <w:spacing w:before="200" w:after="280"/>
      <w:ind w:left="936" w:right="936"/>
    </w:pPr>
    <w:rPr>
      <w:b/>
      <w:bCs/>
      <w:i/>
      <w:iCs/>
      <w:color w:val="201547" w:themeColor="accent1"/>
    </w:rPr>
  </w:style>
  <w:style w:type="character" w:customStyle="1" w:styleId="IntenseQuoteChar">
    <w:name w:val="Intense Quote Char"/>
    <w:basedOn w:val="DefaultParagraphFont"/>
    <w:link w:val="IntenseQuote"/>
    <w:semiHidden/>
    <w:rsid w:val="00D267E0"/>
    <w:rPr>
      <w:b/>
      <w:bCs/>
      <w:i/>
      <w:iCs/>
      <w:color w:val="201547" w:themeColor="accent1"/>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581844"/>
    <w:pPr>
      <w:spacing w:before="240" w:after="240" w:line="360" w:lineRule="exact"/>
    </w:pPr>
    <w:rPr>
      <w:color w:val="201547" w:themeColor="accent1"/>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201547" w:themeColor="text2"/>
        <w:left w:val="single" w:sz="4" w:space="0" w:color="201547" w:themeColor="text2"/>
        <w:bottom w:val="single" w:sz="4" w:space="0" w:color="201547" w:themeColor="text2"/>
        <w:right w:val="single" w:sz="4" w:space="0" w:color="201547"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EA0C6A"/>
    <w:pPr>
      <w:spacing w:before="0"/>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201547"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paragraph" w:customStyle="1" w:styleId="TableHeadingRight">
    <w:name w:val="Table Heading Right"/>
    <w:basedOn w:val="TableHeadingLeft"/>
    <w:qFormat/>
    <w:rsid w:val="0086233C"/>
    <w:pPr>
      <w:jc w:val="right"/>
    </w:p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BB71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8A154F"/>
    <w:pPr>
      <w:spacing w:line="240" w:lineRule="auto"/>
    </w:pPr>
    <w:rPr>
      <w:color w:val="FFFFFF"/>
      <w:sz w:val="24"/>
    </w:rPr>
    <w:tblPr>
      <w:tblCellMar>
        <w:top w:w="227" w:type="dxa"/>
        <w:left w:w="0" w:type="dxa"/>
        <w:bottom w:w="227" w:type="dxa"/>
        <w:right w:w="0" w:type="dxa"/>
      </w:tblCellMar>
    </w:tblPr>
    <w:tcPr>
      <w:shd w:val="clear" w:color="auto" w:fill="201547" w:themeFill="text2"/>
    </w:tcPr>
  </w:style>
  <w:style w:type="paragraph" w:customStyle="1" w:styleId="BodyText100ThemeColour">
    <w:name w:val="Body Text 100% Theme Colour"/>
    <w:basedOn w:val="BodyText"/>
    <w:qFormat/>
    <w:rsid w:val="00096B2D"/>
    <w:rPr>
      <w:color w:val="201547"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13"/>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rsid w:val="00D267E0"/>
    <w:pPr>
      <w:spacing w:line="240" w:lineRule="auto"/>
    </w:pPr>
    <w:rPr>
      <w:b/>
      <w:color w:val="201547" w:themeColor="accent1"/>
      <w:spacing w:val="-4"/>
      <w:sz w:val="22"/>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201547" w:themeColor="accent1"/>
    </w:rPr>
  </w:style>
  <w:style w:type="character" w:customStyle="1" w:styleId="HiddenText">
    <w:name w:val="Hidden Text"/>
    <w:basedOn w:val="DefaultParagraphFont"/>
    <w:uiPriority w:val="1"/>
    <w:rsid w:val="007362BC"/>
    <w:rPr>
      <w:vanish/>
      <w:color w:val="FF0000"/>
      <w:sz w:val="16"/>
      <w:u w:val="dotted"/>
    </w:rPr>
  </w:style>
  <w:style w:type="character" w:customStyle="1" w:styleId="Heading1Char">
    <w:name w:val="Heading 1 Char"/>
    <w:basedOn w:val="DefaultParagraphFont"/>
    <w:link w:val="Heading1"/>
    <w:rsid w:val="00581844"/>
    <w:rPr>
      <w:b/>
      <w:bCs/>
      <w:color w:val="201547" w:themeColor="accent1"/>
      <w:kern w:val="32"/>
      <w:sz w:val="40"/>
      <w:szCs w:val="32"/>
    </w:rPr>
  </w:style>
  <w:style w:type="character" w:customStyle="1" w:styleId="Heading2Char">
    <w:name w:val="Heading 2 Char"/>
    <w:basedOn w:val="DefaultParagraphFont"/>
    <w:link w:val="Heading2"/>
    <w:rsid w:val="00382745"/>
    <w:rPr>
      <w:b/>
      <w:bCs/>
      <w:iCs/>
      <w:color w:val="201547" w:themeColor="accent1"/>
      <w:kern w:val="20"/>
      <w:sz w:val="32"/>
      <w:szCs w:val="32"/>
    </w:rPr>
  </w:style>
  <w:style w:type="character" w:customStyle="1" w:styleId="Heading3Char">
    <w:name w:val="Heading 3 Char"/>
    <w:basedOn w:val="DefaultParagraphFont"/>
    <w:link w:val="Heading3"/>
    <w:rsid w:val="00581844"/>
    <w:rPr>
      <w:b/>
      <w:color w:val="201547" w:themeColor="accent1"/>
      <w:sz w:val="28"/>
      <w:szCs w:val="28"/>
    </w:rPr>
  </w:style>
  <w:style w:type="table" w:styleId="ColorfulGrid">
    <w:name w:val="Colorful Grid"/>
    <w:basedOn w:val="TableNormal"/>
    <w:uiPriority w:val="73"/>
    <w:semiHidden/>
    <w:rsid w:val="0022698D"/>
    <w:pPr>
      <w:spacing w:line="240" w:lineRule="auto"/>
    </w:pPr>
    <w:tblPr>
      <w:tblStyleRowBandSize w:val="1"/>
      <w:tblStyleColBandSize w:val="1"/>
      <w:tblBorders>
        <w:insideH w:val="single" w:sz="4" w:space="0" w:color="FFFFFF" w:themeColor="background1"/>
      </w:tblBorders>
    </w:tblPr>
    <w:tcPr>
      <w:shd w:val="clear" w:color="auto" w:fill="D7D6D5" w:themeFill="text1" w:themeFillTint="33"/>
    </w:tcPr>
    <w:tblStylePr w:type="firstRow">
      <w:rPr>
        <w:b/>
        <w:bCs/>
      </w:rPr>
      <w:tblPr/>
      <w:tcPr>
        <w:shd w:val="clear" w:color="auto" w:fill="AFAEAC" w:themeFill="text1" w:themeFillTint="66"/>
      </w:tcPr>
    </w:tblStylePr>
    <w:tblStylePr w:type="lastRow">
      <w:rPr>
        <w:b/>
        <w:bCs/>
        <w:color w:val="363534" w:themeColor="text1"/>
      </w:rPr>
      <w:tblPr/>
      <w:tcPr>
        <w:shd w:val="clear" w:color="auto" w:fill="AFAEAC" w:themeFill="text1" w:themeFillTint="66"/>
      </w:tcPr>
    </w:tblStylePr>
    <w:tblStylePr w:type="firstCol">
      <w:rPr>
        <w:color w:val="FFFFFF" w:themeColor="background1"/>
      </w:rPr>
      <w:tblPr/>
      <w:tcPr>
        <w:shd w:val="clear" w:color="auto" w:fill="282727" w:themeFill="text1" w:themeFillShade="BF"/>
      </w:tcPr>
    </w:tblStylePr>
    <w:tblStylePr w:type="lastCol">
      <w:rPr>
        <w:color w:val="FFFFFF" w:themeColor="background1"/>
      </w:rPr>
      <w:tblPr/>
      <w:tcPr>
        <w:shd w:val="clear" w:color="auto" w:fill="282727" w:themeFill="text1" w:themeFillShade="BF"/>
      </w:tcPr>
    </w:tblStylePr>
    <w:tblStylePr w:type="band1Vert">
      <w:tblPr/>
      <w:tcPr>
        <w:shd w:val="clear" w:color="auto" w:fill="9C9A98" w:themeFill="text1" w:themeFillTint="7F"/>
      </w:tcPr>
    </w:tblStylePr>
    <w:tblStylePr w:type="band1Horz">
      <w:tblPr/>
      <w:tcPr>
        <w:shd w:val="clear" w:color="auto" w:fill="9C9A98" w:themeFill="text1" w:themeFillTint="7F"/>
      </w:tcPr>
    </w:tblStylePr>
  </w:style>
  <w:style w:type="table" w:styleId="ColorfulGrid-Accent1">
    <w:name w:val="Colorful Grid Accent 1"/>
    <w:basedOn w:val="TableNormal"/>
    <w:uiPriority w:val="73"/>
    <w:semiHidden/>
    <w:rsid w:val="0022698D"/>
    <w:pPr>
      <w:spacing w:line="240" w:lineRule="auto"/>
    </w:pPr>
    <w:tblPr>
      <w:tblStyleRowBandSize w:val="1"/>
      <w:tblStyleColBandSize w:val="1"/>
      <w:tblBorders>
        <w:insideH w:val="single" w:sz="4" w:space="0" w:color="FFFFFF" w:themeColor="background1"/>
      </w:tblBorders>
    </w:tblPr>
    <w:tcPr>
      <w:shd w:val="clear" w:color="auto" w:fill="C8BEEC" w:themeFill="accent1" w:themeFillTint="33"/>
    </w:tcPr>
    <w:tblStylePr w:type="firstRow">
      <w:rPr>
        <w:b/>
        <w:bCs/>
      </w:rPr>
      <w:tblPr/>
      <w:tcPr>
        <w:shd w:val="clear" w:color="auto" w:fill="917DD8" w:themeFill="accent1" w:themeFillTint="66"/>
      </w:tcPr>
    </w:tblStylePr>
    <w:tblStylePr w:type="lastRow">
      <w:rPr>
        <w:b/>
        <w:bCs/>
        <w:color w:val="363534" w:themeColor="text1"/>
      </w:rPr>
      <w:tblPr/>
      <w:tcPr>
        <w:shd w:val="clear" w:color="auto" w:fill="917DD8" w:themeFill="accent1" w:themeFillTint="66"/>
      </w:tcPr>
    </w:tblStylePr>
    <w:tblStylePr w:type="firstCol">
      <w:rPr>
        <w:color w:val="FFFFFF" w:themeColor="background1"/>
      </w:rPr>
      <w:tblPr/>
      <w:tcPr>
        <w:shd w:val="clear" w:color="auto" w:fill="170F34" w:themeFill="accent1" w:themeFillShade="BF"/>
      </w:tcPr>
    </w:tblStylePr>
    <w:tblStylePr w:type="lastCol">
      <w:rPr>
        <w:color w:val="FFFFFF" w:themeColor="background1"/>
      </w:rPr>
      <w:tblPr/>
      <w:tcPr>
        <w:shd w:val="clear" w:color="auto" w:fill="170F34" w:themeFill="accent1" w:themeFillShade="BF"/>
      </w:tcPr>
    </w:tblStylePr>
    <w:tblStylePr w:type="band1Vert">
      <w:tblPr/>
      <w:tcPr>
        <w:shd w:val="clear" w:color="auto" w:fill="775ECF" w:themeFill="accent1" w:themeFillTint="7F"/>
      </w:tcPr>
    </w:tblStylePr>
    <w:tblStylePr w:type="band1Horz">
      <w:tblPr/>
      <w:tcPr>
        <w:shd w:val="clear" w:color="auto" w:fill="775ECF" w:themeFill="accent1" w:themeFillTint="7F"/>
      </w:tcPr>
    </w:tblStylePr>
  </w:style>
  <w:style w:type="table" w:styleId="ColorfulGrid-Accent2">
    <w:name w:val="Colorful Grid Accent 2"/>
    <w:basedOn w:val="TableNormal"/>
    <w:uiPriority w:val="73"/>
    <w:semiHidden/>
    <w:rsid w:val="0022698D"/>
    <w:pPr>
      <w:spacing w:line="240" w:lineRule="auto"/>
    </w:pPr>
    <w:tblPr>
      <w:tblStyleRowBandSize w:val="1"/>
      <w:tblStyleColBandSize w:val="1"/>
      <w:tblBorders>
        <w:insideH w:val="single" w:sz="4" w:space="0" w:color="FFFFFF" w:themeColor="background1"/>
      </w:tblBorders>
    </w:tblPr>
    <w:tcPr>
      <w:shd w:val="clear" w:color="auto" w:fill="E0F5F4" w:themeFill="accent2" w:themeFillTint="33"/>
    </w:tcPr>
    <w:tblStylePr w:type="firstRow">
      <w:rPr>
        <w:b/>
        <w:bCs/>
      </w:rPr>
      <w:tblPr/>
      <w:tcPr>
        <w:shd w:val="clear" w:color="auto" w:fill="C1ECEA" w:themeFill="accent2" w:themeFillTint="66"/>
      </w:tcPr>
    </w:tblStylePr>
    <w:tblStylePr w:type="lastRow">
      <w:rPr>
        <w:b/>
        <w:bCs/>
        <w:color w:val="363534" w:themeColor="text1"/>
      </w:rPr>
      <w:tblPr/>
      <w:tcPr>
        <w:shd w:val="clear" w:color="auto" w:fill="C1ECEA" w:themeFill="accent2" w:themeFillTint="66"/>
      </w:tcPr>
    </w:tblStylePr>
    <w:tblStylePr w:type="firstCol">
      <w:rPr>
        <w:color w:val="FFFFFF" w:themeColor="background1"/>
      </w:rPr>
      <w:tblPr/>
      <w:tcPr>
        <w:shd w:val="clear" w:color="auto" w:fill="35B2AB" w:themeFill="accent2" w:themeFillShade="BF"/>
      </w:tcPr>
    </w:tblStylePr>
    <w:tblStylePr w:type="lastCol">
      <w:rPr>
        <w:color w:val="FFFFFF" w:themeColor="background1"/>
      </w:rPr>
      <w:tblPr/>
      <w:tcPr>
        <w:shd w:val="clear" w:color="auto" w:fill="35B2AB" w:themeFill="accent2" w:themeFillShade="BF"/>
      </w:tcPr>
    </w:tblStylePr>
    <w:tblStylePr w:type="band1Vert">
      <w:tblPr/>
      <w:tcPr>
        <w:shd w:val="clear" w:color="auto" w:fill="B2E8E5" w:themeFill="accent2" w:themeFillTint="7F"/>
      </w:tcPr>
    </w:tblStylePr>
    <w:tblStylePr w:type="band1Horz">
      <w:tblPr/>
      <w:tcPr>
        <w:shd w:val="clear" w:color="auto" w:fill="B2E8E5" w:themeFill="accent2" w:themeFillTint="7F"/>
      </w:tcPr>
    </w:tblStylePr>
  </w:style>
  <w:style w:type="table" w:styleId="ColorfulGrid-Accent3">
    <w:name w:val="Colorful Grid Accent 3"/>
    <w:basedOn w:val="TableNormal"/>
    <w:uiPriority w:val="73"/>
    <w:semiHidden/>
    <w:rsid w:val="0022698D"/>
    <w:pPr>
      <w:spacing w:line="240" w:lineRule="auto"/>
    </w:pPr>
    <w:tblPr>
      <w:tblStyleRowBandSize w:val="1"/>
      <w:tblStyleColBandSize w:val="1"/>
      <w:tblBorders>
        <w:insideH w:val="single" w:sz="4" w:space="0" w:color="FFFFFF" w:themeColor="background1"/>
      </w:tblBorders>
    </w:tblPr>
    <w:tcPr>
      <w:shd w:val="clear" w:color="auto" w:fill="EAF8F8" w:themeFill="accent3" w:themeFillTint="33"/>
    </w:tcPr>
    <w:tblStylePr w:type="firstRow">
      <w:rPr>
        <w:b/>
        <w:bCs/>
      </w:rPr>
      <w:tblPr/>
      <w:tcPr>
        <w:shd w:val="clear" w:color="auto" w:fill="D6F2F1" w:themeFill="accent3" w:themeFillTint="66"/>
      </w:tcPr>
    </w:tblStylePr>
    <w:tblStylePr w:type="lastRow">
      <w:rPr>
        <w:b/>
        <w:bCs/>
        <w:color w:val="363534" w:themeColor="text1"/>
      </w:rPr>
      <w:tblPr/>
      <w:tcPr>
        <w:shd w:val="clear" w:color="auto" w:fill="D6F2F1" w:themeFill="accent3" w:themeFillTint="66"/>
      </w:tcPr>
    </w:tblStylePr>
    <w:tblStylePr w:type="firstCol">
      <w:rPr>
        <w:color w:val="FFFFFF" w:themeColor="background1"/>
      </w:rPr>
      <w:tblPr/>
      <w:tcPr>
        <w:shd w:val="clear" w:color="auto" w:fill="50CAC4" w:themeFill="accent3" w:themeFillShade="BF"/>
      </w:tcPr>
    </w:tblStylePr>
    <w:tblStylePr w:type="lastCol">
      <w:rPr>
        <w:color w:val="FFFFFF" w:themeColor="background1"/>
      </w:rPr>
      <w:tblPr/>
      <w:tcPr>
        <w:shd w:val="clear" w:color="auto" w:fill="50CAC4" w:themeFill="accent3" w:themeFillShade="BF"/>
      </w:tcPr>
    </w:tblStylePr>
    <w:tblStylePr w:type="band1Vert">
      <w:tblPr/>
      <w:tcPr>
        <w:shd w:val="clear" w:color="auto" w:fill="CCEFEE" w:themeFill="accent3" w:themeFillTint="7F"/>
      </w:tcPr>
    </w:tblStylePr>
    <w:tblStylePr w:type="band1Horz">
      <w:tblPr/>
      <w:tcPr>
        <w:shd w:val="clear" w:color="auto" w:fill="CCEFEE" w:themeFill="accent3" w:themeFillTint="7F"/>
      </w:tcPr>
    </w:tblStylePr>
  </w:style>
  <w:style w:type="table" w:styleId="ColorfulGrid-Accent4">
    <w:name w:val="Colorful Grid Accent 4"/>
    <w:basedOn w:val="TableNormal"/>
    <w:uiPriority w:val="73"/>
    <w:semiHidden/>
    <w:rsid w:val="0022698D"/>
    <w:pPr>
      <w:spacing w:line="240" w:lineRule="auto"/>
    </w:pPr>
    <w:tblPr>
      <w:tblStyleRowBandSize w:val="1"/>
      <w:tblStyleColBandSize w:val="1"/>
      <w:tblBorders>
        <w:insideH w:val="single" w:sz="4" w:space="0" w:color="FFFFFF" w:themeColor="background1"/>
      </w:tblBorders>
    </w:tblPr>
    <w:tcPr>
      <w:shd w:val="clear" w:color="auto" w:fill="BCFFFB" w:themeFill="accent4" w:themeFillTint="33"/>
    </w:tcPr>
    <w:tblStylePr w:type="firstRow">
      <w:rPr>
        <w:b/>
        <w:bCs/>
      </w:rPr>
      <w:tblPr/>
      <w:tcPr>
        <w:shd w:val="clear" w:color="auto" w:fill="7AFFF8" w:themeFill="accent4" w:themeFillTint="66"/>
      </w:tcPr>
    </w:tblStylePr>
    <w:tblStylePr w:type="lastRow">
      <w:rPr>
        <w:b/>
        <w:bCs/>
        <w:color w:val="363534" w:themeColor="text1"/>
      </w:rPr>
      <w:tblPr/>
      <w:tcPr>
        <w:shd w:val="clear" w:color="auto" w:fill="7AFFF8" w:themeFill="accent4" w:themeFillTint="66"/>
      </w:tcPr>
    </w:tblStylePr>
    <w:tblStylePr w:type="firstCol">
      <w:rPr>
        <w:color w:val="FFFFFF" w:themeColor="background1"/>
      </w:rPr>
      <w:tblPr/>
      <w:tcPr>
        <w:shd w:val="clear" w:color="auto" w:fill="00857E" w:themeFill="accent4" w:themeFillShade="BF"/>
      </w:tcPr>
    </w:tblStylePr>
    <w:tblStylePr w:type="lastCol">
      <w:rPr>
        <w:color w:val="FFFFFF" w:themeColor="background1"/>
      </w:rPr>
      <w:tblPr/>
      <w:tcPr>
        <w:shd w:val="clear" w:color="auto" w:fill="00857E" w:themeFill="accent4" w:themeFillShade="BF"/>
      </w:tcPr>
    </w:tblStylePr>
    <w:tblStylePr w:type="band1Vert">
      <w:tblPr/>
      <w:tcPr>
        <w:shd w:val="clear" w:color="auto" w:fill="59FFF6" w:themeFill="accent4" w:themeFillTint="7F"/>
      </w:tcPr>
    </w:tblStylePr>
    <w:tblStylePr w:type="band1Horz">
      <w:tblPr/>
      <w:tcPr>
        <w:shd w:val="clear" w:color="auto" w:fill="59FFF6" w:themeFill="accent4" w:themeFillTint="7F"/>
      </w:tcPr>
    </w:tblStylePr>
  </w:style>
  <w:style w:type="table" w:styleId="ColorfulGrid-Accent5">
    <w:name w:val="Colorful Grid Accent 5"/>
    <w:basedOn w:val="TableNormal"/>
    <w:uiPriority w:val="73"/>
    <w:semiHidden/>
    <w:rsid w:val="0022698D"/>
    <w:pPr>
      <w:spacing w:line="240" w:lineRule="auto"/>
    </w:pPr>
    <w:tblPr>
      <w:tblStyleRowBandSize w:val="1"/>
      <w:tblStyleColBandSize w:val="1"/>
      <w:tblBorders>
        <w:insideH w:val="single" w:sz="4" w:space="0" w:color="FFFFFF" w:themeColor="background1"/>
      </w:tblBorders>
    </w:tblPr>
    <w:tcPr>
      <w:shd w:val="clear" w:color="auto" w:fill="D9D5E5" w:themeFill="accent5" w:themeFillTint="33"/>
    </w:tcPr>
    <w:tblStylePr w:type="firstRow">
      <w:rPr>
        <w:b/>
        <w:bCs/>
      </w:rPr>
      <w:tblPr/>
      <w:tcPr>
        <w:shd w:val="clear" w:color="auto" w:fill="B3ADCB" w:themeFill="accent5" w:themeFillTint="66"/>
      </w:tcPr>
    </w:tblStylePr>
    <w:tblStylePr w:type="lastRow">
      <w:rPr>
        <w:b/>
        <w:bCs/>
        <w:color w:val="363534" w:themeColor="text1"/>
      </w:rPr>
      <w:tblPr/>
      <w:tcPr>
        <w:shd w:val="clear" w:color="auto" w:fill="B3ADCB" w:themeFill="accent5" w:themeFillTint="66"/>
      </w:tcPr>
    </w:tblStylePr>
    <w:tblStylePr w:type="firstCol">
      <w:rPr>
        <w:color w:val="FFFFFF" w:themeColor="background1"/>
      </w:rPr>
      <w:tblPr/>
      <w:tcPr>
        <w:shd w:val="clear" w:color="auto" w:fill="393350" w:themeFill="accent5" w:themeFillShade="BF"/>
      </w:tcPr>
    </w:tblStylePr>
    <w:tblStylePr w:type="lastCol">
      <w:rPr>
        <w:color w:val="FFFFFF" w:themeColor="background1"/>
      </w:rPr>
      <w:tblPr/>
      <w:tcPr>
        <w:shd w:val="clear" w:color="auto" w:fill="393350" w:themeFill="accent5" w:themeFillShade="BF"/>
      </w:tcPr>
    </w:tblStylePr>
    <w:tblStylePr w:type="band1Vert">
      <w:tblPr/>
      <w:tcPr>
        <w:shd w:val="clear" w:color="auto" w:fill="A198BE" w:themeFill="accent5" w:themeFillTint="7F"/>
      </w:tcPr>
    </w:tblStylePr>
    <w:tblStylePr w:type="band1Horz">
      <w:tblPr/>
      <w:tcPr>
        <w:shd w:val="clear" w:color="auto" w:fill="A198BE" w:themeFill="accent5" w:themeFillTint="7F"/>
      </w:tcPr>
    </w:tblStylePr>
  </w:style>
  <w:style w:type="table" w:styleId="ColorfulGrid-Accent6">
    <w:name w:val="Colorful Grid Accent 6"/>
    <w:basedOn w:val="TableNormal"/>
    <w:uiPriority w:val="73"/>
    <w:semiHidden/>
    <w:rsid w:val="0022698D"/>
    <w:pPr>
      <w:spacing w:line="240" w:lineRule="auto"/>
    </w:pPr>
    <w:tblPr>
      <w:tblStyleRowBandSize w:val="1"/>
      <w:tblStyleColBandSize w:val="1"/>
      <w:tblBorders>
        <w:insideH w:val="single" w:sz="4" w:space="0" w:color="FFFFFF" w:themeColor="background1"/>
      </w:tblBorders>
    </w:tblPr>
    <w:tcPr>
      <w:shd w:val="clear" w:color="auto" w:fill="E4E3E9" w:themeFill="accent6" w:themeFillTint="33"/>
    </w:tcPr>
    <w:tblStylePr w:type="firstRow">
      <w:rPr>
        <w:b/>
        <w:bCs/>
      </w:rPr>
      <w:tblPr/>
      <w:tcPr>
        <w:shd w:val="clear" w:color="auto" w:fill="C9C7D3" w:themeFill="accent6" w:themeFillTint="66"/>
      </w:tcPr>
    </w:tblStylePr>
    <w:tblStylePr w:type="lastRow">
      <w:rPr>
        <w:b/>
        <w:bCs/>
        <w:color w:val="363534" w:themeColor="text1"/>
      </w:rPr>
      <w:tblPr/>
      <w:tcPr>
        <w:shd w:val="clear" w:color="auto" w:fill="C9C7D3" w:themeFill="accent6" w:themeFillTint="66"/>
      </w:tcPr>
    </w:tblStylePr>
    <w:tblStylePr w:type="firstCol">
      <w:rPr>
        <w:color w:val="FFFFFF" w:themeColor="background1"/>
      </w:rPr>
      <w:tblPr/>
      <w:tcPr>
        <w:shd w:val="clear" w:color="auto" w:fill="5A556C" w:themeFill="accent6" w:themeFillShade="BF"/>
      </w:tcPr>
    </w:tblStylePr>
    <w:tblStylePr w:type="lastCol">
      <w:rPr>
        <w:color w:val="FFFFFF" w:themeColor="background1"/>
      </w:rPr>
      <w:tblPr/>
      <w:tcPr>
        <w:shd w:val="clear" w:color="auto" w:fill="5A556C" w:themeFill="accent6" w:themeFillShade="BF"/>
      </w:tcPr>
    </w:tblStylePr>
    <w:tblStylePr w:type="band1Vert">
      <w:tblPr/>
      <w:tcPr>
        <w:shd w:val="clear" w:color="auto" w:fill="BCB9C8" w:themeFill="accent6" w:themeFillTint="7F"/>
      </w:tcPr>
    </w:tblStylePr>
    <w:tblStylePr w:type="band1Horz">
      <w:tblPr/>
      <w:tcPr>
        <w:shd w:val="clear" w:color="auto" w:fill="BCB9C8" w:themeFill="accent6" w:themeFillTint="7F"/>
      </w:tcPr>
    </w:tblStylePr>
  </w:style>
  <w:style w:type="table" w:styleId="ColorfulList">
    <w:name w:val="Colorful List"/>
    <w:basedOn w:val="TableNormal"/>
    <w:uiPriority w:val="72"/>
    <w:semiHidden/>
    <w:rsid w:val="0022698D"/>
    <w:pPr>
      <w:spacing w:line="240" w:lineRule="auto"/>
    </w:pPr>
    <w:tblPr>
      <w:tblStyleRowBandSize w:val="1"/>
      <w:tblStyleColBandSize w:val="1"/>
    </w:tblPr>
    <w:tcPr>
      <w:shd w:val="clear" w:color="auto" w:fill="EBEBEA" w:themeFill="text1" w:themeFillTint="19"/>
    </w:tcPr>
    <w:tblStylePr w:type="firstRow">
      <w:rPr>
        <w:b/>
        <w:bCs/>
        <w:color w:val="FFFFFF" w:themeColor="background1"/>
      </w:rPr>
      <w:tblPr/>
      <w:tcPr>
        <w:tcBorders>
          <w:bottom w:val="single" w:sz="12" w:space="0" w:color="FFFFFF" w:themeColor="background1"/>
        </w:tcBorders>
        <w:shd w:val="clear" w:color="auto" w:fill="39BFB7" w:themeFill="accent2" w:themeFillShade="CC"/>
      </w:tcPr>
    </w:tblStylePr>
    <w:tblStylePr w:type="lastRow">
      <w:rPr>
        <w:b/>
        <w:bCs/>
        <w:color w:val="39BFB7" w:themeColor="accent2" w:themeShade="CC"/>
      </w:rPr>
      <w:tblPr/>
      <w:tcPr>
        <w:tcBorders>
          <w:top w:val="single" w:sz="12" w:space="0" w:color="36353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CCCC" w:themeFill="text1" w:themeFillTint="3F"/>
      </w:tcPr>
    </w:tblStylePr>
    <w:tblStylePr w:type="band1Horz">
      <w:tblPr/>
      <w:tcPr>
        <w:shd w:val="clear" w:color="auto" w:fill="D7D6D5" w:themeFill="text1" w:themeFillTint="33"/>
      </w:tcPr>
    </w:tblStylePr>
  </w:style>
  <w:style w:type="table" w:styleId="ColorfulList-Accent1">
    <w:name w:val="Colorful List Accent 1"/>
    <w:basedOn w:val="TableNormal"/>
    <w:uiPriority w:val="72"/>
    <w:semiHidden/>
    <w:rsid w:val="0022698D"/>
    <w:pPr>
      <w:spacing w:line="240" w:lineRule="auto"/>
    </w:pPr>
    <w:tblPr>
      <w:tblStyleRowBandSize w:val="1"/>
      <w:tblStyleColBandSize w:val="1"/>
    </w:tblPr>
    <w:tcPr>
      <w:shd w:val="clear" w:color="auto" w:fill="E4DFF5" w:themeFill="accent1" w:themeFillTint="19"/>
    </w:tcPr>
    <w:tblStylePr w:type="firstRow">
      <w:rPr>
        <w:b/>
        <w:bCs/>
        <w:color w:val="FFFFFF" w:themeColor="background1"/>
      </w:rPr>
      <w:tblPr/>
      <w:tcPr>
        <w:tcBorders>
          <w:bottom w:val="single" w:sz="12" w:space="0" w:color="FFFFFF" w:themeColor="background1"/>
        </w:tcBorders>
        <w:shd w:val="clear" w:color="auto" w:fill="39BFB7" w:themeFill="accent2" w:themeFillShade="CC"/>
      </w:tcPr>
    </w:tblStylePr>
    <w:tblStylePr w:type="lastRow">
      <w:rPr>
        <w:b/>
        <w:bCs/>
        <w:color w:val="39BFB7" w:themeColor="accent2" w:themeShade="CC"/>
      </w:rPr>
      <w:tblPr/>
      <w:tcPr>
        <w:tcBorders>
          <w:top w:val="single" w:sz="12" w:space="0" w:color="36353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AFE7" w:themeFill="accent1" w:themeFillTint="3F"/>
      </w:tcPr>
    </w:tblStylePr>
    <w:tblStylePr w:type="band1Horz">
      <w:tblPr/>
      <w:tcPr>
        <w:shd w:val="clear" w:color="auto" w:fill="C8BEEC" w:themeFill="accent1" w:themeFillTint="33"/>
      </w:tcPr>
    </w:tblStylePr>
  </w:style>
  <w:style w:type="table" w:styleId="ColorfulList-Accent2">
    <w:name w:val="Colorful List Accent 2"/>
    <w:basedOn w:val="TableNormal"/>
    <w:uiPriority w:val="72"/>
    <w:semiHidden/>
    <w:rsid w:val="0022698D"/>
    <w:pPr>
      <w:spacing w:line="240" w:lineRule="auto"/>
    </w:pPr>
    <w:tblPr>
      <w:tblStyleRowBandSize w:val="1"/>
      <w:tblStyleColBandSize w:val="1"/>
    </w:tblPr>
    <w:tcPr>
      <w:shd w:val="clear" w:color="auto" w:fill="EFFAF9" w:themeFill="accent2" w:themeFillTint="19"/>
    </w:tcPr>
    <w:tblStylePr w:type="firstRow">
      <w:rPr>
        <w:b/>
        <w:bCs/>
        <w:color w:val="FFFFFF" w:themeColor="background1"/>
      </w:rPr>
      <w:tblPr/>
      <w:tcPr>
        <w:tcBorders>
          <w:bottom w:val="single" w:sz="12" w:space="0" w:color="FFFFFF" w:themeColor="background1"/>
        </w:tcBorders>
        <w:shd w:val="clear" w:color="auto" w:fill="39BFB7" w:themeFill="accent2" w:themeFillShade="CC"/>
      </w:tcPr>
    </w:tblStylePr>
    <w:tblStylePr w:type="lastRow">
      <w:rPr>
        <w:b/>
        <w:bCs/>
        <w:color w:val="39BFB7" w:themeColor="accent2" w:themeShade="CC"/>
      </w:rPr>
      <w:tblPr/>
      <w:tcPr>
        <w:tcBorders>
          <w:top w:val="single" w:sz="12" w:space="0" w:color="36353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F3F2" w:themeFill="accent2" w:themeFillTint="3F"/>
      </w:tcPr>
    </w:tblStylePr>
    <w:tblStylePr w:type="band1Horz">
      <w:tblPr/>
      <w:tcPr>
        <w:shd w:val="clear" w:color="auto" w:fill="E0F5F4" w:themeFill="accent2" w:themeFillTint="33"/>
      </w:tcPr>
    </w:tblStylePr>
  </w:style>
  <w:style w:type="table" w:styleId="ColorfulList-Accent3">
    <w:name w:val="Colorful List Accent 3"/>
    <w:basedOn w:val="TableNormal"/>
    <w:uiPriority w:val="72"/>
    <w:semiHidden/>
    <w:rsid w:val="0022698D"/>
    <w:pPr>
      <w:spacing w:line="240" w:lineRule="auto"/>
    </w:pPr>
    <w:tblPr>
      <w:tblStyleRowBandSize w:val="1"/>
      <w:tblStyleColBandSize w:val="1"/>
    </w:tblPr>
    <w:tcPr>
      <w:shd w:val="clear" w:color="auto" w:fill="F4FCFB" w:themeFill="accent3" w:themeFillTint="19"/>
    </w:tcPr>
    <w:tblStylePr w:type="firstRow">
      <w:rPr>
        <w:b/>
        <w:bCs/>
        <w:color w:val="FFFFFF" w:themeColor="background1"/>
      </w:rPr>
      <w:tblPr/>
      <w:tcPr>
        <w:tcBorders>
          <w:bottom w:val="single" w:sz="12" w:space="0" w:color="FFFFFF" w:themeColor="background1"/>
        </w:tcBorders>
        <w:shd w:val="clear" w:color="auto" w:fill="008E87" w:themeFill="accent4" w:themeFillShade="CC"/>
      </w:tcPr>
    </w:tblStylePr>
    <w:tblStylePr w:type="lastRow">
      <w:rPr>
        <w:b/>
        <w:bCs/>
        <w:color w:val="008E87" w:themeColor="accent4" w:themeShade="CC"/>
      </w:rPr>
      <w:tblPr/>
      <w:tcPr>
        <w:tcBorders>
          <w:top w:val="single" w:sz="12" w:space="0" w:color="36353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F7F6" w:themeFill="accent3" w:themeFillTint="3F"/>
      </w:tcPr>
    </w:tblStylePr>
    <w:tblStylePr w:type="band1Horz">
      <w:tblPr/>
      <w:tcPr>
        <w:shd w:val="clear" w:color="auto" w:fill="EAF8F8" w:themeFill="accent3" w:themeFillTint="33"/>
      </w:tcPr>
    </w:tblStylePr>
  </w:style>
  <w:style w:type="table" w:styleId="ColorfulList-Accent4">
    <w:name w:val="Colorful List Accent 4"/>
    <w:basedOn w:val="TableNormal"/>
    <w:uiPriority w:val="72"/>
    <w:semiHidden/>
    <w:rsid w:val="0022698D"/>
    <w:pPr>
      <w:spacing w:line="240" w:lineRule="auto"/>
    </w:pPr>
    <w:tblPr>
      <w:tblStyleRowBandSize w:val="1"/>
      <w:tblStyleColBandSize w:val="1"/>
    </w:tblPr>
    <w:tcPr>
      <w:shd w:val="clear" w:color="auto" w:fill="DEFFFD" w:themeFill="accent4" w:themeFillTint="19"/>
    </w:tcPr>
    <w:tblStylePr w:type="firstRow">
      <w:rPr>
        <w:b/>
        <w:bCs/>
        <w:color w:val="FFFFFF" w:themeColor="background1"/>
      </w:rPr>
      <w:tblPr/>
      <w:tcPr>
        <w:tcBorders>
          <w:bottom w:val="single" w:sz="12" w:space="0" w:color="FFFFFF" w:themeColor="background1"/>
        </w:tcBorders>
        <w:shd w:val="clear" w:color="auto" w:fill="5FCEC9" w:themeFill="accent3" w:themeFillShade="CC"/>
      </w:tcPr>
    </w:tblStylePr>
    <w:tblStylePr w:type="lastRow">
      <w:rPr>
        <w:b/>
        <w:bCs/>
        <w:color w:val="5FCEC9" w:themeColor="accent3" w:themeShade="CC"/>
      </w:rPr>
      <w:tblPr/>
      <w:tcPr>
        <w:tcBorders>
          <w:top w:val="single" w:sz="12" w:space="0" w:color="36353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FFA" w:themeFill="accent4" w:themeFillTint="3F"/>
      </w:tcPr>
    </w:tblStylePr>
    <w:tblStylePr w:type="band1Horz">
      <w:tblPr/>
      <w:tcPr>
        <w:shd w:val="clear" w:color="auto" w:fill="BCFFFB" w:themeFill="accent4" w:themeFillTint="33"/>
      </w:tcPr>
    </w:tblStylePr>
  </w:style>
  <w:style w:type="table" w:styleId="ColorfulList-Accent5">
    <w:name w:val="Colorful List Accent 5"/>
    <w:basedOn w:val="TableNormal"/>
    <w:uiPriority w:val="72"/>
    <w:semiHidden/>
    <w:rsid w:val="0022698D"/>
    <w:pPr>
      <w:spacing w:line="240" w:lineRule="auto"/>
    </w:pPr>
    <w:tblPr>
      <w:tblStyleRowBandSize w:val="1"/>
      <w:tblStyleColBandSize w:val="1"/>
    </w:tblPr>
    <w:tcPr>
      <w:shd w:val="clear" w:color="auto" w:fill="ECEAF2" w:themeFill="accent5" w:themeFillTint="19"/>
    </w:tcPr>
    <w:tblStylePr w:type="firstRow">
      <w:rPr>
        <w:b/>
        <w:bCs/>
        <w:color w:val="FFFFFF" w:themeColor="background1"/>
      </w:rPr>
      <w:tblPr/>
      <w:tcPr>
        <w:tcBorders>
          <w:bottom w:val="single" w:sz="12" w:space="0" w:color="FFFFFF" w:themeColor="background1"/>
        </w:tcBorders>
        <w:shd w:val="clear" w:color="auto" w:fill="605B74" w:themeFill="accent6" w:themeFillShade="CC"/>
      </w:tcPr>
    </w:tblStylePr>
    <w:tblStylePr w:type="lastRow">
      <w:rPr>
        <w:b/>
        <w:bCs/>
        <w:color w:val="605B74" w:themeColor="accent6" w:themeShade="CC"/>
      </w:rPr>
      <w:tblPr/>
      <w:tcPr>
        <w:tcBorders>
          <w:top w:val="single" w:sz="12" w:space="0" w:color="36353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CCDF" w:themeFill="accent5" w:themeFillTint="3F"/>
      </w:tcPr>
    </w:tblStylePr>
    <w:tblStylePr w:type="band1Horz">
      <w:tblPr/>
      <w:tcPr>
        <w:shd w:val="clear" w:color="auto" w:fill="D9D5E5" w:themeFill="accent5" w:themeFillTint="33"/>
      </w:tcPr>
    </w:tblStylePr>
  </w:style>
  <w:style w:type="table" w:styleId="ColorfulList-Accent6">
    <w:name w:val="Colorful List Accent 6"/>
    <w:basedOn w:val="TableNormal"/>
    <w:uiPriority w:val="72"/>
    <w:semiHidden/>
    <w:rsid w:val="0022698D"/>
    <w:pPr>
      <w:spacing w:line="240" w:lineRule="auto"/>
    </w:pPr>
    <w:tblPr>
      <w:tblStyleRowBandSize w:val="1"/>
      <w:tblStyleColBandSize w:val="1"/>
    </w:tblPr>
    <w:tcPr>
      <w:shd w:val="clear" w:color="auto" w:fill="F1F1F4" w:themeFill="accent6" w:themeFillTint="19"/>
    </w:tcPr>
    <w:tblStylePr w:type="firstRow">
      <w:rPr>
        <w:b/>
        <w:bCs/>
        <w:color w:val="FFFFFF" w:themeColor="background1"/>
      </w:rPr>
      <w:tblPr/>
      <w:tcPr>
        <w:tcBorders>
          <w:bottom w:val="single" w:sz="12" w:space="0" w:color="FFFFFF" w:themeColor="background1"/>
        </w:tcBorders>
        <w:shd w:val="clear" w:color="auto" w:fill="3D3656" w:themeFill="accent5" w:themeFillShade="CC"/>
      </w:tcPr>
    </w:tblStylePr>
    <w:tblStylePr w:type="lastRow">
      <w:rPr>
        <w:b/>
        <w:bCs/>
        <w:color w:val="3D3656" w:themeColor="accent5" w:themeShade="CC"/>
      </w:rPr>
      <w:tblPr/>
      <w:tcPr>
        <w:tcBorders>
          <w:top w:val="single" w:sz="12" w:space="0" w:color="36353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CE3" w:themeFill="accent6" w:themeFillTint="3F"/>
      </w:tcPr>
    </w:tblStylePr>
    <w:tblStylePr w:type="band1Horz">
      <w:tblPr/>
      <w:tcPr>
        <w:shd w:val="clear" w:color="auto" w:fill="E4E3E9" w:themeFill="accent6" w:themeFillTint="33"/>
      </w:tcPr>
    </w:tblStylePr>
  </w:style>
  <w:style w:type="table" w:styleId="ColorfulShading">
    <w:name w:val="Colorful Shading"/>
    <w:basedOn w:val="TableNormal"/>
    <w:uiPriority w:val="71"/>
    <w:semiHidden/>
    <w:rsid w:val="0022698D"/>
    <w:pPr>
      <w:spacing w:line="240" w:lineRule="auto"/>
    </w:pPr>
    <w:tblPr>
      <w:tblStyleRowBandSize w:val="1"/>
      <w:tblStyleColBandSize w:val="1"/>
      <w:tblBorders>
        <w:top w:val="single" w:sz="24" w:space="0" w:color="66D1CB" w:themeColor="accent2"/>
        <w:left w:val="single" w:sz="4" w:space="0" w:color="363534" w:themeColor="text1"/>
        <w:bottom w:val="single" w:sz="4" w:space="0" w:color="363534" w:themeColor="text1"/>
        <w:right w:val="single" w:sz="4" w:space="0" w:color="363534" w:themeColor="text1"/>
        <w:insideH w:val="single" w:sz="4" w:space="0" w:color="FFFFFF" w:themeColor="background1"/>
        <w:insideV w:val="single" w:sz="4" w:space="0" w:color="FFFFFF" w:themeColor="background1"/>
      </w:tblBorders>
    </w:tblPr>
    <w:tcPr>
      <w:shd w:val="clear" w:color="auto" w:fill="EBEBEA" w:themeFill="text1" w:themeFillTint="19"/>
    </w:tcPr>
    <w:tblStylePr w:type="firstRow">
      <w:rPr>
        <w:b/>
        <w:bCs/>
      </w:rPr>
      <w:tblPr/>
      <w:tcPr>
        <w:tcBorders>
          <w:top w:val="nil"/>
          <w:left w:val="nil"/>
          <w:bottom w:val="single" w:sz="24" w:space="0" w:color="66D1C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01F1F" w:themeFill="text1" w:themeFillShade="99"/>
      </w:tcPr>
    </w:tblStylePr>
    <w:tblStylePr w:type="firstCol">
      <w:rPr>
        <w:color w:val="FFFFFF" w:themeColor="background1"/>
      </w:rPr>
      <w:tblPr/>
      <w:tcPr>
        <w:tcBorders>
          <w:top w:val="nil"/>
          <w:left w:val="nil"/>
          <w:bottom w:val="nil"/>
          <w:right w:val="nil"/>
          <w:insideH w:val="single" w:sz="4" w:space="0" w:color="201F1F" w:themeColor="text1" w:themeShade="99"/>
          <w:insideV w:val="nil"/>
        </w:tcBorders>
        <w:shd w:val="clear" w:color="auto" w:fill="201F1F"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282727" w:themeFill="text1" w:themeFillShade="BF"/>
      </w:tcPr>
    </w:tblStylePr>
    <w:tblStylePr w:type="band1Vert">
      <w:tblPr/>
      <w:tcPr>
        <w:shd w:val="clear" w:color="auto" w:fill="AFAEAC" w:themeFill="text1" w:themeFillTint="66"/>
      </w:tcPr>
    </w:tblStylePr>
    <w:tblStylePr w:type="band1Horz">
      <w:tblPr/>
      <w:tcPr>
        <w:shd w:val="clear" w:color="auto" w:fill="9C9A98" w:themeFill="text1" w:themeFillTint="7F"/>
      </w:tcPr>
    </w:tblStylePr>
    <w:tblStylePr w:type="neCell">
      <w:rPr>
        <w:color w:val="363534" w:themeColor="text1"/>
      </w:rPr>
    </w:tblStylePr>
    <w:tblStylePr w:type="nwCell">
      <w:rPr>
        <w:color w:val="363534" w:themeColor="text1"/>
      </w:rPr>
    </w:tblStylePr>
  </w:style>
  <w:style w:type="table" w:styleId="ColorfulShading-Accent1">
    <w:name w:val="Colorful Shading Accent 1"/>
    <w:basedOn w:val="TableNormal"/>
    <w:uiPriority w:val="71"/>
    <w:semiHidden/>
    <w:rsid w:val="0022698D"/>
    <w:pPr>
      <w:spacing w:line="240" w:lineRule="auto"/>
    </w:pPr>
    <w:tblPr>
      <w:tblStyleRowBandSize w:val="1"/>
      <w:tblStyleColBandSize w:val="1"/>
      <w:tblBorders>
        <w:top w:val="single" w:sz="24" w:space="0" w:color="66D1CB" w:themeColor="accent2"/>
        <w:left w:val="single" w:sz="4" w:space="0" w:color="201547" w:themeColor="accent1"/>
        <w:bottom w:val="single" w:sz="4" w:space="0" w:color="201547" w:themeColor="accent1"/>
        <w:right w:val="single" w:sz="4" w:space="0" w:color="201547" w:themeColor="accent1"/>
        <w:insideH w:val="single" w:sz="4" w:space="0" w:color="FFFFFF" w:themeColor="background1"/>
        <w:insideV w:val="single" w:sz="4" w:space="0" w:color="FFFFFF" w:themeColor="background1"/>
      </w:tblBorders>
    </w:tblPr>
    <w:tcPr>
      <w:shd w:val="clear" w:color="auto" w:fill="E4DFF5" w:themeFill="accent1" w:themeFillTint="19"/>
    </w:tcPr>
    <w:tblStylePr w:type="firstRow">
      <w:rPr>
        <w:b/>
        <w:bCs/>
      </w:rPr>
      <w:tblPr/>
      <w:tcPr>
        <w:tcBorders>
          <w:top w:val="nil"/>
          <w:left w:val="nil"/>
          <w:bottom w:val="single" w:sz="24" w:space="0" w:color="66D1C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0C2A" w:themeFill="accent1" w:themeFillShade="99"/>
      </w:tcPr>
    </w:tblStylePr>
    <w:tblStylePr w:type="firstCol">
      <w:rPr>
        <w:color w:val="FFFFFF" w:themeColor="background1"/>
      </w:rPr>
      <w:tblPr/>
      <w:tcPr>
        <w:tcBorders>
          <w:top w:val="nil"/>
          <w:left w:val="nil"/>
          <w:bottom w:val="nil"/>
          <w:right w:val="nil"/>
          <w:insideH w:val="single" w:sz="4" w:space="0" w:color="130C2A" w:themeColor="accent1" w:themeShade="99"/>
          <w:insideV w:val="nil"/>
        </w:tcBorders>
        <w:shd w:val="clear" w:color="auto" w:fill="130C2A"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0C2A" w:themeFill="accent1" w:themeFillShade="99"/>
      </w:tcPr>
    </w:tblStylePr>
    <w:tblStylePr w:type="band1Vert">
      <w:tblPr/>
      <w:tcPr>
        <w:shd w:val="clear" w:color="auto" w:fill="917DD8" w:themeFill="accent1" w:themeFillTint="66"/>
      </w:tcPr>
    </w:tblStylePr>
    <w:tblStylePr w:type="band1Horz">
      <w:tblPr/>
      <w:tcPr>
        <w:shd w:val="clear" w:color="auto" w:fill="775ECF" w:themeFill="accent1" w:themeFillTint="7F"/>
      </w:tcPr>
    </w:tblStylePr>
    <w:tblStylePr w:type="neCell">
      <w:rPr>
        <w:color w:val="363534" w:themeColor="text1"/>
      </w:rPr>
    </w:tblStylePr>
    <w:tblStylePr w:type="nwCell">
      <w:rPr>
        <w:color w:val="363534" w:themeColor="text1"/>
      </w:rPr>
    </w:tblStylePr>
  </w:style>
  <w:style w:type="table" w:styleId="ColorfulShading-Accent2">
    <w:name w:val="Colorful Shading Accent 2"/>
    <w:basedOn w:val="TableNormal"/>
    <w:uiPriority w:val="71"/>
    <w:semiHidden/>
    <w:rsid w:val="0022698D"/>
    <w:pPr>
      <w:spacing w:line="240" w:lineRule="auto"/>
    </w:pPr>
    <w:tblPr>
      <w:tblStyleRowBandSize w:val="1"/>
      <w:tblStyleColBandSize w:val="1"/>
      <w:tblBorders>
        <w:top w:val="single" w:sz="24" w:space="0" w:color="66D1CB" w:themeColor="accent2"/>
        <w:left w:val="single" w:sz="4" w:space="0" w:color="66D1CB" w:themeColor="accent2"/>
        <w:bottom w:val="single" w:sz="4" w:space="0" w:color="66D1CB" w:themeColor="accent2"/>
        <w:right w:val="single" w:sz="4" w:space="0" w:color="66D1CB" w:themeColor="accent2"/>
        <w:insideH w:val="single" w:sz="4" w:space="0" w:color="FFFFFF" w:themeColor="background1"/>
        <w:insideV w:val="single" w:sz="4" w:space="0" w:color="FFFFFF" w:themeColor="background1"/>
      </w:tblBorders>
    </w:tblPr>
    <w:tcPr>
      <w:shd w:val="clear" w:color="auto" w:fill="EFFAF9" w:themeFill="accent2" w:themeFillTint="19"/>
    </w:tcPr>
    <w:tblStylePr w:type="firstRow">
      <w:rPr>
        <w:b/>
        <w:bCs/>
      </w:rPr>
      <w:tblPr/>
      <w:tcPr>
        <w:tcBorders>
          <w:top w:val="nil"/>
          <w:left w:val="nil"/>
          <w:bottom w:val="single" w:sz="24" w:space="0" w:color="66D1C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B8F89" w:themeFill="accent2" w:themeFillShade="99"/>
      </w:tcPr>
    </w:tblStylePr>
    <w:tblStylePr w:type="firstCol">
      <w:rPr>
        <w:color w:val="FFFFFF" w:themeColor="background1"/>
      </w:rPr>
      <w:tblPr/>
      <w:tcPr>
        <w:tcBorders>
          <w:top w:val="nil"/>
          <w:left w:val="nil"/>
          <w:bottom w:val="nil"/>
          <w:right w:val="nil"/>
          <w:insideH w:val="single" w:sz="4" w:space="0" w:color="2B8F89" w:themeColor="accent2" w:themeShade="99"/>
          <w:insideV w:val="nil"/>
        </w:tcBorders>
        <w:shd w:val="clear" w:color="auto" w:fill="2B8F8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B8F89" w:themeFill="accent2" w:themeFillShade="99"/>
      </w:tcPr>
    </w:tblStylePr>
    <w:tblStylePr w:type="band1Vert">
      <w:tblPr/>
      <w:tcPr>
        <w:shd w:val="clear" w:color="auto" w:fill="C1ECEA" w:themeFill="accent2" w:themeFillTint="66"/>
      </w:tcPr>
    </w:tblStylePr>
    <w:tblStylePr w:type="band1Horz">
      <w:tblPr/>
      <w:tcPr>
        <w:shd w:val="clear" w:color="auto" w:fill="B2E8E5" w:themeFill="accent2" w:themeFillTint="7F"/>
      </w:tcPr>
    </w:tblStylePr>
    <w:tblStylePr w:type="neCell">
      <w:rPr>
        <w:color w:val="363534" w:themeColor="text1"/>
      </w:rPr>
    </w:tblStylePr>
    <w:tblStylePr w:type="nwCell">
      <w:rPr>
        <w:color w:val="363534" w:themeColor="text1"/>
      </w:rPr>
    </w:tblStylePr>
  </w:style>
  <w:style w:type="table" w:styleId="ColorfulShading-Accent3">
    <w:name w:val="Colorful Shading Accent 3"/>
    <w:basedOn w:val="TableNormal"/>
    <w:uiPriority w:val="71"/>
    <w:semiHidden/>
    <w:rsid w:val="0022698D"/>
    <w:pPr>
      <w:spacing w:line="240" w:lineRule="auto"/>
    </w:pPr>
    <w:tblPr>
      <w:tblStyleRowBandSize w:val="1"/>
      <w:tblStyleColBandSize w:val="1"/>
      <w:tblBorders>
        <w:top w:val="single" w:sz="24" w:space="0" w:color="00B2A9" w:themeColor="accent4"/>
        <w:left w:val="single" w:sz="4" w:space="0" w:color="99E0DD" w:themeColor="accent3"/>
        <w:bottom w:val="single" w:sz="4" w:space="0" w:color="99E0DD" w:themeColor="accent3"/>
        <w:right w:val="single" w:sz="4" w:space="0" w:color="99E0DD" w:themeColor="accent3"/>
        <w:insideH w:val="single" w:sz="4" w:space="0" w:color="FFFFFF" w:themeColor="background1"/>
        <w:insideV w:val="single" w:sz="4" w:space="0" w:color="FFFFFF" w:themeColor="background1"/>
      </w:tblBorders>
    </w:tblPr>
    <w:tcPr>
      <w:shd w:val="clear" w:color="auto" w:fill="F4FCFB" w:themeFill="accent3" w:themeFillTint="19"/>
    </w:tcPr>
    <w:tblStylePr w:type="firstRow">
      <w:rPr>
        <w:b/>
        <w:bCs/>
      </w:rPr>
      <w:tblPr/>
      <w:tcPr>
        <w:tcBorders>
          <w:top w:val="nil"/>
          <w:left w:val="nil"/>
          <w:bottom w:val="single" w:sz="24" w:space="0" w:color="00B2A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ADA7" w:themeFill="accent3" w:themeFillShade="99"/>
      </w:tcPr>
    </w:tblStylePr>
    <w:tblStylePr w:type="firstCol">
      <w:rPr>
        <w:color w:val="FFFFFF" w:themeColor="background1"/>
      </w:rPr>
      <w:tblPr/>
      <w:tcPr>
        <w:tcBorders>
          <w:top w:val="nil"/>
          <w:left w:val="nil"/>
          <w:bottom w:val="nil"/>
          <w:right w:val="nil"/>
          <w:insideH w:val="single" w:sz="4" w:space="0" w:color="34ADA7" w:themeColor="accent3" w:themeShade="99"/>
          <w:insideV w:val="nil"/>
        </w:tcBorders>
        <w:shd w:val="clear" w:color="auto" w:fill="34ADA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4ADA7" w:themeFill="accent3" w:themeFillShade="99"/>
      </w:tcPr>
    </w:tblStylePr>
    <w:tblStylePr w:type="band1Vert">
      <w:tblPr/>
      <w:tcPr>
        <w:shd w:val="clear" w:color="auto" w:fill="D6F2F1" w:themeFill="accent3" w:themeFillTint="66"/>
      </w:tcPr>
    </w:tblStylePr>
    <w:tblStylePr w:type="band1Horz">
      <w:tblPr/>
      <w:tcPr>
        <w:shd w:val="clear" w:color="auto" w:fill="CCEFEE" w:themeFill="accent3" w:themeFillTint="7F"/>
      </w:tcPr>
    </w:tblStylePr>
  </w:style>
  <w:style w:type="table" w:styleId="ColorfulShading-Accent4">
    <w:name w:val="Colorful Shading Accent 4"/>
    <w:basedOn w:val="TableNormal"/>
    <w:uiPriority w:val="71"/>
    <w:semiHidden/>
    <w:rsid w:val="0022698D"/>
    <w:pPr>
      <w:spacing w:line="240" w:lineRule="auto"/>
    </w:pPr>
    <w:tblPr>
      <w:tblStyleRowBandSize w:val="1"/>
      <w:tblStyleColBandSize w:val="1"/>
      <w:tblBorders>
        <w:top w:val="single" w:sz="24" w:space="0" w:color="99E0DD" w:themeColor="accent3"/>
        <w:left w:val="single" w:sz="4" w:space="0" w:color="00B2A9" w:themeColor="accent4"/>
        <w:bottom w:val="single" w:sz="4" w:space="0" w:color="00B2A9" w:themeColor="accent4"/>
        <w:right w:val="single" w:sz="4" w:space="0" w:color="00B2A9" w:themeColor="accent4"/>
        <w:insideH w:val="single" w:sz="4" w:space="0" w:color="FFFFFF" w:themeColor="background1"/>
        <w:insideV w:val="single" w:sz="4" w:space="0" w:color="FFFFFF" w:themeColor="background1"/>
      </w:tblBorders>
    </w:tblPr>
    <w:tcPr>
      <w:shd w:val="clear" w:color="auto" w:fill="DEFFFD" w:themeFill="accent4" w:themeFillTint="19"/>
    </w:tcPr>
    <w:tblStylePr w:type="firstRow">
      <w:rPr>
        <w:b/>
        <w:bCs/>
      </w:rPr>
      <w:tblPr/>
      <w:tcPr>
        <w:tcBorders>
          <w:top w:val="nil"/>
          <w:left w:val="nil"/>
          <w:bottom w:val="single" w:sz="24" w:space="0" w:color="99E0D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A65" w:themeFill="accent4" w:themeFillShade="99"/>
      </w:tcPr>
    </w:tblStylePr>
    <w:tblStylePr w:type="firstCol">
      <w:rPr>
        <w:color w:val="FFFFFF" w:themeColor="background1"/>
      </w:rPr>
      <w:tblPr/>
      <w:tcPr>
        <w:tcBorders>
          <w:top w:val="nil"/>
          <w:left w:val="nil"/>
          <w:bottom w:val="nil"/>
          <w:right w:val="nil"/>
          <w:insideH w:val="single" w:sz="4" w:space="0" w:color="006A65" w:themeColor="accent4" w:themeShade="99"/>
          <w:insideV w:val="nil"/>
        </w:tcBorders>
        <w:shd w:val="clear" w:color="auto" w:fill="006A6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A65" w:themeFill="accent4" w:themeFillShade="99"/>
      </w:tcPr>
    </w:tblStylePr>
    <w:tblStylePr w:type="band1Vert">
      <w:tblPr/>
      <w:tcPr>
        <w:shd w:val="clear" w:color="auto" w:fill="7AFFF8" w:themeFill="accent4" w:themeFillTint="66"/>
      </w:tcPr>
    </w:tblStylePr>
    <w:tblStylePr w:type="band1Horz">
      <w:tblPr/>
      <w:tcPr>
        <w:shd w:val="clear" w:color="auto" w:fill="59FFF6" w:themeFill="accent4" w:themeFillTint="7F"/>
      </w:tcPr>
    </w:tblStylePr>
    <w:tblStylePr w:type="neCell">
      <w:rPr>
        <w:color w:val="363534" w:themeColor="text1"/>
      </w:rPr>
    </w:tblStylePr>
    <w:tblStylePr w:type="nwCell">
      <w:rPr>
        <w:color w:val="363534" w:themeColor="text1"/>
      </w:rPr>
    </w:tblStylePr>
  </w:style>
  <w:style w:type="table" w:styleId="ColorfulShading-Accent5">
    <w:name w:val="Colorful Shading Accent 5"/>
    <w:basedOn w:val="TableNormal"/>
    <w:uiPriority w:val="71"/>
    <w:semiHidden/>
    <w:rsid w:val="0022698D"/>
    <w:pPr>
      <w:spacing w:line="240" w:lineRule="auto"/>
    </w:pPr>
    <w:tblPr>
      <w:tblStyleRowBandSize w:val="1"/>
      <w:tblStyleColBandSize w:val="1"/>
      <w:tblBorders>
        <w:top w:val="single" w:sz="24" w:space="0" w:color="797391" w:themeColor="accent6"/>
        <w:left w:val="single" w:sz="4" w:space="0" w:color="4D446C" w:themeColor="accent5"/>
        <w:bottom w:val="single" w:sz="4" w:space="0" w:color="4D446C" w:themeColor="accent5"/>
        <w:right w:val="single" w:sz="4" w:space="0" w:color="4D446C" w:themeColor="accent5"/>
        <w:insideH w:val="single" w:sz="4" w:space="0" w:color="FFFFFF" w:themeColor="background1"/>
        <w:insideV w:val="single" w:sz="4" w:space="0" w:color="FFFFFF" w:themeColor="background1"/>
      </w:tblBorders>
    </w:tblPr>
    <w:tcPr>
      <w:shd w:val="clear" w:color="auto" w:fill="ECEAF2" w:themeFill="accent5" w:themeFillTint="19"/>
    </w:tcPr>
    <w:tblStylePr w:type="firstRow">
      <w:rPr>
        <w:b/>
        <w:bCs/>
      </w:rPr>
      <w:tblPr/>
      <w:tcPr>
        <w:tcBorders>
          <w:top w:val="nil"/>
          <w:left w:val="nil"/>
          <w:bottom w:val="single" w:sz="24" w:space="0" w:color="797391"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840" w:themeFill="accent5" w:themeFillShade="99"/>
      </w:tcPr>
    </w:tblStylePr>
    <w:tblStylePr w:type="firstCol">
      <w:rPr>
        <w:color w:val="FFFFFF" w:themeColor="background1"/>
      </w:rPr>
      <w:tblPr/>
      <w:tcPr>
        <w:tcBorders>
          <w:top w:val="nil"/>
          <w:left w:val="nil"/>
          <w:bottom w:val="nil"/>
          <w:right w:val="nil"/>
          <w:insideH w:val="single" w:sz="4" w:space="0" w:color="2E2840" w:themeColor="accent5" w:themeShade="99"/>
          <w:insideV w:val="nil"/>
        </w:tcBorders>
        <w:shd w:val="clear" w:color="auto" w:fill="2E284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E2840" w:themeFill="accent5" w:themeFillShade="99"/>
      </w:tcPr>
    </w:tblStylePr>
    <w:tblStylePr w:type="band1Vert">
      <w:tblPr/>
      <w:tcPr>
        <w:shd w:val="clear" w:color="auto" w:fill="B3ADCB" w:themeFill="accent5" w:themeFillTint="66"/>
      </w:tcPr>
    </w:tblStylePr>
    <w:tblStylePr w:type="band1Horz">
      <w:tblPr/>
      <w:tcPr>
        <w:shd w:val="clear" w:color="auto" w:fill="A198BE" w:themeFill="accent5" w:themeFillTint="7F"/>
      </w:tcPr>
    </w:tblStylePr>
    <w:tblStylePr w:type="neCell">
      <w:rPr>
        <w:color w:val="363534" w:themeColor="text1"/>
      </w:rPr>
    </w:tblStylePr>
    <w:tblStylePr w:type="nwCell">
      <w:rPr>
        <w:color w:val="363534" w:themeColor="text1"/>
      </w:rPr>
    </w:tblStylePr>
  </w:style>
  <w:style w:type="table" w:styleId="ColorfulShading-Accent6">
    <w:name w:val="Colorful Shading Accent 6"/>
    <w:basedOn w:val="TableNormal"/>
    <w:uiPriority w:val="71"/>
    <w:semiHidden/>
    <w:rsid w:val="0022698D"/>
    <w:pPr>
      <w:spacing w:line="240" w:lineRule="auto"/>
    </w:pPr>
    <w:tblPr>
      <w:tblStyleRowBandSize w:val="1"/>
      <w:tblStyleColBandSize w:val="1"/>
      <w:tblBorders>
        <w:top w:val="single" w:sz="24" w:space="0" w:color="4D446C" w:themeColor="accent5"/>
        <w:left w:val="single" w:sz="4" w:space="0" w:color="797391" w:themeColor="accent6"/>
        <w:bottom w:val="single" w:sz="4" w:space="0" w:color="797391" w:themeColor="accent6"/>
        <w:right w:val="single" w:sz="4" w:space="0" w:color="797391" w:themeColor="accent6"/>
        <w:insideH w:val="single" w:sz="4" w:space="0" w:color="FFFFFF" w:themeColor="background1"/>
        <w:insideV w:val="single" w:sz="4" w:space="0" w:color="FFFFFF" w:themeColor="background1"/>
      </w:tblBorders>
    </w:tblPr>
    <w:tcPr>
      <w:shd w:val="clear" w:color="auto" w:fill="F1F1F4" w:themeFill="accent6" w:themeFillTint="19"/>
    </w:tcPr>
    <w:tblStylePr w:type="firstRow">
      <w:rPr>
        <w:b/>
        <w:bCs/>
      </w:rPr>
      <w:tblPr/>
      <w:tcPr>
        <w:tcBorders>
          <w:top w:val="nil"/>
          <w:left w:val="nil"/>
          <w:bottom w:val="single" w:sz="24" w:space="0" w:color="4D446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4457" w:themeFill="accent6" w:themeFillShade="99"/>
      </w:tcPr>
    </w:tblStylePr>
    <w:tblStylePr w:type="firstCol">
      <w:rPr>
        <w:color w:val="FFFFFF" w:themeColor="background1"/>
      </w:rPr>
      <w:tblPr/>
      <w:tcPr>
        <w:tcBorders>
          <w:top w:val="nil"/>
          <w:left w:val="nil"/>
          <w:bottom w:val="nil"/>
          <w:right w:val="nil"/>
          <w:insideH w:val="single" w:sz="4" w:space="0" w:color="484457" w:themeColor="accent6" w:themeShade="99"/>
          <w:insideV w:val="nil"/>
        </w:tcBorders>
        <w:shd w:val="clear" w:color="auto" w:fill="48445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84457" w:themeFill="accent6" w:themeFillShade="99"/>
      </w:tcPr>
    </w:tblStylePr>
    <w:tblStylePr w:type="band1Vert">
      <w:tblPr/>
      <w:tcPr>
        <w:shd w:val="clear" w:color="auto" w:fill="C9C7D3" w:themeFill="accent6" w:themeFillTint="66"/>
      </w:tcPr>
    </w:tblStylePr>
    <w:tblStylePr w:type="band1Horz">
      <w:tblPr/>
      <w:tcPr>
        <w:shd w:val="clear" w:color="auto" w:fill="BCB9C8" w:themeFill="accent6" w:themeFillTint="7F"/>
      </w:tcPr>
    </w:tblStylePr>
    <w:tblStylePr w:type="neCell">
      <w:rPr>
        <w:color w:val="363534" w:themeColor="text1"/>
      </w:rPr>
    </w:tblStylePr>
    <w:tblStylePr w:type="nwCell">
      <w:rPr>
        <w:color w:val="363534" w:themeColor="text1"/>
      </w:rPr>
    </w:tblStylePr>
  </w:style>
  <w:style w:type="table" w:styleId="DarkList">
    <w:name w:val="Dark List"/>
    <w:basedOn w:val="TableNormal"/>
    <w:uiPriority w:val="70"/>
    <w:semiHidden/>
    <w:rsid w:val="0022698D"/>
    <w:pPr>
      <w:spacing w:line="240" w:lineRule="auto"/>
    </w:pPr>
    <w:rPr>
      <w:color w:val="FFFFFF" w:themeColor="background1"/>
    </w:rPr>
    <w:tblPr>
      <w:tblStyleRowBandSize w:val="1"/>
      <w:tblStyleColBandSize w:val="1"/>
    </w:tblPr>
    <w:tcPr>
      <w:shd w:val="clear" w:color="auto" w:fill="363534" w:themeFill="text1"/>
    </w:tcPr>
    <w:tblStylePr w:type="firstRow">
      <w:rPr>
        <w:b/>
        <w:bCs/>
      </w:rPr>
      <w:tblPr/>
      <w:tcPr>
        <w:tcBorders>
          <w:top w:val="nil"/>
          <w:left w:val="nil"/>
          <w:bottom w:val="single" w:sz="18" w:space="0" w:color="FFFFFF" w:themeColor="background1"/>
          <w:right w:val="nil"/>
          <w:insideH w:val="nil"/>
          <w:insideV w:val="nil"/>
        </w:tcBorders>
        <w:shd w:val="clear" w:color="auto" w:fill="363534" w:themeFill="text1"/>
      </w:tcPr>
    </w:tblStylePr>
    <w:tblStylePr w:type="lastRow">
      <w:tblPr/>
      <w:tcPr>
        <w:tcBorders>
          <w:top w:val="single" w:sz="18" w:space="0" w:color="FFFFFF" w:themeColor="background1"/>
          <w:left w:val="nil"/>
          <w:bottom w:val="nil"/>
          <w:right w:val="nil"/>
          <w:insideH w:val="nil"/>
          <w:insideV w:val="nil"/>
        </w:tcBorders>
        <w:shd w:val="clear" w:color="auto" w:fill="1A1A1A"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82727"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82727" w:themeFill="text1" w:themeFillShade="BF"/>
      </w:tcPr>
    </w:tblStylePr>
    <w:tblStylePr w:type="band1Vert">
      <w:tblPr/>
      <w:tcPr>
        <w:tcBorders>
          <w:top w:val="nil"/>
          <w:left w:val="nil"/>
          <w:bottom w:val="nil"/>
          <w:right w:val="nil"/>
          <w:insideH w:val="nil"/>
          <w:insideV w:val="nil"/>
        </w:tcBorders>
        <w:shd w:val="clear" w:color="auto" w:fill="282727" w:themeFill="text1" w:themeFillShade="BF"/>
      </w:tcPr>
    </w:tblStylePr>
    <w:tblStylePr w:type="band1Horz">
      <w:tblPr/>
      <w:tcPr>
        <w:tcBorders>
          <w:top w:val="nil"/>
          <w:left w:val="nil"/>
          <w:bottom w:val="nil"/>
          <w:right w:val="nil"/>
          <w:insideH w:val="nil"/>
          <w:insideV w:val="nil"/>
        </w:tcBorders>
        <w:shd w:val="clear" w:color="auto" w:fill="282727" w:themeFill="text1" w:themeFillShade="BF"/>
      </w:tcPr>
    </w:tblStylePr>
  </w:style>
  <w:style w:type="table" w:styleId="DarkList-Accent1">
    <w:name w:val="Dark List Accent 1"/>
    <w:basedOn w:val="TableNormal"/>
    <w:uiPriority w:val="70"/>
    <w:semiHidden/>
    <w:rsid w:val="0022698D"/>
    <w:pPr>
      <w:spacing w:line="240" w:lineRule="auto"/>
    </w:pPr>
    <w:rPr>
      <w:color w:val="FFFFFF" w:themeColor="background1"/>
    </w:rPr>
    <w:tblPr>
      <w:tblStyleRowBandSize w:val="1"/>
      <w:tblStyleColBandSize w:val="1"/>
    </w:tblPr>
    <w:tcPr>
      <w:shd w:val="clear" w:color="auto" w:fill="20154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363534" w:themeFill="text1"/>
      </w:tcPr>
    </w:tblStylePr>
    <w:tblStylePr w:type="lastRow">
      <w:tblPr/>
      <w:tcPr>
        <w:tcBorders>
          <w:top w:val="single" w:sz="18" w:space="0" w:color="FFFFFF" w:themeColor="background1"/>
          <w:left w:val="nil"/>
          <w:bottom w:val="nil"/>
          <w:right w:val="nil"/>
          <w:insideH w:val="nil"/>
          <w:insideV w:val="nil"/>
        </w:tcBorders>
        <w:shd w:val="clear" w:color="auto" w:fill="0F0A2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70F3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70F34" w:themeFill="accent1" w:themeFillShade="BF"/>
      </w:tcPr>
    </w:tblStylePr>
    <w:tblStylePr w:type="band1Vert">
      <w:tblPr/>
      <w:tcPr>
        <w:tcBorders>
          <w:top w:val="nil"/>
          <w:left w:val="nil"/>
          <w:bottom w:val="nil"/>
          <w:right w:val="nil"/>
          <w:insideH w:val="nil"/>
          <w:insideV w:val="nil"/>
        </w:tcBorders>
        <w:shd w:val="clear" w:color="auto" w:fill="170F34" w:themeFill="accent1" w:themeFillShade="BF"/>
      </w:tcPr>
    </w:tblStylePr>
    <w:tblStylePr w:type="band1Horz">
      <w:tblPr/>
      <w:tcPr>
        <w:tcBorders>
          <w:top w:val="nil"/>
          <w:left w:val="nil"/>
          <w:bottom w:val="nil"/>
          <w:right w:val="nil"/>
          <w:insideH w:val="nil"/>
          <w:insideV w:val="nil"/>
        </w:tcBorders>
        <w:shd w:val="clear" w:color="auto" w:fill="170F34" w:themeFill="accent1" w:themeFillShade="BF"/>
      </w:tcPr>
    </w:tblStylePr>
  </w:style>
  <w:style w:type="table" w:styleId="DarkList-Accent2">
    <w:name w:val="Dark List Accent 2"/>
    <w:basedOn w:val="TableNormal"/>
    <w:uiPriority w:val="70"/>
    <w:semiHidden/>
    <w:rsid w:val="0022698D"/>
    <w:pPr>
      <w:spacing w:line="240" w:lineRule="auto"/>
    </w:pPr>
    <w:rPr>
      <w:color w:val="FFFFFF" w:themeColor="background1"/>
    </w:rPr>
    <w:tblPr>
      <w:tblStyleRowBandSize w:val="1"/>
      <w:tblStyleColBandSize w:val="1"/>
    </w:tblPr>
    <w:tcPr>
      <w:shd w:val="clear" w:color="auto" w:fill="66D1C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363534" w:themeFill="text1"/>
      </w:tcPr>
    </w:tblStylePr>
    <w:tblStylePr w:type="lastRow">
      <w:tblPr/>
      <w:tcPr>
        <w:tcBorders>
          <w:top w:val="single" w:sz="18" w:space="0" w:color="FFFFFF" w:themeColor="background1"/>
          <w:left w:val="nil"/>
          <w:bottom w:val="nil"/>
          <w:right w:val="nil"/>
          <w:insideH w:val="nil"/>
          <w:insideV w:val="nil"/>
        </w:tcBorders>
        <w:shd w:val="clear" w:color="auto" w:fill="23767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5B2A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5B2AB" w:themeFill="accent2" w:themeFillShade="BF"/>
      </w:tcPr>
    </w:tblStylePr>
    <w:tblStylePr w:type="band1Vert">
      <w:tblPr/>
      <w:tcPr>
        <w:tcBorders>
          <w:top w:val="nil"/>
          <w:left w:val="nil"/>
          <w:bottom w:val="nil"/>
          <w:right w:val="nil"/>
          <w:insideH w:val="nil"/>
          <w:insideV w:val="nil"/>
        </w:tcBorders>
        <w:shd w:val="clear" w:color="auto" w:fill="35B2AB" w:themeFill="accent2" w:themeFillShade="BF"/>
      </w:tcPr>
    </w:tblStylePr>
    <w:tblStylePr w:type="band1Horz">
      <w:tblPr/>
      <w:tcPr>
        <w:tcBorders>
          <w:top w:val="nil"/>
          <w:left w:val="nil"/>
          <w:bottom w:val="nil"/>
          <w:right w:val="nil"/>
          <w:insideH w:val="nil"/>
          <w:insideV w:val="nil"/>
        </w:tcBorders>
        <w:shd w:val="clear" w:color="auto" w:fill="35B2AB" w:themeFill="accent2" w:themeFillShade="BF"/>
      </w:tcPr>
    </w:tblStylePr>
  </w:style>
  <w:style w:type="table" w:styleId="DarkList-Accent3">
    <w:name w:val="Dark List Accent 3"/>
    <w:basedOn w:val="TableNormal"/>
    <w:uiPriority w:val="70"/>
    <w:semiHidden/>
    <w:rsid w:val="0022698D"/>
    <w:pPr>
      <w:spacing w:line="240" w:lineRule="auto"/>
    </w:pPr>
    <w:rPr>
      <w:color w:val="FFFFFF" w:themeColor="background1"/>
    </w:rPr>
    <w:tblPr>
      <w:tblStyleRowBandSize w:val="1"/>
      <w:tblStyleColBandSize w:val="1"/>
    </w:tblPr>
    <w:tcPr>
      <w:shd w:val="clear" w:color="auto" w:fill="99E0D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363534" w:themeFill="text1"/>
      </w:tcPr>
    </w:tblStylePr>
    <w:tblStylePr w:type="lastRow">
      <w:tblPr/>
      <w:tcPr>
        <w:tcBorders>
          <w:top w:val="single" w:sz="18" w:space="0" w:color="FFFFFF" w:themeColor="background1"/>
          <w:left w:val="nil"/>
          <w:bottom w:val="nil"/>
          <w:right w:val="nil"/>
          <w:insideH w:val="nil"/>
          <w:insideV w:val="nil"/>
        </w:tcBorders>
        <w:shd w:val="clear" w:color="auto" w:fill="2B8F8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0CAC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0CAC4" w:themeFill="accent3" w:themeFillShade="BF"/>
      </w:tcPr>
    </w:tblStylePr>
    <w:tblStylePr w:type="band1Vert">
      <w:tblPr/>
      <w:tcPr>
        <w:tcBorders>
          <w:top w:val="nil"/>
          <w:left w:val="nil"/>
          <w:bottom w:val="nil"/>
          <w:right w:val="nil"/>
          <w:insideH w:val="nil"/>
          <w:insideV w:val="nil"/>
        </w:tcBorders>
        <w:shd w:val="clear" w:color="auto" w:fill="50CAC4" w:themeFill="accent3" w:themeFillShade="BF"/>
      </w:tcPr>
    </w:tblStylePr>
    <w:tblStylePr w:type="band1Horz">
      <w:tblPr/>
      <w:tcPr>
        <w:tcBorders>
          <w:top w:val="nil"/>
          <w:left w:val="nil"/>
          <w:bottom w:val="nil"/>
          <w:right w:val="nil"/>
          <w:insideH w:val="nil"/>
          <w:insideV w:val="nil"/>
        </w:tcBorders>
        <w:shd w:val="clear" w:color="auto" w:fill="50CAC4" w:themeFill="accent3" w:themeFillShade="BF"/>
      </w:tcPr>
    </w:tblStylePr>
  </w:style>
  <w:style w:type="table" w:styleId="DarkList-Accent4">
    <w:name w:val="Dark List Accent 4"/>
    <w:basedOn w:val="TableNormal"/>
    <w:uiPriority w:val="70"/>
    <w:semiHidden/>
    <w:rsid w:val="0022698D"/>
    <w:pPr>
      <w:spacing w:line="240" w:lineRule="auto"/>
    </w:pPr>
    <w:rPr>
      <w:color w:val="FFFFFF" w:themeColor="background1"/>
    </w:rPr>
    <w:tblPr>
      <w:tblStyleRowBandSize w:val="1"/>
      <w:tblStyleColBandSize w:val="1"/>
    </w:tblPr>
    <w:tcPr>
      <w:shd w:val="clear" w:color="auto" w:fill="00B2A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363534" w:themeFill="text1"/>
      </w:tcPr>
    </w:tblStylePr>
    <w:tblStylePr w:type="lastRow">
      <w:tblPr/>
      <w:tcPr>
        <w:tcBorders>
          <w:top w:val="single" w:sz="18" w:space="0" w:color="FFFFFF" w:themeColor="background1"/>
          <w:left w:val="nil"/>
          <w:bottom w:val="nil"/>
          <w:right w:val="nil"/>
          <w:insideH w:val="nil"/>
          <w:insideV w:val="nil"/>
        </w:tcBorders>
        <w:shd w:val="clear" w:color="auto" w:fill="00585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57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57E" w:themeFill="accent4" w:themeFillShade="BF"/>
      </w:tcPr>
    </w:tblStylePr>
    <w:tblStylePr w:type="band1Vert">
      <w:tblPr/>
      <w:tcPr>
        <w:tcBorders>
          <w:top w:val="nil"/>
          <w:left w:val="nil"/>
          <w:bottom w:val="nil"/>
          <w:right w:val="nil"/>
          <w:insideH w:val="nil"/>
          <w:insideV w:val="nil"/>
        </w:tcBorders>
        <w:shd w:val="clear" w:color="auto" w:fill="00857E" w:themeFill="accent4" w:themeFillShade="BF"/>
      </w:tcPr>
    </w:tblStylePr>
    <w:tblStylePr w:type="band1Horz">
      <w:tblPr/>
      <w:tcPr>
        <w:tcBorders>
          <w:top w:val="nil"/>
          <w:left w:val="nil"/>
          <w:bottom w:val="nil"/>
          <w:right w:val="nil"/>
          <w:insideH w:val="nil"/>
          <w:insideV w:val="nil"/>
        </w:tcBorders>
        <w:shd w:val="clear" w:color="auto" w:fill="00857E" w:themeFill="accent4" w:themeFillShade="BF"/>
      </w:tcPr>
    </w:tblStylePr>
  </w:style>
  <w:style w:type="table" w:styleId="DarkList-Accent5">
    <w:name w:val="Dark List Accent 5"/>
    <w:basedOn w:val="TableNormal"/>
    <w:uiPriority w:val="70"/>
    <w:semiHidden/>
    <w:rsid w:val="0022698D"/>
    <w:pPr>
      <w:spacing w:line="240" w:lineRule="auto"/>
    </w:pPr>
    <w:rPr>
      <w:color w:val="FFFFFF" w:themeColor="background1"/>
    </w:rPr>
    <w:tblPr>
      <w:tblStyleRowBandSize w:val="1"/>
      <w:tblStyleColBandSize w:val="1"/>
    </w:tblPr>
    <w:tcPr>
      <w:shd w:val="clear" w:color="auto" w:fill="4D446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363534" w:themeFill="text1"/>
      </w:tcPr>
    </w:tblStylePr>
    <w:tblStylePr w:type="lastRow">
      <w:tblPr/>
      <w:tcPr>
        <w:tcBorders>
          <w:top w:val="single" w:sz="18" w:space="0" w:color="FFFFFF" w:themeColor="background1"/>
          <w:left w:val="nil"/>
          <w:bottom w:val="nil"/>
          <w:right w:val="nil"/>
          <w:insideH w:val="nil"/>
          <w:insideV w:val="nil"/>
        </w:tcBorders>
        <w:shd w:val="clear" w:color="auto" w:fill="26213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9335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93350" w:themeFill="accent5" w:themeFillShade="BF"/>
      </w:tcPr>
    </w:tblStylePr>
    <w:tblStylePr w:type="band1Vert">
      <w:tblPr/>
      <w:tcPr>
        <w:tcBorders>
          <w:top w:val="nil"/>
          <w:left w:val="nil"/>
          <w:bottom w:val="nil"/>
          <w:right w:val="nil"/>
          <w:insideH w:val="nil"/>
          <w:insideV w:val="nil"/>
        </w:tcBorders>
        <w:shd w:val="clear" w:color="auto" w:fill="393350" w:themeFill="accent5" w:themeFillShade="BF"/>
      </w:tcPr>
    </w:tblStylePr>
    <w:tblStylePr w:type="band1Horz">
      <w:tblPr/>
      <w:tcPr>
        <w:tcBorders>
          <w:top w:val="nil"/>
          <w:left w:val="nil"/>
          <w:bottom w:val="nil"/>
          <w:right w:val="nil"/>
          <w:insideH w:val="nil"/>
          <w:insideV w:val="nil"/>
        </w:tcBorders>
        <w:shd w:val="clear" w:color="auto" w:fill="393350" w:themeFill="accent5" w:themeFillShade="BF"/>
      </w:tcPr>
    </w:tblStylePr>
  </w:style>
  <w:style w:type="table" w:styleId="DarkList-Accent6">
    <w:name w:val="Dark List Accent 6"/>
    <w:basedOn w:val="TableNormal"/>
    <w:uiPriority w:val="70"/>
    <w:semiHidden/>
    <w:rsid w:val="0022698D"/>
    <w:pPr>
      <w:spacing w:line="240" w:lineRule="auto"/>
    </w:pPr>
    <w:rPr>
      <w:color w:val="FFFFFF" w:themeColor="background1"/>
    </w:rPr>
    <w:tblPr>
      <w:tblStyleRowBandSize w:val="1"/>
      <w:tblStyleColBandSize w:val="1"/>
    </w:tblPr>
    <w:tcPr>
      <w:shd w:val="clear" w:color="auto" w:fill="797391"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363534" w:themeFill="text1"/>
      </w:tcPr>
    </w:tblStylePr>
    <w:tblStylePr w:type="lastRow">
      <w:tblPr/>
      <w:tcPr>
        <w:tcBorders>
          <w:top w:val="single" w:sz="18" w:space="0" w:color="FFFFFF" w:themeColor="background1"/>
          <w:left w:val="nil"/>
          <w:bottom w:val="nil"/>
          <w:right w:val="nil"/>
          <w:insideH w:val="nil"/>
          <w:insideV w:val="nil"/>
        </w:tcBorders>
        <w:shd w:val="clear" w:color="auto" w:fill="3C394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A556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A556C" w:themeFill="accent6" w:themeFillShade="BF"/>
      </w:tcPr>
    </w:tblStylePr>
    <w:tblStylePr w:type="band1Vert">
      <w:tblPr/>
      <w:tcPr>
        <w:tcBorders>
          <w:top w:val="nil"/>
          <w:left w:val="nil"/>
          <w:bottom w:val="nil"/>
          <w:right w:val="nil"/>
          <w:insideH w:val="nil"/>
          <w:insideV w:val="nil"/>
        </w:tcBorders>
        <w:shd w:val="clear" w:color="auto" w:fill="5A556C" w:themeFill="accent6" w:themeFillShade="BF"/>
      </w:tcPr>
    </w:tblStylePr>
    <w:tblStylePr w:type="band1Horz">
      <w:tblPr/>
      <w:tcPr>
        <w:tcBorders>
          <w:top w:val="nil"/>
          <w:left w:val="nil"/>
          <w:bottom w:val="nil"/>
          <w:right w:val="nil"/>
          <w:insideH w:val="nil"/>
          <w:insideV w:val="nil"/>
        </w:tcBorders>
        <w:shd w:val="clear" w:color="auto" w:fill="5A556C" w:themeFill="accent6" w:themeFillShade="BF"/>
      </w:tcPr>
    </w:tblStylePr>
  </w:style>
  <w:style w:type="table" w:styleId="GridTable1Light">
    <w:name w:val="Grid Table 1 Light"/>
    <w:basedOn w:val="TableNormal"/>
    <w:uiPriority w:val="46"/>
    <w:semiHidden/>
    <w:rsid w:val="0022698D"/>
    <w:pPr>
      <w:spacing w:line="240" w:lineRule="auto"/>
    </w:pPr>
    <w:tblPr>
      <w:tblStyleRowBandSize w:val="1"/>
      <w:tblStyleColBandSize w:val="1"/>
      <w:tblBorders>
        <w:top w:val="single" w:sz="4" w:space="0" w:color="AFAEAC" w:themeColor="text1" w:themeTint="66"/>
        <w:left w:val="single" w:sz="4" w:space="0" w:color="AFAEAC" w:themeColor="text1" w:themeTint="66"/>
        <w:bottom w:val="single" w:sz="4" w:space="0" w:color="AFAEAC" w:themeColor="text1" w:themeTint="66"/>
        <w:right w:val="single" w:sz="4" w:space="0" w:color="AFAEAC" w:themeColor="text1" w:themeTint="66"/>
        <w:insideH w:val="single" w:sz="4" w:space="0" w:color="AFAEAC" w:themeColor="text1" w:themeTint="66"/>
        <w:insideV w:val="single" w:sz="4" w:space="0" w:color="AFAEAC" w:themeColor="text1" w:themeTint="66"/>
      </w:tblBorders>
    </w:tblPr>
    <w:tblStylePr w:type="firstRow">
      <w:rPr>
        <w:b/>
        <w:bCs/>
      </w:rPr>
      <w:tblPr/>
      <w:tcPr>
        <w:tcBorders>
          <w:bottom w:val="single" w:sz="12" w:space="0" w:color="888583" w:themeColor="text1" w:themeTint="99"/>
        </w:tcBorders>
      </w:tcPr>
    </w:tblStylePr>
    <w:tblStylePr w:type="lastRow">
      <w:rPr>
        <w:b/>
        <w:bCs/>
      </w:rPr>
      <w:tblPr/>
      <w:tcPr>
        <w:tcBorders>
          <w:top w:val="double" w:sz="2" w:space="0" w:color="888583"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22698D"/>
    <w:pPr>
      <w:spacing w:line="240" w:lineRule="auto"/>
    </w:pPr>
    <w:tblPr>
      <w:tblStyleRowBandSize w:val="1"/>
      <w:tblStyleColBandSize w:val="1"/>
      <w:tblBorders>
        <w:top w:val="single" w:sz="4" w:space="0" w:color="917DD8" w:themeColor="accent1" w:themeTint="66"/>
        <w:left w:val="single" w:sz="4" w:space="0" w:color="917DD8" w:themeColor="accent1" w:themeTint="66"/>
        <w:bottom w:val="single" w:sz="4" w:space="0" w:color="917DD8" w:themeColor="accent1" w:themeTint="66"/>
        <w:right w:val="single" w:sz="4" w:space="0" w:color="917DD8" w:themeColor="accent1" w:themeTint="66"/>
        <w:insideH w:val="single" w:sz="4" w:space="0" w:color="917DD8" w:themeColor="accent1" w:themeTint="66"/>
        <w:insideV w:val="single" w:sz="4" w:space="0" w:color="917DD8" w:themeColor="accent1" w:themeTint="66"/>
      </w:tblBorders>
    </w:tblPr>
    <w:tblStylePr w:type="firstRow">
      <w:rPr>
        <w:b/>
        <w:bCs/>
      </w:rPr>
      <w:tblPr/>
      <w:tcPr>
        <w:tcBorders>
          <w:bottom w:val="single" w:sz="12" w:space="0" w:color="5B3DC5" w:themeColor="accent1" w:themeTint="99"/>
        </w:tcBorders>
      </w:tcPr>
    </w:tblStylePr>
    <w:tblStylePr w:type="lastRow">
      <w:rPr>
        <w:b/>
        <w:bCs/>
      </w:rPr>
      <w:tblPr/>
      <w:tcPr>
        <w:tcBorders>
          <w:top w:val="double" w:sz="2" w:space="0" w:color="5B3DC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22698D"/>
    <w:pPr>
      <w:spacing w:line="240" w:lineRule="auto"/>
    </w:pPr>
    <w:tblPr>
      <w:tblStyleRowBandSize w:val="1"/>
      <w:tblStyleColBandSize w:val="1"/>
      <w:tblBorders>
        <w:top w:val="single" w:sz="4" w:space="0" w:color="C1ECEA" w:themeColor="accent2" w:themeTint="66"/>
        <w:left w:val="single" w:sz="4" w:space="0" w:color="C1ECEA" w:themeColor="accent2" w:themeTint="66"/>
        <w:bottom w:val="single" w:sz="4" w:space="0" w:color="C1ECEA" w:themeColor="accent2" w:themeTint="66"/>
        <w:right w:val="single" w:sz="4" w:space="0" w:color="C1ECEA" w:themeColor="accent2" w:themeTint="66"/>
        <w:insideH w:val="single" w:sz="4" w:space="0" w:color="C1ECEA" w:themeColor="accent2" w:themeTint="66"/>
        <w:insideV w:val="single" w:sz="4" w:space="0" w:color="C1ECEA" w:themeColor="accent2" w:themeTint="66"/>
      </w:tblBorders>
    </w:tblPr>
    <w:tblStylePr w:type="firstRow">
      <w:rPr>
        <w:b/>
        <w:bCs/>
      </w:rPr>
      <w:tblPr/>
      <w:tcPr>
        <w:tcBorders>
          <w:bottom w:val="single" w:sz="12" w:space="0" w:color="A3E3DF" w:themeColor="accent2" w:themeTint="99"/>
        </w:tcBorders>
      </w:tcPr>
    </w:tblStylePr>
    <w:tblStylePr w:type="lastRow">
      <w:rPr>
        <w:b/>
        <w:bCs/>
      </w:rPr>
      <w:tblPr/>
      <w:tcPr>
        <w:tcBorders>
          <w:top w:val="double" w:sz="2" w:space="0" w:color="A3E3D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22698D"/>
    <w:pPr>
      <w:spacing w:line="240" w:lineRule="auto"/>
    </w:pPr>
    <w:tblPr>
      <w:tblStyleRowBandSize w:val="1"/>
      <w:tblStyleColBandSize w:val="1"/>
      <w:tblBorders>
        <w:top w:val="single" w:sz="4" w:space="0" w:color="D6F2F1" w:themeColor="accent3" w:themeTint="66"/>
        <w:left w:val="single" w:sz="4" w:space="0" w:color="D6F2F1" w:themeColor="accent3" w:themeTint="66"/>
        <w:bottom w:val="single" w:sz="4" w:space="0" w:color="D6F2F1" w:themeColor="accent3" w:themeTint="66"/>
        <w:right w:val="single" w:sz="4" w:space="0" w:color="D6F2F1" w:themeColor="accent3" w:themeTint="66"/>
        <w:insideH w:val="single" w:sz="4" w:space="0" w:color="D6F2F1" w:themeColor="accent3" w:themeTint="66"/>
        <w:insideV w:val="single" w:sz="4" w:space="0" w:color="D6F2F1" w:themeColor="accent3" w:themeTint="66"/>
      </w:tblBorders>
    </w:tblPr>
    <w:tblStylePr w:type="firstRow">
      <w:rPr>
        <w:b/>
        <w:bCs/>
      </w:rPr>
      <w:tblPr/>
      <w:tcPr>
        <w:tcBorders>
          <w:bottom w:val="single" w:sz="12" w:space="0" w:color="C1ECEA" w:themeColor="accent3" w:themeTint="99"/>
        </w:tcBorders>
      </w:tcPr>
    </w:tblStylePr>
    <w:tblStylePr w:type="lastRow">
      <w:rPr>
        <w:b/>
        <w:bCs/>
      </w:rPr>
      <w:tblPr/>
      <w:tcPr>
        <w:tcBorders>
          <w:top w:val="double" w:sz="2" w:space="0" w:color="C1ECEA"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22698D"/>
    <w:pPr>
      <w:spacing w:line="240" w:lineRule="auto"/>
    </w:pPr>
    <w:tblPr>
      <w:tblStyleRowBandSize w:val="1"/>
      <w:tblStyleColBandSize w:val="1"/>
      <w:tblBorders>
        <w:top w:val="single" w:sz="4" w:space="0" w:color="7AFFF8" w:themeColor="accent4" w:themeTint="66"/>
        <w:left w:val="single" w:sz="4" w:space="0" w:color="7AFFF8" w:themeColor="accent4" w:themeTint="66"/>
        <w:bottom w:val="single" w:sz="4" w:space="0" w:color="7AFFF8" w:themeColor="accent4" w:themeTint="66"/>
        <w:right w:val="single" w:sz="4" w:space="0" w:color="7AFFF8" w:themeColor="accent4" w:themeTint="66"/>
        <w:insideH w:val="single" w:sz="4" w:space="0" w:color="7AFFF8" w:themeColor="accent4" w:themeTint="66"/>
        <w:insideV w:val="single" w:sz="4" w:space="0" w:color="7AFFF8" w:themeColor="accent4" w:themeTint="66"/>
      </w:tblBorders>
    </w:tblPr>
    <w:tblStylePr w:type="firstRow">
      <w:rPr>
        <w:b/>
        <w:bCs/>
      </w:rPr>
      <w:tblPr/>
      <w:tcPr>
        <w:tcBorders>
          <w:bottom w:val="single" w:sz="12" w:space="0" w:color="37FFF4" w:themeColor="accent4" w:themeTint="99"/>
        </w:tcBorders>
      </w:tcPr>
    </w:tblStylePr>
    <w:tblStylePr w:type="lastRow">
      <w:rPr>
        <w:b/>
        <w:bCs/>
      </w:rPr>
      <w:tblPr/>
      <w:tcPr>
        <w:tcBorders>
          <w:top w:val="double" w:sz="2" w:space="0" w:color="37FFF4"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22698D"/>
    <w:pPr>
      <w:spacing w:line="240" w:lineRule="auto"/>
    </w:pPr>
    <w:tblPr>
      <w:tblStyleRowBandSize w:val="1"/>
      <w:tblStyleColBandSize w:val="1"/>
      <w:tblBorders>
        <w:top w:val="single" w:sz="4" w:space="0" w:color="B3ADCB" w:themeColor="accent5" w:themeTint="66"/>
        <w:left w:val="single" w:sz="4" w:space="0" w:color="B3ADCB" w:themeColor="accent5" w:themeTint="66"/>
        <w:bottom w:val="single" w:sz="4" w:space="0" w:color="B3ADCB" w:themeColor="accent5" w:themeTint="66"/>
        <w:right w:val="single" w:sz="4" w:space="0" w:color="B3ADCB" w:themeColor="accent5" w:themeTint="66"/>
        <w:insideH w:val="single" w:sz="4" w:space="0" w:color="B3ADCB" w:themeColor="accent5" w:themeTint="66"/>
        <w:insideV w:val="single" w:sz="4" w:space="0" w:color="B3ADCB" w:themeColor="accent5" w:themeTint="66"/>
      </w:tblBorders>
    </w:tblPr>
    <w:tblStylePr w:type="firstRow">
      <w:rPr>
        <w:b/>
        <w:bCs/>
      </w:rPr>
      <w:tblPr/>
      <w:tcPr>
        <w:tcBorders>
          <w:bottom w:val="single" w:sz="12" w:space="0" w:color="8E83B1" w:themeColor="accent5" w:themeTint="99"/>
        </w:tcBorders>
      </w:tcPr>
    </w:tblStylePr>
    <w:tblStylePr w:type="lastRow">
      <w:rPr>
        <w:b/>
        <w:bCs/>
      </w:rPr>
      <w:tblPr/>
      <w:tcPr>
        <w:tcBorders>
          <w:top w:val="double" w:sz="2" w:space="0" w:color="8E83B1"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22698D"/>
    <w:pPr>
      <w:spacing w:line="240" w:lineRule="auto"/>
    </w:pPr>
    <w:tblPr>
      <w:tblStyleRowBandSize w:val="1"/>
      <w:tblStyleColBandSize w:val="1"/>
      <w:tblBorders>
        <w:top w:val="single" w:sz="4" w:space="0" w:color="C9C7D3" w:themeColor="accent6" w:themeTint="66"/>
        <w:left w:val="single" w:sz="4" w:space="0" w:color="C9C7D3" w:themeColor="accent6" w:themeTint="66"/>
        <w:bottom w:val="single" w:sz="4" w:space="0" w:color="C9C7D3" w:themeColor="accent6" w:themeTint="66"/>
        <w:right w:val="single" w:sz="4" w:space="0" w:color="C9C7D3" w:themeColor="accent6" w:themeTint="66"/>
        <w:insideH w:val="single" w:sz="4" w:space="0" w:color="C9C7D3" w:themeColor="accent6" w:themeTint="66"/>
        <w:insideV w:val="single" w:sz="4" w:space="0" w:color="C9C7D3" w:themeColor="accent6" w:themeTint="66"/>
      </w:tblBorders>
    </w:tblPr>
    <w:tblStylePr w:type="firstRow">
      <w:rPr>
        <w:b/>
        <w:bCs/>
      </w:rPr>
      <w:tblPr/>
      <w:tcPr>
        <w:tcBorders>
          <w:bottom w:val="single" w:sz="12" w:space="0" w:color="AEABBD" w:themeColor="accent6" w:themeTint="99"/>
        </w:tcBorders>
      </w:tcPr>
    </w:tblStylePr>
    <w:tblStylePr w:type="lastRow">
      <w:rPr>
        <w:b/>
        <w:bCs/>
      </w:rPr>
      <w:tblPr/>
      <w:tcPr>
        <w:tcBorders>
          <w:top w:val="double" w:sz="2" w:space="0" w:color="AEABB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22698D"/>
    <w:pPr>
      <w:spacing w:line="240" w:lineRule="auto"/>
    </w:pPr>
    <w:tblPr>
      <w:tblStyleRowBandSize w:val="1"/>
      <w:tblStyleColBandSize w:val="1"/>
      <w:tblBorders>
        <w:top w:val="single" w:sz="2" w:space="0" w:color="888583" w:themeColor="text1" w:themeTint="99"/>
        <w:bottom w:val="single" w:sz="2" w:space="0" w:color="888583" w:themeColor="text1" w:themeTint="99"/>
        <w:insideH w:val="single" w:sz="2" w:space="0" w:color="888583" w:themeColor="text1" w:themeTint="99"/>
        <w:insideV w:val="single" w:sz="2" w:space="0" w:color="888583" w:themeColor="text1" w:themeTint="99"/>
      </w:tblBorders>
    </w:tblPr>
    <w:tblStylePr w:type="firstRow">
      <w:rPr>
        <w:b/>
        <w:bCs/>
      </w:rPr>
      <w:tblPr/>
      <w:tcPr>
        <w:tcBorders>
          <w:top w:val="nil"/>
          <w:bottom w:val="single" w:sz="12" w:space="0" w:color="888583" w:themeColor="text1" w:themeTint="99"/>
          <w:insideH w:val="nil"/>
          <w:insideV w:val="nil"/>
        </w:tcBorders>
        <w:shd w:val="clear" w:color="auto" w:fill="FFFFFF" w:themeFill="background1"/>
      </w:tcPr>
    </w:tblStylePr>
    <w:tblStylePr w:type="lastRow">
      <w:rPr>
        <w:b/>
        <w:bCs/>
      </w:rPr>
      <w:tblPr/>
      <w:tcPr>
        <w:tcBorders>
          <w:top w:val="double" w:sz="2" w:space="0" w:color="888583"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D6D5" w:themeFill="text1" w:themeFillTint="33"/>
      </w:tcPr>
    </w:tblStylePr>
    <w:tblStylePr w:type="band1Horz">
      <w:tblPr/>
      <w:tcPr>
        <w:shd w:val="clear" w:color="auto" w:fill="D7D6D5" w:themeFill="text1" w:themeFillTint="33"/>
      </w:tcPr>
    </w:tblStylePr>
  </w:style>
  <w:style w:type="table" w:styleId="GridTable2-Accent1">
    <w:name w:val="Grid Table 2 Accent 1"/>
    <w:basedOn w:val="TableNormal"/>
    <w:uiPriority w:val="47"/>
    <w:semiHidden/>
    <w:rsid w:val="0022698D"/>
    <w:pPr>
      <w:spacing w:line="240" w:lineRule="auto"/>
    </w:pPr>
    <w:tblPr>
      <w:tblStyleRowBandSize w:val="1"/>
      <w:tblStyleColBandSize w:val="1"/>
      <w:tblBorders>
        <w:top w:val="single" w:sz="2" w:space="0" w:color="5B3DC5" w:themeColor="accent1" w:themeTint="99"/>
        <w:bottom w:val="single" w:sz="2" w:space="0" w:color="5B3DC5" w:themeColor="accent1" w:themeTint="99"/>
        <w:insideH w:val="single" w:sz="2" w:space="0" w:color="5B3DC5" w:themeColor="accent1" w:themeTint="99"/>
        <w:insideV w:val="single" w:sz="2" w:space="0" w:color="5B3DC5" w:themeColor="accent1" w:themeTint="99"/>
      </w:tblBorders>
    </w:tblPr>
    <w:tblStylePr w:type="firstRow">
      <w:rPr>
        <w:b/>
        <w:bCs/>
      </w:rPr>
      <w:tblPr/>
      <w:tcPr>
        <w:tcBorders>
          <w:top w:val="nil"/>
          <w:bottom w:val="single" w:sz="12" w:space="0" w:color="5B3DC5" w:themeColor="accent1" w:themeTint="99"/>
          <w:insideH w:val="nil"/>
          <w:insideV w:val="nil"/>
        </w:tcBorders>
        <w:shd w:val="clear" w:color="auto" w:fill="FFFFFF" w:themeFill="background1"/>
      </w:tcPr>
    </w:tblStylePr>
    <w:tblStylePr w:type="lastRow">
      <w:rPr>
        <w:b/>
        <w:bCs/>
      </w:rPr>
      <w:tblPr/>
      <w:tcPr>
        <w:tcBorders>
          <w:top w:val="double" w:sz="2" w:space="0" w:color="5B3DC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8BEEC" w:themeFill="accent1" w:themeFillTint="33"/>
      </w:tcPr>
    </w:tblStylePr>
    <w:tblStylePr w:type="band1Horz">
      <w:tblPr/>
      <w:tcPr>
        <w:shd w:val="clear" w:color="auto" w:fill="C8BEEC" w:themeFill="accent1" w:themeFillTint="33"/>
      </w:tcPr>
    </w:tblStylePr>
  </w:style>
  <w:style w:type="table" w:styleId="GridTable2-Accent2">
    <w:name w:val="Grid Table 2 Accent 2"/>
    <w:basedOn w:val="TableNormal"/>
    <w:uiPriority w:val="47"/>
    <w:semiHidden/>
    <w:rsid w:val="0022698D"/>
    <w:pPr>
      <w:spacing w:line="240" w:lineRule="auto"/>
    </w:pPr>
    <w:tblPr>
      <w:tblStyleRowBandSize w:val="1"/>
      <w:tblStyleColBandSize w:val="1"/>
      <w:tblBorders>
        <w:top w:val="single" w:sz="2" w:space="0" w:color="A3E3DF" w:themeColor="accent2" w:themeTint="99"/>
        <w:bottom w:val="single" w:sz="2" w:space="0" w:color="A3E3DF" w:themeColor="accent2" w:themeTint="99"/>
        <w:insideH w:val="single" w:sz="2" w:space="0" w:color="A3E3DF" w:themeColor="accent2" w:themeTint="99"/>
        <w:insideV w:val="single" w:sz="2" w:space="0" w:color="A3E3DF" w:themeColor="accent2" w:themeTint="99"/>
      </w:tblBorders>
    </w:tblPr>
    <w:tblStylePr w:type="firstRow">
      <w:rPr>
        <w:b/>
        <w:bCs/>
      </w:rPr>
      <w:tblPr/>
      <w:tcPr>
        <w:tcBorders>
          <w:top w:val="nil"/>
          <w:bottom w:val="single" w:sz="12" w:space="0" w:color="A3E3DF" w:themeColor="accent2" w:themeTint="99"/>
          <w:insideH w:val="nil"/>
          <w:insideV w:val="nil"/>
        </w:tcBorders>
        <w:shd w:val="clear" w:color="auto" w:fill="FFFFFF" w:themeFill="background1"/>
      </w:tcPr>
    </w:tblStylePr>
    <w:tblStylePr w:type="lastRow">
      <w:rPr>
        <w:b/>
        <w:bCs/>
      </w:rPr>
      <w:tblPr/>
      <w:tcPr>
        <w:tcBorders>
          <w:top w:val="double" w:sz="2" w:space="0" w:color="A3E3D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F5F4" w:themeFill="accent2" w:themeFillTint="33"/>
      </w:tcPr>
    </w:tblStylePr>
    <w:tblStylePr w:type="band1Horz">
      <w:tblPr/>
      <w:tcPr>
        <w:shd w:val="clear" w:color="auto" w:fill="E0F5F4" w:themeFill="accent2" w:themeFillTint="33"/>
      </w:tcPr>
    </w:tblStylePr>
  </w:style>
  <w:style w:type="table" w:styleId="GridTable2-Accent3">
    <w:name w:val="Grid Table 2 Accent 3"/>
    <w:basedOn w:val="TableNormal"/>
    <w:uiPriority w:val="47"/>
    <w:semiHidden/>
    <w:rsid w:val="0022698D"/>
    <w:pPr>
      <w:spacing w:line="240" w:lineRule="auto"/>
    </w:pPr>
    <w:tblPr>
      <w:tblStyleRowBandSize w:val="1"/>
      <w:tblStyleColBandSize w:val="1"/>
      <w:tblBorders>
        <w:top w:val="single" w:sz="2" w:space="0" w:color="C1ECEA" w:themeColor="accent3" w:themeTint="99"/>
        <w:bottom w:val="single" w:sz="2" w:space="0" w:color="C1ECEA" w:themeColor="accent3" w:themeTint="99"/>
        <w:insideH w:val="single" w:sz="2" w:space="0" w:color="C1ECEA" w:themeColor="accent3" w:themeTint="99"/>
        <w:insideV w:val="single" w:sz="2" w:space="0" w:color="C1ECEA" w:themeColor="accent3" w:themeTint="99"/>
      </w:tblBorders>
    </w:tblPr>
    <w:tblStylePr w:type="firstRow">
      <w:rPr>
        <w:b/>
        <w:bCs/>
      </w:rPr>
      <w:tblPr/>
      <w:tcPr>
        <w:tcBorders>
          <w:top w:val="nil"/>
          <w:bottom w:val="single" w:sz="12" w:space="0" w:color="C1ECEA" w:themeColor="accent3" w:themeTint="99"/>
          <w:insideH w:val="nil"/>
          <w:insideV w:val="nil"/>
        </w:tcBorders>
        <w:shd w:val="clear" w:color="auto" w:fill="FFFFFF" w:themeFill="background1"/>
      </w:tcPr>
    </w:tblStylePr>
    <w:tblStylePr w:type="lastRow">
      <w:rPr>
        <w:b/>
        <w:bCs/>
      </w:rPr>
      <w:tblPr/>
      <w:tcPr>
        <w:tcBorders>
          <w:top w:val="double" w:sz="2" w:space="0" w:color="C1ECE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8F8" w:themeFill="accent3" w:themeFillTint="33"/>
      </w:tcPr>
    </w:tblStylePr>
    <w:tblStylePr w:type="band1Horz">
      <w:tblPr/>
      <w:tcPr>
        <w:shd w:val="clear" w:color="auto" w:fill="EAF8F8" w:themeFill="accent3" w:themeFillTint="33"/>
      </w:tcPr>
    </w:tblStylePr>
  </w:style>
  <w:style w:type="table" w:styleId="GridTable2-Accent4">
    <w:name w:val="Grid Table 2 Accent 4"/>
    <w:basedOn w:val="TableNormal"/>
    <w:uiPriority w:val="47"/>
    <w:semiHidden/>
    <w:rsid w:val="0022698D"/>
    <w:pPr>
      <w:spacing w:line="240" w:lineRule="auto"/>
    </w:pPr>
    <w:tblPr>
      <w:tblStyleRowBandSize w:val="1"/>
      <w:tblStyleColBandSize w:val="1"/>
      <w:tblBorders>
        <w:top w:val="single" w:sz="2" w:space="0" w:color="37FFF4" w:themeColor="accent4" w:themeTint="99"/>
        <w:bottom w:val="single" w:sz="2" w:space="0" w:color="37FFF4" w:themeColor="accent4" w:themeTint="99"/>
        <w:insideH w:val="single" w:sz="2" w:space="0" w:color="37FFF4" w:themeColor="accent4" w:themeTint="99"/>
        <w:insideV w:val="single" w:sz="2" w:space="0" w:color="37FFF4" w:themeColor="accent4" w:themeTint="99"/>
      </w:tblBorders>
    </w:tblPr>
    <w:tblStylePr w:type="firstRow">
      <w:rPr>
        <w:b/>
        <w:bCs/>
      </w:rPr>
      <w:tblPr/>
      <w:tcPr>
        <w:tcBorders>
          <w:top w:val="nil"/>
          <w:bottom w:val="single" w:sz="12" w:space="0" w:color="37FFF4" w:themeColor="accent4" w:themeTint="99"/>
          <w:insideH w:val="nil"/>
          <w:insideV w:val="nil"/>
        </w:tcBorders>
        <w:shd w:val="clear" w:color="auto" w:fill="FFFFFF" w:themeFill="background1"/>
      </w:tcPr>
    </w:tblStylePr>
    <w:tblStylePr w:type="lastRow">
      <w:rPr>
        <w:b/>
        <w:bCs/>
      </w:rPr>
      <w:tblPr/>
      <w:tcPr>
        <w:tcBorders>
          <w:top w:val="double" w:sz="2" w:space="0" w:color="37FFF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FFFB" w:themeFill="accent4" w:themeFillTint="33"/>
      </w:tcPr>
    </w:tblStylePr>
    <w:tblStylePr w:type="band1Horz">
      <w:tblPr/>
      <w:tcPr>
        <w:shd w:val="clear" w:color="auto" w:fill="BCFFFB" w:themeFill="accent4" w:themeFillTint="33"/>
      </w:tcPr>
    </w:tblStylePr>
  </w:style>
  <w:style w:type="table" w:styleId="GridTable2-Accent5">
    <w:name w:val="Grid Table 2 Accent 5"/>
    <w:basedOn w:val="TableNormal"/>
    <w:uiPriority w:val="47"/>
    <w:semiHidden/>
    <w:rsid w:val="0022698D"/>
    <w:pPr>
      <w:spacing w:line="240" w:lineRule="auto"/>
    </w:pPr>
    <w:tblPr>
      <w:tblStyleRowBandSize w:val="1"/>
      <w:tblStyleColBandSize w:val="1"/>
      <w:tblBorders>
        <w:top w:val="single" w:sz="2" w:space="0" w:color="8E83B1" w:themeColor="accent5" w:themeTint="99"/>
        <w:bottom w:val="single" w:sz="2" w:space="0" w:color="8E83B1" w:themeColor="accent5" w:themeTint="99"/>
        <w:insideH w:val="single" w:sz="2" w:space="0" w:color="8E83B1" w:themeColor="accent5" w:themeTint="99"/>
        <w:insideV w:val="single" w:sz="2" w:space="0" w:color="8E83B1" w:themeColor="accent5" w:themeTint="99"/>
      </w:tblBorders>
    </w:tblPr>
    <w:tblStylePr w:type="firstRow">
      <w:rPr>
        <w:b/>
        <w:bCs/>
      </w:rPr>
      <w:tblPr/>
      <w:tcPr>
        <w:tcBorders>
          <w:top w:val="nil"/>
          <w:bottom w:val="single" w:sz="12" w:space="0" w:color="8E83B1" w:themeColor="accent5" w:themeTint="99"/>
          <w:insideH w:val="nil"/>
          <w:insideV w:val="nil"/>
        </w:tcBorders>
        <w:shd w:val="clear" w:color="auto" w:fill="FFFFFF" w:themeFill="background1"/>
      </w:tcPr>
    </w:tblStylePr>
    <w:tblStylePr w:type="lastRow">
      <w:rPr>
        <w:b/>
        <w:bCs/>
      </w:rPr>
      <w:tblPr/>
      <w:tcPr>
        <w:tcBorders>
          <w:top w:val="double" w:sz="2" w:space="0" w:color="8E83B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D5E5" w:themeFill="accent5" w:themeFillTint="33"/>
      </w:tcPr>
    </w:tblStylePr>
    <w:tblStylePr w:type="band1Horz">
      <w:tblPr/>
      <w:tcPr>
        <w:shd w:val="clear" w:color="auto" w:fill="D9D5E5" w:themeFill="accent5" w:themeFillTint="33"/>
      </w:tcPr>
    </w:tblStylePr>
  </w:style>
  <w:style w:type="table" w:styleId="GridTable2-Accent6">
    <w:name w:val="Grid Table 2 Accent 6"/>
    <w:basedOn w:val="TableNormal"/>
    <w:uiPriority w:val="47"/>
    <w:semiHidden/>
    <w:rsid w:val="0022698D"/>
    <w:pPr>
      <w:spacing w:line="240" w:lineRule="auto"/>
    </w:pPr>
    <w:tblPr>
      <w:tblStyleRowBandSize w:val="1"/>
      <w:tblStyleColBandSize w:val="1"/>
      <w:tblBorders>
        <w:top w:val="single" w:sz="2" w:space="0" w:color="AEABBD" w:themeColor="accent6" w:themeTint="99"/>
        <w:bottom w:val="single" w:sz="2" w:space="0" w:color="AEABBD" w:themeColor="accent6" w:themeTint="99"/>
        <w:insideH w:val="single" w:sz="2" w:space="0" w:color="AEABBD" w:themeColor="accent6" w:themeTint="99"/>
        <w:insideV w:val="single" w:sz="2" w:space="0" w:color="AEABBD" w:themeColor="accent6" w:themeTint="99"/>
      </w:tblBorders>
    </w:tblPr>
    <w:tblStylePr w:type="firstRow">
      <w:rPr>
        <w:b/>
        <w:bCs/>
      </w:rPr>
      <w:tblPr/>
      <w:tcPr>
        <w:tcBorders>
          <w:top w:val="nil"/>
          <w:bottom w:val="single" w:sz="12" w:space="0" w:color="AEABBD" w:themeColor="accent6" w:themeTint="99"/>
          <w:insideH w:val="nil"/>
          <w:insideV w:val="nil"/>
        </w:tcBorders>
        <w:shd w:val="clear" w:color="auto" w:fill="FFFFFF" w:themeFill="background1"/>
      </w:tcPr>
    </w:tblStylePr>
    <w:tblStylePr w:type="lastRow">
      <w:rPr>
        <w:b/>
        <w:bCs/>
      </w:rPr>
      <w:tblPr/>
      <w:tcPr>
        <w:tcBorders>
          <w:top w:val="double" w:sz="2" w:space="0" w:color="AEABB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3E9" w:themeFill="accent6" w:themeFillTint="33"/>
      </w:tcPr>
    </w:tblStylePr>
    <w:tblStylePr w:type="band1Horz">
      <w:tblPr/>
      <w:tcPr>
        <w:shd w:val="clear" w:color="auto" w:fill="E4E3E9" w:themeFill="accent6" w:themeFillTint="33"/>
      </w:tcPr>
    </w:tblStylePr>
  </w:style>
  <w:style w:type="table" w:styleId="GridTable3">
    <w:name w:val="Grid Table 3"/>
    <w:basedOn w:val="TableNormal"/>
    <w:uiPriority w:val="48"/>
    <w:semiHidden/>
    <w:rsid w:val="0022698D"/>
    <w:pPr>
      <w:spacing w:line="240" w:lineRule="auto"/>
    </w:pPr>
    <w:tblPr>
      <w:tblStyleRowBandSize w:val="1"/>
      <w:tblStyleColBandSize w:val="1"/>
      <w:tblBorders>
        <w:top w:val="single" w:sz="4" w:space="0" w:color="888583" w:themeColor="text1" w:themeTint="99"/>
        <w:left w:val="single" w:sz="4" w:space="0" w:color="888583" w:themeColor="text1" w:themeTint="99"/>
        <w:bottom w:val="single" w:sz="4" w:space="0" w:color="888583" w:themeColor="text1" w:themeTint="99"/>
        <w:right w:val="single" w:sz="4" w:space="0" w:color="888583" w:themeColor="text1" w:themeTint="99"/>
        <w:insideH w:val="single" w:sz="4" w:space="0" w:color="888583" w:themeColor="text1" w:themeTint="99"/>
        <w:insideV w:val="single" w:sz="4" w:space="0" w:color="888583"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D6D5" w:themeFill="text1" w:themeFillTint="33"/>
      </w:tcPr>
    </w:tblStylePr>
    <w:tblStylePr w:type="band1Horz">
      <w:tblPr/>
      <w:tcPr>
        <w:shd w:val="clear" w:color="auto" w:fill="D7D6D5" w:themeFill="text1" w:themeFillTint="33"/>
      </w:tcPr>
    </w:tblStylePr>
    <w:tblStylePr w:type="neCell">
      <w:tblPr/>
      <w:tcPr>
        <w:tcBorders>
          <w:bottom w:val="single" w:sz="4" w:space="0" w:color="888583" w:themeColor="text1" w:themeTint="99"/>
        </w:tcBorders>
      </w:tcPr>
    </w:tblStylePr>
    <w:tblStylePr w:type="nwCell">
      <w:tblPr/>
      <w:tcPr>
        <w:tcBorders>
          <w:bottom w:val="single" w:sz="4" w:space="0" w:color="888583" w:themeColor="text1" w:themeTint="99"/>
        </w:tcBorders>
      </w:tcPr>
    </w:tblStylePr>
    <w:tblStylePr w:type="seCell">
      <w:tblPr/>
      <w:tcPr>
        <w:tcBorders>
          <w:top w:val="single" w:sz="4" w:space="0" w:color="888583" w:themeColor="text1" w:themeTint="99"/>
        </w:tcBorders>
      </w:tcPr>
    </w:tblStylePr>
    <w:tblStylePr w:type="swCell">
      <w:tblPr/>
      <w:tcPr>
        <w:tcBorders>
          <w:top w:val="single" w:sz="4" w:space="0" w:color="888583" w:themeColor="text1" w:themeTint="99"/>
        </w:tcBorders>
      </w:tcPr>
    </w:tblStylePr>
  </w:style>
  <w:style w:type="table" w:styleId="GridTable3-Accent1">
    <w:name w:val="Grid Table 3 Accent 1"/>
    <w:basedOn w:val="TableNormal"/>
    <w:uiPriority w:val="48"/>
    <w:semiHidden/>
    <w:rsid w:val="0022698D"/>
    <w:pPr>
      <w:spacing w:line="240" w:lineRule="auto"/>
    </w:pPr>
    <w:tblPr>
      <w:tblStyleRowBandSize w:val="1"/>
      <w:tblStyleColBandSize w:val="1"/>
      <w:tblBorders>
        <w:top w:val="single" w:sz="4" w:space="0" w:color="5B3DC5" w:themeColor="accent1" w:themeTint="99"/>
        <w:left w:val="single" w:sz="4" w:space="0" w:color="5B3DC5" w:themeColor="accent1" w:themeTint="99"/>
        <w:bottom w:val="single" w:sz="4" w:space="0" w:color="5B3DC5" w:themeColor="accent1" w:themeTint="99"/>
        <w:right w:val="single" w:sz="4" w:space="0" w:color="5B3DC5" w:themeColor="accent1" w:themeTint="99"/>
        <w:insideH w:val="single" w:sz="4" w:space="0" w:color="5B3DC5" w:themeColor="accent1" w:themeTint="99"/>
        <w:insideV w:val="single" w:sz="4" w:space="0" w:color="5B3DC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8BEEC" w:themeFill="accent1" w:themeFillTint="33"/>
      </w:tcPr>
    </w:tblStylePr>
    <w:tblStylePr w:type="band1Horz">
      <w:tblPr/>
      <w:tcPr>
        <w:shd w:val="clear" w:color="auto" w:fill="C8BEEC" w:themeFill="accent1" w:themeFillTint="33"/>
      </w:tcPr>
    </w:tblStylePr>
    <w:tblStylePr w:type="neCell">
      <w:tblPr/>
      <w:tcPr>
        <w:tcBorders>
          <w:bottom w:val="single" w:sz="4" w:space="0" w:color="5B3DC5" w:themeColor="accent1" w:themeTint="99"/>
        </w:tcBorders>
      </w:tcPr>
    </w:tblStylePr>
    <w:tblStylePr w:type="nwCell">
      <w:tblPr/>
      <w:tcPr>
        <w:tcBorders>
          <w:bottom w:val="single" w:sz="4" w:space="0" w:color="5B3DC5" w:themeColor="accent1" w:themeTint="99"/>
        </w:tcBorders>
      </w:tcPr>
    </w:tblStylePr>
    <w:tblStylePr w:type="seCell">
      <w:tblPr/>
      <w:tcPr>
        <w:tcBorders>
          <w:top w:val="single" w:sz="4" w:space="0" w:color="5B3DC5" w:themeColor="accent1" w:themeTint="99"/>
        </w:tcBorders>
      </w:tcPr>
    </w:tblStylePr>
    <w:tblStylePr w:type="swCell">
      <w:tblPr/>
      <w:tcPr>
        <w:tcBorders>
          <w:top w:val="single" w:sz="4" w:space="0" w:color="5B3DC5" w:themeColor="accent1" w:themeTint="99"/>
        </w:tcBorders>
      </w:tcPr>
    </w:tblStylePr>
  </w:style>
  <w:style w:type="table" w:styleId="GridTable3-Accent2">
    <w:name w:val="Grid Table 3 Accent 2"/>
    <w:basedOn w:val="TableNormal"/>
    <w:uiPriority w:val="48"/>
    <w:semiHidden/>
    <w:rsid w:val="0022698D"/>
    <w:pPr>
      <w:spacing w:line="240" w:lineRule="auto"/>
    </w:pPr>
    <w:tblPr>
      <w:tblStyleRowBandSize w:val="1"/>
      <w:tblStyleColBandSize w:val="1"/>
      <w:tblBorders>
        <w:top w:val="single" w:sz="4" w:space="0" w:color="A3E3DF" w:themeColor="accent2" w:themeTint="99"/>
        <w:left w:val="single" w:sz="4" w:space="0" w:color="A3E3DF" w:themeColor="accent2" w:themeTint="99"/>
        <w:bottom w:val="single" w:sz="4" w:space="0" w:color="A3E3DF" w:themeColor="accent2" w:themeTint="99"/>
        <w:right w:val="single" w:sz="4" w:space="0" w:color="A3E3DF" w:themeColor="accent2" w:themeTint="99"/>
        <w:insideH w:val="single" w:sz="4" w:space="0" w:color="A3E3DF" w:themeColor="accent2" w:themeTint="99"/>
        <w:insideV w:val="single" w:sz="4" w:space="0" w:color="A3E3D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5F4" w:themeFill="accent2" w:themeFillTint="33"/>
      </w:tcPr>
    </w:tblStylePr>
    <w:tblStylePr w:type="band1Horz">
      <w:tblPr/>
      <w:tcPr>
        <w:shd w:val="clear" w:color="auto" w:fill="E0F5F4" w:themeFill="accent2" w:themeFillTint="33"/>
      </w:tcPr>
    </w:tblStylePr>
    <w:tblStylePr w:type="neCell">
      <w:tblPr/>
      <w:tcPr>
        <w:tcBorders>
          <w:bottom w:val="single" w:sz="4" w:space="0" w:color="A3E3DF" w:themeColor="accent2" w:themeTint="99"/>
        </w:tcBorders>
      </w:tcPr>
    </w:tblStylePr>
    <w:tblStylePr w:type="nwCell">
      <w:tblPr/>
      <w:tcPr>
        <w:tcBorders>
          <w:bottom w:val="single" w:sz="4" w:space="0" w:color="A3E3DF" w:themeColor="accent2" w:themeTint="99"/>
        </w:tcBorders>
      </w:tcPr>
    </w:tblStylePr>
    <w:tblStylePr w:type="seCell">
      <w:tblPr/>
      <w:tcPr>
        <w:tcBorders>
          <w:top w:val="single" w:sz="4" w:space="0" w:color="A3E3DF" w:themeColor="accent2" w:themeTint="99"/>
        </w:tcBorders>
      </w:tcPr>
    </w:tblStylePr>
    <w:tblStylePr w:type="swCell">
      <w:tblPr/>
      <w:tcPr>
        <w:tcBorders>
          <w:top w:val="single" w:sz="4" w:space="0" w:color="A3E3DF" w:themeColor="accent2" w:themeTint="99"/>
        </w:tcBorders>
      </w:tcPr>
    </w:tblStylePr>
  </w:style>
  <w:style w:type="table" w:styleId="GridTable3-Accent3">
    <w:name w:val="Grid Table 3 Accent 3"/>
    <w:basedOn w:val="TableNormal"/>
    <w:uiPriority w:val="48"/>
    <w:semiHidden/>
    <w:rsid w:val="0022698D"/>
    <w:pPr>
      <w:spacing w:line="240" w:lineRule="auto"/>
    </w:pPr>
    <w:tblPr>
      <w:tblStyleRowBandSize w:val="1"/>
      <w:tblStyleColBandSize w:val="1"/>
      <w:tblBorders>
        <w:top w:val="single" w:sz="4" w:space="0" w:color="C1ECEA" w:themeColor="accent3" w:themeTint="99"/>
        <w:left w:val="single" w:sz="4" w:space="0" w:color="C1ECEA" w:themeColor="accent3" w:themeTint="99"/>
        <w:bottom w:val="single" w:sz="4" w:space="0" w:color="C1ECEA" w:themeColor="accent3" w:themeTint="99"/>
        <w:right w:val="single" w:sz="4" w:space="0" w:color="C1ECEA" w:themeColor="accent3" w:themeTint="99"/>
        <w:insideH w:val="single" w:sz="4" w:space="0" w:color="C1ECEA" w:themeColor="accent3" w:themeTint="99"/>
        <w:insideV w:val="single" w:sz="4" w:space="0" w:color="C1ECE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8F8" w:themeFill="accent3" w:themeFillTint="33"/>
      </w:tcPr>
    </w:tblStylePr>
    <w:tblStylePr w:type="band1Horz">
      <w:tblPr/>
      <w:tcPr>
        <w:shd w:val="clear" w:color="auto" w:fill="EAF8F8" w:themeFill="accent3" w:themeFillTint="33"/>
      </w:tcPr>
    </w:tblStylePr>
    <w:tblStylePr w:type="neCell">
      <w:tblPr/>
      <w:tcPr>
        <w:tcBorders>
          <w:bottom w:val="single" w:sz="4" w:space="0" w:color="C1ECEA" w:themeColor="accent3" w:themeTint="99"/>
        </w:tcBorders>
      </w:tcPr>
    </w:tblStylePr>
    <w:tblStylePr w:type="nwCell">
      <w:tblPr/>
      <w:tcPr>
        <w:tcBorders>
          <w:bottom w:val="single" w:sz="4" w:space="0" w:color="C1ECEA" w:themeColor="accent3" w:themeTint="99"/>
        </w:tcBorders>
      </w:tcPr>
    </w:tblStylePr>
    <w:tblStylePr w:type="seCell">
      <w:tblPr/>
      <w:tcPr>
        <w:tcBorders>
          <w:top w:val="single" w:sz="4" w:space="0" w:color="C1ECEA" w:themeColor="accent3" w:themeTint="99"/>
        </w:tcBorders>
      </w:tcPr>
    </w:tblStylePr>
    <w:tblStylePr w:type="swCell">
      <w:tblPr/>
      <w:tcPr>
        <w:tcBorders>
          <w:top w:val="single" w:sz="4" w:space="0" w:color="C1ECEA" w:themeColor="accent3" w:themeTint="99"/>
        </w:tcBorders>
      </w:tcPr>
    </w:tblStylePr>
  </w:style>
  <w:style w:type="table" w:styleId="GridTable3-Accent4">
    <w:name w:val="Grid Table 3 Accent 4"/>
    <w:basedOn w:val="TableNormal"/>
    <w:uiPriority w:val="48"/>
    <w:semiHidden/>
    <w:rsid w:val="0022698D"/>
    <w:pPr>
      <w:spacing w:line="240" w:lineRule="auto"/>
    </w:pPr>
    <w:tblPr>
      <w:tblStyleRowBandSize w:val="1"/>
      <w:tblStyleColBandSize w:val="1"/>
      <w:tblBorders>
        <w:top w:val="single" w:sz="4" w:space="0" w:color="37FFF4" w:themeColor="accent4" w:themeTint="99"/>
        <w:left w:val="single" w:sz="4" w:space="0" w:color="37FFF4" w:themeColor="accent4" w:themeTint="99"/>
        <w:bottom w:val="single" w:sz="4" w:space="0" w:color="37FFF4" w:themeColor="accent4" w:themeTint="99"/>
        <w:right w:val="single" w:sz="4" w:space="0" w:color="37FFF4" w:themeColor="accent4" w:themeTint="99"/>
        <w:insideH w:val="single" w:sz="4" w:space="0" w:color="37FFF4" w:themeColor="accent4" w:themeTint="99"/>
        <w:insideV w:val="single" w:sz="4" w:space="0" w:color="37FFF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FB" w:themeFill="accent4" w:themeFillTint="33"/>
      </w:tcPr>
    </w:tblStylePr>
    <w:tblStylePr w:type="band1Horz">
      <w:tblPr/>
      <w:tcPr>
        <w:shd w:val="clear" w:color="auto" w:fill="BCFFFB" w:themeFill="accent4" w:themeFillTint="33"/>
      </w:tcPr>
    </w:tblStylePr>
    <w:tblStylePr w:type="neCell">
      <w:tblPr/>
      <w:tcPr>
        <w:tcBorders>
          <w:bottom w:val="single" w:sz="4" w:space="0" w:color="37FFF4" w:themeColor="accent4" w:themeTint="99"/>
        </w:tcBorders>
      </w:tcPr>
    </w:tblStylePr>
    <w:tblStylePr w:type="nwCell">
      <w:tblPr/>
      <w:tcPr>
        <w:tcBorders>
          <w:bottom w:val="single" w:sz="4" w:space="0" w:color="37FFF4" w:themeColor="accent4" w:themeTint="99"/>
        </w:tcBorders>
      </w:tcPr>
    </w:tblStylePr>
    <w:tblStylePr w:type="seCell">
      <w:tblPr/>
      <w:tcPr>
        <w:tcBorders>
          <w:top w:val="single" w:sz="4" w:space="0" w:color="37FFF4" w:themeColor="accent4" w:themeTint="99"/>
        </w:tcBorders>
      </w:tcPr>
    </w:tblStylePr>
    <w:tblStylePr w:type="swCell">
      <w:tblPr/>
      <w:tcPr>
        <w:tcBorders>
          <w:top w:val="single" w:sz="4" w:space="0" w:color="37FFF4" w:themeColor="accent4" w:themeTint="99"/>
        </w:tcBorders>
      </w:tcPr>
    </w:tblStylePr>
  </w:style>
  <w:style w:type="table" w:styleId="GridTable3-Accent5">
    <w:name w:val="Grid Table 3 Accent 5"/>
    <w:basedOn w:val="TableNormal"/>
    <w:uiPriority w:val="48"/>
    <w:semiHidden/>
    <w:rsid w:val="0022698D"/>
    <w:pPr>
      <w:spacing w:line="240" w:lineRule="auto"/>
    </w:pPr>
    <w:tblPr>
      <w:tblStyleRowBandSize w:val="1"/>
      <w:tblStyleColBandSize w:val="1"/>
      <w:tblBorders>
        <w:top w:val="single" w:sz="4" w:space="0" w:color="8E83B1" w:themeColor="accent5" w:themeTint="99"/>
        <w:left w:val="single" w:sz="4" w:space="0" w:color="8E83B1" w:themeColor="accent5" w:themeTint="99"/>
        <w:bottom w:val="single" w:sz="4" w:space="0" w:color="8E83B1" w:themeColor="accent5" w:themeTint="99"/>
        <w:right w:val="single" w:sz="4" w:space="0" w:color="8E83B1" w:themeColor="accent5" w:themeTint="99"/>
        <w:insideH w:val="single" w:sz="4" w:space="0" w:color="8E83B1" w:themeColor="accent5" w:themeTint="99"/>
        <w:insideV w:val="single" w:sz="4" w:space="0" w:color="8E83B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D5E5" w:themeFill="accent5" w:themeFillTint="33"/>
      </w:tcPr>
    </w:tblStylePr>
    <w:tblStylePr w:type="band1Horz">
      <w:tblPr/>
      <w:tcPr>
        <w:shd w:val="clear" w:color="auto" w:fill="D9D5E5" w:themeFill="accent5" w:themeFillTint="33"/>
      </w:tcPr>
    </w:tblStylePr>
    <w:tblStylePr w:type="neCell">
      <w:tblPr/>
      <w:tcPr>
        <w:tcBorders>
          <w:bottom w:val="single" w:sz="4" w:space="0" w:color="8E83B1" w:themeColor="accent5" w:themeTint="99"/>
        </w:tcBorders>
      </w:tcPr>
    </w:tblStylePr>
    <w:tblStylePr w:type="nwCell">
      <w:tblPr/>
      <w:tcPr>
        <w:tcBorders>
          <w:bottom w:val="single" w:sz="4" w:space="0" w:color="8E83B1" w:themeColor="accent5" w:themeTint="99"/>
        </w:tcBorders>
      </w:tcPr>
    </w:tblStylePr>
    <w:tblStylePr w:type="seCell">
      <w:tblPr/>
      <w:tcPr>
        <w:tcBorders>
          <w:top w:val="single" w:sz="4" w:space="0" w:color="8E83B1" w:themeColor="accent5" w:themeTint="99"/>
        </w:tcBorders>
      </w:tcPr>
    </w:tblStylePr>
    <w:tblStylePr w:type="swCell">
      <w:tblPr/>
      <w:tcPr>
        <w:tcBorders>
          <w:top w:val="single" w:sz="4" w:space="0" w:color="8E83B1" w:themeColor="accent5" w:themeTint="99"/>
        </w:tcBorders>
      </w:tcPr>
    </w:tblStylePr>
  </w:style>
  <w:style w:type="table" w:styleId="GridTable3-Accent6">
    <w:name w:val="Grid Table 3 Accent 6"/>
    <w:basedOn w:val="TableNormal"/>
    <w:uiPriority w:val="48"/>
    <w:semiHidden/>
    <w:rsid w:val="0022698D"/>
    <w:pPr>
      <w:spacing w:line="240" w:lineRule="auto"/>
    </w:pPr>
    <w:tblPr>
      <w:tblStyleRowBandSize w:val="1"/>
      <w:tblStyleColBandSize w:val="1"/>
      <w:tblBorders>
        <w:top w:val="single" w:sz="4" w:space="0" w:color="AEABBD" w:themeColor="accent6" w:themeTint="99"/>
        <w:left w:val="single" w:sz="4" w:space="0" w:color="AEABBD" w:themeColor="accent6" w:themeTint="99"/>
        <w:bottom w:val="single" w:sz="4" w:space="0" w:color="AEABBD" w:themeColor="accent6" w:themeTint="99"/>
        <w:right w:val="single" w:sz="4" w:space="0" w:color="AEABBD" w:themeColor="accent6" w:themeTint="99"/>
        <w:insideH w:val="single" w:sz="4" w:space="0" w:color="AEABBD" w:themeColor="accent6" w:themeTint="99"/>
        <w:insideV w:val="single" w:sz="4" w:space="0" w:color="AEABB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3E9" w:themeFill="accent6" w:themeFillTint="33"/>
      </w:tcPr>
    </w:tblStylePr>
    <w:tblStylePr w:type="band1Horz">
      <w:tblPr/>
      <w:tcPr>
        <w:shd w:val="clear" w:color="auto" w:fill="E4E3E9" w:themeFill="accent6" w:themeFillTint="33"/>
      </w:tcPr>
    </w:tblStylePr>
    <w:tblStylePr w:type="neCell">
      <w:tblPr/>
      <w:tcPr>
        <w:tcBorders>
          <w:bottom w:val="single" w:sz="4" w:space="0" w:color="AEABBD" w:themeColor="accent6" w:themeTint="99"/>
        </w:tcBorders>
      </w:tcPr>
    </w:tblStylePr>
    <w:tblStylePr w:type="nwCell">
      <w:tblPr/>
      <w:tcPr>
        <w:tcBorders>
          <w:bottom w:val="single" w:sz="4" w:space="0" w:color="AEABBD" w:themeColor="accent6" w:themeTint="99"/>
        </w:tcBorders>
      </w:tcPr>
    </w:tblStylePr>
    <w:tblStylePr w:type="seCell">
      <w:tblPr/>
      <w:tcPr>
        <w:tcBorders>
          <w:top w:val="single" w:sz="4" w:space="0" w:color="AEABBD" w:themeColor="accent6" w:themeTint="99"/>
        </w:tcBorders>
      </w:tcPr>
    </w:tblStylePr>
    <w:tblStylePr w:type="swCell">
      <w:tblPr/>
      <w:tcPr>
        <w:tcBorders>
          <w:top w:val="single" w:sz="4" w:space="0" w:color="AEABBD" w:themeColor="accent6" w:themeTint="99"/>
        </w:tcBorders>
      </w:tcPr>
    </w:tblStylePr>
  </w:style>
  <w:style w:type="table" w:styleId="GridTable4">
    <w:name w:val="Grid Table 4"/>
    <w:basedOn w:val="TableNormal"/>
    <w:uiPriority w:val="49"/>
    <w:semiHidden/>
    <w:rsid w:val="0022698D"/>
    <w:pPr>
      <w:spacing w:line="240" w:lineRule="auto"/>
    </w:pPr>
    <w:tblPr>
      <w:tblStyleRowBandSize w:val="1"/>
      <w:tblStyleColBandSize w:val="1"/>
      <w:tblBorders>
        <w:top w:val="single" w:sz="4" w:space="0" w:color="888583" w:themeColor="text1" w:themeTint="99"/>
        <w:left w:val="single" w:sz="4" w:space="0" w:color="888583" w:themeColor="text1" w:themeTint="99"/>
        <w:bottom w:val="single" w:sz="4" w:space="0" w:color="888583" w:themeColor="text1" w:themeTint="99"/>
        <w:right w:val="single" w:sz="4" w:space="0" w:color="888583" w:themeColor="text1" w:themeTint="99"/>
        <w:insideH w:val="single" w:sz="4" w:space="0" w:color="888583" w:themeColor="text1" w:themeTint="99"/>
        <w:insideV w:val="single" w:sz="4" w:space="0" w:color="888583" w:themeColor="text1" w:themeTint="99"/>
      </w:tblBorders>
    </w:tblPr>
    <w:tblStylePr w:type="firstRow">
      <w:rPr>
        <w:b/>
        <w:bCs/>
        <w:color w:val="FFFFFF" w:themeColor="background1"/>
      </w:rPr>
      <w:tblPr/>
      <w:tcPr>
        <w:tcBorders>
          <w:top w:val="single" w:sz="4" w:space="0" w:color="363534" w:themeColor="text1"/>
          <w:left w:val="single" w:sz="4" w:space="0" w:color="363534" w:themeColor="text1"/>
          <w:bottom w:val="single" w:sz="4" w:space="0" w:color="363534" w:themeColor="text1"/>
          <w:right w:val="single" w:sz="4" w:space="0" w:color="363534" w:themeColor="text1"/>
          <w:insideH w:val="nil"/>
          <w:insideV w:val="nil"/>
        </w:tcBorders>
        <w:shd w:val="clear" w:color="auto" w:fill="363534" w:themeFill="text1"/>
      </w:tcPr>
    </w:tblStylePr>
    <w:tblStylePr w:type="lastRow">
      <w:rPr>
        <w:b/>
        <w:bCs/>
      </w:rPr>
      <w:tblPr/>
      <w:tcPr>
        <w:tcBorders>
          <w:top w:val="double" w:sz="4" w:space="0" w:color="363534" w:themeColor="text1"/>
        </w:tcBorders>
      </w:tcPr>
    </w:tblStylePr>
    <w:tblStylePr w:type="firstCol">
      <w:rPr>
        <w:b/>
        <w:bCs/>
      </w:rPr>
    </w:tblStylePr>
    <w:tblStylePr w:type="lastCol">
      <w:rPr>
        <w:b/>
        <w:bCs/>
      </w:rPr>
    </w:tblStylePr>
    <w:tblStylePr w:type="band1Vert">
      <w:tblPr/>
      <w:tcPr>
        <w:shd w:val="clear" w:color="auto" w:fill="D7D6D5" w:themeFill="text1" w:themeFillTint="33"/>
      </w:tcPr>
    </w:tblStylePr>
    <w:tblStylePr w:type="band1Horz">
      <w:tblPr/>
      <w:tcPr>
        <w:shd w:val="clear" w:color="auto" w:fill="D7D6D5" w:themeFill="text1" w:themeFillTint="33"/>
      </w:tcPr>
    </w:tblStylePr>
  </w:style>
  <w:style w:type="table" w:styleId="GridTable4-Accent1">
    <w:name w:val="Grid Table 4 Accent 1"/>
    <w:basedOn w:val="TableNormal"/>
    <w:uiPriority w:val="49"/>
    <w:semiHidden/>
    <w:rsid w:val="0022698D"/>
    <w:pPr>
      <w:spacing w:line="240" w:lineRule="auto"/>
    </w:pPr>
    <w:tblPr>
      <w:tblStyleRowBandSize w:val="1"/>
      <w:tblStyleColBandSize w:val="1"/>
      <w:tblBorders>
        <w:top w:val="single" w:sz="4" w:space="0" w:color="5B3DC5" w:themeColor="accent1" w:themeTint="99"/>
        <w:left w:val="single" w:sz="4" w:space="0" w:color="5B3DC5" w:themeColor="accent1" w:themeTint="99"/>
        <w:bottom w:val="single" w:sz="4" w:space="0" w:color="5B3DC5" w:themeColor="accent1" w:themeTint="99"/>
        <w:right w:val="single" w:sz="4" w:space="0" w:color="5B3DC5" w:themeColor="accent1" w:themeTint="99"/>
        <w:insideH w:val="single" w:sz="4" w:space="0" w:color="5B3DC5" w:themeColor="accent1" w:themeTint="99"/>
        <w:insideV w:val="single" w:sz="4" w:space="0" w:color="5B3DC5" w:themeColor="accent1" w:themeTint="99"/>
      </w:tblBorders>
    </w:tblPr>
    <w:tblStylePr w:type="firstRow">
      <w:rPr>
        <w:b/>
        <w:bCs/>
        <w:color w:val="FFFFFF" w:themeColor="background1"/>
      </w:rPr>
      <w:tblPr/>
      <w:tcPr>
        <w:tcBorders>
          <w:top w:val="single" w:sz="4" w:space="0" w:color="201547" w:themeColor="accent1"/>
          <w:left w:val="single" w:sz="4" w:space="0" w:color="201547" w:themeColor="accent1"/>
          <w:bottom w:val="single" w:sz="4" w:space="0" w:color="201547" w:themeColor="accent1"/>
          <w:right w:val="single" w:sz="4" w:space="0" w:color="201547" w:themeColor="accent1"/>
          <w:insideH w:val="nil"/>
          <w:insideV w:val="nil"/>
        </w:tcBorders>
        <w:shd w:val="clear" w:color="auto" w:fill="201547" w:themeFill="accent1"/>
      </w:tcPr>
    </w:tblStylePr>
    <w:tblStylePr w:type="lastRow">
      <w:rPr>
        <w:b/>
        <w:bCs/>
      </w:rPr>
      <w:tblPr/>
      <w:tcPr>
        <w:tcBorders>
          <w:top w:val="double" w:sz="4" w:space="0" w:color="201547" w:themeColor="accent1"/>
        </w:tcBorders>
      </w:tcPr>
    </w:tblStylePr>
    <w:tblStylePr w:type="firstCol">
      <w:rPr>
        <w:b/>
        <w:bCs/>
      </w:rPr>
    </w:tblStylePr>
    <w:tblStylePr w:type="lastCol">
      <w:rPr>
        <w:b/>
        <w:bCs/>
      </w:rPr>
    </w:tblStylePr>
    <w:tblStylePr w:type="band1Vert">
      <w:tblPr/>
      <w:tcPr>
        <w:shd w:val="clear" w:color="auto" w:fill="C8BEEC" w:themeFill="accent1" w:themeFillTint="33"/>
      </w:tcPr>
    </w:tblStylePr>
    <w:tblStylePr w:type="band1Horz">
      <w:tblPr/>
      <w:tcPr>
        <w:shd w:val="clear" w:color="auto" w:fill="C8BEEC" w:themeFill="accent1" w:themeFillTint="33"/>
      </w:tcPr>
    </w:tblStylePr>
  </w:style>
  <w:style w:type="table" w:styleId="GridTable4-Accent2">
    <w:name w:val="Grid Table 4 Accent 2"/>
    <w:basedOn w:val="TableNormal"/>
    <w:uiPriority w:val="49"/>
    <w:semiHidden/>
    <w:rsid w:val="0022698D"/>
    <w:pPr>
      <w:spacing w:line="240" w:lineRule="auto"/>
    </w:pPr>
    <w:tblPr>
      <w:tblStyleRowBandSize w:val="1"/>
      <w:tblStyleColBandSize w:val="1"/>
      <w:tblBorders>
        <w:top w:val="single" w:sz="4" w:space="0" w:color="A3E3DF" w:themeColor="accent2" w:themeTint="99"/>
        <w:left w:val="single" w:sz="4" w:space="0" w:color="A3E3DF" w:themeColor="accent2" w:themeTint="99"/>
        <w:bottom w:val="single" w:sz="4" w:space="0" w:color="A3E3DF" w:themeColor="accent2" w:themeTint="99"/>
        <w:right w:val="single" w:sz="4" w:space="0" w:color="A3E3DF" w:themeColor="accent2" w:themeTint="99"/>
        <w:insideH w:val="single" w:sz="4" w:space="0" w:color="A3E3DF" w:themeColor="accent2" w:themeTint="99"/>
        <w:insideV w:val="single" w:sz="4" w:space="0" w:color="A3E3DF" w:themeColor="accent2" w:themeTint="99"/>
      </w:tblBorders>
    </w:tblPr>
    <w:tblStylePr w:type="firstRow">
      <w:rPr>
        <w:b/>
        <w:bCs/>
        <w:color w:val="FFFFFF" w:themeColor="background1"/>
      </w:rPr>
      <w:tblPr/>
      <w:tcPr>
        <w:tcBorders>
          <w:top w:val="single" w:sz="4" w:space="0" w:color="66D1CB" w:themeColor="accent2"/>
          <w:left w:val="single" w:sz="4" w:space="0" w:color="66D1CB" w:themeColor="accent2"/>
          <w:bottom w:val="single" w:sz="4" w:space="0" w:color="66D1CB" w:themeColor="accent2"/>
          <w:right w:val="single" w:sz="4" w:space="0" w:color="66D1CB" w:themeColor="accent2"/>
          <w:insideH w:val="nil"/>
          <w:insideV w:val="nil"/>
        </w:tcBorders>
        <w:shd w:val="clear" w:color="auto" w:fill="66D1CB" w:themeFill="accent2"/>
      </w:tcPr>
    </w:tblStylePr>
    <w:tblStylePr w:type="lastRow">
      <w:rPr>
        <w:b/>
        <w:bCs/>
      </w:rPr>
      <w:tblPr/>
      <w:tcPr>
        <w:tcBorders>
          <w:top w:val="double" w:sz="4" w:space="0" w:color="66D1CB" w:themeColor="accent2"/>
        </w:tcBorders>
      </w:tcPr>
    </w:tblStylePr>
    <w:tblStylePr w:type="firstCol">
      <w:rPr>
        <w:b/>
        <w:bCs/>
      </w:rPr>
    </w:tblStylePr>
    <w:tblStylePr w:type="lastCol">
      <w:rPr>
        <w:b/>
        <w:bCs/>
      </w:rPr>
    </w:tblStylePr>
    <w:tblStylePr w:type="band1Vert">
      <w:tblPr/>
      <w:tcPr>
        <w:shd w:val="clear" w:color="auto" w:fill="E0F5F4" w:themeFill="accent2" w:themeFillTint="33"/>
      </w:tcPr>
    </w:tblStylePr>
    <w:tblStylePr w:type="band1Horz">
      <w:tblPr/>
      <w:tcPr>
        <w:shd w:val="clear" w:color="auto" w:fill="E0F5F4" w:themeFill="accent2" w:themeFillTint="33"/>
      </w:tcPr>
    </w:tblStylePr>
  </w:style>
  <w:style w:type="table" w:styleId="GridTable4-Accent3">
    <w:name w:val="Grid Table 4 Accent 3"/>
    <w:basedOn w:val="TableNormal"/>
    <w:uiPriority w:val="49"/>
    <w:semiHidden/>
    <w:rsid w:val="0022698D"/>
    <w:pPr>
      <w:spacing w:line="240" w:lineRule="auto"/>
    </w:pPr>
    <w:tblPr>
      <w:tblStyleRowBandSize w:val="1"/>
      <w:tblStyleColBandSize w:val="1"/>
      <w:tblBorders>
        <w:top w:val="single" w:sz="4" w:space="0" w:color="C1ECEA" w:themeColor="accent3" w:themeTint="99"/>
        <w:left w:val="single" w:sz="4" w:space="0" w:color="C1ECEA" w:themeColor="accent3" w:themeTint="99"/>
        <w:bottom w:val="single" w:sz="4" w:space="0" w:color="C1ECEA" w:themeColor="accent3" w:themeTint="99"/>
        <w:right w:val="single" w:sz="4" w:space="0" w:color="C1ECEA" w:themeColor="accent3" w:themeTint="99"/>
        <w:insideH w:val="single" w:sz="4" w:space="0" w:color="C1ECEA" w:themeColor="accent3" w:themeTint="99"/>
        <w:insideV w:val="single" w:sz="4" w:space="0" w:color="C1ECEA" w:themeColor="accent3" w:themeTint="99"/>
      </w:tblBorders>
    </w:tblPr>
    <w:tblStylePr w:type="firstRow">
      <w:rPr>
        <w:b/>
        <w:bCs/>
        <w:color w:val="FFFFFF" w:themeColor="background1"/>
      </w:rPr>
      <w:tblPr/>
      <w:tcPr>
        <w:tcBorders>
          <w:top w:val="single" w:sz="4" w:space="0" w:color="99E0DD" w:themeColor="accent3"/>
          <w:left w:val="single" w:sz="4" w:space="0" w:color="99E0DD" w:themeColor="accent3"/>
          <w:bottom w:val="single" w:sz="4" w:space="0" w:color="99E0DD" w:themeColor="accent3"/>
          <w:right w:val="single" w:sz="4" w:space="0" w:color="99E0DD" w:themeColor="accent3"/>
          <w:insideH w:val="nil"/>
          <w:insideV w:val="nil"/>
        </w:tcBorders>
        <w:shd w:val="clear" w:color="auto" w:fill="99E0DD" w:themeFill="accent3"/>
      </w:tcPr>
    </w:tblStylePr>
    <w:tblStylePr w:type="lastRow">
      <w:rPr>
        <w:b/>
        <w:bCs/>
      </w:rPr>
      <w:tblPr/>
      <w:tcPr>
        <w:tcBorders>
          <w:top w:val="double" w:sz="4" w:space="0" w:color="99E0DD" w:themeColor="accent3"/>
        </w:tcBorders>
      </w:tcPr>
    </w:tblStylePr>
    <w:tblStylePr w:type="firstCol">
      <w:rPr>
        <w:b/>
        <w:bCs/>
      </w:rPr>
    </w:tblStylePr>
    <w:tblStylePr w:type="lastCol">
      <w:rPr>
        <w:b/>
        <w:bCs/>
      </w:rPr>
    </w:tblStylePr>
    <w:tblStylePr w:type="band1Vert">
      <w:tblPr/>
      <w:tcPr>
        <w:shd w:val="clear" w:color="auto" w:fill="EAF8F8" w:themeFill="accent3" w:themeFillTint="33"/>
      </w:tcPr>
    </w:tblStylePr>
    <w:tblStylePr w:type="band1Horz">
      <w:tblPr/>
      <w:tcPr>
        <w:shd w:val="clear" w:color="auto" w:fill="EAF8F8" w:themeFill="accent3" w:themeFillTint="33"/>
      </w:tcPr>
    </w:tblStylePr>
  </w:style>
  <w:style w:type="table" w:styleId="GridTable4-Accent4">
    <w:name w:val="Grid Table 4 Accent 4"/>
    <w:basedOn w:val="TableNormal"/>
    <w:uiPriority w:val="49"/>
    <w:semiHidden/>
    <w:rsid w:val="0022698D"/>
    <w:pPr>
      <w:spacing w:line="240" w:lineRule="auto"/>
    </w:pPr>
    <w:tblPr>
      <w:tblStyleRowBandSize w:val="1"/>
      <w:tblStyleColBandSize w:val="1"/>
      <w:tblBorders>
        <w:top w:val="single" w:sz="4" w:space="0" w:color="37FFF4" w:themeColor="accent4" w:themeTint="99"/>
        <w:left w:val="single" w:sz="4" w:space="0" w:color="37FFF4" w:themeColor="accent4" w:themeTint="99"/>
        <w:bottom w:val="single" w:sz="4" w:space="0" w:color="37FFF4" w:themeColor="accent4" w:themeTint="99"/>
        <w:right w:val="single" w:sz="4" w:space="0" w:color="37FFF4" w:themeColor="accent4" w:themeTint="99"/>
        <w:insideH w:val="single" w:sz="4" w:space="0" w:color="37FFF4" w:themeColor="accent4" w:themeTint="99"/>
        <w:insideV w:val="single" w:sz="4" w:space="0" w:color="37FFF4" w:themeColor="accent4" w:themeTint="99"/>
      </w:tblBorders>
    </w:tblPr>
    <w:tblStylePr w:type="firstRow">
      <w:rPr>
        <w:b/>
        <w:bCs/>
        <w:color w:val="FFFFFF" w:themeColor="background1"/>
      </w:rPr>
      <w:tblPr/>
      <w:tcPr>
        <w:tcBorders>
          <w:top w:val="single" w:sz="4" w:space="0" w:color="00B2A9" w:themeColor="accent4"/>
          <w:left w:val="single" w:sz="4" w:space="0" w:color="00B2A9" w:themeColor="accent4"/>
          <w:bottom w:val="single" w:sz="4" w:space="0" w:color="00B2A9" w:themeColor="accent4"/>
          <w:right w:val="single" w:sz="4" w:space="0" w:color="00B2A9" w:themeColor="accent4"/>
          <w:insideH w:val="nil"/>
          <w:insideV w:val="nil"/>
        </w:tcBorders>
        <w:shd w:val="clear" w:color="auto" w:fill="00B2A9" w:themeFill="accent4"/>
      </w:tcPr>
    </w:tblStylePr>
    <w:tblStylePr w:type="lastRow">
      <w:rPr>
        <w:b/>
        <w:bCs/>
      </w:rPr>
      <w:tblPr/>
      <w:tcPr>
        <w:tcBorders>
          <w:top w:val="double" w:sz="4" w:space="0" w:color="00B2A9" w:themeColor="accent4"/>
        </w:tcBorders>
      </w:tcPr>
    </w:tblStylePr>
    <w:tblStylePr w:type="firstCol">
      <w:rPr>
        <w:b/>
        <w:bCs/>
      </w:rPr>
    </w:tblStylePr>
    <w:tblStylePr w:type="lastCol">
      <w:rPr>
        <w:b/>
        <w:bCs/>
      </w:rPr>
    </w:tblStylePr>
    <w:tblStylePr w:type="band1Vert">
      <w:tblPr/>
      <w:tcPr>
        <w:shd w:val="clear" w:color="auto" w:fill="BCFFFB" w:themeFill="accent4" w:themeFillTint="33"/>
      </w:tcPr>
    </w:tblStylePr>
    <w:tblStylePr w:type="band1Horz">
      <w:tblPr/>
      <w:tcPr>
        <w:shd w:val="clear" w:color="auto" w:fill="BCFFFB" w:themeFill="accent4" w:themeFillTint="33"/>
      </w:tcPr>
    </w:tblStylePr>
  </w:style>
  <w:style w:type="table" w:styleId="GridTable4-Accent5">
    <w:name w:val="Grid Table 4 Accent 5"/>
    <w:basedOn w:val="TableNormal"/>
    <w:uiPriority w:val="49"/>
    <w:semiHidden/>
    <w:rsid w:val="0022698D"/>
    <w:pPr>
      <w:spacing w:line="240" w:lineRule="auto"/>
    </w:pPr>
    <w:tblPr>
      <w:tblStyleRowBandSize w:val="1"/>
      <w:tblStyleColBandSize w:val="1"/>
      <w:tblBorders>
        <w:top w:val="single" w:sz="4" w:space="0" w:color="8E83B1" w:themeColor="accent5" w:themeTint="99"/>
        <w:left w:val="single" w:sz="4" w:space="0" w:color="8E83B1" w:themeColor="accent5" w:themeTint="99"/>
        <w:bottom w:val="single" w:sz="4" w:space="0" w:color="8E83B1" w:themeColor="accent5" w:themeTint="99"/>
        <w:right w:val="single" w:sz="4" w:space="0" w:color="8E83B1" w:themeColor="accent5" w:themeTint="99"/>
        <w:insideH w:val="single" w:sz="4" w:space="0" w:color="8E83B1" w:themeColor="accent5" w:themeTint="99"/>
        <w:insideV w:val="single" w:sz="4" w:space="0" w:color="8E83B1" w:themeColor="accent5" w:themeTint="99"/>
      </w:tblBorders>
    </w:tblPr>
    <w:tblStylePr w:type="firstRow">
      <w:rPr>
        <w:b/>
        <w:bCs/>
        <w:color w:val="FFFFFF" w:themeColor="background1"/>
      </w:rPr>
      <w:tblPr/>
      <w:tcPr>
        <w:tcBorders>
          <w:top w:val="single" w:sz="4" w:space="0" w:color="4D446C" w:themeColor="accent5"/>
          <w:left w:val="single" w:sz="4" w:space="0" w:color="4D446C" w:themeColor="accent5"/>
          <w:bottom w:val="single" w:sz="4" w:space="0" w:color="4D446C" w:themeColor="accent5"/>
          <w:right w:val="single" w:sz="4" w:space="0" w:color="4D446C" w:themeColor="accent5"/>
          <w:insideH w:val="nil"/>
          <w:insideV w:val="nil"/>
        </w:tcBorders>
        <w:shd w:val="clear" w:color="auto" w:fill="4D446C" w:themeFill="accent5"/>
      </w:tcPr>
    </w:tblStylePr>
    <w:tblStylePr w:type="lastRow">
      <w:rPr>
        <w:b/>
        <w:bCs/>
      </w:rPr>
      <w:tblPr/>
      <w:tcPr>
        <w:tcBorders>
          <w:top w:val="double" w:sz="4" w:space="0" w:color="4D446C" w:themeColor="accent5"/>
        </w:tcBorders>
      </w:tcPr>
    </w:tblStylePr>
    <w:tblStylePr w:type="firstCol">
      <w:rPr>
        <w:b/>
        <w:bCs/>
      </w:rPr>
    </w:tblStylePr>
    <w:tblStylePr w:type="lastCol">
      <w:rPr>
        <w:b/>
        <w:bCs/>
      </w:rPr>
    </w:tblStylePr>
    <w:tblStylePr w:type="band1Vert">
      <w:tblPr/>
      <w:tcPr>
        <w:shd w:val="clear" w:color="auto" w:fill="D9D5E5" w:themeFill="accent5" w:themeFillTint="33"/>
      </w:tcPr>
    </w:tblStylePr>
    <w:tblStylePr w:type="band1Horz">
      <w:tblPr/>
      <w:tcPr>
        <w:shd w:val="clear" w:color="auto" w:fill="D9D5E5" w:themeFill="accent5" w:themeFillTint="33"/>
      </w:tcPr>
    </w:tblStylePr>
  </w:style>
  <w:style w:type="table" w:styleId="GridTable4-Accent6">
    <w:name w:val="Grid Table 4 Accent 6"/>
    <w:basedOn w:val="TableNormal"/>
    <w:uiPriority w:val="49"/>
    <w:semiHidden/>
    <w:rsid w:val="0022698D"/>
    <w:pPr>
      <w:spacing w:line="240" w:lineRule="auto"/>
    </w:pPr>
    <w:tblPr>
      <w:tblStyleRowBandSize w:val="1"/>
      <w:tblStyleColBandSize w:val="1"/>
      <w:tblBorders>
        <w:top w:val="single" w:sz="4" w:space="0" w:color="AEABBD" w:themeColor="accent6" w:themeTint="99"/>
        <w:left w:val="single" w:sz="4" w:space="0" w:color="AEABBD" w:themeColor="accent6" w:themeTint="99"/>
        <w:bottom w:val="single" w:sz="4" w:space="0" w:color="AEABBD" w:themeColor="accent6" w:themeTint="99"/>
        <w:right w:val="single" w:sz="4" w:space="0" w:color="AEABBD" w:themeColor="accent6" w:themeTint="99"/>
        <w:insideH w:val="single" w:sz="4" w:space="0" w:color="AEABBD" w:themeColor="accent6" w:themeTint="99"/>
        <w:insideV w:val="single" w:sz="4" w:space="0" w:color="AEABBD" w:themeColor="accent6" w:themeTint="99"/>
      </w:tblBorders>
    </w:tblPr>
    <w:tblStylePr w:type="firstRow">
      <w:rPr>
        <w:b/>
        <w:bCs/>
        <w:color w:val="FFFFFF" w:themeColor="background1"/>
      </w:rPr>
      <w:tblPr/>
      <w:tcPr>
        <w:tcBorders>
          <w:top w:val="single" w:sz="4" w:space="0" w:color="797391" w:themeColor="accent6"/>
          <w:left w:val="single" w:sz="4" w:space="0" w:color="797391" w:themeColor="accent6"/>
          <w:bottom w:val="single" w:sz="4" w:space="0" w:color="797391" w:themeColor="accent6"/>
          <w:right w:val="single" w:sz="4" w:space="0" w:color="797391" w:themeColor="accent6"/>
          <w:insideH w:val="nil"/>
          <w:insideV w:val="nil"/>
        </w:tcBorders>
        <w:shd w:val="clear" w:color="auto" w:fill="797391" w:themeFill="accent6"/>
      </w:tcPr>
    </w:tblStylePr>
    <w:tblStylePr w:type="lastRow">
      <w:rPr>
        <w:b/>
        <w:bCs/>
      </w:rPr>
      <w:tblPr/>
      <w:tcPr>
        <w:tcBorders>
          <w:top w:val="double" w:sz="4" w:space="0" w:color="797391" w:themeColor="accent6"/>
        </w:tcBorders>
      </w:tcPr>
    </w:tblStylePr>
    <w:tblStylePr w:type="firstCol">
      <w:rPr>
        <w:b/>
        <w:bCs/>
      </w:rPr>
    </w:tblStylePr>
    <w:tblStylePr w:type="lastCol">
      <w:rPr>
        <w:b/>
        <w:bCs/>
      </w:rPr>
    </w:tblStylePr>
    <w:tblStylePr w:type="band1Vert">
      <w:tblPr/>
      <w:tcPr>
        <w:shd w:val="clear" w:color="auto" w:fill="E4E3E9" w:themeFill="accent6" w:themeFillTint="33"/>
      </w:tcPr>
    </w:tblStylePr>
    <w:tblStylePr w:type="band1Horz">
      <w:tblPr/>
      <w:tcPr>
        <w:shd w:val="clear" w:color="auto" w:fill="E4E3E9" w:themeFill="accent6" w:themeFillTint="33"/>
      </w:tcPr>
    </w:tblStylePr>
  </w:style>
  <w:style w:type="table" w:styleId="GridTable5Dark">
    <w:name w:val="Grid Table 5 Dark"/>
    <w:basedOn w:val="TableNormal"/>
    <w:uiPriority w:val="50"/>
    <w:semiHidden/>
    <w:rsid w:val="0022698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D6D5"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63534"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63534"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63534"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63534" w:themeFill="text1"/>
      </w:tcPr>
    </w:tblStylePr>
    <w:tblStylePr w:type="band1Vert">
      <w:tblPr/>
      <w:tcPr>
        <w:shd w:val="clear" w:color="auto" w:fill="AFAEAC" w:themeFill="text1" w:themeFillTint="66"/>
      </w:tcPr>
    </w:tblStylePr>
    <w:tblStylePr w:type="band1Horz">
      <w:tblPr/>
      <w:tcPr>
        <w:shd w:val="clear" w:color="auto" w:fill="AFAEAC" w:themeFill="text1" w:themeFillTint="66"/>
      </w:tcPr>
    </w:tblStylePr>
  </w:style>
  <w:style w:type="table" w:styleId="GridTable5Dark-Accent1">
    <w:name w:val="Grid Table 5 Dark Accent 1"/>
    <w:basedOn w:val="TableNormal"/>
    <w:uiPriority w:val="50"/>
    <w:semiHidden/>
    <w:rsid w:val="0022698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8BEE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0154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0154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0154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01547" w:themeFill="accent1"/>
      </w:tcPr>
    </w:tblStylePr>
    <w:tblStylePr w:type="band1Vert">
      <w:tblPr/>
      <w:tcPr>
        <w:shd w:val="clear" w:color="auto" w:fill="917DD8" w:themeFill="accent1" w:themeFillTint="66"/>
      </w:tcPr>
    </w:tblStylePr>
    <w:tblStylePr w:type="band1Horz">
      <w:tblPr/>
      <w:tcPr>
        <w:shd w:val="clear" w:color="auto" w:fill="917DD8" w:themeFill="accent1" w:themeFillTint="66"/>
      </w:tcPr>
    </w:tblStylePr>
  </w:style>
  <w:style w:type="table" w:styleId="GridTable5Dark-Accent2">
    <w:name w:val="Grid Table 5 Dark Accent 2"/>
    <w:basedOn w:val="TableNormal"/>
    <w:uiPriority w:val="50"/>
    <w:semiHidden/>
    <w:rsid w:val="0022698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F5F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D1C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D1C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D1C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D1CB" w:themeFill="accent2"/>
      </w:tcPr>
    </w:tblStylePr>
    <w:tblStylePr w:type="band1Vert">
      <w:tblPr/>
      <w:tcPr>
        <w:shd w:val="clear" w:color="auto" w:fill="C1ECEA" w:themeFill="accent2" w:themeFillTint="66"/>
      </w:tcPr>
    </w:tblStylePr>
    <w:tblStylePr w:type="band1Horz">
      <w:tblPr/>
      <w:tcPr>
        <w:shd w:val="clear" w:color="auto" w:fill="C1ECEA" w:themeFill="accent2" w:themeFillTint="66"/>
      </w:tcPr>
    </w:tblStylePr>
  </w:style>
  <w:style w:type="table" w:styleId="GridTable5Dark-Accent3">
    <w:name w:val="Grid Table 5 Dark Accent 3"/>
    <w:basedOn w:val="TableNormal"/>
    <w:uiPriority w:val="50"/>
    <w:semiHidden/>
    <w:rsid w:val="0022698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8F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9E0D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9E0D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9E0D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9E0DD" w:themeFill="accent3"/>
      </w:tcPr>
    </w:tblStylePr>
    <w:tblStylePr w:type="band1Vert">
      <w:tblPr/>
      <w:tcPr>
        <w:shd w:val="clear" w:color="auto" w:fill="D6F2F1" w:themeFill="accent3" w:themeFillTint="66"/>
      </w:tcPr>
    </w:tblStylePr>
    <w:tblStylePr w:type="band1Horz">
      <w:tblPr/>
      <w:tcPr>
        <w:shd w:val="clear" w:color="auto" w:fill="D6F2F1" w:themeFill="accent3" w:themeFillTint="66"/>
      </w:tcPr>
    </w:tblStylePr>
  </w:style>
  <w:style w:type="table" w:styleId="GridTable5Dark-Accent4">
    <w:name w:val="Grid Table 5 Dark Accent 4"/>
    <w:basedOn w:val="TableNormal"/>
    <w:uiPriority w:val="50"/>
    <w:semiHidden/>
    <w:rsid w:val="0022698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FFF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2A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2A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2A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2A9" w:themeFill="accent4"/>
      </w:tcPr>
    </w:tblStylePr>
    <w:tblStylePr w:type="band1Vert">
      <w:tblPr/>
      <w:tcPr>
        <w:shd w:val="clear" w:color="auto" w:fill="7AFFF8" w:themeFill="accent4" w:themeFillTint="66"/>
      </w:tcPr>
    </w:tblStylePr>
    <w:tblStylePr w:type="band1Horz">
      <w:tblPr/>
      <w:tcPr>
        <w:shd w:val="clear" w:color="auto" w:fill="7AFFF8" w:themeFill="accent4" w:themeFillTint="66"/>
      </w:tcPr>
    </w:tblStylePr>
  </w:style>
  <w:style w:type="table" w:styleId="GridTable5Dark-Accent5">
    <w:name w:val="Grid Table 5 Dark Accent 5"/>
    <w:basedOn w:val="TableNormal"/>
    <w:uiPriority w:val="50"/>
    <w:semiHidden/>
    <w:rsid w:val="0022698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D5E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446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446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446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446C" w:themeFill="accent5"/>
      </w:tcPr>
    </w:tblStylePr>
    <w:tblStylePr w:type="band1Vert">
      <w:tblPr/>
      <w:tcPr>
        <w:shd w:val="clear" w:color="auto" w:fill="B3ADCB" w:themeFill="accent5" w:themeFillTint="66"/>
      </w:tcPr>
    </w:tblStylePr>
    <w:tblStylePr w:type="band1Horz">
      <w:tblPr/>
      <w:tcPr>
        <w:shd w:val="clear" w:color="auto" w:fill="B3ADCB" w:themeFill="accent5" w:themeFillTint="66"/>
      </w:tcPr>
    </w:tblStylePr>
  </w:style>
  <w:style w:type="table" w:styleId="GridTable5Dark-Accent6">
    <w:name w:val="Grid Table 5 Dark Accent 6"/>
    <w:basedOn w:val="TableNormal"/>
    <w:uiPriority w:val="50"/>
    <w:semiHidden/>
    <w:rsid w:val="0022698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3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9739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9739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9739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97391" w:themeFill="accent6"/>
      </w:tcPr>
    </w:tblStylePr>
    <w:tblStylePr w:type="band1Vert">
      <w:tblPr/>
      <w:tcPr>
        <w:shd w:val="clear" w:color="auto" w:fill="C9C7D3" w:themeFill="accent6" w:themeFillTint="66"/>
      </w:tcPr>
    </w:tblStylePr>
    <w:tblStylePr w:type="band1Horz">
      <w:tblPr/>
      <w:tcPr>
        <w:shd w:val="clear" w:color="auto" w:fill="C9C7D3" w:themeFill="accent6" w:themeFillTint="66"/>
      </w:tcPr>
    </w:tblStylePr>
  </w:style>
  <w:style w:type="table" w:styleId="GridTable6Colorful">
    <w:name w:val="Grid Table 6 Colorful"/>
    <w:basedOn w:val="TableNormal"/>
    <w:uiPriority w:val="51"/>
    <w:semiHidden/>
    <w:rsid w:val="0022698D"/>
    <w:pPr>
      <w:spacing w:line="240" w:lineRule="auto"/>
    </w:pPr>
    <w:tblPr>
      <w:tblStyleRowBandSize w:val="1"/>
      <w:tblStyleColBandSize w:val="1"/>
      <w:tblBorders>
        <w:top w:val="single" w:sz="4" w:space="0" w:color="888583" w:themeColor="text1" w:themeTint="99"/>
        <w:left w:val="single" w:sz="4" w:space="0" w:color="888583" w:themeColor="text1" w:themeTint="99"/>
        <w:bottom w:val="single" w:sz="4" w:space="0" w:color="888583" w:themeColor="text1" w:themeTint="99"/>
        <w:right w:val="single" w:sz="4" w:space="0" w:color="888583" w:themeColor="text1" w:themeTint="99"/>
        <w:insideH w:val="single" w:sz="4" w:space="0" w:color="888583" w:themeColor="text1" w:themeTint="99"/>
        <w:insideV w:val="single" w:sz="4" w:space="0" w:color="888583" w:themeColor="text1" w:themeTint="99"/>
      </w:tblBorders>
    </w:tblPr>
    <w:tblStylePr w:type="firstRow">
      <w:rPr>
        <w:b/>
        <w:bCs/>
      </w:rPr>
      <w:tblPr/>
      <w:tcPr>
        <w:tcBorders>
          <w:bottom w:val="single" w:sz="12" w:space="0" w:color="888583" w:themeColor="text1" w:themeTint="99"/>
        </w:tcBorders>
      </w:tcPr>
    </w:tblStylePr>
    <w:tblStylePr w:type="lastRow">
      <w:rPr>
        <w:b/>
        <w:bCs/>
      </w:rPr>
      <w:tblPr/>
      <w:tcPr>
        <w:tcBorders>
          <w:top w:val="double" w:sz="4" w:space="0" w:color="888583" w:themeColor="text1" w:themeTint="99"/>
        </w:tcBorders>
      </w:tcPr>
    </w:tblStylePr>
    <w:tblStylePr w:type="firstCol">
      <w:rPr>
        <w:b/>
        <w:bCs/>
      </w:rPr>
    </w:tblStylePr>
    <w:tblStylePr w:type="lastCol">
      <w:rPr>
        <w:b/>
        <w:bCs/>
      </w:rPr>
    </w:tblStylePr>
    <w:tblStylePr w:type="band1Vert">
      <w:tblPr/>
      <w:tcPr>
        <w:shd w:val="clear" w:color="auto" w:fill="D7D6D5" w:themeFill="text1" w:themeFillTint="33"/>
      </w:tcPr>
    </w:tblStylePr>
    <w:tblStylePr w:type="band1Horz">
      <w:tblPr/>
      <w:tcPr>
        <w:shd w:val="clear" w:color="auto" w:fill="D7D6D5" w:themeFill="text1" w:themeFillTint="33"/>
      </w:tcPr>
    </w:tblStylePr>
  </w:style>
  <w:style w:type="table" w:styleId="GridTable6Colorful-Accent1">
    <w:name w:val="Grid Table 6 Colorful Accent 1"/>
    <w:basedOn w:val="TableNormal"/>
    <w:uiPriority w:val="51"/>
    <w:semiHidden/>
    <w:rsid w:val="0022698D"/>
    <w:pPr>
      <w:spacing w:line="240" w:lineRule="auto"/>
    </w:pPr>
    <w:rPr>
      <w:color w:val="170F34" w:themeColor="accent1" w:themeShade="BF"/>
    </w:rPr>
    <w:tblPr>
      <w:tblStyleRowBandSize w:val="1"/>
      <w:tblStyleColBandSize w:val="1"/>
      <w:tblBorders>
        <w:top w:val="single" w:sz="4" w:space="0" w:color="5B3DC5" w:themeColor="accent1" w:themeTint="99"/>
        <w:left w:val="single" w:sz="4" w:space="0" w:color="5B3DC5" w:themeColor="accent1" w:themeTint="99"/>
        <w:bottom w:val="single" w:sz="4" w:space="0" w:color="5B3DC5" w:themeColor="accent1" w:themeTint="99"/>
        <w:right w:val="single" w:sz="4" w:space="0" w:color="5B3DC5" w:themeColor="accent1" w:themeTint="99"/>
        <w:insideH w:val="single" w:sz="4" w:space="0" w:color="5B3DC5" w:themeColor="accent1" w:themeTint="99"/>
        <w:insideV w:val="single" w:sz="4" w:space="0" w:color="5B3DC5" w:themeColor="accent1" w:themeTint="99"/>
      </w:tblBorders>
    </w:tblPr>
    <w:tblStylePr w:type="firstRow">
      <w:rPr>
        <w:b/>
        <w:bCs/>
      </w:rPr>
      <w:tblPr/>
      <w:tcPr>
        <w:tcBorders>
          <w:bottom w:val="single" w:sz="12" w:space="0" w:color="5B3DC5" w:themeColor="accent1" w:themeTint="99"/>
        </w:tcBorders>
      </w:tcPr>
    </w:tblStylePr>
    <w:tblStylePr w:type="lastRow">
      <w:rPr>
        <w:b/>
        <w:bCs/>
      </w:rPr>
      <w:tblPr/>
      <w:tcPr>
        <w:tcBorders>
          <w:top w:val="double" w:sz="4" w:space="0" w:color="5B3DC5" w:themeColor="accent1" w:themeTint="99"/>
        </w:tcBorders>
      </w:tcPr>
    </w:tblStylePr>
    <w:tblStylePr w:type="firstCol">
      <w:rPr>
        <w:b/>
        <w:bCs/>
      </w:rPr>
    </w:tblStylePr>
    <w:tblStylePr w:type="lastCol">
      <w:rPr>
        <w:b/>
        <w:bCs/>
      </w:rPr>
    </w:tblStylePr>
    <w:tblStylePr w:type="band1Vert">
      <w:tblPr/>
      <w:tcPr>
        <w:shd w:val="clear" w:color="auto" w:fill="C8BEEC" w:themeFill="accent1" w:themeFillTint="33"/>
      </w:tcPr>
    </w:tblStylePr>
    <w:tblStylePr w:type="band1Horz">
      <w:tblPr/>
      <w:tcPr>
        <w:shd w:val="clear" w:color="auto" w:fill="C8BEEC" w:themeFill="accent1" w:themeFillTint="33"/>
      </w:tcPr>
    </w:tblStylePr>
  </w:style>
  <w:style w:type="table" w:styleId="GridTable6Colorful-Accent2">
    <w:name w:val="Grid Table 6 Colorful Accent 2"/>
    <w:basedOn w:val="TableNormal"/>
    <w:uiPriority w:val="51"/>
    <w:semiHidden/>
    <w:rsid w:val="0022698D"/>
    <w:pPr>
      <w:spacing w:line="240" w:lineRule="auto"/>
    </w:pPr>
    <w:rPr>
      <w:color w:val="35B2AB" w:themeColor="accent2" w:themeShade="BF"/>
    </w:rPr>
    <w:tblPr>
      <w:tblStyleRowBandSize w:val="1"/>
      <w:tblStyleColBandSize w:val="1"/>
      <w:tblBorders>
        <w:top w:val="single" w:sz="4" w:space="0" w:color="A3E3DF" w:themeColor="accent2" w:themeTint="99"/>
        <w:left w:val="single" w:sz="4" w:space="0" w:color="A3E3DF" w:themeColor="accent2" w:themeTint="99"/>
        <w:bottom w:val="single" w:sz="4" w:space="0" w:color="A3E3DF" w:themeColor="accent2" w:themeTint="99"/>
        <w:right w:val="single" w:sz="4" w:space="0" w:color="A3E3DF" w:themeColor="accent2" w:themeTint="99"/>
        <w:insideH w:val="single" w:sz="4" w:space="0" w:color="A3E3DF" w:themeColor="accent2" w:themeTint="99"/>
        <w:insideV w:val="single" w:sz="4" w:space="0" w:color="A3E3DF" w:themeColor="accent2" w:themeTint="99"/>
      </w:tblBorders>
    </w:tblPr>
    <w:tblStylePr w:type="firstRow">
      <w:rPr>
        <w:b/>
        <w:bCs/>
      </w:rPr>
      <w:tblPr/>
      <w:tcPr>
        <w:tcBorders>
          <w:bottom w:val="single" w:sz="12" w:space="0" w:color="A3E3DF" w:themeColor="accent2" w:themeTint="99"/>
        </w:tcBorders>
      </w:tcPr>
    </w:tblStylePr>
    <w:tblStylePr w:type="lastRow">
      <w:rPr>
        <w:b/>
        <w:bCs/>
      </w:rPr>
      <w:tblPr/>
      <w:tcPr>
        <w:tcBorders>
          <w:top w:val="double" w:sz="4" w:space="0" w:color="A3E3DF" w:themeColor="accent2" w:themeTint="99"/>
        </w:tcBorders>
      </w:tcPr>
    </w:tblStylePr>
    <w:tblStylePr w:type="firstCol">
      <w:rPr>
        <w:b/>
        <w:bCs/>
      </w:rPr>
    </w:tblStylePr>
    <w:tblStylePr w:type="lastCol">
      <w:rPr>
        <w:b/>
        <w:bCs/>
      </w:rPr>
    </w:tblStylePr>
    <w:tblStylePr w:type="band1Vert">
      <w:tblPr/>
      <w:tcPr>
        <w:shd w:val="clear" w:color="auto" w:fill="E0F5F4" w:themeFill="accent2" w:themeFillTint="33"/>
      </w:tcPr>
    </w:tblStylePr>
    <w:tblStylePr w:type="band1Horz">
      <w:tblPr/>
      <w:tcPr>
        <w:shd w:val="clear" w:color="auto" w:fill="E0F5F4" w:themeFill="accent2" w:themeFillTint="33"/>
      </w:tcPr>
    </w:tblStylePr>
  </w:style>
  <w:style w:type="table" w:styleId="GridTable6Colorful-Accent3">
    <w:name w:val="Grid Table 6 Colorful Accent 3"/>
    <w:basedOn w:val="TableNormal"/>
    <w:uiPriority w:val="51"/>
    <w:semiHidden/>
    <w:rsid w:val="0022698D"/>
    <w:pPr>
      <w:spacing w:line="240" w:lineRule="auto"/>
    </w:pPr>
    <w:rPr>
      <w:color w:val="50CAC4" w:themeColor="accent3" w:themeShade="BF"/>
    </w:rPr>
    <w:tblPr>
      <w:tblStyleRowBandSize w:val="1"/>
      <w:tblStyleColBandSize w:val="1"/>
      <w:tblBorders>
        <w:top w:val="single" w:sz="4" w:space="0" w:color="C1ECEA" w:themeColor="accent3" w:themeTint="99"/>
        <w:left w:val="single" w:sz="4" w:space="0" w:color="C1ECEA" w:themeColor="accent3" w:themeTint="99"/>
        <w:bottom w:val="single" w:sz="4" w:space="0" w:color="C1ECEA" w:themeColor="accent3" w:themeTint="99"/>
        <w:right w:val="single" w:sz="4" w:space="0" w:color="C1ECEA" w:themeColor="accent3" w:themeTint="99"/>
        <w:insideH w:val="single" w:sz="4" w:space="0" w:color="C1ECEA" w:themeColor="accent3" w:themeTint="99"/>
        <w:insideV w:val="single" w:sz="4" w:space="0" w:color="C1ECEA" w:themeColor="accent3" w:themeTint="99"/>
      </w:tblBorders>
    </w:tblPr>
    <w:tblStylePr w:type="firstRow">
      <w:rPr>
        <w:b/>
        <w:bCs/>
      </w:rPr>
      <w:tblPr/>
      <w:tcPr>
        <w:tcBorders>
          <w:bottom w:val="single" w:sz="12" w:space="0" w:color="C1ECEA" w:themeColor="accent3" w:themeTint="99"/>
        </w:tcBorders>
      </w:tcPr>
    </w:tblStylePr>
    <w:tblStylePr w:type="lastRow">
      <w:rPr>
        <w:b/>
        <w:bCs/>
      </w:rPr>
      <w:tblPr/>
      <w:tcPr>
        <w:tcBorders>
          <w:top w:val="double" w:sz="4" w:space="0" w:color="C1ECEA" w:themeColor="accent3" w:themeTint="99"/>
        </w:tcBorders>
      </w:tcPr>
    </w:tblStylePr>
    <w:tblStylePr w:type="firstCol">
      <w:rPr>
        <w:b/>
        <w:bCs/>
      </w:rPr>
    </w:tblStylePr>
    <w:tblStylePr w:type="lastCol">
      <w:rPr>
        <w:b/>
        <w:bCs/>
      </w:rPr>
    </w:tblStylePr>
    <w:tblStylePr w:type="band1Vert">
      <w:tblPr/>
      <w:tcPr>
        <w:shd w:val="clear" w:color="auto" w:fill="EAF8F8" w:themeFill="accent3" w:themeFillTint="33"/>
      </w:tcPr>
    </w:tblStylePr>
    <w:tblStylePr w:type="band1Horz">
      <w:tblPr/>
      <w:tcPr>
        <w:shd w:val="clear" w:color="auto" w:fill="EAF8F8" w:themeFill="accent3" w:themeFillTint="33"/>
      </w:tcPr>
    </w:tblStylePr>
  </w:style>
  <w:style w:type="table" w:styleId="GridTable6Colorful-Accent4">
    <w:name w:val="Grid Table 6 Colorful Accent 4"/>
    <w:basedOn w:val="TableNormal"/>
    <w:uiPriority w:val="51"/>
    <w:semiHidden/>
    <w:rsid w:val="0022698D"/>
    <w:pPr>
      <w:spacing w:line="240" w:lineRule="auto"/>
    </w:pPr>
    <w:rPr>
      <w:color w:val="00857E" w:themeColor="accent4" w:themeShade="BF"/>
    </w:rPr>
    <w:tblPr>
      <w:tblStyleRowBandSize w:val="1"/>
      <w:tblStyleColBandSize w:val="1"/>
      <w:tblBorders>
        <w:top w:val="single" w:sz="4" w:space="0" w:color="37FFF4" w:themeColor="accent4" w:themeTint="99"/>
        <w:left w:val="single" w:sz="4" w:space="0" w:color="37FFF4" w:themeColor="accent4" w:themeTint="99"/>
        <w:bottom w:val="single" w:sz="4" w:space="0" w:color="37FFF4" w:themeColor="accent4" w:themeTint="99"/>
        <w:right w:val="single" w:sz="4" w:space="0" w:color="37FFF4" w:themeColor="accent4" w:themeTint="99"/>
        <w:insideH w:val="single" w:sz="4" w:space="0" w:color="37FFF4" w:themeColor="accent4" w:themeTint="99"/>
        <w:insideV w:val="single" w:sz="4" w:space="0" w:color="37FFF4" w:themeColor="accent4" w:themeTint="99"/>
      </w:tblBorders>
    </w:tblPr>
    <w:tblStylePr w:type="firstRow">
      <w:rPr>
        <w:b/>
        <w:bCs/>
      </w:rPr>
      <w:tblPr/>
      <w:tcPr>
        <w:tcBorders>
          <w:bottom w:val="single" w:sz="12" w:space="0" w:color="37FFF4" w:themeColor="accent4" w:themeTint="99"/>
        </w:tcBorders>
      </w:tcPr>
    </w:tblStylePr>
    <w:tblStylePr w:type="lastRow">
      <w:rPr>
        <w:b/>
        <w:bCs/>
      </w:rPr>
      <w:tblPr/>
      <w:tcPr>
        <w:tcBorders>
          <w:top w:val="double" w:sz="4" w:space="0" w:color="37FFF4" w:themeColor="accent4" w:themeTint="99"/>
        </w:tcBorders>
      </w:tcPr>
    </w:tblStylePr>
    <w:tblStylePr w:type="firstCol">
      <w:rPr>
        <w:b/>
        <w:bCs/>
      </w:rPr>
    </w:tblStylePr>
    <w:tblStylePr w:type="lastCol">
      <w:rPr>
        <w:b/>
        <w:bCs/>
      </w:rPr>
    </w:tblStylePr>
    <w:tblStylePr w:type="band1Vert">
      <w:tblPr/>
      <w:tcPr>
        <w:shd w:val="clear" w:color="auto" w:fill="BCFFFB" w:themeFill="accent4" w:themeFillTint="33"/>
      </w:tcPr>
    </w:tblStylePr>
    <w:tblStylePr w:type="band1Horz">
      <w:tblPr/>
      <w:tcPr>
        <w:shd w:val="clear" w:color="auto" w:fill="BCFFFB" w:themeFill="accent4" w:themeFillTint="33"/>
      </w:tcPr>
    </w:tblStylePr>
  </w:style>
  <w:style w:type="table" w:styleId="GridTable6Colorful-Accent5">
    <w:name w:val="Grid Table 6 Colorful Accent 5"/>
    <w:basedOn w:val="TableNormal"/>
    <w:uiPriority w:val="51"/>
    <w:semiHidden/>
    <w:rsid w:val="0022698D"/>
    <w:pPr>
      <w:spacing w:line="240" w:lineRule="auto"/>
    </w:pPr>
    <w:rPr>
      <w:color w:val="393350" w:themeColor="accent5" w:themeShade="BF"/>
    </w:rPr>
    <w:tblPr>
      <w:tblStyleRowBandSize w:val="1"/>
      <w:tblStyleColBandSize w:val="1"/>
      <w:tblBorders>
        <w:top w:val="single" w:sz="4" w:space="0" w:color="8E83B1" w:themeColor="accent5" w:themeTint="99"/>
        <w:left w:val="single" w:sz="4" w:space="0" w:color="8E83B1" w:themeColor="accent5" w:themeTint="99"/>
        <w:bottom w:val="single" w:sz="4" w:space="0" w:color="8E83B1" w:themeColor="accent5" w:themeTint="99"/>
        <w:right w:val="single" w:sz="4" w:space="0" w:color="8E83B1" w:themeColor="accent5" w:themeTint="99"/>
        <w:insideH w:val="single" w:sz="4" w:space="0" w:color="8E83B1" w:themeColor="accent5" w:themeTint="99"/>
        <w:insideV w:val="single" w:sz="4" w:space="0" w:color="8E83B1" w:themeColor="accent5" w:themeTint="99"/>
      </w:tblBorders>
    </w:tblPr>
    <w:tblStylePr w:type="firstRow">
      <w:rPr>
        <w:b/>
        <w:bCs/>
      </w:rPr>
      <w:tblPr/>
      <w:tcPr>
        <w:tcBorders>
          <w:bottom w:val="single" w:sz="12" w:space="0" w:color="8E83B1" w:themeColor="accent5" w:themeTint="99"/>
        </w:tcBorders>
      </w:tcPr>
    </w:tblStylePr>
    <w:tblStylePr w:type="lastRow">
      <w:rPr>
        <w:b/>
        <w:bCs/>
      </w:rPr>
      <w:tblPr/>
      <w:tcPr>
        <w:tcBorders>
          <w:top w:val="double" w:sz="4" w:space="0" w:color="8E83B1" w:themeColor="accent5" w:themeTint="99"/>
        </w:tcBorders>
      </w:tcPr>
    </w:tblStylePr>
    <w:tblStylePr w:type="firstCol">
      <w:rPr>
        <w:b/>
        <w:bCs/>
      </w:rPr>
    </w:tblStylePr>
    <w:tblStylePr w:type="lastCol">
      <w:rPr>
        <w:b/>
        <w:bCs/>
      </w:rPr>
    </w:tblStylePr>
    <w:tblStylePr w:type="band1Vert">
      <w:tblPr/>
      <w:tcPr>
        <w:shd w:val="clear" w:color="auto" w:fill="D9D5E5" w:themeFill="accent5" w:themeFillTint="33"/>
      </w:tcPr>
    </w:tblStylePr>
    <w:tblStylePr w:type="band1Horz">
      <w:tblPr/>
      <w:tcPr>
        <w:shd w:val="clear" w:color="auto" w:fill="D9D5E5" w:themeFill="accent5" w:themeFillTint="33"/>
      </w:tcPr>
    </w:tblStylePr>
  </w:style>
  <w:style w:type="table" w:styleId="GridTable6Colorful-Accent6">
    <w:name w:val="Grid Table 6 Colorful Accent 6"/>
    <w:basedOn w:val="TableNormal"/>
    <w:uiPriority w:val="51"/>
    <w:semiHidden/>
    <w:rsid w:val="0022698D"/>
    <w:pPr>
      <w:spacing w:line="240" w:lineRule="auto"/>
    </w:pPr>
    <w:rPr>
      <w:color w:val="5A556C" w:themeColor="accent6" w:themeShade="BF"/>
    </w:rPr>
    <w:tblPr>
      <w:tblStyleRowBandSize w:val="1"/>
      <w:tblStyleColBandSize w:val="1"/>
      <w:tblBorders>
        <w:top w:val="single" w:sz="4" w:space="0" w:color="AEABBD" w:themeColor="accent6" w:themeTint="99"/>
        <w:left w:val="single" w:sz="4" w:space="0" w:color="AEABBD" w:themeColor="accent6" w:themeTint="99"/>
        <w:bottom w:val="single" w:sz="4" w:space="0" w:color="AEABBD" w:themeColor="accent6" w:themeTint="99"/>
        <w:right w:val="single" w:sz="4" w:space="0" w:color="AEABBD" w:themeColor="accent6" w:themeTint="99"/>
        <w:insideH w:val="single" w:sz="4" w:space="0" w:color="AEABBD" w:themeColor="accent6" w:themeTint="99"/>
        <w:insideV w:val="single" w:sz="4" w:space="0" w:color="AEABBD" w:themeColor="accent6" w:themeTint="99"/>
      </w:tblBorders>
    </w:tblPr>
    <w:tblStylePr w:type="firstRow">
      <w:rPr>
        <w:b/>
        <w:bCs/>
      </w:rPr>
      <w:tblPr/>
      <w:tcPr>
        <w:tcBorders>
          <w:bottom w:val="single" w:sz="12" w:space="0" w:color="AEABBD" w:themeColor="accent6" w:themeTint="99"/>
        </w:tcBorders>
      </w:tcPr>
    </w:tblStylePr>
    <w:tblStylePr w:type="lastRow">
      <w:rPr>
        <w:b/>
        <w:bCs/>
      </w:rPr>
      <w:tblPr/>
      <w:tcPr>
        <w:tcBorders>
          <w:top w:val="double" w:sz="4" w:space="0" w:color="AEABBD" w:themeColor="accent6" w:themeTint="99"/>
        </w:tcBorders>
      </w:tcPr>
    </w:tblStylePr>
    <w:tblStylePr w:type="firstCol">
      <w:rPr>
        <w:b/>
        <w:bCs/>
      </w:rPr>
    </w:tblStylePr>
    <w:tblStylePr w:type="lastCol">
      <w:rPr>
        <w:b/>
        <w:bCs/>
      </w:rPr>
    </w:tblStylePr>
    <w:tblStylePr w:type="band1Vert">
      <w:tblPr/>
      <w:tcPr>
        <w:shd w:val="clear" w:color="auto" w:fill="E4E3E9" w:themeFill="accent6" w:themeFillTint="33"/>
      </w:tcPr>
    </w:tblStylePr>
    <w:tblStylePr w:type="band1Horz">
      <w:tblPr/>
      <w:tcPr>
        <w:shd w:val="clear" w:color="auto" w:fill="E4E3E9" w:themeFill="accent6" w:themeFillTint="33"/>
      </w:tcPr>
    </w:tblStylePr>
  </w:style>
  <w:style w:type="table" w:styleId="GridTable7Colorful">
    <w:name w:val="Grid Table 7 Colorful"/>
    <w:basedOn w:val="TableNormal"/>
    <w:uiPriority w:val="52"/>
    <w:semiHidden/>
    <w:rsid w:val="0022698D"/>
    <w:pPr>
      <w:spacing w:line="240" w:lineRule="auto"/>
    </w:pPr>
    <w:tblPr>
      <w:tblStyleRowBandSize w:val="1"/>
      <w:tblStyleColBandSize w:val="1"/>
      <w:tblBorders>
        <w:top w:val="single" w:sz="4" w:space="0" w:color="888583" w:themeColor="text1" w:themeTint="99"/>
        <w:left w:val="single" w:sz="4" w:space="0" w:color="888583" w:themeColor="text1" w:themeTint="99"/>
        <w:bottom w:val="single" w:sz="4" w:space="0" w:color="888583" w:themeColor="text1" w:themeTint="99"/>
        <w:right w:val="single" w:sz="4" w:space="0" w:color="888583" w:themeColor="text1" w:themeTint="99"/>
        <w:insideH w:val="single" w:sz="4" w:space="0" w:color="888583" w:themeColor="text1" w:themeTint="99"/>
        <w:insideV w:val="single" w:sz="4" w:space="0" w:color="888583"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D6D5" w:themeFill="text1" w:themeFillTint="33"/>
      </w:tcPr>
    </w:tblStylePr>
    <w:tblStylePr w:type="band1Horz">
      <w:tblPr/>
      <w:tcPr>
        <w:shd w:val="clear" w:color="auto" w:fill="D7D6D5" w:themeFill="text1" w:themeFillTint="33"/>
      </w:tcPr>
    </w:tblStylePr>
    <w:tblStylePr w:type="neCell">
      <w:tblPr/>
      <w:tcPr>
        <w:tcBorders>
          <w:bottom w:val="single" w:sz="4" w:space="0" w:color="888583" w:themeColor="text1" w:themeTint="99"/>
        </w:tcBorders>
      </w:tcPr>
    </w:tblStylePr>
    <w:tblStylePr w:type="nwCell">
      <w:tblPr/>
      <w:tcPr>
        <w:tcBorders>
          <w:bottom w:val="single" w:sz="4" w:space="0" w:color="888583" w:themeColor="text1" w:themeTint="99"/>
        </w:tcBorders>
      </w:tcPr>
    </w:tblStylePr>
    <w:tblStylePr w:type="seCell">
      <w:tblPr/>
      <w:tcPr>
        <w:tcBorders>
          <w:top w:val="single" w:sz="4" w:space="0" w:color="888583" w:themeColor="text1" w:themeTint="99"/>
        </w:tcBorders>
      </w:tcPr>
    </w:tblStylePr>
    <w:tblStylePr w:type="swCell">
      <w:tblPr/>
      <w:tcPr>
        <w:tcBorders>
          <w:top w:val="single" w:sz="4" w:space="0" w:color="888583" w:themeColor="text1" w:themeTint="99"/>
        </w:tcBorders>
      </w:tcPr>
    </w:tblStylePr>
  </w:style>
  <w:style w:type="table" w:styleId="GridTable7Colorful-Accent1">
    <w:name w:val="Grid Table 7 Colorful Accent 1"/>
    <w:basedOn w:val="TableNormal"/>
    <w:uiPriority w:val="52"/>
    <w:semiHidden/>
    <w:rsid w:val="0022698D"/>
    <w:pPr>
      <w:spacing w:line="240" w:lineRule="auto"/>
    </w:pPr>
    <w:rPr>
      <w:color w:val="170F34" w:themeColor="accent1" w:themeShade="BF"/>
    </w:rPr>
    <w:tblPr>
      <w:tblStyleRowBandSize w:val="1"/>
      <w:tblStyleColBandSize w:val="1"/>
      <w:tblBorders>
        <w:top w:val="single" w:sz="4" w:space="0" w:color="5B3DC5" w:themeColor="accent1" w:themeTint="99"/>
        <w:left w:val="single" w:sz="4" w:space="0" w:color="5B3DC5" w:themeColor="accent1" w:themeTint="99"/>
        <w:bottom w:val="single" w:sz="4" w:space="0" w:color="5B3DC5" w:themeColor="accent1" w:themeTint="99"/>
        <w:right w:val="single" w:sz="4" w:space="0" w:color="5B3DC5" w:themeColor="accent1" w:themeTint="99"/>
        <w:insideH w:val="single" w:sz="4" w:space="0" w:color="5B3DC5" w:themeColor="accent1" w:themeTint="99"/>
        <w:insideV w:val="single" w:sz="4" w:space="0" w:color="5B3DC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8BEEC" w:themeFill="accent1" w:themeFillTint="33"/>
      </w:tcPr>
    </w:tblStylePr>
    <w:tblStylePr w:type="band1Horz">
      <w:tblPr/>
      <w:tcPr>
        <w:shd w:val="clear" w:color="auto" w:fill="C8BEEC" w:themeFill="accent1" w:themeFillTint="33"/>
      </w:tcPr>
    </w:tblStylePr>
    <w:tblStylePr w:type="neCell">
      <w:tblPr/>
      <w:tcPr>
        <w:tcBorders>
          <w:bottom w:val="single" w:sz="4" w:space="0" w:color="5B3DC5" w:themeColor="accent1" w:themeTint="99"/>
        </w:tcBorders>
      </w:tcPr>
    </w:tblStylePr>
    <w:tblStylePr w:type="nwCell">
      <w:tblPr/>
      <w:tcPr>
        <w:tcBorders>
          <w:bottom w:val="single" w:sz="4" w:space="0" w:color="5B3DC5" w:themeColor="accent1" w:themeTint="99"/>
        </w:tcBorders>
      </w:tcPr>
    </w:tblStylePr>
    <w:tblStylePr w:type="seCell">
      <w:tblPr/>
      <w:tcPr>
        <w:tcBorders>
          <w:top w:val="single" w:sz="4" w:space="0" w:color="5B3DC5" w:themeColor="accent1" w:themeTint="99"/>
        </w:tcBorders>
      </w:tcPr>
    </w:tblStylePr>
    <w:tblStylePr w:type="swCell">
      <w:tblPr/>
      <w:tcPr>
        <w:tcBorders>
          <w:top w:val="single" w:sz="4" w:space="0" w:color="5B3DC5" w:themeColor="accent1" w:themeTint="99"/>
        </w:tcBorders>
      </w:tcPr>
    </w:tblStylePr>
  </w:style>
  <w:style w:type="table" w:styleId="GridTable7Colorful-Accent2">
    <w:name w:val="Grid Table 7 Colorful Accent 2"/>
    <w:basedOn w:val="TableNormal"/>
    <w:uiPriority w:val="52"/>
    <w:semiHidden/>
    <w:rsid w:val="0022698D"/>
    <w:pPr>
      <w:spacing w:line="240" w:lineRule="auto"/>
    </w:pPr>
    <w:rPr>
      <w:color w:val="35B2AB" w:themeColor="accent2" w:themeShade="BF"/>
    </w:rPr>
    <w:tblPr>
      <w:tblStyleRowBandSize w:val="1"/>
      <w:tblStyleColBandSize w:val="1"/>
      <w:tblBorders>
        <w:top w:val="single" w:sz="4" w:space="0" w:color="A3E3DF" w:themeColor="accent2" w:themeTint="99"/>
        <w:left w:val="single" w:sz="4" w:space="0" w:color="A3E3DF" w:themeColor="accent2" w:themeTint="99"/>
        <w:bottom w:val="single" w:sz="4" w:space="0" w:color="A3E3DF" w:themeColor="accent2" w:themeTint="99"/>
        <w:right w:val="single" w:sz="4" w:space="0" w:color="A3E3DF" w:themeColor="accent2" w:themeTint="99"/>
        <w:insideH w:val="single" w:sz="4" w:space="0" w:color="A3E3DF" w:themeColor="accent2" w:themeTint="99"/>
        <w:insideV w:val="single" w:sz="4" w:space="0" w:color="A3E3D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5F4" w:themeFill="accent2" w:themeFillTint="33"/>
      </w:tcPr>
    </w:tblStylePr>
    <w:tblStylePr w:type="band1Horz">
      <w:tblPr/>
      <w:tcPr>
        <w:shd w:val="clear" w:color="auto" w:fill="E0F5F4" w:themeFill="accent2" w:themeFillTint="33"/>
      </w:tcPr>
    </w:tblStylePr>
    <w:tblStylePr w:type="neCell">
      <w:tblPr/>
      <w:tcPr>
        <w:tcBorders>
          <w:bottom w:val="single" w:sz="4" w:space="0" w:color="A3E3DF" w:themeColor="accent2" w:themeTint="99"/>
        </w:tcBorders>
      </w:tcPr>
    </w:tblStylePr>
    <w:tblStylePr w:type="nwCell">
      <w:tblPr/>
      <w:tcPr>
        <w:tcBorders>
          <w:bottom w:val="single" w:sz="4" w:space="0" w:color="A3E3DF" w:themeColor="accent2" w:themeTint="99"/>
        </w:tcBorders>
      </w:tcPr>
    </w:tblStylePr>
    <w:tblStylePr w:type="seCell">
      <w:tblPr/>
      <w:tcPr>
        <w:tcBorders>
          <w:top w:val="single" w:sz="4" w:space="0" w:color="A3E3DF" w:themeColor="accent2" w:themeTint="99"/>
        </w:tcBorders>
      </w:tcPr>
    </w:tblStylePr>
    <w:tblStylePr w:type="swCell">
      <w:tblPr/>
      <w:tcPr>
        <w:tcBorders>
          <w:top w:val="single" w:sz="4" w:space="0" w:color="A3E3DF" w:themeColor="accent2" w:themeTint="99"/>
        </w:tcBorders>
      </w:tcPr>
    </w:tblStylePr>
  </w:style>
  <w:style w:type="table" w:styleId="GridTable7Colorful-Accent3">
    <w:name w:val="Grid Table 7 Colorful Accent 3"/>
    <w:basedOn w:val="TableNormal"/>
    <w:uiPriority w:val="52"/>
    <w:semiHidden/>
    <w:rsid w:val="0022698D"/>
    <w:pPr>
      <w:spacing w:line="240" w:lineRule="auto"/>
    </w:pPr>
    <w:rPr>
      <w:color w:val="50CAC4" w:themeColor="accent3" w:themeShade="BF"/>
    </w:rPr>
    <w:tblPr>
      <w:tblStyleRowBandSize w:val="1"/>
      <w:tblStyleColBandSize w:val="1"/>
      <w:tblBorders>
        <w:top w:val="single" w:sz="4" w:space="0" w:color="C1ECEA" w:themeColor="accent3" w:themeTint="99"/>
        <w:left w:val="single" w:sz="4" w:space="0" w:color="C1ECEA" w:themeColor="accent3" w:themeTint="99"/>
        <w:bottom w:val="single" w:sz="4" w:space="0" w:color="C1ECEA" w:themeColor="accent3" w:themeTint="99"/>
        <w:right w:val="single" w:sz="4" w:space="0" w:color="C1ECEA" w:themeColor="accent3" w:themeTint="99"/>
        <w:insideH w:val="single" w:sz="4" w:space="0" w:color="C1ECEA" w:themeColor="accent3" w:themeTint="99"/>
        <w:insideV w:val="single" w:sz="4" w:space="0" w:color="C1ECE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8F8" w:themeFill="accent3" w:themeFillTint="33"/>
      </w:tcPr>
    </w:tblStylePr>
    <w:tblStylePr w:type="band1Horz">
      <w:tblPr/>
      <w:tcPr>
        <w:shd w:val="clear" w:color="auto" w:fill="EAF8F8" w:themeFill="accent3" w:themeFillTint="33"/>
      </w:tcPr>
    </w:tblStylePr>
    <w:tblStylePr w:type="neCell">
      <w:tblPr/>
      <w:tcPr>
        <w:tcBorders>
          <w:bottom w:val="single" w:sz="4" w:space="0" w:color="C1ECEA" w:themeColor="accent3" w:themeTint="99"/>
        </w:tcBorders>
      </w:tcPr>
    </w:tblStylePr>
    <w:tblStylePr w:type="nwCell">
      <w:tblPr/>
      <w:tcPr>
        <w:tcBorders>
          <w:bottom w:val="single" w:sz="4" w:space="0" w:color="C1ECEA" w:themeColor="accent3" w:themeTint="99"/>
        </w:tcBorders>
      </w:tcPr>
    </w:tblStylePr>
    <w:tblStylePr w:type="seCell">
      <w:tblPr/>
      <w:tcPr>
        <w:tcBorders>
          <w:top w:val="single" w:sz="4" w:space="0" w:color="C1ECEA" w:themeColor="accent3" w:themeTint="99"/>
        </w:tcBorders>
      </w:tcPr>
    </w:tblStylePr>
    <w:tblStylePr w:type="swCell">
      <w:tblPr/>
      <w:tcPr>
        <w:tcBorders>
          <w:top w:val="single" w:sz="4" w:space="0" w:color="C1ECEA" w:themeColor="accent3" w:themeTint="99"/>
        </w:tcBorders>
      </w:tcPr>
    </w:tblStylePr>
  </w:style>
  <w:style w:type="table" w:styleId="GridTable7Colorful-Accent4">
    <w:name w:val="Grid Table 7 Colorful Accent 4"/>
    <w:basedOn w:val="TableNormal"/>
    <w:uiPriority w:val="52"/>
    <w:semiHidden/>
    <w:rsid w:val="0022698D"/>
    <w:pPr>
      <w:spacing w:line="240" w:lineRule="auto"/>
    </w:pPr>
    <w:rPr>
      <w:color w:val="00857E" w:themeColor="accent4" w:themeShade="BF"/>
    </w:rPr>
    <w:tblPr>
      <w:tblStyleRowBandSize w:val="1"/>
      <w:tblStyleColBandSize w:val="1"/>
      <w:tblBorders>
        <w:top w:val="single" w:sz="4" w:space="0" w:color="37FFF4" w:themeColor="accent4" w:themeTint="99"/>
        <w:left w:val="single" w:sz="4" w:space="0" w:color="37FFF4" w:themeColor="accent4" w:themeTint="99"/>
        <w:bottom w:val="single" w:sz="4" w:space="0" w:color="37FFF4" w:themeColor="accent4" w:themeTint="99"/>
        <w:right w:val="single" w:sz="4" w:space="0" w:color="37FFF4" w:themeColor="accent4" w:themeTint="99"/>
        <w:insideH w:val="single" w:sz="4" w:space="0" w:color="37FFF4" w:themeColor="accent4" w:themeTint="99"/>
        <w:insideV w:val="single" w:sz="4" w:space="0" w:color="37FFF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FB" w:themeFill="accent4" w:themeFillTint="33"/>
      </w:tcPr>
    </w:tblStylePr>
    <w:tblStylePr w:type="band1Horz">
      <w:tblPr/>
      <w:tcPr>
        <w:shd w:val="clear" w:color="auto" w:fill="BCFFFB" w:themeFill="accent4" w:themeFillTint="33"/>
      </w:tcPr>
    </w:tblStylePr>
    <w:tblStylePr w:type="neCell">
      <w:tblPr/>
      <w:tcPr>
        <w:tcBorders>
          <w:bottom w:val="single" w:sz="4" w:space="0" w:color="37FFF4" w:themeColor="accent4" w:themeTint="99"/>
        </w:tcBorders>
      </w:tcPr>
    </w:tblStylePr>
    <w:tblStylePr w:type="nwCell">
      <w:tblPr/>
      <w:tcPr>
        <w:tcBorders>
          <w:bottom w:val="single" w:sz="4" w:space="0" w:color="37FFF4" w:themeColor="accent4" w:themeTint="99"/>
        </w:tcBorders>
      </w:tcPr>
    </w:tblStylePr>
    <w:tblStylePr w:type="seCell">
      <w:tblPr/>
      <w:tcPr>
        <w:tcBorders>
          <w:top w:val="single" w:sz="4" w:space="0" w:color="37FFF4" w:themeColor="accent4" w:themeTint="99"/>
        </w:tcBorders>
      </w:tcPr>
    </w:tblStylePr>
    <w:tblStylePr w:type="swCell">
      <w:tblPr/>
      <w:tcPr>
        <w:tcBorders>
          <w:top w:val="single" w:sz="4" w:space="0" w:color="37FFF4" w:themeColor="accent4" w:themeTint="99"/>
        </w:tcBorders>
      </w:tcPr>
    </w:tblStylePr>
  </w:style>
  <w:style w:type="table" w:styleId="GridTable7Colorful-Accent5">
    <w:name w:val="Grid Table 7 Colorful Accent 5"/>
    <w:basedOn w:val="TableNormal"/>
    <w:uiPriority w:val="52"/>
    <w:semiHidden/>
    <w:rsid w:val="0022698D"/>
    <w:pPr>
      <w:spacing w:line="240" w:lineRule="auto"/>
    </w:pPr>
    <w:rPr>
      <w:color w:val="393350" w:themeColor="accent5" w:themeShade="BF"/>
    </w:rPr>
    <w:tblPr>
      <w:tblStyleRowBandSize w:val="1"/>
      <w:tblStyleColBandSize w:val="1"/>
      <w:tblBorders>
        <w:top w:val="single" w:sz="4" w:space="0" w:color="8E83B1" w:themeColor="accent5" w:themeTint="99"/>
        <w:left w:val="single" w:sz="4" w:space="0" w:color="8E83B1" w:themeColor="accent5" w:themeTint="99"/>
        <w:bottom w:val="single" w:sz="4" w:space="0" w:color="8E83B1" w:themeColor="accent5" w:themeTint="99"/>
        <w:right w:val="single" w:sz="4" w:space="0" w:color="8E83B1" w:themeColor="accent5" w:themeTint="99"/>
        <w:insideH w:val="single" w:sz="4" w:space="0" w:color="8E83B1" w:themeColor="accent5" w:themeTint="99"/>
        <w:insideV w:val="single" w:sz="4" w:space="0" w:color="8E83B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D5E5" w:themeFill="accent5" w:themeFillTint="33"/>
      </w:tcPr>
    </w:tblStylePr>
    <w:tblStylePr w:type="band1Horz">
      <w:tblPr/>
      <w:tcPr>
        <w:shd w:val="clear" w:color="auto" w:fill="D9D5E5" w:themeFill="accent5" w:themeFillTint="33"/>
      </w:tcPr>
    </w:tblStylePr>
    <w:tblStylePr w:type="neCell">
      <w:tblPr/>
      <w:tcPr>
        <w:tcBorders>
          <w:bottom w:val="single" w:sz="4" w:space="0" w:color="8E83B1" w:themeColor="accent5" w:themeTint="99"/>
        </w:tcBorders>
      </w:tcPr>
    </w:tblStylePr>
    <w:tblStylePr w:type="nwCell">
      <w:tblPr/>
      <w:tcPr>
        <w:tcBorders>
          <w:bottom w:val="single" w:sz="4" w:space="0" w:color="8E83B1" w:themeColor="accent5" w:themeTint="99"/>
        </w:tcBorders>
      </w:tcPr>
    </w:tblStylePr>
    <w:tblStylePr w:type="seCell">
      <w:tblPr/>
      <w:tcPr>
        <w:tcBorders>
          <w:top w:val="single" w:sz="4" w:space="0" w:color="8E83B1" w:themeColor="accent5" w:themeTint="99"/>
        </w:tcBorders>
      </w:tcPr>
    </w:tblStylePr>
    <w:tblStylePr w:type="swCell">
      <w:tblPr/>
      <w:tcPr>
        <w:tcBorders>
          <w:top w:val="single" w:sz="4" w:space="0" w:color="8E83B1" w:themeColor="accent5" w:themeTint="99"/>
        </w:tcBorders>
      </w:tcPr>
    </w:tblStylePr>
  </w:style>
  <w:style w:type="table" w:styleId="GridTable7Colorful-Accent6">
    <w:name w:val="Grid Table 7 Colorful Accent 6"/>
    <w:basedOn w:val="TableNormal"/>
    <w:uiPriority w:val="52"/>
    <w:semiHidden/>
    <w:rsid w:val="0022698D"/>
    <w:pPr>
      <w:spacing w:line="240" w:lineRule="auto"/>
    </w:pPr>
    <w:rPr>
      <w:color w:val="5A556C" w:themeColor="accent6" w:themeShade="BF"/>
    </w:rPr>
    <w:tblPr>
      <w:tblStyleRowBandSize w:val="1"/>
      <w:tblStyleColBandSize w:val="1"/>
      <w:tblBorders>
        <w:top w:val="single" w:sz="4" w:space="0" w:color="AEABBD" w:themeColor="accent6" w:themeTint="99"/>
        <w:left w:val="single" w:sz="4" w:space="0" w:color="AEABBD" w:themeColor="accent6" w:themeTint="99"/>
        <w:bottom w:val="single" w:sz="4" w:space="0" w:color="AEABBD" w:themeColor="accent6" w:themeTint="99"/>
        <w:right w:val="single" w:sz="4" w:space="0" w:color="AEABBD" w:themeColor="accent6" w:themeTint="99"/>
        <w:insideH w:val="single" w:sz="4" w:space="0" w:color="AEABBD" w:themeColor="accent6" w:themeTint="99"/>
        <w:insideV w:val="single" w:sz="4" w:space="0" w:color="AEABB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3E9" w:themeFill="accent6" w:themeFillTint="33"/>
      </w:tcPr>
    </w:tblStylePr>
    <w:tblStylePr w:type="band1Horz">
      <w:tblPr/>
      <w:tcPr>
        <w:shd w:val="clear" w:color="auto" w:fill="E4E3E9" w:themeFill="accent6" w:themeFillTint="33"/>
      </w:tcPr>
    </w:tblStylePr>
    <w:tblStylePr w:type="neCell">
      <w:tblPr/>
      <w:tcPr>
        <w:tcBorders>
          <w:bottom w:val="single" w:sz="4" w:space="0" w:color="AEABBD" w:themeColor="accent6" w:themeTint="99"/>
        </w:tcBorders>
      </w:tcPr>
    </w:tblStylePr>
    <w:tblStylePr w:type="nwCell">
      <w:tblPr/>
      <w:tcPr>
        <w:tcBorders>
          <w:bottom w:val="single" w:sz="4" w:space="0" w:color="AEABBD" w:themeColor="accent6" w:themeTint="99"/>
        </w:tcBorders>
      </w:tcPr>
    </w:tblStylePr>
    <w:tblStylePr w:type="seCell">
      <w:tblPr/>
      <w:tcPr>
        <w:tcBorders>
          <w:top w:val="single" w:sz="4" w:space="0" w:color="AEABBD" w:themeColor="accent6" w:themeTint="99"/>
        </w:tcBorders>
      </w:tcPr>
    </w:tblStylePr>
    <w:tblStylePr w:type="swCell">
      <w:tblPr/>
      <w:tcPr>
        <w:tcBorders>
          <w:top w:val="single" w:sz="4" w:space="0" w:color="AEABBD" w:themeColor="accent6" w:themeTint="99"/>
        </w:tcBorders>
      </w:tcPr>
    </w:tblStylePr>
  </w:style>
  <w:style w:type="table" w:styleId="LightGrid">
    <w:name w:val="Light Grid"/>
    <w:basedOn w:val="TableNormal"/>
    <w:uiPriority w:val="62"/>
    <w:semiHidden/>
    <w:rsid w:val="0022698D"/>
    <w:pPr>
      <w:spacing w:line="240" w:lineRule="auto"/>
    </w:pPr>
    <w:tblPr>
      <w:tblStyleRowBandSize w:val="1"/>
      <w:tblStyleColBandSize w:val="1"/>
      <w:tblBorders>
        <w:top w:val="single" w:sz="8" w:space="0" w:color="363534" w:themeColor="text1"/>
        <w:left w:val="single" w:sz="8" w:space="0" w:color="363534" w:themeColor="text1"/>
        <w:bottom w:val="single" w:sz="8" w:space="0" w:color="363534" w:themeColor="text1"/>
        <w:right w:val="single" w:sz="8" w:space="0" w:color="363534" w:themeColor="text1"/>
        <w:insideH w:val="single" w:sz="8" w:space="0" w:color="363534" w:themeColor="text1"/>
        <w:insideV w:val="single" w:sz="8" w:space="0" w:color="363534"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63534" w:themeColor="text1"/>
          <w:left w:val="single" w:sz="8" w:space="0" w:color="363534" w:themeColor="text1"/>
          <w:bottom w:val="single" w:sz="18" w:space="0" w:color="363534" w:themeColor="text1"/>
          <w:right w:val="single" w:sz="8" w:space="0" w:color="363534" w:themeColor="text1"/>
          <w:insideH w:val="nil"/>
          <w:insideV w:val="single" w:sz="8" w:space="0" w:color="363534"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63534" w:themeColor="text1"/>
          <w:left w:val="single" w:sz="8" w:space="0" w:color="363534" w:themeColor="text1"/>
          <w:bottom w:val="single" w:sz="8" w:space="0" w:color="363534" w:themeColor="text1"/>
          <w:right w:val="single" w:sz="8" w:space="0" w:color="363534" w:themeColor="text1"/>
          <w:insideH w:val="nil"/>
          <w:insideV w:val="single" w:sz="8" w:space="0" w:color="363534"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63534" w:themeColor="text1"/>
          <w:left w:val="single" w:sz="8" w:space="0" w:color="363534" w:themeColor="text1"/>
          <w:bottom w:val="single" w:sz="8" w:space="0" w:color="363534" w:themeColor="text1"/>
          <w:right w:val="single" w:sz="8" w:space="0" w:color="363534" w:themeColor="text1"/>
        </w:tcBorders>
      </w:tcPr>
    </w:tblStylePr>
    <w:tblStylePr w:type="band1Vert">
      <w:tblPr/>
      <w:tcPr>
        <w:tcBorders>
          <w:top w:val="single" w:sz="8" w:space="0" w:color="363534" w:themeColor="text1"/>
          <w:left w:val="single" w:sz="8" w:space="0" w:color="363534" w:themeColor="text1"/>
          <w:bottom w:val="single" w:sz="8" w:space="0" w:color="363534" w:themeColor="text1"/>
          <w:right w:val="single" w:sz="8" w:space="0" w:color="363534" w:themeColor="text1"/>
        </w:tcBorders>
        <w:shd w:val="clear" w:color="auto" w:fill="CECCCC" w:themeFill="text1" w:themeFillTint="3F"/>
      </w:tcPr>
    </w:tblStylePr>
    <w:tblStylePr w:type="band1Horz">
      <w:tblPr/>
      <w:tcPr>
        <w:tcBorders>
          <w:top w:val="single" w:sz="8" w:space="0" w:color="363534" w:themeColor="text1"/>
          <w:left w:val="single" w:sz="8" w:space="0" w:color="363534" w:themeColor="text1"/>
          <w:bottom w:val="single" w:sz="8" w:space="0" w:color="363534" w:themeColor="text1"/>
          <w:right w:val="single" w:sz="8" w:space="0" w:color="363534" w:themeColor="text1"/>
          <w:insideV w:val="single" w:sz="8" w:space="0" w:color="363534" w:themeColor="text1"/>
        </w:tcBorders>
        <w:shd w:val="clear" w:color="auto" w:fill="CECCCC" w:themeFill="text1" w:themeFillTint="3F"/>
      </w:tcPr>
    </w:tblStylePr>
    <w:tblStylePr w:type="band2Horz">
      <w:tblPr/>
      <w:tcPr>
        <w:tcBorders>
          <w:top w:val="single" w:sz="8" w:space="0" w:color="363534" w:themeColor="text1"/>
          <w:left w:val="single" w:sz="8" w:space="0" w:color="363534" w:themeColor="text1"/>
          <w:bottom w:val="single" w:sz="8" w:space="0" w:color="363534" w:themeColor="text1"/>
          <w:right w:val="single" w:sz="8" w:space="0" w:color="363534" w:themeColor="text1"/>
          <w:insideV w:val="single" w:sz="8" w:space="0" w:color="363534" w:themeColor="text1"/>
        </w:tcBorders>
      </w:tcPr>
    </w:tblStylePr>
  </w:style>
  <w:style w:type="table" w:styleId="LightGrid-Accent1">
    <w:name w:val="Light Grid Accent 1"/>
    <w:basedOn w:val="TableNormal"/>
    <w:uiPriority w:val="62"/>
    <w:semiHidden/>
    <w:rsid w:val="0022698D"/>
    <w:pPr>
      <w:spacing w:line="240" w:lineRule="auto"/>
    </w:pPr>
    <w:tblPr>
      <w:tblStyleRowBandSize w:val="1"/>
      <w:tblStyleColBandSize w:val="1"/>
      <w:tblBorders>
        <w:top w:val="single" w:sz="8" w:space="0" w:color="201547" w:themeColor="accent1"/>
        <w:left w:val="single" w:sz="8" w:space="0" w:color="201547" w:themeColor="accent1"/>
        <w:bottom w:val="single" w:sz="8" w:space="0" w:color="201547" w:themeColor="accent1"/>
        <w:right w:val="single" w:sz="8" w:space="0" w:color="201547" w:themeColor="accent1"/>
        <w:insideH w:val="single" w:sz="8" w:space="0" w:color="201547" w:themeColor="accent1"/>
        <w:insideV w:val="single" w:sz="8" w:space="0" w:color="20154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01547" w:themeColor="accent1"/>
          <w:left w:val="single" w:sz="8" w:space="0" w:color="201547" w:themeColor="accent1"/>
          <w:bottom w:val="single" w:sz="18" w:space="0" w:color="201547" w:themeColor="accent1"/>
          <w:right w:val="single" w:sz="8" w:space="0" w:color="201547" w:themeColor="accent1"/>
          <w:insideH w:val="nil"/>
          <w:insideV w:val="single" w:sz="8" w:space="0" w:color="20154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01547" w:themeColor="accent1"/>
          <w:left w:val="single" w:sz="8" w:space="0" w:color="201547" w:themeColor="accent1"/>
          <w:bottom w:val="single" w:sz="8" w:space="0" w:color="201547" w:themeColor="accent1"/>
          <w:right w:val="single" w:sz="8" w:space="0" w:color="201547" w:themeColor="accent1"/>
          <w:insideH w:val="nil"/>
          <w:insideV w:val="single" w:sz="8" w:space="0" w:color="20154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01547" w:themeColor="accent1"/>
          <w:left w:val="single" w:sz="8" w:space="0" w:color="201547" w:themeColor="accent1"/>
          <w:bottom w:val="single" w:sz="8" w:space="0" w:color="201547" w:themeColor="accent1"/>
          <w:right w:val="single" w:sz="8" w:space="0" w:color="201547" w:themeColor="accent1"/>
        </w:tcBorders>
      </w:tcPr>
    </w:tblStylePr>
    <w:tblStylePr w:type="band1Vert">
      <w:tblPr/>
      <w:tcPr>
        <w:tcBorders>
          <w:top w:val="single" w:sz="8" w:space="0" w:color="201547" w:themeColor="accent1"/>
          <w:left w:val="single" w:sz="8" w:space="0" w:color="201547" w:themeColor="accent1"/>
          <w:bottom w:val="single" w:sz="8" w:space="0" w:color="201547" w:themeColor="accent1"/>
          <w:right w:val="single" w:sz="8" w:space="0" w:color="201547" w:themeColor="accent1"/>
        </w:tcBorders>
        <w:shd w:val="clear" w:color="auto" w:fill="BBAFE7" w:themeFill="accent1" w:themeFillTint="3F"/>
      </w:tcPr>
    </w:tblStylePr>
    <w:tblStylePr w:type="band1Horz">
      <w:tblPr/>
      <w:tcPr>
        <w:tcBorders>
          <w:top w:val="single" w:sz="8" w:space="0" w:color="201547" w:themeColor="accent1"/>
          <w:left w:val="single" w:sz="8" w:space="0" w:color="201547" w:themeColor="accent1"/>
          <w:bottom w:val="single" w:sz="8" w:space="0" w:color="201547" w:themeColor="accent1"/>
          <w:right w:val="single" w:sz="8" w:space="0" w:color="201547" w:themeColor="accent1"/>
          <w:insideV w:val="single" w:sz="8" w:space="0" w:color="201547" w:themeColor="accent1"/>
        </w:tcBorders>
        <w:shd w:val="clear" w:color="auto" w:fill="BBAFE7" w:themeFill="accent1" w:themeFillTint="3F"/>
      </w:tcPr>
    </w:tblStylePr>
    <w:tblStylePr w:type="band2Horz">
      <w:tblPr/>
      <w:tcPr>
        <w:tcBorders>
          <w:top w:val="single" w:sz="8" w:space="0" w:color="201547" w:themeColor="accent1"/>
          <w:left w:val="single" w:sz="8" w:space="0" w:color="201547" w:themeColor="accent1"/>
          <w:bottom w:val="single" w:sz="8" w:space="0" w:color="201547" w:themeColor="accent1"/>
          <w:right w:val="single" w:sz="8" w:space="0" w:color="201547" w:themeColor="accent1"/>
          <w:insideV w:val="single" w:sz="8" w:space="0" w:color="201547" w:themeColor="accent1"/>
        </w:tcBorders>
      </w:tcPr>
    </w:tblStylePr>
  </w:style>
  <w:style w:type="table" w:styleId="LightGrid-Accent2">
    <w:name w:val="Light Grid Accent 2"/>
    <w:basedOn w:val="TableNormal"/>
    <w:uiPriority w:val="62"/>
    <w:semiHidden/>
    <w:rsid w:val="0022698D"/>
    <w:pPr>
      <w:spacing w:line="240" w:lineRule="auto"/>
    </w:pPr>
    <w:tblPr>
      <w:tblStyleRowBandSize w:val="1"/>
      <w:tblStyleColBandSize w:val="1"/>
      <w:tblBorders>
        <w:top w:val="single" w:sz="8" w:space="0" w:color="66D1CB" w:themeColor="accent2"/>
        <w:left w:val="single" w:sz="8" w:space="0" w:color="66D1CB" w:themeColor="accent2"/>
        <w:bottom w:val="single" w:sz="8" w:space="0" w:color="66D1CB" w:themeColor="accent2"/>
        <w:right w:val="single" w:sz="8" w:space="0" w:color="66D1CB" w:themeColor="accent2"/>
        <w:insideH w:val="single" w:sz="8" w:space="0" w:color="66D1CB" w:themeColor="accent2"/>
        <w:insideV w:val="single" w:sz="8" w:space="0" w:color="66D1C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D1CB" w:themeColor="accent2"/>
          <w:left w:val="single" w:sz="8" w:space="0" w:color="66D1CB" w:themeColor="accent2"/>
          <w:bottom w:val="single" w:sz="18" w:space="0" w:color="66D1CB" w:themeColor="accent2"/>
          <w:right w:val="single" w:sz="8" w:space="0" w:color="66D1CB" w:themeColor="accent2"/>
          <w:insideH w:val="nil"/>
          <w:insideV w:val="single" w:sz="8" w:space="0" w:color="66D1C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D1CB" w:themeColor="accent2"/>
          <w:left w:val="single" w:sz="8" w:space="0" w:color="66D1CB" w:themeColor="accent2"/>
          <w:bottom w:val="single" w:sz="8" w:space="0" w:color="66D1CB" w:themeColor="accent2"/>
          <w:right w:val="single" w:sz="8" w:space="0" w:color="66D1CB" w:themeColor="accent2"/>
          <w:insideH w:val="nil"/>
          <w:insideV w:val="single" w:sz="8" w:space="0" w:color="66D1C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D1CB" w:themeColor="accent2"/>
          <w:left w:val="single" w:sz="8" w:space="0" w:color="66D1CB" w:themeColor="accent2"/>
          <w:bottom w:val="single" w:sz="8" w:space="0" w:color="66D1CB" w:themeColor="accent2"/>
          <w:right w:val="single" w:sz="8" w:space="0" w:color="66D1CB" w:themeColor="accent2"/>
        </w:tcBorders>
      </w:tcPr>
    </w:tblStylePr>
    <w:tblStylePr w:type="band1Vert">
      <w:tblPr/>
      <w:tcPr>
        <w:tcBorders>
          <w:top w:val="single" w:sz="8" w:space="0" w:color="66D1CB" w:themeColor="accent2"/>
          <w:left w:val="single" w:sz="8" w:space="0" w:color="66D1CB" w:themeColor="accent2"/>
          <w:bottom w:val="single" w:sz="8" w:space="0" w:color="66D1CB" w:themeColor="accent2"/>
          <w:right w:val="single" w:sz="8" w:space="0" w:color="66D1CB" w:themeColor="accent2"/>
        </w:tcBorders>
        <w:shd w:val="clear" w:color="auto" w:fill="D9F3F2" w:themeFill="accent2" w:themeFillTint="3F"/>
      </w:tcPr>
    </w:tblStylePr>
    <w:tblStylePr w:type="band1Horz">
      <w:tblPr/>
      <w:tcPr>
        <w:tcBorders>
          <w:top w:val="single" w:sz="8" w:space="0" w:color="66D1CB" w:themeColor="accent2"/>
          <w:left w:val="single" w:sz="8" w:space="0" w:color="66D1CB" w:themeColor="accent2"/>
          <w:bottom w:val="single" w:sz="8" w:space="0" w:color="66D1CB" w:themeColor="accent2"/>
          <w:right w:val="single" w:sz="8" w:space="0" w:color="66D1CB" w:themeColor="accent2"/>
          <w:insideV w:val="single" w:sz="8" w:space="0" w:color="66D1CB" w:themeColor="accent2"/>
        </w:tcBorders>
        <w:shd w:val="clear" w:color="auto" w:fill="D9F3F2" w:themeFill="accent2" w:themeFillTint="3F"/>
      </w:tcPr>
    </w:tblStylePr>
    <w:tblStylePr w:type="band2Horz">
      <w:tblPr/>
      <w:tcPr>
        <w:tcBorders>
          <w:top w:val="single" w:sz="8" w:space="0" w:color="66D1CB" w:themeColor="accent2"/>
          <w:left w:val="single" w:sz="8" w:space="0" w:color="66D1CB" w:themeColor="accent2"/>
          <w:bottom w:val="single" w:sz="8" w:space="0" w:color="66D1CB" w:themeColor="accent2"/>
          <w:right w:val="single" w:sz="8" w:space="0" w:color="66D1CB" w:themeColor="accent2"/>
          <w:insideV w:val="single" w:sz="8" w:space="0" w:color="66D1CB" w:themeColor="accent2"/>
        </w:tcBorders>
      </w:tcPr>
    </w:tblStylePr>
  </w:style>
  <w:style w:type="table" w:styleId="LightGrid-Accent3">
    <w:name w:val="Light Grid Accent 3"/>
    <w:basedOn w:val="TableNormal"/>
    <w:uiPriority w:val="62"/>
    <w:semiHidden/>
    <w:rsid w:val="0022698D"/>
    <w:pPr>
      <w:spacing w:line="240" w:lineRule="auto"/>
    </w:pPr>
    <w:tblPr>
      <w:tblStyleRowBandSize w:val="1"/>
      <w:tblStyleColBandSize w:val="1"/>
      <w:tblBorders>
        <w:top w:val="single" w:sz="8" w:space="0" w:color="99E0DD" w:themeColor="accent3"/>
        <w:left w:val="single" w:sz="8" w:space="0" w:color="99E0DD" w:themeColor="accent3"/>
        <w:bottom w:val="single" w:sz="8" w:space="0" w:color="99E0DD" w:themeColor="accent3"/>
        <w:right w:val="single" w:sz="8" w:space="0" w:color="99E0DD" w:themeColor="accent3"/>
        <w:insideH w:val="single" w:sz="8" w:space="0" w:color="99E0DD" w:themeColor="accent3"/>
        <w:insideV w:val="single" w:sz="8" w:space="0" w:color="99E0D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9E0DD" w:themeColor="accent3"/>
          <w:left w:val="single" w:sz="8" w:space="0" w:color="99E0DD" w:themeColor="accent3"/>
          <w:bottom w:val="single" w:sz="18" w:space="0" w:color="99E0DD" w:themeColor="accent3"/>
          <w:right w:val="single" w:sz="8" w:space="0" w:color="99E0DD" w:themeColor="accent3"/>
          <w:insideH w:val="nil"/>
          <w:insideV w:val="single" w:sz="8" w:space="0" w:color="99E0D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E0DD" w:themeColor="accent3"/>
          <w:left w:val="single" w:sz="8" w:space="0" w:color="99E0DD" w:themeColor="accent3"/>
          <w:bottom w:val="single" w:sz="8" w:space="0" w:color="99E0DD" w:themeColor="accent3"/>
          <w:right w:val="single" w:sz="8" w:space="0" w:color="99E0DD" w:themeColor="accent3"/>
          <w:insideH w:val="nil"/>
          <w:insideV w:val="single" w:sz="8" w:space="0" w:color="99E0D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E0DD" w:themeColor="accent3"/>
          <w:left w:val="single" w:sz="8" w:space="0" w:color="99E0DD" w:themeColor="accent3"/>
          <w:bottom w:val="single" w:sz="8" w:space="0" w:color="99E0DD" w:themeColor="accent3"/>
          <w:right w:val="single" w:sz="8" w:space="0" w:color="99E0DD" w:themeColor="accent3"/>
        </w:tcBorders>
      </w:tcPr>
    </w:tblStylePr>
    <w:tblStylePr w:type="band1Vert">
      <w:tblPr/>
      <w:tcPr>
        <w:tcBorders>
          <w:top w:val="single" w:sz="8" w:space="0" w:color="99E0DD" w:themeColor="accent3"/>
          <w:left w:val="single" w:sz="8" w:space="0" w:color="99E0DD" w:themeColor="accent3"/>
          <w:bottom w:val="single" w:sz="8" w:space="0" w:color="99E0DD" w:themeColor="accent3"/>
          <w:right w:val="single" w:sz="8" w:space="0" w:color="99E0DD" w:themeColor="accent3"/>
        </w:tcBorders>
        <w:shd w:val="clear" w:color="auto" w:fill="E5F7F6" w:themeFill="accent3" w:themeFillTint="3F"/>
      </w:tcPr>
    </w:tblStylePr>
    <w:tblStylePr w:type="band1Horz">
      <w:tblPr/>
      <w:tcPr>
        <w:tcBorders>
          <w:top w:val="single" w:sz="8" w:space="0" w:color="99E0DD" w:themeColor="accent3"/>
          <w:left w:val="single" w:sz="8" w:space="0" w:color="99E0DD" w:themeColor="accent3"/>
          <w:bottom w:val="single" w:sz="8" w:space="0" w:color="99E0DD" w:themeColor="accent3"/>
          <w:right w:val="single" w:sz="8" w:space="0" w:color="99E0DD" w:themeColor="accent3"/>
          <w:insideV w:val="single" w:sz="8" w:space="0" w:color="99E0DD" w:themeColor="accent3"/>
        </w:tcBorders>
        <w:shd w:val="clear" w:color="auto" w:fill="E5F7F6" w:themeFill="accent3" w:themeFillTint="3F"/>
      </w:tcPr>
    </w:tblStylePr>
    <w:tblStylePr w:type="band2Horz">
      <w:tblPr/>
      <w:tcPr>
        <w:tcBorders>
          <w:top w:val="single" w:sz="8" w:space="0" w:color="99E0DD" w:themeColor="accent3"/>
          <w:left w:val="single" w:sz="8" w:space="0" w:color="99E0DD" w:themeColor="accent3"/>
          <w:bottom w:val="single" w:sz="8" w:space="0" w:color="99E0DD" w:themeColor="accent3"/>
          <w:right w:val="single" w:sz="8" w:space="0" w:color="99E0DD" w:themeColor="accent3"/>
          <w:insideV w:val="single" w:sz="8" w:space="0" w:color="99E0DD" w:themeColor="accent3"/>
        </w:tcBorders>
      </w:tcPr>
    </w:tblStylePr>
  </w:style>
  <w:style w:type="table" w:styleId="LightGrid-Accent4">
    <w:name w:val="Light Grid Accent 4"/>
    <w:basedOn w:val="TableNormal"/>
    <w:uiPriority w:val="62"/>
    <w:semiHidden/>
    <w:rsid w:val="0022698D"/>
    <w:pPr>
      <w:spacing w:line="240" w:lineRule="auto"/>
    </w:pPr>
    <w:tblPr>
      <w:tblStyleRowBandSize w:val="1"/>
      <w:tblStyleColBandSize w:val="1"/>
      <w:tblBorders>
        <w:top w:val="single" w:sz="8" w:space="0" w:color="00B2A9" w:themeColor="accent4"/>
        <w:left w:val="single" w:sz="8" w:space="0" w:color="00B2A9" w:themeColor="accent4"/>
        <w:bottom w:val="single" w:sz="8" w:space="0" w:color="00B2A9" w:themeColor="accent4"/>
        <w:right w:val="single" w:sz="8" w:space="0" w:color="00B2A9" w:themeColor="accent4"/>
        <w:insideH w:val="single" w:sz="8" w:space="0" w:color="00B2A9" w:themeColor="accent4"/>
        <w:insideV w:val="single" w:sz="8" w:space="0" w:color="00B2A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2A9" w:themeColor="accent4"/>
          <w:left w:val="single" w:sz="8" w:space="0" w:color="00B2A9" w:themeColor="accent4"/>
          <w:bottom w:val="single" w:sz="18" w:space="0" w:color="00B2A9" w:themeColor="accent4"/>
          <w:right w:val="single" w:sz="8" w:space="0" w:color="00B2A9" w:themeColor="accent4"/>
          <w:insideH w:val="nil"/>
          <w:insideV w:val="single" w:sz="8" w:space="0" w:color="00B2A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2A9" w:themeColor="accent4"/>
          <w:left w:val="single" w:sz="8" w:space="0" w:color="00B2A9" w:themeColor="accent4"/>
          <w:bottom w:val="single" w:sz="8" w:space="0" w:color="00B2A9" w:themeColor="accent4"/>
          <w:right w:val="single" w:sz="8" w:space="0" w:color="00B2A9" w:themeColor="accent4"/>
          <w:insideH w:val="nil"/>
          <w:insideV w:val="single" w:sz="8" w:space="0" w:color="00B2A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2A9" w:themeColor="accent4"/>
          <w:left w:val="single" w:sz="8" w:space="0" w:color="00B2A9" w:themeColor="accent4"/>
          <w:bottom w:val="single" w:sz="8" w:space="0" w:color="00B2A9" w:themeColor="accent4"/>
          <w:right w:val="single" w:sz="8" w:space="0" w:color="00B2A9" w:themeColor="accent4"/>
        </w:tcBorders>
      </w:tcPr>
    </w:tblStylePr>
    <w:tblStylePr w:type="band1Vert">
      <w:tblPr/>
      <w:tcPr>
        <w:tcBorders>
          <w:top w:val="single" w:sz="8" w:space="0" w:color="00B2A9" w:themeColor="accent4"/>
          <w:left w:val="single" w:sz="8" w:space="0" w:color="00B2A9" w:themeColor="accent4"/>
          <w:bottom w:val="single" w:sz="8" w:space="0" w:color="00B2A9" w:themeColor="accent4"/>
          <w:right w:val="single" w:sz="8" w:space="0" w:color="00B2A9" w:themeColor="accent4"/>
        </w:tcBorders>
        <w:shd w:val="clear" w:color="auto" w:fill="ACFFFA" w:themeFill="accent4" w:themeFillTint="3F"/>
      </w:tcPr>
    </w:tblStylePr>
    <w:tblStylePr w:type="band1Horz">
      <w:tblPr/>
      <w:tcPr>
        <w:tcBorders>
          <w:top w:val="single" w:sz="8" w:space="0" w:color="00B2A9" w:themeColor="accent4"/>
          <w:left w:val="single" w:sz="8" w:space="0" w:color="00B2A9" w:themeColor="accent4"/>
          <w:bottom w:val="single" w:sz="8" w:space="0" w:color="00B2A9" w:themeColor="accent4"/>
          <w:right w:val="single" w:sz="8" w:space="0" w:color="00B2A9" w:themeColor="accent4"/>
          <w:insideV w:val="single" w:sz="8" w:space="0" w:color="00B2A9" w:themeColor="accent4"/>
        </w:tcBorders>
        <w:shd w:val="clear" w:color="auto" w:fill="ACFFFA" w:themeFill="accent4" w:themeFillTint="3F"/>
      </w:tcPr>
    </w:tblStylePr>
    <w:tblStylePr w:type="band2Horz">
      <w:tblPr/>
      <w:tcPr>
        <w:tcBorders>
          <w:top w:val="single" w:sz="8" w:space="0" w:color="00B2A9" w:themeColor="accent4"/>
          <w:left w:val="single" w:sz="8" w:space="0" w:color="00B2A9" w:themeColor="accent4"/>
          <w:bottom w:val="single" w:sz="8" w:space="0" w:color="00B2A9" w:themeColor="accent4"/>
          <w:right w:val="single" w:sz="8" w:space="0" w:color="00B2A9" w:themeColor="accent4"/>
          <w:insideV w:val="single" w:sz="8" w:space="0" w:color="00B2A9" w:themeColor="accent4"/>
        </w:tcBorders>
      </w:tcPr>
    </w:tblStylePr>
  </w:style>
  <w:style w:type="table" w:styleId="LightGrid-Accent5">
    <w:name w:val="Light Grid Accent 5"/>
    <w:basedOn w:val="TableNormal"/>
    <w:uiPriority w:val="62"/>
    <w:semiHidden/>
    <w:rsid w:val="0022698D"/>
    <w:pPr>
      <w:spacing w:line="240" w:lineRule="auto"/>
    </w:pPr>
    <w:tblPr>
      <w:tblStyleRowBandSize w:val="1"/>
      <w:tblStyleColBandSize w:val="1"/>
      <w:tblBorders>
        <w:top w:val="single" w:sz="8" w:space="0" w:color="4D446C" w:themeColor="accent5"/>
        <w:left w:val="single" w:sz="8" w:space="0" w:color="4D446C" w:themeColor="accent5"/>
        <w:bottom w:val="single" w:sz="8" w:space="0" w:color="4D446C" w:themeColor="accent5"/>
        <w:right w:val="single" w:sz="8" w:space="0" w:color="4D446C" w:themeColor="accent5"/>
        <w:insideH w:val="single" w:sz="8" w:space="0" w:color="4D446C" w:themeColor="accent5"/>
        <w:insideV w:val="single" w:sz="8" w:space="0" w:color="4D446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46C" w:themeColor="accent5"/>
          <w:left w:val="single" w:sz="8" w:space="0" w:color="4D446C" w:themeColor="accent5"/>
          <w:bottom w:val="single" w:sz="18" w:space="0" w:color="4D446C" w:themeColor="accent5"/>
          <w:right w:val="single" w:sz="8" w:space="0" w:color="4D446C" w:themeColor="accent5"/>
          <w:insideH w:val="nil"/>
          <w:insideV w:val="single" w:sz="8" w:space="0" w:color="4D446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46C" w:themeColor="accent5"/>
          <w:left w:val="single" w:sz="8" w:space="0" w:color="4D446C" w:themeColor="accent5"/>
          <w:bottom w:val="single" w:sz="8" w:space="0" w:color="4D446C" w:themeColor="accent5"/>
          <w:right w:val="single" w:sz="8" w:space="0" w:color="4D446C" w:themeColor="accent5"/>
          <w:insideH w:val="nil"/>
          <w:insideV w:val="single" w:sz="8" w:space="0" w:color="4D446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46C" w:themeColor="accent5"/>
          <w:left w:val="single" w:sz="8" w:space="0" w:color="4D446C" w:themeColor="accent5"/>
          <w:bottom w:val="single" w:sz="8" w:space="0" w:color="4D446C" w:themeColor="accent5"/>
          <w:right w:val="single" w:sz="8" w:space="0" w:color="4D446C" w:themeColor="accent5"/>
        </w:tcBorders>
      </w:tcPr>
    </w:tblStylePr>
    <w:tblStylePr w:type="band1Vert">
      <w:tblPr/>
      <w:tcPr>
        <w:tcBorders>
          <w:top w:val="single" w:sz="8" w:space="0" w:color="4D446C" w:themeColor="accent5"/>
          <w:left w:val="single" w:sz="8" w:space="0" w:color="4D446C" w:themeColor="accent5"/>
          <w:bottom w:val="single" w:sz="8" w:space="0" w:color="4D446C" w:themeColor="accent5"/>
          <w:right w:val="single" w:sz="8" w:space="0" w:color="4D446C" w:themeColor="accent5"/>
        </w:tcBorders>
        <w:shd w:val="clear" w:color="auto" w:fill="D0CCDF" w:themeFill="accent5" w:themeFillTint="3F"/>
      </w:tcPr>
    </w:tblStylePr>
    <w:tblStylePr w:type="band1Horz">
      <w:tblPr/>
      <w:tcPr>
        <w:tcBorders>
          <w:top w:val="single" w:sz="8" w:space="0" w:color="4D446C" w:themeColor="accent5"/>
          <w:left w:val="single" w:sz="8" w:space="0" w:color="4D446C" w:themeColor="accent5"/>
          <w:bottom w:val="single" w:sz="8" w:space="0" w:color="4D446C" w:themeColor="accent5"/>
          <w:right w:val="single" w:sz="8" w:space="0" w:color="4D446C" w:themeColor="accent5"/>
          <w:insideV w:val="single" w:sz="8" w:space="0" w:color="4D446C" w:themeColor="accent5"/>
        </w:tcBorders>
        <w:shd w:val="clear" w:color="auto" w:fill="D0CCDF" w:themeFill="accent5" w:themeFillTint="3F"/>
      </w:tcPr>
    </w:tblStylePr>
    <w:tblStylePr w:type="band2Horz">
      <w:tblPr/>
      <w:tcPr>
        <w:tcBorders>
          <w:top w:val="single" w:sz="8" w:space="0" w:color="4D446C" w:themeColor="accent5"/>
          <w:left w:val="single" w:sz="8" w:space="0" w:color="4D446C" w:themeColor="accent5"/>
          <w:bottom w:val="single" w:sz="8" w:space="0" w:color="4D446C" w:themeColor="accent5"/>
          <w:right w:val="single" w:sz="8" w:space="0" w:color="4D446C" w:themeColor="accent5"/>
          <w:insideV w:val="single" w:sz="8" w:space="0" w:color="4D446C" w:themeColor="accent5"/>
        </w:tcBorders>
      </w:tcPr>
    </w:tblStylePr>
  </w:style>
  <w:style w:type="table" w:styleId="LightGrid-Accent6">
    <w:name w:val="Light Grid Accent 6"/>
    <w:basedOn w:val="TableNormal"/>
    <w:uiPriority w:val="62"/>
    <w:semiHidden/>
    <w:rsid w:val="0022698D"/>
    <w:pPr>
      <w:spacing w:line="240" w:lineRule="auto"/>
    </w:pPr>
    <w:tblPr>
      <w:tblStyleRowBandSize w:val="1"/>
      <w:tblStyleColBandSize w:val="1"/>
      <w:tblBorders>
        <w:top w:val="single" w:sz="8" w:space="0" w:color="797391" w:themeColor="accent6"/>
        <w:left w:val="single" w:sz="8" w:space="0" w:color="797391" w:themeColor="accent6"/>
        <w:bottom w:val="single" w:sz="8" w:space="0" w:color="797391" w:themeColor="accent6"/>
        <w:right w:val="single" w:sz="8" w:space="0" w:color="797391" w:themeColor="accent6"/>
        <w:insideH w:val="single" w:sz="8" w:space="0" w:color="797391" w:themeColor="accent6"/>
        <w:insideV w:val="single" w:sz="8" w:space="0" w:color="797391"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97391" w:themeColor="accent6"/>
          <w:left w:val="single" w:sz="8" w:space="0" w:color="797391" w:themeColor="accent6"/>
          <w:bottom w:val="single" w:sz="18" w:space="0" w:color="797391" w:themeColor="accent6"/>
          <w:right w:val="single" w:sz="8" w:space="0" w:color="797391" w:themeColor="accent6"/>
          <w:insideH w:val="nil"/>
          <w:insideV w:val="single" w:sz="8" w:space="0" w:color="79739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97391" w:themeColor="accent6"/>
          <w:left w:val="single" w:sz="8" w:space="0" w:color="797391" w:themeColor="accent6"/>
          <w:bottom w:val="single" w:sz="8" w:space="0" w:color="797391" w:themeColor="accent6"/>
          <w:right w:val="single" w:sz="8" w:space="0" w:color="797391" w:themeColor="accent6"/>
          <w:insideH w:val="nil"/>
          <w:insideV w:val="single" w:sz="8" w:space="0" w:color="79739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97391" w:themeColor="accent6"/>
          <w:left w:val="single" w:sz="8" w:space="0" w:color="797391" w:themeColor="accent6"/>
          <w:bottom w:val="single" w:sz="8" w:space="0" w:color="797391" w:themeColor="accent6"/>
          <w:right w:val="single" w:sz="8" w:space="0" w:color="797391" w:themeColor="accent6"/>
        </w:tcBorders>
      </w:tcPr>
    </w:tblStylePr>
    <w:tblStylePr w:type="band1Vert">
      <w:tblPr/>
      <w:tcPr>
        <w:tcBorders>
          <w:top w:val="single" w:sz="8" w:space="0" w:color="797391" w:themeColor="accent6"/>
          <w:left w:val="single" w:sz="8" w:space="0" w:color="797391" w:themeColor="accent6"/>
          <w:bottom w:val="single" w:sz="8" w:space="0" w:color="797391" w:themeColor="accent6"/>
          <w:right w:val="single" w:sz="8" w:space="0" w:color="797391" w:themeColor="accent6"/>
        </w:tcBorders>
        <w:shd w:val="clear" w:color="auto" w:fill="DDDCE3" w:themeFill="accent6" w:themeFillTint="3F"/>
      </w:tcPr>
    </w:tblStylePr>
    <w:tblStylePr w:type="band1Horz">
      <w:tblPr/>
      <w:tcPr>
        <w:tcBorders>
          <w:top w:val="single" w:sz="8" w:space="0" w:color="797391" w:themeColor="accent6"/>
          <w:left w:val="single" w:sz="8" w:space="0" w:color="797391" w:themeColor="accent6"/>
          <w:bottom w:val="single" w:sz="8" w:space="0" w:color="797391" w:themeColor="accent6"/>
          <w:right w:val="single" w:sz="8" w:space="0" w:color="797391" w:themeColor="accent6"/>
          <w:insideV w:val="single" w:sz="8" w:space="0" w:color="797391" w:themeColor="accent6"/>
        </w:tcBorders>
        <w:shd w:val="clear" w:color="auto" w:fill="DDDCE3" w:themeFill="accent6" w:themeFillTint="3F"/>
      </w:tcPr>
    </w:tblStylePr>
    <w:tblStylePr w:type="band2Horz">
      <w:tblPr/>
      <w:tcPr>
        <w:tcBorders>
          <w:top w:val="single" w:sz="8" w:space="0" w:color="797391" w:themeColor="accent6"/>
          <w:left w:val="single" w:sz="8" w:space="0" w:color="797391" w:themeColor="accent6"/>
          <w:bottom w:val="single" w:sz="8" w:space="0" w:color="797391" w:themeColor="accent6"/>
          <w:right w:val="single" w:sz="8" w:space="0" w:color="797391" w:themeColor="accent6"/>
          <w:insideV w:val="single" w:sz="8" w:space="0" w:color="797391" w:themeColor="accent6"/>
        </w:tcBorders>
      </w:tcPr>
    </w:tblStylePr>
  </w:style>
  <w:style w:type="table" w:styleId="LightList">
    <w:name w:val="Light List"/>
    <w:basedOn w:val="TableNormal"/>
    <w:uiPriority w:val="61"/>
    <w:semiHidden/>
    <w:rsid w:val="0022698D"/>
    <w:pPr>
      <w:spacing w:line="240" w:lineRule="auto"/>
    </w:pPr>
    <w:tblPr>
      <w:tblStyleRowBandSize w:val="1"/>
      <w:tblStyleColBandSize w:val="1"/>
      <w:tblBorders>
        <w:top w:val="single" w:sz="8" w:space="0" w:color="363534" w:themeColor="text1"/>
        <w:left w:val="single" w:sz="8" w:space="0" w:color="363534" w:themeColor="text1"/>
        <w:bottom w:val="single" w:sz="8" w:space="0" w:color="363534" w:themeColor="text1"/>
        <w:right w:val="single" w:sz="8" w:space="0" w:color="363534" w:themeColor="text1"/>
      </w:tblBorders>
    </w:tblPr>
    <w:tblStylePr w:type="firstRow">
      <w:pPr>
        <w:spacing w:before="0" w:after="0" w:line="240" w:lineRule="auto"/>
      </w:pPr>
      <w:rPr>
        <w:b/>
        <w:bCs/>
        <w:color w:val="FFFFFF" w:themeColor="background1"/>
      </w:rPr>
      <w:tblPr/>
      <w:tcPr>
        <w:shd w:val="clear" w:color="auto" w:fill="363534" w:themeFill="text1"/>
      </w:tcPr>
    </w:tblStylePr>
    <w:tblStylePr w:type="lastRow">
      <w:pPr>
        <w:spacing w:before="0" w:after="0" w:line="240" w:lineRule="auto"/>
      </w:pPr>
      <w:rPr>
        <w:b/>
        <w:bCs/>
      </w:rPr>
      <w:tblPr/>
      <w:tcPr>
        <w:tcBorders>
          <w:top w:val="double" w:sz="6" w:space="0" w:color="363534" w:themeColor="text1"/>
          <w:left w:val="single" w:sz="8" w:space="0" w:color="363534" w:themeColor="text1"/>
          <w:bottom w:val="single" w:sz="8" w:space="0" w:color="363534" w:themeColor="text1"/>
          <w:right w:val="single" w:sz="8" w:space="0" w:color="363534" w:themeColor="text1"/>
        </w:tcBorders>
      </w:tcPr>
    </w:tblStylePr>
    <w:tblStylePr w:type="firstCol">
      <w:rPr>
        <w:b/>
        <w:bCs/>
      </w:rPr>
    </w:tblStylePr>
    <w:tblStylePr w:type="lastCol">
      <w:rPr>
        <w:b/>
        <w:bCs/>
      </w:rPr>
    </w:tblStylePr>
    <w:tblStylePr w:type="band1Vert">
      <w:tblPr/>
      <w:tcPr>
        <w:tcBorders>
          <w:top w:val="single" w:sz="8" w:space="0" w:color="363534" w:themeColor="text1"/>
          <w:left w:val="single" w:sz="8" w:space="0" w:color="363534" w:themeColor="text1"/>
          <w:bottom w:val="single" w:sz="8" w:space="0" w:color="363534" w:themeColor="text1"/>
          <w:right w:val="single" w:sz="8" w:space="0" w:color="363534" w:themeColor="text1"/>
        </w:tcBorders>
      </w:tcPr>
    </w:tblStylePr>
    <w:tblStylePr w:type="band1Horz">
      <w:tblPr/>
      <w:tcPr>
        <w:tcBorders>
          <w:top w:val="single" w:sz="8" w:space="0" w:color="363534" w:themeColor="text1"/>
          <w:left w:val="single" w:sz="8" w:space="0" w:color="363534" w:themeColor="text1"/>
          <w:bottom w:val="single" w:sz="8" w:space="0" w:color="363534" w:themeColor="text1"/>
          <w:right w:val="single" w:sz="8" w:space="0" w:color="363534" w:themeColor="text1"/>
        </w:tcBorders>
      </w:tcPr>
    </w:tblStylePr>
  </w:style>
  <w:style w:type="table" w:styleId="LightList-Accent1">
    <w:name w:val="Light List Accent 1"/>
    <w:basedOn w:val="TableNormal"/>
    <w:uiPriority w:val="61"/>
    <w:semiHidden/>
    <w:rsid w:val="0022698D"/>
    <w:pPr>
      <w:spacing w:line="240" w:lineRule="auto"/>
    </w:pPr>
    <w:tblPr>
      <w:tblStyleRowBandSize w:val="1"/>
      <w:tblStyleColBandSize w:val="1"/>
      <w:tblBorders>
        <w:top w:val="single" w:sz="8" w:space="0" w:color="201547" w:themeColor="accent1"/>
        <w:left w:val="single" w:sz="8" w:space="0" w:color="201547" w:themeColor="accent1"/>
        <w:bottom w:val="single" w:sz="8" w:space="0" w:color="201547" w:themeColor="accent1"/>
        <w:right w:val="single" w:sz="8" w:space="0" w:color="201547" w:themeColor="accent1"/>
      </w:tblBorders>
    </w:tblPr>
    <w:tblStylePr w:type="firstRow">
      <w:pPr>
        <w:spacing w:before="0" w:after="0" w:line="240" w:lineRule="auto"/>
      </w:pPr>
      <w:rPr>
        <w:b/>
        <w:bCs/>
        <w:color w:val="FFFFFF" w:themeColor="background1"/>
      </w:rPr>
      <w:tblPr/>
      <w:tcPr>
        <w:shd w:val="clear" w:color="auto" w:fill="201547" w:themeFill="accent1"/>
      </w:tcPr>
    </w:tblStylePr>
    <w:tblStylePr w:type="lastRow">
      <w:pPr>
        <w:spacing w:before="0" w:after="0" w:line="240" w:lineRule="auto"/>
      </w:pPr>
      <w:rPr>
        <w:b/>
        <w:bCs/>
      </w:rPr>
      <w:tblPr/>
      <w:tcPr>
        <w:tcBorders>
          <w:top w:val="double" w:sz="6" w:space="0" w:color="201547" w:themeColor="accent1"/>
          <w:left w:val="single" w:sz="8" w:space="0" w:color="201547" w:themeColor="accent1"/>
          <w:bottom w:val="single" w:sz="8" w:space="0" w:color="201547" w:themeColor="accent1"/>
          <w:right w:val="single" w:sz="8" w:space="0" w:color="201547" w:themeColor="accent1"/>
        </w:tcBorders>
      </w:tcPr>
    </w:tblStylePr>
    <w:tblStylePr w:type="firstCol">
      <w:rPr>
        <w:b/>
        <w:bCs/>
      </w:rPr>
    </w:tblStylePr>
    <w:tblStylePr w:type="lastCol">
      <w:rPr>
        <w:b/>
        <w:bCs/>
      </w:rPr>
    </w:tblStylePr>
    <w:tblStylePr w:type="band1Vert">
      <w:tblPr/>
      <w:tcPr>
        <w:tcBorders>
          <w:top w:val="single" w:sz="8" w:space="0" w:color="201547" w:themeColor="accent1"/>
          <w:left w:val="single" w:sz="8" w:space="0" w:color="201547" w:themeColor="accent1"/>
          <w:bottom w:val="single" w:sz="8" w:space="0" w:color="201547" w:themeColor="accent1"/>
          <w:right w:val="single" w:sz="8" w:space="0" w:color="201547" w:themeColor="accent1"/>
        </w:tcBorders>
      </w:tcPr>
    </w:tblStylePr>
    <w:tblStylePr w:type="band1Horz">
      <w:tblPr/>
      <w:tcPr>
        <w:tcBorders>
          <w:top w:val="single" w:sz="8" w:space="0" w:color="201547" w:themeColor="accent1"/>
          <w:left w:val="single" w:sz="8" w:space="0" w:color="201547" w:themeColor="accent1"/>
          <w:bottom w:val="single" w:sz="8" w:space="0" w:color="201547" w:themeColor="accent1"/>
          <w:right w:val="single" w:sz="8" w:space="0" w:color="201547" w:themeColor="accent1"/>
        </w:tcBorders>
      </w:tcPr>
    </w:tblStylePr>
  </w:style>
  <w:style w:type="table" w:styleId="LightList-Accent2">
    <w:name w:val="Light List Accent 2"/>
    <w:basedOn w:val="TableNormal"/>
    <w:uiPriority w:val="61"/>
    <w:semiHidden/>
    <w:rsid w:val="0022698D"/>
    <w:pPr>
      <w:spacing w:line="240" w:lineRule="auto"/>
    </w:pPr>
    <w:tblPr>
      <w:tblStyleRowBandSize w:val="1"/>
      <w:tblStyleColBandSize w:val="1"/>
      <w:tblBorders>
        <w:top w:val="single" w:sz="8" w:space="0" w:color="66D1CB" w:themeColor="accent2"/>
        <w:left w:val="single" w:sz="8" w:space="0" w:color="66D1CB" w:themeColor="accent2"/>
        <w:bottom w:val="single" w:sz="8" w:space="0" w:color="66D1CB" w:themeColor="accent2"/>
        <w:right w:val="single" w:sz="8" w:space="0" w:color="66D1CB" w:themeColor="accent2"/>
      </w:tblBorders>
    </w:tblPr>
    <w:tblStylePr w:type="firstRow">
      <w:pPr>
        <w:spacing w:before="0" w:after="0" w:line="240" w:lineRule="auto"/>
      </w:pPr>
      <w:rPr>
        <w:b/>
        <w:bCs/>
        <w:color w:val="FFFFFF" w:themeColor="background1"/>
      </w:rPr>
      <w:tblPr/>
      <w:tcPr>
        <w:shd w:val="clear" w:color="auto" w:fill="66D1CB" w:themeFill="accent2"/>
      </w:tcPr>
    </w:tblStylePr>
    <w:tblStylePr w:type="lastRow">
      <w:pPr>
        <w:spacing w:before="0" w:after="0" w:line="240" w:lineRule="auto"/>
      </w:pPr>
      <w:rPr>
        <w:b/>
        <w:bCs/>
      </w:rPr>
      <w:tblPr/>
      <w:tcPr>
        <w:tcBorders>
          <w:top w:val="double" w:sz="6" w:space="0" w:color="66D1CB" w:themeColor="accent2"/>
          <w:left w:val="single" w:sz="8" w:space="0" w:color="66D1CB" w:themeColor="accent2"/>
          <w:bottom w:val="single" w:sz="8" w:space="0" w:color="66D1CB" w:themeColor="accent2"/>
          <w:right w:val="single" w:sz="8" w:space="0" w:color="66D1CB" w:themeColor="accent2"/>
        </w:tcBorders>
      </w:tcPr>
    </w:tblStylePr>
    <w:tblStylePr w:type="firstCol">
      <w:rPr>
        <w:b/>
        <w:bCs/>
      </w:rPr>
    </w:tblStylePr>
    <w:tblStylePr w:type="lastCol">
      <w:rPr>
        <w:b/>
        <w:bCs/>
      </w:rPr>
    </w:tblStylePr>
    <w:tblStylePr w:type="band1Vert">
      <w:tblPr/>
      <w:tcPr>
        <w:tcBorders>
          <w:top w:val="single" w:sz="8" w:space="0" w:color="66D1CB" w:themeColor="accent2"/>
          <w:left w:val="single" w:sz="8" w:space="0" w:color="66D1CB" w:themeColor="accent2"/>
          <w:bottom w:val="single" w:sz="8" w:space="0" w:color="66D1CB" w:themeColor="accent2"/>
          <w:right w:val="single" w:sz="8" w:space="0" w:color="66D1CB" w:themeColor="accent2"/>
        </w:tcBorders>
      </w:tcPr>
    </w:tblStylePr>
    <w:tblStylePr w:type="band1Horz">
      <w:tblPr/>
      <w:tcPr>
        <w:tcBorders>
          <w:top w:val="single" w:sz="8" w:space="0" w:color="66D1CB" w:themeColor="accent2"/>
          <w:left w:val="single" w:sz="8" w:space="0" w:color="66D1CB" w:themeColor="accent2"/>
          <w:bottom w:val="single" w:sz="8" w:space="0" w:color="66D1CB" w:themeColor="accent2"/>
          <w:right w:val="single" w:sz="8" w:space="0" w:color="66D1CB" w:themeColor="accent2"/>
        </w:tcBorders>
      </w:tcPr>
    </w:tblStylePr>
  </w:style>
  <w:style w:type="table" w:styleId="LightList-Accent3">
    <w:name w:val="Light List Accent 3"/>
    <w:basedOn w:val="TableNormal"/>
    <w:uiPriority w:val="61"/>
    <w:semiHidden/>
    <w:rsid w:val="0022698D"/>
    <w:pPr>
      <w:spacing w:line="240" w:lineRule="auto"/>
    </w:pPr>
    <w:tblPr>
      <w:tblStyleRowBandSize w:val="1"/>
      <w:tblStyleColBandSize w:val="1"/>
      <w:tblBorders>
        <w:top w:val="single" w:sz="8" w:space="0" w:color="99E0DD" w:themeColor="accent3"/>
        <w:left w:val="single" w:sz="8" w:space="0" w:color="99E0DD" w:themeColor="accent3"/>
        <w:bottom w:val="single" w:sz="8" w:space="0" w:color="99E0DD" w:themeColor="accent3"/>
        <w:right w:val="single" w:sz="8" w:space="0" w:color="99E0DD" w:themeColor="accent3"/>
      </w:tblBorders>
    </w:tblPr>
    <w:tblStylePr w:type="firstRow">
      <w:pPr>
        <w:spacing w:before="0" w:after="0" w:line="240" w:lineRule="auto"/>
      </w:pPr>
      <w:rPr>
        <w:b/>
        <w:bCs/>
        <w:color w:val="FFFFFF" w:themeColor="background1"/>
      </w:rPr>
      <w:tblPr/>
      <w:tcPr>
        <w:shd w:val="clear" w:color="auto" w:fill="99E0DD" w:themeFill="accent3"/>
      </w:tcPr>
    </w:tblStylePr>
    <w:tblStylePr w:type="lastRow">
      <w:pPr>
        <w:spacing w:before="0" w:after="0" w:line="240" w:lineRule="auto"/>
      </w:pPr>
      <w:rPr>
        <w:b/>
        <w:bCs/>
      </w:rPr>
      <w:tblPr/>
      <w:tcPr>
        <w:tcBorders>
          <w:top w:val="double" w:sz="6" w:space="0" w:color="99E0DD" w:themeColor="accent3"/>
          <w:left w:val="single" w:sz="8" w:space="0" w:color="99E0DD" w:themeColor="accent3"/>
          <w:bottom w:val="single" w:sz="8" w:space="0" w:color="99E0DD" w:themeColor="accent3"/>
          <w:right w:val="single" w:sz="8" w:space="0" w:color="99E0DD" w:themeColor="accent3"/>
        </w:tcBorders>
      </w:tcPr>
    </w:tblStylePr>
    <w:tblStylePr w:type="firstCol">
      <w:rPr>
        <w:b/>
        <w:bCs/>
      </w:rPr>
    </w:tblStylePr>
    <w:tblStylePr w:type="lastCol">
      <w:rPr>
        <w:b/>
        <w:bCs/>
      </w:rPr>
    </w:tblStylePr>
    <w:tblStylePr w:type="band1Vert">
      <w:tblPr/>
      <w:tcPr>
        <w:tcBorders>
          <w:top w:val="single" w:sz="8" w:space="0" w:color="99E0DD" w:themeColor="accent3"/>
          <w:left w:val="single" w:sz="8" w:space="0" w:color="99E0DD" w:themeColor="accent3"/>
          <w:bottom w:val="single" w:sz="8" w:space="0" w:color="99E0DD" w:themeColor="accent3"/>
          <w:right w:val="single" w:sz="8" w:space="0" w:color="99E0DD" w:themeColor="accent3"/>
        </w:tcBorders>
      </w:tcPr>
    </w:tblStylePr>
    <w:tblStylePr w:type="band1Horz">
      <w:tblPr/>
      <w:tcPr>
        <w:tcBorders>
          <w:top w:val="single" w:sz="8" w:space="0" w:color="99E0DD" w:themeColor="accent3"/>
          <w:left w:val="single" w:sz="8" w:space="0" w:color="99E0DD" w:themeColor="accent3"/>
          <w:bottom w:val="single" w:sz="8" w:space="0" w:color="99E0DD" w:themeColor="accent3"/>
          <w:right w:val="single" w:sz="8" w:space="0" w:color="99E0DD" w:themeColor="accent3"/>
        </w:tcBorders>
      </w:tcPr>
    </w:tblStylePr>
  </w:style>
  <w:style w:type="table" w:styleId="LightList-Accent4">
    <w:name w:val="Light List Accent 4"/>
    <w:basedOn w:val="TableNormal"/>
    <w:uiPriority w:val="61"/>
    <w:semiHidden/>
    <w:rsid w:val="0022698D"/>
    <w:pPr>
      <w:spacing w:line="240" w:lineRule="auto"/>
    </w:pPr>
    <w:tblPr>
      <w:tblStyleRowBandSize w:val="1"/>
      <w:tblStyleColBandSize w:val="1"/>
      <w:tblBorders>
        <w:top w:val="single" w:sz="8" w:space="0" w:color="00B2A9" w:themeColor="accent4"/>
        <w:left w:val="single" w:sz="8" w:space="0" w:color="00B2A9" w:themeColor="accent4"/>
        <w:bottom w:val="single" w:sz="8" w:space="0" w:color="00B2A9" w:themeColor="accent4"/>
        <w:right w:val="single" w:sz="8" w:space="0" w:color="00B2A9" w:themeColor="accent4"/>
      </w:tblBorders>
    </w:tblPr>
    <w:tblStylePr w:type="firstRow">
      <w:pPr>
        <w:spacing w:before="0" w:after="0" w:line="240" w:lineRule="auto"/>
      </w:pPr>
      <w:rPr>
        <w:b/>
        <w:bCs/>
        <w:color w:val="FFFFFF" w:themeColor="background1"/>
      </w:rPr>
      <w:tblPr/>
      <w:tcPr>
        <w:shd w:val="clear" w:color="auto" w:fill="00B2A9" w:themeFill="accent4"/>
      </w:tcPr>
    </w:tblStylePr>
    <w:tblStylePr w:type="lastRow">
      <w:pPr>
        <w:spacing w:before="0" w:after="0" w:line="240" w:lineRule="auto"/>
      </w:pPr>
      <w:rPr>
        <w:b/>
        <w:bCs/>
      </w:rPr>
      <w:tblPr/>
      <w:tcPr>
        <w:tcBorders>
          <w:top w:val="double" w:sz="6" w:space="0" w:color="00B2A9" w:themeColor="accent4"/>
          <w:left w:val="single" w:sz="8" w:space="0" w:color="00B2A9" w:themeColor="accent4"/>
          <w:bottom w:val="single" w:sz="8" w:space="0" w:color="00B2A9" w:themeColor="accent4"/>
          <w:right w:val="single" w:sz="8" w:space="0" w:color="00B2A9" w:themeColor="accent4"/>
        </w:tcBorders>
      </w:tcPr>
    </w:tblStylePr>
    <w:tblStylePr w:type="firstCol">
      <w:rPr>
        <w:b/>
        <w:bCs/>
      </w:rPr>
    </w:tblStylePr>
    <w:tblStylePr w:type="lastCol">
      <w:rPr>
        <w:b/>
        <w:bCs/>
      </w:rPr>
    </w:tblStylePr>
    <w:tblStylePr w:type="band1Vert">
      <w:tblPr/>
      <w:tcPr>
        <w:tcBorders>
          <w:top w:val="single" w:sz="8" w:space="0" w:color="00B2A9" w:themeColor="accent4"/>
          <w:left w:val="single" w:sz="8" w:space="0" w:color="00B2A9" w:themeColor="accent4"/>
          <w:bottom w:val="single" w:sz="8" w:space="0" w:color="00B2A9" w:themeColor="accent4"/>
          <w:right w:val="single" w:sz="8" w:space="0" w:color="00B2A9" w:themeColor="accent4"/>
        </w:tcBorders>
      </w:tcPr>
    </w:tblStylePr>
    <w:tblStylePr w:type="band1Horz">
      <w:tblPr/>
      <w:tcPr>
        <w:tcBorders>
          <w:top w:val="single" w:sz="8" w:space="0" w:color="00B2A9" w:themeColor="accent4"/>
          <w:left w:val="single" w:sz="8" w:space="0" w:color="00B2A9" w:themeColor="accent4"/>
          <w:bottom w:val="single" w:sz="8" w:space="0" w:color="00B2A9" w:themeColor="accent4"/>
          <w:right w:val="single" w:sz="8" w:space="0" w:color="00B2A9" w:themeColor="accent4"/>
        </w:tcBorders>
      </w:tcPr>
    </w:tblStylePr>
  </w:style>
  <w:style w:type="table" w:styleId="LightList-Accent5">
    <w:name w:val="Light List Accent 5"/>
    <w:basedOn w:val="TableNormal"/>
    <w:uiPriority w:val="61"/>
    <w:semiHidden/>
    <w:rsid w:val="0022698D"/>
    <w:pPr>
      <w:spacing w:line="240" w:lineRule="auto"/>
    </w:pPr>
    <w:tblPr>
      <w:tblStyleRowBandSize w:val="1"/>
      <w:tblStyleColBandSize w:val="1"/>
      <w:tblBorders>
        <w:top w:val="single" w:sz="8" w:space="0" w:color="4D446C" w:themeColor="accent5"/>
        <w:left w:val="single" w:sz="8" w:space="0" w:color="4D446C" w:themeColor="accent5"/>
        <w:bottom w:val="single" w:sz="8" w:space="0" w:color="4D446C" w:themeColor="accent5"/>
        <w:right w:val="single" w:sz="8" w:space="0" w:color="4D446C" w:themeColor="accent5"/>
      </w:tblBorders>
    </w:tblPr>
    <w:tblStylePr w:type="firstRow">
      <w:pPr>
        <w:spacing w:before="0" w:after="0" w:line="240" w:lineRule="auto"/>
      </w:pPr>
      <w:rPr>
        <w:b/>
        <w:bCs/>
        <w:color w:val="FFFFFF" w:themeColor="background1"/>
      </w:rPr>
      <w:tblPr/>
      <w:tcPr>
        <w:shd w:val="clear" w:color="auto" w:fill="4D446C" w:themeFill="accent5"/>
      </w:tcPr>
    </w:tblStylePr>
    <w:tblStylePr w:type="lastRow">
      <w:pPr>
        <w:spacing w:before="0" w:after="0" w:line="240" w:lineRule="auto"/>
      </w:pPr>
      <w:rPr>
        <w:b/>
        <w:bCs/>
      </w:rPr>
      <w:tblPr/>
      <w:tcPr>
        <w:tcBorders>
          <w:top w:val="double" w:sz="6" w:space="0" w:color="4D446C" w:themeColor="accent5"/>
          <w:left w:val="single" w:sz="8" w:space="0" w:color="4D446C" w:themeColor="accent5"/>
          <w:bottom w:val="single" w:sz="8" w:space="0" w:color="4D446C" w:themeColor="accent5"/>
          <w:right w:val="single" w:sz="8" w:space="0" w:color="4D446C" w:themeColor="accent5"/>
        </w:tcBorders>
      </w:tcPr>
    </w:tblStylePr>
    <w:tblStylePr w:type="firstCol">
      <w:rPr>
        <w:b/>
        <w:bCs/>
      </w:rPr>
    </w:tblStylePr>
    <w:tblStylePr w:type="lastCol">
      <w:rPr>
        <w:b/>
        <w:bCs/>
      </w:rPr>
    </w:tblStylePr>
    <w:tblStylePr w:type="band1Vert">
      <w:tblPr/>
      <w:tcPr>
        <w:tcBorders>
          <w:top w:val="single" w:sz="8" w:space="0" w:color="4D446C" w:themeColor="accent5"/>
          <w:left w:val="single" w:sz="8" w:space="0" w:color="4D446C" w:themeColor="accent5"/>
          <w:bottom w:val="single" w:sz="8" w:space="0" w:color="4D446C" w:themeColor="accent5"/>
          <w:right w:val="single" w:sz="8" w:space="0" w:color="4D446C" w:themeColor="accent5"/>
        </w:tcBorders>
      </w:tcPr>
    </w:tblStylePr>
    <w:tblStylePr w:type="band1Horz">
      <w:tblPr/>
      <w:tcPr>
        <w:tcBorders>
          <w:top w:val="single" w:sz="8" w:space="0" w:color="4D446C" w:themeColor="accent5"/>
          <w:left w:val="single" w:sz="8" w:space="0" w:color="4D446C" w:themeColor="accent5"/>
          <w:bottom w:val="single" w:sz="8" w:space="0" w:color="4D446C" w:themeColor="accent5"/>
          <w:right w:val="single" w:sz="8" w:space="0" w:color="4D446C" w:themeColor="accent5"/>
        </w:tcBorders>
      </w:tcPr>
    </w:tblStylePr>
  </w:style>
  <w:style w:type="table" w:styleId="LightList-Accent6">
    <w:name w:val="Light List Accent 6"/>
    <w:basedOn w:val="TableNormal"/>
    <w:uiPriority w:val="61"/>
    <w:semiHidden/>
    <w:rsid w:val="0022698D"/>
    <w:pPr>
      <w:spacing w:line="240" w:lineRule="auto"/>
    </w:pPr>
    <w:tblPr>
      <w:tblStyleRowBandSize w:val="1"/>
      <w:tblStyleColBandSize w:val="1"/>
      <w:tblBorders>
        <w:top w:val="single" w:sz="8" w:space="0" w:color="797391" w:themeColor="accent6"/>
        <w:left w:val="single" w:sz="8" w:space="0" w:color="797391" w:themeColor="accent6"/>
        <w:bottom w:val="single" w:sz="8" w:space="0" w:color="797391" w:themeColor="accent6"/>
        <w:right w:val="single" w:sz="8" w:space="0" w:color="797391" w:themeColor="accent6"/>
      </w:tblBorders>
    </w:tblPr>
    <w:tblStylePr w:type="firstRow">
      <w:pPr>
        <w:spacing w:before="0" w:after="0" w:line="240" w:lineRule="auto"/>
      </w:pPr>
      <w:rPr>
        <w:b/>
        <w:bCs/>
        <w:color w:val="FFFFFF" w:themeColor="background1"/>
      </w:rPr>
      <w:tblPr/>
      <w:tcPr>
        <w:shd w:val="clear" w:color="auto" w:fill="797391" w:themeFill="accent6"/>
      </w:tcPr>
    </w:tblStylePr>
    <w:tblStylePr w:type="lastRow">
      <w:pPr>
        <w:spacing w:before="0" w:after="0" w:line="240" w:lineRule="auto"/>
      </w:pPr>
      <w:rPr>
        <w:b/>
        <w:bCs/>
      </w:rPr>
      <w:tblPr/>
      <w:tcPr>
        <w:tcBorders>
          <w:top w:val="double" w:sz="6" w:space="0" w:color="797391" w:themeColor="accent6"/>
          <w:left w:val="single" w:sz="8" w:space="0" w:color="797391" w:themeColor="accent6"/>
          <w:bottom w:val="single" w:sz="8" w:space="0" w:color="797391" w:themeColor="accent6"/>
          <w:right w:val="single" w:sz="8" w:space="0" w:color="797391" w:themeColor="accent6"/>
        </w:tcBorders>
      </w:tcPr>
    </w:tblStylePr>
    <w:tblStylePr w:type="firstCol">
      <w:rPr>
        <w:b/>
        <w:bCs/>
      </w:rPr>
    </w:tblStylePr>
    <w:tblStylePr w:type="lastCol">
      <w:rPr>
        <w:b/>
        <w:bCs/>
      </w:rPr>
    </w:tblStylePr>
    <w:tblStylePr w:type="band1Vert">
      <w:tblPr/>
      <w:tcPr>
        <w:tcBorders>
          <w:top w:val="single" w:sz="8" w:space="0" w:color="797391" w:themeColor="accent6"/>
          <w:left w:val="single" w:sz="8" w:space="0" w:color="797391" w:themeColor="accent6"/>
          <w:bottom w:val="single" w:sz="8" w:space="0" w:color="797391" w:themeColor="accent6"/>
          <w:right w:val="single" w:sz="8" w:space="0" w:color="797391" w:themeColor="accent6"/>
        </w:tcBorders>
      </w:tcPr>
    </w:tblStylePr>
    <w:tblStylePr w:type="band1Horz">
      <w:tblPr/>
      <w:tcPr>
        <w:tcBorders>
          <w:top w:val="single" w:sz="8" w:space="0" w:color="797391" w:themeColor="accent6"/>
          <w:left w:val="single" w:sz="8" w:space="0" w:color="797391" w:themeColor="accent6"/>
          <w:bottom w:val="single" w:sz="8" w:space="0" w:color="797391" w:themeColor="accent6"/>
          <w:right w:val="single" w:sz="8" w:space="0" w:color="797391" w:themeColor="accent6"/>
        </w:tcBorders>
      </w:tcPr>
    </w:tblStylePr>
  </w:style>
  <w:style w:type="table" w:styleId="LightShading">
    <w:name w:val="Light Shading"/>
    <w:basedOn w:val="TableNormal"/>
    <w:uiPriority w:val="60"/>
    <w:semiHidden/>
    <w:rsid w:val="0022698D"/>
    <w:pPr>
      <w:spacing w:line="240" w:lineRule="auto"/>
    </w:pPr>
    <w:rPr>
      <w:color w:val="282727" w:themeColor="text1" w:themeShade="BF"/>
    </w:rPr>
    <w:tblPr>
      <w:tblStyleRowBandSize w:val="1"/>
      <w:tblStyleColBandSize w:val="1"/>
      <w:tblBorders>
        <w:top w:val="single" w:sz="8" w:space="0" w:color="363534" w:themeColor="text1"/>
        <w:bottom w:val="single" w:sz="8" w:space="0" w:color="363534" w:themeColor="text1"/>
      </w:tblBorders>
    </w:tblPr>
    <w:tblStylePr w:type="firstRow">
      <w:pPr>
        <w:spacing w:before="0" w:after="0" w:line="240" w:lineRule="auto"/>
      </w:pPr>
      <w:rPr>
        <w:b/>
        <w:bCs/>
      </w:rPr>
      <w:tblPr/>
      <w:tcPr>
        <w:tcBorders>
          <w:top w:val="single" w:sz="8" w:space="0" w:color="363534" w:themeColor="text1"/>
          <w:left w:val="nil"/>
          <w:bottom w:val="single" w:sz="8" w:space="0" w:color="363534" w:themeColor="text1"/>
          <w:right w:val="nil"/>
          <w:insideH w:val="nil"/>
          <w:insideV w:val="nil"/>
        </w:tcBorders>
      </w:tcPr>
    </w:tblStylePr>
    <w:tblStylePr w:type="lastRow">
      <w:pPr>
        <w:spacing w:before="0" w:after="0" w:line="240" w:lineRule="auto"/>
      </w:pPr>
      <w:rPr>
        <w:b/>
        <w:bCs/>
      </w:rPr>
      <w:tblPr/>
      <w:tcPr>
        <w:tcBorders>
          <w:top w:val="single" w:sz="8" w:space="0" w:color="363534" w:themeColor="text1"/>
          <w:left w:val="nil"/>
          <w:bottom w:val="single" w:sz="8" w:space="0" w:color="363534"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CCCC" w:themeFill="text1" w:themeFillTint="3F"/>
      </w:tcPr>
    </w:tblStylePr>
    <w:tblStylePr w:type="band1Horz">
      <w:tblPr/>
      <w:tcPr>
        <w:tcBorders>
          <w:left w:val="nil"/>
          <w:right w:val="nil"/>
          <w:insideH w:val="nil"/>
          <w:insideV w:val="nil"/>
        </w:tcBorders>
        <w:shd w:val="clear" w:color="auto" w:fill="CECCCC" w:themeFill="text1" w:themeFillTint="3F"/>
      </w:tcPr>
    </w:tblStylePr>
  </w:style>
  <w:style w:type="table" w:styleId="LightShading-Accent1">
    <w:name w:val="Light Shading Accent 1"/>
    <w:basedOn w:val="TableNormal"/>
    <w:uiPriority w:val="60"/>
    <w:semiHidden/>
    <w:rsid w:val="0022698D"/>
    <w:pPr>
      <w:spacing w:line="240" w:lineRule="auto"/>
    </w:pPr>
    <w:rPr>
      <w:color w:val="170F34" w:themeColor="accent1" w:themeShade="BF"/>
    </w:rPr>
    <w:tblPr>
      <w:tblStyleRowBandSize w:val="1"/>
      <w:tblStyleColBandSize w:val="1"/>
      <w:tblBorders>
        <w:top w:val="single" w:sz="8" w:space="0" w:color="201547" w:themeColor="accent1"/>
        <w:bottom w:val="single" w:sz="8" w:space="0" w:color="201547" w:themeColor="accent1"/>
      </w:tblBorders>
    </w:tblPr>
    <w:tblStylePr w:type="firstRow">
      <w:pPr>
        <w:spacing w:before="0" w:after="0" w:line="240" w:lineRule="auto"/>
      </w:pPr>
      <w:rPr>
        <w:b/>
        <w:bCs/>
      </w:rPr>
      <w:tblPr/>
      <w:tcPr>
        <w:tcBorders>
          <w:top w:val="single" w:sz="8" w:space="0" w:color="201547" w:themeColor="accent1"/>
          <w:left w:val="nil"/>
          <w:bottom w:val="single" w:sz="8" w:space="0" w:color="201547" w:themeColor="accent1"/>
          <w:right w:val="nil"/>
          <w:insideH w:val="nil"/>
          <w:insideV w:val="nil"/>
        </w:tcBorders>
      </w:tcPr>
    </w:tblStylePr>
    <w:tblStylePr w:type="lastRow">
      <w:pPr>
        <w:spacing w:before="0" w:after="0" w:line="240" w:lineRule="auto"/>
      </w:pPr>
      <w:rPr>
        <w:b/>
        <w:bCs/>
      </w:rPr>
      <w:tblPr/>
      <w:tcPr>
        <w:tcBorders>
          <w:top w:val="single" w:sz="8" w:space="0" w:color="201547" w:themeColor="accent1"/>
          <w:left w:val="nil"/>
          <w:bottom w:val="single" w:sz="8" w:space="0" w:color="20154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AFE7" w:themeFill="accent1" w:themeFillTint="3F"/>
      </w:tcPr>
    </w:tblStylePr>
    <w:tblStylePr w:type="band1Horz">
      <w:tblPr/>
      <w:tcPr>
        <w:tcBorders>
          <w:left w:val="nil"/>
          <w:right w:val="nil"/>
          <w:insideH w:val="nil"/>
          <w:insideV w:val="nil"/>
        </w:tcBorders>
        <w:shd w:val="clear" w:color="auto" w:fill="BBAFE7" w:themeFill="accent1" w:themeFillTint="3F"/>
      </w:tcPr>
    </w:tblStylePr>
  </w:style>
  <w:style w:type="table" w:styleId="LightShading-Accent2">
    <w:name w:val="Light Shading Accent 2"/>
    <w:basedOn w:val="TableNormal"/>
    <w:uiPriority w:val="60"/>
    <w:semiHidden/>
    <w:rsid w:val="0022698D"/>
    <w:pPr>
      <w:spacing w:line="240" w:lineRule="auto"/>
    </w:pPr>
    <w:rPr>
      <w:color w:val="35B2AB" w:themeColor="accent2" w:themeShade="BF"/>
    </w:rPr>
    <w:tblPr>
      <w:tblStyleRowBandSize w:val="1"/>
      <w:tblStyleColBandSize w:val="1"/>
      <w:tblBorders>
        <w:top w:val="single" w:sz="8" w:space="0" w:color="66D1CB" w:themeColor="accent2"/>
        <w:bottom w:val="single" w:sz="8" w:space="0" w:color="66D1CB" w:themeColor="accent2"/>
      </w:tblBorders>
    </w:tblPr>
    <w:tblStylePr w:type="firstRow">
      <w:pPr>
        <w:spacing w:before="0" w:after="0" w:line="240" w:lineRule="auto"/>
      </w:pPr>
      <w:rPr>
        <w:b/>
        <w:bCs/>
      </w:rPr>
      <w:tblPr/>
      <w:tcPr>
        <w:tcBorders>
          <w:top w:val="single" w:sz="8" w:space="0" w:color="66D1CB" w:themeColor="accent2"/>
          <w:left w:val="nil"/>
          <w:bottom w:val="single" w:sz="8" w:space="0" w:color="66D1CB" w:themeColor="accent2"/>
          <w:right w:val="nil"/>
          <w:insideH w:val="nil"/>
          <w:insideV w:val="nil"/>
        </w:tcBorders>
      </w:tcPr>
    </w:tblStylePr>
    <w:tblStylePr w:type="lastRow">
      <w:pPr>
        <w:spacing w:before="0" w:after="0" w:line="240" w:lineRule="auto"/>
      </w:pPr>
      <w:rPr>
        <w:b/>
        <w:bCs/>
      </w:rPr>
      <w:tblPr/>
      <w:tcPr>
        <w:tcBorders>
          <w:top w:val="single" w:sz="8" w:space="0" w:color="66D1CB" w:themeColor="accent2"/>
          <w:left w:val="nil"/>
          <w:bottom w:val="single" w:sz="8" w:space="0" w:color="66D1C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F3F2" w:themeFill="accent2" w:themeFillTint="3F"/>
      </w:tcPr>
    </w:tblStylePr>
    <w:tblStylePr w:type="band1Horz">
      <w:tblPr/>
      <w:tcPr>
        <w:tcBorders>
          <w:left w:val="nil"/>
          <w:right w:val="nil"/>
          <w:insideH w:val="nil"/>
          <w:insideV w:val="nil"/>
        </w:tcBorders>
        <w:shd w:val="clear" w:color="auto" w:fill="D9F3F2" w:themeFill="accent2" w:themeFillTint="3F"/>
      </w:tcPr>
    </w:tblStylePr>
  </w:style>
  <w:style w:type="table" w:styleId="LightShading-Accent3">
    <w:name w:val="Light Shading Accent 3"/>
    <w:basedOn w:val="TableNormal"/>
    <w:uiPriority w:val="60"/>
    <w:semiHidden/>
    <w:rsid w:val="0022698D"/>
    <w:pPr>
      <w:spacing w:line="240" w:lineRule="auto"/>
    </w:pPr>
    <w:rPr>
      <w:color w:val="50CAC4" w:themeColor="accent3" w:themeShade="BF"/>
    </w:rPr>
    <w:tblPr>
      <w:tblStyleRowBandSize w:val="1"/>
      <w:tblStyleColBandSize w:val="1"/>
      <w:tblBorders>
        <w:top w:val="single" w:sz="8" w:space="0" w:color="99E0DD" w:themeColor="accent3"/>
        <w:bottom w:val="single" w:sz="8" w:space="0" w:color="99E0DD" w:themeColor="accent3"/>
      </w:tblBorders>
    </w:tblPr>
    <w:tblStylePr w:type="firstRow">
      <w:pPr>
        <w:spacing w:before="0" w:after="0" w:line="240" w:lineRule="auto"/>
      </w:pPr>
      <w:rPr>
        <w:b/>
        <w:bCs/>
      </w:rPr>
      <w:tblPr/>
      <w:tcPr>
        <w:tcBorders>
          <w:top w:val="single" w:sz="8" w:space="0" w:color="99E0DD" w:themeColor="accent3"/>
          <w:left w:val="nil"/>
          <w:bottom w:val="single" w:sz="8" w:space="0" w:color="99E0DD" w:themeColor="accent3"/>
          <w:right w:val="nil"/>
          <w:insideH w:val="nil"/>
          <w:insideV w:val="nil"/>
        </w:tcBorders>
      </w:tcPr>
    </w:tblStylePr>
    <w:tblStylePr w:type="lastRow">
      <w:pPr>
        <w:spacing w:before="0" w:after="0" w:line="240" w:lineRule="auto"/>
      </w:pPr>
      <w:rPr>
        <w:b/>
        <w:bCs/>
      </w:rPr>
      <w:tblPr/>
      <w:tcPr>
        <w:tcBorders>
          <w:top w:val="single" w:sz="8" w:space="0" w:color="99E0DD" w:themeColor="accent3"/>
          <w:left w:val="nil"/>
          <w:bottom w:val="single" w:sz="8" w:space="0" w:color="99E0D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F7F6" w:themeFill="accent3" w:themeFillTint="3F"/>
      </w:tcPr>
    </w:tblStylePr>
    <w:tblStylePr w:type="band1Horz">
      <w:tblPr/>
      <w:tcPr>
        <w:tcBorders>
          <w:left w:val="nil"/>
          <w:right w:val="nil"/>
          <w:insideH w:val="nil"/>
          <w:insideV w:val="nil"/>
        </w:tcBorders>
        <w:shd w:val="clear" w:color="auto" w:fill="E5F7F6" w:themeFill="accent3" w:themeFillTint="3F"/>
      </w:tcPr>
    </w:tblStylePr>
  </w:style>
  <w:style w:type="table" w:styleId="LightShading-Accent4">
    <w:name w:val="Light Shading Accent 4"/>
    <w:basedOn w:val="TableNormal"/>
    <w:uiPriority w:val="60"/>
    <w:semiHidden/>
    <w:rsid w:val="0022698D"/>
    <w:pPr>
      <w:spacing w:line="240" w:lineRule="auto"/>
    </w:pPr>
    <w:rPr>
      <w:color w:val="00857E" w:themeColor="accent4" w:themeShade="BF"/>
    </w:rPr>
    <w:tblPr>
      <w:tblStyleRowBandSize w:val="1"/>
      <w:tblStyleColBandSize w:val="1"/>
      <w:tblBorders>
        <w:top w:val="single" w:sz="8" w:space="0" w:color="00B2A9" w:themeColor="accent4"/>
        <w:bottom w:val="single" w:sz="8" w:space="0" w:color="00B2A9" w:themeColor="accent4"/>
      </w:tblBorders>
    </w:tblPr>
    <w:tblStylePr w:type="firstRow">
      <w:pPr>
        <w:spacing w:before="0" w:after="0" w:line="240" w:lineRule="auto"/>
      </w:pPr>
      <w:rPr>
        <w:b/>
        <w:bCs/>
      </w:rPr>
      <w:tblPr/>
      <w:tcPr>
        <w:tcBorders>
          <w:top w:val="single" w:sz="8" w:space="0" w:color="00B2A9" w:themeColor="accent4"/>
          <w:left w:val="nil"/>
          <w:bottom w:val="single" w:sz="8" w:space="0" w:color="00B2A9" w:themeColor="accent4"/>
          <w:right w:val="nil"/>
          <w:insideH w:val="nil"/>
          <w:insideV w:val="nil"/>
        </w:tcBorders>
      </w:tcPr>
    </w:tblStylePr>
    <w:tblStylePr w:type="lastRow">
      <w:pPr>
        <w:spacing w:before="0" w:after="0" w:line="240" w:lineRule="auto"/>
      </w:pPr>
      <w:rPr>
        <w:b/>
        <w:bCs/>
      </w:rPr>
      <w:tblPr/>
      <w:tcPr>
        <w:tcBorders>
          <w:top w:val="single" w:sz="8" w:space="0" w:color="00B2A9" w:themeColor="accent4"/>
          <w:left w:val="nil"/>
          <w:bottom w:val="single" w:sz="8" w:space="0" w:color="00B2A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FA" w:themeFill="accent4" w:themeFillTint="3F"/>
      </w:tcPr>
    </w:tblStylePr>
    <w:tblStylePr w:type="band1Horz">
      <w:tblPr/>
      <w:tcPr>
        <w:tcBorders>
          <w:left w:val="nil"/>
          <w:right w:val="nil"/>
          <w:insideH w:val="nil"/>
          <w:insideV w:val="nil"/>
        </w:tcBorders>
        <w:shd w:val="clear" w:color="auto" w:fill="ACFFFA" w:themeFill="accent4" w:themeFillTint="3F"/>
      </w:tcPr>
    </w:tblStylePr>
  </w:style>
  <w:style w:type="table" w:styleId="LightShading-Accent5">
    <w:name w:val="Light Shading Accent 5"/>
    <w:basedOn w:val="TableNormal"/>
    <w:uiPriority w:val="60"/>
    <w:semiHidden/>
    <w:rsid w:val="0022698D"/>
    <w:pPr>
      <w:spacing w:line="240" w:lineRule="auto"/>
    </w:pPr>
    <w:rPr>
      <w:color w:val="393350" w:themeColor="accent5" w:themeShade="BF"/>
    </w:rPr>
    <w:tblPr>
      <w:tblStyleRowBandSize w:val="1"/>
      <w:tblStyleColBandSize w:val="1"/>
      <w:tblBorders>
        <w:top w:val="single" w:sz="8" w:space="0" w:color="4D446C" w:themeColor="accent5"/>
        <w:bottom w:val="single" w:sz="8" w:space="0" w:color="4D446C" w:themeColor="accent5"/>
      </w:tblBorders>
    </w:tblPr>
    <w:tblStylePr w:type="firstRow">
      <w:pPr>
        <w:spacing w:before="0" w:after="0" w:line="240" w:lineRule="auto"/>
      </w:pPr>
      <w:rPr>
        <w:b/>
        <w:bCs/>
      </w:rPr>
      <w:tblPr/>
      <w:tcPr>
        <w:tcBorders>
          <w:top w:val="single" w:sz="8" w:space="0" w:color="4D446C" w:themeColor="accent5"/>
          <w:left w:val="nil"/>
          <w:bottom w:val="single" w:sz="8" w:space="0" w:color="4D446C" w:themeColor="accent5"/>
          <w:right w:val="nil"/>
          <w:insideH w:val="nil"/>
          <w:insideV w:val="nil"/>
        </w:tcBorders>
      </w:tcPr>
    </w:tblStylePr>
    <w:tblStylePr w:type="lastRow">
      <w:pPr>
        <w:spacing w:before="0" w:after="0" w:line="240" w:lineRule="auto"/>
      </w:pPr>
      <w:rPr>
        <w:b/>
        <w:bCs/>
      </w:rPr>
      <w:tblPr/>
      <w:tcPr>
        <w:tcBorders>
          <w:top w:val="single" w:sz="8" w:space="0" w:color="4D446C" w:themeColor="accent5"/>
          <w:left w:val="nil"/>
          <w:bottom w:val="single" w:sz="8" w:space="0" w:color="4D446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CCDF" w:themeFill="accent5" w:themeFillTint="3F"/>
      </w:tcPr>
    </w:tblStylePr>
    <w:tblStylePr w:type="band1Horz">
      <w:tblPr/>
      <w:tcPr>
        <w:tcBorders>
          <w:left w:val="nil"/>
          <w:right w:val="nil"/>
          <w:insideH w:val="nil"/>
          <w:insideV w:val="nil"/>
        </w:tcBorders>
        <w:shd w:val="clear" w:color="auto" w:fill="D0CCDF" w:themeFill="accent5" w:themeFillTint="3F"/>
      </w:tcPr>
    </w:tblStylePr>
  </w:style>
  <w:style w:type="table" w:styleId="LightShading-Accent6">
    <w:name w:val="Light Shading Accent 6"/>
    <w:basedOn w:val="TableNormal"/>
    <w:uiPriority w:val="60"/>
    <w:semiHidden/>
    <w:rsid w:val="0022698D"/>
    <w:pPr>
      <w:spacing w:line="240" w:lineRule="auto"/>
    </w:pPr>
    <w:rPr>
      <w:color w:val="5A556C" w:themeColor="accent6" w:themeShade="BF"/>
    </w:rPr>
    <w:tblPr>
      <w:tblStyleRowBandSize w:val="1"/>
      <w:tblStyleColBandSize w:val="1"/>
      <w:tblBorders>
        <w:top w:val="single" w:sz="8" w:space="0" w:color="797391" w:themeColor="accent6"/>
        <w:bottom w:val="single" w:sz="8" w:space="0" w:color="797391" w:themeColor="accent6"/>
      </w:tblBorders>
    </w:tblPr>
    <w:tblStylePr w:type="firstRow">
      <w:pPr>
        <w:spacing w:before="0" w:after="0" w:line="240" w:lineRule="auto"/>
      </w:pPr>
      <w:rPr>
        <w:b/>
        <w:bCs/>
      </w:rPr>
      <w:tblPr/>
      <w:tcPr>
        <w:tcBorders>
          <w:top w:val="single" w:sz="8" w:space="0" w:color="797391" w:themeColor="accent6"/>
          <w:left w:val="nil"/>
          <w:bottom w:val="single" w:sz="8" w:space="0" w:color="797391" w:themeColor="accent6"/>
          <w:right w:val="nil"/>
          <w:insideH w:val="nil"/>
          <w:insideV w:val="nil"/>
        </w:tcBorders>
      </w:tcPr>
    </w:tblStylePr>
    <w:tblStylePr w:type="lastRow">
      <w:pPr>
        <w:spacing w:before="0" w:after="0" w:line="240" w:lineRule="auto"/>
      </w:pPr>
      <w:rPr>
        <w:b/>
        <w:bCs/>
      </w:rPr>
      <w:tblPr/>
      <w:tcPr>
        <w:tcBorders>
          <w:top w:val="single" w:sz="8" w:space="0" w:color="797391" w:themeColor="accent6"/>
          <w:left w:val="nil"/>
          <w:bottom w:val="single" w:sz="8" w:space="0" w:color="79739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CE3" w:themeFill="accent6" w:themeFillTint="3F"/>
      </w:tcPr>
    </w:tblStylePr>
    <w:tblStylePr w:type="band1Horz">
      <w:tblPr/>
      <w:tcPr>
        <w:tcBorders>
          <w:left w:val="nil"/>
          <w:right w:val="nil"/>
          <w:insideH w:val="nil"/>
          <w:insideV w:val="nil"/>
        </w:tcBorders>
        <w:shd w:val="clear" w:color="auto" w:fill="DDDCE3" w:themeFill="accent6" w:themeFillTint="3F"/>
      </w:tcPr>
    </w:tblStylePr>
  </w:style>
  <w:style w:type="table" w:styleId="ListTable1Light">
    <w:name w:val="List Table 1 Light"/>
    <w:basedOn w:val="TableNormal"/>
    <w:uiPriority w:val="46"/>
    <w:semiHidden/>
    <w:rsid w:val="0022698D"/>
    <w:pPr>
      <w:spacing w:line="240" w:lineRule="auto"/>
    </w:pPr>
    <w:tblPr>
      <w:tblStyleRowBandSize w:val="1"/>
      <w:tblStyleColBandSize w:val="1"/>
    </w:tblPr>
    <w:tblStylePr w:type="firstRow">
      <w:rPr>
        <w:b/>
        <w:bCs/>
      </w:rPr>
      <w:tblPr/>
      <w:tcPr>
        <w:tcBorders>
          <w:bottom w:val="single" w:sz="4" w:space="0" w:color="888583" w:themeColor="text1" w:themeTint="99"/>
        </w:tcBorders>
      </w:tcPr>
    </w:tblStylePr>
    <w:tblStylePr w:type="lastRow">
      <w:rPr>
        <w:b/>
        <w:bCs/>
      </w:rPr>
      <w:tblPr/>
      <w:tcPr>
        <w:tcBorders>
          <w:top w:val="single" w:sz="4" w:space="0" w:color="888583" w:themeColor="text1" w:themeTint="99"/>
        </w:tcBorders>
      </w:tcPr>
    </w:tblStylePr>
    <w:tblStylePr w:type="firstCol">
      <w:rPr>
        <w:b/>
        <w:bCs/>
      </w:rPr>
    </w:tblStylePr>
    <w:tblStylePr w:type="lastCol">
      <w:rPr>
        <w:b/>
        <w:bCs/>
      </w:rPr>
    </w:tblStylePr>
    <w:tblStylePr w:type="band1Vert">
      <w:tblPr/>
      <w:tcPr>
        <w:shd w:val="clear" w:color="auto" w:fill="D7D6D5" w:themeFill="text1" w:themeFillTint="33"/>
      </w:tcPr>
    </w:tblStylePr>
    <w:tblStylePr w:type="band1Horz">
      <w:tblPr/>
      <w:tcPr>
        <w:shd w:val="clear" w:color="auto" w:fill="D7D6D5" w:themeFill="text1" w:themeFillTint="33"/>
      </w:tcPr>
    </w:tblStylePr>
  </w:style>
  <w:style w:type="table" w:styleId="ListTable1Light-Accent1">
    <w:name w:val="List Table 1 Light Accent 1"/>
    <w:basedOn w:val="TableNormal"/>
    <w:uiPriority w:val="46"/>
    <w:semiHidden/>
    <w:rsid w:val="0022698D"/>
    <w:pPr>
      <w:spacing w:line="240" w:lineRule="auto"/>
    </w:pPr>
    <w:tblPr>
      <w:tblStyleRowBandSize w:val="1"/>
      <w:tblStyleColBandSize w:val="1"/>
    </w:tblPr>
    <w:tblStylePr w:type="firstRow">
      <w:rPr>
        <w:b/>
        <w:bCs/>
      </w:rPr>
      <w:tblPr/>
      <w:tcPr>
        <w:tcBorders>
          <w:bottom w:val="single" w:sz="4" w:space="0" w:color="5B3DC5" w:themeColor="accent1" w:themeTint="99"/>
        </w:tcBorders>
      </w:tcPr>
    </w:tblStylePr>
    <w:tblStylePr w:type="lastRow">
      <w:rPr>
        <w:b/>
        <w:bCs/>
      </w:rPr>
      <w:tblPr/>
      <w:tcPr>
        <w:tcBorders>
          <w:top w:val="single" w:sz="4" w:space="0" w:color="5B3DC5" w:themeColor="accent1" w:themeTint="99"/>
        </w:tcBorders>
      </w:tcPr>
    </w:tblStylePr>
    <w:tblStylePr w:type="firstCol">
      <w:rPr>
        <w:b/>
        <w:bCs/>
      </w:rPr>
    </w:tblStylePr>
    <w:tblStylePr w:type="lastCol">
      <w:rPr>
        <w:b/>
        <w:bCs/>
      </w:rPr>
    </w:tblStylePr>
    <w:tblStylePr w:type="band1Vert">
      <w:tblPr/>
      <w:tcPr>
        <w:shd w:val="clear" w:color="auto" w:fill="C8BEEC" w:themeFill="accent1" w:themeFillTint="33"/>
      </w:tcPr>
    </w:tblStylePr>
    <w:tblStylePr w:type="band1Horz">
      <w:tblPr/>
      <w:tcPr>
        <w:shd w:val="clear" w:color="auto" w:fill="C8BEEC" w:themeFill="accent1" w:themeFillTint="33"/>
      </w:tcPr>
    </w:tblStylePr>
  </w:style>
  <w:style w:type="table" w:styleId="ListTable1Light-Accent2">
    <w:name w:val="List Table 1 Light Accent 2"/>
    <w:basedOn w:val="TableNormal"/>
    <w:uiPriority w:val="46"/>
    <w:semiHidden/>
    <w:rsid w:val="0022698D"/>
    <w:pPr>
      <w:spacing w:line="240" w:lineRule="auto"/>
    </w:pPr>
    <w:tblPr>
      <w:tblStyleRowBandSize w:val="1"/>
      <w:tblStyleColBandSize w:val="1"/>
    </w:tblPr>
    <w:tblStylePr w:type="firstRow">
      <w:rPr>
        <w:b/>
        <w:bCs/>
      </w:rPr>
      <w:tblPr/>
      <w:tcPr>
        <w:tcBorders>
          <w:bottom w:val="single" w:sz="4" w:space="0" w:color="A3E3DF" w:themeColor="accent2" w:themeTint="99"/>
        </w:tcBorders>
      </w:tcPr>
    </w:tblStylePr>
    <w:tblStylePr w:type="lastRow">
      <w:rPr>
        <w:b/>
        <w:bCs/>
      </w:rPr>
      <w:tblPr/>
      <w:tcPr>
        <w:tcBorders>
          <w:top w:val="single" w:sz="4" w:space="0" w:color="A3E3DF" w:themeColor="accent2" w:themeTint="99"/>
        </w:tcBorders>
      </w:tcPr>
    </w:tblStylePr>
    <w:tblStylePr w:type="firstCol">
      <w:rPr>
        <w:b/>
        <w:bCs/>
      </w:rPr>
    </w:tblStylePr>
    <w:tblStylePr w:type="lastCol">
      <w:rPr>
        <w:b/>
        <w:bCs/>
      </w:rPr>
    </w:tblStylePr>
    <w:tblStylePr w:type="band1Vert">
      <w:tblPr/>
      <w:tcPr>
        <w:shd w:val="clear" w:color="auto" w:fill="E0F5F4" w:themeFill="accent2" w:themeFillTint="33"/>
      </w:tcPr>
    </w:tblStylePr>
    <w:tblStylePr w:type="band1Horz">
      <w:tblPr/>
      <w:tcPr>
        <w:shd w:val="clear" w:color="auto" w:fill="E0F5F4" w:themeFill="accent2" w:themeFillTint="33"/>
      </w:tcPr>
    </w:tblStylePr>
  </w:style>
  <w:style w:type="table" w:styleId="ListTable1Light-Accent3">
    <w:name w:val="List Table 1 Light Accent 3"/>
    <w:basedOn w:val="TableNormal"/>
    <w:uiPriority w:val="46"/>
    <w:semiHidden/>
    <w:rsid w:val="0022698D"/>
    <w:pPr>
      <w:spacing w:line="240" w:lineRule="auto"/>
    </w:pPr>
    <w:tblPr>
      <w:tblStyleRowBandSize w:val="1"/>
      <w:tblStyleColBandSize w:val="1"/>
    </w:tblPr>
    <w:tblStylePr w:type="firstRow">
      <w:rPr>
        <w:b/>
        <w:bCs/>
      </w:rPr>
      <w:tblPr/>
      <w:tcPr>
        <w:tcBorders>
          <w:bottom w:val="single" w:sz="4" w:space="0" w:color="C1ECEA" w:themeColor="accent3" w:themeTint="99"/>
        </w:tcBorders>
      </w:tcPr>
    </w:tblStylePr>
    <w:tblStylePr w:type="lastRow">
      <w:rPr>
        <w:b/>
        <w:bCs/>
      </w:rPr>
      <w:tblPr/>
      <w:tcPr>
        <w:tcBorders>
          <w:top w:val="single" w:sz="4" w:space="0" w:color="C1ECEA" w:themeColor="accent3" w:themeTint="99"/>
        </w:tcBorders>
      </w:tcPr>
    </w:tblStylePr>
    <w:tblStylePr w:type="firstCol">
      <w:rPr>
        <w:b/>
        <w:bCs/>
      </w:rPr>
    </w:tblStylePr>
    <w:tblStylePr w:type="lastCol">
      <w:rPr>
        <w:b/>
        <w:bCs/>
      </w:rPr>
    </w:tblStylePr>
    <w:tblStylePr w:type="band1Vert">
      <w:tblPr/>
      <w:tcPr>
        <w:shd w:val="clear" w:color="auto" w:fill="EAF8F8" w:themeFill="accent3" w:themeFillTint="33"/>
      </w:tcPr>
    </w:tblStylePr>
    <w:tblStylePr w:type="band1Horz">
      <w:tblPr/>
      <w:tcPr>
        <w:shd w:val="clear" w:color="auto" w:fill="EAF8F8" w:themeFill="accent3" w:themeFillTint="33"/>
      </w:tcPr>
    </w:tblStylePr>
  </w:style>
  <w:style w:type="table" w:styleId="ListTable1Light-Accent4">
    <w:name w:val="List Table 1 Light Accent 4"/>
    <w:basedOn w:val="TableNormal"/>
    <w:uiPriority w:val="46"/>
    <w:semiHidden/>
    <w:rsid w:val="0022698D"/>
    <w:pPr>
      <w:spacing w:line="240" w:lineRule="auto"/>
    </w:pPr>
    <w:tblPr>
      <w:tblStyleRowBandSize w:val="1"/>
      <w:tblStyleColBandSize w:val="1"/>
    </w:tblPr>
    <w:tblStylePr w:type="firstRow">
      <w:rPr>
        <w:b/>
        <w:bCs/>
      </w:rPr>
      <w:tblPr/>
      <w:tcPr>
        <w:tcBorders>
          <w:bottom w:val="single" w:sz="4" w:space="0" w:color="37FFF4" w:themeColor="accent4" w:themeTint="99"/>
        </w:tcBorders>
      </w:tcPr>
    </w:tblStylePr>
    <w:tblStylePr w:type="lastRow">
      <w:rPr>
        <w:b/>
        <w:bCs/>
      </w:rPr>
      <w:tblPr/>
      <w:tcPr>
        <w:tcBorders>
          <w:top w:val="single" w:sz="4" w:space="0" w:color="37FFF4" w:themeColor="accent4" w:themeTint="99"/>
        </w:tcBorders>
      </w:tcPr>
    </w:tblStylePr>
    <w:tblStylePr w:type="firstCol">
      <w:rPr>
        <w:b/>
        <w:bCs/>
      </w:rPr>
    </w:tblStylePr>
    <w:tblStylePr w:type="lastCol">
      <w:rPr>
        <w:b/>
        <w:bCs/>
      </w:rPr>
    </w:tblStylePr>
    <w:tblStylePr w:type="band1Vert">
      <w:tblPr/>
      <w:tcPr>
        <w:shd w:val="clear" w:color="auto" w:fill="BCFFFB" w:themeFill="accent4" w:themeFillTint="33"/>
      </w:tcPr>
    </w:tblStylePr>
    <w:tblStylePr w:type="band1Horz">
      <w:tblPr/>
      <w:tcPr>
        <w:shd w:val="clear" w:color="auto" w:fill="BCFFFB" w:themeFill="accent4" w:themeFillTint="33"/>
      </w:tcPr>
    </w:tblStylePr>
  </w:style>
  <w:style w:type="table" w:styleId="ListTable1Light-Accent5">
    <w:name w:val="List Table 1 Light Accent 5"/>
    <w:basedOn w:val="TableNormal"/>
    <w:uiPriority w:val="46"/>
    <w:semiHidden/>
    <w:rsid w:val="0022698D"/>
    <w:pPr>
      <w:spacing w:line="240" w:lineRule="auto"/>
    </w:pPr>
    <w:tblPr>
      <w:tblStyleRowBandSize w:val="1"/>
      <w:tblStyleColBandSize w:val="1"/>
    </w:tblPr>
    <w:tblStylePr w:type="firstRow">
      <w:rPr>
        <w:b/>
        <w:bCs/>
      </w:rPr>
      <w:tblPr/>
      <w:tcPr>
        <w:tcBorders>
          <w:bottom w:val="single" w:sz="4" w:space="0" w:color="8E83B1" w:themeColor="accent5" w:themeTint="99"/>
        </w:tcBorders>
      </w:tcPr>
    </w:tblStylePr>
    <w:tblStylePr w:type="lastRow">
      <w:rPr>
        <w:b/>
        <w:bCs/>
      </w:rPr>
      <w:tblPr/>
      <w:tcPr>
        <w:tcBorders>
          <w:top w:val="single" w:sz="4" w:space="0" w:color="8E83B1" w:themeColor="accent5" w:themeTint="99"/>
        </w:tcBorders>
      </w:tcPr>
    </w:tblStylePr>
    <w:tblStylePr w:type="firstCol">
      <w:rPr>
        <w:b/>
        <w:bCs/>
      </w:rPr>
    </w:tblStylePr>
    <w:tblStylePr w:type="lastCol">
      <w:rPr>
        <w:b/>
        <w:bCs/>
      </w:rPr>
    </w:tblStylePr>
    <w:tblStylePr w:type="band1Vert">
      <w:tblPr/>
      <w:tcPr>
        <w:shd w:val="clear" w:color="auto" w:fill="D9D5E5" w:themeFill="accent5" w:themeFillTint="33"/>
      </w:tcPr>
    </w:tblStylePr>
    <w:tblStylePr w:type="band1Horz">
      <w:tblPr/>
      <w:tcPr>
        <w:shd w:val="clear" w:color="auto" w:fill="D9D5E5" w:themeFill="accent5" w:themeFillTint="33"/>
      </w:tcPr>
    </w:tblStylePr>
  </w:style>
  <w:style w:type="table" w:styleId="ListTable1Light-Accent6">
    <w:name w:val="List Table 1 Light Accent 6"/>
    <w:basedOn w:val="TableNormal"/>
    <w:uiPriority w:val="46"/>
    <w:semiHidden/>
    <w:rsid w:val="0022698D"/>
    <w:pPr>
      <w:spacing w:line="240" w:lineRule="auto"/>
    </w:pPr>
    <w:tblPr>
      <w:tblStyleRowBandSize w:val="1"/>
      <w:tblStyleColBandSize w:val="1"/>
    </w:tblPr>
    <w:tblStylePr w:type="firstRow">
      <w:rPr>
        <w:b/>
        <w:bCs/>
      </w:rPr>
      <w:tblPr/>
      <w:tcPr>
        <w:tcBorders>
          <w:bottom w:val="single" w:sz="4" w:space="0" w:color="AEABBD" w:themeColor="accent6" w:themeTint="99"/>
        </w:tcBorders>
      </w:tcPr>
    </w:tblStylePr>
    <w:tblStylePr w:type="lastRow">
      <w:rPr>
        <w:b/>
        <w:bCs/>
      </w:rPr>
      <w:tblPr/>
      <w:tcPr>
        <w:tcBorders>
          <w:top w:val="single" w:sz="4" w:space="0" w:color="AEABBD" w:themeColor="accent6" w:themeTint="99"/>
        </w:tcBorders>
      </w:tcPr>
    </w:tblStylePr>
    <w:tblStylePr w:type="firstCol">
      <w:rPr>
        <w:b/>
        <w:bCs/>
      </w:rPr>
    </w:tblStylePr>
    <w:tblStylePr w:type="lastCol">
      <w:rPr>
        <w:b/>
        <w:bCs/>
      </w:rPr>
    </w:tblStylePr>
    <w:tblStylePr w:type="band1Vert">
      <w:tblPr/>
      <w:tcPr>
        <w:shd w:val="clear" w:color="auto" w:fill="E4E3E9" w:themeFill="accent6" w:themeFillTint="33"/>
      </w:tcPr>
    </w:tblStylePr>
    <w:tblStylePr w:type="band1Horz">
      <w:tblPr/>
      <w:tcPr>
        <w:shd w:val="clear" w:color="auto" w:fill="E4E3E9" w:themeFill="accent6" w:themeFillTint="33"/>
      </w:tcPr>
    </w:tblStylePr>
  </w:style>
  <w:style w:type="table" w:styleId="ListTable2">
    <w:name w:val="List Table 2"/>
    <w:basedOn w:val="TableNormal"/>
    <w:uiPriority w:val="47"/>
    <w:semiHidden/>
    <w:rsid w:val="0022698D"/>
    <w:pPr>
      <w:spacing w:line="240" w:lineRule="auto"/>
    </w:pPr>
    <w:tblPr>
      <w:tblStyleRowBandSize w:val="1"/>
      <w:tblStyleColBandSize w:val="1"/>
      <w:tblBorders>
        <w:top w:val="single" w:sz="4" w:space="0" w:color="888583" w:themeColor="text1" w:themeTint="99"/>
        <w:bottom w:val="single" w:sz="4" w:space="0" w:color="888583" w:themeColor="text1" w:themeTint="99"/>
        <w:insideH w:val="single" w:sz="4" w:space="0" w:color="888583"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D6D5" w:themeFill="text1" w:themeFillTint="33"/>
      </w:tcPr>
    </w:tblStylePr>
    <w:tblStylePr w:type="band1Horz">
      <w:tblPr/>
      <w:tcPr>
        <w:shd w:val="clear" w:color="auto" w:fill="D7D6D5" w:themeFill="text1" w:themeFillTint="33"/>
      </w:tcPr>
    </w:tblStylePr>
  </w:style>
  <w:style w:type="table" w:styleId="ListTable2-Accent1">
    <w:name w:val="List Table 2 Accent 1"/>
    <w:basedOn w:val="TableNormal"/>
    <w:uiPriority w:val="47"/>
    <w:semiHidden/>
    <w:rsid w:val="0022698D"/>
    <w:pPr>
      <w:spacing w:line="240" w:lineRule="auto"/>
    </w:pPr>
    <w:tblPr>
      <w:tblStyleRowBandSize w:val="1"/>
      <w:tblStyleColBandSize w:val="1"/>
      <w:tblBorders>
        <w:top w:val="single" w:sz="4" w:space="0" w:color="5B3DC5" w:themeColor="accent1" w:themeTint="99"/>
        <w:bottom w:val="single" w:sz="4" w:space="0" w:color="5B3DC5" w:themeColor="accent1" w:themeTint="99"/>
        <w:insideH w:val="single" w:sz="4" w:space="0" w:color="5B3DC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8BEEC" w:themeFill="accent1" w:themeFillTint="33"/>
      </w:tcPr>
    </w:tblStylePr>
    <w:tblStylePr w:type="band1Horz">
      <w:tblPr/>
      <w:tcPr>
        <w:shd w:val="clear" w:color="auto" w:fill="C8BEEC" w:themeFill="accent1" w:themeFillTint="33"/>
      </w:tcPr>
    </w:tblStylePr>
  </w:style>
  <w:style w:type="table" w:styleId="ListTable2-Accent2">
    <w:name w:val="List Table 2 Accent 2"/>
    <w:basedOn w:val="TableNormal"/>
    <w:uiPriority w:val="47"/>
    <w:semiHidden/>
    <w:rsid w:val="0022698D"/>
    <w:pPr>
      <w:spacing w:line="240" w:lineRule="auto"/>
    </w:pPr>
    <w:tblPr>
      <w:tblStyleRowBandSize w:val="1"/>
      <w:tblStyleColBandSize w:val="1"/>
      <w:tblBorders>
        <w:top w:val="single" w:sz="4" w:space="0" w:color="A3E3DF" w:themeColor="accent2" w:themeTint="99"/>
        <w:bottom w:val="single" w:sz="4" w:space="0" w:color="A3E3DF" w:themeColor="accent2" w:themeTint="99"/>
        <w:insideH w:val="single" w:sz="4" w:space="0" w:color="A3E3D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F5F4" w:themeFill="accent2" w:themeFillTint="33"/>
      </w:tcPr>
    </w:tblStylePr>
    <w:tblStylePr w:type="band1Horz">
      <w:tblPr/>
      <w:tcPr>
        <w:shd w:val="clear" w:color="auto" w:fill="E0F5F4" w:themeFill="accent2" w:themeFillTint="33"/>
      </w:tcPr>
    </w:tblStylePr>
  </w:style>
  <w:style w:type="table" w:styleId="ListTable2-Accent3">
    <w:name w:val="List Table 2 Accent 3"/>
    <w:basedOn w:val="TableNormal"/>
    <w:uiPriority w:val="47"/>
    <w:semiHidden/>
    <w:rsid w:val="0022698D"/>
    <w:pPr>
      <w:spacing w:line="240" w:lineRule="auto"/>
    </w:pPr>
    <w:tblPr>
      <w:tblStyleRowBandSize w:val="1"/>
      <w:tblStyleColBandSize w:val="1"/>
      <w:tblBorders>
        <w:top w:val="single" w:sz="4" w:space="0" w:color="C1ECEA" w:themeColor="accent3" w:themeTint="99"/>
        <w:bottom w:val="single" w:sz="4" w:space="0" w:color="C1ECEA" w:themeColor="accent3" w:themeTint="99"/>
        <w:insideH w:val="single" w:sz="4" w:space="0" w:color="C1ECE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8F8" w:themeFill="accent3" w:themeFillTint="33"/>
      </w:tcPr>
    </w:tblStylePr>
    <w:tblStylePr w:type="band1Horz">
      <w:tblPr/>
      <w:tcPr>
        <w:shd w:val="clear" w:color="auto" w:fill="EAF8F8" w:themeFill="accent3" w:themeFillTint="33"/>
      </w:tcPr>
    </w:tblStylePr>
  </w:style>
  <w:style w:type="table" w:styleId="ListTable2-Accent4">
    <w:name w:val="List Table 2 Accent 4"/>
    <w:basedOn w:val="TableNormal"/>
    <w:uiPriority w:val="47"/>
    <w:semiHidden/>
    <w:rsid w:val="0022698D"/>
    <w:pPr>
      <w:spacing w:line="240" w:lineRule="auto"/>
    </w:pPr>
    <w:tblPr>
      <w:tblStyleRowBandSize w:val="1"/>
      <w:tblStyleColBandSize w:val="1"/>
      <w:tblBorders>
        <w:top w:val="single" w:sz="4" w:space="0" w:color="37FFF4" w:themeColor="accent4" w:themeTint="99"/>
        <w:bottom w:val="single" w:sz="4" w:space="0" w:color="37FFF4" w:themeColor="accent4" w:themeTint="99"/>
        <w:insideH w:val="single" w:sz="4" w:space="0" w:color="37FFF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FFFB" w:themeFill="accent4" w:themeFillTint="33"/>
      </w:tcPr>
    </w:tblStylePr>
    <w:tblStylePr w:type="band1Horz">
      <w:tblPr/>
      <w:tcPr>
        <w:shd w:val="clear" w:color="auto" w:fill="BCFFFB" w:themeFill="accent4" w:themeFillTint="33"/>
      </w:tcPr>
    </w:tblStylePr>
  </w:style>
  <w:style w:type="table" w:styleId="ListTable2-Accent5">
    <w:name w:val="List Table 2 Accent 5"/>
    <w:basedOn w:val="TableNormal"/>
    <w:uiPriority w:val="47"/>
    <w:semiHidden/>
    <w:rsid w:val="0022698D"/>
    <w:pPr>
      <w:spacing w:line="240" w:lineRule="auto"/>
    </w:pPr>
    <w:tblPr>
      <w:tblStyleRowBandSize w:val="1"/>
      <w:tblStyleColBandSize w:val="1"/>
      <w:tblBorders>
        <w:top w:val="single" w:sz="4" w:space="0" w:color="8E83B1" w:themeColor="accent5" w:themeTint="99"/>
        <w:bottom w:val="single" w:sz="4" w:space="0" w:color="8E83B1" w:themeColor="accent5" w:themeTint="99"/>
        <w:insideH w:val="single" w:sz="4" w:space="0" w:color="8E83B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D5E5" w:themeFill="accent5" w:themeFillTint="33"/>
      </w:tcPr>
    </w:tblStylePr>
    <w:tblStylePr w:type="band1Horz">
      <w:tblPr/>
      <w:tcPr>
        <w:shd w:val="clear" w:color="auto" w:fill="D9D5E5" w:themeFill="accent5" w:themeFillTint="33"/>
      </w:tcPr>
    </w:tblStylePr>
  </w:style>
  <w:style w:type="table" w:styleId="ListTable2-Accent6">
    <w:name w:val="List Table 2 Accent 6"/>
    <w:basedOn w:val="TableNormal"/>
    <w:uiPriority w:val="47"/>
    <w:semiHidden/>
    <w:rsid w:val="0022698D"/>
    <w:pPr>
      <w:spacing w:line="240" w:lineRule="auto"/>
    </w:pPr>
    <w:tblPr>
      <w:tblStyleRowBandSize w:val="1"/>
      <w:tblStyleColBandSize w:val="1"/>
      <w:tblBorders>
        <w:top w:val="single" w:sz="4" w:space="0" w:color="AEABBD" w:themeColor="accent6" w:themeTint="99"/>
        <w:bottom w:val="single" w:sz="4" w:space="0" w:color="AEABBD" w:themeColor="accent6" w:themeTint="99"/>
        <w:insideH w:val="single" w:sz="4" w:space="0" w:color="AEABB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3E9" w:themeFill="accent6" w:themeFillTint="33"/>
      </w:tcPr>
    </w:tblStylePr>
    <w:tblStylePr w:type="band1Horz">
      <w:tblPr/>
      <w:tcPr>
        <w:shd w:val="clear" w:color="auto" w:fill="E4E3E9" w:themeFill="accent6" w:themeFillTint="33"/>
      </w:tcPr>
    </w:tblStylePr>
  </w:style>
  <w:style w:type="table" w:styleId="ListTable3">
    <w:name w:val="List Table 3"/>
    <w:basedOn w:val="TableNormal"/>
    <w:uiPriority w:val="48"/>
    <w:semiHidden/>
    <w:rsid w:val="0022698D"/>
    <w:pPr>
      <w:spacing w:line="240" w:lineRule="auto"/>
    </w:pPr>
    <w:tblPr>
      <w:tblStyleRowBandSize w:val="1"/>
      <w:tblStyleColBandSize w:val="1"/>
      <w:tblBorders>
        <w:top w:val="single" w:sz="4" w:space="0" w:color="363534" w:themeColor="text1"/>
        <w:left w:val="single" w:sz="4" w:space="0" w:color="363534" w:themeColor="text1"/>
        <w:bottom w:val="single" w:sz="4" w:space="0" w:color="363534" w:themeColor="text1"/>
        <w:right w:val="single" w:sz="4" w:space="0" w:color="363534" w:themeColor="text1"/>
      </w:tblBorders>
    </w:tblPr>
    <w:tblStylePr w:type="firstRow">
      <w:rPr>
        <w:b/>
        <w:bCs/>
        <w:color w:val="FFFFFF" w:themeColor="background1"/>
      </w:rPr>
      <w:tblPr/>
      <w:tcPr>
        <w:shd w:val="clear" w:color="auto" w:fill="363534" w:themeFill="text1"/>
      </w:tcPr>
    </w:tblStylePr>
    <w:tblStylePr w:type="lastRow">
      <w:rPr>
        <w:b/>
        <w:bCs/>
      </w:rPr>
      <w:tblPr/>
      <w:tcPr>
        <w:tcBorders>
          <w:top w:val="double" w:sz="4" w:space="0" w:color="363534"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63534" w:themeColor="text1"/>
          <w:right w:val="single" w:sz="4" w:space="0" w:color="363534" w:themeColor="text1"/>
        </w:tcBorders>
      </w:tcPr>
    </w:tblStylePr>
    <w:tblStylePr w:type="band1Horz">
      <w:tblPr/>
      <w:tcPr>
        <w:tcBorders>
          <w:top w:val="single" w:sz="4" w:space="0" w:color="363534" w:themeColor="text1"/>
          <w:bottom w:val="single" w:sz="4" w:space="0" w:color="363534"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63534" w:themeColor="text1"/>
          <w:left w:val="nil"/>
        </w:tcBorders>
      </w:tcPr>
    </w:tblStylePr>
    <w:tblStylePr w:type="swCell">
      <w:tblPr/>
      <w:tcPr>
        <w:tcBorders>
          <w:top w:val="double" w:sz="4" w:space="0" w:color="363534" w:themeColor="text1"/>
          <w:right w:val="nil"/>
        </w:tcBorders>
      </w:tcPr>
    </w:tblStylePr>
  </w:style>
  <w:style w:type="table" w:styleId="ListTable3-Accent1">
    <w:name w:val="List Table 3 Accent 1"/>
    <w:basedOn w:val="TableNormal"/>
    <w:uiPriority w:val="48"/>
    <w:semiHidden/>
    <w:rsid w:val="0022698D"/>
    <w:pPr>
      <w:spacing w:line="240" w:lineRule="auto"/>
    </w:pPr>
    <w:tblPr>
      <w:tblStyleRowBandSize w:val="1"/>
      <w:tblStyleColBandSize w:val="1"/>
      <w:tblBorders>
        <w:top w:val="single" w:sz="4" w:space="0" w:color="201547" w:themeColor="accent1"/>
        <w:left w:val="single" w:sz="4" w:space="0" w:color="201547" w:themeColor="accent1"/>
        <w:bottom w:val="single" w:sz="4" w:space="0" w:color="201547" w:themeColor="accent1"/>
        <w:right w:val="single" w:sz="4" w:space="0" w:color="201547" w:themeColor="accent1"/>
      </w:tblBorders>
    </w:tblPr>
    <w:tblStylePr w:type="firstRow">
      <w:rPr>
        <w:b/>
        <w:bCs/>
        <w:color w:val="FFFFFF" w:themeColor="background1"/>
      </w:rPr>
      <w:tblPr/>
      <w:tcPr>
        <w:shd w:val="clear" w:color="auto" w:fill="201547" w:themeFill="accent1"/>
      </w:tcPr>
    </w:tblStylePr>
    <w:tblStylePr w:type="lastRow">
      <w:rPr>
        <w:b/>
        <w:bCs/>
      </w:rPr>
      <w:tblPr/>
      <w:tcPr>
        <w:tcBorders>
          <w:top w:val="double" w:sz="4" w:space="0" w:color="20154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01547" w:themeColor="accent1"/>
          <w:right w:val="single" w:sz="4" w:space="0" w:color="201547" w:themeColor="accent1"/>
        </w:tcBorders>
      </w:tcPr>
    </w:tblStylePr>
    <w:tblStylePr w:type="band1Horz">
      <w:tblPr/>
      <w:tcPr>
        <w:tcBorders>
          <w:top w:val="single" w:sz="4" w:space="0" w:color="201547" w:themeColor="accent1"/>
          <w:bottom w:val="single" w:sz="4" w:space="0" w:color="20154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01547" w:themeColor="accent1"/>
          <w:left w:val="nil"/>
        </w:tcBorders>
      </w:tcPr>
    </w:tblStylePr>
    <w:tblStylePr w:type="swCell">
      <w:tblPr/>
      <w:tcPr>
        <w:tcBorders>
          <w:top w:val="double" w:sz="4" w:space="0" w:color="201547" w:themeColor="accent1"/>
          <w:right w:val="nil"/>
        </w:tcBorders>
      </w:tcPr>
    </w:tblStylePr>
  </w:style>
  <w:style w:type="table" w:styleId="ListTable3-Accent2">
    <w:name w:val="List Table 3 Accent 2"/>
    <w:basedOn w:val="TableNormal"/>
    <w:uiPriority w:val="48"/>
    <w:semiHidden/>
    <w:rsid w:val="0022698D"/>
    <w:pPr>
      <w:spacing w:line="240" w:lineRule="auto"/>
    </w:pPr>
    <w:tblPr>
      <w:tblStyleRowBandSize w:val="1"/>
      <w:tblStyleColBandSize w:val="1"/>
      <w:tblBorders>
        <w:top w:val="single" w:sz="4" w:space="0" w:color="66D1CB" w:themeColor="accent2"/>
        <w:left w:val="single" w:sz="4" w:space="0" w:color="66D1CB" w:themeColor="accent2"/>
        <w:bottom w:val="single" w:sz="4" w:space="0" w:color="66D1CB" w:themeColor="accent2"/>
        <w:right w:val="single" w:sz="4" w:space="0" w:color="66D1CB" w:themeColor="accent2"/>
      </w:tblBorders>
    </w:tblPr>
    <w:tblStylePr w:type="firstRow">
      <w:rPr>
        <w:b/>
        <w:bCs/>
        <w:color w:val="FFFFFF" w:themeColor="background1"/>
      </w:rPr>
      <w:tblPr/>
      <w:tcPr>
        <w:shd w:val="clear" w:color="auto" w:fill="66D1CB" w:themeFill="accent2"/>
      </w:tcPr>
    </w:tblStylePr>
    <w:tblStylePr w:type="lastRow">
      <w:rPr>
        <w:b/>
        <w:bCs/>
      </w:rPr>
      <w:tblPr/>
      <w:tcPr>
        <w:tcBorders>
          <w:top w:val="double" w:sz="4" w:space="0" w:color="66D1C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D1CB" w:themeColor="accent2"/>
          <w:right w:val="single" w:sz="4" w:space="0" w:color="66D1CB" w:themeColor="accent2"/>
        </w:tcBorders>
      </w:tcPr>
    </w:tblStylePr>
    <w:tblStylePr w:type="band1Horz">
      <w:tblPr/>
      <w:tcPr>
        <w:tcBorders>
          <w:top w:val="single" w:sz="4" w:space="0" w:color="66D1CB" w:themeColor="accent2"/>
          <w:bottom w:val="single" w:sz="4" w:space="0" w:color="66D1C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D1CB" w:themeColor="accent2"/>
          <w:left w:val="nil"/>
        </w:tcBorders>
      </w:tcPr>
    </w:tblStylePr>
    <w:tblStylePr w:type="swCell">
      <w:tblPr/>
      <w:tcPr>
        <w:tcBorders>
          <w:top w:val="double" w:sz="4" w:space="0" w:color="66D1CB" w:themeColor="accent2"/>
          <w:right w:val="nil"/>
        </w:tcBorders>
      </w:tcPr>
    </w:tblStylePr>
  </w:style>
  <w:style w:type="table" w:styleId="ListTable3-Accent3">
    <w:name w:val="List Table 3 Accent 3"/>
    <w:basedOn w:val="TableNormal"/>
    <w:uiPriority w:val="48"/>
    <w:semiHidden/>
    <w:rsid w:val="0022698D"/>
    <w:pPr>
      <w:spacing w:line="240" w:lineRule="auto"/>
    </w:pPr>
    <w:tblPr>
      <w:tblStyleRowBandSize w:val="1"/>
      <w:tblStyleColBandSize w:val="1"/>
      <w:tblBorders>
        <w:top w:val="single" w:sz="4" w:space="0" w:color="99E0DD" w:themeColor="accent3"/>
        <w:left w:val="single" w:sz="4" w:space="0" w:color="99E0DD" w:themeColor="accent3"/>
        <w:bottom w:val="single" w:sz="4" w:space="0" w:color="99E0DD" w:themeColor="accent3"/>
        <w:right w:val="single" w:sz="4" w:space="0" w:color="99E0DD" w:themeColor="accent3"/>
      </w:tblBorders>
    </w:tblPr>
    <w:tblStylePr w:type="firstRow">
      <w:rPr>
        <w:b/>
        <w:bCs/>
        <w:color w:val="FFFFFF" w:themeColor="background1"/>
      </w:rPr>
      <w:tblPr/>
      <w:tcPr>
        <w:shd w:val="clear" w:color="auto" w:fill="99E0DD" w:themeFill="accent3"/>
      </w:tcPr>
    </w:tblStylePr>
    <w:tblStylePr w:type="lastRow">
      <w:rPr>
        <w:b/>
        <w:bCs/>
      </w:rPr>
      <w:tblPr/>
      <w:tcPr>
        <w:tcBorders>
          <w:top w:val="double" w:sz="4" w:space="0" w:color="99E0D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9E0DD" w:themeColor="accent3"/>
          <w:right w:val="single" w:sz="4" w:space="0" w:color="99E0DD" w:themeColor="accent3"/>
        </w:tcBorders>
      </w:tcPr>
    </w:tblStylePr>
    <w:tblStylePr w:type="band1Horz">
      <w:tblPr/>
      <w:tcPr>
        <w:tcBorders>
          <w:top w:val="single" w:sz="4" w:space="0" w:color="99E0DD" w:themeColor="accent3"/>
          <w:bottom w:val="single" w:sz="4" w:space="0" w:color="99E0D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9E0DD" w:themeColor="accent3"/>
          <w:left w:val="nil"/>
        </w:tcBorders>
      </w:tcPr>
    </w:tblStylePr>
    <w:tblStylePr w:type="swCell">
      <w:tblPr/>
      <w:tcPr>
        <w:tcBorders>
          <w:top w:val="double" w:sz="4" w:space="0" w:color="99E0DD" w:themeColor="accent3"/>
          <w:right w:val="nil"/>
        </w:tcBorders>
      </w:tcPr>
    </w:tblStylePr>
  </w:style>
  <w:style w:type="table" w:styleId="ListTable3-Accent4">
    <w:name w:val="List Table 3 Accent 4"/>
    <w:basedOn w:val="TableNormal"/>
    <w:uiPriority w:val="48"/>
    <w:semiHidden/>
    <w:rsid w:val="0022698D"/>
    <w:pPr>
      <w:spacing w:line="240" w:lineRule="auto"/>
    </w:pPr>
    <w:tblPr>
      <w:tblStyleRowBandSize w:val="1"/>
      <w:tblStyleColBandSize w:val="1"/>
      <w:tblBorders>
        <w:top w:val="single" w:sz="4" w:space="0" w:color="00B2A9" w:themeColor="accent4"/>
        <w:left w:val="single" w:sz="4" w:space="0" w:color="00B2A9" w:themeColor="accent4"/>
        <w:bottom w:val="single" w:sz="4" w:space="0" w:color="00B2A9" w:themeColor="accent4"/>
        <w:right w:val="single" w:sz="4" w:space="0" w:color="00B2A9" w:themeColor="accent4"/>
      </w:tblBorders>
    </w:tblPr>
    <w:tblStylePr w:type="firstRow">
      <w:rPr>
        <w:b/>
        <w:bCs/>
        <w:color w:val="FFFFFF" w:themeColor="background1"/>
      </w:rPr>
      <w:tblPr/>
      <w:tcPr>
        <w:shd w:val="clear" w:color="auto" w:fill="00B2A9" w:themeFill="accent4"/>
      </w:tcPr>
    </w:tblStylePr>
    <w:tblStylePr w:type="lastRow">
      <w:rPr>
        <w:b/>
        <w:bCs/>
      </w:rPr>
      <w:tblPr/>
      <w:tcPr>
        <w:tcBorders>
          <w:top w:val="double" w:sz="4" w:space="0" w:color="00B2A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2A9" w:themeColor="accent4"/>
          <w:right w:val="single" w:sz="4" w:space="0" w:color="00B2A9" w:themeColor="accent4"/>
        </w:tcBorders>
      </w:tcPr>
    </w:tblStylePr>
    <w:tblStylePr w:type="band1Horz">
      <w:tblPr/>
      <w:tcPr>
        <w:tcBorders>
          <w:top w:val="single" w:sz="4" w:space="0" w:color="00B2A9" w:themeColor="accent4"/>
          <w:bottom w:val="single" w:sz="4" w:space="0" w:color="00B2A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2A9" w:themeColor="accent4"/>
          <w:left w:val="nil"/>
        </w:tcBorders>
      </w:tcPr>
    </w:tblStylePr>
    <w:tblStylePr w:type="swCell">
      <w:tblPr/>
      <w:tcPr>
        <w:tcBorders>
          <w:top w:val="double" w:sz="4" w:space="0" w:color="00B2A9" w:themeColor="accent4"/>
          <w:right w:val="nil"/>
        </w:tcBorders>
      </w:tcPr>
    </w:tblStylePr>
  </w:style>
  <w:style w:type="table" w:styleId="ListTable3-Accent5">
    <w:name w:val="List Table 3 Accent 5"/>
    <w:basedOn w:val="TableNormal"/>
    <w:uiPriority w:val="48"/>
    <w:semiHidden/>
    <w:rsid w:val="0022698D"/>
    <w:pPr>
      <w:spacing w:line="240" w:lineRule="auto"/>
    </w:pPr>
    <w:tblPr>
      <w:tblStyleRowBandSize w:val="1"/>
      <w:tblStyleColBandSize w:val="1"/>
      <w:tblBorders>
        <w:top w:val="single" w:sz="4" w:space="0" w:color="4D446C" w:themeColor="accent5"/>
        <w:left w:val="single" w:sz="4" w:space="0" w:color="4D446C" w:themeColor="accent5"/>
        <w:bottom w:val="single" w:sz="4" w:space="0" w:color="4D446C" w:themeColor="accent5"/>
        <w:right w:val="single" w:sz="4" w:space="0" w:color="4D446C" w:themeColor="accent5"/>
      </w:tblBorders>
    </w:tblPr>
    <w:tblStylePr w:type="firstRow">
      <w:rPr>
        <w:b/>
        <w:bCs/>
        <w:color w:val="FFFFFF" w:themeColor="background1"/>
      </w:rPr>
      <w:tblPr/>
      <w:tcPr>
        <w:shd w:val="clear" w:color="auto" w:fill="4D446C" w:themeFill="accent5"/>
      </w:tcPr>
    </w:tblStylePr>
    <w:tblStylePr w:type="lastRow">
      <w:rPr>
        <w:b/>
        <w:bCs/>
      </w:rPr>
      <w:tblPr/>
      <w:tcPr>
        <w:tcBorders>
          <w:top w:val="double" w:sz="4" w:space="0" w:color="4D446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446C" w:themeColor="accent5"/>
          <w:right w:val="single" w:sz="4" w:space="0" w:color="4D446C" w:themeColor="accent5"/>
        </w:tcBorders>
      </w:tcPr>
    </w:tblStylePr>
    <w:tblStylePr w:type="band1Horz">
      <w:tblPr/>
      <w:tcPr>
        <w:tcBorders>
          <w:top w:val="single" w:sz="4" w:space="0" w:color="4D446C" w:themeColor="accent5"/>
          <w:bottom w:val="single" w:sz="4" w:space="0" w:color="4D446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46C" w:themeColor="accent5"/>
          <w:left w:val="nil"/>
        </w:tcBorders>
      </w:tcPr>
    </w:tblStylePr>
    <w:tblStylePr w:type="swCell">
      <w:tblPr/>
      <w:tcPr>
        <w:tcBorders>
          <w:top w:val="double" w:sz="4" w:space="0" w:color="4D446C" w:themeColor="accent5"/>
          <w:right w:val="nil"/>
        </w:tcBorders>
      </w:tcPr>
    </w:tblStylePr>
  </w:style>
  <w:style w:type="table" w:styleId="ListTable3-Accent6">
    <w:name w:val="List Table 3 Accent 6"/>
    <w:basedOn w:val="TableNormal"/>
    <w:uiPriority w:val="48"/>
    <w:semiHidden/>
    <w:rsid w:val="0022698D"/>
    <w:pPr>
      <w:spacing w:line="240" w:lineRule="auto"/>
    </w:pPr>
    <w:tblPr>
      <w:tblStyleRowBandSize w:val="1"/>
      <w:tblStyleColBandSize w:val="1"/>
      <w:tblBorders>
        <w:top w:val="single" w:sz="4" w:space="0" w:color="797391" w:themeColor="accent6"/>
        <w:left w:val="single" w:sz="4" w:space="0" w:color="797391" w:themeColor="accent6"/>
        <w:bottom w:val="single" w:sz="4" w:space="0" w:color="797391" w:themeColor="accent6"/>
        <w:right w:val="single" w:sz="4" w:space="0" w:color="797391" w:themeColor="accent6"/>
      </w:tblBorders>
    </w:tblPr>
    <w:tblStylePr w:type="firstRow">
      <w:rPr>
        <w:b/>
        <w:bCs/>
        <w:color w:val="FFFFFF" w:themeColor="background1"/>
      </w:rPr>
      <w:tblPr/>
      <w:tcPr>
        <w:shd w:val="clear" w:color="auto" w:fill="797391" w:themeFill="accent6"/>
      </w:tcPr>
    </w:tblStylePr>
    <w:tblStylePr w:type="lastRow">
      <w:rPr>
        <w:b/>
        <w:bCs/>
      </w:rPr>
      <w:tblPr/>
      <w:tcPr>
        <w:tcBorders>
          <w:top w:val="double" w:sz="4" w:space="0" w:color="79739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97391" w:themeColor="accent6"/>
          <w:right w:val="single" w:sz="4" w:space="0" w:color="797391" w:themeColor="accent6"/>
        </w:tcBorders>
      </w:tcPr>
    </w:tblStylePr>
    <w:tblStylePr w:type="band1Horz">
      <w:tblPr/>
      <w:tcPr>
        <w:tcBorders>
          <w:top w:val="single" w:sz="4" w:space="0" w:color="797391" w:themeColor="accent6"/>
          <w:bottom w:val="single" w:sz="4" w:space="0" w:color="79739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97391" w:themeColor="accent6"/>
          <w:left w:val="nil"/>
        </w:tcBorders>
      </w:tcPr>
    </w:tblStylePr>
    <w:tblStylePr w:type="swCell">
      <w:tblPr/>
      <w:tcPr>
        <w:tcBorders>
          <w:top w:val="double" w:sz="4" w:space="0" w:color="797391" w:themeColor="accent6"/>
          <w:right w:val="nil"/>
        </w:tcBorders>
      </w:tcPr>
    </w:tblStylePr>
  </w:style>
  <w:style w:type="table" w:styleId="ListTable4">
    <w:name w:val="List Table 4"/>
    <w:basedOn w:val="TableNormal"/>
    <w:uiPriority w:val="49"/>
    <w:semiHidden/>
    <w:rsid w:val="0022698D"/>
    <w:pPr>
      <w:spacing w:line="240" w:lineRule="auto"/>
    </w:pPr>
    <w:tblPr>
      <w:tblStyleRowBandSize w:val="1"/>
      <w:tblStyleColBandSize w:val="1"/>
      <w:tblBorders>
        <w:top w:val="single" w:sz="4" w:space="0" w:color="888583" w:themeColor="text1" w:themeTint="99"/>
        <w:left w:val="single" w:sz="4" w:space="0" w:color="888583" w:themeColor="text1" w:themeTint="99"/>
        <w:bottom w:val="single" w:sz="4" w:space="0" w:color="888583" w:themeColor="text1" w:themeTint="99"/>
        <w:right w:val="single" w:sz="4" w:space="0" w:color="888583" w:themeColor="text1" w:themeTint="99"/>
        <w:insideH w:val="single" w:sz="4" w:space="0" w:color="888583" w:themeColor="text1" w:themeTint="99"/>
      </w:tblBorders>
    </w:tblPr>
    <w:tblStylePr w:type="firstRow">
      <w:rPr>
        <w:b/>
        <w:bCs/>
        <w:color w:val="FFFFFF" w:themeColor="background1"/>
      </w:rPr>
      <w:tblPr/>
      <w:tcPr>
        <w:tcBorders>
          <w:top w:val="single" w:sz="4" w:space="0" w:color="363534" w:themeColor="text1"/>
          <w:left w:val="single" w:sz="4" w:space="0" w:color="363534" w:themeColor="text1"/>
          <w:bottom w:val="single" w:sz="4" w:space="0" w:color="363534" w:themeColor="text1"/>
          <w:right w:val="single" w:sz="4" w:space="0" w:color="363534" w:themeColor="text1"/>
          <w:insideH w:val="nil"/>
        </w:tcBorders>
        <w:shd w:val="clear" w:color="auto" w:fill="363534" w:themeFill="text1"/>
      </w:tcPr>
    </w:tblStylePr>
    <w:tblStylePr w:type="lastRow">
      <w:rPr>
        <w:b/>
        <w:bCs/>
      </w:rPr>
      <w:tblPr/>
      <w:tcPr>
        <w:tcBorders>
          <w:top w:val="double" w:sz="4" w:space="0" w:color="888583" w:themeColor="text1" w:themeTint="99"/>
        </w:tcBorders>
      </w:tcPr>
    </w:tblStylePr>
    <w:tblStylePr w:type="firstCol">
      <w:rPr>
        <w:b/>
        <w:bCs/>
      </w:rPr>
    </w:tblStylePr>
    <w:tblStylePr w:type="lastCol">
      <w:rPr>
        <w:b/>
        <w:bCs/>
      </w:rPr>
    </w:tblStylePr>
    <w:tblStylePr w:type="band1Vert">
      <w:tblPr/>
      <w:tcPr>
        <w:shd w:val="clear" w:color="auto" w:fill="D7D6D5" w:themeFill="text1" w:themeFillTint="33"/>
      </w:tcPr>
    </w:tblStylePr>
    <w:tblStylePr w:type="band1Horz">
      <w:tblPr/>
      <w:tcPr>
        <w:shd w:val="clear" w:color="auto" w:fill="D7D6D5" w:themeFill="text1" w:themeFillTint="33"/>
      </w:tcPr>
    </w:tblStylePr>
  </w:style>
  <w:style w:type="table" w:styleId="ListTable4-Accent1">
    <w:name w:val="List Table 4 Accent 1"/>
    <w:basedOn w:val="TableNormal"/>
    <w:uiPriority w:val="49"/>
    <w:semiHidden/>
    <w:rsid w:val="0022698D"/>
    <w:pPr>
      <w:spacing w:line="240" w:lineRule="auto"/>
    </w:pPr>
    <w:tblPr>
      <w:tblStyleRowBandSize w:val="1"/>
      <w:tblStyleColBandSize w:val="1"/>
      <w:tblBorders>
        <w:top w:val="single" w:sz="4" w:space="0" w:color="5B3DC5" w:themeColor="accent1" w:themeTint="99"/>
        <w:left w:val="single" w:sz="4" w:space="0" w:color="5B3DC5" w:themeColor="accent1" w:themeTint="99"/>
        <w:bottom w:val="single" w:sz="4" w:space="0" w:color="5B3DC5" w:themeColor="accent1" w:themeTint="99"/>
        <w:right w:val="single" w:sz="4" w:space="0" w:color="5B3DC5" w:themeColor="accent1" w:themeTint="99"/>
        <w:insideH w:val="single" w:sz="4" w:space="0" w:color="5B3DC5" w:themeColor="accent1" w:themeTint="99"/>
      </w:tblBorders>
    </w:tblPr>
    <w:tblStylePr w:type="firstRow">
      <w:rPr>
        <w:b/>
        <w:bCs/>
        <w:color w:val="FFFFFF" w:themeColor="background1"/>
      </w:rPr>
      <w:tblPr/>
      <w:tcPr>
        <w:tcBorders>
          <w:top w:val="single" w:sz="4" w:space="0" w:color="201547" w:themeColor="accent1"/>
          <w:left w:val="single" w:sz="4" w:space="0" w:color="201547" w:themeColor="accent1"/>
          <w:bottom w:val="single" w:sz="4" w:space="0" w:color="201547" w:themeColor="accent1"/>
          <w:right w:val="single" w:sz="4" w:space="0" w:color="201547" w:themeColor="accent1"/>
          <w:insideH w:val="nil"/>
        </w:tcBorders>
        <w:shd w:val="clear" w:color="auto" w:fill="201547" w:themeFill="accent1"/>
      </w:tcPr>
    </w:tblStylePr>
    <w:tblStylePr w:type="lastRow">
      <w:rPr>
        <w:b/>
        <w:bCs/>
      </w:rPr>
      <w:tblPr/>
      <w:tcPr>
        <w:tcBorders>
          <w:top w:val="double" w:sz="4" w:space="0" w:color="5B3DC5" w:themeColor="accent1" w:themeTint="99"/>
        </w:tcBorders>
      </w:tcPr>
    </w:tblStylePr>
    <w:tblStylePr w:type="firstCol">
      <w:rPr>
        <w:b/>
        <w:bCs/>
      </w:rPr>
    </w:tblStylePr>
    <w:tblStylePr w:type="lastCol">
      <w:rPr>
        <w:b/>
        <w:bCs/>
      </w:rPr>
    </w:tblStylePr>
    <w:tblStylePr w:type="band1Vert">
      <w:tblPr/>
      <w:tcPr>
        <w:shd w:val="clear" w:color="auto" w:fill="C8BEEC" w:themeFill="accent1" w:themeFillTint="33"/>
      </w:tcPr>
    </w:tblStylePr>
    <w:tblStylePr w:type="band1Horz">
      <w:tblPr/>
      <w:tcPr>
        <w:shd w:val="clear" w:color="auto" w:fill="C8BEEC" w:themeFill="accent1" w:themeFillTint="33"/>
      </w:tcPr>
    </w:tblStylePr>
  </w:style>
  <w:style w:type="table" w:styleId="ListTable4-Accent2">
    <w:name w:val="List Table 4 Accent 2"/>
    <w:basedOn w:val="TableNormal"/>
    <w:uiPriority w:val="49"/>
    <w:semiHidden/>
    <w:rsid w:val="0022698D"/>
    <w:pPr>
      <w:spacing w:line="240" w:lineRule="auto"/>
    </w:pPr>
    <w:tblPr>
      <w:tblStyleRowBandSize w:val="1"/>
      <w:tblStyleColBandSize w:val="1"/>
      <w:tblBorders>
        <w:top w:val="single" w:sz="4" w:space="0" w:color="A3E3DF" w:themeColor="accent2" w:themeTint="99"/>
        <w:left w:val="single" w:sz="4" w:space="0" w:color="A3E3DF" w:themeColor="accent2" w:themeTint="99"/>
        <w:bottom w:val="single" w:sz="4" w:space="0" w:color="A3E3DF" w:themeColor="accent2" w:themeTint="99"/>
        <w:right w:val="single" w:sz="4" w:space="0" w:color="A3E3DF" w:themeColor="accent2" w:themeTint="99"/>
        <w:insideH w:val="single" w:sz="4" w:space="0" w:color="A3E3DF" w:themeColor="accent2" w:themeTint="99"/>
      </w:tblBorders>
    </w:tblPr>
    <w:tblStylePr w:type="firstRow">
      <w:rPr>
        <w:b/>
        <w:bCs/>
        <w:color w:val="FFFFFF" w:themeColor="background1"/>
      </w:rPr>
      <w:tblPr/>
      <w:tcPr>
        <w:tcBorders>
          <w:top w:val="single" w:sz="4" w:space="0" w:color="66D1CB" w:themeColor="accent2"/>
          <w:left w:val="single" w:sz="4" w:space="0" w:color="66D1CB" w:themeColor="accent2"/>
          <w:bottom w:val="single" w:sz="4" w:space="0" w:color="66D1CB" w:themeColor="accent2"/>
          <w:right w:val="single" w:sz="4" w:space="0" w:color="66D1CB" w:themeColor="accent2"/>
          <w:insideH w:val="nil"/>
        </w:tcBorders>
        <w:shd w:val="clear" w:color="auto" w:fill="66D1CB" w:themeFill="accent2"/>
      </w:tcPr>
    </w:tblStylePr>
    <w:tblStylePr w:type="lastRow">
      <w:rPr>
        <w:b/>
        <w:bCs/>
      </w:rPr>
      <w:tblPr/>
      <w:tcPr>
        <w:tcBorders>
          <w:top w:val="double" w:sz="4" w:space="0" w:color="A3E3DF" w:themeColor="accent2" w:themeTint="99"/>
        </w:tcBorders>
      </w:tcPr>
    </w:tblStylePr>
    <w:tblStylePr w:type="firstCol">
      <w:rPr>
        <w:b/>
        <w:bCs/>
      </w:rPr>
    </w:tblStylePr>
    <w:tblStylePr w:type="lastCol">
      <w:rPr>
        <w:b/>
        <w:bCs/>
      </w:rPr>
    </w:tblStylePr>
    <w:tblStylePr w:type="band1Vert">
      <w:tblPr/>
      <w:tcPr>
        <w:shd w:val="clear" w:color="auto" w:fill="E0F5F4" w:themeFill="accent2" w:themeFillTint="33"/>
      </w:tcPr>
    </w:tblStylePr>
    <w:tblStylePr w:type="band1Horz">
      <w:tblPr/>
      <w:tcPr>
        <w:shd w:val="clear" w:color="auto" w:fill="E0F5F4" w:themeFill="accent2" w:themeFillTint="33"/>
      </w:tcPr>
    </w:tblStylePr>
  </w:style>
  <w:style w:type="table" w:styleId="ListTable4-Accent3">
    <w:name w:val="List Table 4 Accent 3"/>
    <w:basedOn w:val="TableNormal"/>
    <w:uiPriority w:val="49"/>
    <w:semiHidden/>
    <w:rsid w:val="0022698D"/>
    <w:pPr>
      <w:spacing w:line="240" w:lineRule="auto"/>
    </w:pPr>
    <w:tblPr>
      <w:tblStyleRowBandSize w:val="1"/>
      <w:tblStyleColBandSize w:val="1"/>
      <w:tblBorders>
        <w:top w:val="single" w:sz="4" w:space="0" w:color="C1ECEA" w:themeColor="accent3" w:themeTint="99"/>
        <w:left w:val="single" w:sz="4" w:space="0" w:color="C1ECEA" w:themeColor="accent3" w:themeTint="99"/>
        <w:bottom w:val="single" w:sz="4" w:space="0" w:color="C1ECEA" w:themeColor="accent3" w:themeTint="99"/>
        <w:right w:val="single" w:sz="4" w:space="0" w:color="C1ECEA" w:themeColor="accent3" w:themeTint="99"/>
        <w:insideH w:val="single" w:sz="4" w:space="0" w:color="C1ECEA" w:themeColor="accent3" w:themeTint="99"/>
      </w:tblBorders>
    </w:tblPr>
    <w:tblStylePr w:type="firstRow">
      <w:rPr>
        <w:b/>
        <w:bCs/>
        <w:color w:val="FFFFFF" w:themeColor="background1"/>
      </w:rPr>
      <w:tblPr/>
      <w:tcPr>
        <w:tcBorders>
          <w:top w:val="single" w:sz="4" w:space="0" w:color="99E0DD" w:themeColor="accent3"/>
          <w:left w:val="single" w:sz="4" w:space="0" w:color="99E0DD" w:themeColor="accent3"/>
          <w:bottom w:val="single" w:sz="4" w:space="0" w:color="99E0DD" w:themeColor="accent3"/>
          <w:right w:val="single" w:sz="4" w:space="0" w:color="99E0DD" w:themeColor="accent3"/>
          <w:insideH w:val="nil"/>
        </w:tcBorders>
        <w:shd w:val="clear" w:color="auto" w:fill="99E0DD" w:themeFill="accent3"/>
      </w:tcPr>
    </w:tblStylePr>
    <w:tblStylePr w:type="lastRow">
      <w:rPr>
        <w:b/>
        <w:bCs/>
      </w:rPr>
      <w:tblPr/>
      <w:tcPr>
        <w:tcBorders>
          <w:top w:val="double" w:sz="4" w:space="0" w:color="C1ECEA" w:themeColor="accent3" w:themeTint="99"/>
        </w:tcBorders>
      </w:tcPr>
    </w:tblStylePr>
    <w:tblStylePr w:type="firstCol">
      <w:rPr>
        <w:b/>
        <w:bCs/>
      </w:rPr>
    </w:tblStylePr>
    <w:tblStylePr w:type="lastCol">
      <w:rPr>
        <w:b/>
        <w:bCs/>
      </w:rPr>
    </w:tblStylePr>
    <w:tblStylePr w:type="band1Vert">
      <w:tblPr/>
      <w:tcPr>
        <w:shd w:val="clear" w:color="auto" w:fill="EAF8F8" w:themeFill="accent3" w:themeFillTint="33"/>
      </w:tcPr>
    </w:tblStylePr>
    <w:tblStylePr w:type="band1Horz">
      <w:tblPr/>
      <w:tcPr>
        <w:shd w:val="clear" w:color="auto" w:fill="EAF8F8" w:themeFill="accent3" w:themeFillTint="33"/>
      </w:tcPr>
    </w:tblStylePr>
  </w:style>
  <w:style w:type="table" w:styleId="ListTable4-Accent4">
    <w:name w:val="List Table 4 Accent 4"/>
    <w:basedOn w:val="TableNormal"/>
    <w:uiPriority w:val="49"/>
    <w:semiHidden/>
    <w:rsid w:val="0022698D"/>
    <w:pPr>
      <w:spacing w:line="240" w:lineRule="auto"/>
    </w:pPr>
    <w:tblPr>
      <w:tblStyleRowBandSize w:val="1"/>
      <w:tblStyleColBandSize w:val="1"/>
      <w:tblBorders>
        <w:top w:val="single" w:sz="4" w:space="0" w:color="37FFF4" w:themeColor="accent4" w:themeTint="99"/>
        <w:left w:val="single" w:sz="4" w:space="0" w:color="37FFF4" w:themeColor="accent4" w:themeTint="99"/>
        <w:bottom w:val="single" w:sz="4" w:space="0" w:color="37FFF4" w:themeColor="accent4" w:themeTint="99"/>
        <w:right w:val="single" w:sz="4" w:space="0" w:color="37FFF4" w:themeColor="accent4" w:themeTint="99"/>
        <w:insideH w:val="single" w:sz="4" w:space="0" w:color="37FFF4" w:themeColor="accent4" w:themeTint="99"/>
      </w:tblBorders>
    </w:tblPr>
    <w:tblStylePr w:type="firstRow">
      <w:rPr>
        <w:b/>
        <w:bCs/>
        <w:color w:val="FFFFFF" w:themeColor="background1"/>
      </w:rPr>
      <w:tblPr/>
      <w:tcPr>
        <w:tcBorders>
          <w:top w:val="single" w:sz="4" w:space="0" w:color="00B2A9" w:themeColor="accent4"/>
          <w:left w:val="single" w:sz="4" w:space="0" w:color="00B2A9" w:themeColor="accent4"/>
          <w:bottom w:val="single" w:sz="4" w:space="0" w:color="00B2A9" w:themeColor="accent4"/>
          <w:right w:val="single" w:sz="4" w:space="0" w:color="00B2A9" w:themeColor="accent4"/>
          <w:insideH w:val="nil"/>
        </w:tcBorders>
        <w:shd w:val="clear" w:color="auto" w:fill="00B2A9" w:themeFill="accent4"/>
      </w:tcPr>
    </w:tblStylePr>
    <w:tblStylePr w:type="lastRow">
      <w:rPr>
        <w:b/>
        <w:bCs/>
      </w:rPr>
      <w:tblPr/>
      <w:tcPr>
        <w:tcBorders>
          <w:top w:val="double" w:sz="4" w:space="0" w:color="37FFF4" w:themeColor="accent4" w:themeTint="99"/>
        </w:tcBorders>
      </w:tcPr>
    </w:tblStylePr>
    <w:tblStylePr w:type="firstCol">
      <w:rPr>
        <w:b/>
        <w:bCs/>
      </w:rPr>
    </w:tblStylePr>
    <w:tblStylePr w:type="lastCol">
      <w:rPr>
        <w:b/>
        <w:bCs/>
      </w:rPr>
    </w:tblStylePr>
    <w:tblStylePr w:type="band1Vert">
      <w:tblPr/>
      <w:tcPr>
        <w:shd w:val="clear" w:color="auto" w:fill="BCFFFB" w:themeFill="accent4" w:themeFillTint="33"/>
      </w:tcPr>
    </w:tblStylePr>
    <w:tblStylePr w:type="band1Horz">
      <w:tblPr/>
      <w:tcPr>
        <w:shd w:val="clear" w:color="auto" w:fill="BCFFFB" w:themeFill="accent4" w:themeFillTint="33"/>
      </w:tcPr>
    </w:tblStylePr>
  </w:style>
  <w:style w:type="table" w:styleId="ListTable4-Accent5">
    <w:name w:val="List Table 4 Accent 5"/>
    <w:basedOn w:val="TableNormal"/>
    <w:uiPriority w:val="49"/>
    <w:semiHidden/>
    <w:rsid w:val="0022698D"/>
    <w:pPr>
      <w:spacing w:line="240" w:lineRule="auto"/>
    </w:pPr>
    <w:tblPr>
      <w:tblStyleRowBandSize w:val="1"/>
      <w:tblStyleColBandSize w:val="1"/>
      <w:tblBorders>
        <w:top w:val="single" w:sz="4" w:space="0" w:color="8E83B1" w:themeColor="accent5" w:themeTint="99"/>
        <w:left w:val="single" w:sz="4" w:space="0" w:color="8E83B1" w:themeColor="accent5" w:themeTint="99"/>
        <w:bottom w:val="single" w:sz="4" w:space="0" w:color="8E83B1" w:themeColor="accent5" w:themeTint="99"/>
        <w:right w:val="single" w:sz="4" w:space="0" w:color="8E83B1" w:themeColor="accent5" w:themeTint="99"/>
        <w:insideH w:val="single" w:sz="4" w:space="0" w:color="8E83B1" w:themeColor="accent5" w:themeTint="99"/>
      </w:tblBorders>
    </w:tblPr>
    <w:tblStylePr w:type="firstRow">
      <w:rPr>
        <w:b/>
        <w:bCs/>
        <w:color w:val="FFFFFF" w:themeColor="background1"/>
      </w:rPr>
      <w:tblPr/>
      <w:tcPr>
        <w:tcBorders>
          <w:top w:val="single" w:sz="4" w:space="0" w:color="4D446C" w:themeColor="accent5"/>
          <w:left w:val="single" w:sz="4" w:space="0" w:color="4D446C" w:themeColor="accent5"/>
          <w:bottom w:val="single" w:sz="4" w:space="0" w:color="4D446C" w:themeColor="accent5"/>
          <w:right w:val="single" w:sz="4" w:space="0" w:color="4D446C" w:themeColor="accent5"/>
          <w:insideH w:val="nil"/>
        </w:tcBorders>
        <w:shd w:val="clear" w:color="auto" w:fill="4D446C" w:themeFill="accent5"/>
      </w:tcPr>
    </w:tblStylePr>
    <w:tblStylePr w:type="lastRow">
      <w:rPr>
        <w:b/>
        <w:bCs/>
      </w:rPr>
      <w:tblPr/>
      <w:tcPr>
        <w:tcBorders>
          <w:top w:val="double" w:sz="4" w:space="0" w:color="8E83B1" w:themeColor="accent5" w:themeTint="99"/>
        </w:tcBorders>
      </w:tcPr>
    </w:tblStylePr>
    <w:tblStylePr w:type="firstCol">
      <w:rPr>
        <w:b/>
        <w:bCs/>
      </w:rPr>
    </w:tblStylePr>
    <w:tblStylePr w:type="lastCol">
      <w:rPr>
        <w:b/>
        <w:bCs/>
      </w:rPr>
    </w:tblStylePr>
    <w:tblStylePr w:type="band1Vert">
      <w:tblPr/>
      <w:tcPr>
        <w:shd w:val="clear" w:color="auto" w:fill="D9D5E5" w:themeFill="accent5" w:themeFillTint="33"/>
      </w:tcPr>
    </w:tblStylePr>
    <w:tblStylePr w:type="band1Horz">
      <w:tblPr/>
      <w:tcPr>
        <w:shd w:val="clear" w:color="auto" w:fill="D9D5E5" w:themeFill="accent5" w:themeFillTint="33"/>
      </w:tcPr>
    </w:tblStylePr>
  </w:style>
  <w:style w:type="table" w:styleId="ListTable4-Accent6">
    <w:name w:val="List Table 4 Accent 6"/>
    <w:basedOn w:val="TableNormal"/>
    <w:uiPriority w:val="49"/>
    <w:semiHidden/>
    <w:rsid w:val="0022698D"/>
    <w:pPr>
      <w:spacing w:line="240" w:lineRule="auto"/>
    </w:pPr>
    <w:tblPr>
      <w:tblStyleRowBandSize w:val="1"/>
      <w:tblStyleColBandSize w:val="1"/>
      <w:tblBorders>
        <w:top w:val="single" w:sz="4" w:space="0" w:color="AEABBD" w:themeColor="accent6" w:themeTint="99"/>
        <w:left w:val="single" w:sz="4" w:space="0" w:color="AEABBD" w:themeColor="accent6" w:themeTint="99"/>
        <w:bottom w:val="single" w:sz="4" w:space="0" w:color="AEABBD" w:themeColor="accent6" w:themeTint="99"/>
        <w:right w:val="single" w:sz="4" w:space="0" w:color="AEABBD" w:themeColor="accent6" w:themeTint="99"/>
        <w:insideH w:val="single" w:sz="4" w:space="0" w:color="AEABBD" w:themeColor="accent6" w:themeTint="99"/>
      </w:tblBorders>
    </w:tblPr>
    <w:tblStylePr w:type="firstRow">
      <w:rPr>
        <w:b/>
        <w:bCs/>
        <w:color w:val="FFFFFF" w:themeColor="background1"/>
      </w:rPr>
      <w:tblPr/>
      <w:tcPr>
        <w:tcBorders>
          <w:top w:val="single" w:sz="4" w:space="0" w:color="797391" w:themeColor="accent6"/>
          <w:left w:val="single" w:sz="4" w:space="0" w:color="797391" w:themeColor="accent6"/>
          <w:bottom w:val="single" w:sz="4" w:space="0" w:color="797391" w:themeColor="accent6"/>
          <w:right w:val="single" w:sz="4" w:space="0" w:color="797391" w:themeColor="accent6"/>
          <w:insideH w:val="nil"/>
        </w:tcBorders>
        <w:shd w:val="clear" w:color="auto" w:fill="797391" w:themeFill="accent6"/>
      </w:tcPr>
    </w:tblStylePr>
    <w:tblStylePr w:type="lastRow">
      <w:rPr>
        <w:b/>
        <w:bCs/>
      </w:rPr>
      <w:tblPr/>
      <w:tcPr>
        <w:tcBorders>
          <w:top w:val="double" w:sz="4" w:space="0" w:color="AEABBD" w:themeColor="accent6" w:themeTint="99"/>
        </w:tcBorders>
      </w:tcPr>
    </w:tblStylePr>
    <w:tblStylePr w:type="firstCol">
      <w:rPr>
        <w:b/>
        <w:bCs/>
      </w:rPr>
    </w:tblStylePr>
    <w:tblStylePr w:type="lastCol">
      <w:rPr>
        <w:b/>
        <w:bCs/>
      </w:rPr>
    </w:tblStylePr>
    <w:tblStylePr w:type="band1Vert">
      <w:tblPr/>
      <w:tcPr>
        <w:shd w:val="clear" w:color="auto" w:fill="E4E3E9" w:themeFill="accent6" w:themeFillTint="33"/>
      </w:tcPr>
    </w:tblStylePr>
    <w:tblStylePr w:type="band1Horz">
      <w:tblPr/>
      <w:tcPr>
        <w:shd w:val="clear" w:color="auto" w:fill="E4E3E9" w:themeFill="accent6" w:themeFillTint="33"/>
      </w:tcPr>
    </w:tblStylePr>
  </w:style>
  <w:style w:type="table" w:styleId="ListTable5Dark">
    <w:name w:val="List Table 5 Dark"/>
    <w:basedOn w:val="TableNormal"/>
    <w:uiPriority w:val="50"/>
    <w:semiHidden/>
    <w:rsid w:val="0022698D"/>
    <w:pPr>
      <w:spacing w:line="240" w:lineRule="auto"/>
    </w:pPr>
    <w:rPr>
      <w:color w:val="FFFFFF" w:themeColor="background1"/>
    </w:rPr>
    <w:tblPr>
      <w:tblStyleRowBandSize w:val="1"/>
      <w:tblStyleColBandSize w:val="1"/>
      <w:tblBorders>
        <w:top w:val="single" w:sz="24" w:space="0" w:color="363534" w:themeColor="text1"/>
        <w:left w:val="single" w:sz="24" w:space="0" w:color="363534" w:themeColor="text1"/>
        <w:bottom w:val="single" w:sz="24" w:space="0" w:color="363534" w:themeColor="text1"/>
        <w:right w:val="single" w:sz="24" w:space="0" w:color="363534" w:themeColor="text1"/>
      </w:tblBorders>
    </w:tblPr>
    <w:tcPr>
      <w:shd w:val="clear" w:color="auto" w:fill="363534"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22698D"/>
    <w:pPr>
      <w:spacing w:line="240" w:lineRule="auto"/>
    </w:pPr>
    <w:rPr>
      <w:color w:val="FFFFFF" w:themeColor="background1"/>
    </w:rPr>
    <w:tblPr>
      <w:tblStyleRowBandSize w:val="1"/>
      <w:tblStyleColBandSize w:val="1"/>
      <w:tblBorders>
        <w:top w:val="single" w:sz="24" w:space="0" w:color="201547" w:themeColor="accent1"/>
        <w:left w:val="single" w:sz="24" w:space="0" w:color="201547" w:themeColor="accent1"/>
        <w:bottom w:val="single" w:sz="24" w:space="0" w:color="201547" w:themeColor="accent1"/>
        <w:right w:val="single" w:sz="24" w:space="0" w:color="201547" w:themeColor="accent1"/>
      </w:tblBorders>
    </w:tblPr>
    <w:tcPr>
      <w:shd w:val="clear" w:color="auto" w:fill="20154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22698D"/>
    <w:pPr>
      <w:spacing w:line="240" w:lineRule="auto"/>
    </w:pPr>
    <w:rPr>
      <w:color w:val="FFFFFF" w:themeColor="background1"/>
    </w:rPr>
    <w:tblPr>
      <w:tblStyleRowBandSize w:val="1"/>
      <w:tblStyleColBandSize w:val="1"/>
      <w:tblBorders>
        <w:top w:val="single" w:sz="24" w:space="0" w:color="66D1CB" w:themeColor="accent2"/>
        <w:left w:val="single" w:sz="24" w:space="0" w:color="66D1CB" w:themeColor="accent2"/>
        <w:bottom w:val="single" w:sz="24" w:space="0" w:color="66D1CB" w:themeColor="accent2"/>
        <w:right w:val="single" w:sz="24" w:space="0" w:color="66D1CB" w:themeColor="accent2"/>
      </w:tblBorders>
    </w:tblPr>
    <w:tcPr>
      <w:shd w:val="clear" w:color="auto" w:fill="66D1CB"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22698D"/>
    <w:pPr>
      <w:spacing w:line="240" w:lineRule="auto"/>
    </w:pPr>
    <w:rPr>
      <w:color w:val="FFFFFF" w:themeColor="background1"/>
    </w:rPr>
    <w:tblPr>
      <w:tblStyleRowBandSize w:val="1"/>
      <w:tblStyleColBandSize w:val="1"/>
      <w:tblBorders>
        <w:top w:val="single" w:sz="24" w:space="0" w:color="99E0DD" w:themeColor="accent3"/>
        <w:left w:val="single" w:sz="24" w:space="0" w:color="99E0DD" w:themeColor="accent3"/>
        <w:bottom w:val="single" w:sz="24" w:space="0" w:color="99E0DD" w:themeColor="accent3"/>
        <w:right w:val="single" w:sz="24" w:space="0" w:color="99E0DD" w:themeColor="accent3"/>
      </w:tblBorders>
    </w:tblPr>
    <w:tcPr>
      <w:shd w:val="clear" w:color="auto" w:fill="99E0D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22698D"/>
    <w:pPr>
      <w:spacing w:line="240" w:lineRule="auto"/>
    </w:pPr>
    <w:rPr>
      <w:color w:val="FFFFFF" w:themeColor="background1"/>
    </w:rPr>
    <w:tblPr>
      <w:tblStyleRowBandSize w:val="1"/>
      <w:tblStyleColBandSize w:val="1"/>
      <w:tblBorders>
        <w:top w:val="single" w:sz="24" w:space="0" w:color="00B2A9" w:themeColor="accent4"/>
        <w:left w:val="single" w:sz="24" w:space="0" w:color="00B2A9" w:themeColor="accent4"/>
        <w:bottom w:val="single" w:sz="24" w:space="0" w:color="00B2A9" w:themeColor="accent4"/>
        <w:right w:val="single" w:sz="24" w:space="0" w:color="00B2A9" w:themeColor="accent4"/>
      </w:tblBorders>
    </w:tblPr>
    <w:tcPr>
      <w:shd w:val="clear" w:color="auto" w:fill="00B2A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22698D"/>
    <w:pPr>
      <w:spacing w:line="240" w:lineRule="auto"/>
    </w:pPr>
    <w:rPr>
      <w:color w:val="FFFFFF" w:themeColor="background1"/>
    </w:rPr>
    <w:tblPr>
      <w:tblStyleRowBandSize w:val="1"/>
      <w:tblStyleColBandSize w:val="1"/>
      <w:tblBorders>
        <w:top w:val="single" w:sz="24" w:space="0" w:color="4D446C" w:themeColor="accent5"/>
        <w:left w:val="single" w:sz="24" w:space="0" w:color="4D446C" w:themeColor="accent5"/>
        <w:bottom w:val="single" w:sz="24" w:space="0" w:color="4D446C" w:themeColor="accent5"/>
        <w:right w:val="single" w:sz="24" w:space="0" w:color="4D446C" w:themeColor="accent5"/>
      </w:tblBorders>
    </w:tblPr>
    <w:tcPr>
      <w:shd w:val="clear" w:color="auto" w:fill="4D446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22698D"/>
    <w:pPr>
      <w:spacing w:line="240" w:lineRule="auto"/>
    </w:pPr>
    <w:rPr>
      <w:color w:val="FFFFFF" w:themeColor="background1"/>
    </w:rPr>
    <w:tblPr>
      <w:tblStyleRowBandSize w:val="1"/>
      <w:tblStyleColBandSize w:val="1"/>
      <w:tblBorders>
        <w:top w:val="single" w:sz="24" w:space="0" w:color="797391" w:themeColor="accent6"/>
        <w:left w:val="single" w:sz="24" w:space="0" w:color="797391" w:themeColor="accent6"/>
        <w:bottom w:val="single" w:sz="24" w:space="0" w:color="797391" w:themeColor="accent6"/>
        <w:right w:val="single" w:sz="24" w:space="0" w:color="797391" w:themeColor="accent6"/>
      </w:tblBorders>
    </w:tblPr>
    <w:tcPr>
      <w:shd w:val="clear" w:color="auto" w:fill="797391"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22698D"/>
    <w:pPr>
      <w:spacing w:line="240" w:lineRule="auto"/>
    </w:pPr>
    <w:tblPr>
      <w:tblStyleRowBandSize w:val="1"/>
      <w:tblStyleColBandSize w:val="1"/>
      <w:tblBorders>
        <w:top w:val="single" w:sz="4" w:space="0" w:color="363534" w:themeColor="text1"/>
        <w:bottom w:val="single" w:sz="4" w:space="0" w:color="363534" w:themeColor="text1"/>
      </w:tblBorders>
    </w:tblPr>
    <w:tblStylePr w:type="firstRow">
      <w:rPr>
        <w:b/>
        <w:bCs/>
      </w:rPr>
      <w:tblPr/>
      <w:tcPr>
        <w:tcBorders>
          <w:bottom w:val="single" w:sz="4" w:space="0" w:color="363534" w:themeColor="text1"/>
        </w:tcBorders>
      </w:tcPr>
    </w:tblStylePr>
    <w:tblStylePr w:type="lastRow">
      <w:rPr>
        <w:b/>
        <w:bCs/>
      </w:rPr>
      <w:tblPr/>
      <w:tcPr>
        <w:tcBorders>
          <w:top w:val="double" w:sz="4" w:space="0" w:color="363534" w:themeColor="text1"/>
        </w:tcBorders>
      </w:tcPr>
    </w:tblStylePr>
    <w:tblStylePr w:type="firstCol">
      <w:rPr>
        <w:b/>
        <w:bCs/>
      </w:rPr>
    </w:tblStylePr>
    <w:tblStylePr w:type="lastCol">
      <w:rPr>
        <w:b/>
        <w:bCs/>
      </w:rPr>
    </w:tblStylePr>
    <w:tblStylePr w:type="band1Vert">
      <w:tblPr/>
      <w:tcPr>
        <w:shd w:val="clear" w:color="auto" w:fill="D7D6D5" w:themeFill="text1" w:themeFillTint="33"/>
      </w:tcPr>
    </w:tblStylePr>
    <w:tblStylePr w:type="band1Horz">
      <w:tblPr/>
      <w:tcPr>
        <w:shd w:val="clear" w:color="auto" w:fill="D7D6D5" w:themeFill="text1" w:themeFillTint="33"/>
      </w:tcPr>
    </w:tblStylePr>
  </w:style>
  <w:style w:type="table" w:styleId="ListTable6Colorful-Accent1">
    <w:name w:val="List Table 6 Colorful Accent 1"/>
    <w:basedOn w:val="TableNormal"/>
    <w:uiPriority w:val="51"/>
    <w:semiHidden/>
    <w:rsid w:val="0022698D"/>
    <w:pPr>
      <w:spacing w:line="240" w:lineRule="auto"/>
    </w:pPr>
    <w:rPr>
      <w:color w:val="170F34" w:themeColor="accent1" w:themeShade="BF"/>
    </w:rPr>
    <w:tblPr>
      <w:tblStyleRowBandSize w:val="1"/>
      <w:tblStyleColBandSize w:val="1"/>
      <w:tblBorders>
        <w:top w:val="single" w:sz="4" w:space="0" w:color="201547" w:themeColor="accent1"/>
        <w:bottom w:val="single" w:sz="4" w:space="0" w:color="201547" w:themeColor="accent1"/>
      </w:tblBorders>
    </w:tblPr>
    <w:tblStylePr w:type="firstRow">
      <w:rPr>
        <w:b/>
        <w:bCs/>
      </w:rPr>
      <w:tblPr/>
      <w:tcPr>
        <w:tcBorders>
          <w:bottom w:val="single" w:sz="4" w:space="0" w:color="201547" w:themeColor="accent1"/>
        </w:tcBorders>
      </w:tcPr>
    </w:tblStylePr>
    <w:tblStylePr w:type="lastRow">
      <w:rPr>
        <w:b/>
        <w:bCs/>
      </w:rPr>
      <w:tblPr/>
      <w:tcPr>
        <w:tcBorders>
          <w:top w:val="double" w:sz="4" w:space="0" w:color="201547" w:themeColor="accent1"/>
        </w:tcBorders>
      </w:tcPr>
    </w:tblStylePr>
    <w:tblStylePr w:type="firstCol">
      <w:rPr>
        <w:b/>
        <w:bCs/>
      </w:rPr>
    </w:tblStylePr>
    <w:tblStylePr w:type="lastCol">
      <w:rPr>
        <w:b/>
        <w:bCs/>
      </w:rPr>
    </w:tblStylePr>
    <w:tblStylePr w:type="band1Vert">
      <w:tblPr/>
      <w:tcPr>
        <w:shd w:val="clear" w:color="auto" w:fill="C8BEEC" w:themeFill="accent1" w:themeFillTint="33"/>
      </w:tcPr>
    </w:tblStylePr>
    <w:tblStylePr w:type="band1Horz">
      <w:tblPr/>
      <w:tcPr>
        <w:shd w:val="clear" w:color="auto" w:fill="C8BEEC" w:themeFill="accent1" w:themeFillTint="33"/>
      </w:tcPr>
    </w:tblStylePr>
  </w:style>
  <w:style w:type="table" w:styleId="ListTable6Colorful-Accent2">
    <w:name w:val="List Table 6 Colorful Accent 2"/>
    <w:basedOn w:val="TableNormal"/>
    <w:uiPriority w:val="51"/>
    <w:semiHidden/>
    <w:rsid w:val="0022698D"/>
    <w:pPr>
      <w:spacing w:line="240" w:lineRule="auto"/>
    </w:pPr>
    <w:rPr>
      <w:color w:val="35B2AB" w:themeColor="accent2" w:themeShade="BF"/>
    </w:rPr>
    <w:tblPr>
      <w:tblStyleRowBandSize w:val="1"/>
      <w:tblStyleColBandSize w:val="1"/>
      <w:tblBorders>
        <w:top w:val="single" w:sz="4" w:space="0" w:color="66D1CB" w:themeColor="accent2"/>
        <w:bottom w:val="single" w:sz="4" w:space="0" w:color="66D1CB" w:themeColor="accent2"/>
      </w:tblBorders>
    </w:tblPr>
    <w:tblStylePr w:type="firstRow">
      <w:rPr>
        <w:b/>
        <w:bCs/>
      </w:rPr>
      <w:tblPr/>
      <w:tcPr>
        <w:tcBorders>
          <w:bottom w:val="single" w:sz="4" w:space="0" w:color="66D1CB" w:themeColor="accent2"/>
        </w:tcBorders>
      </w:tcPr>
    </w:tblStylePr>
    <w:tblStylePr w:type="lastRow">
      <w:rPr>
        <w:b/>
        <w:bCs/>
      </w:rPr>
      <w:tblPr/>
      <w:tcPr>
        <w:tcBorders>
          <w:top w:val="double" w:sz="4" w:space="0" w:color="66D1CB" w:themeColor="accent2"/>
        </w:tcBorders>
      </w:tcPr>
    </w:tblStylePr>
    <w:tblStylePr w:type="firstCol">
      <w:rPr>
        <w:b/>
        <w:bCs/>
      </w:rPr>
    </w:tblStylePr>
    <w:tblStylePr w:type="lastCol">
      <w:rPr>
        <w:b/>
        <w:bCs/>
      </w:rPr>
    </w:tblStylePr>
    <w:tblStylePr w:type="band1Vert">
      <w:tblPr/>
      <w:tcPr>
        <w:shd w:val="clear" w:color="auto" w:fill="E0F5F4" w:themeFill="accent2" w:themeFillTint="33"/>
      </w:tcPr>
    </w:tblStylePr>
    <w:tblStylePr w:type="band1Horz">
      <w:tblPr/>
      <w:tcPr>
        <w:shd w:val="clear" w:color="auto" w:fill="E0F5F4" w:themeFill="accent2" w:themeFillTint="33"/>
      </w:tcPr>
    </w:tblStylePr>
  </w:style>
  <w:style w:type="table" w:styleId="ListTable6Colorful-Accent3">
    <w:name w:val="List Table 6 Colorful Accent 3"/>
    <w:basedOn w:val="TableNormal"/>
    <w:uiPriority w:val="51"/>
    <w:semiHidden/>
    <w:rsid w:val="0022698D"/>
    <w:pPr>
      <w:spacing w:line="240" w:lineRule="auto"/>
    </w:pPr>
    <w:rPr>
      <w:color w:val="50CAC4" w:themeColor="accent3" w:themeShade="BF"/>
    </w:rPr>
    <w:tblPr>
      <w:tblStyleRowBandSize w:val="1"/>
      <w:tblStyleColBandSize w:val="1"/>
      <w:tblBorders>
        <w:top w:val="single" w:sz="4" w:space="0" w:color="99E0DD" w:themeColor="accent3"/>
        <w:bottom w:val="single" w:sz="4" w:space="0" w:color="99E0DD" w:themeColor="accent3"/>
      </w:tblBorders>
    </w:tblPr>
    <w:tblStylePr w:type="firstRow">
      <w:rPr>
        <w:b/>
        <w:bCs/>
      </w:rPr>
      <w:tblPr/>
      <w:tcPr>
        <w:tcBorders>
          <w:bottom w:val="single" w:sz="4" w:space="0" w:color="99E0DD" w:themeColor="accent3"/>
        </w:tcBorders>
      </w:tcPr>
    </w:tblStylePr>
    <w:tblStylePr w:type="lastRow">
      <w:rPr>
        <w:b/>
        <w:bCs/>
      </w:rPr>
      <w:tblPr/>
      <w:tcPr>
        <w:tcBorders>
          <w:top w:val="double" w:sz="4" w:space="0" w:color="99E0DD" w:themeColor="accent3"/>
        </w:tcBorders>
      </w:tcPr>
    </w:tblStylePr>
    <w:tblStylePr w:type="firstCol">
      <w:rPr>
        <w:b/>
        <w:bCs/>
      </w:rPr>
    </w:tblStylePr>
    <w:tblStylePr w:type="lastCol">
      <w:rPr>
        <w:b/>
        <w:bCs/>
      </w:rPr>
    </w:tblStylePr>
    <w:tblStylePr w:type="band1Vert">
      <w:tblPr/>
      <w:tcPr>
        <w:shd w:val="clear" w:color="auto" w:fill="EAF8F8" w:themeFill="accent3" w:themeFillTint="33"/>
      </w:tcPr>
    </w:tblStylePr>
    <w:tblStylePr w:type="band1Horz">
      <w:tblPr/>
      <w:tcPr>
        <w:shd w:val="clear" w:color="auto" w:fill="EAF8F8" w:themeFill="accent3" w:themeFillTint="33"/>
      </w:tcPr>
    </w:tblStylePr>
  </w:style>
  <w:style w:type="table" w:styleId="ListTable6Colorful-Accent4">
    <w:name w:val="List Table 6 Colorful Accent 4"/>
    <w:basedOn w:val="TableNormal"/>
    <w:uiPriority w:val="51"/>
    <w:semiHidden/>
    <w:rsid w:val="0022698D"/>
    <w:pPr>
      <w:spacing w:line="240" w:lineRule="auto"/>
    </w:pPr>
    <w:rPr>
      <w:color w:val="00857E" w:themeColor="accent4" w:themeShade="BF"/>
    </w:rPr>
    <w:tblPr>
      <w:tblStyleRowBandSize w:val="1"/>
      <w:tblStyleColBandSize w:val="1"/>
      <w:tblBorders>
        <w:top w:val="single" w:sz="4" w:space="0" w:color="00B2A9" w:themeColor="accent4"/>
        <w:bottom w:val="single" w:sz="4" w:space="0" w:color="00B2A9" w:themeColor="accent4"/>
      </w:tblBorders>
    </w:tblPr>
    <w:tblStylePr w:type="firstRow">
      <w:rPr>
        <w:b/>
        <w:bCs/>
      </w:rPr>
      <w:tblPr/>
      <w:tcPr>
        <w:tcBorders>
          <w:bottom w:val="single" w:sz="4" w:space="0" w:color="00B2A9" w:themeColor="accent4"/>
        </w:tcBorders>
      </w:tcPr>
    </w:tblStylePr>
    <w:tblStylePr w:type="lastRow">
      <w:rPr>
        <w:b/>
        <w:bCs/>
      </w:rPr>
      <w:tblPr/>
      <w:tcPr>
        <w:tcBorders>
          <w:top w:val="double" w:sz="4" w:space="0" w:color="00B2A9" w:themeColor="accent4"/>
        </w:tcBorders>
      </w:tcPr>
    </w:tblStylePr>
    <w:tblStylePr w:type="firstCol">
      <w:rPr>
        <w:b/>
        <w:bCs/>
      </w:rPr>
    </w:tblStylePr>
    <w:tblStylePr w:type="lastCol">
      <w:rPr>
        <w:b/>
        <w:bCs/>
      </w:rPr>
    </w:tblStylePr>
    <w:tblStylePr w:type="band1Vert">
      <w:tblPr/>
      <w:tcPr>
        <w:shd w:val="clear" w:color="auto" w:fill="BCFFFB" w:themeFill="accent4" w:themeFillTint="33"/>
      </w:tcPr>
    </w:tblStylePr>
    <w:tblStylePr w:type="band1Horz">
      <w:tblPr/>
      <w:tcPr>
        <w:shd w:val="clear" w:color="auto" w:fill="BCFFFB" w:themeFill="accent4" w:themeFillTint="33"/>
      </w:tcPr>
    </w:tblStylePr>
  </w:style>
  <w:style w:type="table" w:styleId="ListTable6Colorful-Accent5">
    <w:name w:val="List Table 6 Colorful Accent 5"/>
    <w:basedOn w:val="TableNormal"/>
    <w:uiPriority w:val="51"/>
    <w:semiHidden/>
    <w:rsid w:val="0022698D"/>
    <w:pPr>
      <w:spacing w:line="240" w:lineRule="auto"/>
    </w:pPr>
    <w:rPr>
      <w:color w:val="393350" w:themeColor="accent5" w:themeShade="BF"/>
    </w:rPr>
    <w:tblPr>
      <w:tblStyleRowBandSize w:val="1"/>
      <w:tblStyleColBandSize w:val="1"/>
      <w:tblBorders>
        <w:top w:val="single" w:sz="4" w:space="0" w:color="4D446C" w:themeColor="accent5"/>
        <w:bottom w:val="single" w:sz="4" w:space="0" w:color="4D446C" w:themeColor="accent5"/>
      </w:tblBorders>
    </w:tblPr>
    <w:tblStylePr w:type="firstRow">
      <w:rPr>
        <w:b/>
        <w:bCs/>
      </w:rPr>
      <w:tblPr/>
      <w:tcPr>
        <w:tcBorders>
          <w:bottom w:val="single" w:sz="4" w:space="0" w:color="4D446C" w:themeColor="accent5"/>
        </w:tcBorders>
      </w:tcPr>
    </w:tblStylePr>
    <w:tblStylePr w:type="lastRow">
      <w:rPr>
        <w:b/>
        <w:bCs/>
      </w:rPr>
      <w:tblPr/>
      <w:tcPr>
        <w:tcBorders>
          <w:top w:val="double" w:sz="4" w:space="0" w:color="4D446C" w:themeColor="accent5"/>
        </w:tcBorders>
      </w:tcPr>
    </w:tblStylePr>
    <w:tblStylePr w:type="firstCol">
      <w:rPr>
        <w:b/>
        <w:bCs/>
      </w:rPr>
    </w:tblStylePr>
    <w:tblStylePr w:type="lastCol">
      <w:rPr>
        <w:b/>
        <w:bCs/>
      </w:rPr>
    </w:tblStylePr>
    <w:tblStylePr w:type="band1Vert">
      <w:tblPr/>
      <w:tcPr>
        <w:shd w:val="clear" w:color="auto" w:fill="D9D5E5" w:themeFill="accent5" w:themeFillTint="33"/>
      </w:tcPr>
    </w:tblStylePr>
    <w:tblStylePr w:type="band1Horz">
      <w:tblPr/>
      <w:tcPr>
        <w:shd w:val="clear" w:color="auto" w:fill="D9D5E5" w:themeFill="accent5" w:themeFillTint="33"/>
      </w:tcPr>
    </w:tblStylePr>
  </w:style>
  <w:style w:type="table" w:styleId="ListTable6Colorful-Accent6">
    <w:name w:val="List Table 6 Colorful Accent 6"/>
    <w:basedOn w:val="TableNormal"/>
    <w:uiPriority w:val="51"/>
    <w:semiHidden/>
    <w:rsid w:val="0022698D"/>
    <w:pPr>
      <w:spacing w:line="240" w:lineRule="auto"/>
    </w:pPr>
    <w:rPr>
      <w:color w:val="5A556C" w:themeColor="accent6" w:themeShade="BF"/>
    </w:rPr>
    <w:tblPr>
      <w:tblStyleRowBandSize w:val="1"/>
      <w:tblStyleColBandSize w:val="1"/>
      <w:tblBorders>
        <w:top w:val="single" w:sz="4" w:space="0" w:color="797391" w:themeColor="accent6"/>
        <w:bottom w:val="single" w:sz="4" w:space="0" w:color="797391" w:themeColor="accent6"/>
      </w:tblBorders>
    </w:tblPr>
    <w:tblStylePr w:type="firstRow">
      <w:rPr>
        <w:b/>
        <w:bCs/>
      </w:rPr>
      <w:tblPr/>
      <w:tcPr>
        <w:tcBorders>
          <w:bottom w:val="single" w:sz="4" w:space="0" w:color="797391" w:themeColor="accent6"/>
        </w:tcBorders>
      </w:tcPr>
    </w:tblStylePr>
    <w:tblStylePr w:type="lastRow">
      <w:rPr>
        <w:b/>
        <w:bCs/>
      </w:rPr>
      <w:tblPr/>
      <w:tcPr>
        <w:tcBorders>
          <w:top w:val="double" w:sz="4" w:space="0" w:color="797391" w:themeColor="accent6"/>
        </w:tcBorders>
      </w:tcPr>
    </w:tblStylePr>
    <w:tblStylePr w:type="firstCol">
      <w:rPr>
        <w:b/>
        <w:bCs/>
      </w:rPr>
    </w:tblStylePr>
    <w:tblStylePr w:type="lastCol">
      <w:rPr>
        <w:b/>
        <w:bCs/>
      </w:rPr>
    </w:tblStylePr>
    <w:tblStylePr w:type="band1Vert">
      <w:tblPr/>
      <w:tcPr>
        <w:shd w:val="clear" w:color="auto" w:fill="E4E3E9" w:themeFill="accent6" w:themeFillTint="33"/>
      </w:tcPr>
    </w:tblStylePr>
    <w:tblStylePr w:type="band1Horz">
      <w:tblPr/>
      <w:tcPr>
        <w:shd w:val="clear" w:color="auto" w:fill="E4E3E9" w:themeFill="accent6" w:themeFillTint="33"/>
      </w:tcPr>
    </w:tblStylePr>
  </w:style>
  <w:style w:type="table" w:styleId="ListTable7Colorful">
    <w:name w:val="List Table 7 Colorful"/>
    <w:basedOn w:val="TableNormal"/>
    <w:uiPriority w:val="52"/>
    <w:semiHidden/>
    <w:rsid w:val="0022698D"/>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63534"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63534"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63534"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63534" w:themeColor="text1"/>
        </w:tcBorders>
        <w:shd w:val="clear" w:color="auto" w:fill="FFFFFF" w:themeFill="background1"/>
      </w:tcPr>
    </w:tblStylePr>
    <w:tblStylePr w:type="band1Vert">
      <w:tblPr/>
      <w:tcPr>
        <w:shd w:val="clear" w:color="auto" w:fill="D7D6D5" w:themeFill="text1" w:themeFillTint="33"/>
      </w:tcPr>
    </w:tblStylePr>
    <w:tblStylePr w:type="band1Horz">
      <w:tblPr/>
      <w:tcPr>
        <w:shd w:val="clear" w:color="auto" w:fill="D7D6D5"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22698D"/>
    <w:pPr>
      <w:spacing w:line="240" w:lineRule="auto"/>
    </w:pPr>
    <w:rPr>
      <w:color w:val="170F34"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0154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0154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0154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01547" w:themeColor="accent1"/>
        </w:tcBorders>
        <w:shd w:val="clear" w:color="auto" w:fill="FFFFFF" w:themeFill="background1"/>
      </w:tcPr>
    </w:tblStylePr>
    <w:tblStylePr w:type="band1Vert">
      <w:tblPr/>
      <w:tcPr>
        <w:shd w:val="clear" w:color="auto" w:fill="C8BEEC" w:themeFill="accent1" w:themeFillTint="33"/>
      </w:tcPr>
    </w:tblStylePr>
    <w:tblStylePr w:type="band1Horz">
      <w:tblPr/>
      <w:tcPr>
        <w:shd w:val="clear" w:color="auto" w:fill="C8BEE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22698D"/>
    <w:pPr>
      <w:spacing w:line="240" w:lineRule="auto"/>
    </w:pPr>
    <w:rPr>
      <w:color w:val="35B2A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D1CB"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D1CB"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D1CB"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D1CB" w:themeColor="accent2"/>
        </w:tcBorders>
        <w:shd w:val="clear" w:color="auto" w:fill="FFFFFF" w:themeFill="background1"/>
      </w:tcPr>
    </w:tblStylePr>
    <w:tblStylePr w:type="band1Vert">
      <w:tblPr/>
      <w:tcPr>
        <w:shd w:val="clear" w:color="auto" w:fill="E0F5F4" w:themeFill="accent2" w:themeFillTint="33"/>
      </w:tcPr>
    </w:tblStylePr>
    <w:tblStylePr w:type="band1Horz">
      <w:tblPr/>
      <w:tcPr>
        <w:shd w:val="clear" w:color="auto" w:fill="E0F5F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22698D"/>
    <w:pPr>
      <w:spacing w:line="240" w:lineRule="auto"/>
    </w:pPr>
    <w:rPr>
      <w:color w:val="50CAC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9E0D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9E0D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9E0D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9E0DD" w:themeColor="accent3"/>
        </w:tcBorders>
        <w:shd w:val="clear" w:color="auto" w:fill="FFFFFF" w:themeFill="background1"/>
      </w:tcPr>
    </w:tblStylePr>
    <w:tblStylePr w:type="band1Vert">
      <w:tblPr/>
      <w:tcPr>
        <w:shd w:val="clear" w:color="auto" w:fill="EAF8F8" w:themeFill="accent3" w:themeFillTint="33"/>
      </w:tcPr>
    </w:tblStylePr>
    <w:tblStylePr w:type="band1Horz">
      <w:tblPr/>
      <w:tcPr>
        <w:shd w:val="clear" w:color="auto" w:fill="EAF8F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22698D"/>
    <w:pPr>
      <w:spacing w:line="240" w:lineRule="auto"/>
    </w:pPr>
    <w:rPr>
      <w:color w:val="00857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2A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2A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2A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2A9" w:themeColor="accent4"/>
        </w:tcBorders>
        <w:shd w:val="clear" w:color="auto" w:fill="FFFFFF" w:themeFill="background1"/>
      </w:tcPr>
    </w:tblStylePr>
    <w:tblStylePr w:type="band1Vert">
      <w:tblPr/>
      <w:tcPr>
        <w:shd w:val="clear" w:color="auto" w:fill="BCFFFB" w:themeFill="accent4" w:themeFillTint="33"/>
      </w:tcPr>
    </w:tblStylePr>
    <w:tblStylePr w:type="band1Horz">
      <w:tblPr/>
      <w:tcPr>
        <w:shd w:val="clear" w:color="auto" w:fill="BCFFF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22698D"/>
    <w:pPr>
      <w:spacing w:line="240" w:lineRule="auto"/>
    </w:pPr>
    <w:rPr>
      <w:color w:val="39335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46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D446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46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D446C" w:themeColor="accent5"/>
        </w:tcBorders>
        <w:shd w:val="clear" w:color="auto" w:fill="FFFFFF" w:themeFill="background1"/>
      </w:tcPr>
    </w:tblStylePr>
    <w:tblStylePr w:type="band1Vert">
      <w:tblPr/>
      <w:tcPr>
        <w:shd w:val="clear" w:color="auto" w:fill="D9D5E5" w:themeFill="accent5" w:themeFillTint="33"/>
      </w:tcPr>
    </w:tblStylePr>
    <w:tblStylePr w:type="band1Horz">
      <w:tblPr/>
      <w:tcPr>
        <w:shd w:val="clear" w:color="auto" w:fill="D9D5E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22698D"/>
    <w:pPr>
      <w:spacing w:line="240" w:lineRule="auto"/>
    </w:pPr>
    <w:rPr>
      <w:color w:val="5A556C"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97391"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97391"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97391"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97391" w:themeColor="accent6"/>
        </w:tcBorders>
        <w:shd w:val="clear" w:color="auto" w:fill="FFFFFF" w:themeFill="background1"/>
      </w:tcPr>
    </w:tblStylePr>
    <w:tblStylePr w:type="band1Vert">
      <w:tblPr/>
      <w:tcPr>
        <w:shd w:val="clear" w:color="auto" w:fill="E4E3E9" w:themeFill="accent6" w:themeFillTint="33"/>
      </w:tcPr>
    </w:tblStylePr>
    <w:tblStylePr w:type="band1Horz">
      <w:tblPr/>
      <w:tcPr>
        <w:shd w:val="clear" w:color="auto" w:fill="E4E3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22698D"/>
    <w:pPr>
      <w:spacing w:line="240" w:lineRule="auto"/>
    </w:pPr>
    <w:tblPr>
      <w:tblStyleRowBandSize w:val="1"/>
      <w:tblStyleColBandSize w:val="1"/>
      <w:tblBorders>
        <w:top w:val="single" w:sz="8" w:space="0" w:color="696765" w:themeColor="text1" w:themeTint="BF"/>
        <w:left w:val="single" w:sz="8" w:space="0" w:color="696765" w:themeColor="text1" w:themeTint="BF"/>
        <w:bottom w:val="single" w:sz="8" w:space="0" w:color="696765" w:themeColor="text1" w:themeTint="BF"/>
        <w:right w:val="single" w:sz="8" w:space="0" w:color="696765" w:themeColor="text1" w:themeTint="BF"/>
        <w:insideH w:val="single" w:sz="8" w:space="0" w:color="696765" w:themeColor="text1" w:themeTint="BF"/>
        <w:insideV w:val="single" w:sz="8" w:space="0" w:color="696765" w:themeColor="text1" w:themeTint="BF"/>
      </w:tblBorders>
    </w:tblPr>
    <w:tcPr>
      <w:shd w:val="clear" w:color="auto" w:fill="CECCCC" w:themeFill="text1" w:themeFillTint="3F"/>
    </w:tcPr>
    <w:tblStylePr w:type="firstRow">
      <w:rPr>
        <w:b/>
        <w:bCs/>
      </w:rPr>
    </w:tblStylePr>
    <w:tblStylePr w:type="lastRow">
      <w:rPr>
        <w:b/>
        <w:bCs/>
      </w:rPr>
      <w:tblPr/>
      <w:tcPr>
        <w:tcBorders>
          <w:top w:val="single" w:sz="18" w:space="0" w:color="696765" w:themeColor="text1" w:themeTint="BF"/>
        </w:tcBorders>
      </w:tcPr>
    </w:tblStylePr>
    <w:tblStylePr w:type="firstCol">
      <w:rPr>
        <w:b/>
        <w:bCs/>
      </w:rPr>
    </w:tblStylePr>
    <w:tblStylePr w:type="lastCol">
      <w:rPr>
        <w:b/>
        <w:bCs/>
      </w:rPr>
    </w:tblStylePr>
    <w:tblStylePr w:type="band1Vert">
      <w:tblPr/>
      <w:tcPr>
        <w:shd w:val="clear" w:color="auto" w:fill="9C9A98" w:themeFill="text1" w:themeFillTint="7F"/>
      </w:tcPr>
    </w:tblStylePr>
    <w:tblStylePr w:type="band1Horz">
      <w:tblPr/>
      <w:tcPr>
        <w:shd w:val="clear" w:color="auto" w:fill="9C9A98" w:themeFill="text1" w:themeFillTint="7F"/>
      </w:tcPr>
    </w:tblStylePr>
  </w:style>
  <w:style w:type="table" w:styleId="MediumGrid1-Accent1">
    <w:name w:val="Medium Grid 1 Accent 1"/>
    <w:basedOn w:val="TableNormal"/>
    <w:uiPriority w:val="67"/>
    <w:semiHidden/>
    <w:rsid w:val="0022698D"/>
    <w:pPr>
      <w:spacing w:line="240" w:lineRule="auto"/>
    </w:pPr>
    <w:tblPr>
      <w:tblStyleRowBandSize w:val="1"/>
      <w:tblStyleColBandSize w:val="1"/>
      <w:tblBorders>
        <w:top w:val="single" w:sz="8" w:space="0" w:color="442D97" w:themeColor="accent1" w:themeTint="BF"/>
        <w:left w:val="single" w:sz="8" w:space="0" w:color="442D97" w:themeColor="accent1" w:themeTint="BF"/>
        <w:bottom w:val="single" w:sz="8" w:space="0" w:color="442D97" w:themeColor="accent1" w:themeTint="BF"/>
        <w:right w:val="single" w:sz="8" w:space="0" w:color="442D97" w:themeColor="accent1" w:themeTint="BF"/>
        <w:insideH w:val="single" w:sz="8" w:space="0" w:color="442D97" w:themeColor="accent1" w:themeTint="BF"/>
        <w:insideV w:val="single" w:sz="8" w:space="0" w:color="442D97" w:themeColor="accent1" w:themeTint="BF"/>
      </w:tblBorders>
    </w:tblPr>
    <w:tcPr>
      <w:shd w:val="clear" w:color="auto" w:fill="BBAFE7" w:themeFill="accent1" w:themeFillTint="3F"/>
    </w:tcPr>
    <w:tblStylePr w:type="firstRow">
      <w:rPr>
        <w:b/>
        <w:bCs/>
      </w:rPr>
    </w:tblStylePr>
    <w:tblStylePr w:type="lastRow">
      <w:rPr>
        <w:b/>
        <w:bCs/>
      </w:rPr>
      <w:tblPr/>
      <w:tcPr>
        <w:tcBorders>
          <w:top w:val="single" w:sz="18" w:space="0" w:color="442D97" w:themeColor="accent1" w:themeTint="BF"/>
        </w:tcBorders>
      </w:tcPr>
    </w:tblStylePr>
    <w:tblStylePr w:type="firstCol">
      <w:rPr>
        <w:b/>
        <w:bCs/>
      </w:rPr>
    </w:tblStylePr>
    <w:tblStylePr w:type="lastCol">
      <w:rPr>
        <w:b/>
        <w:bCs/>
      </w:rPr>
    </w:tblStylePr>
    <w:tblStylePr w:type="band1Vert">
      <w:tblPr/>
      <w:tcPr>
        <w:shd w:val="clear" w:color="auto" w:fill="775ECF" w:themeFill="accent1" w:themeFillTint="7F"/>
      </w:tcPr>
    </w:tblStylePr>
    <w:tblStylePr w:type="band1Horz">
      <w:tblPr/>
      <w:tcPr>
        <w:shd w:val="clear" w:color="auto" w:fill="775ECF" w:themeFill="accent1" w:themeFillTint="7F"/>
      </w:tcPr>
    </w:tblStylePr>
  </w:style>
  <w:style w:type="table" w:styleId="MediumGrid1-Accent2">
    <w:name w:val="Medium Grid 1 Accent 2"/>
    <w:basedOn w:val="TableNormal"/>
    <w:uiPriority w:val="67"/>
    <w:semiHidden/>
    <w:rsid w:val="0022698D"/>
    <w:pPr>
      <w:spacing w:line="240" w:lineRule="auto"/>
    </w:pPr>
    <w:tblPr>
      <w:tblStyleRowBandSize w:val="1"/>
      <w:tblStyleColBandSize w:val="1"/>
      <w:tblBorders>
        <w:top w:val="single" w:sz="8" w:space="0" w:color="8CDCD7" w:themeColor="accent2" w:themeTint="BF"/>
        <w:left w:val="single" w:sz="8" w:space="0" w:color="8CDCD7" w:themeColor="accent2" w:themeTint="BF"/>
        <w:bottom w:val="single" w:sz="8" w:space="0" w:color="8CDCD7" w:themeColor="accent2" w:themeTint="BF"/>
        <w:right w:val="single" w:sz="8" w:space="0" w:color="8CDCD7" w:themeColor="accent2" w:themeTint="BF"/>
        <w:insideH w:val="single" w:sz="8" w:space="0" w:color="8CDCD7" w:themeColor="accent2" w:themeTint="BF"/>
        <w:insideV w:val="single" w:sz="8" w:space="0" w:color="8CDCD7" w:themeColor="accent2" w:themeTint="BF"/>
      </w:tblBorders>
    </w:tblPr>
    <w:tcPr>
      <w:shd w:val="clear" w:color="auto" w:fill="D9F3F2" w:themeFill="accent2" w:themeFillTint="3F"/>
    </w:tcPr>
    <w:tblStylePr w:type="firstRow">
      <w:rPr>
        <w:b/>
        <w:bCs/>
      </w:rPr>
    </w:tblStylePr>
    <w:tblStylePr w:type="lastRow">
      <w:rPr>
        <w:b/>
        <w:bCs/>
      </w:rPr>
      <w:tblPr/>
      <w:tcPr>
        <w:tcBorders>
          <w:top w:val="single" w:sz="18" w:space="0" w:color="8CDCD7" w:themeColor="accent2" w:themeTint="BF"/>
        </w:tcBorders>
      </w:tcPr>
    </w:tblStylePr>
    <w:tblStylePr w:type="firstCol">
      <w:rPr>
        <w:b/>
        <w:bCs/>
      </w:rPr>
    </w:tblStylePr>
    <w:tblStylePr w:type="lastCol">
      <w:rPr>
        <w:b/>
        <w:bCs/>
      </w:rPr>
    </w:tblStylePr>
    <w:tblStylePr w:type="band1Vert">
      <w:tblPr/>
      <w:tcPr>
        <w:shd w:val="clear" w:color="auto" w:fill="B2E8E5" w:themeFill="accent2" w:themeFillTint="7F"/>
      </w:tcPr>
    </w:tblStylePr>
    <w:tblStylePr w:type="band1Horz">
      <w:tblPr/>
      <w:tcPr>
        <w:shd w:val="clear" w:color="auto" w:fill="B2E8E5" w:themeFill="accent2" w:themeFillTint="7F"/>
      </w:tcPr>
    </w:tblStylePr>
  </w:style>
  <w:style w:type="table" w:styleId="MediumGrid1-Accent3">
    <w:name w:val="Medium Grid 1 Accent 3"/>
    <w:basedOn w:val="TableNormal"/>
    <w:uiPriority w:val="67"/>
    <w:semiHidden/>
    <w:rsid w:val="0022698D"/>
    <w:pPr>
      <w:spacing w:line="240" w:lineRule="auto"/>
    </w:pPr>
    <w:tblPr>
      <w:tblStyleRowBandSize w:val="1"/>
      <w:tblStyleColBandSize w:val="1"/>
      <w:tblBorders>
        <w:top w:val="single" w:sz="8" w:space="0" w:color="B2E7E5" w:themeColor="accent3" w:themeTint="BF"/>
        <w:left w:val="single" w:sz="8" w:space="0" w:color="B2E7E5" w:themeColor="accent3" w:themeTint="BF"/>
        <w:bottom w:val="single" w:sz="8" w:space="0" w:color="B2E7E5" w:themeColor="accent3" w:themeTint="BF"/>
        <w:right w:val="single" w:sz="8" w:space="0" w:color="B2E7E5" w:themeColor="accent3" w:themeTint="BF"/>
        <w:insideH w:val="single" w:sz="8" w:space="0" w:color="B2E7E5" w:themeColor="accent3" w:themeTint="BF"/>
        <w:insideV w:val="single" w:sz="8" w:space="0" w:color="B2E7E5" w:themeColor="accent3" w:themeTint="BF"/>
      </w:tblBorders>
    </w:tblPr>
    <w:tcPr>
      <w:shd w:val="clear" w:color="auto" w:fill="E5F7F6" w:themeFill="accent3" w:themeFillTint="3F"/>
    </w:tcPr>
    <w:tblStylePr w:type="firstRow">
      <w:rPr>
        <w:b/>
        <w:bCs/>
      </w:rPr>
    </w:tblStylePr>
    <w:tblStylePr w:type="lastRow">
      <w:rPr>
        <w:b/>
        <w:bCs/>
      </w:rPr>
      <w:tblPr/>
      <w:tcPr>
        <w:tcBorders>
          <w:top w:val="single" w:sz="18" w:space="0" w:color="B2E7E5" w:themeColor="accent3" w:themeTint="BF"/>
        </w:tcBorders>
      </w:tcPr>
    </w:tblStylePr>
    <w:tblStylePr w:type="firstCol">
      <w:rPr>
        <w:b/>
        <w:bCs/>
      </w:rPr>
    </w:tblStylePr>
    <w:tblStylePr w:type="lastCol">
      <w:rPr>
        <w:b/>
        <w:bCs/>
      </w:rPr>
    </w:tblStylePr>
    <w:tblStylePr w:type="band1Vert">
      <w:tblPr/>
      <w:tcPr>
        <w:shd w:val="clear" w:color="auto" w:fill="CCEFEE" w:themeFill="accent3" w:themeFillTint="7F"/>
      </w:tcPr>
    </w:tblStylePr>
    <w:tblStylePr w:type="band1Horz">
      <w:tblPr/>
      <w:tcPr>
        <w:shd w:val="clear" w:color="auto" w:fill="CCEFEE" w:themeFill="accent3" w:themeFillTint="7F"/>
      </w:tcPr>
    </w:tblStylePr>
  </w:style>
  <w:style w:type="table" w:styleId="MediumGrid1-Accent4">
    <w:name w:val="Medium Grid 1 Accent 4"/>
    <w:basedOn w:val="TableNormal"/>
    <w:uiPriority w:val="67"/>
    <w:semiHidden/>
    <w:rsid w:val="0022698D"/>
    <w:pPr>
      <w:spacing w:line="240" w:lineRule="auto"/>
    </w:pPr>
    <w:tblPr>
      <w:tblStyleRowBandSize w:val="1"/>
      <w:tblStyleColBandSize w:val="1"/>
      <w:tblBorders>
        <w:top w:val="single" w:sz="8" w:space="0" w:color="06FFF2" w:themeColor="accent4" w:themeTint="BF"/>
        <w:left w:val="single" w:sz="8" w:space="0" w:color="06FFF2" w:themeColor="accent4" w:themeTint="BF"/>
        <w:bottom w:val="single" w:sz="8" w:space="0" w:color="06FFF2" w:themeColor="accent4" w:themeTint="BF"/>
        <w:right w:val="single" w:sz="8" w:space="0" w:color="06FFF2" w:themeColor="accent4" w:themeTint="BF"/>
        <w:insideH w:val="single" w:sz="8" w:space="0" w:color="06FFF2" w:themeColor="accent4" w:themeTint="BF"/>
        <w:insideV w:val="single" w:sz="8" w:space="0" w:color="06FFF2" w:themeColor="accent4" w:themeTint="BF"/>
      </w:tblBorders>
    </w:tblPr>
    <w:tcPr>
      <w:shd w:val="clear" w:color="auto" w:fill="ACFFFA" w:themeFill="accent4" w:themeFillTint="3F"/>
    </w:tcPr>
    <w:tblStylePr w:type="firstRow">
      <w:rPr>
        <w:b/>
        <w:bCs/>
      </w:rPr>
    </w:tblStylePr>
    <w:tblStylePr w:type="lastRow">
      <w:rPr>
        <w:b/>
        <w:bCs/>
      </w:rPr>
      <w:tblPr/>
      <w:tcPr>
        <w:tcBorders>
          <w:top w:val="single" w:sz="18" w:space="0" w:color="06FFF2" w:themeColor="accent4" w:themeTint="BF"/>
        </w:tcBorders>
      </w:tcPr>
    </w:tblStylePr>
    <w:tblStylePr w:type="firstCol">
      <w:rPr>
        <w:b/>
        <w:bCs/>
      </w:rPr>
    </w:tblStylePr>
    <w:tblStylePr w:type="lastCol">
      <w:rPr>
        <w:b/>
        <w:bCs/>
      </w:rPr>
    </w:tblStylePr>
    <w:tblStylePr w:type="band1Vert">
      <w:tblPr/>
      <w:tcPr>
        <w:shd w:val="clear" w:color="auto" w:fill="59FFF6" w:themeFill="accent4" w:themeFillTint="7F"/>
      </w:tcPr>
    </w:tblStylePr>
    <w:tblStylePr w:type="band1Horz">
      <w:tblPr/>
      <w:tcPr>
        <w:shd w:val="clear" w:color="auto" w:fill="59FFF6" w:themeFill="accent4" w:themeFillTint="7F"/>
      </w:tcPr>
    </w:tblStylePr>
  </w:style>
  <w:style w:type="table" w:styleId="MediumGrid1-Accent5">
    <w:name w:val="Medium Grid 1 Accent 5"/>
    <w:basedOn w:val="TableNormal"/>
    <w:uiPriority w:val="67"/>
    <w:semiHidden/>
    <w:rsid w:val="0022698D"/>
    <w:pPr>
      <w:spacing w:line="240" w:lineRule="auto"/>
    </w:pPr>
    <w:tblPr>
      <w:tblStyleRowBandSize w:val="1"/>
      <w:tblStyleColBandSize w:val="1"/>
      <w:tblBorders>
        <w:top w:val="single" w:sz="8" w:space="0" w:color="72659E" w:themeColor="accent5" w:themeTint="BF"/>
        <w:left w:val="single" w:sz="8" w:space="0" w:color="72659E" w:themeColor="accent5" w:themeTint="BF"/>
        <w:bottom w:val="single" w:sz="8" w:space="0" w:color="72659E" w:themeColor="accent5" w:themeTint="BF"/>
        <w:right w:val="single" w:sz="8" w:space="0" w:color="72659E" w:themeColor="accent5" w:themeTint="BF"/>
        <w:insideH w:val="single" w:sz="8" w:space="0" w:color="72659E" w:themeColor="accent5" w:themeTint="BF"/>
        <w:insideV w:val="single" w:sz="8" w:space="0" w:color="72659E" w:themeColor="accent5" w:themeTint="BF"/>
      </w:tblBorders>
    </w:tblPr>
    <w:tcPr>
      <w:shd w:val="clear" w:color="auto" w:fill="D0CCDF" w:themeFill="accent5" w:themeFillTint="3F"/>
    </w:tcPr>
    <w:tblStylePr w:type="firstRow">
      <w:rPr>
        <w:b/>
        <w:bCs/>
      </w:rPr>
    </w:tblStylePr>
    <w:tblStylePr w:type="lastRow">
      <w:rPr>
        <w:b/>
        <w:bCs/>
      </w:rPr>
      <w:tblPr/>
      <w:tcPr>
        <w:tcBorders>
          <w:top w:val="single" w:sz="18" w:space="0" w:color="72659E" w:themeColor="accent5" w:themeTint="BF"/>
        </w:tcBorders>
      </w:tcPr>
    </w:tblStylePr>
    <w:tblStylePr w:type="firstCol">
      <w:rPr>
        <w:b/>
        <w:bCs/>
      </w:rPr>
    </w:tblStylePr>
    <w:tblStylePr w:type="lastCol">
      <w:rPr>
        <w:b/>
        <w:bCs/>
      </w:rPr>
    </w:tblStylePr>
    <w:tblStylePr w:type="band1Vert">
      <w:tblPr/>
      <w:tcPr>
        <w:shd w:val="clear" w:color="auto" w:fill="A198BE" w:themeFill="accent5" w:themeFillTint="7F"/>
      </w:tcPr>
    </w:tblStylePr>
    <w:tblStylePr w:type="band1Horz">
      <w:tblPr/>
      <w:tcPr>
        <w:shd w:val="clear" w:color="auto" w:fill="A198BE" w:themeFill="accent5" w:themeFillTint="7F"/>
      </w:tcPr>
    </w:tblStylePr>
  </w:style>
  <w:style w:type="table" w:styleId="MediumGrid1-Accent6">
    <w:name w:val="Medium Grid 1 Accent 6"/>
    <w:basedOn w:val="TableNormal"/>
    <w:uiPriority w:val="67"/>
    <w:semiHidden/>
    <w:rsid w:val="0022698D"/>
    <w:pPr>
      <w:spacing w:line="240" w:lineRule="auto"/>
    </w:pPr>
    <w:tblPr>
      <w:tblStyleRowBandSize w:val="1"/>
      <w:tblStyleColBandSize w:val="1"/>
      <w:tblBorders>
        <w:top w:val="single" w:sz="8" w:space="0" w:color="9A96AC" w:themeColor="accent6" w:themeTint="BF"/>
        <w:left w:val="single" w:sz="8" w:space="0" w:color="9A96AC" w:themeColor="accent6" w:themeTint="BF"/>
        <w:bottom w:val="single" w:sz="8" w:space="0" w:color="9A96AC" w:themeColor="accent6" w:themeTint="BF"/>
        <w:right w:val="single" w:sz="8" w:space="0" w:color="9A96AC" w:themeColor="accent6" w:themeTint="BF"/>
        <w:insideH w:val="single" w:sz="8" w:space="0" w:color="9A96AC" w:themeColor="accent6" w:themeTint="BF"/>
        <w:insideV w:val="single" w:sz="8" w:space="0" w:color="9A96AC" w:themeColor="accent6" w:themeTint="BF"/>
      </w:tblBorders>
    </w:tblPr>
    <w:tcPr>
      <w:shd w:val="clear" w:color="auto" w:fill="DDDCE3" w:themeFill="accent6" w:themeFillTint="3F"/>
    </w:tcPr>
    <w:tblStylePr w:type="firstRow">
      <w:rPr>
        <w:b/>
        <w:bCs/>
      </w:rPr>
    </w:tblStylePr>
    <w:tblStylePr w:type="lastRow">
      <w:rPr>
        <w:b/>
        <w:bCs/>
      </w:rPr>
      <w:tblPr/>
      <w:tcPr>
        <w:tcBorders>
          <w:top w:val="single" w:sz="18" w:space="0" w:color="9A96AC" w:themeColor="accent6" w:themeTint="BF"/>
        </w:tcBorders>
      </w:tcPr>
    </w:tblStylePr>
    <w:tblStylePr w:type="firstCol">
      <w:rPr>
        <w:b/>
        <w:bCs/>
      </w:rPr>
    </w:tblStylePr>
    <w:tblStylePr w:type="lastCol">
      <w:rPr>
        <w:b/>
        <w:bCs/>
      </w:rPr>
    </w:tblStylePr>
    <w:tblStylePr w:type="band1Vert">
      <w:tblPr/>
      <w:tcPr>
        <w:shd w:val="clear" w:color="auto" w:fill="BCB9C8" w:themeFill="accent6" w:themeFillTint="7F"/>
      </w:tcPr>
    </w:tblStylePr>
    <w:tblStylePr w:type="band1Horz">
      <w:tblPr/>
      <w:tcPr>
        <w:shd w:val="clear" w:color="auto" w:fill="BCB9C8" w:themeFill="accent6" w:themeFillTint="7F"/>
      </w:tcPr>
    </w:tblStylePr>
  </w:style>
  <w:style w:type="table" w:styleId="MediumGrid2">
    <w:name w:val="Medium Grid 2"/>
    <w:basedOn w:val="TableNormal"/>
    <w:uiPriority w:val="68"/>
    <w:semiHidden/>
    <w:rsid w:val="0022698D"/>
    <w:pPr>
      <w:spacing w:line="240" w:lineRule="auto"/>
    </w:pPr>
    <w:rPr>
      <w:rFonts w:asciiTheme="majorHAnsi" w:eastAsiaTheme="majorEastAsia" w:hAnsiTheme="majorHAnsi" w:cstheme="majorBidi"/>
    </w:rPr>
    <w:tblPr>
      <w:tblStyleRowBandSize w:val="1"/>
      <w:tblStyleColBandSize w:val="1"/>
      <w:tblBorders>
        <w:top w:val="single" w:sz="8" w:space="0" w:color="363534" w:themeColor="text1"/>
        <w:left w:val="single" w:sz="8" w:space="0" w:color="363534" w:themeColor="text1"/>
        <w:bottom w:val="single" w:sz="8" w:space="0" w:color="363534" w:themeColor="text1"/>
        <w:right w:val="single" w:sz="8" w:space="0" w:color="363534" w:themeColor="text1"/>
        <w:insideH w:val="single" w:sz="8" w:space="0" w:color="363534" w:themeColor="text1"/>
        <w:insideV w:val="single" w:sz="8" w:space="0" w:color="363534" w:themeColor="text1"/>
      </w:tblBorders>
    </w:tblPr>
    <w:tcPr>
      <w:shd w:val="clear" w:color="auto" w:fill="CECCCC" w:themeFill="text1" w:themeFillTint="3F"/>
    </w:tcPr>
    <w:tblStylePr w:type="firstRow">
      <w:rPr>
        <w:b/>
        <w:bCs/>
        <w:color w:val="363534" w:themeColor="text1"/>
      </w:rPr>
      <w:tblPr/>
      <w:tcPr>
        <w:shd w:val="clear" w:color="auto" w:fill="EBEBEA" w:themeFill="text1" w:themeFillTint="19"/>
      </w:tcPr>
    </w:tblStylePr>
    <w:tblStylePr w:type="lastRow">
      <w:rPr>
        <w:b/>
        <w:bCs/>
        <w:color w:val="363534" w:themeColor="text1"/>
      </w:rPr>
      <w:tblPr/>
      <w:tcPr>
        <w:tcBorders>
          <w:top w:val="single" w:sz="12" w:space="0" w:color="363534" w:themeColor="text1"/>
          <w:left w:val="nil"/>
          <w:bottom w:val="nil"/>
          <w:right w:val="nil"/>
          <w:insideH w:val="nil"/>
          <w:insideV w:val="nil"/>
        </w:tcBorders>
        <w:shd w:val="clear" w:color="auto" w:fill="FFFFFF" w:themeFill="background1"/>
      </w:tcPr>
    </w:tblStylePr>
    <w:tblStylePr w:type="firstCol">
      <w:rPr>
        <w:b/>
        <w:bCs/>
        <w:color w:val="36353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63534" w:themeColor="text1"/>
      </w:rPr>
      <w:tblPr/>
      <w:tcPr>
        <w:tcBorders>
          <w:top w:val="nil"/>
          <w:left w:val="nil"/>
          <w:bottom w:val="nil"/>
          <w:right w:val="nil"/>
          <w:insideH w:val="nil"/>
          <w:insideV w:val="nil"/>
        </w:tcBorders>
        <w:shd w:val="clear" w:color="auto" w:fill="D7D6D5" w:themeFill="text1" w:themeFillTint="33"/>
      </w:tcPr>
    </w:tblStylePr>
    <w:tblStylePr w:type="band1Vert">
      <w:tblPr/>
      <w:tcPr>
        <w:shd w:val="clear" w:color="auto" w:fill="9C9A98" w:themeFill="text1" w:themeFillTint="7F"/>
      </w:tcPr>
    </w:tblStylePr>
    <w:tblStylePr w:type="band1Horz">
      <w:tblPr/>
      <w:tcPr>
        <w:tcBorders>
          <w:insideH w:val="single" w:sz="6" w:space="0" w:color="363534" w:themeColor="text1"/>
          <w:insideV w:val="single" w:sz="6" w:space="0" w:color="363534" w:themeColor="text1"/>
        </w:tcBorders>
        <w:shd w:val="clear" w:color="auto" w:fill="9C9A98"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22698D"/>
    <w:pPr>
      <w:spacing w:line="240" w:lineRule="auto"/>
    </w:pPr>
    <w:rPr>
      <w:rFonts w:asciiTheme="majorHAnsi" w:eastAsiaTheme="majorEastAsia" w:hAnsiTheme="majorHAnsi" w:cstheme="majorBidi"/>
    </w:rPr>
    <w:tblPr>
      <w:tblStyleRowBandSize w:val="1"/>
      <w:tblStyleColBandSize w:val="1"/>
      <w:tblBorders>
        <w:top w:val="single" w:sz="8" w:space="0" w:color="201547" w:themeColor="accent1"/>
        <w:left w:val="single" w:sz="8" w:space="0" w:color="201547" w:themeColor="accent1"/>
        <w:bottom w:val="single" w:sz="8" w:space="0" w:color="201547" w:themeColor="accent1"/>
        <w:right w:val="single" w:sz="8" w:space="0" w:color="201547" w:themeColor="accent1"/>
        <w:insideH w:val="single" w:sz="8" w:space="0" w:color="201547" w:themeColor="accent1"/>
        <w:insideV w:val="single" w:sz="8" w:space="0" w:color="201547" w:themeColor="accent1"/>
      </w:tblBorders>
    </w:tblPr>
    <w:tcPr>
      <w:shd w:val="clear" w:color="auto" w:fill="BBAFE7" w:themeFill="accent1" w:themeFillTint="3F"/>
    </w:tcPr>
    <w:tblStylePr w:type="firstRow">
      <w:rPr>
        <w:b/>
        <w:bCs/>
        <w:color w:val="363534" w:themeColor="text1"/>
      </w:rPr>
      <w:tblPr/>
      <w:tcPr>
        <w:shd w:val="clear" w:color="auto" w:fill="E4DFF5" w:themeFill="accent1" w:themeFillTint="19"/>
      </w:tcPr>
    </w:tblStylePr>
    <w:tblStylePr w:type="lastRow">
      <w:rPr>
        <w:b/>
        <w:bCs/>
        <w:color w:val="363534" w:themeColor="text1"/>
      </w:rPr>
      <w:tblPr/>
      <w:tcPr>
        <w:tcBorders>
          <w:top w:val="single" w:sz="12" w:space="0" w:color="363534" w:themeColor="text1"/>
          <w:left w:val="nil"/>
          <w:bottom w:val="nil"/>
          <w:right w:val="nil"/>
          <w:insideH w:val="nil"/>
          <w:insideV w:val="nil"/>
        </w:tcBorders>
        <w:shd w:val="clear" w:color="auto" w:fill="FFFFFF" w:themeFill="background1"/>
      </w:tcPr>
    </w:tblStylePr>
    <w:tblStylePr w:type="firstCol">
      <w:rPr>
        <w:b/>
        <w:bCs/>
        <w:color w:val="36353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63534" w:themeColor="text1"/>
      </w:rPr>
      <w:tblPr/>
      <w:tcPr>
        <w:tcBorders>
          <w:top w:val="nil"/>
          <w:left w:val="nil"/>
          <w:bottom w:val="nil"/>
          <w:right w:val="nil"/>
          <w:insideH w:val="nil"/>
          <w:insideV w:val="nil"/>
        </w:tcBorders>
        <w:shd w:val="clear" w:color="auto" w:fill="C8BEEC" w:themeFill="accent1" w:themeFillTint="33"/>
      </w:tcPr>
    </w:tblStylePr>
    <w:tblStylePr w:type="band1Vert">
      <w:tblPr/>
      <w:tcPr>
        <w:shd w:val="clear" w:color="auto" w:fill="775ECF" w:themeFill="accent1" w:themeFillTint="7F"/>
      </w:tcPr>
    </w:tblStylePr>
    <w:tblStylePr w:type="band1Horz">
      <w:tblPr/>
      <w:tcPr>
        <w:tcBorders>
          <w:insideH w:val="single" w:sz="6" w:space="0" w:color="201547" w:themeColor="accent1"/>
          <w:insideV w:val="single" w:sz="6" w:space="0" w:color="201547" w:themeColor="accent1"/>
        </w:tcBorders>
        <w:shd w:val="clear" w:color="auto" w:fill="775EC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22698D"/>
    <w:pPr>
      <w:spacing w:line="240" w:lineRule="auto"/>
    </w:pPr>
    <w:rPr>
      <w:rFonts w:asciiTheme="majorHAnsi" w:eastAsiaTheme="majorEastAsia" w:hAnsiTheme="majorHAnsi" w:cstheme="majorBidi"/>
    </w:rPr>
    <w:tblPr>
      <w:tblStyleRowBandSize w:val="1"/>
      <w:tblStyleColBandSize w:val="1"/>
      <w:tblBorders>
        <w:top w:val="single" w:sz="8" w:space="0" w:color="66D1CB" w:themeColor="accent2"/>
        <w:left w:val="single" w:sz="8" w:space="0" w:color="66D1CB" w:themeColor="accent2"/>
        <w:bottom w:val="single" w:sz="8" w:space="0" w:color="66D1CB" w:themeColor="accent2"/>
        <w:right w:val="single" w:sz="8" w:space="0" w:color="66D1CB" w:themeColor="accent2"/>
        <w:insideH w:val="single" w:sz="8" w:space="0" w:color="66D1CB" w:themeColor="accent2"/>
        <w:insideV w:val="single" w:sz="8" w:space="0" w:color="66D1CB" w:themeColor="accent2"/>
      </w:tblBorders>
    </w:tblPr>
    <w:tcPr>
      <w:shd w:val="clear" w:color="auto" w:fill="D9F3F2" w:themeFill="accent2" w:themeFillTint="3F"/>
    </w:tcPr>
    <w:tblStylePr w:type="firstRow">
      <w:rPr>
        <w:b/>
        <w:bCs/>
        <w:color w:val="363534" w:themeColor="text1"/>
      </w:rPr>
      <w:tblPr/>
      <w:tcPr>
        <w:shd w:val="clear" w:color="auto" w:fill="EFFAF9" w:themeFill="accent2" w:themeFillTint="19"/>
      </w:tcPr>
    </w:tblStylePr>
    <w:tblStylePr w:type="lastRow">
      <w:rPr>
        <w:b/>
        <w:bCs/>
        <w:color w:val="363534" w:themeColor="text1"/>
      </w:rPr>
      <w:tblPr/>
      <w:tcPr>
        <w:tcBorders>
          <w:top w:val="single" w:sz="12" w:space="0" w:color="363534" w:themeColor="text1"/>
          <w:left w:val="nil"/>
          <w:bottom w:val="nil"/>
          <w:right w:val="nil"/>
          <w:insideH w:val="nil"/>
          <w:insideV w:val="nil"/>
        </w:tcBorders>
        <w:shd w:val="clear" w:color="auto" w:fill="FFFFFF" w:themeFill="background1"/>
      </w:tcPr>
    </w:tblStylePr>
    <w:tblStylePr w:type="firstCol">
      <w:rPr>
        <w:b/>
        <w:bCs/>
        <w:color w:val="36353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63534" w:themeColor="text1"/>
      </w:rPr>
      <w:tblPr/>
      <w:tcPr>
        <w:tcBorders>
          <w:top w:val="nil"/>
          <w:left w:val="nil"/>
          <w:bottom w:val="nil"/>
          <w:right w:val="nil"/>
          <w:insideH w:val="nil"/>
          <w:insideV w:val="nil"/>
        </w:tcBorders>
        <w:shd w:val="clear" w:color="auto" w:fill="E0F5F4" w:themeFill="accent2" w:themeFillTint="33"/>
      </w:tcPr>
    </w:tblStylePr>
    <w:tblStylePr w:type="band1Vert">
      <w:tblPr/>
      <w:tcPr>
        <w:shd w:val="clear" w:color="auto" w:fill="B2E8E5" w:themeFill="accent2" w:themeFillTint="7F"/>
      </w:tcPr>
    </w:tblStylePr>
    <w:tblStylePr w:type="band1Horz">
      <w:tblPr/>
      <w:tcPr>
        <w:tcBorders>
          <w:insideH w:val="single" w:sz="6" w:space="0" w:color="66D1CB" w:themeColor="accent2"/>
          <w:insideV w:val="single" w:sz="6" w:space="0" w:color="66D1CB" w:themeColor="accent2"/>
        </w:tcBorders>
        <w:shd w:val="clear" w:color="auto" w:fill="B2E8E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22698D"/>
    <w:pPr>
      <w:spacing w:line="240" w:lineRule="auto"/>
    </w:pPr>
    <w:rPr>
      <w:rFonts w:asciiTheme="majorHAnsi" w:eastAsiaTheme="majorEastAsia" w:hAnsiTheme="majorHAnsi" w:cstheme="majorBidi"/>
    </w:rPr>
    <w:tblPr>
      <w:tblStyleRowBandSize w:val="1"/>
      <w:tblStyleColBandSize w:val="1"/>
      <w:tblBorders>
        <w:top w:val="single" w:sz="8" w:space="0" w:color="99E0DD" w:themeColor="accent3"/>
        <w:left w:val="single" w:sz="8" w:space="0" w:color="99E0DD" w:themeColor="accent3"/>
        <w:bottom w:val="single" w:sz="8" w:space="0" w:color="99E0DD" w:themeColor="accent3"/>
        <w:right w:val="single" w:sz="8" w:space="0" w:color="99E0DD" w:themeColor="accent3"/>
        <w:insideH w:val="single" w:sz="8" w:space="0" w:color="99E0DD" w:themeColor="accent3"/>
        <w:insideV w:val="single" w:sz="8" w:space="0" w:color="99E0DD" w:themeColor="accent3"/>
      </w:tblBorders>
    </w:tblPr>
    <w:tcPr>
      <w:shd w:val="clear" w:color="auto" w:fill="E5F7F6" w:themeFill="accent3" w:themeFillTint="3F"/>
    </w:tcPr>
    <w:tblStylePr w:type="firstRow">
      <w:rPr>
        <w:b/>
        <w:bCs/>
        <w:color w:val="363534" w:themeColor="text1"/>
      </w:rPr>
      <w:tblPr/>
      <w:tcPr>
        <w:shd w:val="clear" w:color="auto" w:fill="F4FCFB" w:themeFill="accent3" w:themeFillTint="19"/>
      </w:tcPr>
    </w:tblStylePr>
    <w:tblStylePr w:type="lastRow">
      <w:rPr>
        <w:b/>
        <w:bCs/>
        <w:color w:val="363534" w:themeColor="text1"/>
      </w:rPr>
      <w:tblPr/>
      <w:tcPr>
        <w:tcBorders>
          <w:top w:val="single" w:sz="12" w:space="0" w:color="363534" w:themeColor="text1"/>
          <w:left w:val="nil"/>
          <w:bottom w:val="nil"/>
          <w:right w:val="nil"/>
          <w:insideH w:val="nil"/>
          <w:insideV w:val="nil"/>
        </w:tcBorders>
        <w:shd w:val="clear" w:color="auto" w:fill="FFFFFF" w:themeFill="background1"/>
      </w:tcPr>
    </w:tblStylePr>
    <w:tblStylePr w:type="firstCol">
      <w:rPr>
        <w:b/>
        <w:bCs/>
        <w:color w:val="36353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63534" w:themeColor="text1"/>
      </w:rPr>
      <w:tblPr/>
      <w:tcPr>
        <w:tcBorders>
          <w:top w:val="nil"/>
          <w:left w:val="nil"/>
          <w:bottom w:val="nil"/>
          <w:right w:val="nil"/>
          <w:insideH w:val="nil"/>
          <w:insideV w:val="nil"/>
        </w:tcBorders>
        <w:shd w:val="clear" w:color="auto" w:fill="EAF8F8" w:themeFill="accent3" w:themeFillTint="33"/>
      </w:tcPr>
    </w:tblStylePr>
    <w:tblStylePr w:type="band1Vert">
      <w:tblPr/>
      <w:tcPr>
        <w:shd w:val="clear" w:color="auto" w:fill="CCEFEE" w:themeFill="accent3" w:themeFillTint="7F"/>
      </w:tcPr>
    </w:tblStylePr>
    <w:tblStylePr w:type="band1Horz">
      <w:tblPr/>
      <w:tcPr>
        <w:tcBorders>
          <w:insideH w:val="single" w:sz="6" w:space="0" w:color="99E0DD" w:themeColor="accent3"/>
          <w:insideV w:val="single" w:sz="6" w:space="0" w:color="99E0DD" w:themeColor="accent3"/>
        </w:tcBorders>
        <w:shd w:val="clear" w:color="auto" w:fill="CCEFE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22698D"/>
    <w:pPr>
      <w:spacing w:line="240" w:lineRule="auto"/>
    </w:pPr>
    <w:rPr>
      <w:rFonts w:asciiTheme="majorHAnsi" w:eastAsiaTheme="majorEastAsia" w:hAnsiTheme="majorHAnsi" w:cstheme="majorBidi"/>
    </w:rPr>
    <w:tblPr>
      <w:tblStyleRowBandSize w:val="1"/>
      <w:tblStyleColBandSize w:val="1"/>
      <w:tblBorders>
        <w:top w:val="single" w:sz="8" w:space="0" w:color="00B2A9" w:themeColor="accent4"/>
        <w:left w:val="single" w:sz="8" w:space="0" w:color="00B2A9" w:themeColor="accent4"/>
        <w:bottom w:val="single" w:sz="8" w:space="0" w:color="00B2A9" w:themeColor="accent4"/>
        <w:right w:val="single" w:sz="8" w:space="0" w:color="00B2A9" w:themeColor="accent4"/>
        <w:insideH w:val="single" w:sz="8" w:space="0" w:color="00B2A9" w:themeColor="accent4"/>
        <w:insideV w:val="single" w:sz="8" w:space="0" w:color="00B2A9" w:themeColor="accent4"/>
      </w:tblBorders>
    </w:tblPr>
    <w:tcPr>
      <w:shd w:val="clear" w:color="auto" w:fill="ACFFFA" w:themeFill="accent4" w:themeFillTint="3F"/>
    </w:tcPr>
    <w:tblStylePr w:type="firstRow">
      <w:rPr>
        <w:b/>
        <w:bCs/>
        <w:color w:val="363534" w:themeColor="text1"/>
      </w:rPr>
      <w:tblPr/>
      <w:tcPr>
        <w:shd w:val="clear" w:color="auto" w:fill="DEFFFD" w:themeFill="accent4" w:themeFillTint="19"/>
      </w:tcPr>
    </w:tblStylePr>
    <w:tblStylePr w:type="lastRow">
      <w:rPr>
        <w:b/>
        <w:bCs/>
        <w:color w:val="363534" w:themeColor="text1"/>
      </w:rPr>
      <w:tblPr/>
      <w:tcPr>
        <w:tcBorders>
          <w:top w:val="single" w:sz="12" w:space="0" w:color="363534" w:themeColor="text1"/>
          <w:left w:val="nil"/>
          <w:bottom w:val="nil"/>
          <w:right w:val="nil"/>
          <w:insideH w:val="nil"/>
          <w:insideV w:val="nil"/>
        </w:tcBorders>
        <w:shd w:val="clear" w:color="auto" w:fill="FFFFFF" w:themeFill="background1"/>
      </w:tcPr>
    </w:tblStylePr>
    <w:tblStylePr w:type="firstCol">
      <w:rPr>
        <w:b/>
        <w:bCs/>
        <w:color w:val="36353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63534" w:themeColor="text1"/>
      </w:rPr>
      <w:tblPr/>
      <w:tcPr>
        <w:tcBorders>
          <w:top w:val="nil"/>
          <w:left w:val="nil"/>
          <w:bottom w:val="nil"/>
          <w:right w:val="nil"/>
          <w:insideH w:val="nil"/>
          <w:insideV w:val="nil"/>
        </w:tcBorders>
        <w:shd w:val="clear" w:color="auto" w:fill="BCFFFB" w:themeFill="accent4" w:themeFillTint="33"/>
      </w:tcPr>
    </w:tblStylePr>
    <w:tblStylePr w:type="band1Vert">
      <w:tblPr/>
      <w:tcPr>
        <w:shd w:val="clear" w:color="auto" w:fill="59FFF6" w:themeFill="accent4" w:themeFillTint="7F"/>
      </w:tcPr>
    </w:tblStylePr>
    <w:tblStylePr w:type="band1Horz">
      <w:tblPr/>
      <w:tcPr>
        <w:tcBorders>
          <w:insideH w:val="single" w:sz="6" w:space="0" w:color="00B2A9" w:themeColor="accent4"/>
          <w:insideV w:val="single" w:sz="6" w:space="0" w:color="00B2A9" w:themeColor="accent4"/>
        </w:tcBorders>
        <w:shd w:val="clear" w:color="auto" w:fill="59FFF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22698D"/>
    <w:pPr>
      <w:spacing w:line="240" w:lineRule="auto"/>
    </w:pPr>
    <w:rPr>
      <w:rFonts w:asciiTheme="majorHAnsi" w:eastAsiaTheme="majorEastAsia" w:hAnsiTheme="majorHAnsi" w:cstheme="majorBidi"/>
    </w:rPr>
    <w:tblPr>
      <w:tblStyleRowBandSize w:val="1"/>
      <w:tblStyleColBandSize w:val="1"/>
      <w:tblBorders>
        <w:top w:val="single" w:sz="8" w:space="0" w:color="4D446C" w:themeColor="accent5"/>
        <w:left w:val="single" w:sz="8" w:space="0" w:color="4D446C" w:themeColor="accent5"/>
        <w:bottom w:val="single" w:sz="8" w:space="0" w:color="4D446C" w:themeColor="accent5"/>
        <w:right w:val="single" w:sz="8" w:space="0" w:color="4D446C" w:themeColor="accent5"/>
        <w:insideH w:val="single" w:sz="8" w:space="0" w:color="4D446C" w:themeColor="accent5"/>
        <w:insideV w:val="single" w:sz="8" w:space="0" w:color="4D446C" w:themeColor="accent5"/>
      </w:tblBorders>
    </w:tblPr>
    <w:tcPr>
      <w:shd w:val="clear" w:color="auto" w:fill="D0CCDF" w:themeFill="accent5" w:themeFillTint="3F"/>
    </w:tcPr>
    <w:tblStylePr w:type="firstRow">
      <w:rPr>
        <w:b/>
        <w:bCs/>
        <w:color w:val="363534" w:themeColor="text1"/>
      </w:rPr>
      <w:tblPr/>
      <w:tcPr>
        <w:shd w:val="clear" w:color="auto" w:fill="ECEAF2" w:themeFill="accent5" w:themeFillTint="19"/>
      </w:tcPr>
    </w:tblStylePr>
    <w:tblStylePr w:type="lastRow">
      <w:rPr>
        <w:b/>
        <w:bCs/>
        <w:color w:val="363534" w:themeColor="text1"/>
      </w:rPr>
      <w:tblPr/>
      <w:tcPr>
        <w:tcBorders>
          <w:top w:val="single" w:sz="12" w:space="0" w:color="363534" w:themeColor="text1"/>
          <w:left w:val="nil"/>
          <w:bottom w:val="nil"/>
          <w:right w:val="nil"/>
          <w:insideH w:val="nil"/>
          <w:insideV w:val="nil"/>
        </w:tcBorders>
        <w:shd w:val="clear" w:color="auto" w:fill="FFFFFF" w:themeFill="background1"/>
      </w:tcPr>
    </w:tblStylePr>
    <w:tblStylePr w:type="firstCol">
      <w:rPr>
        <w:b/>
        <w:bCs/>
        <w:color w:val="36353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63534" w:themeColor="text1"/>
      </w:rPr>
      <w:tblPr/>
      <w:tcPr>
        <w:tcBorders>
          <w:top w:val="nil"/>
          <w:left w:val="nil"/>
          <w:bottom w:val="nil"/>
          <w:right w:val="nil"/>
          <w:insideH w:val="nil"/>
          <w:insideV w:val="nil"/>
        </w:tcBorders>
        <w:shd w:val="clear" w:color="auto" w:fill="D9D5E5" w:themeFill="accent5" w:themeFillTint="33"/>
      </w:tcPr>
    </w:tblStylePr>
    <w:tblStylePr w:type="band1Vert">
      <w:tblPr/>
      <w:tcPr>
        <w:shd w:val="clear" w:color="auto" w:fill="A198BE" w:themeFill="accent5" w:themeFillTint="7F"/>
      </w:tcPr>
    </w:tblStylePr>
    <w:tblStylePr w:type="band1Horz">
      <w:tblPr/>
      <w:tcPr>
        <w:tcBorders>
          <w:insideH w:val="single" w:sz="6" w:space="0" w:color="4D446C" w:themeColor="accent5"/>
          <w:insideV w:val="single" w:sz="6" w:space="0" w:color="4D446C" w:themeColor="accent5"/>
        </w:tcBorders>
        <w:shd w:val="clear" w:color="auto" w:fill="A198B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22698D"/>
    <w:pPr>
      <w:spacing w:line="240" w:lineRule="auto"/>
    </w:pPr>
    <w:rPr>
      <w:rFonts w:asciiTheme="majorHAnsi" w:eastAsiaTheme="majorEastAsia" w:hAnsiTheme="majorHAnsi" w:cstheme="majorBidi"/>
    </w:rPr>
    <w:tblPr>
      <w:tblStyleRowBandSize w:val="1"/>
      <w:tblStyleColBandSize w:val="1"/>
      <w:tblBorders>
        <w:top w:val="single" w:sz="8" w:space="0" w:color="797391" w:themeColor="accent6"/>
        <w:left w:val="single" w:sz="8" w:space="0" w:color="797391" w:themeColor="accent6"/>
        <w:bottom w:val="single" w:sz="8" w:space="0" w:color="797391" w:themeColor="accent6"/>
        <w:right w:val="single" w:sz="8" w:space="0" w:color="797391" w:themeColor="accent6"/>
        <w:insideH w:val="single" w:sz="8" w:space="0" w:color="797391" w:themeColor="accent6"/>
        <w:insideV w:val="single" w:sz="8" w:space="0" w:color="797391" w:themeColor="accent6"/>
      </w:tblBorders>
    </w:tblPr>
    <w:tcPr>
      <w:shd w:val="clear" w:color="auto" w:fill="DDDCE3" w:themeFill="accent6" w:themeFillTint="3F"/>
    </w:tcPr>
    <w:tblStylePr w:type="firstRow">
      <w:rPr>
        <w:b/>
        <w:bCs/>
        <w:color w:val="363534" w:themeColor="text1"/>
      </w:rPr>
      <w:tblPr/>
      <w:tcPr>
        <w:shd w:val="clear" w:color="auto" w:fill="F1F1F4" w:themeFill="accent6" w:themeFillTint="19"/>
      </w:tcPr>
    </w:tblStylePr>
    <w:tblStylePr w:type="lastRow">
      <w:rPr>
        <w:b/>
        <w:bCs/>
        <w:color w:val="363534" w:themeColor="text1"/>
      </w:rPr>
      <w:tblPr/>
      <w:tcPr>
        <w:tcBorders>
          <w:top w:val="single" w:sz="12" w:space="0" w:color="363534" w:themeColor="text1"/>
          <w:left w:val="nil"/>
          <w:bottom w:val="nil"/>
          <w:right w:val="nil"/>
          <w:insideH w:val="nil"/>
          <w:insideV w:val="nil"/>
        </w:tcBorders>
        <w:shd w:val="clear" w:color="auto" w:fill="FFFFFF" w:themeFill="background1"/>
      </w:tcPr>
    </w:tblStylePr>
    <w:tblStylePr w:type="firstCol">
      <w:rPr>
        <w:b/>
        <w:bCs/>
        <w:color w:val="36353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63534" w:themeColor="text1"/>
      </w:rPr>
      <w:tblPr/>
      <w:tcPr>
        <w:tcBorders>
          <w:top w:val="nil"/>
          <w:left w:val="nil"/>
          <w:bottom w:val="nil"/>
          <w:right w:val="nil"/>
          <w:insideH w:val="nil"/>
          <w:insideV w:val="nil"/>
        </w:tcBorders>
        <w:shd w:val="clear" w:color="auto" w:fill="E4E3E9" w:themeFill="accent6" w:themeFillTint="33"/>
      </w:tcPr>
    </w:tblStylePr>
    <w:tblStylePr w:type="band1Vert">
      <w:tblPr/>
      <w:tcPr>
        <w:shd w:val="clear" w:color="auto" w:fill="BCB9C8" w:themeFill="accent6" w:themeFillTint="7F"/>
      </w:tcPr>
    </w:tblStylePr>
    <w:tblStylePr w:type="band1Horz">
      <w:tblPr/>
      <w:tcPr>
        <w:tcBorders>
          <w:insideH w:val="single" w:sz="6" w:space="0" w:color="797391" w:themeColor="accent6"/>
          <w:insideV w:val="single" w:sz="6" w:space="0" w:color="797391" w:themeColor="accent6"/>
        </w:tcBorders>
        <w:shd w:val="clear" w:color="auto" w:fill="BCB9C8"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22698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CCCC"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63534"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63534"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63534"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63534"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9A98"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9A98" w:themeFill="text1" w:themeFillTint="7F"/>
      </w:tcPr>
    </w:tblStylePr>
  </w:style>
  <w:style w:type="table" w:styleId="MediumGrid3-Accent1">
    <w:name w:val="Medium Grid 3 Accent 1"/>
    <w:basedOn w:val="TableNormal"/>
    <w:uiPriority w:val="69"/>
    <w:semiHidden/>
    <w:rsid w:val="0022698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BAFE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0154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0154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0154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0154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75EC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75ECF" w:themeFill="accent1" w:themeFillTint="7F"/>
      </w:tcPr>
    </w:tblStylePr>
  </w:style>
  <w:style w:type="table" w:styleId="MediumGrid3-Accent2">
    <w:name w:val="Medium Grid 3 Accent 2"/>
    <w:basedOn w:val="TableNormal"/>
    <w:uiPriority w:val="69"/>
    <w:semiHidden/>
    <w:rsid w:val="0022698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F3F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D1C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D1C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D1C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D1C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E8E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E8E5" w:themeFill="accent2" w:themeFillTint="7F"/>
      </w:tcPr>
    </w:tblStylePr>
  </w:style>
  <w:style w:type="table" w:styleId="MediumGrid3-Accent3">
    <w:name w:val="Medium Grid 3 Accent 3"/>
    <w:basedOn w:val="TableNormal"/>
    <w:uiPriority w:val="69"/>
    <w:semiHidden/>
    <w:rsid w:val="0022698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F7F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9E0D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9E0D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9E0D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9E0D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EFE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EFEE" w:themeFill="accent3" w:themeFillTint="7F"/>
      </w:tcPr>
    </w:tblStylePr>
  </w:style>
  <w:style w:type="table" w:styleId="MediumGrid3-Accent4">
    <w:name w:val="Medium Grid 3 Accent 4"/>
    <w:basedOn w:val="TableNormal"/>
    <w:uiPriority w:val="69"/>
    <w:semiHidden/>
    <w:rsid w:val="0022698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FFF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2A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2A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2A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2A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9FFF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9FFF6" w:themeFill="accent4" w:themeFillTint="7F"/>
      </w:tcPr>
    </w:tblStylePr>
  </w:style>
  <w:style w:type="table" w:styleId="MediumGrid3-Accent5">
    <w:name w:val="Medium Grid 3 Accent 5"/>
    <w:basedOn w:val="TableNormal"/>
    <w:uiPriority w:val="69"/>
    <w:semiHidden/>
    <w:rsid w:val="0022698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CCD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46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46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46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46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98B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98BE" w:themeFill="accent5" w:themeFillTint="7F"/>
      </w:tcPr>
    </w:tblStylePr>
  </w:style>
  <w:style w:type="table" w:styleId="MediumGrid3-Accent6">
    <w:name w:val="Medium Grid 3 Accent 6"/>
    <w:basedOn w:val="TableNormal"/>
    <w:uiPriority w:val="69"/>
    <w:semiHidden/>
    <w:rsid w:val="0022698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CE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97391"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97391"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97391"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97391"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B9C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B9C8" w:themeFill="accent6" w:themeFillTint="7F"/>
      </w:tcPr>
    </w:tblStylePr>
  </w:style>
  <w:style w:type="table" w:styleId="MediumList1">
    <w:name w:val="Medium List 1"/>
    <w:basedOn w:val="TableNormal"/>
    <w:uiPriority w:val="65"/>
    <w:semiHidden/>
    <w:rsid w:val="0022698D"/>
    <w:pPr>
      <w:spacing w:line="240" w:lineRule="auto"/>
    </w:pPr>
    <w:tblPr>
      <w:tblStyleRowBandSize w:val="1"/>
      <w:tblStyleColBandSize w:val="1"/>
      <w:tblBorders>
        <w:top w:val="single" w:sz="8" w:space="0" w:color="363534" w:themeColor="text1"/>
        <w:bottom w:val="single" w:sz="8" w:space="0" w:color="363534" w:themeColor="text1"/>
      </w:tblBorders>
    </w:tblPr>
    <w:tblStylePr w:type="firstRow">
      <w:rPr>
        <w:rFonts w:asciiTheme="majorHAnsi" w:eastAsiaTheme="majorEastAsia" w:hAnsiTheme="majorHAnsi" w:cstheme="majorBidi"/>
      </w:rPr>
      <w:tblPr/>
      <w:tcPr>
        <w:tcBorders>
          <w:top w:val="nil"/>
          <w:bottom w:val="single" w:sz="8" w:space="0" w:color="363534" w:themeColor="text1"/>
        </w:tcBorders>
      </w:tcPr>
    </w:tblStylePr>
    <w:tblStylePr w:type="lastRow">
      <w:rPr>
        <w:b/>
        <w:bCs/>
        <w:color w:val="201547" w:themeColor="text2"/>
      </w:rPr>
      <w:tblPr/>
      <w:tcPr>
        <w:tcBorders>
          <w:top w:val="single" w:sz="8" w:space="0" w:color="363534" w:themeColor="text1"/>
          <w:bottom w:val="single" w:sz="8" w:space="0" w:color="363534" w:themeColor="text1"/>
        </w:tcBorders>
      </w:tcPr>
    </w:tblStylePr>
    <w:tblStylePr w:type="firstCol">
      <w:rPr>
        <w:b/>
        <w:bCs/>
      </w:rPr>
    </w:tblStylePr>
    <w:tblStylePr w:type="lastCol">
      <w:rPr>
        <w:b/>
        <w:bCs/>
      </w:rPr>
      <w:tblPr/>
      <w:tcPr>
        <w:tcBorders>
          <w:top w:val="single" w:sz="8" w:space="0" w:color="363534" w:themeColor="text1"/>
          <w:bottom w:val="single" w:sz="8" w:space="0" w:color="363534" w:themeColor="text1"/>
        </w:tcBorders>
      </w:tcPr>
    </w:tblStylePr>
    <w:tblStylePr w:type="band1Vert">
      <w:tblPr/>
      <w:tcPr>
        <w:shd w:val="clear" w:color="auto" w:fill="CECCCC" w:themeFill="text1" w:themeFillTint="3F"/>
      </w:tcPr>
    </w:tblStylePr>
    <w:tblStylePr w:type="band1Horz">
      <w:tblPr/>
      <w:tcPr>
        <w:shd w:val="clear" w:color="auto" w:fill="CECCCC" w:themeFill="text1" w:themeFillTint="3F"/>
      </w:tcPr>
    </w:tblStylePr>
  </w:style>
  <w:style w:type="table" w:styleId="MediumList1-Accent1">
    <w:name w:val="Medium List 1 Accent 1"/>
    <w:basedOn w:val="TableNormal"/>
    <w:uiPriority w:val="65"/>
    <w:semiHidden/>
    <w:rsid w:val="0022698D"/>
    <w:pPr>
      <w:spacing w:line="240" w:lineRule="auto"/>
    </w:pPr>
    <w:tblPr>
      <w:tblStyleRowBandSize w:val="1"/>
      <w:tblStyleColBandSize w:val="1"/>
      <w:tblBorders>
        <w:top w:val="single" w:sz="8" w:space="0" w:color="201547" w:themeColor="accent1"/>
        <w:bottom w:val="single" w:sz="8" w:space="0" w:color="201547" w:themeColor="accent1"/>
      </w:tblBorders>
    </w:tblPr>
    <w:tblStylePr w:type="firstRow">
      <w:rPr>
        <w:rFonts w:asciiTheme="majorHAnsi" w:eastAsiaTheme="majorEastAsia" w:hAnsiTheme="majorHAnsi" w:cstheme="majorBidi"/>
      </w:rPr>
      <w:tblPr/>
      <w:tcPr>
        <w:tcBorders>
          <w:top w:val="nil"/>
          <w:bottom w:val="single" w:sz="8" w:space="0" w:color="201547" w:themeColor="accent1"/>
        </w:tcBorders>
      </w:tcPr>
    </w:tblStylePr>
    <w:tblStylePr w:type="lastRow">
      <w:rPr>
        <w:b/>
        <w:bCs/>
        <w:color w:val="201547" w:themeColor="text2"/>
      </w:rPr>
      <w:tblPr/>
      <w:tcPr>
        <w:tcBorders>
          <w:top w:val="single" w:sz="8" w:space="0" w:color="201547" w:themeColor="accent1"/>
          <w:bottom w:val="single" w:sz="8" w:space="0" w:color="201547" w:themeColor="accent1"/>
        </w:tcBorders>
      </w:tcPr>
    </w:tblStylePr>
    <w:tblStylePr w:type="firstCol">
      <w:rPr>
        <w:b/>
        <w:bCs/>
      </w:rPr>
    </w:tblStylePr>
    <w:tblStylePr w:type="lastCol">
      <w:rPr>
        <w:b/>
        <w:bCs/>
      </w:rPr>
      <w:tblPr/>
      <w:tcPr>
        <w:tcBorders>
          <w:top w:val="single" w:sz="8" w:space="0" w:color="201547" w:themeColor="accent1"/>
          <w:bottom w:val="single" w:sz="8" w:space="0" w:color="201547" w:themeColor="accent1"/>
        </w:tcBorders>
      </w:tcPr>
    </w:tblStylePr>
    <w:tblStylePr w:type="band1Vert">
      <w:tblPr/>
      <w:tcPr>
        <w:shd w:val="clear" w:color="auto" w:fill="BBAFE7" w:themeFill="accent1" w:themeFillTint="3F"/>
      </w:tcPr>
    </w:tblStylePr>
    <w:tblStylePr w:type="band1Horz">
      <w:tblPr/>
      <w:tcPr>
        <w:shd w:val="clear" w:color="auto" w:fill="BBAFE7" w:themeFill="accent1" w:themeFillTint="3F"/>
      </w:tcPr>
    </w:tblStylePr>
  </w:style>
  <w:style w:type="table" w:styleId="MediumList1-Accent2">
    <w:name w:val="Medium List 1 Accent 2"/>
    <w:basedOn w:val="TableNormal"/>
    <w:uiPriority w:val="65"/>
    <w:semiHidden/>
    <w:rsid w:val="0022698D"/>
    <w:pPr>
      <w:spacing w:line="240" w:lineRule="auto"/>
    </w:pPr>
    <w:tblPr>
      <w:tblStyleRowBandSize w:val="1"/>
      <w:tblStyleColBandSize w:val="1"/>
      <w:tblBorders>
        <w:top w:val="single" w:sz="8" w:space="0" w:color="66D1CB" w:themeColor="accent2"/>
        <w:bottom w:val="single" w:sz="8" w:space="0" w:color="66D1CB" w:themeColor="accent2"/>
      </w:tblBorders>
    </w:tblPr>
    <w:tblStylePr w:type="firstRow">
      <w:rPr>
        <w:rFonts w:asciiTheme="majorHAnsi" w:eastAsiaTheme="majorEastAsia" w:hAnsiTheme="majorHAnsi" w:cstheme="majorBidi"/>
      </w:rPr>
      <w:tblPr/>
      <w:tcPr>
        <w:tcBorders>
          <w:top w:val="nil"/>
          <w:bottom w:val="single" w:sz="8" w:space="0" w:color="66D1CB" w:themeColor="accent2"/>
        </w:tcBorders>
      </w:tcPr>
    </w:tblStylePr>
    <w:tblStylePr w:type="lastRow">
      <w:rPr>
        <w:b/>
        <w:bCs/>
        <w:color w:val="201547" w:themeColor="text2"/>
      </w:rPr>
      <w:tblPr/>
      <w:tcPr>
        <w:tcBorders>
          <w:top w:val="single" w:sz="8" w:space="0" w:color="66D1CB" w:themeColor="accent2"/>
          <w:bottom w:val="single" w:sz="8" w:space="0" w:color="66D1CB" w:themeColor="accent2"/>
        </w:tcBorders>
      </w:tcPr>
    </w:tblStylePr>
    <w:tblStylePr w:type="firstCol">
      <w:rPr>
        <w:b/>
        <w:bCs/>
      </w:rPr>
    </w:tblStylePr>
    <w:tblStylePr w:type="lastCol">
      <w:rPr>
        <w:b/>
        <w:bCs/>
      </w:rPr>
      <w:tblPr/>
      <w:tcPr>
        <w:tcBorders>
          <w:top w:val="single" w:sz="8" w:space="0" w:color="66D1CB" w:themeColor="accent2"/>
          <w:bottom w:val="single" w:sz="8" w:space="0" w:color="66D1CB" w:themeColor="accent2"/>
        </w:tcBorders>
      </w:tcPr>
    </w:tblStylePr>
    <w:tblStylePr w:type="band1Vert">
      <w:tblPr/>
      <w:tcPr>
        <w:shd w:val="clear" w:color="auto" w:fill="D9F3F2" w:themeFill="accent2" w:themeFillTint="3F"/>
      </w:tcPr>
    </w:tblStylePr>
    <w:tblStylePr w:type="band1Horz">
      <w:tblPr/>
      <w:tcPr>
        <w:shd w:val="clear" w:color="auto" w:fill="D9F3F2" w:themeFill="accent2" w:themeFillTint="3F"/>
      </w:tcPr>
    </w:tblStylePr>
  </w:style>
  <w:style w:type="table" w:styleId="MediumList1-Accent3">
    <w:name w:val="Medium List 1 Accent 3"/>
    <w:basedOn w:val="TableNormal"/>
    <w:uiPriority w:val="65"/>
    <w:semiHidden/>
    <w:rsid w:val="0022698D"/>
    <w:pPr>
      <w:spacing w:line="240" w:lineRule="auto"/>
    </w:pPr>
    <w:tblPr>
      <w:tblStyleRowBandSize w:val="1"/>
      <w:tblStyleColBandSize w:val="1"/>
      <w:tblBorders>
        <w:top w:val="single" w:sz="8" w:space="0" w:color="99E0DD" w:themeColor="accent3"/>
        <w:bottom w:val="single" w:sz="8" w:space="0" w:color="99E0DD" w:themeColor="accent3"/>
      </w:tblBorders>
    </w:tblPr>
    <w:tblStylePr w:type="firstRow">
      <w:rPr>
        <w:rFonts w:asciiTheme="majorHAnsi" w:eastAsiaTheme="majorEastAsia" w:hAnsiTheme="majorHAnsi" w:cstheme="majorBidi"/>
      </w:rPr>
      <w:tblPr/>
      <w:tcPr>
        <w:tcBorders>
          <w:top w:val="nil"/>
          <w:bottom w:val="single" w:sz="8" w:space="0" w:color="99E0DD" w:themeColor="accent3"/>
        </w:tcBorders>
      </w:tcPr>
    </w:tblStylePr>
    <w:tblStylePr w:type="lastRow">
      <w:rPr>
        <w:b/>
        <w:bCs/>
        <w:color w:val="201547" w:themeColor="text2"/>
      </w:rPr>
      <w:tblPr/>
      <w:tcPr>
        <w:tcBorders>
          <w:top w:val="single" w:sz="8" w:space="0" w:color="99E0DD" w:themeColor="accent3"/>
          <w:bottom w:val="single" w:sz="8" w:space="0" w:color="99E0DD" w:themeColor="accent3"/>
        </w:tcBorders>
      </w:tcPr>
    </w:tblStylePr>
    <w:tblStylePr w:type="firstCol">
      <w:rPr>
        <w:b/>
        <w:bCs/>
      </w:rPr>
    </w:tblStylePr>
    <w:tblStylePr w:type="lastCol">
      <w:rPr>
        <w:b/>
        <w:bCs/>
      </w:rPr>
      <w:tblPr/>
      <w:tcPr>
        <w:tcBorders>
          <w:top w:val="single" w:sz="8" w:space="0" w:color="99E0DD" w:themeColor="accent3"/>
          <w:bottom w:val="single" w:sz="8" w:space="0" w:color="99E0DD" w:themeColor="accent3"/>
        </w:tcBorders>
      </w:tcPr>
    </w:tblStylePr>
    <w:tblStylePr w:type="band1Vert">
      <w:tblPr/>
      <w:tcPr>
        <w:shd w:val="clear" w:color="auto" w:fill="E5F7F6" w:themeFill="accent3" w:themeFillTint="3F"/>
      </w:tcPr>
    </w:tblStylePr>
    <w:tblStylePr w:type="band1Horz">
      <w:tblPr/>
      <w:tcPr>
        <w:shd w:val="clear" w:color="auto" w:fill="E5F7F6" w:themeFill="accent3" w:themeFillTint="3F"/>
      </w:tcPr>
    </w:tblStylePr>
  </w:style>
  <w:style w:type="table" w:styleId="MediumList1-Accent4">
    <w:name w:val="Medium List 1 Accent 4"/>
    <w:basedOn w:val="TableNormal"/>
    <w:uiPriority w:val="65"/>
    <w:semiHidden/>
    <w:rsid w:val="0022698D"/>
    <w:pPr>
      <w:spacing w:line="240" w:lineRule="auto"/>
    </w:pPr>
    <w:tblPr>
      <w:tblStyleRowBandSize w:val="1"/>
      <w:tblStyleColBandSize w:val="1"/>
      <w:tblBorders>
        <w:top w:val="single" w:sz="8" w:space="0" w:color="00B2A9" w:themeColor="accent4"/>
        <w:bottom w:val="single" w:sz="8" w:space="0" w:color="00B2A9" w:themeColor="accent4"/>
      </w:tblBorders>
    </w:tblPr>
    <w:tblStylePr w:type="firstRow">
      <w:rPr>
        <w:rFonts w:asciiTheme="majorHAnsi" w:eastAsiaTheme="majorEastAsia" w:hAnsiTheme="majorHAnsi" w:cstheme="majorBidi"/>
      </w:rPr>
      <w:tblPr/>
      <w:tcPr>
        <w:tcBorders>
          <w:top w:val="nil"/>
          <w:bottom w:val="single" w:sz="8" w:space="0" w:color="00B2A9" w:themeColor="accent4"/>
        </w:tcBorders>
      </w:tcPr>
    </w:tblStylePr>
    <w:tblStylePr w:type="lastRow">
      <w:rPr>
        <w:b/>
        <w:bCs/>
        <w:color w:val="201547" w:themeColor="text2"/>
      </w:rPr>
      <w:tblPr/>
      <w:tcPr>
        <w:tcBorders>
          <w:top w:val="single" w:sz="8" w:space="0" w:color="00B2A9" w:themeColor="accent4"/>
          <w:bottom w:val="single" w:sz="8" w:space="0" w:color="00B2A9" w:themeColor="accent4"/>
        </w:tcBorders>
      </w:tcPr>
    </w:tblStylePr>
    <w:tblStylePr w:type="firstCol">
      <w:rPr>
        <w:b/>
        <w:bCs/>
      </w:rPr>
    </w:tblStylePr>
    <w:tblStylePr w:type="lastCol">
      <w:rPr>
        <w:b/>
        <w:bCs/>
      </w:rPr>
      <w:tblPr/>
      <w:tcPr>
        <w:tcBorders>
          <w:top w:val="single" w:sz="8" w:space="0" w:color="00B2A9" w:themeColor="accent4"/>
          <w:bottom w:val="single" w:sz="8" w:space="0" w:color="00B2A9" w:themeColor="accent4"/>
        </w:tcBorders>
      </w:tcPr>
    </w:tblStylePr>
    <w:tblStylePr w:type="band1Vert">
      <w:tblPr/>
      <w:tcPr>
        <w:shd w:val="clear" w:color="auto" w:fill="ACFFFA" w:themeFill="accent4" w:themeFillTint="3F"/>
      </w:tcPr>
    </w:tblStylePr>
    <w:tblStylePr w:type="band1Horz">
      <w:tblPr/>
      <w:tcPr>
        <w:shd w:val="clear" w:color="auto" w:fill="ACFFFA" w:themeFill="accent4" w:themeFillTint="3F"/>
      </w:tcPr>
    </w:tblStylePr>
  </w:style>
  <w:style w:type="table" w:styleId="MediumList1-Accent5">
    <w:name w:val="Medium List 1 Accent 5"/>
    <w:basedOn w:val="TableNormal"/>
    <w:uiPriority w:val="65"/>
    <w:semiHidden/>
    <w:rsid w:val="0022698D"/>
    <w:pPr>
      <w:spacing w:line="240" w:lineRule="auto"/>
    </w:pPr>
    <w:tblPr>
      <w:tblStyleRowBandSize w:val="1"/>
      <w:tblStyleColBandSize w:val="1"/>
      <w:tblBorders>
        <w:top w:val="single" w:sz="8" w:space="0" w:color="4D446C" w:themeColor="accent5"/>
        <w:bottom w:val="single" w:sz="8" w:space="0" w:color="4D446C" w:themeColor="accent5"/>
      </w:tblBorders>
    </w:tblPr>
    <w:tblStylePr w:type="firstRow">
      <w:rPr>
        <w:rFonts w:asciiTheme="majorHAnsi" w:eastAsiaTheme="majorEastAsia" w:hAnsiTheme="majorHAnsi" w:cstheme="majorBidi"/>
      </w:rPr>
      <w:tblPr/>
      <w:tcPr>
        <w:tcBorders>
          <w:top w:val="nil"/>
          <w:bottom w:val="single" w:sz="8" w:space="0" w:color="4D446C" w:themeColor="accent5"/>
        </w:tcBorders>
      </w:tcPr>
    </w:tblStylePr>
    <w:tblStylePr w:type="lastRow">
      <w:rPr>
        <w:b/>
        <w:bCs/>
        <w:color w:val="201547" w:themeColor="text2"/>
      </w:rPr>
      <w:tblPr/>
      <w:tcPr>
        <w:tcBorders>
          <w:top w:val="single" w:sz="8" w:space="0" w:color="4D446C" w:themeColor="accent5"/>
          <w:bottom w:val="single" w:sz="8" w:space="0" w:color="4D446C" w:themeColor="accent5"/>
        </w:tcBorders>
      </w:tcPr>
    </w:tblStylePr>
    <w:tblStylePr w:type="firstCol">
      <w:rPr>
        <w:b/>
        <w:bCs/>
      </w:rPr>
    </w:tblStylePr>
    <w:tblStylePr w:type="lastCol">
      <w:rPr>
        <w:b/>
        <w:bCs/>
      </w:rPr>
      <w:tblPr/>
      <w:tcPr>
        <w:tcBorders>
          <w:top w:val="single" w:sz="8" w:space="0" w:color="4D446C" w:themeColor="accent5"/>
          <w:bottom w:val="single" w:sz="8" w:space="0" w:color="4D446C" w:themeColor="accent5"/>
        </w:tcBorders>
      </w:tcPr>
    </w:tblStylePr>
    <w:tblStylePr w:type="band1Vert">
      <w:tblPr/>
      <w:tcPr>
        <w:shd w:val="clear" w:color="auto" w:fill="D0CCDF" w:themeFill="accent5" w:themeFillTint="3F"/>
      </w:tcPr>
    </w:tblStylePr>
    <w:tblStylePr w:type="band1Horz">
      <w:tblPr/>
      <w:tcPr>
        <w:shd w:val="clear" w:color="auto" w:fill="D0CCDF" w:themeFill="accent5" w:themeFillTint="3F"/>
      </w:tcPr>
    </w:tblStylePr>
  </w:style>
  <w:style w:type="table" w:styleId="MediumList1-Accent6">
    <w:name w:val="Medium List 1 Accent 6"/>
    <w:basedOn w:val="TableNormal"/>
    <w:uiPriority w:val="65"/>
    <w:semiHidden/>
    <w:rsid w:val="0022698D"/>
    <w:pPr>
      <w:spacing w:line="240" w:lineRule="auto"/>
    </w:pPr>
    <w:tblPr>
      <w:tblStyleRowBandSize w:val="1"/>
      <w:tblStyleColBandSize w:val="1"/>
      <w:tblBorders>
        <w:top w:val="single" w:sz="8" w:space="0" w:color="797391" w:themeColor="accent6"/>
        <w:bottom w:val="single" w:sz="8" w:space="0" w:color="797391" w:themeColor="accent6"/>
      </w:tblBorders>
    </w:tblPr>
    <w:tblStylePr w:type="firstRow">
      <w:rPr>
        <w:rFonts w:asciiTheme="majorHAnsi" w:eastAsiaTheme="majorEastAsia" w:hAnsiTheme="majorHAnsi" w:cstheme="majorBidi"/>
      </w:rPr>
      <w:tblPr/>
      <w:tcPr>
        <w:tcBorders>
          <w:top w:val="nil"/>
          <w:bottom w:val="single" w:sz="8" w:space="0" w:color="797391" w:themeColor="accent6"/>
        </w:tcBorders>
      </w:tcPr>
    </w:tblStylePr>
    <w:tblStylePr w:type="lastRow">
      <w:rPr>
        <w:b/>
        <w:bCs/>
        <w:color w:val="201547" w:themeColor="text2"/>
      </w:rPr>
      <w:tblPr/>
      <w:tcPr>
        <w:tcBorders>
          <w:top w:val="single" w:sz="8" w:space="0" w:color="797391" w:themeColor="accent6"/>
          <w:bottom w:val="single" w:sz="8" w:space="0" w:color="797391" w:themeColor="accent6"/>
        </w:tcBorders>
      </w:tcPr>
    </w:tblStylePr>
    <w:tblStylePr w:type="firstCol">
      <w:rPr>
        <w:b/>
        <w:bCs/>
      </w:rPr>
    </w:tblStylePr>
    <w:tblStylePr w:type="lastCol">
      <w:rPr>
        <w:b/>
        <w:bCs/>
      </w:rPr>
      <w:tblPr/>
      <w:tcPr>
        <w:tcBorders>
          <w:top w:val="single" w:sz="8" w:space="0" w:color="797391" w:themeColor="accent6"/>
          <w:bottom w:val="single" w:sz="8" w:space="0" w:color="797391" w:themeColor="accent6"/>
        </w:tcBorders>
      </w:tcPr>
    </w:tblStylePr>
    <w:tblStylePr w:type="band1Vert">
      <w:tblPr/>
      <w:tcPr>
        <w:shd w:val="clear" w:color="auto" w:fill="DDDCE3" w:themeFill="accent6" w:themeFillTint="3F"/>
      </w:tcPr>
    </w:tblStylePr>
    <w:tblStylePr w:type="band1Horz">
      <w:tblPr/>
      <w:tcPr>
        <w:shd w:val="clear" w:color="auto" w:fill="DDDCE3" w:themeFill="accent6" w:themeFillTint="3F"/>
      </w:tcPr>
    </w:tblStylePr>
  </w:style>
  <w:style w:type="table" w:styleId="MediumList2">
    <w:name w:val="Medium List 2"/>
    <w:basedOn w:val="TableNormal"/>
    <w:uiPriority w:val="66"/>
    <w:semiHidden/>
    <w:rsid w:val="0022698D"/>
    <w:pPr>
      <w:spacing w:line="240" w:lineRule="auto"/>
    </w:pPr>
    <w:rPr>
      <w:rFonts w:asciiTheme="majorHAnsi" w:eastAsiaTheme="majorEastAsia" w:hAnsiTheme="majorHAnsi" w:cstheme="majorBidi"/>
    </w:rPr>
    <w:tblPr>
      <w:tblStyleRowBandSize w:val="1"/>
      <w:tblStyleColBandSize w:val="1"/>
      <w:tblBorders>
        <w:top w:val="single" w:sz="8" w:space="0" w:color="363534" w:themeColor="text1"/>
        <w:left w:val="single" w:sz="8" w:space="0" w:color="363534" w:themeColor="text1"/>
        <w:bottom w:val="single" w:sz="8" w:space="0" w:color="363534" w:themeColor="text1"/>
        <w:right w:val="single" w:sz="8" w:space="0" w:color="363534" w:themeColor="text1"/>
      </w:tblBorders>
    </w:tblPr>
    <w:tblStylePr w:type="firstRow">
      <w:rPr>
        <w:sz w:val="24"/>
        <w:szCs w:val="24"/>
      </w:rPr>
      <w:tblPr/>
      <w:tcPr>
        <w:tcBorders>
          <w:top w:val="nil"/>
          <w:left w:val="nil"/>
          <w:bottom w:val="single" w:sz="24" w:space="0" w:color="363534" w:themeColor="text1"/>
          <w:right w:val="nil"/>
          <w:insideH w:val="nil"/>
          <w:insideV w:val="nil"/>
        </w:tcBorders>
        <w:shd w:val="clear" w:color="auto" w:fill="FFFFFF" w:themeFill="background1"/>
      </w:tcPr>
    </w:tblStylePr>
    <w:tblStylePr w:type="lastRow">
      <w:tblPr/>
      <w:tcPr>
        <w:tcBorders>
          <w:top w:val="single" w:sz="8" w:space="0" w:color="363534"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63534" w:themeColor="text1"/>
          <w:insideH w:val="nil"/>
          <w:insideV w:val="nil"/>
        </w:tcBorders>
        <w:shd w:val="clear" w:color="auto" w:fill="FFFFFF" w:themeFill="background1"/>
      </w:tcPr>
    </w:tblStylePr>
    <w:tblStylePr w:type="lastCol">
      <w:tblPr/>
      <w:tcPr>
        <w:tcBorders>
          <w:top w:val="nil"/>
          <w:left w:val="single" w:sz="8" w:space="0" w:color="363534"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CCCC" w:themeFill="text1" w:themeFillTint="3F"/>
      </w:tcPr>
    </w:tblStylePr>
    <w:tblStylePr w:type="band1Horz">
      <w:tblPr/>
      <w:tcPr>
        <w:tcBorders>
          <w:top w:val="nil"/>
          <w:bottom w:val="nil"/>
          <w:insideH w:val="nil"/>
          <w:insideV w:val="nil"/>
        </w:tcBorders>
        <w:shd w:val="clear" w:color="auto" w:fill="CECCCC"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22698D"/>
    <w:pPr>
      <w:spacing w:line="240" w:lineRule="auto"/>
    </w:pPr>
    <w:rPr>
      <w:rFonts w:asciiTheme="majorHAnsi" w:eastAsiaTheme="majorEastAsia" w:hAnsiTheme="majorHAnsi" w:cstheme="majorBidi"/>
    </w:rPr>
    <w:tblPr>
      <w:tblStyleRowBandSize w:val="1"/>
      <w:tblStyleColBandSize w:val="1"/>
      <w:tblBorders>
        <w:top w:val="single" w:sz="8" w:space="0" w:color="201547" w:themeColor="accent1"/>
        <w:left w:val="single" w:sz="8" w:space="0" w:color="201547" w:themeColor="accent1"/>
        <w:bottom w:val="single" w:sz="8" w:space="0" w:color="201547" w:themeColor="accent1"/>
        <w:right w:val="single" w:sz="8" w:space="0" w:color="201547" w:themeColor="accent1"/>
      </w:tblBorders>
    </w:tblPr>
    <w:tblStylePr w:type="firstRow">
      <w:rPr>
        <w:sz w:val="24"/>
        <w:szCs w:val="24"/>
      </w:rPr>
      <w:tblPr/>
      <w:tcPr>
        <w:tcBorders>
          <w:top w:val="nil"/>
          <w:left w:val="nil"/>
          <w:bottom w:val="single" w:sz="24" w:space="0" w:color="201547" w:themeColor="accent1"/>
          <w:right w:val="nil"/>
          <w:insideH w:val="nil"/>
          <w:insideV w:val="nil"/>
        </w:tcBorders>
        <w:shd w:val="clear" w:color="auto" w:fill="FFFFFF" w:themeFill="background1"/>
      </w:tcPr>
    </w:tblStylePr>
    <w:tblStylePr w:type="lastRow">
      <w:tblPr/>
      <w:tcPr>
        <w:tcBorders>
          <w:top w:val="single" w:sz="8" w:space="0" w:color="20154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01547" w:themeColor="accent1"/>
          <w:insideH w:val="nil"/>
          <w:insideV w:val="nil"/>
        </w:tcBorders>
        <w:shd w:val="clear" w:color="auto" w:fill="FFFFFF" w:themeFill="background1"/>
      </w:tcPr>
    </w:tblStylePr>
    <w:tblStylePr w:type="lastCol">
      <w:tblPr/>
      <w:tcPr>
        <w:tcBorders>
          <w:top w:val="nil"/>
          <w:left w:val="single" w:sz="8" w:space="0" w:color="20154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BAFE7" w:themeFill="accent1" w:themeFillTint="3F"/>
      </w:tcPr>
    </w:tblStylePr>
    <w:tblStylePr w:type="band1Horz">
      <w:tblPr/>
      <w:tcPr>
        <w:tcBorders>
          <w:top w:val="nil"/>
          <w:bottom w:val="nil"/>
          <w:insideH w:val="nil"/>
          <w:insideV w:val="nil"/>
        </w:tcBorders>
        <w:shd w:val="clear" w:color="auto" w:fill="BBAFE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22698D"/>
    <w:pPr>
      <w:spacing w:line="240" w:lineRule="auto"/>
    </w:pPr>
    <w:rPr>
      <w:rFonts w:asciiTheme="majorHAnsi" w:eastAsiaTheme="majorEastAsia" w:hAnsiTheme="majorHAnsi" w:cstheme="majorBidi"/>
    </w:rPr>
    <w:tblPr>
      <w:tblStyleRowBandSize w:val="1"/>
      <w:tblStyleColBandSize w:val="1"/>
      <w:tblBorders>
        <w:top w:val="single" w:sz="8" w:space="0" w:color="66D1CB" w:themeColor="accent2"/>
        <w:left w:val="single" w:sz="8" w:space="0" w:color="66D1CB" w:themeColor="accent2"/>
        <w:bottom w:val="single" w:sz="8" w:space="0" w:color="66D1CB" w:themeColor="accent2"/>
        <w:right w:val="single" w:sz="8" w:space="0" w:color="66D1CB" w:themeColor="accent2"/>
      </w:tblBorders>
    </w:tblPr>
    <w:tblStylePr w:type="firstRow">
      <w:rPr>
        <w:sz w:val="24"/>
        <w:szCs w:val="24"/>
      </w:rPr>
      <w:tblPr/>
      <w:tcPr>
        <w:tcBorders>
          <w:top w:val="nil"/>
          <w:left w:val="nil"/>
          <w:bottom w:val="single" w:sz="24" w:space="0" w:color="66D1CB" w:themeColor="accent2"/>
          <w:right w:val="nil"/>
          <w:insideH w:val="nil"/>
          <w:insideV w:val="nil"/>
        </w:tcBorders>
        <w:shd w:val="clear" w:color="auto" w:fill="FFFFFF" w:themeFill="background1"/>
      </w:tcPr>
    </w:tblStylePr>
    <w:tblStylePr w:type="lastRow">
      <w:tblPr/>
      <w:tcPr>
        <w:tcBorders>
          <w:top w:val="single" w:sz="8" w:space="0" w:color="66D1CB"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66D1CB" w:themeColor="accent2"/>
          <w:insideH w:val="nil"/>
          <w:insideV w:val="nil"/>
        </w:tcBorders>
        <w:shd w:val="clear" w:color="auto" w:fill="FFFFFF" w:themeFill="background1"/>
      </w:tcPr>
    </w:tblStylePr>
    <w:tblStylePr w:type="lastCol">
      <w:tblPr/>
      <w:tcPr>
        <w:tcBorders>
          <w:top w:val="nil"/>
          <w:left w:val="single" w:sz="8" w:space="0" w:color="66D1C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F3F2" w:themeFill="accent2" w:themeFillTint="3F"/>
      </w:tcPr>
    </w:tblStylePr>
    <w:tblStylePr w:type="band1Horz">
      <w:tblPr/>
      <w:tcPr>
        <w:tcBorders>
          <w:top w:val="nil"/>
          <w:bottom w:val="nil"/>
          <w:insideH w:val="nil"/>
          <w:insideV w:val="nil"/>
        </w:tcBorders>
        <w:shd w:val="clear" w:color="auto" w:fill="D9F3F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22698D"/>
    <w:pPr>
      <w:spacing w:line="240" w:lineRule="auto"/>
    </w:pPr>
    <w:rPr>
      <w:rFonts w:asciiTheme="majorHAnsi" w:eastAsiaTheme="majorEastAsia" w:hAnsiTheme="majorHAnsi" w:cstheme="majorBidi"/>
    </w:rPr>
    <w:tblPr>
      <w:tblStyleRowBandSize w:val="1"/>
      <w:tblStyleColBandSize w:val="1"/>
      <w:tblBorders>
        <w:top w:val="single" w:sz="8" w:space="0" w:color="99E0DD" w:themeColor="accent3"/>
        <w:left w:val="single" w:sz="8" w:space="0" w:color="99E0DD" w:themeColor="accent3"/>
        <w:bottom w:val="single" w:sz="8" w:space="0" w:color="99E0DD" w:themeColor="accent3"/>
        <w:right w:val="single" w:sz="8" w:space="0" w:color="99E0DD" w:themeColor="accent3"/>
      </w:tblBorders>
    </w:tblPr>
    <w:tblStylePr w:type="firstRow">
      <w:rPr>
        <w:sz w:val="24"/>
        <w:szCs w:val="24"/>
      </w:rPr>
      <w:tblPr/>
      <w:tcPr>
        <w:tcBorders>
          <w:top w:val="nil"/>
          <w:left w:val="nil"/>
          <w:bottom w:val="single" w:sz="24" w:space="0" w:color="99E0DD" w:themeColor="accent3"/>
          <w:right w:val="nil"/>
          <w:insideH w:val="nil"/>
          <w:insideV w:val="nil"/>
        </w:tcBorders>
        <w:shd w:val="clear" w:color="auto" w:fill="FFFFFF" w:themeFill="background1"/>
      </w:tcPr>
    </w:tblStylePr>
    <w:tblStylePr w:type="lastRow">
      <w:tblPr/>
      <w:tcPr>
        <w:tcBorders>
          <w:top w:val="single" w:sz="8" w:space="0" w:color="99E0D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9E0DD" w:themeColor="accent3"/>
          <w:insideH w:val="nil"/>
          <w:insideV w:val="nil"/>
        </w:tcBorders>
        <w:shd w:val="clear" w:color="auto" w:fill="FFFFFF" w:themeFill="background1"/>
      </w:tcPr>
    </w:tblStylePr>
    <w:tblStylePr w:type="lastCol">
      <w:tblPr/>
      <w:tcPr>
        <w:tcBorders>
          <w:top w:val="nil"/>
          <w:left w:val="single" w:sz="8" w:space="0" w:color="99E0D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F7F6" w:themeFill="accent3" w:themeFillTint="3F"/>
      </w:tcPr>
    </w:tblStylePr>
    <w:tblStylePr w:type="band1Horz">
      <w:tblPr/>
      <w:tcPr>
        <w:tcBorders>
          <w:top w:val="nil"/>
          <w:bottom w:val="nil"/>
          <w:insideH w:val="nil"/>
          <w:insideV w:val="nil"/>
        </w:tcBorders>
        <w:shd w:val="clear" w:color="auto" w:fill="E5F7F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22698D"/>
    <w:pPr>
      <w:spacing w:line="240" w:lineRule="auto"/>
    </w:pPr>
    <w:rPr>
      <w:rFonts w:asciiTheme="majorHAnsi" w:eastAsiaTheme="majorEastAsia" w:hAnsiTheme="majorHAnsi" w:cstheme="majorBidi"/>
    </w:rPr>
    <w:tblPr>
      <w:tblStyleRowBandSize w:val="1"/>
      <w:tblStyleColBandSize w:val="1"/>
      <w:tblBorders>
        <w:top w:val="single" w:sz="8" w:space="0" w:color="00B2A9" w:themeColor="accent4"/>
        <w:left w:val="single" w:sz="8" w:space="0" w:color="00B2A9" w:themeColor="accent4"/>
        <w:bottom w:val="single" w:sz="8" w:space="0" w:color="00B2A9" w:themeColor="accent4"/>
        <w:right w:val="single" w:sz="8" w:space="0" w:color="00B2A9" w:themeColor="accent4"/>
      </w:tblBorders>
    </w:tblPr>
    <w:tblStylePr w:type="firstRow">
      <w:rPr>
        <w:sz w:val="24"/>
        <w:szCs w:val="24"/>
      </w:rPr>
      <w:tblPr/>
      <w:tcPr>
        <w:tcBorders>
          <w:top w:val="nil"/>
          <w:left w:val="nil"/>
          <w:bottom w:val="single" w:sz="24" w:space="0" w:color="00B2A9" w:themeColor="accent4"/>
          <w:right w:val="nil"/>
          <w:insideH w:val="nil"/>
          <w:insideV w:val="nil"/>
        </w:tcBorders>
        <w:shd w:val="clear" w:color="auto" w:fill="FFFFFF" w:themeFill="background1"/>
      </w:tcPr>
    </w:tblStylePr>
    <w:tblStylePr w:type="lastRow">
      <w:tblPr/>
      <w:tcPr>
        <w:tcBorders>
          <w:top w:val="single" w:sz="8" w:space="0" w:color="00B2A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2A9" w:themeColor="accent4"/>
          <w:insideH w:val="nil"/>
          <w:insideV w:val="nil"/>
        </w:tcBorders>
        <w:shd w:val="clear" w:color="auto" w:fill="FFFFFF" w:themeFill="background1"/>
      </w:tcPr>
    </w:tblStylePr>
    <w:tblStylePr w:type="lastCol">
      <w:tblPr/>
      <w:tcPr>
        <w:tcBorders>
          <w:top w:val="nil"/>
          <w:left w:val="single" w:sz="8" w:space="0" w:color="00B2A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FA" w:themeFill="accent4" w:themeFillTint="3F"/>
      </w:tcPr>
    </w:tblStylePr>
    <w:tblStylePr w:type="band1Horz">
      <w:tblPr/>
      <w:tcPr>
        <w:tcBorders>
          <w:top w:val="nil"/>
          <w:bottom w:val="nil"/>
          <w:insideH w:val="nil"/>
          <w:insideV w:val="nil"/>
        </w:tcBorders>
        <w:shd w:val="clear" w:color="auto" w:fill="ACFFF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22698D"/>
    <w:pPr>
      <w:spacing w:line="240" w:lineRule="auto"/>
    </w:pPr>
    <w:rPr>
      <w:rFonts w:asciiTheme="majorHAnsi" w:eastAsiaTheme="majorEastAsia" w:hAnsiTheme="majorHAnsi" w:cstheme="majorBidi"/>
    </w:rPr>
    <w:tblPr>
      <w:tblStyleRowBandSize w:val="1"/>
      <w:tblStyleColBandSize w:val="1"/>
      <w:tblBorders>
        <w:top w:val="single" w:sz="8" w:space="0" w:color="4D446C" w:themeColor="accent5"/>
        <w:left w:val="single" w:sz="8" w:space="0" w:color="4D446C" w:themeColor="accent5"/>
        <w:bottom w:val="single" w:sz="8" w:space="0" w:color="4D446C" w:themeColor="accent5"/>
        <w:right w:val="single" w:sz="8" w:space="0" w:color="4D446C" w:themeColor="accent5"/>
      </w:tblBorders>
    </w:tblPr>
    <w:tblStylePr w:type="firstRow">
      <w:rPr>
        <w:sz w:val="24"/>
        <w:szCs w:val="24"/>
      </w:rPr>
      <w:tblPr/>
      <w:tcPr>
        <w:tcBorders>
          <w:top w:val="nil"/>
          <w:left w:val="nil"/>
          <w:bottom w:val="single" w:sz="24" w:space="0" w:color="4D446C" w:themeColor="accent5"/>
          <w:right w:val="nil"/>
          <w:insideH w:val="nil"/>
          <w:insideV w:val="nil"/>
        </w:tcBorders>
        <w:shd w:val="clear" w:color="auto" w:fill="FFFFFF" w:themeFill="background1"/>
      </w:tcPr>
    </w:tblStylePr>
    <w:tblStylePr w:type="lastRow">
      <w:tblPr/>
      <w:tcPr>
        <w:tcBorders>
          <w:top w:val="single" w:sz="8" w:space="0" w:color="4D446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46C" w:themeColor="accent5"/>
          <w:insideH w:val="nil"/>
          <w:insideV w:val="nil"/>
        </w:tcBorders>
        <w:shd w:val="clear" w:color="auto" w:fill="FFFFFF" w:themeFill="background1"/>
      </w:tcPr>
    </w:tblStylePr>
    <w:tblStylePr w:type="lastCol">
      <w:tblPr/>
      <w:tcPr>
        <w:tcBorders>
          <w:top w:val="nil"/>
          <w:left w:val="single" w:sz="8" w:space="0" w:color="4D446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CCDF" w:themeFill="accent5" w:themeFillTint="3F"/>
      </w:tcPr>
    </w:tblStylePr>
    <w:tblStylePr w:type="band1Horz">
      <w:tblPr/>
      <w:tcPr>
        <w:tcBorders>
          <w:top w:val="nil"/>
          <w:bottom w:val="nil"/>
          <w:insideH w:val="nil"/>
          <w:insideV w:val="nil"/>
        </w:tcBorders>
        <w:shd w:val="clear" w:color="auto" w:fill="D0CCD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22698D"/>
    <w:pPr>
      <w:spacing w:line="240" w:lineRule="auto"/>
    </w:pPr>
    <w:rPr>
      <w:rFonts w:asciiTheme="majorHAnsi" w:eastAsiaTheme="majorEastAsia" w:hAnsiTheme="majorHAnsi" w:cstheme="majorBidi"/>
    </w:rPr>
    <w:tblPr>
      <w:tblStyleRowBandSize w:val="1"/>
      <w:tblStyleColBandSize w:val="1"/>
      <w:tblBorders>
        <w:top w:val="single" w:sz="8" w:space="0" w:color="797391" w:themeColor="accent6"/>
        <w:left w:val="single" w:sz="8" w:space="0" w:color="797391" w:themeColor="accent6"/>
        <w:bottom w:val="single" w:sz="8" w:space="0" w:color="797391" w:themeColor="accent6"/>
        <w:right w:val="single" w:sz="8" w:space="0" w:color="797391" w:themeColor="accent6"/>
      </w:tblBorders>
    </w:tblPr>
    <w:tblStylePr w:type="firstRow">
      <w:rPr>
        <w:sz w:val="24"/>
        <w:szCs w:val="24"/>
      </w:rPr>
      <w:tblPr/>
      <w:tcPr>
        <w:tcBorders>
          <w:top w:val="nil"/>
          <w:left w:val="nil"/>
          <w:bottom w:val="single" w:sz="24" w:space="0" w:color="797391" w:themeColor="accent6"/>
          <w:right w:val="nil"/>
          <w:insideH w:val="nil"/>
          <w:insideV w:val="nil"/>
        </w:tcBorders>
        <w:shd w:val="clear" w:color="auto" w:fill="FFFFFF" w:themeFill="background1"/>
      </w:tcPr>
    </w:tblStylePr>
    <w:tblStylePr w:type="lastRow">
      <w:tblPr/>
      <w:tcPr>
        <w:tcBorders>
          <w:top w:val="single" w:sz="8" w:space="0" w:color="797391"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97391" w:themeColor="accent6"/>
          <w:insideH w:val="nil"/>
          <w:insideV w:val="nil"/>
        </w:tcBorders>
        <w:shd w:val="clear" w:color="auto" w:fill="FFFFFF" w:themeFill="background1"/>
      </w:tcPr>
    </w:tblStylePr>
    <w:tblStylePr w:type="lastCol">
      <w:tblPr/>
      <w:tcPr>
        <w:tcBorders>
          <w:top w:val="nil"/>
          <w:left w:val="single" w:sz="8" w:space="0" w:color="797391"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CE3" w:themeFill="accent6" w:themeFillTint="3F"/>
      </w:tcPr>
    </w:tblStylePr>
    <w:tblStylePr w:type="band1Horz">
      <w:tblPr/>
      <w:tcPr>
        <w:tcBorders>
          <w:top w:val="nil"/>
          <w:bottom w:val="nil"/>
          <w:insideH w:val="nil"/>
          <w:insideV w:val="nil"/>
        </w:tcBorders>
        <w:shd w:val="clear" w:color="auto" w:fill="DDDCE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22698D"/>
    <w:pPr>
      <w:spacing w:line="240" w:lineRule="auto"/>
    </w:pPr>
    <w:tblPr>
      <w:tblStyleRowBandSize w:val="1"/>
      <w:tblStyleColBandSize w:val="1"/>
      <w:tblBorders>
        <w:top w:val="single" w:sz="8" w:space="0" w:color="696765" w:themeColor="text1" w:themeTint="BF"/>
        <w:left w:val="single" w:sz="8" w:space="0" w:color="696765" w:themeColor="text1" w:themeTint="BF"/>
        <w:bottom w:val="single" w:sz="8" w:space="0" w:color="696765" w:themeColor="text1" w:themeTint="BF"/>
        <w:right w:val="single" w:sz="8" w:space="0" w:color="696765" w:themeColor="text1" w:themeTint="BF"/>
        <w:insideH w:val="single" w:sz="8" w:space="0" w:color="696765" w:themeColor="text1" w:themeTint="BF"/>
      </w:tblBorders>
    </w:tblPr>
    <w:tblStylePr w:type="firstRow">
      <w:pPr>
        <w:spacing w:before="0" w:after="0" w:line="240" w:lineRule="auto"/>
      </w:pPr>
      <w:rPr>
        <w:b/>
        <w:bCs/>
        <w:color w:val="FFFFFF" w:themeColor="background1"/>
      </w:rPr>
      <w:tblPr/>
      <w:tcPr>
        <w:tcBorders>
          <w:top w:val="single" w:sz="8" w:space="0" w:color="696765" w:themeColor="text1" w:themeTint="BF"/>
          <w:left w:val="single" w:sz="8" w:space="0" w:color="696765" w:themeColor="text1" w:themeTint="BF"/>
          <w:bottom w:val="single" w:sz="8" w:space="0" w:color="696765" w:themeColor="text1" w:themeTint="BF"/>
          <w:right w:val="single" w:sz="8" w:space="0" w:color="696765" w:themeColor="text1" w:themeTint="BF"/>
          <w:insideH w:val="nil"/>
          <w:insideV w:val="nil"/>
        </w:tcBorders>
        <w:shd w:val="clear" w:color="auto" w:fill="363534" w:themeFill="text1"/>
      </w:tcPr>
    </w:tblStylePr>
    <w:tblStylePr w:type="lastRow">
      <w:pPr>
        <w:spacing w:before="0" w:after="0" w:line="240" w:lineRule="auto"/>
      </w:pPr>
      <w:rPr>
        <w:b/>
        <w:bCs/>
      </w:rPr>
      <w:tblPr/>
      <w:tcPr>
        <w:tcBorders>
          <w:top w:val="double" w:sz="6" w:space="0" w:color="696765" w:themeColor="text1" w:themeTint="BF"/>
          <w:left w:val="single" w:sz="8" w:space="0" w:color="696765" w:themeColor="text1" w:themeTint="BF"/>
          <w:bottom w:val="single" w:sz="8" w:space="0" w:color="696765" w:themeColor="text1" w:themeTint="BF"/>
          <w:right w:val="single" w:sz="8" w:space="0" w:color="696765" w:themeColor="text1" w:themeTint="BF"/>
          <w:insideH w:val="nil"/>
          <w:insideV w:val="nil"/>
        </w:tcBorders>
      </w:tcPr>
    </w:tblStylePr>
    <w:tblStylePr w:type="firstCol">
      <w:rPr>
        <w:b/>
        <w:bCs/>
      </w:rPr>
    </w:tblStylePr>
    <w:tblStylePr w:type="lastCol">
      <w:rPr>
        <w:b/>
        <w:bCs/>
      </w:rPr>
    </w:tblStylePr>
    <w:tblStylePr w:type="band1Vert">
      <w:tblPr/>
      <w:tcPr>
        <w:shd w:val="clear" w:color="auto" w:fill="CECCCC" w:themeFill="text1" w:themeFillTint="3F"/>
      </w:tcPr>
    </w:tblStylePr>
    <w:tblStylePr w:type="band1Horz">
      <w:tblPr/>
      <w:tcPr>
        <w:tcBorders>
          <w:insideH w:val="nil"/>
          <w:insideV w:val="nil"/>
        </w:tcBorders>
        <w:shd w:val="clear" w:color="auto" w:fill="CECCCC"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22698D"/>
    <w:pPr>
      <w:spacing w:line="240" w:lineRule="auto"/>
    </w:pPr>
    <w:tblPr>
      <w:tblStyleRowBandSize w:val="1"/>
      <w:tblStyleColBandSize w:val="1"/>
      <w:tblBorders>
        <w:top w:val="single" w:sz="8" w:space="0" w:color="442D97" w:themeColor="accent1" w:themeTint="BF"/>
        <w:left w:val="single" w:sz="8" w:space="0" w:color="442D97" w:themeColor="accent1" w:themeTint="BF"/>
        <w:bottom w:val="single" w:sz="8" w:space="0" w:color="442D97" w:themeColor="accent1" w:themeTint="BF"/>
        <w:right w:val="single" w:sz="8" w:space="0" w:color="442D97" w:themeColor="accent1" w:themeTint="BF"/>
        <w:insideH w:val="single" w:sz="8" w:space="0" w:color="442D97" w:themeColor="accent1" w:themeTint="BF"/>
      </w:tblBorders>
    </w:tblPr>
    <w:tblStylePr w:type="firstRow">
      <w:pPr>
        <w:spacing w:before="0" w:after="0" w:line="240" w:lineRule="auto"/>
      </w:pPr>
      <w:rPr>
        <w:b/>
        <w:bCs/>
        <w:color w:val="FFFFFF" w:themeColor="background1"/>
      </w:rPr>
      <w:tblPr/>
      <w:tcPr>
        <w:tcBorders>
          <w:top w:val="single" w:sz="8" w:space="0" w:color="442D97" w:themeColor="accent1" w:themeTint="BF"/>
          <w:left w:val="single" w:sz="8" w:space="0" w:color="442D97" w:themeColor="accent1" w:themeTint="BF"/>
          <w:bottom w:val="single" w:sz="8" w:space="0" w:color="442D97" w:themeColor="accent1" w:themeTint="BF"/>
          <w:right w:val="single" w:sz="8" w:space="0" w:color="442D97" w:themeColor="accent1" w:themeTint="BF"/>
          <w:insideH w:val="nil"/>
          <w:insideV w:val="nil"/>
        </w:tcBorders>
        <w:shd w:val="clear" w:color="auto" w:fill="201547" w:themeFill="accent1"/>
      </w:tcPr>
    </w:tblStylePr>
    <w:tblStylePr w:type="lastRow">
      <w:pPr>
        <w:spacing w:before="0" w:after="0" w:line="240" w:lineRule="auto"/>
      </w:pPr>
      <w:rPr>
        <w:b/>
        <w:bCs/>
      </w:rPr>
      <w:tblPr/>
      <w:tcPr>
        <w:tcBorders>
          <w:top w:val="double" w:sz="6" w:space="0" w:color="442D97" w:themeColor="accent1" w:themeTint="BF"/>
          <w:left w:val="single" w:sz="8" w:space="0" w:color="442D97" w:themeColor="accent1" w:themeTint="BF"/>
          <w:bottom w:val="single" w:sz="8" w:space="0" w:color="442D97" w:themeColor="accent1" w:themeTint="BF"/>
          <w:right w:val="single" w:sz="8" w:space="0" w:color="442D97" w:themeColor="accent1" w:themeTint="BF"/>
          <w:insideH w:val="nil"/>
          <w:insideV w:val="nil"/>
        </w:tcBorders>
      </w:tcPr>
    </w:tblStylePr>
    <w:tblStylePr w:type="firstCol">
      <w:rPr>
        <w:b/>
        <w:bCs/>
      </w:rPr>
    </w:tblStylePr>
    <w:tblStylePr w:type="lastCol">
      <w:rPr>
        <w:b/>
        <w:bCs/>
      </w:rPr>
    </w:tblStylePr>
    <w:tblStylePr w:type="band1Vert">
      <w:tblPr/>
      <w:tcPr>
        <w:shd w:val="clear" w:color="auto" w:fill="BBAFE7" w:themeFill="accent1" w:themeFillTint="3F"/>
      </w:tcPr>
    </w:tblStylePr>
    <w:tblStylePr w:type="band1Horz">
      <w:tblPr/>
      <w:tcPr>
        <w:tcBorders>
          <w:insideH w:val="nil"/>
          <w:insideV w:val="nil"/>
        </w:tcBorders>
        <w:shd w:val="clear" w:color="auto" w:fill="BBAFE7"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22698D"/>
    <w:pPr>
      <w:spacing w:line="240" w:lineRule="auto"/>
    </w:pPr>
    <w:tblPr>
      <w:tblStyleRowBandSize w:val="1"/>
      <w:tblStyleColBandSize w:val="1"/>
      <w:tblBorders>
        <w:top w:val="single" w:sz="8" w:space="0" w:color="8CDCD7" w:themeColor="accent2" w:themeTint="BF"/>
        <w:left w:val="single" w:sz="8" w:space="0" w:color="8CDCD7" w:themeColor="accent2" w:themeTint="BF"/>
        <w:bottom w:val="single" w:sz="8" w:space="0" w:color="8CDCD7" w:themeColor="accent2" w:themeTint="BF"/>
        <w:right w:val="single" w:sz="8" w:space="0" w:color="8CDCD7" w:themeColor="accent2" w:themeTint="BF"/>
        <w:insideH w:val="single" w:sz="8" w:space="0" w:color="8CDCD7" w:themeColor="accent2" w:themeTint="BF"/>
      </w:tblBorders>
    </w:tblPr>
    <w:tblStylePr w:type="firstRow">
      <w:pPr>
        <w:spacing w:before="0" w:after="0" w:line="240" w:lineRule="auto"/>
      </w:pPr>
      <w:rPr>
        <w:b/>
        <w:bCs/>
        <w:color w:val="FFFFFF" w:themeColor="background1"/>
      </w:rPr>
      <w:tblPr/>
      <w:tcPr>
        <w:tcBorders>
          <w:top w:val="single" w:sz="8" w:space="0" w:color="8CDCD7" w:themeColor="accent2" w:themeTint="BF"/>
          <w:left w:val="single" w:sz="8" w:space="0" w:color="8CDCD7" w:themeColor="accent2" w:themeTint="BF"/>
          <w:bottom w:val="single" w:sz="8" w:space="0" w:color="8CDCD7" w:themeColor="accent2" w:themeTint="BF"/>
          <w:right w:val="single" w:sz="8" w:space="0" w:color="8CDCD7" w:themeColor="accent2" w:themeTint="BF"/>
          <w:insideH w:val="nil"/>
          <w:insideV w:val="nil"/>
        </w:tcBorders>
        <w:shd w:val="clear" w:color="auto" w:fill="66D1CB" w:themeFill="accent2"/>
      </w:tcPr>
    </w:tblStylePr>
    <w:tblStylePr w:type="lastRow">
      <w:pPr>
        <w:spacing w:before="0" w:after="0" w:line="240" w:lineRule="auto"/>
      </w:pPr>
      <w:rPr>
        <w:b/>
        <w:bCs/>
      </w:rPr>
      <w:tblPr/>
      <w:tcPr>
        <w:tcBorders>
          <w:top w:val="double" w:sz="6" w:space="0" w:color="8CDCD7" w:themeColor="accent2" w:themeTint="BF"/>
          <w:left w:val="single" w:sz="8" w:space="0" w:color="8CDCD7" w:themeColor="accent2" w:themeTint="BF"/>
          <w:bottom w:val="single" w:sz="8" w:space="0" w:color="8CDCD7" w:themeColor="accent2" w:themeTint="BF"/>
          <w:right w:val="single" w:sz="8" w:space="0" w:color="8CDCD7" w:themeColor="accent2" w:themeTint="BF"/>
          <w:insideH w:val="nil"/>
          <w:insideV w:val="nil"/>
        </w:tcBorders>
      </w:tcPr>
    </w:tblStylePr>
    <w:tblStylePr w:type="firstCol">
      <w:rPr>
        <w:b/>
        <w:bCs/>
      </w:rPr>
    </w:tblStylePr>
    <w:tblStylePr w:type="lastCol">
      <w:rPr>
        <w:b/>
        <w:bCs/>
      </w:rPr>
    </w:tblStylePr>
    <w:tblStylePr w:type="band1Vert">
      <w:tblPr/>
      <w:tcPr>
        <w:shd w:val="clear" w:color="auto" w:fill="D9F3F2" w:themeFill="accent2" w:themeFillTint="3F"/>
      </w:tcPr>
    </w:tblStylePr>
    <w:tblStylePr w:type="band1Horz">
      <w:tblPr/>
      <w:tcPr>
        <w:tcBorders>
          <w:insideH w:val="nil"/>
          <w:insideV w:val="nil"/>
        </w:tcBorders>
        <w:shd w:val="clear" w:color="auto" w:fill="D9F3F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22698D"/>
    <w:pPr>
      <w:spacing w:line="240" w:lineRule="auto"/>
    </w:pPr>
    <w:tblPr>
      <w:tblStyleRowBandSize w:val="1"/>
      <w:tblStyleColBandSize w:val="1"/>
      <w:tblBorders>
        <w:top w:val="single" w:sz="8" w:space="0" w:color="B2E7E5" w:themeColor="accent3" w:themeTint="BF"/>
        <w:left w:val="single" w:sz="8" w:space="0" w:color="B2E7E5" w:themeColor="accent3" w:themeTint="BF"/>
        <w:bottom w:val="single" w:sz="8" w:space="0" w:color="B2E7E5" w:themeColor="accent3" w:themeTint="BF"/>
        <w:right w:val="single" w:sz="8" w:space="0" w:color="B2E7E5" w:themeColor="accent3" w:themeTint="BF"/>
        <w:insideH w:val="single" w:sz="8" w:space="0" w:color="B2E7E5" w:themeColor="accent3" w:themeTint="BF"/>
      </w:tblBorders>
    </w:tblPr>
    <w:tblStylePr w:type="firstRow">
      <w:pPr>
        <w:spacing w:before="0" w:after="0" w:line="240" w:lineRule="auto"/>
      </w:pPr>
      <w:rPr>
        <w:b/>
        <w:bCs/>
        <w:color w:val="FFFFFF" w:themeColor="background1"/>
      </w:rPr>
      <w:tblPr/>
      <w:tcPr>
        <w:tcBorders>
          <w:top w:val="single" w:sz="8" w:space="0" w:color="B2E7E5" w:themeColor="accent3" w:themeTint="BF"/>
          <w:left w:val="single" w:sz="8" w:space="0" w:color="B2E7E5" w:themeColor="accent3" w:themeTint="BF"/>
          <w:bottom w:val="single" w:sz="8" w:space="0" w:color="B2E7E5" w:themeColor="accent3" w:themeTint="BF"/>
          <w:right w:val="single" w:sz="8" w:space="0" w:color="B2E7E5" w:themeColor="accent3" w:themeTint="BF"/>
          <w:insideH w:val="nil"/>
          <w:insideV w:val="nil"/>
        </w:tcBorders>
        <w:shd w:val="clear" w:color="auto" w:fill="99E0DD" w:themeFill="accent3"/>
      </w:tcPr>
    </w:tblStylePr>
    <w:tblStylePr w:type="lastRow">
      <w:pPr>
        <w:spacing w:before="0" w:after="0" w:line="240" w:lineRule="auto"/>
      </w:pPr>
      <w:rPr>
        <w:b/>
        <w:bCs/>
      </w:rPr>
      <w:tblPr/>
      <w:tcPr>
        <w:tcBorders>
          <w:top w:val="double" w:sz="6" w:space="0" w:color="B2E7E5" w:themeColor="accent3" w:themeTint="BF"/>
          <w:left w:val="single" w:sz="8" w:space="0" w:color="B2E7E5" w:themeColor="accent3" w:themeTint="BF"/>
          <w:bottom w:val="single" w:sz="8" w:space="0" w:color="B2E7E5" w:themeColor="accent3" w:themeTint="BF"/>
          <w:right w:val="single" w:sz="8" w:space="0" w:color="B2E7E5"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F7F6" w:themeFill="accent3" w:themeFillTint="3F"/>
      </w:tcPr>
    </w:tblStylePr>
    <w:tblStylePr w:type="band1Horz">
      <w:tblPr/>
      <w:tcPr>
        <w:tcBorders>
          <w:insideH w:val="nil"/>
          <w:insideV w:val="nil"/>
        </w:tcBorders>
        <w:shd w:val="clear" w:color="auto" w:fill="E5F7F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22698D"/>
    <w:pPr>
      <w:spacing w:line="240" w:lineRule="auto"/>
    </w:pPr>
    <w:tblPr>
      <w:tblStyleRowBandSize w:val="1"/>
      <w:tblStyleColBandSize w:val="1"/>
      <w:tblBorders>
        <w:top w:val="single" w:sz="8" w:space="0" w:color="06FFF2" w:themeColor="accent4" w:themeTint="BF"/>
        <w:left w:val="single" w:sz="8" w:space="0" w:color="06FFF2" w:themeColor="accent4" w:themeTint="BF"/>
        <w:bottom w:val="single" w:sz="8" w:space="0" w:color="06FFF2" w:themeColor="accent4" w:themeTint="BF"/>
        <w:right w:val="single" w:sz="8" w:space="0" w:color="06FFF2" w:themeColor="accent4" w:themeTint="BF"/>
        <w:insideH w:val="single" w:sz="8" w:space="0" w:color="06FFF2" w:themeColor="accent4" w:themeTint="BF"/>
      </w:tblBorders>
    </w:tblPr>
    <w:tblStylePr w:type="firstRow">
      <w:pPr>
        <w:spacing w:before="0" w:after="0" w:line="240" w:lineRule="auto"/>
      </w:pPr>
      <w:rPr>
        <w:b/>
        <w:bCs/>
        <w:color w:val="FFFFFF" w:themeColor="background1"/>
      </w:rPr>
      <w:tblPr/>
      <w:tcPr>
        <w:tcBorders>
          <w:top w:val="single" w:sz="8" w:space="0" w:color="06FFF2" w:themeColor="accent4" w:themeTint="BF"/>
          <w:left w:val="single" w:sz="8" w:space="0" w:color="06FFF2" w:themeColor="accent4" w:themeTint="BF"/>
          <w:bottom w:val="single" w:sz="8" w:space="0" w:color="06FFF2" w:themeColor="accent4" w:themeTint="BF"/>
          <w:right w:val="single" w:sz="8" w:space="0" w:color="06FFF2" w:themeColor="accent4" w:themeTint="BF"/>
          <w:insideH w:val="nil"/>
          <w:insideV w:val="nil"/>
        </w:tcBorders>
        <w:shd w:val="clear" w:color="auto" w:fill="00B2A9" w:themeFill="accent4"/>
      </w:tcPr>
    </w:tblStylePr>
    <w:tblStylePr w:type="lastRow">
      <w:pPr>
        <w:spacing w:before="0" w:after="0" w:line="240" w:lineRule="auto"/>
      </w:pPr>
      <w:rPr>
        <w:b/>
        <w:bCs/>
      </w:rPr>
      <w:tblPr/>
      <w:tcPr>
        <w:tcBorders>
          <w:top w:val="double" w:sz="6" w:space="0" w:color="06FFF2" w:themeColor="accent4" w:themeTint="BF"/>
          <w:left w:val="single" w:sz="8" w:space="0" w:color="06FFF2" w:themeColor="accent4" w:themeTint="BF"/>
          <w:bottom w:val="single" w:sz="8" w:space="0" w:color="06FFF2" w:themeColor="accent4" w:themeTint="BF"/>
          <w:right w:val="single" w:sz="8" w:space="0" w:color="06FFF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CFFFA" w:themeFill="accent4" w:themeFillTint="3F"/>
      </w:tcPr>
    </w:tblStylePr>
    <w:tblStylePr w:type="band1Horz">
      <w:tblPr/>
      <w:tcPr>
        <w:tcBorders>
          <w:insideH w:val="nil"/>
          <w:insideV w:val="nil"/>
        </w:tcBorders>
        <w:shd w:val="clear" w:color="auto" w:fill="ACFF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22698D"/>
    <w:pPr>
      <w:spacing w:line="240" w:lineRule="auto"/>
    </w:pPr>
    <w:tblPr>
      <w:tblStyleRowBandSize w:val="1"/>
      <w:tblStyleColBandSize w:val="1"/>
      <w:tblBorders>
        <w:top w:val="single" w:sz="8" w:space="0" w:color="72659E" w:themeColor="accent5" w:themeTint="BF"/>
        <w:left w:val="single" w:sz="8" w:space="0" w:color="72659E" w:themeColor="accent5" w:themeTint="BF"/>
        <w:bottom w:val="single" w:sz="8" w:space="0" w:color="72659E" w:themeColor="accent5" w:themeTint="BF"/>
        <w:right w:val="single" w:sz="8" w:space="0" w:color="72659E" w:themeColor="accent5" w:themeTint="BF"/>
        <w:insideH w:val="single" w:sz="8" w:space="0" w:color="72659E" w:themeColor="accent5" w:themeTint="BF"/>
      </w:tblBorders>
    </w:tblPr>
    <w:tblStylePr w:type="firstRow">
      <w:pPr>
        <w:spacing w:before="0" w:after="0" w:line="240" w:lineRule="auto"/>
      </w:pPr>
      <w:rPr>
        <w:b/>
        <w:bCs/>
        <w:color w:val="FFFFFF" w:themeColor="background1"/>
      </w:rPr>
      <w:tblPr/>
      <w:tcPr>
        <w:tcBorders>
          <w:top w:val="single" w:sz="8" w:space="0" w:color="72659E" w:themeColor="accent5" w:themeTint="BF"/>
          <w:left w:val="single" w:sz="8" w:space="0" w:color="72659E" w:themeColor="accent5" w:themeTint="BF"/>
          <w:bottom w:val="single" w:sz="8" w:space="0" w:color="72659E" w:themeColor="accent5" w:themeTint="BF"/>
          <w:right w:val="single" w:sz="8" w:space="0" w:color="72659E" w:themeColor="accent5" w:themeTint="BF"/>
          <w:insideH w:val="nil"/>
          <w:insideV w:val="nil"/>
        </w:tcBorders>
        <w:shd w:val="clear" w:color="auto" w:fill="4D446C" w:themeFill="accent5"/>
      </w:tcPr>
    </w:tblStylePr>
    <w:tblStylePr w:type="lastRow">
      <w:pPr>
        <w:spacing w:before="0" w:after="0" w:line="240" w:lineRule="auto"/>
      </w:pPr>
      <w:rPr>
        <w:b/>
        <w:bCs/>
      </w:rPr>
      <w:tblPr/>
      <w:tcPr>
        <w:tcBorders>
          <w:top w:val="double" w:sz="6" w:space="0" w:color="72659E" w:themeColor="accent5" w:themeTint="BF"/>
          <w:left w:val="single" w:sz="8" w:space="0" w:color="72659E" w:themeColor="accent5" w:themeTint="BF"/>
          <w:bottom w:val="single" w:sz="8" w:space="0" w:color="72659E" w:themeColor="accent5" w:themeTint="BF"/>
          <w:right w:val="single" w:sz="8" w:space="0" w:color="72659E"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CCDF" w:themeFill="accent5" w:themeFillTint="3F"/>
      </w:tcPr>
    </w:tblStylePr>
    <w:tblStylePr w:type="band1Horz">
      <w:tblPr/>
      <w:tcPr>
        <w:tcBorders>
          <w:insideH w:val="nil"/>
          <w:insideV w:val="nil"/>
        </w:tcBorders>
        <w:shd w:val="clear" w:color="auto" w:fill="D0CCD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22698D"/>
    <w:pPr>
      <w:spacing w:line="240" w:lineRule="auto"/>
    </w:pPr>
    <w:tblPr>
      <w:tblStyleRowBandSize w:val="1"/>
      <w:tblStyleColBandSize w:val="1"/>
      <w:tblBorders>
        <w:top w:val="single" w:sz="8" w:space="0" w:color="9A96AC" w:themeColor="accent6" w:themeTint="BF"/>
        <w:left w:val="single" w:sz="8" w:space="0" w:color="9A96AC" w:themeColor="accent6" w:themeTint="BF"/>
        <w:bottom w:val="single" w:sz="8" w:space="0" w:color="9A96AC" w:themeColor="accent6" w:themeTint="BF"/>
        <w:right w:val="single" w:sz="8" w:space="0" w:color="9A96AC" w:themeColor="accent6" w:themeTint="BF"/>
        <w:insideH w:val="single" w:sz="8" w:space="0" w:color="9A96AC" w:themeColor="accent6" w:themeTint="BF"/>
      </w:tblBorders>
    </w:tblPr>
    <w:tblStylePr w:type="firstRow">
      <w:pPr>
        <w:spacing w:before="0" w:after="0" w:line="240" w:lineRule="auto"/>
      </w:pPr>
      <w:rPr>
        <w:b/>
        <w:bCs/>
        <w:color w:val="FFFFFF" w:themeColor="background1"/>
      </w:rPr>
      <w:tblPr/>
      <w:tcPr>
        <w:tcBorders>
          <w:top w:val="single" w:sz="8" w:space="0" w:color="9A96AC" w:themeColor="accent6" w:themeTint="BF"/>
          <w:left w:val="single" w:sz="8" w:space="0" w:color="9A96AC" w:themeColor="accent6" w:themeTint="BF"/>
          <w:bottom w:val="single" w:sz="8" w:space="0" w:color="9A96AC" w:themeColor="accent6" w:themeTint="BF"/>
          <w:right w:val="single" w:sz="8" w:space="0" w:color="9A96AC" w:themeColor="accent6" w:themeTint="BF"/>
          <w:insideH w:val="nil"/>
          <w:insideV w:val="nil"/>
        </w:tcBorders>
        <w:shd w:val="clear" w:color="auto" w:fill="797391" w:themeFill="accent6"/>
      </w:tcPr>
    </w:tblStylePr>
    <w:tblStylePr w:type="lastRow">
      <w:pPr>
        <w:spacing w:before="0" w:after="0" w:line="240" w:lineRule="auto"/>
      </w:pPr>
      <w:rPr>
        <w:b/>
        <w:bCs/>
      </w:rPr>
      <w:tblPr/>
      <w:tcPr>
        <w:tcBorders>
          <w:top w:val="double" w:sz="6" w:space="0" w:color="9A96AC" w:themeColor="accent6" w:themeTint="BF"/>
          <w:left w:val="single" w:sz="8" w:space="0" w:color="9A96AC" w:themeColor="accent6" w:themeTint="BF"/>
          <w:bottom w:val="single" w:sz="8" w:space="0" w:color="9A96AC" w:themeColor="accent6" w:themeTint="BF"/>
          <w:right w:val="single" w:sz="8" w:space="0" w:color="9A96AC" w:themeColor="accent6" w:themeTint="BF"/>
          <w:insideH w:val="nil"/>
          <w:insideV w:val="nil"/>
        </w:tcBorders>
      </w:tcPr>
    </w:tblStylePr>
    <w:tblStylePr w:type="firstCol">
      <w:rPr>
        <w:b/>
        <w:bCs/>
      </w:rPr>
    </w:tblStylePr>
    <w:tblStylePr w:type="lastCol">
      <w:rPr>
        <w:b/>
        <w:bCs/>
      </w:rPr>
    </w:tblStylePr>
    <w:tblStylePr w:type="band1Vert">
      <w:tblPr/>
      <w:tcPr>
        <w:shd w:val="clear" w:color="auto" w:fill="DDDCE3" w:themeFill="accent6" w:themeFillTint="3F"/>
      </w:tcPr>
    </w:tblStylePr>
    <w:tblStylePr w:type="band1Horz">
      <w:tblPr/>
      <w:tcPr>
        <w:tcBorders>
          <w:insideH w:val="nil"/>
          <w:insideV w:val="nil"/>
        </w:tcBorders>
        <w:shd w:val="clear" w:color="auto" w:fill="DDDCE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22698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63534"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63534" w:themeFill="text1"/>
      </w:tcPr>
    </w:tblStylePr>
    <w:tblStylePr w:type="lastCol">
      <w:rPr>
        <w:b/>
        <w:bCs/>
        <w:color w:val="FFFFFF" w:themeColor="background1"/>
      </w:rPr>
      <w:tblPr/>
      <w:tcPr>
        <w:tcBorders>
          <w:left w:val="nil"/>
          <w:right w:val="nil"/>
          <w:insideH w:val="nil"/>
          <w:insideV w:val="nil"/>
        </w:tcBorders>
        <w:shd w:val="clear" w:color="auto" w:fill="363534"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22698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0154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01547" w:themeFill="accent1"/>
      </w:tcPr>
    </w:tblStylePr>
    <w:tblStylePr w:type="lastCol">
      <w:rPr>
        <w:b/>
        <w:bCs/>
        <w:color w:val="FFFFFF" w:themeColor="background1"/>
      </w:rPr>
      <w:tblPr/>
      <w:tcPr>
        <w:tcBorders>
          <w:left w:val="nil"/>
          <w:right w:val="nil"/>
          <w:insideH w:val="nil"/>
          <w:insideV w:val="nil"/>
        </w:tcBorders>
        <w:shd w:val="clear" w:color="auto" w:fill="20154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22698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D1C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6D1CB" w:themeFill="accent2"/>
      </w:tcPr>
    </w:tblStylePr>
    <w:tblStylePr w:type="lastCol">
      <w:rPr>
        <w:b/>
        <w:bCs/>
        <w:color w:val="FFFFFF" w:themeColor="background1"/>
      </w:rPr>
      <w:tblPr/>
      <w:tcPr>
        <w:tcBorders>
          <w:left w:val="nil"/>
          <w:right w:val="nil"/>
          <w:insideH w:val="nil"/>
          <w:insideV w:val="nil"/>
        </w:tcBorders>
        <w:shd w:val="clear" w:color="auto" w:fill="66D1C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22698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9E0D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9E0DD" w:themeFill="accent3"/>
      </w:tcPr>
    </w:tblStylePr>
    <w:tblStylePr w:type="lastCol">
      <w:rPr>
        <w:b/>
        <w:bCs/>
        <w:color w:val="FFFFFF" w:themeColor="background1"/>
      </w:rPr>
      <w:tblPr/>
      <w:tcPr>
        <w:tcBorders>
          <w:left w:val="nil"/>
          <w:right w:val="nil"/>
          <w:insideH w:val="nil"/>
          <w:insideV w:val="nil"/>
        </w:tcBorders>
        <w:shd w:val="clear" w:color="auto" w:fill="99E0D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22698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2A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2A9" w:themeFill="accent4"/>
      </w:tcPr>
    </w:tblStylePr>
    <w:tblStylePr w:type="lastCol">
      <w:rPr>
        <w:b/>
        <w:bCs/>
        <w:color w:val="FFFFFF" w:themeColor="background1"/>
      </w:rPr>
      <w:tblPr/>
      <w:tcPr>
        <w:tcBorders>
          <w:left w:val="nil"/>
          <w:right w:val="nil"/>
          <w:insideH w:val="nil"/>
          <w:insideV w:val="nil"/>
        </w:tcBorders>
        <w:shd w:val="clear" w:color="auto" w:fill="00B2A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22698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46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D446C" w:themeFill="accent5"/>
      </w:tcPr>
    </w:tblStylePr>
    <w:tblStylePr w:type="lastCol">
      <w:rPr>
        <w:b/>
        <w:bCs/>
        <w:color w:val="FFFFFF" w:themeColor="background1"/>
      </w:rPr>
      <w:tblPr/>
      <w:tcPr>
        <w:tcBorders>
          <w:left w:val="nil"/>
          <w:right w:val="nil"/>
          <w:insideH w:val="nil"/>
          <w:insideV w:val="nil"/>
        </w:tcBorders>
        <w:shd w:val="clear" w:color="auto" w:fill="4D446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22698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9739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97391" w:themeFill="accent6"/>
      </w:tcPr>
    </w:tblStylePr>
    <w:tblStylePr w:type="lastCol">
      <w:rPr>
        <w:b/>
        <w:bCs/>
        <w:color w:val="FFFFFF" w:themeColor="background1"/>
      </w:rPr>
      <w:tblPr/>
      <w:tcPr>
        <w:tcBorders>
          <w:left w:val="nil"/>
          <w:right w:val="nil"/>
          <w:insideH w:val="nil"/>
          <w:insideV w:val="nil"/>
        </w:tcBorders>
        <w:shd w:val="clear" w:color="auto" w:fill="79739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PlainTable1">
    <w:name w:val="Plain Table 1"/>
    <w:basedOn w:val="TableNormal"/>
    <w:uiPriority w:val="41"/>
    <w:semiHidden/>
    <w:rsid w:val="0022698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22698D"/>
    <w:pPr>
      <w:spacing w:line="240" w:lineRule="auto"/>
    </w:pPr>
    <w:tblPr>
      <w:tblStyleRowBandSize w:val="1"/>
      <w:tblStyleColBandSize w:val="1"/>
      <w:tblBorders>
        <w:top w:val="single" w:sz="4" w:space="0" w:color="9B9997" w:themeColor="text1" w:themeTint="80"/>
        <w:bottom w:val="single" w:sz="4" w:space="0" w:color="9B9997" w:themeColor="text1" w:themeTint="80"/>
      </w:tblBorders>
    </w:tblPr>
    <w:tblStylePr w:type="firstRow">
      <w:rPr>
        <w:b/>
        <w:bCs/>
      </w:rPr>
      <w:tblPr/>
      <w:tcPr>
        <w:tcBorders>
          <w:bottom w:val="single" w:sz="4" w:space="0" w:color="9B9997" w:themeColor="text1" w:themeTint="80"/>
        </w:tcBorders>
      </w:tcPr>
    </w:tblStylePr>
    <w:tblStylePr w:type="lastRow">
      <w:rPr>
        <w:b/>
        <w:bCs/>
      </w:rPr>
      <w:tblPr/>
      <w:tcPr>
        <w:tcBorders>
          <w:top w:val="single" w:sz="4" w:space="0" w:color="9B9997" w:themeColor="text1" w:themeTint="80"/>
        </w:tcBorders>
      </w:tcPr>
    </w:tblStylePr>
    <w:tblStylePr w:type="firstCol">
      <w:rPr>
        <w:b/>
        <w:bCs/>
      </w:rPr>
    </w:tblStylePr>
    <w:tblStylePr w:type="lastCol">
      <w:rPr>
        <w:b/>
        <w:bCs/>
      </w:rPr>
    </w:tblStylePr>
    <w:tblStylePr w:type="band1Vert">
      <w:tblPr/>
      <w:tcPr>
        <w:tcBorders>
          <w:left w:val="single" w:sz="4" w:space="0" w:color="9B9997" w:themeColor="text1" w:themeTint="80"/>
          <w:right w:val="single" w:sz="4" w:space="0" w:color="9B9997" w:themeColor="text1" w:themeTint="80"/>
        </w:tcBorders>
      </w:tcPr>
    </w:tblStylePr>
    <w:tblStylePr w:type="band2Vert">
      <w:tblPr/>
      <w:tcPr>
        <w:tcBorders>
          <w:left w:val="single" w:sz="4" w:space="0" w:color="9B9997" w:themeColor="text1" w:themeTint="80"/>
          <w:right w:val="single" w:sz="4" w:space="0" w:color="9B9997" w:themeColor="text1" w:themeTint="80"/>
        </w:tcBorders>
      </w:tcPr>
    </w:tblStylePr>
    <w:tblStylePr w:type="band1Horz">
      <w:tblPr/>
      <w:tcPr>
        <w:tcBorders>
          <w:top w:val="single" w:sz="4" w:space="0" w:color="9B9997" w:themeColor="text1" w:themeTint="80"/>
          <w:bottom w:val="single" w:sz="4" w:space="0" w:color="9B9997" w:themeColor="text1" w:themeTint="80"/>
        </w:tcBorders>
      </w:tcPr>
    </w:tblStylePr>
  </w:style>
  <w:style w:type="table" w:styleId="PlainTable3">
    <w:name w:val="Plain Table 3"/>
    <w:basedOn w:val="TableNormal"/>
    <w:uiPriority w:val="43"/>
    <w:semiHidden/>
    <w:rsid w:val="0022698D"/>
    <w:pPr>
      <w:spacing w:line="240" w:lineRule="auto"/>
    </w:pPr>
    <w:tblPr>
      <w:tblStyleRowBandSize w:val="1"/>
      <w:tblStyleColBandSize w:val="1"/>
    </w:tblPr>
    <w:tblStylePr w:type="firstRow">
      <w:rPr>
        <w:b/>
        <w:bCs/>
        <w:caps/>
      </w:rPr>
      <w:tblPr/>
      <w:tcPr>
        <w:tcBorders>
          <w:bottom w:val="single" w:sz="4" w:space="0" w:color="9B999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B999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22698D"/>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22698D"/>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9997"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9997"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9997"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9997"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semiHidden/>
    <w:rsid w:val="0022698D"/>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unhideWhenUsed/>
    <w:rsid w:val="00E622E7"/>
    <w:rPr>
      <w:color w:val="605E5C"/>
      <w:shd w:val="clear" w:color="auto" w:fill="E1DFDD"/>
    </w:rPr>
  </w:style>
  <w:style w:type="character" w:styleId="Mention">
    <w:name w:val="Mention"/>
    <w:basedOn w:val="DefaultParagraphFont"/>
    <w:uiPriority w:val="99"/>
    <w:unhideWhenUsed/>
    <w:rsid w:val="00591F9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nativevegatation.support@delwp.vic.goc.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DEECA_Interim">
  <a:themeElements>
    <a:clrScheme name="DEECA_Interim">
      <a:dk1>
        <a:srgbClr val="363534"/>
      </a:dk1>
      <a:lt1>
        <a:sysClr val="window" lastClr="FFFFFF"/>
      </a:lt1>
      <a:dk2>
        <a:srgbClr val="201547"/>
      </a:dk2>
      <a:lt2>
        <a:srgbClr val="E5F7F6"/>
      </a:lt2>
      <a:accent1>
        <a:srgbClr val="201547"/>
      </a:accent1>
      <a:accent2>
        <a:srgbClr val="66D1CB"/>
      </a:accent2>
      <a:accent3>
        <a:srgbClr val="99E0DD"/>
      </a:accent3>
      <a:accent4>
        <a:srgbClr val="00B2A9"/>
      </a:accent4>
      <a:accent5>
        <a:srgbClr val="4D446C"/>
      </a:accent5>
      <a:accent6>
        <a:srgbClr val="797391"/>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DEECA_Interim" id="{8D8631BA-E090-4A41-8272-A7255EEB9787}" vid="{9B254E74-E378-4023-A597-F6A92877798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28</Value>
      <Value>5</Value>
      <Value>4</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Category xmlns="6af578c7-cd82-461e-80d3-620595ac7ab6">Projects</Category>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Biodiversity</TermName>
          <TermId xmlns="http://schemas.microsoft.com/office/infopath/2007/PartnerControls">a369ff78-9705-4b66-a29c-499bde0c7988</TermId>
        </TermInfo>
      </Terms>
    </n771d69a070c4babbf278c67c8a2b859>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Regulatory Strategy and Design</TermName>
          <TermId xmlns="http://schemas.microsoft.com/office/infopath/2007/PartnerControls">0c92b1d6-0441-4f18-9fb2-5aaec9f3881c</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 xsi:nil="true"/>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Environment and Climate Change</TermName>
          <TermId xmlns="http://schemas.microsoft.com/office/infopath/2007/PartnerControls">b90772f5-2afa-408f-b8b8-93ad6baba774</TermId>
        </TermInfo>
      </Terms>
    </ic50d0a05a8e4d9791dac67f8a1e716c>
    <_dlc_DocId xmlns="a5f32de4-e402-4188-b034-e71ca7d22e54">DOCID140-329669750-3270</_dlc_DocId>
    <_dlc_DocIdUrl xmlns="a5f32de4-e402-4188-b034-e71ca7d22e54">
      <Url>https://delwpvicgovau.sharepoint.com/sites/ecm_140/_layouts/15/DocIdRedir.aspx?ID=DOCID140-329669750-3270</Url>
      <Description>DOCID140-329669750-3270</Description>
    </_dlc_DocIdUrl>
    <Status xmlns="6af578c7-cd82-461e-80d3-620595ac7ab6">DRAFT</Status>
    <lcf76f155ced4ddcb4097134ff3c332f xmlns="6af578c7-cd82-461e-80d3-620595ac7ab6"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File Note" ma:contentTypeID="0x0101002517F445A0F35E449C98AAD631F2B0384F009F392726C50FB04892EE2728A7471493" ma:contentTypeVersion="17" ma:contentTypeDescription="An informal note describing something to be remembered or acted upon in the future - DEPI" ma:contentTypeScope="" ma:versionID="6c2293495ee0573c0e3d6c27ec104982">
  <xsd:schema xmlns:xsd="http://www.w3.org/2001/XMLSchema" xmlns:xs="http://www.w3.org/2001/XMLSchema" xmlns:p="http://schemas.microsoft.com/office/2006/metadata/properties" xmlns:ns1="http://schemas.microsoft.com/sharepoint/v3" xmlns:ns2="a5f32de4-e402-4188-b034-e71ca7d22e54" xmlns:ns3="9fd47c19-1c4a-4d7d-b342-c10cef269344" xmlns:ns4="6af578c7-cd82-461e-80d3-620595ac7ab6" targetNamespace="http://schemas.microsoft.com/office/2006/metadata/properties" ma:root="true" ma:fieldsID="17d4431a0093f8afb4af32ea56f9fc0c" ns1:_="" ns2:_="" ns3:_="" ns4:_="">
    <xsd:import namespace="http://schemas.microsoft.com/sharepoint/v3"/>
    <xsd:import namespace="a5f32de4-e402-4188-b034-e71ca7d22e54"/>
    <xsd:import namespace="9fd47c19-1c4a-4d7d-b342-c10cef269344"/>
    <xsd:import namespace="6af578c7-cd82-461e-80d3-620595ac7ab6"/>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Category" minOccurs="0"/>
                <xsd:element ref="ns4:lcf76f155ced4ddcb4097134ff3c332f" minOccurs="0"/>
                <xsd:element ref="ns4: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dexed="true"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nillable="true" ma:taxonomy="true" ma:internalName="mfe9accc5a0b4653a7b513b67ffd122d" ma:taxonomyFieldName="Branch" ma:displayName="Branch" ma:readOnly="false" ma:default="5;#Regulatory Strategy and Design|0c92b1d6-0441-4f18-9fb2-5aaec9f3881c"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f23575ef-a907-493d-ac3e-ddd827b90668}" ma:internalName="TaxCatchAll" ma:showField="CatchAllData" ma:web="1da1427f-fe5a-419f-b268-bdae9afa374d">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f23575ef-a907-493d-ac3e-ddd827b90668}" ma:internalName="TaxCatchAllLabel" ma:readOnly="true" ma:showField="CatchAllDataLabel" ma:web="1da1427f-fe5a-419f-b268-bdae9afa374d">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nillable="true" ma:taxonomy="true" ma:internalName="ic50d0a05a8e4d9791dac67f8a1e716c" ma:taxonomyFieldName="Group1" ma:displayName="Group" ma:readOnly="false" ma:default="28;#Environment and Climate Change|b90772f5-2afa-408f-b8b8-93ad6baba774"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nillable="true" ma:taxonomy="true" ma:internalName="n771d69a070c4babbf278c67c8a2b859" ma:taxonomyFieldName="Division" ma:displayName="Division" ma:readOnly="false" ma:default="4;#Biodiversity|a369ff78-9705-4b66-a29c-499bde0c798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af578c7-cd82-461e-80d3-620595ac7ab6" elementFormDefault="qualified">
    <xsd:import namespace="http://schemas.microsoft.com/office/2006/documentManagement/types"/>
    <xsd:import namespace="http://schemas.microsoft.com/office/infopath/2007/PartnerControls"/>
    <xsd:element name="Category" ma:index="31" nillable="true" ma:displayName="Category" ma:format="Dropdown" ma:internalName="Category">
      <xsd:simpleType>
        <xsd:union memberTypes="dms:Text">
          <xsd:simpleType>
            <xsd:restriction base="dms:Choice">
              <xsd:enumeration value="Alternative"/>
              <xsd:enumeration value="Compliance"/>
              <xsd:enumeration value="Cases"/>
              <xsd:enumeration value="Data collection &amp; requests"/>
              <xsd:enumeration value="Exemption"/>
              <xsd:enumeration value="Environmental Scanning"/>
              <xsd:enumeration value="Projects"/>
              <xsd:enumeration value="Reporting"/>
              <xsd:enumeration value="Add new category"/>
            </xsd:restriction>
          </xsd:simpleType>
        </xsd:union>
      </xsd:simpleType>
    </xsd:element>
    <xsd:element name="lcf76f155ced4ddcb4097134ff3c332f" ma:index="32" nillable="true" ma:displayName="Image Tags_0" ma:hidden="true" ma:internalName="lcf76f155ced4ddcb4097134ff3c332f">
      <xsd:simpleType>
        <xsd:restriction base="dms:Note"/>
      </xsd:simpleType>
    </xsd:element>
    <xsd:element name="Status" ma:index="33" nillable="true" ma:displayName="Status" ma:default="DRAFT" ma:format="Dropdown" ma:internalName="Status">
      <xsd:simpleType>
        <xsd:restriction base="dms:Choice">
          <xsd:enumeration value="DRAFT"/>
          <xsd:enumeration value="FINAL"/>
          <xsd:enumeration value="SUPERSE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/sites/contentTypeHub</xsnScope>
</customXsn>
</file>

<file path=customXml/item5.xml><?xml version="1.0" encoding="utf-8"?>
<?mso-contentType ?>
<SharedContentType xmlns="Microsoft.SharePoint.Taxonomy.ContentTypeSync" SourceId="797aeec6-0273-40f2-ab3e-beee73212332" ContentTypeId="0x0101002517F445A0F35E449C98AAD631F2B0384F"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AA7DBF-DA8B-4FAF-9B5A-5F3954FFAAAB}">
  <ds:schemaRefs>
    <ds:schemaRef ds:uri="a5f32de4-e402-4188-b034-e71ca7d22e54"/>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af578c7-cd82-461e-80d3-620595ac7ab6"/>
    <ds:schemaRef ds:uri="9fd47c19-1c4a-4d7d-b342-c10cef269344"/>
    <ds:schemaRef ds:uri="http://www.w3.org/XML/1998/namespace"/>
    <ds:schemaRef ds:uri="http://purl.org/dc/dcmitype/"/>
  </ds:schemaRefs>
</ds:datastoreItem>
</file>

<file path=customXml/itemProps2.xml><?xml version="1.0" encoding="utf-8"?>
<ds:datastoreItem xmlns:ds="http://schemas.openxmlformats.org/officeDocument/2006/customXml" ds:itemID="{F64E4FD1-D2C8-423A-92A1-18FE488CF4E0}">
  <ds:schemaRefs>
    <ds:schemaRef ds:uri="http://schemas.openxmlformats.org/officeDocument/2006/bibliography"/>
  </ds:schemaRefs>
</ds:datastoreItem>
</file>

<file path=customXml/itemProps3.xml><?xml version="1.0" encoding="utf-8"?>
<ds:datastoreItem xmlns:ds="http://schemas.openxmlformats.org/officeDocument/2006/customXml" ds:itemID="{F79657E5-3C30-4A3E-AE9B-EF5EE0EB0F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6af578c7-cd82-461e-80d3-620595ac7a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6DFF1C-5518-4DD7-A647-12386EC7D14E}">
  <ds:schemaRefs>
    <ds:schemaRef ds:uri="http://schemas.microsoft.com/office/2006/metadata/customXsn"/>
  </ds:schemaRefs>
</ds:datastoreItem>
</file>

<file path=customXml/itemProps5.xml><?xml version="1.0" encoding="utf-8"?>
<ds:datastoreItem xmlns:ds="http://schemas.openxmlformats.org/officeDocument/2006/customXml" ds:itemID="{589753BB-534C-4E10-98FF-82AABDE7E75C}">
  <ds:schemaRefs>
    <ds:schemaRef ds:uri="Microsoft.SharePoint.Taxonomy.ContentTypeSync"/>
  </ds:schemaRefs>
</ds:datastoreItem>
</file>

<file path=customXml/itemProps6.xml><?xml version="1.0" encoding="utf-8"?>
<ds:datastoreItem xmlns:ds="http://schemas.openxmlformats.org/officeDocument/2006/customXml" ds:itemID="{057FB605-C5EA-4523-A292-E03C287E2E58}">
  <ds:schemaRefs>
    <ds:schemaRef ds:uri="http://schemas.microsoft.com/sharepoint/events"/>
  </ds:schemaRefs>
</ds:datastoreItem>
</file>

<file path=customXml/itemProps7.xml><?xml version="1.0" encoding="utf-8"?>
<ds:datastoreItem xmlns:ds="http://schemas.openxmlformats.org/officeDocument/2006/customXml" ds:itemID="{5D4879E3-EDE4-4D7C-A86E-E67EFB68BF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1484</Words>
  <Characters>8681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10145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Mark A Chisholm (DELWP)</dc:creator>
  <cp:keywords/>
  <dc:description/>
  <cp:lastModifiedBy>Chad S Browning (DEECA)</cp:lastModifiedBy>
  <cp:revision>3</cp:revision>
  <cp:lastPrinted>2016-09-08T07:20:00Z</cp:lastPrinted>
  <dcterms:created xsi:type="dcterms:W3CDTF">2023-04-11T23:22:00Z</dcterms:created>
  <dcterms:modified xsi:type="dcterms:W3CDTF">2023-04-11T23:47:00Z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0x0101002517F445A0F35E449C98AAD631F2B0384F009F392726C50FB04892EE2728A7471493</vt:lpwstr>
  </property>
  <property fmtid="{D5CDD505-2E9C-101B-9397-08002B2CF9AE}" pid="19" name="Section">
    <vt:lpwstr/>
  </property>
  <property fmtid="{D5CDD505-2E9C-101B-9397-08002B2CF9AE}" pid="20" name="Sub-Section">
    <vt:lpwstr/>
  </property>
  <property fmtid="{D5CDD505-2E9C-101B-9397-08002B2CF9AE}" pid="21" name="Agency">
    <vt:lpwstr>1;#Department of Environment, Land, Water and Planning|607a3f87-1228-4cd9-82a5-076aa8776274</vt:lpwstr>
  </property>
  <property fmtid="{D5CDD505-2E9C-101B-9397-08002B2CF9AE}" pid="22" name="Branch">
    <vt:lpwstr>5;#Regulatory Strategy and Design|0c92b1d6-0441-4f18-9fb2-5aaec9f3881c</vt:lpwstr>
  </property>
  <property fmtid="{D5CDD505-2E9C-101B-9397-08002B2CF9AE}" pid="23" name="o85941e134754762b9719660a258a6e6">
    <vt:lpwstr/>
  </property>
  <property fmtid="{D5CDD505-2E9C-101B-9397-08002B2CF9AE}" pid="24" name="Reference_x0020_Type">
    <vt:lpwstr/>
  </property>
  <property fmtid="{D5CDD505-2E9C-101B-9397-08002B2CF9AE}" pid="25" name="Location_x0020_Type">
    <vt:lpwstr/>
  </property>
  <property fmtid="{D5CDD505-2E9C-101B-9397-08002B2CF9AE}" pid="26" name="Copyright_x0020_Licence_x0020_Name">
    <vt:lpwstr/>
  </property>
  <property fmtid="{D5CDD505-2E9C-101B-9397-08002B2CF9AE}" pid="27" name="df723ab3fe1c4eb7a0b151674e7ac40d">
    <vt:lpwstr/>
  </property>
  <property fmtid="{D5CDD505-2E9C-101B-9397-08002B2CF9AE}" pid="28" name="Division">
    <vt:lpwstr>4;#Biodiversity|a369ff78-9705-4b66-a29c-499bde0c7988</vt:lpwstr>
  </property>
  <property fmtid="{D5CDD505-2E9C-101B-9397-08002B2CF9AE}" pid="29" name="Dissemination Limiting Marker">
    <vt:lpwstr>2;#FOUO|955eb6fc-b35a-4808-8aa5-31e514fa3f26</vt:lpwstr>
  </property>
  <property fmtid="{D5CDD505-2E9C-101B-9397-08002B2CF9AE}" pid="30" name="Security Classification">
    <vt:lpwstr>3;#Unclassified|7fa379f4-4aba-4692-ab80-7d39d3a23cf4</vt:lpwstr>
  </property>
  <property fmtid="{D5CDD505-2E9C-101B-9397-08002B2CF9AE}" pid="31" name="o2e611f6ba3e4c8f9a895dfb7980639e">
    <vt:lpwstr/>
  </property>
  <property fmtid="{D5CDD505-2E9C-101B-9397-08002B2CF9AE}" pid="32" name="ld508a88e6264ce89693af80a72862cb">
    <vt:lpwstr/>
  </property>
  <property fmtid="{D5CDD505-2E9C-101B-9397-08002B2CF9AE}" pid="33" name="Copyright_x0020_License_x0020_Type">
    <vt:lpwstr/>
  </property>
  <property fmtid="{D5CDD505-2E9C-101B-9397-08002B2CF9AE}" pid="34" name="Group1">
    <vt:lpwstr>28;#Environment and Climate Change|b90772f5-2afa-408f-b8b8-93ad6baba774</vt:lpwstr>
  </property>
  <property fmtid="{D5CDD505-2E9C-101B-9397-08002B2CF9AE}" pid="35" name="Copyright Licence Name">
    <vt:lpwstr/>
  </property>
  <property fmtid="{D5CDD505-2E9C-101B-9397-08002B2CF9AE}" pid="36" name="Reference Type">
    <vt:lpwstr/>
  </property>
  <property fmtid="{D5CDD505-2E9C-101B-9397-08002B2CF9AE}" pid="37" name="Copyright License Type">
    <vt:lpwstr/>
  </property>
  <property fmtid="{D5CDD505-2E9C-101B-9397-08002B2CF9AE}" pid="38" name="Location Type">
    <vt:lpwstr/>
  </property>
  <property fmtid="{D5CDD505-2E9C-101B-9397-08002B2CF9AE}" pid="39" name="_dlc_DocIdItemGuid">
    <vt:lpwstr>85b6510f-8ca2-4049-8e03-a1b503455916</vt:lpwstr>
  </property>
  <property fmtid="{D5CDD505-2E9C-101B-9397-08002B2CF9AE}" pid="40" name="MSIP_Label_4257e2ab-f512-40e2-9c9a-c64247360765_Enabled">
    <vt:lpwstr>true</vt:lpwstr>
  </property>
  <property fmtid="{D5CDD505-2E9C-101B-9397-08002B2CF9AE}" pid="41" name="MSIP_Label_4257e2ab-f512-40e2-9c9a-c64247360765_SetDate">
    <vt:lpwstr>2023-04-11T23:22:47Z</vt:lpwstr>
  </property>
  <property fmtid="{D5CDD505-2E9C-101B-9397-08002B2CF9AE}" pid="42" name="MSIP_Label_4257e2ab-f512-40e2-9c9a-c64247360765_Method">
    <vt:lpwstr>Privileged</vt:lpwstr>
  </property>
  <property fmtid="{D5CDD505-2E9C-101B-9397-08002B2CF9AE}" pid="43" name="MSIP_Label_4257e2ab-f512-40e2-9c9a-c64247360765_Name">
    <vt:lpwstr>OFFICIAL</vt:lpwstr>
  </property>
  <property fmtid="{D5CDD505-2E9C-101B-9397-08002B2CF9AE}" pid="44" name="MSIP_Label_4257e2ab-f512-40e2-9c9a-c64247360765_SiteId">
    <vt:lpwstr>e8bdd6f7-fc18-4e48-a554-7f547927223b</vt:lpwstr>
  </property>
  <property fmtid="{D5CDD505-2E9C-101B-9397-08002B2CF9AE}" pid="45" name="MSIP_Label_4257e2ab-f512-40e2-9c9a-c64247360765_ActionId">
    <vt:lpwstr>2a33eb11-9dd3-4b03-a437-35feafd04087</vt:lpwstr>
  </property>
  <property fmtid="{D5CDD505-2E9C-101B-9397-08002B2CF9AE}" pid="46" name="MSIP_Label_4257e2ab-f512-40e2-9c9a-c64247360765_ContentBits">
    <vt:lpwstr>2</vt:lpwstr>
  </property>
</Properties>
</file>