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body>
    <w:p w:rsidR="00C11610" w:rsidP="00C11610" w:rsidRDefault="00C11610" w14:paraId="5ED52C0E" w14:textId="77777777">
      <w:pPr>
        <w:pStyle w:val="Heading2"/>
        <w:numPr>
          <w:ilvl w:val="0"/>
          <w:numId w:val="0"/>
        </w:numPr>
      </w:pPr>
      <w:r>
        <w:t>Introduction</w:t>
      </w:r>
    </w:p>
    <w:p w:rsidRPr="00525546" w:rsidR="00C11610" w:rsidP="00C11610" w:rsidRDefault="00C11610" w14:paraId="3308094D" w14:textId="77777777">
      <w:pPr>
        <w:pStyle w:val="BodyText"/>
        <w:rPr>
          <w:sz w:val="22"/>
          <w:szCs w:val="22"/>
        </w:rPr>
      </w:pPr>
      <w:r w:rsidRPr="00525546">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rsidRPr="00525546" w:rsidR="00C11610" w:rsidP="00C11610" w:rsidRDefault="00C11610" w14:paraId="56599E3F" w14:textId="77777777">
      <w:pPr>
        <w:pStyle w:val="BodyText"/>
        <w:rPr>
          <w:sz w:val="22"/>
          <w:szCs w:val="22"/>
        </w:rPr>
      </w:pPr>
      <w:r w:rsidRPr="00525546">
        <w:rPr>
          <w:rFonts w:eastAsia="Calibri"/>
          <w:sz w:val="22"/>
          <w:szCs w:val="22"/>
        </w:rPr>
        <w:t xml:space="preserve">DELWP Regional staff have been working with stakeholders on actions to conserve biodiversity in specific landscapes, informed by the best available science and local knowledge. </w:t>
      </w:r>
    </w:p>
    <w:p w:rsidRPr="00525546" w:rsidR="00C11610" w:rsidP="00C11610" w:rsidRDefault="00C11610" w14:paraId="4718B778" w14:textId="77777777">
      <w:pPr>
        <w:pStyle w:val="BodyText"/>
        <w:rPr>
          <w:sz w:val="22"/>
          <w:szCs w:val="22"/>
        </w:rPr>
      </w:pPr>
      <w:r w:rsidRPr="00525546">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rsidRPr="00525546" w:rsidR="00C11610" w:rsidP="00C11610" w:rsidRDefault="00C11610" w14:paraId="1A43559B" w14:textId="77777777">
      <w:pPr>
        <w:pStyle w:val="BodyText"/>
        <w:rPr>
          <w:sz w:val="22"/>
          <w:szCs w:val="22"/>
        </w:rPr>
      </w:pPr>
      <w:r w:rsidRPr="00525546">
        <w:rPr>
          <w:rFonts w:eastAsia="Calibri"/>
          <w:sz w:val="22"/>
          <w:szCs w:val="22"/>
        </w:rPr>
        <w:t xml:space="preserve">Further information and the </w:t>
      </w:r>
      <w:hyperlink r:id="rId13">
        <w:r w:rsidRPr="00525546">
          <w:rPr>
            <w:rStyle w:val="Hyperlink"/>
            <w:rFonts w:eastAsia="Calibri"/>
            <w:sz w:val="22"/>
            <w:szCs w:val="22"/>
          </w:rPr>
          <w:t>full list of Fact Sheets</w:t>
        </w:r>
      </w:hyperlink>
      <w:r w:rsidRPr="00525546">
        <w:rPr>
          <w:rFonts w:eastAsia="Calibri"/>
          <w:sz w:val="22"/>
          <w:szCs w:val="22"/>
        </w:rPr>
        <w:t xml:space="preserve"> is available on the Department’s Environment website.</w:t>
      </w:r>
    </w:p>
    <w:p w:rsidR="00C11610" w:rsidP="00C11610" w:rsidRDefault="00C11610" w14:paraId="7AC0F84F" w14:textId="77777777">
      <w:pPr>
        <w:pStyle w:val="Heading2"/>
      </w:pPr>
      <w:r>
        <w:t>Landscape description</w:t>
      </w:r>
    </w:p>
    <w:p w:rsidR="00F10CC3" w:rsidP="00C11610" w:rsidRDefault="00702200" w14:paraId="6F66AB63" w14:textId="3FB4A3D3">
      <w:pPr>
        <w:pStyle w:val="BodyText"/>
        <w:rPr>
          <w:sz w:val="22"/>
          <w:szCs w:val="22"/>
        </w:rPr>
      </w:pPr>
      <w:r w:rsidRPr="0096108E">
        <w:rPr>
          <w:sz w:val="22"/>
          <w:szCs w:val="22"/>
        </w:rPr>
        <w:t xml:space="preserve">This </w:t>
      </w:r>
      <w:r w:rsidR="00BE6EEE">
        <w:rPr>
          <w:sz w:val="22"/>
          <w:szCs w:val="22"/>
        </w:rPr>
        <w:t>34,945ha</w:t>
      </w:r>
      <w:r w:rsidRPr="0096108E">
        <w:rPr>
          <w:sz w:val="22"/>
          <w:szCs w:val="22"/>
        </w:rPr>
        <w:t xml:space="preserve"> area is</w:t>
      </w:r>
      <w:r w:rsidR="005419F2">
        <w:rPr>
          <w:sz w:val="22"/>
          <w:szCs w:val="22"/>
        </w:rPr>
        <w:t xml:space="preserve"> a </w:t>
      </w:r>
      <w:r w:rsidRPr="0096108E">
        <w:rPr>
          <w:sz w:val="22"/>
          <w:szCs w:val="22"/>
        </w:rPr>
        <w:t xml:space="preserve">mostly </w:t>
      </w:r>
      <w:r w:rsidR="005419F2">
        <w:rPr>
          <w:sz w:val="22"/>
          <w:szCs w:val="22"/>
        </w:rPr>
        <w:t>cleared landscape</w:t>
      </w:r>
      <w:r w:rsidRPr="0096108E">
        <w:rPr>
          <w:sz w:val="22"/>
          <w:szCs w:val="22"/>
        </w:rPr>
        <w:t xml:space="preserve"> (</w:t>
      </w:r>
      <w:r w:rsidR="00BC545E">
        <w:rPr>
          <w:sz w:val="22"/>
          <w:szCs w:val="22"/>
        </w:rPr>
        <w:t>30</w:t>
      </w:r>
      <w:r w:rsidRPr="0096108E">
        <w:rPr>
          <w:sz w:val="22"/>
          <w:szCs w:val="22"/>
        </w:rPr>
        <w:t xml:space="preserve">% </w:t>
      </w:r>
      <w:r w:rsidR="00BC545E">
        <w:rPr>
          <w:sz w:val="22"/>
          <w:szCs w:val="22"/>
        </w:rPr>
        <w:t xml:space="preserve">native vegetation </w:t>
      </w:r>
      <w:r w:rsidRPr="0096108E">
        <w:rPr>
          <w:sz w:val="22"/>
          <w:szCs w:val="22"/>
        </w:rPr>
        <w:t xml:space="preserve">cover) and is mostly </w:t>
      </w:r>
      <w:r w:rsidR="005419F2">
        <w:rPr>
          <w:sz w:val="22"/>
          <w:szCs w:val="22"/>
        </w:rPr>
        <w:t>private</w:t>
      </w:r>
      <w:r w:rsidRPr="0096108E">
        <w:rPr>
          <w:sz w:val="22"/>
          <w:szCs w:val="22"/>
        </w:rPr>
        <w:t xml:space="preserve"> land (</w:t>
      </w:r>
      <w:r w:rsidR="005419F2">
        <w:rPr>
          <w:sz w:val="22"/>
          <w:szCs w:val="22"/>
        </w:rPr>
        <w:t>9</w:t>
      </w:r>
      <w:r w:rsidR="00BC545E">
        <w:rPr>
          <w:sz w:val="22"/>
          <w:szCs w:val="22"/>
        </w:rPr>
        <w:t>6</w:t>
      </w:r>
      <w:r w:rsidRPr="0096108E">
        <w:rPr>
          <w:sz w:val="22"/>
          <w:szCs w:val="22"/>
        </w:rPr>
        <w:t>%)</w:t>
      </w:r>
      <w:r w:rsidR="005419F2">
        <w:rPr>
          <w:sz w:val="22"/>
          <w:szCs w:val="22"/>
        </w:rPr>
        <w:t xml:space="preserve">. </w:t>
      </w:r>
      <w:r w:rsidRPr="0096108E">
        <w:rPr>
          <w:sz w:val="22"/>
          <w:szCs w:val="22"/>
        </w:rPr>
        <w:t xml:space="preserve">The landscape is </w:t>
      </w:r>
      <w:r w:rsidR="00BC545E">
        <w:rPr>
          <w:sz w:val="22"/>
          <w:szCs w:val="22"/>
        </w:rPr>
        <w:t xml:space="preserve">characterised by </w:t>
      </w:r>
      <w:r w:rsidR="00F75536">
        <w:rPr>
          <w:sz w:val="22"/>
          <w:szCs w:val="22"/>
        </w:rPr>
        <w:t>the presence of the F</w:t>
      </w:r>
      <w:r w:rsidR="001C5EF9">
        <w:rPr>
          <w:sz w:val="22"/>
          <w:szCs w:val="22"/>
        </w:rPr>
        <w:t xml:space="preserve">lora and Fauna </w:t>
      </w:r>
      <w:r w:rsidR="00FE0D1F">
        <w:rPr>
          <w:sz w:val="22"/>
          <w:szCs w:val="22"/>
        </w:rPr>
        <w:t>Guarantee</w:t>
      </w:r>
      <w:r w:rsidR="001C5EF9">
        <w:rPr>
          <w:sz w:val="22"/>
          <w:szCs w:val="22"/>
        </w:rPr>
        <w:t xml:space="preserve"> </w:t>
      </w:r>
      <w:r w:rsidR="001378B3">
        <w:rPr>
          <w:sz w:val="22"/>
          <w:szCs w:val="22"/>
        </w:rPr>
        <w:t xml:space="preserve">(FFG) </w:t>
      </w:r>
      <w:r w:rsidR="001C5EF9">
        <w:rPr>
          <w:sz w:val="22"/>
          <w:szCs w:val="22"/>
        </w:rPr>
        <w:t>Act-</w:t>
      </w:r>
      <w:r w:rsidR="002A63F6">
        <w:rPr>
          <w:sz w:val="22"/>
          <w:szCs w:val="22"/>
        </w:rPr>
        <w:t>l</w:t>
      </w:r>
      <w:r w:rsidR="00F75536">
        <w:rPr>
          <w:sz w:val="22"/>
          <w:szCs w:val="22"/>
        </w:rPr>
        <w:t>isted Community Red Gum Swamp No</w:t>
      </w:r>
      <w:r w:rsidR="002A63F6">
        <w:rPr>
          <w:sz w:val="22"/>
          <w:szCs w:val="22"/>
        </w:rPr>
        <w:t>.</w:t>
      </w:r>
      <w:r w:rsidR="00F75536">
        <w:rPr>
          <w:sz w:val="22"/>
          <w:szCs w:val="22"/>
        </w:rPr>
        <w:t xml:space="preserve"> 1</w:t>
      </w:r>
      <w:r w:rsidR="002A63F6">
        <w:rPr>
          <w:sz w:val="22"/>
          <w:szCs w:val="22"/>
        </w:rPr>
        <w:t>,</w:t>
      </w:r>
      <w:r w:rsidR="00060B83">
        <w:rPr>
          <w:sz w:val="22"/>
          <w:szCs w:val="22"/>
        </w:rPr>
        <w:t xml:space="preserve"> which occurs in between the dune system in West Wimmera.</w:t>
      </w:r>
    </w:p>
    <w:p w:rsidR="00EA34FD" w:rsidP="00EA34FD" w:rsidRDefault="00EA34FD" w14:paraId="306F2A83" w14:textId="77777777">
      <w:pPr>
        <w:rPr>
          <w:rFonts w:cs="Times New Roman"/>
          <w:color w:val="504B60" w:themeColor="accent6" w:themeShade="80"/>
          <w:sz w:val="22"/>
          <w:szCs w:val="22"/>
          <w:highlight w:val="yellow"/>
          <w:lang w:eastAsia="en-US"/>
        </w:rPr>
      </w:pPr>
    </w:p>
    <w:tbl>
      <w:tblPr>
        <w:tblStyle w:val="GridTable1Light-Accent2"/>
        <w:tblW w:w="9631" w:type="dxa"/>
        <w:tblLook w:val="04A0" w:firstRow="1" w:lastRow="0" w:firstColumn="1" w:lastColumn="0" w:noHBand="0" w:noVBand="1"/>
        <w:tblCaption w:val="Hightlight Text"/>
      </w:tblPr>
      <w:tblGrid>
        <w:gridCol w:w="9631"/>
      </w:tblGrid>
      <w:tr w:rsidRPr="00E55642" w:rsidR="00EE22B6" w:rsidTr="417626D8" w14:paraId="2FC3E6F6" w14:textId="77777777">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631" w:type="dxa"/>
            <w:shd w:val="clear" w:color="auto" w:fill="F4F8D4" w:themeFill="accent2" w:themeFillTint="33"/>
            <w:tcMar/>
          </w:tcPr>
          <w:p w:rsidRPr="00E55642" w:rsidR="00EE22B6" w:rsidP="00EA34FD" w:rsidRDefault="00EE22B6" w14:paraId="33BEBFAE" w14:textId="72A96AE2">
            <w:pPr>
              <w:pStyle w:val="IntroFeatureText"/>
              <w:spacing w:line="240" w:lineRule="auto"/>
              <w:ind w:left="113" w:right="113"/>
              <w:rPr>
                <w:rFonts w:cs="Times New Roman"/>
                <w:sz w:val="22"/>
                <w:szCs w:val="22"/>
              </w:rPr>
            </w:pPr>
            <w:bookmarkStart w:name="_Hlk48567397" w:id="0"/>
            <w:r w:rsidRPr="468D807A" w:rsidR="00EE22B6">
              <w:rPr>
                <w:sz w:val="22"/>
                <w:szCs w:val="22"/>
              </w:rPr>
              <w:t xml:space="preserve">Habitat Distribution Models identify </w:t>
            </w:r>
            <w:r w:rsidRPr="468D807A" w:rsidR="24D765FB">
              <w:rPr>
                <w:sz w:val="22"/>
                <w:szCs w:val="22"/>
              </w:rPr>
              <w:t>2</w:t>
            </w:r>
            <w:r w:rsidRPr="468D807A" w:rsidR="00EE22B6">
              <w:rPr>
                <w:sz w:val="22"/>
                <w:szCs w:val="22"/>
              </w:rPr>
              <w:t xml:space="preserve"> </w:t>
            </w:r>
            <w:r w:rsidRPr="468D807A" w:rsidR="00EE22B6">
              <w:rPr>
                <w:sz w:val="22"/>
                <w:szCs w:val="22"/>
              </w:rPr>
              <w:t xml:space="preserve">species </w:t>
            </w:r>
            <w:r w:rsidRPr="468D807A" w:rsidR="00853525">
              <w:rPr>
                <w:sz w:val="22"/>
                <w:szCs w:val="22"/>
              </w:rPr>
              <w:t xml:space="preserve">with </w:t>
            </w:r>
            <w:r w:rsidRPr="468D807A" w:rsidR="00EE22B6">
              <w:rPr>
                <w:sz w:val="22"/>
                <w:szCs w:val="22"/>
              </w:rPr>
              <w:t xml:space="preserve">more than </w:t>
            </w:r>
            <w:r w:rsidRPr="468D807A" w:rsidR="00EE22B6">
              <w:rPr>
                <w:sz w:val="22"/>
                <w:szCs w:val="22"/>
              </w:rPr>
              <w:t>5% of their Victorian range in th</w:t>
            </w:r>
            <w:r w:rsidRPr="468D807A" w:rsidR="00EE22B6">
              <w:rPr>
                <w:sz w:val="22"/>
                <w:szCs w:val="22"/>
              </w:rPr>
              <w:t>is</w:t>
            </w:r>
            <w:r w:rsidRPr="468D807A" w:rsidR="00EE22B6">
              <w:rPr>
                <w:sz w:val="22"/>
                <w:szCs w:val="22"/>
              </w:rPr>
              <w:t xml:space="preserve"> landscape</w:t>
            </w:r>
            <w:r w:rsidRPr="468D807A" w:rsidR="00EE22B6">
              <w:rPr>
                <w:sz w:val="22"/>
                <w:szCs w:val="22"/>
              </w:rPr>
              <w:t xml:space="preserve"> </w:t>
            </w:r>
          </w:p>
        </w:tc>
      </w:tr>
      <w:tr w:rsidRPr="00E55642" w:rsidR="00EE22B6" w:rsidTr="417626D8" w14:paraId="173E93E4" w14:textId="77777777">
        <w:trPr>
          <w:trHeight w:val="614"/>
        </w:trPr>
        <w:tc>
          <w:tcPr>
            <w:cnfStyle w:val="001000000000" w:firstRow="0" w:lastRow="0" w:firstColumn="1" w:lastColumn="0" w:oddVBand="0" w:evenVBand="0" w:oddHBand="0" w:evenHBand="0" w:firstRowFirstColumn="0" w:firstRowLastColumn="0" w:lastRowFirstColumn="0" w:lastRowLastColumn="0"/>
            <w:tcW w:w="9631" w:type="dxa"/>
            <w:tcMar/>
          </w:tcPr>
          <w:p w:rsidRPr="00967BA3" w:rsidR="006248C3" w:rsidP="006248C3" w:rsidRDefault="00EE22B6" w14:paraId="0407AC2E" w14:textId="030330C0">
            <w:pPr>
              <w:pStyle w:val="ListParagraph"/>
              <w:spacing w:before="60" w:after="120"/>
              <w:ind w:right="113"/>
              <w:contextualSpacing w:val="0"/>
              <w:rPr>
                <w:rFonts w:cs="Times New Roman"/>
                <w:noProof/>
                <w:sz w:val="22"/>
                <w:szCs w:val="22"/>
                <w:lang w:eastAsia="en-US"/>
              </w:rPr>
            </w:pPr>
            <w:r w:rsidRPr="00967BA3">
              <w:rPr>
                <w:rFonts w:cs="Times New Roman"/>
                <w:noProof/>
                <w:sz w:val="22"/>
                <w:szCs w:val="22"/>
                <w:lang w:eastAsia="en-US"/>
              </w:rPr>
              <w:drawing>
                <wp:anchor distT="0" distB="0" distL="114300" distR="114300" simplePos="0" relativeHeight="251658241" behindDoc="0" locked="0" layoutInCell="1" allowOverlap="1" wp14:anchorId="7954DC8E" wp14:editId="479E325D">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967BA3" w:rsidR="5B879E64">
              <w:rPr>
                <w:rFonts w:cs="Times New Roman"/>
                <w:b w:val="0"/>
                <w:bCs w:val="0"/>
                <w:noProof/>
                <w:sz w:val="22"/>
                <w:szCs w:val="22"/>
                <w:lang w:eastAsia="en-US"/>
              </w:rPr>
              <w:t>2 p</w:t>
            </w:r>
            <w:r w:rsidRPr="00967BA3" w:rsidR="00EE22B6">
              <w:rPr>
                <w:rFonts w:cs="Times New Roman"/>
                <w:b w:val="0"/>
                <w:bCs w:val="0"/>
                <w:noProof/>
                <w:sz w:val="22"/>
                <w:szCs w:val="22"/>
                <w:lang w:eastAsia="en-US"/>
              </w:rPr>
              <w:t>lants</w:t>
            </w:r>
          </w:p>
          <w:p w:rsidRPr="00967BA3" w:rsidR="00715042" w:rsidP="006248C3" w:rsidRDefault="00715042" w14:paraId="1195A214" w14:textId="77777777">
            <w:pPr>
              <w:pStyle w:val="ListParagraph"/>
              <w:numPr>
                <w:ilvl w:val="0"/>
                <w:numId w:val="19"/>
              </w:numPr>
              <w:spacing w:before="60" w:after="120"/>
              <w:ind w:right="113"/>
              <w:contextualSpacing w:val="0"/>
              <w:rPr>
                <w:rStyle w:val="normaltextrun"/>
                <w:rFonts w:cs="Times New Roman"/>
                <w:b w:val="0"/>
                <w:bCs w:val="0"/>
                <w:noProof/>
                <w:sz w:val="22"/>
                <w:szCs w:val="22"/>
                <w:lang w:eastAsia="en-US"/>
              </w:rPr>
            </w:pPr>
            <w:r w:rsidRPr="00967BA3" w:rsidR="00715042">
              <w:rPr>
                <w:rFonts w:cs="Times New Roman"/>
                <w:b w:val="0"/>
                <w:bCs w:val="0"/>
                <w:noProof/>
                <w:sz w:val="22"/>
                <w:szCs w:val="22"/>
                <w:lang w:eastAsia="en-US"/>
              </w:rPr>
              <w:t>Woodland Box (</w:t>
            </w:r>
            <w:r w:rsidRPr="00967BA3" w:rsidR="00482D11">
              <w:rPr>
                <w:rFonts w:cs="Times New Roman"/>
                <w:b w:val="0"/>
                <w:bCs w:val="0"/>
                <w:noProof/>
                <w:sz w:val="22"/>
                <w:szCs w:val="22"/>
                <w:lang w:eastAsia="en-US"/>
              </w:rPr>
              <w:t xml:space="preserve">6% </w:t>
            </w:r>
            <w:r w:rsidRPr="00967BA3" w:rsidR="00482D11">
              <w:rPr>
                <w:rStyle w:val="normaltextrun"/>
                <w:rFonts w:ascii="Arial" w:hAnsi="Arial"/>
                <w:b w:val="0"/>
                <w:bCs w:val="0"/>
                <w:sz w:val="22"/>
                <w:szCs w:val="22"/>
                <w:shd w:val="clear" w:color="auto" w:fill="FFFFFF"/>
              </w:rPr>
              <w:t>of Victorian</w:t>
            </w:r>
            <w:r w:rsidRPr="00967BA3" w:rsidR="00482D11">
              <w:rPr>
                <w:rStyle w:val="normaltextrun"/>
                <w:b w:val="0"/>
                <w:bCs w:val="0"/>
                <w:sz w:val="22"/>
                <w:szCs w:val="22"/>
                <w:shd w:val="clear" w:color="auto" w:fill="FFFFFF"/>
              </w:rPr>
              <w:t> </w:t>
            </w:r>
            <w:r w:rsidRPr="00967BA3" w:rsidR="00482D11">
              <w:rPr>
                <w:rStyle w:val="normaltextrun"/>
                <w:rFonts w:ascii="Arial" w:hAnsi="Arial"/>
                <w:b w:val="0"/>
                <w:bCs w:val="0"/>
                <w:sz w:val="22"/>
                <w:szCs w:val="22"/>
                <w:shd w:val="clear" w:color="auto" w:fill="FFFFFF"/>
              </w:rPr>
              <w:t>range</w:t>
            </w:r>
            <w:r w:rsidRPr="00967BA3" w:rsidR="00482D11">
              <w:rPr>
                <w:rStyle w:val="normaltextrun"/>
                <w:b w:val="0"/>
                <w:bCs w:val="0"/>
                <w:sz w:val="22"/>
                <w:szCs w:val="22"/>
                <w:shd w:val="clear" w:color="auto" w:fill="FFFFFF"/>
              </w:rPr>
              <w:t> </w:t>
            </w:r>
            <w:r w:rsidRPr="00967BA3" w:rsidR="00482D11">
              <w:rPr>
                <w:rStyle w:val="normaltextrun"/>
                <w:rFonts w:ascii="Arial" w:hAnsi="Arial"/>
                <w:b w:val="0"/>
                <w:bCs w:val="0"/>
                <w:sz w:val="22"/>
                <w:szCs w:val="22"/>
                <w:shd w:val="clear" w:color="auto" w:fill="FFFFFF"/>
              </w:rPr>
              <w:t>in this landscape, vulnerable)</w:t>
            </w:r>
          </w:p>
          <w:p w:rsidRPr="00362AD9" w:rsidR="00EE22B6" w:rsidP="00362AD9" w:rsidRDefault="00CC76EA" w14:paraId="098044D6" w14:textId="1A956BDF">
            <w:pPr>
              <w:pStyle w:val="ListParagraph"/>
              <w:numPr>
                <w:ilvl w:val="0"/>
                <w:numId w:val="19"/>
              </w:numPr>
              <w:spacing w:before="60" w:after="120"/>
              <w:ind w:right="113"/>
              <w:contextualSpacing w:val="0"/>
              <w:rPr>
                <w:rFonts w:cs="Times New Roman"/>
                <w:b w:val="0"/>
                <w:color w:val="504B60" w:themeColor="accent6" w:themeShade="80"/>
                <w:sz w:val="22"/>
                <w:szCs w:val="22"/>
                <w:lang w:eastAsia="en-US"/>
              </w:rPr>
            </w:pPr>
            <w:r w:rsidRPr="00967BA3">
              <w:rPr>
                <w:rFonts w:cs="Times New Roman"/>
                <w:b w:val="0"/>
                <w:bCs w:val="0"/>
                <w:noProof/>
                <w:sz w:val="22"/>
                <w:szCs w:val="22"/>
                <w:lang w:eastAsia="en-US"/>
              </w:rPr>
              <w:t xml:space="preserve">Thorny Bitter-pea (5% </w:t>
            </w:r>
            <w:r w:rsidRPr="00967BA3">
              <w:rPr>
                <w:rStyle w:val="normaltextrun"/>
                <w:rFonts w:ascii="Arial" w:hAnsi="Arial"/>
                <w:b w:val="0"/>
                <w:bCs w:val="0"/>
                <w:sz w:val="22"/>
                <w:szCs w:val="22"/>
                <w:shd w:val="clear" w:color="auto" w:fill="FFFFFF"/>
              </w:rPr>
              <w:t>of Victorian</w:t>
            </w:r>
            <w:r w:rsidRPr="00967BA3">
              <w:rPr>
                <w:rStyle w:val="normaltextrun"/>
                <w:b w:val="0"/>
                <w:bCs w:val="0"/>
                <w:sz w:val="22"/>
                <w:szCs w:val="22"/>
                <w:shd w:val="clear" w:color="auto" w:fill="FFFFFF"/>
              </w:rPr>
              <w:t> </w:t>
            </w:r>
            <w:r w:rsidRPr="00967BA3">
              <w:rPr>
                <w:rStyle w:val="normaltextrun"/>
                <w:rFonts w:ascii="Arial" w:hAnsi="Arial"/>
                <w:b w:val="0"/>
                <w:bCs w:val="0"/>
                <w:sz w:val="22"/>
                <w:szCs w:val="22"/>
                <w:shd w:val="clear" w:color="auto" w:fill="FFFFFF"/>
              </w:rPr>
              <w:t>range</w:t>
            </w:r>
            <w:r w:rsidRPr="00967BA3">
              <w:rPr>
                <w:rStyle w:val="normaltextrun"/>
                <w:b w:val="0"/>
                <w:bCs w:val="0"/>
                <w:sz w:val="22"/>
                <w:szCs w:val="22"/>
                <w:shd w:val="clear" w:color="auto" w:fill="FFFFFF"/>
              </w:rPr>
              <w:t> </w:t>
            </w:r>
            <w:r w:rsidRPr="00967BA3">
              <w:rPr>
                <w:rStyle w:val="normaltextrun"/>
                <w:rFonts w:ascii="Arial" w:hAnsi="Arial"/>
                <w:b w:val="0"/>
                <w:bCs w:val="0"/>
                <w:sz w:val="22"/>
                <w:szCs w:val="22"/>
                <w:shd w:val="clear" w:color="auto" w:fill="FFFFFF"/>
              </w:rPr>
              <w:t>in this landscape, rare)</w:t>
            </w:r>
          </w:p>
        </w:tc>
      </w:tr>
    </w:tbl>
    <w:bookmarkEnd w:id="0"/>
    <w:p w:rsidR="0008553E" w:rsidP="00536674" w:rsidRDefault="0008553E" w14:paraId="7F1F43DB" w14:textId="56223BAD">
      <w:pPr>
        <w:pStyle w:val="Heading2"/>
        <w:numPr>
          <w:ilvl w:val="0"/>
          <w:numId w:val="0"/>
        </w:numPr>
      </w:pPr>
      <w:r>
        <w:t>Strategic Management Prospects</w:t>
      </w:r>
    </w:p>
    <w:p w:rsidRPr="00B71B00" w:rsidR="0008553E" w:rsidP="0008553E" w:rsidRDefault="0008553E" w14:paraId="6D7B2EC1" w14:textId="22BB5E52">
      <w:pPr>
        <w:pStyle w:val="BodyText"/>
        <w:rPr>
          <w:sz w:val="22"/>
          <w:szCs w:val="22"/>
        </w:rPr>
      </w:pPr>
      <w:r w:rsidRPr="00B71B00">
        <w:rPr>
          <w:sz w:val="22"/>
          <w:szCs w:val="22"/>
        </w:rPr>
        <w:t xml:space="preserve">Strategic Management Prospects (SMP) models biodiversity values such as species habitat distribution, </w:t>
      </w:r>
      <w:r w:rsidR="00967BA3">
        <w:rPr>
          <w:sz w:val="22"/>
          <w:szCs w:val="22"/>
        </w:rPr>
        <w:t>landscape</w:t>
      </w:r>
      <w:r w:rsidRPr="00B71B00">
        <w:rPr>
          <w:sz w:val="22"/>
          <w:szCs w:val="22"/>
        </w:rPr>
        <w:t xml:space="preserve">-scale threats and highlights the most cost-effective actions for specific locations. More information about SMP is available in </w:t>
      </w:r>
      <w:hyperlink w:history="1" r:id="rId16">
        <w:r w:rsidRPr="00B71B00">
          <w:rPr>
            <w:rStyle w:val="Hyperlink"/>
            <w:sz w:val="22"/>
            <w:szCs w:val="22"/>
          </w:rPr>
          <w:t>NatureKit</w:t>
        </w:r>
      </w:hyperlink>
      <w:r w:rsidRPr="00B71B00">
        <w:rPr>
          <w:sz w:val="22"/>
          <w:szCs w:val="22"/>
        </w:rPr>
        <w:t xml:space="preserve">. </w:t>
      </w:r>
    </w:p>
    <w:p w:rsidR="00536674" w:rsidP="00F60C53" w:rsidRDefault="00536674" w14:paraId="68ECE70D" w14:textId="77777777">
      <w:pPr>
        <w:pStyle w:val="Heading2"/>
        <w:numPr>
          <w:ilvl w:val="1"/>
          <w:numId w:val="18"/>
        </w:numPr>
        <w:rPr>
          <w:szCs w:val="22"/>
        </w:rPr>
      </w:pPr>
      <w:r>
        <w:rPr>
          <w:szCs w:val="22"/>
        </w:rPr>
        <w:br w:type="page"/>
      </w:r>
    </w:p>
    <w:p w:rsidRPr="0009637A" w:rsidR="00F60C53" w:rsidP="00F60C53" w:rsidRDefault="00F60C53" w14:paraId="15140A42" w14:textId="77B4AA0F">
      <w:pPr>
        <w:pStyle w:val="Heading2"/>
        <w:numPr>
          <w:ilvl w:val="1"/>
          <w:numId w:val="18"/>
        </w:numPr>
        <w:rPr>
          <w:szCs w:val="22"/>
        </w:rPr>
      </w:pPr>
      <w:r w:rsidRPr="0009637A">
        <w:rPr>
          <w:szCs w:val="22"/>
        </w:rPr>
        <w:lastRenderedPageBreak/>
        <w:t>Which landscape-scale actions are most cost-effective in this landscape? </w:t>
      </w:r>
    </w:p>
    <w:p w:rsidRPr="0008553E" w:rsidR="00113962" w:rsidP="00F60C53" w:rsidRDefault="00F60C53" w14:paraId="0DD3B415" w14:textId="0D152FF0">
      <w:pPr>
        <w:pStyle w:val="BodyText"/>
        <w:rPr>
          <w:rFonts w:ascii="&amp;quot" w:hAnsi="&amp;quot"/>
          <w:sz w:val="22"/>
          <w:szCs w:val="22"/>
        </w:rPr>
      </w:pPr>
      <w:r w:rsidRPr="0008553E">
        <w:rPr>
          <w:sz w:val="22"/>
          <w:szCs w:val="22"/>
        </w:rPr>
        <w:t xml:space="preserve">Some areas of this </w:t>
      </w:r>
      <w:r w:rsidR="006F5017">
        <w:rPr>
          <w:sz w:val="22"/>
          <w:szCs w:val="22"/>
        </w:rPr>
        <w:t>focus landscape</w:t>
      </w:r>
      <w:r w:rsidRPr="0008553E">
        <w:rPr>
          <w:sz w:val="22"/>
          <w:szCs w:val="22"/>
        </w:rPr>
        <w:t xml:space="preserve"> (coloured areas on the map) have highly cost-effective actions which provide significant benefit for biodiversity conservation.</w:t>
      </w:r>
      <w:r w:rsidRPr="0008553E" w:rsidR="00113962">
        <w:rPr>
          <w:rStyle w:val="normaltextrun"/>
          <w:sz w:val="22"/>
          <w:szCs w:val="22"/>
        </w:rPr>
        <w:t>  </w:t>
      </w:r>
    </w:p>
    <w:p w:rsidRPr="0096108E" w:rsidR="00EA34FD" w:rsidP="00841AE3" w:rsidRDefault="00EA34FD" w14:paraId="3AA69AA9" w14:textId="4BEF080B">
      <w:pPr>
        <w:pStyle w:val="BodyText"/>
        <w:rPr>
          <w:sz w:val="22"/>
          <w:szCs w:val="22"/>
        </w:rPr>
      </w:pPr>
      <w:r w:rsidRPr="0096108E">
        <w:rPr>
          <w:sz w:val="22"/>
          <w:szCs w:val="22"/>
        </w:rPr>
        <w:t xml:space="preserve">The SMP priority actions which rank among the </w:t>
      </w:r>
      <w:r w:rsidRPr="002F3F66">
        <w:rPr>
          <w:b/>
          <w:bCs/>
          <w:sz w:val="22"/>
          <w:szCs w:val="22"/>
        </w:rPr>
        <w:t xml:space="preserve">top </w:t>
      </w:r>
      <w:r w:rsidRPr="002F3F66" w:rsidR="002F3F66">
        <w:rPr>
          <w:b/>
          <w:bCs/>
          <w:sz w:val="22"/>
          <w:szCs w:val="22"/>
        </w:rPr>
        <w:t>10</w:t>
      </w:r>
      <w:r w:rsidRPr="002F3F66">
        <w:rPr>
          <w:b/>
          <w:bCs/>
          <w:sz w:val="22"/>
          <w:szCs w:val="22"/>
        </w:rPr>
        <w:t>%</w:t>
      </w:r>
      <w:r w:rsidRPr="0096108E">
        <w:rPr>
          <w:sz w:val="22"/>
          <w:szCs w:val="22"/>
        </w:rPr>
        <w:t xml:space="preserve"> for cost-effectiveness of that action across the state are in order:</w:t>
      </w:r>
    </w:p>
    <w:tbl>
      <w:tblPr>
        <w:tblStyle w:val="DELWPTableNormal"/>
        <w:tblpPr w:leftFromText="180" w:rightFromText="180" w:vertAnchor="text" w:horzAnchor="margin" w:tblpXSpec="right" w:tblpY="131"/>
        <w:tblW w:w="0" w:type="auto"/>
        <w:tblLook w:val="04A0" w:firstRow="1" w:lastRow="0" w:firstColumn="1" w:lastColumn="0" w:noHBand="0" w:noVBand="1"/>
      </w:tblPr>
      <w:tblGrid>
        <w:gridCol w:w="907"/>
        <w:gridCol w:w="2921"/>
      </w:tblGrid>
      <w:tr w:rsidRPr="0096108E" w:rsidR="003E7055" w:rsidTr="417626D8" w14:paraId="5A3AF0D1" w14:textId="77777777">
        <w:tc>
          <w:tcPr>
            <w:tcW w:w="907" w:type="dxa"/>
            <w:tcMar/>
          </w:tcPr>
          <w:p w:rsidR="003E7055" w:rsidP="00D748C3" w:rsidRDefault="003E7055" w14:paraId="5E48463E" w14:textId="47A83DB2">
            <w:pPr>
              <w:pStyle w:val="BodyText"/>
              <w:rPr>
                <w:noProof/>
              </w:rPr>
            </w:pPr>
            <w:r w:rsidR="003E7055">
              <w:drawing>
                <wp:inline wp14:editId="1EB25E6A" wp14:anchorId="1C53C2B0">
                  <wp:extent cx="353060" cy="353060"/>
                  <wp:effectExtent l="0" t="0" r="0" b="8890"/>
                  <wp:docPr id="187864618" name="Graphic 52" descr="Rabbit" title=""/>
                  <wp:cNvGraphicFramePr>
                    <a:graphicFrameLocks noChangeAspect="1"/>
                  </wp:cNvGraphicFramePr>
                  <a:graphic>
                    <a:graphicData uri="http://schemas.openxmlformats.org/drawingml/2006/picture">
                      <pic:pic>
                        <pic:nvPicPr>
                          <pic:cNvPr id="0" name="Graphic 52"/>
                          <pic:cNvPicPr/>
                        </pic:nvPicPr>
                        <pic:blipFill>
                          <a:blip r:embed="R0299d22176734328">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18"/>
                              </a:ext>
                            </a:extLst>
                          </a:blip>
                          <a:stretch>
                            <a:fillRect/>
                          </a:stretch>
                        </pic:blipFill>
                        <pic:spPr>
                          <a:xfrm rot="0" flipH="0" flipV="0">
                            <a:off x="0" y="0"/>
                            <a:ext cx="353060" cy="353060"/>
                          </a:xfrm>
                          <a:prstGeom prst="rect">
                            <a:avLst/>
                          </a:prstGeom>
                        </pic:spPr>
                      </pic:pic>
                    </a:graphicData>
                  </a:graphic>
                </wp:inline>
              </w:drawing>
            </w:r>
          </w:p>
        </w:tc>
        <w:tc>
          <w:tcPr>
            <w:tcW w:w="2921" w:type="dxa"/>
            <w:tcMar/>
            <w:vAlign w:val="center"/>
          </w:tcPr>
          <w:p w:rsidRPr="0096108E" w:rsidR="003E7055" w:rsidP="00D748C3" w:rsidRDefault="003E7055" w14:paraId="15BBA1CD" w14:textId="15552318">
            <w:pPr>
              <w:rPr>
                <w:color w:val="00B2A9" w:themeColor="accent1"/>
                <w:sz w:val="22"/>
                <w:szCs w:val="22"/>
              </w:rPr>
            </w:pPr>
            <w:r>
              <w:rPr>
                <w:color w:val="00B2A9" w:themeColor="accent1"/>
                <w:sz w:val="22"/>
                <w:szCs w:val="22"/>
              </w:rPr>
              <w:t xml:space="preserve">Control rabbits </w:t>
            </w:r>
            <w:r w:rsidR="002F3F66">
              <w:rPr>
                <w:color w:val="00B2A9" w:themeColor="accent1"/>
                <w:sz w:val="22"/>
                <w:szCs w:val="22"/>
              </w:rPr>
              <w:t>2,111</w:t>
            </w:r>
            <w:r w:rsidR="00D16E8C">
              <w:rPr>
                <w:color w:val="00B2A9" w:themeColor="accent1"/>
                <w:sz w:val="22"/>
                <w:szCs w:val="22"/>
              </w:rPr>
              <w:t>ha</w:t>
            </w:r>
          </w:p>
        </w:tc>
      </w:tr>
      <w:tr w:rsidRPr="0096108E" w:rsidR="003E7055" w:rsidTr="417626D8" w14:paraId="73FBA212" w14:textId="77777777">
        <w:tc>
          <w:tcPr>
            <w:tcW w:w="907" w:type="dxa"/>
            <w:tcMar/>
          </w:tcPr>
          <w:p w:rsidRPr="0096108E" w:rsidR="003E7055" w:rsidP="003E7055" w:rsidRDefault="003E7055" w14:paraId="09BF9AB8" w14:textId="2DAFC23F">
            <w:pPr>
              <w:pStyle w:val="BodyText"/>
              <w:rPr>
                <w:sz w:val="22"/>
                <w:szCs w:val="22"/>
              </w:rPr>
            </w:pPr>
            <w:r w:rsidR="003E7055">
              <w:drawing>
                <wp:inline wp14:editId="38A2D786" wp14:anchorId="4ABBA541">
                  <wp:extent cx="381635" cy="381635"/>
                  <wp:effectExtent l="0" t="0" r="0" b="0"/>
                  <wp:docPr id="1733325195" name="Graphic 48" descr="Goat" title=""/>
                  <wp:cNvGraphicFramePr>
                    <a:graphicFrameLocks noChangeAspect="1"/>
                  </wp:cNvGraphicFramePr>
                  <a:graphic>
                    <a:graphicData uri="http://schemas.openxmlformats.org/drawingml/2006/picture">
                      <pic:pic>
                        <pic:nvPicPr>
                          <pic:cNvPr id="0" name="Graphic 48"/>
                          <pic:cNvPicPr/>
                        </pic:nvPicPr>
                        <pic:blipFill>
                          <a:blip r:embed="R93291f9f22014466">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20"/>
                              </a:ext>
                            </a:extLst>
                          </a:blip>
                          <a:stretch>
                            <a:fillRect/>
                          </a:stretch>
                        </pic:blipFill>
                        <pic:spPr>
                          <a:xfrm rot="0" flipH="0" flipV="0">
                            <a:off x="0" y="0"/>
                            <a:ext cx="381635" cy="381635"/>
                          </a:xfrm>
                          <a:prstGeom prst="rect">
                            <a:avLst/>
                          </a:prstGeom>
                        </pic:spPr>
                      </pic:pic>
                    </a:graphicData>
                  </a:graphic>
                </wp:inline>
              </w:drawing>
            </w:r>
          </w:p>
        </w:tc>
        <w:tc>
          <w:tcPr>
            <w:tcW w:w="2921" w:type="dxa"/>
            <w:tcMar/>
            <w:vAlign w:val="center"/>
          </w:tcPr>
          <w:p w:rsidRPr="0096108E" w:rsidR="003E7055" w:rsidP="003E7055" w:rsidRDefault="003E7055" w14:paraId="169F2FDB" w14:textId="42496930">
            <w:pPr>
              <w:rPr>
                <w:color w:val="00B2A9" w:themeColor="accent1"/>
                <w:sz w:val="22"/>
                <w:szCs w:val="22"/>
              </w:rPr>
            </w:pPr>
            <w:r w:rsidRPr="0096108E">
              <w:rPr>
                <w:color w:val="00B2A9" w:themeColor="accent1"/>
                <w:sz w:val="22"/>
                <w:szCs w:val="22"/>
              </w:rPr>
              <w:t xml:space="preserve">Control goats </w:t>
            </w:r>
            <w:r w:rsidR="00001C61">
              <w:rPr>
                <w:color w:val="00B2A9" w:themeColor="accent1"/>
                <w:sz w:val="22"/>
                <w:szCs w:val="22"/>
              </w:rPr>
              <w:t>930</w:t>
            </w:r>
            <w:r w:rsidRPr="0096108E">
              <w:rPr>
                <w:color w:val="00B2A9" w:themeColor="accent1"/>
                <w:sz w:val="22"/>
                <w:szCs w:val="22"/>
              </w:rPr>
              <w:t>ha</w:t>
            </w:r>
          </w:p>
        </w:tc>
      </w:tr>
      <w:tr w:rsidRPr="0096108E" w:rsidR="003E7055" w:rsidTr="417626D8" w14:paraId="1E3B36F3" w14:textId="77777777">
        <w:trPr>
          <w:trHeight w:val="599"/>
        </w:trPr>
        <w:tc>
          <w:tcPr>
            <w:tcW w:w="907" w:type="dxa"/>
            <w:tcMar/>
          </w:tcPr>
          <w:p w:rsidRPr="0096108E" w:rsidR="003E7055" w:rsidP="003E7055" w:rsidRDefault="003E7055" w14:paraId="1785919D" w14:textId="77777777">
            <w:pPr>
              <w:pStyle w:val="BodyText"/>
              <w:rPr>
                <w:sz w:val="22"/>
                <w:szCs w:val="22"/>
              </w:rPr>
            </w:pPr>
            <w:r w:rsidR="003E7055">
              <w:drawing>
                <wp:inline wp14:editId="4D99DB0A" wp14:anchorId="4B861608">
                  <wp:extent cx="365125" cy="365125"/>
                  <wp:effectExtent l="0" t="0" r="0" b="0"/>
                  <wp:docPr id="1777987965" name="Graphic 55" descr="Grain" title=""/>
                  <wp:cNvGraphicFramePr>
                    <a:graphicFrameLocks noChangeAspect="1"/>
                  </wp:cNvGraphicFramePr>
                  <a:graphic>
                    <a:graphicData uri="http://schemas.openxmlformats.org/drawingml/2006/picture">
                      <pic:pic>
                        <pic:nvPicPr>
                          <pic:cNvPr id="0" name="Graphic 55"/>
                          <pic:cNvPicPr/>
                        </pic:nvPicPr>
                        <pic:blipFill>
                          <a:blip r:embed="R705b73fadfdb4876">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22"/>
                              </a:ext>
                            </a:extLst>
                          </a:blip>
                          <a:stretch>
                            <a:fillRect/>
                          </a:stretch>
                        </pic:blipFill>
                        <pic:spPr>
                          <a:xfrm rot="0" flipH="0" flipV="0">
                            <a:off x="0" y="0"/>
                            <a:ext cx="365125" cy="365125"/>
                          </a:xfrm>
                          <a:prstGeom prst="rect">
                            <a:avLst/>
                          </a:prstGeom>
                        </pic:spPr>
                      </pic:pic>
                    </a:graphicData>
                  </a:graphic>
                </wp:inline>
              </w:drawing>
            </w:r>
          </w:p>
        </w:tc>
        <w:tc>
          <w:tcPr>
            <w:tcW w:w="2921" w:type="dxa"/>
            <w:tcMar/>
            <w:vAlign w:val="center"/>
          </w:tcPr>
          <w:p w:rsidRPr="0096108E" w:rsidR="003E7055" w:rsidP="003E7055" w:rsidRDefault="003E7055" w14:paraId="7A2FFE49" w14:textId="78F3F6A1">
            <w:pPr>
              <w:rPr>
                <w:color w:val="00B2A9" w:themeColor="accent1"/>
                <w:sz w:val="22"/>
                <w:szCs w:val="22"/>
              </w:rPr>
            </w:pPr>
            <w:r w:rsidRPr="0096108E">
              <w:rPr>
                <w:color w:val="00B2A9" w:themeColor="accent1"/>
                <w:sz w:val="22"/>
                <w:szCs w:val="22"/>
              </w:rPr>
              <w:t xml:space="preserve">Control weeds </w:t>
            </w:r>
            <w:r w:rsidR="00001C61">
              <w:rPr>
                <w:color w:val="00B2A9" w:themeColor="accent1"/>
                <w:sz w:val="22"/>
                <w:szCs w:val="22"/>
              </w:rPr>
              <w:t>505</w:t>
            </w:r>
            <w:r w:rsidRPr="0096108E">
              <w:rPr>
                <w:color w:val="00B2A9" w:themeColor="accent1"/>
                <w:sz w:val="22"/>
                <w:szCs w:val="22"/>
              </w:rPr>
              <w:t>ha</w:t>
            </w:r>
          </w:p>
        </w:tc>
      </w:tr>
      <w:tr w:rsidRPr="0096108E" w:rsidR="00EE22B6" w:rsidTr="417626D8" w14:paraId="3833ACD0" w14:textId="77777777">
        <w:trPr>
          <w:trHeight w:val="599"/>
        </w:trPr>
        <w:tc>
          <w:tcPr>
            <w:tcW w:w="907" w:type="dxa"/>
            <w:tcMar/>
          </w:tcPr>
          <w:p w:rsidR="00EE22B6" w:rsidP="003E7055" w:rsidRDefault="006F5017" w14:paraId="15AB759C" w14:textId="77F9F61F">
            <w:pPr>
              <w:pStyle w:val="BodyText"/>
              <w:rPr>
                <w:noProof/>
              </w:rPr>
            </w:pPr>
            <w:r w:rsidR="006F5017">
              <w:drawing>
                <wp:inline wp14:editId="6C70324E" wp14:anchorId="4B640A22">
                  <wp:extent cx="356235" cy="356235"/>
                  <wp:effectExtent l="0" t="0" r="5715" b="5715"/>
                  <wp:docPr id="22" name="Picture 22" descr="A picture containing silhouette&#10;&#10;Description automatically generated" title=""/>
                  <wp:cNvGraphicFramePr>
                    <a:graphicFrameLocks noChangeAspect="1"/>
                  </wp:cNvGraphicFramePr>
                  <a:graphic>
                    <a:graphicData uri="http://schemas.openxmlformats.org/drawingml/2006/picture">
                      <pic:pic>
                        <pic:nvPicPr>
                          <pic:cNvPr id="0" name="Picture 22"/>
                          <pic:cNvPicPr/>
                        </pic:nvPicPr>
                        <pic:blipFill>
                          <a:blip r:embed="R85d78b60eded405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6235" cy="356235"/>
                          </a:xfrm>
                          <a:prstGeom prst="rect">
                            <a:avLst/>
                          </a:prstGeom>
                        </pic:spPr>
                      </pic:pic>
                    </a:graphicData>
                  </a:graphic>
                </wp:inline>
              </w:drawing>
            </w:r>
          </w:p>
        </w:tc>
        <w:tc>
          <w:tcPr>
            <w:tcW w:w="2921" w:type="dxa"/>
            <w:tcMar/>
            <w:vAlign w:val="center"/>
          </w:tcPr>
          <w:p w:rsidRPr="0096108E" w:rsidR="00EE22B6" w:rsidP="003E7055" w:rsidRDefault="00EE22B6" w14:paraId="6DCBA2DB" w14:textId="58EDD0D8">
            <w:pPr>
              <w:rPr>
                <w:color w:val="00B2A9" w:themeColor="accent1"/>
                <w:sz w:val="22"/>
                <w:szCs w:val="22"/>
              </w:rPr>
            </w:pPr>
            <w:r w:rsidRPr="0096108E">
              <w:rPr>
                <w:color w:val="00B2A9" w:themeColor="accent1"/>
                <w:sz w:val="22"/>
                <w:szCs w:val="22"/>
              </w:rPr>
              <w:t xml:space="preserve">Control overabundant </w:t>
            </w:r>
            <w:r w:rsidR="006F5017">
              <w:rPr>
                <w:color w:val="00B2A9" w:themeColor="accent1"/>
                <w:sz w:val="22"/>
                <w:szCs w:val="22"/>
              </w:rPr>
              <w:t>k</w:t>
            </w:r>
            <w:r w:rsidRPr="0096108E">
              <w:rPr>
                <w:color w:val="00B2A9" w:themeColor="accent1"/>
                <w:sz w:val="22"/>
                <w:szCs w:val="22"/>
              </w:rPr>
              <w:t xml:space="preserve">angaroos </w:t>
            </w:r>
            <w:r>
              <w:rPr>
                <w:color w:val="00B2A9" w:themeColor="accent1"/>
                <w:sz w:val="22"/>
                <w:szCs w:val="22"/>
              </w:rPr>
              <w:t>488</w:t>
            </w:r>
            <w:r w:rsidRPr="0096108E">
              <w:rPr>
                <w:color w:val="00B2A9" w:themeColor="accent1"/>
                <w:sz w:val="22"/>
                <w:szCs w:val="22"/>
              </w:rPr>
              <w:t>ha</w:t>
            </w:r>
          </w:p>
        </w:tc>
      </w:tr>
    </w:tbl>
    <w:p w:rsidRPr="0096108E" w:rsidR="00EA34FD" w:rsidP="00EA34FD" w:rsidRDefault="00FC1FC2" w14:paraId="248807EF" w14:textId="0877D3DB">
      <w:pPr>
        <w:rPr>
          <w:sz w:val="22"/>
          <w:szCs w:val="22"/>
        </w:rPr>
      </w:pPr>
      <w:r>
        <w:rPr>
          <w:noProof/>
        </w:rPr>
        <w:drawing>
          <wp:anchor distT="0" distB="0" distL="114300" distR="114300" simplePos="0" relativeHeight="251658240" behindDoc="1" locked="0" layoutInCell="1" allowOverlap="1" wp14:anchorId="0748528D" wp14:editId="7EE0AEC2">
            <wp:simplePos x="0" y="0"/>
            <wp:positionH relativeFrom="column">
              <wp:posOffset>-64135</wp:posOffset>
            </wp:positionH>
            <wp:positionV relativeFrom="paragraph">
              <wp:posOffset>81915</wp:posOffset>
            </wp:positionV>
            <wp:extent cx="4040738" cy="3905250"/>
            <wp:effectExtent l="0" t="0" r="0" b="0"/>
            <wp:wrapTight wrapText="bothSides">
              <wp:wrapPolygon edited="0">
                <wp:start x="0" y="0"/>
                <wp:lineTo x="0" y="21495"/>
                <wp:lineTo x="21488" y="21495"/>
                <wp:lineTo x="2148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040738" cy="3905250"/>
                    </a:xfrm>
                    <a:prstGeom prst="rect">
                      <a:avLst/>
                    </a:prstGeom>
                  </pic:spPr>
                </pic:pic>
              </a:graphicData>
            </a:graphic>
          </wp:anchor>
        </w:drawing>
      </w:r>
      <w:r w:rsidR="468D807A">
        <w:rPr/>
        <w:t/>
      </w:r>
      <w:r w:rsidR="417626D8">
        <w:rPr/>
        <w:t/>
      </w:r>
    </w:p>
    <w:p w:rsidR="00953734" w:rsidP="006359B9" w:rsidRDefault="00953734" w14:paraId="3CAB83AF" w14:textId="73063FC0">
      <w:pPr>
        <w:pStyle w:val="BodyText"/>
        <w:rPr>
          <w:sz w:val="22"/>
          <w:szCs w:val="22"/>
        </w:rPr>
      </w:pPr>
    </w:p>
    <w:p w:rsidR="00953734" w:rsidP="006359B9" w:rsidRDefault="00953734" w14:paraId="45F17CA1" w14:textId="009C550F">
      <w:pPr>
        <w:pStyle w:val="BodyText"/>
        <w:rPr>
          <w:sz w:val="22"/>
          <w:szCs w:val="22"/>
        </w:rPr>
      </w:pPr>
    </w:p>
    <w:p w:rsidR="00953734" w:rsidP="006359B9" w:rsidRDefault="00953734" w14:paraId="2BCD760F" w14:textId="05E3252C">
      <w:pPr>
        <w:pStyle w:val="BodyText"/>
        <w:rPr>
          <w:sz w:val="22"/>
          <w:szCs w:val="22"/>
        </w:rPr>
      </w:pPr>
    </w:p>
    <w:p w:rsidR="00953734" w:rsidP="006359B9" w:rsidRDefault="00953734" w14:paraId="4B0A4B71" w14:textId="00EEF432">
      <w:pPr>
        <w:pStyle w:val="BodyText"/>
        <w:rPr>
          <w:sz w:val="22"/>
          <w:szCs w:val="22"/>
        </w:rPr>
      </w:pPr>
    </w:p>
    <w:p w:rsidR="00953734" w:rsidP="006359B9" w:rsidRDefault="00953734" w14:paraId="5D40C3AD" w14:textId="5883E82C">
      <w:pPr>
        <w:pStyle w:val="BodyText"/>
        <w:rPr>
          <w:sz w:val="22"/>
          <w:szCs w:val="22"/>
        </w:rPr>
      </w:pPr>
    </w:p>
    <w:p w:rsidR="00953734" w:rsidP="006359B9" w:rsidRDefault="00953734" w14:paraId="3FC74B38" w14:textId="334C99B0">
      <w:pPr>
        <w:pStyle w:val="BodyText"/>
        <w:rPr>
          <w:sz w:val="22"/>
          <w:szCs w:val="22"/>
        </w:rPr>
      </w:pPr>
    </w:p>
    <w:p w:rsidR="00953734" w:rsidP="006359B9" w:rsidRDefault="00953734" w14:paraId="4506182B" w14:textId="454D4ABA">
      <w:pPr>
        <w:pStyle w:val="BodyText"/>
        <w:rPr>
          <w:sz w:val="22"/>
          <w:szCs w:val="22"/>
        </w:rPr>
      </w:pPr>
    </w:p>
    <w:p w:rsidR="00953734" w:rsidP="006359B9" w:rsidRDefault="00953734" w14:paraId="66174ACE" w14:textId="199C9459">
      <w:pPr>
        <w:pStyle w:val="BodyText"/>
        <w:rPr>
          <w:sz w:val="22"/>
          <w:szCs w:val="22"/>
        </w:rPr>
      </w:pPr>
    </w:p>
    <w:p w:rsidRPr="0096108E" w:rsidR="00CF5E56" w:rsidP="00EA34FD" w:rsidRDefault="00CF5E56" w14:paraId="0993DEE7" w14:textId="77777777">
      <w:pPr>
        <w:tabs>
          <w:tab w:val="left" w:pos="3869"/>
        </w:tabs>
        <w:rPr>
          <w:rFonts w:cs="Times New Roman"/>
          <w:color w:val="504B60" w:themeColor="accent6" w:themeShade="80"/>
          <w:sz w:val="22"/>
          <w:szCs w:val="22"/>
          <w:lang w:eastAsia="en-US"/>
        </w:rPr>
      </w:pPr>
    </w:p>
    <w:tbl>
      <w:tblPr>
        <w:tblStyle w:val="GridTable1Light-Accent2"/>
        <w:tblW w:w="10206" w:type="dxa"/>
        <w:tblBorders>
          <w:top w:val="single" w:color="E9EEAE" w:themeColor="accent5" w:sz="4" w:space="0"/>
          <w:left w:val="single" w:color="E9EEAE" w:themeColor="accent5" w:sz="4" w:space="0"/>
          <w:bottom w:val="single" w:color="E9EEAE" w:themeColor="accent5" w:sz="4" w:space="0"/>
          <w:right w:val="single" w:color="E9EEAE" w:themeColor="accent5" w:sz="4" w:space="0"/>
          <w:insideH w:val="single" w:color="E9EEAE" w:themeColor="accent5" w:sz="4" w:space="0"/>
          <w:insideV w:val="single" w:color="E9EEAE" w:themeColor="accent5" w:sz="4" w:space="0"/>
        </w:tblBorders>
        <w:tblLook w:val="04A0" w:firstRow="1" w:lastRow="0" w:firstColumn="1" w:lastColumn="0" w:noHBand="0" w:noVBand="1"/>
        <w:tblCaption w:val="Hightlight Text"/>
      </w:tblPr>
      <w:tblGrid>
        <w:gridCol w:w="1696"/>
        <w:gridCol w:w="8510"/>
      </w:tblGrid>
      <w:tr w:rsidRPr="00DA416A" w:rsidR="00A368E7" w:rsidTr="417626D8" w14:paraId="39C6A053" w14:textId="77777777">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Mar/>
          </w:tcPr>
          <w:p w:rsidRPr="00990C95" w:rsidR="00A368E7" w:rsidP="00D87718" w:rsidRDefault="00A368E7" w14:paraId="572B78D0" w14:textId="77777777">
            <w:pPr>
              <w:pStyle w:val="IntroFeatureText"/>
              <w:spacing w:line="240" w:lineRule="auto"/>
              <w:rPr>
                <w:sz w:val="22"/>
                <w:szCs w:val="22"/>
              </w:rPr>
            </w:pPr>
            <w:r w:rsidRPr="00990C95">
              <w:rPr>
                <w:sz w:val="22"/>
                <w:szCs w:val="22"/>
              </w:rPr>
              <w:t>The most cost-effective action</w:t>
            </w:r>
            <w:r>
              <w:rPr>
                <w:sz w:val="22"/>
                <w:szCs w:val="22"/>
              </w:rPr>
              <w:t>s</w:t>
            </w:r>
            <w:r w:rsidRPr="00990C95">
              <w:rPr>
                <w:sz w:val="22"/>
                <w:szCs w:val="22"/>
              </w:rPr>
              <w:t xml:space="preserve"> for flora &amp; fauna</w:t>
            </w:r>
          </w:p>
        </w:tc>
      </w:tr>
      <w:tr w:rsidRPr="00DF0707" w:rsidR="00A368E7" w:rsidTr="417626D8" w14:paraId="328BFE85" w14:textId="77777777">
        <w:trPr>
          <w:trHeight w:val="730"/>
        </w:trPr>
        <w:tc>
          <w:tcPr>
            <w:cnfStyle w:val="001000000000" w:firstRow="0" w:lastRow="0" w:firstColumn="1" w:lastColumn="0" w:oddVBand="0" w:evenVBand="0" w:oddHBand="0" w:evenHBand="0" w:firstRowFirstColumn="0" w:firstRowLastColumn="0" w:lastRowFirstColumn="0" w:lastRowLastColumn="0"/>
            <w:tcW w:w="1696" w:type="dxa"/>
            <w:tcMar/>
          </w:tcPr>
          <w:p w:rsidRPr="00DF0707" w:rsidR="00A368E7" w:rsidP="00D87718" w:rsidRDefault="00A368E7" w14:paraId="1401650D" w14:textId="77777777">
            <w:pPr>
              <w:pStyle w:val="BodyText"/>
              <w:rPr>
                <w:noProof/>
              </w:rPr>
            </w:pPr>
            <w:r w:rsidR="00A368E7">
              <w:drawing>
                <wp:inline wp14:editId="795FFC0E" wp14:anchorId="39638F0B">
                  <wp:extent cx="365125" cy="365125"/>
                  <wp:effectExtent l="0" t="0" r="0" b="6350"/>
                  <wp:docPr id="32" name="Graphic 32" descr="Plant" title=""/>
                  <wp:cNvGraphicFramePr>
                    <a:graphicFrameLocks noChangeAspect="1"/>
                  </wp:cNvGraphicFramePr>
                  <a:graphic>
                    <a:graphicData uri="http://schemas.openxmlformats.org/drawingml/2006/picture">
                      <pic:pic>
                        <pic:nvPicPr>
                          <pic:cNvPr id="0" name="Graphic 32"/>
                          <pic:cNvPicPr/>
                        </pic:nvPicPr>
                        <pic:blipFill>
                          <a:blip r:embed="Rf2884a3fdc0c4288">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25"/>
                              </a:ext>
                            </a:extLst>
                          </a:blip>
                          <a:stretch>
                            <a:fillRect/>
                          </a:stretch>
                        </pic:blipFill>
                        <pic:spPr>
                          <a:xfrm rot="0" flipH="0" flipV="0">
                            <a:off x="0" y="0"/>
                            <a:ext cx="365125" cy="365125"/>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8510" w:type="dxa"/>
            <w:tcMar/>
          </w:tcPr>
          <w:p w:rsidRPr="00536674" w:rsidR="00A368E7" w:rsidP="00D87718" w:rsidRDefault="00A368E7" w14:paraId="148E4F7C" w14:textId="34964B8F">
            <w:pPr>
              <w:pStyle w:val="BodyText"/>
              <w:cnfStyle w:val="000000000000" w:firstRow="0" w:lastRow="0" w:firstColumn="0" w:lastColumn="0" w:oddVBand="0" w:evenVBand="0" w:oddHBand="0" w:evenHBand="0" w:firstRowFirstColumn="0" w:firstRowLastColumn="0" w:lastRowFirstColumn="0" w:lastRowLastColumn="0"/>
              <w:rPr>
                <w:b w:val="1"/>
                <w:bCs w:val="1"/>
              </w:rPr>
            </w:pPr>
            <w:r w:rsidRPr="417626D8" w:rsidR="00A368E7">
              <w:rPr>
                <w:b w:val="1"/>
                <w:bCs w:val="1"/>
              </w:rPr>
              <w:t xml:space="preserve">Plants </w:t>
            </w:r>
            <w:r w:rsidR="00A368E7">
              <w:rPr>
                <w:b w:val="0"/>
                <w:bCs w:val="0"/>
              </w:rPr>
              <w:t>-</w:t>
            </w:r>
            <w:r w:rsidRPr="417626D8" w:rsidR="00A368E7">
              <w:rPr>
                <w:b w:val="1"/>
                <w:bCs w:val="1"/>
              </w:rPr>
              <w:t xml:space="preserve"> </w:t>
            </w:r>
            <w:r w:rsidRPr="417626D8" w:rsidR="00A368E7">
              <w:rPr>
                <w:sz w:val="22"/>
                <w:szCs w:val="22"/>
              </w:rPr>
              <w:t>Control rabbits, control weeds, control kangaroos</w:t>
            </w:r>
          </w:p>
        </w:tc>
      </w:tr>
      <w:tr w:rsidRPr="00DF0707" w:rsidR="00A368E7" w:rsidTr="417626D8" w14:paraId="4AC85D54" w14:textId="77777777">
        <w:trPr>
          <w:trHeight w:val="730"/>
        </w:trPr>
        <w:tc>
          <w:tcPr>
            <w:cnfStyle w:val="001000000000" w:firstRow="0" w:lastRow="0" w:firstColumn="1" w:lastColumn="0" w:oddVBand="0" w:evenVBand="0" w:oddHBand="0" w:evenHBand="0" w:firstRowFirstColumn="0" w:firstRowLastColumn="0" w:lastRowFirstColumn="0" w:lastRowLastColumn="0"/>
            <w:tcW w:w="1696" w:type="dxa"/>
            <w:tcMar/>
          </w:tcPr>
          <w:p w:rsidRPr="00DF0707" w:rsidR="00A368E7" w:rsidP="00D87718" w:rsidRDefault="00A368E7" w14:paraId="3FB0102E" w14:textId="77777777">
            <w:pPr>
              <w:pStyle w:val="BodyText"/>
              <w:rPr>
                <w:noProof/>
              </w:rPr>
            </w:pPr>
            <w:r w:rsidR="00A368E7">
              <w:drawing>
                <wp:inline wp14:editId="53141035" wp14:anchorId="5745AAB2">
                  <wp:extent cx="365125" cy="365125"/>
                  <wp:effectExtent l="0" t="0" r="6350" b="6350"/>
                  <wp:docPr id="37" name="Graphic 37" descr="Sparrow" title=""/>
                  <wp:cNvGraphicFramePr>
                    <a:graphicFrameLocks noChangeAspect="1"/>
                  </wp:cNvGraphicFramePr>
                  <a:graphic>
                    <a:graphicData uri="http://schemas.openxmlformats.org/drawingml/2006/picture">
                      <pic:pic>
                        <pic:nvPicPr>
                          <pic:cNvPr id="0" name="Graphic 37"/>
                          <pic:cNvPicPr/>
                        </pic:nvPicPr>
                        <pic:blipFill>
                          <a:blip r:embed="R28c9e8278ee8407c">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27"/>
                              </a:ext>
                            </a:extLst>
                          </a:blip>
                          <a:stretch>
                            <a:fillRect/>
                          </a:stretch>
                        </pic:blipFill>
                        <pic:spPr>
                          <a:xfrm rot="0" flipH="0" flipV="0">
                            <a:off x="0" y="0"/>
                            <a:ext cx="365125" cy="365125"/>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8510" w:type="dxa"/>
            <w:tcMar/>
          </w:tcPr>
          <w:p w:rsidRPr="00536674" w:rsidR="00A368E7" w:rsidP="00D87718" w:rsidRDefault="00A368E7" w14:paraId="606982B6" w14:textId="76ED1BCF">
            <w:pPr>
              <w:pStyle w:val="BodyText"/>
              <w:cnfStyle w:val="000000000000" w:firstRow="0" w:lastRow="0" w:firstColumn="0" w:lastColumn="0" w:oddVBand="0" w:evenVBand="0" w:oddHBand="0" w:evenHBand="0" w:firstRowFirstColumn="0" w:firstRowLastColumn="0" w:lastRowFirstColumn="0" w:lastRowLastColumn="0"/>
            </w:pPr>
            <w:r w:rsidRPr="00536674">
              <w:rPr>
                <w:b/>
                <w:bCs/>
              </w:rPr>
              <w:t>Birds</w:t>
            </w:r>
            <w:r w:rsidRPr="00536674">
              <w:t xml:space="preserve"> - </w:t>
            </w:r>
            <w:r w:rsidRPr="00536674">
              <w:rPr>
                <w:sz w:val="22"/>
                <w:szCs w:val="22"/>
              </w:rPr>
              <w:t>Control goats, control rabbits, control domestic stock grazing, control weeds</w:t>
            </w:r>
          </w:p>
        </w:tc>
      </w:tr>
      <w:tr w:rsidRPr="00DF0707" w:rsidR="00A368E7" w:rsidTr="417626D8" w14:paraId="07B77E83" w14:textId="77777777">
        <w:trPr>
          <w:trHeight w:val="730"/>
        </w:trPr>
        <w:tc>
          <w:tcPr>
            <w:cnfStyle w:val="001000000000" w:firstRow="0" w:lastRow="0" w:firstColumn="1" w:lastColumn="0" w:oddVBand="0" w:evenVBand="0" w:oddHBand="0" w:evenHBand="0" w:firstRowFirstColumn="0" w:firstRowLastColumn="0" w:lastRowFirstColumn="0" w:lastRowLastColumn="0"/>
            <w:tcW w:w="1696" w:type="dxa"/>
            <w:tcMar/>
          </w:tcPr>
          <w:p w:rsidRPr="00DF0707" w:rsidR="00A368E7" w:rsidP="00D87718" w:rsidRDefault="00A368E7" w14:paraId="03B137DC" w14:textId="77777777">
            <w:pPr>
              <w:pStyle w:val="BodyText"/>
              <w:rPr>
                <w:noProof/>
              </w:rPr>
            </w:pPr>
            <w:r w:rsidR="00A368E7">
              <w:drawing>
                <wp:inline wp14:editId="5B327D3D" wp14:anchorId="24CA3E0A">
                  <wp:extent cx="381000" cy="381000"/>
                  <wp:effectExtent l="0" t="0" r="0" b="0"/>
                  <wp:docPr id="15" name="Graphic 15" descr="Rat" title=""/>
                  <wp:cNvGraphicFramePr>
                    <a:graphicFrameLocks noChangeAspect="1"/>
                  </wp:cNvGraphicFramePr>
                  <a:graphic>
                    <a:graphicData uri="http://schemas.openxmlformats.org/drawingml/2006/picture">
                      <pic:pic>
                        <pic:nvPicPr>
                          <pic:cNvPr id="0" name="Graphic 15"/>
                          <pic:cNvPicPr/>
                        </pic:nvPicPr>
                        <pic:blipFill>
                          <a:blip r:embed="R6cb34b71acad4881">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29"/>
                              </a:ext>
                            </a:extLst>
                          </a:blip>
                          <a:stretch>
                            <a:fillRect/>
                          </a:stretch>
                        </pic:blipFill>
                        <pic:spPr>
                          <a:xfrm rot="0" flipH="0" flipV="0">
                            <a:off x="0" y="0"/>
                            <a:ext cx="381000" cy="381000"/>
                          </a:xfrm>
                          <a:prstGeom prst="rect">
                            <a:avLst/>
                          </a:prstGeom>
                        </pic:spPr>
                      </pic:pic>
                    </a:graphicData>
                  </a:graphic>
                </wp:inline>
              </w:drawing>
            </w:r>
            <w:r w:rsidR="00A368E7">
              <w:drawing>
                <wp:inline wp14:editId="066395F5" wp14:anchorId="0369EA29">
                  <wp:extent cx="381000" cy="381000"/>
                  <wp:effectExtent l="0" t="0" r="0" b="0"/>
                  <wp:docPr id="18" name="Graphic 18" descr="Snake" title=""/>
                  <wp:cNvGraphicFramePr>
                    <a:graphicFrameLocks noChangeAspect="1"/>
                  </wp:cNvGraphicFramePr>
                  <a:graphic>
                    <a:graphicData uri="http://schemas.openxmlformats.org/drawingml/2006/picture">
                      <pic:pic>
                        <pic:nvPicPr>
                          <pic:cNvPr id="0" name="Graphic 18"/>
                          <pic:cNvPicPr/>
                        </pic:nvPicPr>
                        <pic:blipFill>
                          <a:blip r:embed="Rd4cacb8b01a5419b">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31"/>
                              </a:ext>
                            </a:extLst>
                          </a:blip>
                          <a:stretch>
                            <a:fillRect/>
                          </a:stretch>
                        </pic:blipFill>
                        <pic:spPr>
                          <a:xfrm rot="0" flipH="0" flipV="0">
                            <a:off x="0" y="0"/>
                            <a:ext cx="381000" cy="381000"/>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8510" w:type="dxa"/>
            <w:tcMar/>
          </w:tcPr>
          <w:p w:rsidRPr="00536674" w:rsidR="00A368E7" w:rsidP="00D87718" w:rsidRDefault="00A368E7" w14:paraId="40B8AC51" w14:textId="5A6D796A">
            <w:pPr>
              <w:pStyle w:val="BodyText"/>
              <w:cnfStyle w:val="000000000000" w:firstRow="0" w:lastRow="0" w:firstColumn="0" w:lastColumn="0" w:oddVBand="0" w:evenVBand="0" w:oddHBand="0" w:evenHBand="0" w:firstRowFirstColumn="0" w:firstRowLastColumn="0" w:lastRowFirstColumn="0" w:lastRowLastColumn="0"/>
              <w:rPr>
                <w:b/>
                <w:bCs/>
              </w:rPr>
            </w:pPr>
            <w:r w:rsidRPr="00536674">
              <w:rPr>
                <w:b/>
                <w:bCs/>
              </w:rPr>
              <w:t>Mammals, Reptiles</w:t>
            </w:r>
            <w:r w:rsidRPr="00536674">
              <w:t xml:space="preserve"> - </w:t>
            </w:r>
            <w:r w:rsidRPr="00536674">
              <w:rPr>
                <w:sz w:val="22"/>
                <w:szCs w:val="22"/>
              </w:rPr>
              <w:t>Control rabbits, control goats</w:t>
            </w:r>
          </w:p>
        </w:tc>
      </w:tr>
      <w:tr w:rsidRPr="00DF0707" w:rsidR="00A368E7" w:rsidTr="417626D8" w14:paraId="5D69A81F" w14:textId="77777777">
        <w:trPr>
          <w:trHeight w:val="730"/>
        </w:trPr>
        <w:tc>
          <w:tcPr>
            <w:cnfStyle w:val="001000000000" w:firstRow="0" w:lastRow="0" w:firstColumn="1" w:lastColumn="0" w:oddVBand="0" w:evenVBand="0" w:oddHBand="0" w:evenHBand="0" w:firstRowFirstColumn="0" w:firstRowLastColumn="0" w:lastRowFirstColumn="0" w:lastRowLastColumn="0"/>
            <w:tcW w:w="1696" w:type="dxa"/>
            <w:tcMar/>
          </w:tcPr>
          <w:p w:rsidRPr="00DF0707" w:rsidR="00A368E7" w:rsidP="00D87718" w:rsidRDefault="00A368E7" w14:paraId="257D2E53" w14:textId="77777777">
            <w:pPr>
              <w:pStyle w:val="BodyText"/>
              <w:rPr>
                <w:noProof/>
              </w:rPr>
            </w:pPr>
            <w:r w:rsidR="00A368E7">
              <w:drawing>
                <wp:inline wp14:editId="20B85E61" wp14:anchorId="3424B238">
                  <wp:extent cx="381635" cy="381635"/>
                  <wp:effectExtent l="0" t="0" r="0" b="0"/>
                  <wp:docPr id="40" name="Graphic 40" descr="Frog" title=""/>
                  <wp:cNvGraphicFramePr>
                    <a:graphicFrameLocks noChangeAspect="1"/>
                  </wp:cNvGraphicFramePr>
                  <a:graphic>
                    <a:graphicData uri="http://schemas.openxmlformats.org/drawingml/2006/picture">
                      <pic:pic>
                        <pic:nvPicPr>
                          <pic:cNvPr id="0" name="Graphic 40"/>
                          <pic:cNvPicPr/>
                        </pic:nvPicPr>
                        <pic:blipFill>
                          <a:blip r:embed="Rc7c1854ea4b145b5">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33"/>
                              </a:ext>
                            </a:extLst>
                          </a:blip>
                          <a:stretch>
                            <a:fillRect/>
                          </a:stretch>
                        </pic:blipFill>
                        <pic:spPr>
                          <a:xfrm rot="0" flipH="0" flipV="0">
                            <a:off x="0" y="0"/>
                            <a:ext cx="381635" cy="381635"/>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8510" w:type="dxa"/>
            <w:tcMar/>
          </w:tcPr>
          <w:p w:rsidRPr="00536674" w:rsidR="00A368E7" w:rsidP="00D87718" w:rsidRDefault="00A368E7" w14:paraId="4E66EB9C" w14:textId="6FB388FE">
            <w:pPr>
              <w:pStyle w:val="BodyText"/>
              <w:cnfStyle w:val="000000000000" w:firstRow="0" w:lastRow="0" w:firstColumn="0" w:lastColumn="0" w:oddVBand="0" w:evenVBand="0" w:oddHBand="0" w:evenHBand="0" w:firstRowFirstColumn="0" w:firstRowLastColumn="0" w:lastRowFirstColumn="0" w:lastRowLastColumn="0"/>
              <w:rPr>
                <w:b/>
                <w:bCs/>
              </w:rPr>
            </w:pPr>
            <w:r w:rsidRPr="00536674">
              <w:rPr>
                <w:b/>
                <w:bCs/>
                <w:noProof/>
              </w:rPr>
              <w:t>Amphibians</w:t>
            </w:r>
            <w:r w:rsidRPr="00536674">
              <w:rPr>
                <w:noProof/>
              </w:rPr>
              <w:t xml:space="preserve"> - </w:t>
            </w:r>
            <w:r w:rsidRPr="00536674">
              <w:rPr>
                <w:sz w:val="22"/>
                <w:szCs w:val="22"/>
              </w:rPr>
              <w:t>Control rabbits, control domestic stock grazing</w:t>
            </w:r>
          </w:p>
        </w:tc>
      </w:tr>
    </w:tbl>
    <w:p w:rsidR="00A368E7" w:rsidP="006359B9" w:rsidRDefault="00A368E7" w14:paraId="40A36376" w14:textId="77777777">
      <w:pPr>
        <w:pStyle w:val="BodyText"/>
        <w:rPr>
          <w:sz w:val="22"/>
          <w:szCs w:val="22"/>
        </w:rPr>
      </w:pPr>
    </w:p>
    <w:p w:rsidRPr="008B3465" w:rsidR="00EA34FD" w:rsidP="00536674" w:rsidRDefault="009651F5" w14:paraId="26C42487" w14:textId="028E2472">
      <w:pPr>
        <w:pStyle w:val="BodyText"/>
        <w:rPr>
          <w:noProof/>
          <w:color w:val="504B60" w:themeColor="accent6" w:themeShade="80"/>
        </w:rPr>
        <w:sectPr w:rsidRPr="008B3465" w:rsidR="00EA34FD" w:rsidSect="00D706DE">
          <w:headerReference w:type="even" r:id="rId34"/>
          <w:headerReference w:type="default" r:id="rId35"/>
          <w:footerReference w:type="even" r:id="rId36"/>
          <w:footerReference w:type="default" r:id="rId37"/>
          <w:headerReference w:type="first" r:id="rId38"/>
          <w:footerReference w:type="first" r:id="rId39"/>
          <w:pgSz w:w="11906" w:h="16838" w:orient="portrait" w:code="9"/>
          <w:pgMar w:top="2211" w:right="851" w:bottom="1758" w:left="851" w:header="284" w:footer="284" w:gutter="0"/>
          <w:cols w:space="284"/>
          <w:docGrid w:linePitch="360"/>
        </w:sectPr>
      </w:pPr>
      <w:r w:rsidRPr="0096108E">
        <w:rPr>
          <w:sz w:val="22"/>
          <w:szCs w:val="22"/>
        </w:rPr>
        <w:t xml:space="preserve">For a further in depth look into SMP for this landscape please refer to </w:t>
      </w:r>
      <w:hyperlink w:history="1" r:id="rId40">
        <w:r w:rsidRPr="0096108E">
          <w:rPr>
            <w:sz w:val="22"/>
            <w:szCs w:val="22"/>
            <w:u w:val="single"/>
          </w:rPr>
          <w:t>NatureKit</w:t>
        </w:r>
      </w:hyperlink>
      <w:r w:rsidRPr="0096108E">
        <w:rPr>
          <w:sz w:val="22"/>
          <w:szCs w:val="22"/>
          <w:u w:val="single"/>
        </w:rPr>
        <w:t>.</w:t>
      </w:r>
      <w:r w:rsidRPr="008B3465" w:rsidR="00EA34FD">
        <w:rPr>
          <w:noProof/>
          <w:color w:val="504B60" w:themeColor="accent6" w:themeShade="80"/>
        </w:rPr>
        <w:tab/>
      </w:r>
    </w:p>
    <w:p w:rsidRPr="00DD52DC" w:rsidR="00EA34FD" w:rsidP="00EA34FD" w:rsidRDefault="00EA34FD" w14:paraId="4DBA261C" w14:textId="77777777">
      <w:pPr>
        <w:pStyle w:val="BodyText"/>
        <w:rPr>
          <w:lang w:eastAsia="en-AU"/>
        </w:rPr>
      </w:pPr>
    </w:p>
    <w:p w:rsidRPr="00EA34FD" w:rsidR="00DD52DC" w:rsidP="1555A903" w:rsidRDefault="1571BB55" w14:paraId="422E67A1" w14:textId="05C27288">
      <w:r w:rsidR="1571BB55">
        <w:drawing>
          <wp:inline wp14:editId="625F90DF" wp14:anchorId="111A8964">
            <wp:extent cx="12115800" cy="8524874"/>
            <wp:effectExtent l="0" t="0" r="0" b="0"/>
            <wp:docPr id="2015914235" name="Picture 2015914235" title=""/>
            <wp:cNvGraphicFramePr>
              <a:graphicFrameLocks noChangeAspect="1"/>
            </wp:cNvGraphicFramePr>
            <a:graphic>
              <a:graphicData uri="http://schemas.openxmlformats.org/drawingml/2006/picture">
                <pic:pic>
                  <pic:nvPicPr>
                    <pic:cNvPr id="0" name="Picture 2015914235"/>
                    <pic:cNvPicPr/>
                  </pic:nvPicPr>
                  <pic:blipFill>
                    <a:blip r:embed="R9db005c9cc1a4d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115800" cy="8524874"/>
                    </a:xfrm>
                    <a:prstGeom prst="rect">
                      <a:avLst/>
                    </a:prstGeom>
                  </pic:spPr>
                </pic:pic>
              </a:graphicData>
            </a:graphic>
          </wp:inline>
        </w:drawing>
      </w:r>
    </w:p>
    <w:sectPr w:rsidRPr="00EA34FD" w:rsidR="00DD52DC" w:rsidSect="00D706DE">
      <w:headerReference w:type="default" r:id="rId42"/>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7829" w:rsidRDefault="00A77829" w14:paraId="474C661C" w14:textId="77777777">
      <w:r>
        <w:separator/>
      </w:r>
    </w:p>
    <w:p w:rsidR="00A77829" w:rsidRDefault="00A77829" w14:paraId="58F619DC" w14:textId="77777777"/>
    <w:p w:rsidR="00A77829" w:rsidRDefault="00A77829" w14:paraId="744AF704" w14:textId="77777777"/>
  </w:endnote>
  <w:endnote w:type="continuationSeparator" w:id="0">
    <w:p w:rsidR="00A77829" w:rsidRDefault="00A77829" w14:paraId="652E7554" w14:textId="77777777">
      <w:r>
        <w:continuationSeparator/>
      </w:r>
    </w:p>
    <w:p w:rsidR="00A77829" w:rsidRDefault="00A77829" w14:paraId="4257F15B" w14:textId="77777777"/>
    <w:p w:rsidR="00A77829" w:rsidRDefault="00A77829" w14:paraId="42D301BB" w14:textId="77777777"/>
  </w:endnote>
  <w:endnote w:type="continuationNotice" w:id="1">
    <w:p w:rsidR="00A77829" w:rsidRDefault="00A77829" w14:paraId="08750A62"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34FD" w:rsidTr="00814EE0" w14:paraId="3208838F" w14:textId="77777777">
      <w:trPr>
        <w:trHeight w:val="397"/>
      </w:trPr>
      <w:tc>
        <w:tcPr>
          <w:tcW w:w="340" w:type="dxa"/>
        </w:tcPr>
        <w:p w:rsidRPr="00D55628" w:rsidR="00EA34FD" w:rsidP="00DE028D" w:rsidRDefault="00EA34FD" w14:paraId="0BDBAA88" w14:textId="77777777">
          <w:pPr>
            <w:pStyle w:val="FooterEvenPageNumber"/>
            <w:framePr w:wrap="auto" w:hAnchor="text" w:vAnchor="margin"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rsidRPr="00D55628" w:rsidR="00EA34FD" w:rsidP="00DE028D" w:rsidRDefault="00EA34FD" w14:paraId="0529DCCE" w14:textId="77777777">
          <w:pPr>
            <w:pStyle w:val="FooterEven"/>
          </w:pPr>
        </w:p>
      </w:tc>
    </w:tr>
  </w:tbl>
  <w:p w:rsidR="00EA34FD" w:rsidRDefault="00EA34FD" w14:paraId="0BABCB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34FD" w:rsidTr="00814EE0" w14:paraId="6251F084" w14:textId="77777777">
      <w:trPr>
        <w:trHeight w:val="397"/>
      </w:trPr>
      <w:tc>
        <w:tcPr>
          <w:tcW w:w="9071" w:type="dxa"/>
        </w:tcPr>
        <w:p w:rsidRPr="00CB1FB7" w:rsidR="00EA34FD" w:rsidP="00DE028D" w:rsidRDefault="00EA34FD" w14:paraId="35D4215B" w14:textId="1EDC2386">
          <w:pPr>
            <w:pStyle w:val="FooterOdd"/>
            <w:rPr>
              <w:b/>
            </w:rPr>
          </w:pPr>
        </w:p>
      </w:tc>
      <w:tc>
        <w:tcPr>
          <w:tcW w:w="340" w:type="dxa"/>
        </w:tcPr>
        <w:p w:rsidRPr="00D55628" w:rsidR="00EA34FD" w:rsidP="00DE028D" w:rsidRDefault="00EA34FD" w14:paraId="261081D8" w14:textId="77777777">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rsidR="00EA34FD" w:rsidP="00DE028D" w:rsidRDefault="00EA34FD" w14:paraId="7C84E8DE" w14:textId="77777777">
    <w:pPr>
      <w:pStyle w:val="Footer"/>
    </w:pPr>
  </w:p>
  <w:p w:rsidRPr="00DE028D" w:rsidR="00EA34FD" w:rsidP="00DE028D" w:rsidRDefault="00EA34FD" w14:paraId="11E6829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A34FD" w:rsidP="00BF3066" w:rsidRDefault="00EA34FD" w14:paraId="72FE619A" w14:textId="77777777">
    <w:pPr>
      <w:pStyle w:val="Footer"/>
      <w:spacing w:before="1600"/>
    </w:pPr>
    <w:r>
      <w:rPr>
        <w:noProof/>
      </w:rPr>
      <w:drawing>
        <wp:anchor distT="0" distB="0" distL="114300" distR="114300" simplePos="0" relativeHeight="251658253" behindDoc="1" locked="1" layoutInCell="1" allowOverlap="1" wp14:anchorId="5E5706CA" wp14:editId="4BAC6DE4">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1" layoutInCell="1" allowOverlap="1" wp14:anchorId="31009CFE" wp14:editId="7F939BF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7" behindDoc="0" locked="1" layoutInCell="1" allowOverlap="1" wp14:anchorId="5CD2DE1E" wp14:editId="20A016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9F69FA" w:rsidR="00EA34FD" w:rsidP="00213C82" w:rsidRDefault="00EA34FD" w14:paraId="75D13B47" w14:textId="77777777">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D2DE1E">
              <v:stroke joinstyle="miter"/>
              <v:path gradientshapeok="t" o:connecttype="rect"/>
            </v:shapetype>
            <v:shape id="WebAddress" style="position:absolute;margin-left:0;margin-top:0;width:303pt;height:56.7pt;z-index:251658247;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v:textbox inset="15mm">
                <w:txbxContent>
                  <w:p w:rsidRPr="009F69FA" w:rsidR="00EA34FD" w:rsidP="00213C82" w:rsidRDefault="00EA34FD" w14:paraId="75D13B47" w14:textId="77777777">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6" behindDoc="1" locked="1" layoutInCell="1" allowOverlap="1" wp14:anchorId="387D41FC" wp14:editId="38592628">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r w:rsidR="468D807A">
      <w:rPr/>
      <w:t/>
    </w:r>
    <w:r w:rsidR="417626D8">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Pr="008F5280" w:rsidR="00A77829" w:rsidP="008F5280" w:rsidRDefault="00A77829" w14:paraId="105C7621" w14:textId="77777777">
      <w:pPr>
        <w:pStyle w:val="FootnoteSeparator"/>
      </w:pPr>
    </w:p>
    <w:p w:rsidR="00A77829" w:rsidRDefault="00A77829" w14:paraId="462C7E12" w14:textId="77777777"/>
  </w:footnote>
  <w:footnote w:type="continuationSeparator" w:id="0">
    <w:p w:rsidR="00A77829" w:rsidP="008F5280" w:rsidRDefault="00A77829" w14:paraId="30D1D82E" w14:textId="77777777">
      <w:pPr>
        <w:pStyle w:val="FootnoteSeparator"/>
      </w:pPr>
    </w:p>
    <w:p w:rsidR="00A77829" w:rsidRDefault="00A77829" w14:paraId="7D5F3652" w14:textId="77777777"/>
    <w:p w:rsidR="00A77829" w:rsidRDefault="00A77829" w14:paraId="48B3F148" w14:textId="77777777"/>
  </w:footnote>
  <w:footnote w:type="continuationNotice" w:id="1">
    <w:p w:rsidR="00A77829" w:rsidP="00D55628" w:rsidRDefault="00A77829" w14:paraId="33FC639E" w14:textId="77777777"/>
    <w:p w:rsidR="00A77829" w:rsidRDefault="00A77829" w14:paraId="74867698" w14:textId="77777777"/>
    <w:p w:rsidR="00A77829" w:rsidRDefault="00A77829" w14:paraId="6580890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EA34FD" w:rsidTr="00814EE0" w14:paraId="71B24AE6" w14:textId="77777777">
      <w:trPr>
        <w:trHeight w:val="1418" w:hRule="exact"/>
      </w:trPr>
      <w:tc>
        <w:tcPr>
          <w:tcW w:w="7761" w:type="dxa"/>
          <w:vAlign w:val="center"/>
        </w:tcPr>
        <w:p w:rsidRPr="00975ED3" w:rsidR="00EA34FD" w:rsidP="00DE028D" w:rsidRDefault="00EA34FD" w14:paraId="76DC04D5" w14:textId="4E8CC024">
          <w:pPr>
            <w:pStyle w:val="Header"/>
          </w:pPr>
          <w:r>
            <w:rPr>
              <w:noProof/>
            </w:rPr>
            <w:fldChar w:fldCharType="begin"/>
          </w:r>
          <w:r>
            <w:rPr>
              <w:noProof/>
            </w:rPr>
            <w:instrText xml:space="preserve"> STYLEREF  Title  \* MERGEFORMAT </w:instrText>
          </w:r>
          <w:r>
            <w:rPr>
              <w:noProof/>
            </w:rPr>
            <w:fldChar w:fldCharType="separate"/>
          </w:r>
          <w:r w:rsidR="00BC2092">
            <w:rPr>
              <w:b w:val="0"/>
              <w:bCs/>
              <w:noProof/>
              <w:lang w:val="en-US"/>
            </w:rPr>
            <w:t>Error! No text of specified style in document.</w:t>
          </w:r>
          <w:r>
            <w:rPr>
              <w:noProof/>
            </w:rPr>
            <w:fldChar w:fldCharType="end"/>
          </w:r>
        </w:p>
      </w:tc>
    </w:tr>
  </w:tbl>
  <w:p w:rsidR="00EA34FD" w:rsidP="00DE028D" w:rsidRDefault="00EA34FD" w14:paraId="5FF04C91" w14:textId="77777777">
    <w:pPr>
      <w:pStyle w:val="Header"/>
    </w:pPr>
    <w:r w:rsidRPr="00806AB6">
      <w:rPr>
        <w:noProof/>
      </w:rPr>
      <mc:AlternateContent>
        <mc:Choice Requires="wps">
          <w:drawing>
            <wp:anchor distT="0" distB="0" distL="114300" distR="114300" simplePos="0" relativeHeight="251658252" behindDoc="1" locked="0" layoutInCell="1" allowOverlap="1" wp14:anchorId="44020414" wp14:editId="1C63475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070B3EE0">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27B48071" wp14:editId="52B02C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14A24927">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BA7B584" wp14:editId="7BEB575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FA6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rsidRPr="00DE028D" w:rsidR="00EA34FD" w:rsidP="00DE028D" w:rsidRDefault="00EA34FD" w14:paraId="20B64FF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EA34FD" w:rsidTr="00814EE0" w14:paraId="34F85D71" w14:textId="77777777">
      <w:trPr>
        <w:trHeight w:val="1418" w:hRule="exact"/>
      </w:trPr>
      <w:tc>
        <w:tcPr>
          <w:tcW w:w="7761" w:type="dxa"/>
          <w:vAlign w:val="center"/>
        </w:tcPr>
        <w:p w:rsidRPr="00536674" w:rsidR="00EA34FD" w:rsidP="00DE028D" w:rsidRDefault="00EA34FD" w14:paraId="38B3D298" w14:textId="77777777">
          <w:pPr>
            <w:pStyle w:val="Header"/>
            <w:rPr>
              <w:b w:val="0"/>
              <w:bCs/>
              <w:noProof/>
              <w:sz w:val="36"/>
              <w:szCs w:val="18"/>
            </w:rPr>
          </w:pPr>
          <w:r w:rsidRPr="00536674">
            <w:rPr>
              <w:b w:val="0"/>
              <w:bCs/>
              <w:noProof/>
              <w:sz w:val="36"/>
              <w:szCs w:val="18"/>
            </w:rPr>
            <w:t>Biodiversity Response Planning</w:t>
          </w:r>
        </w:p>
        <w:p w:rsidRPr="00975ED3" w:rsidR="00EA34FD" w:rsidP="00DE028D" w:rsidRDefault="000C4EFD" w14:paraId="65A2E357" w14:textId="143594DF">
          <w:pPr>
            <w:pStyle w:val="Header"/>
          </w:pPr>
          <w:r w:rsidRPr="00536674">
            <w:rPr>
              <w:noProof/>
              <w:sz w:val="36"/>
              <w:szCs w:val="18"/>
            </w:rPr>
            <w:t xml:space="preserve">FFG-Listed Community </w:t>
          </w:r>
          <w:r w:rsidRPr="00536674" w:rsidR="00F75536">
            <w:rPr>
              <w:noProof/>
              <w:sz w:val="36"/>
              <w:szCs w:val="18"/>
            </w:rPr>
            <w:t>Red Gum Swamp</w:t>
          </w:r>
        </w:p>
      </w:tc>
    </w:tr>
  </w:tbl>
  <w:p w:rsidR="00EA34FD" w:rsidP="00DE028D" w:rsidRDefault="00EA34FD" w14:paraId="372593EA" w14:textId="77777777">
    <w:pPr>
      <w:pStyle w:val="Header"/>
    </w:pPr>
    <w:r w:rsidRPr="00806AB6">
      <w:rPr>
        <w:noProof/>
      </w:rPr>
      <mc:AlternateContent>
        <mc:Choice Requires="wps">
          <w:drawing>
            <wp:anchor distT="0" distB="0" distL="114300" distR="114300" simplePos="0" relativeHeight="251658255" behindDoc="1" locked="0" layoutInCell="1" allowOverlap="1" wp14:anchorId="0E820B35" wp14:editId="2DF4B41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48A33F45">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1FACB26A" wp14:editId="3F4555D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7D56E894">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1FBD274" wp14:editId="14C59DC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EDBD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rsidRPr="00DE028D" w:rsidR="00EA34FD" w:rsidP="00DE028D" w:rsidRDefault="00EA34FD" w14:paraId="37A8460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E97294" w:rsidR="00EA34FD" w:rsidP="00E97294" w:rsidRDefault="00EA34FD" w14:paraId="6ED32AC1" w14:textId="77777777">
    <w:pPr>
      <w:pStyle w:val="Header"/>
    </w:pPr>
    <w:r>
      <w:rPr>
        <w:noProof/>
      </w:rPr>
      <w:drawing>
        <wp:anchor distT="0" distB="0" distL="114300" distR="114300" simplePos="0" relativeHeight="251658249" behindDoc="1" locked="0" layoutInCell="1" allowOverlap="1" wp14:anchorId="7C43D6BA" wp14:editId="5191972E">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961920E" wp14:editId="0F2D14D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5" behindDoc="1" locked="0" layoutInCell="1" allowOverlap="1" wp14:anchorId="4F84D884" wp14:editId="36730F1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21B00086">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771644E9" wp14:editId="2C5E85E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08FCA875">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14387B8" wp14:editId="56BA7C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219429CE">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B435E19" wp14:editId="727DC76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72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r w:rsidR="468D807A">
      <w:rPr/>
      <w:t/>
    </w:r>
    <w:r w:rsidR="417626D8">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BB2472" w:rsidTr="00814EE0" w14:paraId="58317DC0" w14:textId="77777777">
      <w:trPr>
        <w:trHeight w:val="1418" w:hRule="exact"/>
      </w:trPr>
      <w:tc>
        <w:tcPr>
          <w:tcW w:w="7761" w:type="dxa"/>
          <w:vAlign w:val="center"/>
        </w:tcPr>
        <w:p w:rsidRPr="00DD52DC" w:rsidR="00BB2472" w:rsidP="00DE028D" w:rsidRDefault="00BB2472" w14:paraId="633C29F8" w14:textId="77777777">
          <w:pPr>
            <w:pStyle w:val="Header"/>
            <w:rPr>
              <w:b w:val="0"/>
              <w:bCs/>
              <w:noProof/>
            </w:rPr>
          </w:pPr>
          <w:r w:rsidRPr="00DD52DC">
            <w:rPr>
              <w:b w:val="0"/>
              <w:bCs/>
              <w:noProof/>
            </w:rPr>
            <w:t>Biodiversity Response Planning</w:t>
          </w:r>
        </w:p>
        <w:p w:rsidRPr="00975ED3" w:rsidR="00BB2472" w:rsidP="00DE028D" w:rsidRDefault="00BB2472" w14:paraId="162302DC" w14:textId="77777777">
          <w:pPr>
            <w:pStyle w:val="Header"/>
          </w:pPr>
          <w:r>
            <w:rPr>
              <w:noProof/>
            </w:rPr>
            <w:t>Landscape – Murray Scroll Belt - 2</w:t>
          </w:r>
        </w:p>
      </w:tc>
    </w:tr>
  </w:tbl>
  <w:p w:rsidR="00BB2472" w:rsidP="00DE028D" w:rsidRDefault="00BB2472" w14:paraId="7DB201B1" w14:textId="5B8ECD1C">
    <w:pPr>
      <w:pStyle w:val="Header"/>
    </w:pPr>
  </w:p>
  <w:p w:rsidRPr="00DE028D" w:rsidR="00BB2472" w:rsidP="00DE028D" w:rsidRDefault="00BB2472" w14:paraId="30F7E6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hint="default" w:ascii="Calbiri" w:hAnsi="Calbiri" w:cs="Times New Roman"/>
        <w:b w:val="0"/>
        <w:i w:val="0"/>
        <w:color w:val="363534" w:themeColor="text1"/>
        <w:position w:val="0"/>
        <w:sz w:val="20"/>
      </w:rPr>
    </w:lvl>
    <w:lvl w:ilvl="1">
      <w:start w:val="1"/>
      <w:numFmt w:val="bullet"/>
      <w:pStyle w:val="ListBullet2"/>
      <w:lvlText w:val="–"/>
      <w:lvlJc w:val="left"/>
      <w:pPr>
        <w:tabs>
          <w:tab w:val="num" w:pos="510"/>
        </w:tabs>
        <w:ind w:left="510" w:hanging="170"/>
      </w:pPr>
      <w:rPr>
        <w:rFonts w:hint="default" w:ascii="Times New Roman" w:hAnsi="Times New Roman" w:cs="Times New Roman"/>
        <w:b w:val="0"/>
        <w:i w:val="0"/>
        <w:color w:val="auto"/>
        <w:position w:val="2"/>
        <w:sz w:val="20"/>
      </w:rPr>
    </w:lvl>
    <w:lvl w:ilvl="2">
      <w:start w:val="1"/>
      <w:numFmt w:val="bullet"/>
      <w:pStyle w:val="ListBullet3"/>
      <w:lvlText w:val=""/>
      <w:lvlJc w:val="left"/>
      <w:pPr>
        <w:tabs>
          <w:tab w:val="num" w:pos="680"/>
        </w:tabs>
        <w:ind w:left="680" w:hanging="170"/>
      </w:pPr>
      <w:rPr>
        <w:rFonts w:hint="default" w:ascii="Symbol" w:hAnsi="Symbol"/>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multilevel"/>
    <w:tmpl w:val="F0D01D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C351215"/>
    <w:multiLevelType w:val="multilevel"/>
    <w:tmpl w:val="7AE64E40"/>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hybridMultilevel"/>
    <w:tmpl w:val="D18EE714"/>
    <w:name w:val="TableFootnotes"/>
    <w:lvl w:ilvl="0" w:tplc="7ADA86A4">
      <w:start w:val="1"/>
      <w:numFmt w:val="lowerLetter"/>
      <w:pStyle w:val="Footnotes"/>
      <w:lvlText w:val="%1."/>
      <w:lvlJc w:val="left"/>
      <w:pPr>
        <w:ind w:left="284" w:hanging="284"/>
      </w:pPr>
      <w:rPr>
        <w:rFonts w:hint="default"/>
        <w:spacing w:val="-10"/>
      </w:rPr>
    </w:lvl>
    <w:lvl w:ilvl="1" w:tplc="CF98841A">
      <w:start w:val="1"/>
      <w:numFmt w:val="lowerRoman"/>
      <w:pStyle w:val="Footnotes2"/>
      <w:lvlText w:val="%2."/>
      <w:lvlJc w:val="left"/>
      <w:pPr>
        <w:tabs>
          <w:tab w:val="num" w:pos="567"/>
        </w:tabs>
        <w:ind w:left="567" w:hanging="283"/>
      </w:pPr>
      <w:rPr>
        <w:rFonts w:hint="default"/>
        <w:spacing w:val="0"/>
        <w:w w:val="100"/>
        <w:kern w:val="0"/>
        <w:position w:val="0"/>
      </w:rPr>
    </w:lvl>
    <w:lvl w:ilvl="2" w:tplc="3DCAFAB0">
      <w:start w:val="1"/>
      <w:numFmt w:val="none"/>
      <w:lvlRestart w:val="1"/>
      <w:lvlText w:val=""/>
      <w:lvlJc w:val="left"/>
      <w:pPr>
        <w:tabs>
          <w:tab w:val="num" w:pos="0"/>
        </w:tabs>
        <w:ind w:left="0" w:firstLine="0"/>
      </w:pPr>
      <w:rPr>
        <w:rFonts w:hint="default"/>
        <w:color w:val="auto"/>
        <w:spacing w:val="-4"/>
      </w:rPr>
    </w:lvl>
    <w:lvl w:ilvl="3" w:tplc="EED8966A">
      <w:start w:val="1"/>
      <w:numFmt w:val="none"/>
      <w:lvlText w:val=""/>
      <w:lvlJc w:val="left"/>
      <w:pPr>
        <w:tabs>
          <w:tab w:val="num" w:pos="0"/>
        </w:tabs>
        <w:ind w:left="0" w:hanging="5670"/>
      </w:pPr>
      <w:rPr>
        <w:rFonts w:hint="default"/>
        <w:spacing w:val="-10"/>
        <w:w w:val="100"/>
      </w:rPr>
    </w:lvl>
    <w:lvl w:ilvl="4" w:tplc="0366B0FA">
      <w:start w:val="1"/>
      <w:numFmt w:val="none"/>
      <w:lvlText w:val=""/>
      <w:lvlJc w:val="left"/>
      <w:pPr>
        <w:tabs>
          <w:tab w:val="num" w:pos="0"/>
        </w:tabs>
        <w:ind w:left="0" w:firstLine="0"/>
      </w:pPr>
      <w:rPr>
        <w:rFonts w:hint="default"/>
      </w:rPr>
    </w:lvl>
    <w:lvl w:ilvl="5" w:tplc="11E4A23A">
      <w:start w:val="1"/>
      <w:numFmt w:val="none"/>
      <w:lvlText w:val=""/>
      <w:lvlJc w:val="left"/>
      <w:pPr>
        <w:tabs>
          <w:tab w:val="num" w:pos="0"/>
        </w:tabs>
        <w:ind w:left="0" w:firstLine="0"/>
      </w:pPr>
      <w:rPr>
        <w:rFonts w:hint="default"/>
      </w:rPr>
    </w:lvl>
    <w:lvl w:ilvl="6" w:tplc="2C204FE4">
      <w:start w:val="1"/>
      <w:numFmt w:val="none"/>
      <w:lvlRestart w:val="1"/>
      <w:lvlText w:val="%7"/>
      <w:lvlJc w:val="left"/>
      <w:pPr>
        <w:tabs>
          <w:tab w:val="num" w:pos="0"/>
        </w:tabs>
        <w:ind w:left="0" w:firstLine="0"/>
      </w:pPr>
      <w:rPr>
        <w:rFonts w:hint="default"/>
      </w:rPr>
    </w:lvl>
    <w:lvl w:ilvl="7" w:tplc="3B54966E">
      <w:start w:val="1"/>
      <w:numFmt w:val="none"/>
      <w:lvlText w:val="%8."/>
      <w:lvlJc w:val="left"/>
      <w:pPr>
        <w:tabs>
          <w:tab w:val="num" w:pos="0"/>
        </w:tabs>
        <w:ind w:left="0" w:firstLine="0"/>
      </w:pPr>
      <w:rPr>
        <w:rFonts w:hint="default"/>
        <w:position w:val="0"/>
      </w:rPr>
    </w:lvl>
    <w:lvl w:ilvl="8" w:tplc="69A42FBC">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hint="default" w:ascii="Calibri" w:hAnsi="Calibri"/>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hint="default" w:ascii="Calibri" w:hAnsi="Calibri"/>
        <w:b w:val="0"/>
        <w:i w:val="0"/>
        <w:color w:val="auto"/>
        <w:position w:val="2"/>
        <w:sz w:val="20"/>
        <w:szCs w:val="18"/>
      </w:rPr>
    </w:lvl>
    <w:lvl w:ilvl="2">
      <w:start w:val="1"/>
      <w:numFmt w:val="bullet"/>
      <w:pStyle w:val="TableTextBullet3"/>
      <w:lvlText w:val=""/>
      <w:lvlJc w:val="left"/>
      <w:pPr>
        <w:tabs>
          <w:tab w:val="num" w:pos="624"/>
        </w:tabs>
        <w:ind w:left="624" w:hanging="170"/>
      </w:pPr>
      <w:rPr>
        <w:rFonts w:hint="default" w:ascii="Symbol" w:hAnsi="Symbol"/>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tplc="28A00118">
      <w:start w:val="1"/>
      <w:numFmt w:val="lowerLetter"/>
      <w:pStyle w:val="ListAlpha"/>
      <w:lvlText w:val="%1."/>
      <w:lvlJc w:val="left"/>
      <w:pPr>
        <w:ind w:left="340" w:hanging="340"/>
      </w:pPr>
      <w:rPr>
        <w:rFonts w:hint="default"/>
      </w:rPr>
    </w:lvl>
    <w:lvl w:ilvl="1" w:tplc="56AA4748">
      <w:start w:val="1"/>
      <w:numFmt w:val="lowerRoman"/>
      <w:pStyle w:val="ListAlpha2"/>
      <w:lvlText w:val="%2."/>
      <w:lvlJc w:val="left"/>
      <w:pPr>
        <w:ind w:left="709" w:hanging="369"/>
      </w:pPr>
      <w:rPr>
        <w:rFonts w:hint="default"/>
      </w:rPr>
    </w:lvl>
    <w:lvl w:ilvl="2" w:tplc="2A9CF71A">
      <w:start w:val="1"/>
      <w:numFmt w:val="bullet"/>
      <w:pStyle w:val="ListAlpha3"/>
      <w:lvlText w:val="–"/>
      <w:lvlJc w:val="left"/>
      <w:pPr>
        <w:ind w:left="1049" w:hanging="340"/>
      </w:pPr>
      <w:rPr>
        <w:rFonts w:hint="default" w:ascii="Arial" w:hAnsi="Arial"/>
        <w:color w:val="auto"/>
      </w:rPr>
    </w:lvl>
    <w:lvl w:ilvl="3" w:tplc="34284904">
      <w:start w:val="1"/>
      <w:numFmt w:val="decimal"/>
      <w:lvlText w:val="%4."/>
      <w:lvlJc w:val="left"/>
      <w:pPr>
        <w:ind w:left="1816" w:hanging="454"/>
      </w:pPr>
      <w:rPr>
        <w:rFonts w:hint="default"/>
      </w:rPr>
    </w:lvl>
    <w:lvl w:ilvl="4" w:tplc="9E50DB7C">
      <w:start w:val="1"/>
      <w:numFmt w:val="lowerLetter"/>
      <w:lvlText w:val="%5."/>
      <w:lvlJc w:val="left"/>
      <w:pPr>
        <w:ind w:left="2270" w:hanging="454"/>
      </w:pPr>
      <w:rPr>
        <w:rFonts w:hint="default"/>
      </w:rPr>
    </w:lvl>
    <w:lvl w:ilvl="5" w:tplc="D6BC9A10">
      <w:start w:val="1"/>
      <w:numFmt w:val="lowerRoman"/>
      <w:lvlText w:val="%6."/>
      <w:lvlJc w:val="right"/>
      <w:pPr>
        <w:ind w:left="2724" w:hanging="454"/>
      </w:pPr>
      <w:rPr>
        <w:rFonts w:hint="default"/>
      </w:rPr>
    </w:lvl>
    <w:lvl w:ilvl="6" w:tplc="CB90C6E0">
      <w:start w:val="1"/>
      <w:numFmt w:val="decimal"/>
      <w:lvlText w:val="%7."/>
      <w:lvlJc w:val="left"/>
      <w:pPr>
        <w:ind w:left="3178" w:hanging="454"/>
      </w:pPr>
      <w:rPr>
        <w:rFonts w:hint="default"/>
      </w:rPr>
    </w:lvl>
    <w:lvl w:ilvl="7" w:tplc="20F82000">
      <w:start w:val="1"/>
      <w:numFmt w:val="lowerLetter"/>
      <w:lvlText w:val="%8."/>
      <w:lvlJc w:val="left"/>
      <w:pPr>
        <w:ind w:left="3632" w:hanging="454"/>
      </w:pPr>
      <w:rPr>
        <w:rFonts w:hint="default"/>
      </w:rPr>
    </w:lvl>
    <w:lvl w:ilvl="8" w:tplc="0A1AD3E0">
      <w:start w:val="1"/>
      <w:numFmt w:val="lowerRoman"/>
      <w:lvlText w:val="%9."/>
      <w:lvlJc w:val="right"/>
      <w:pPr>
        <w:ind w:left="4086" w:hanging="454"/>
      </w:pPr>
      <w:rPr>
        <w:rFonts w:hint="default"/>
      </w:rPr>
    </w:lvl>
  </w:abstractNum>
  <w:abstractNum w:abstractNumId="6" w15:restartNumberingAfterBreak="0">
    <w:nsid w:val="20A80D75"/>
    <w:multiLevelType w:val="multilevel"/>
    <w:tmpl w:val="0D0E3E60"/>
    <w:lvl w:ilvl="0" w:tplc="6AEC442C">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2C72580B"/>
    <w:multiLevelType w:val="hybridMultilevel"/>
    <w:tmpl w:val="151AC338"/>
    <w:name w:val="PullOutBoxNumbering"/>
    <w:lvl w:ilvl="0" w:tplc="45BA5A70">
      <w:start w:val="1"/>
      <w:numFmt w:val="decimal"/>
      <w:pStyle w:val="PullOutBoxNumbered"/>
      <w:lvlText w:val="%1."/>
      <w:lvlJc w:val="left"/>
      <w:pPr>
        <w:tabs>
          <w:tab w:val="num" w:pos="482"/>
        </w:tabs>
        <w:ind w:left="482" w:hanging="340"/>
      </w:pPr>
      <w:rPr>
        <w:rFonts w:hint="default"/>
      </w:rPr>
    </w:lvl>
    <w:lvl w:ilvl="1" w:tplc="DB04BBFC">
      <w:start w:val="1"/>
      <w:numFmt w:val="lowerLetter"/>
      <w:pStyle w:val="PullOutBoxNumbered2"/>
      <w:lvlText w:val="%2."/>
      <w:lvlJc w:val="left"/>
      <w:pPr>
        <w:tabs>
          <w:tab w:val="num" w:pos="822"/>
        </w:tabs>
        <w:ind w:left="822" w:hanging="340"/>
      </w:pPr>
      <w:rPr>
        <w:rFonts w:hint="default"/>
        <w:color w:val="363534" w:themeColor="text1"/>
      </w:rPr>
    </w:lvl>
    <w:lvl w:ilvl="2" w:tplc="3F70405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71A67E76">
      <w:start w:val="1"/>
      <w:numFmt w:val="none"/>
      <w:lvlText w:val=""/>
      <w:lvlJc w:val="left"/>
      <w:pPr>
        <w:ind w:left="1440" w:hanging="360"/>
      </w:pPr>
      <w:rPr>
        <w:rFonts w:hint="default"/>
      </w:rPr>
    </w:lvl>
    <w:lvl w:ilvl="4" w:tplc="D7580868">
      <w:start w:val="1"/>
      <w:numFmt w:val="none"/>
      <w:lvlText w:val=""/>
      <w:lvlJc w:val="left"/>
      <w:pPr>
        <w:ind w:left="1800" w:hanging="360"/>
      </w:pPr>
      <w:rPr>
        <w:rFonts w:hint="default"/>
      </w:rPr>
    </w:lvl>
    <w:lvl w:ilvl="5" w:tplc="E6E45C22">
      <w:start w:val="1"/>
      <w:numFmt w:val="none"/>
      <w:lvlText w:val=""/>
      <w:lvlJc w:val="left"/>
      <w:pPr>
        <w:ind w:left="2160" w:hanging="360"/>
      </w:pPr>
      <w:rPr>
        <w:rFonts w:hint="default"/>
      </w:rPr>
    </w:lvl>
    <w:lvl w:ilvl="6" w:tplc="EAFEC98E">
      <w:start w:val="1"/>
      <w:numFmt w:val="none"/>
      <w:lvlText w:val=""/>
      <w:lvlJc w:val="left"/>
      <w:pPr>
        <w:ind w:left="2520" w:hanging="360"/>
      </w:pPr>
      <w:rPr>
        <w:rFonts w:hint="default"/>
      </w:rPr>
    </w:lvl>
    <w:lvl w:ilvl="7" w:tplc="D6EA52AE">
      <w:start w:val="1"/>
      <w:numFmt w:val="none"/>
      <w:lvlText w:val=""/>
      <w:lvlJc w:val="left"/>
      <w:pPr>
        <w:ind w:left="2880" w:hanging="360"/>
      </w:pPr>
      <w:rPr>
        <w:rFonts w:hint="default"/>
      </w:rPr>
    </w:lvl>
    <w:lvl w:ilvl="8" w:tplc="32F2D386">
      <w:start w:val="1"/>
      <w:numFmt w:val="none"/>
      <w:lvlText w:val=""/>
      <w:lvlJc w:val="left"/>
      <w:pPr>
        <w:ind w:left="3240" w:hanging="360"/>
      </w:pPr>
      <w:rPr>
        <w:rFonts w:hint="default"/>
      </w:rPr>
    </w:lvl>
  </w:abstractNum>
  <w:abstractNum w:abstractNumId="8" w15:restartNumberingAfterBreak="0">
    <w:nsid w:val="356402AA"/>
    <w:multiLevelType w:val="multilevel"/>
    <w:tmpl w:val="AFD288A8"/>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9" w15:restartNumberingAfterBreak="0">
    <w:nsid w:val="38723AD4"/>
    <w:multiLevelType w:val="hybridMultilevel"/>
    <w:tmpl w:val="C3FC21F4"/>
    <w:name w:val="DEPIPullOutBoxBullets"/>
    <w:lvl w:ilvl="0">
      <w:start w:val="1"/>
      <w:numFmt w:val="bullet"/>
      <w:pStyle w:val="PullOutBoxBullet"/>
      <w:lvlText w:val="•"/>
      <w:lvlJc w:val="left"/>
      <w:pPr>
        <w:tabs>
          <w:tab w:val="num" w:pos="567"/>
        </w:tabs>
        <w:ind w:left="312" w:hanging="170"/>
      </w:pPr>
      <w:rPr>
        <w:rFonts w:hint="default" w:ascii="Calibri" w:hAnsi="Calibri"/>
        <w:color w:val="363534" w:themeColor="text1"/>
        <w:sz w:val="20"/>
      </w:rPr>
    </w:lvl>
    <w:lvl w:ilvl="1">
      <w:start w:val="1"/>
      <w:numFmt w:val="bullet"/>
      <w:pStyle w:val="PullOutBoxBullet2"/>
      <w:lvlText w:val="–"/>
      <w:lvlJc w:val="left"/>
      <w:pPr>
        <w:tabs>
          <w:tab w:val="num" w:pos="851"/>
        </w:tabs>
        <w:ind w:left="482" w:hanging="170"/>
      </w:pPr>
      <w:rPr>
        <w:rFonts w:hint="default" w:ascii="Calibri" w:hAnsi="Calibri"/>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hint="default" w:ascii="Calibri" w:hAnsi="Calibri"/>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hint="default" w:ascii="Symbol" w:hAnsi="Symbol"/>
        <w:color w:val="auto"/>
        <w:position w:val="0"/>
        <w:sz w:val="16"/>
      </w:rPr>
    </w:lvl>
    <w:lvl w:ilvl="1">
      <w:start w:val="1"/>
      <w:numFmt w:val="bullet"/>
      <w:lvlRestart w:val="0"/>
      <w:lvlText w:val=""/>
      <w:lvlJc w:val="left"/>
      <w:pPr>
        <w:tabs>
          <w:tab w:val="num" w:pos="851"/>
        </w:tabs>
        <w:ind w:left="851" w:hanging="426"/>
      </w:pPr>
      <w:rPr>
        <w:rFonts w:hint="default" w:ascii="Webdings" w:hAnsi="Webdings"/>
        <w:color w:val="auto"/>
      </w:rPr>
    </w:lvl>
    <w:lvl w:ilvl="2">
      <w:start w:val="1"/>
      <w:numFmt w:val="bullet"/>
      <w:lvlRestart w:val="0"/>
      <w:lvlText w:val="–"/>
      <w:lvlJc w:val="left"/>
      <w:pPr>
        <w:tabs>
          <w:tab w:val="num" w:pos="1276"/>
        </w:tabs>
        <w:ind w:left="1276" w:hanging="425"/>
      </w:pPr>
      <w:rPr>
        <w:rFonts w:hint="default" w:ascii="Arial" w:hAnsi="Arial"/>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hybridMultilevel"/>
    <w:tmpl w:val="AEEC30DE"/>
    <w:lvl w:ilvl="0">
      <w:start w:val="1"/>
      <w:numFmt w:val="bullet"/>
      <w:pStyle w:val="SmallBullet"/>
      <w:lvlText w:val="•"/>
      <w:lvlJc w:val="left"/>
      <w:pPr>
        <w:ind w:left="170" w:hanging="170"/>
      </w:pPr>
      <w:rPr>
        <w:rFonts w:hint="default" w:ascii="Arial" w:hAnsi="Arial"/>
        <w:color w:val="363534" w:themeColor="text1"/>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D545EC4"/>
    <w:multiLevelType w:val="hybridMultilevel"/>
    <w:tmpl w:val="E70AEB56"/>
    <w:name w:val="HighlightBoxBullet"/>
    <w:lvl w:ilvl="0">
      <w:start w:val="1"/>
      <w:numFmt w:val="bullet"/>
      <w:lvlRestart w:val="0"/>
      <w:pStyle w:val="HighlightBoxBullet"/>
      <w:lvlText w:val="•"/>
      <w:lvlJc w:val="left"/>
      <w:pPr>
        <w:ind w:left="454" w:hanging="227"/>
      </w:pPr>
      <w:rPr>
        <w:rFonts w:hint="default" w:ascii="Arial" w:hAnsi="Arial" w:cs="Arial"/>
        <w:color w:val="363534" w:themeColor="text1"/>
        <w:sz w:val="24"/>
      </w:rPr>
    </w:lvl>
    <w:lvl w:ilvl="1">
      <w:start w:val="1"/>
      <w:numFmt w:val="bullet"/>
      <w:lvlText w:val="o"/>
      <w:lvlJc w:val="left"/>
      <w:pPr>
        <w:ind w:left="1667" w:hanging="360"/>
      </w:pPr>
      <w:rPr>
        <w:rFonts w:hint="default" w:ascii="Courier New" w:hAnsi="Courier New" w:cs="Courier New"/>
      </w:rPr>
    </w:lvl>
    <w:lvl w:ilvl="2">
      <w:start w:val="1"/>
      <w:numFmt w:val="bullet"/>
      <w:lvlText w:val=""/>
      <w:lvlJc w:val="left"/>
      <w:pPr>
        <w:ind w:left="2387" w:hanging="360"/>
      </w:pPr>
      <w:rPr>
        <w:rFonts w:hint="default" w:ascii="Wingdings" w:hAnsi="Wingdings"/>
      </w:rPr>
    </w:lvl>
    <w:lvl w:ilvl="3">
      <w:start w:val="1"/>
      <w:numFmt w:val="bullet"/>
      <w:lvlText w:val=""/>
      <w:lvlJc w:val="left"/>
      <w:pPr>
        <w:ind w:left="3107" w:hanging="360"/>
      </w:pPr>
      <w:rPr>
        <w:rFonts w:hint="default" w:ascii="Symbol" w:hAnsi="Symbol"/>
      </w:rPr>
    </w:lvl>
    <w:lvl w:ilvl="4">
      <w:start w:val="1"/>
      <w:numFmt w:val="bullet"/>
      <w:lvlText w:val="o"/>
      <w:lvlJc w:val="left"/>
      <w:pPr>
        <w:ind w:left="3827" w:hanging="360"/>
      </w:pPr>
      <w:rPr>
        <w:rFonts w:hint="default" w:ascii="Courier New" w:hAnsi="Courier New" w:cs="Courier New"/>
      </w:rPr>
    </w:lvl>
    <w:lvl w:ilvl="5">
      <w:start w:val="1"/>
      <w:numFmt w:val="bullet"/>
      <w:lvlText w:val=""/>
      <w:lvlJc w:val="left"/>
      <w:pPr>
        <w:ind w:left="4547" w:hanging="360"/>
      </w:pPr>
      <w:rPr>
        <w:rFonts w:hint="default" w:ascii="Wingdings" w:hAnsi="Wingdings"/>
      </w:rPr>
    </w:lvl>
    <w:lvl w:ilvl="6">
      <w:start w:val="1"/>
      <w:numFmt w:val="bullet"/>
      <w:lvlText w:val=""/>
      <w:lvlJc w:val="left"/>
      <w:pPr>
        <w:ind w:left="5267" w:hanging="360"/>
      </w:pPr>
      <w:rPr>
        <w:rFonts w:hint="default" w:ascii="Symbol" w:hAnsi="Symbol"/>
      </w:rPr>
    </w:lvl>
    <w:lvl w:ilvl="7">
      <w:start w:val="1"/>
      <w:numFmt w:val="bullet"/>
      <w:lvlText w:val="o"/>
      <w:lvlJc w:val="left"/>
      <w:pPr>
        <w:ind w:left="5987" w:hanging="360"/>
      </w:pPr>
      <w:rPr>
        <w:rFonts w:hint="default" w:ascii="Courier New" w:hAnsi="Courier New" w:cs="Courier New"/>
      </w:rPr>
    </w:lvl>
    <w:lvl w:ilvl="8">
      <w:start w:val="1"/>
      <w:numFmt w:val="bullet"/>
      <w:lvlText w:val=""/>
      <w:lvlJc w:val="left"/>
      <w:pPr>
        <w:ind w:left="6707" w:hanging="360"/>
      </w:pPr>
      <w:rPr>
        <w:rFonts w:hint="default" w:ascii="Wingdings" w:hAnsi="Wingdings"/>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hint="default" w:ascii="Arial" w:hAnsi="Arial"/>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hint="default" w:ascii="Symbol" w:hAnsi="Symbol"/>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D0540A9"/>
    <w:multiLevelType w:val="hybridMultilevel"/>
    <w:tmpl w:val="7F507EE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63A869DF"/>
    <w:multiLevelType w:val="hybridMultilevel"/>
    <w:tmpl w:val="63D0AEA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D1D40AC"/>
    <w:multiLevelType w:val="hybridMultilevel"/>
    <w:tmpl w:val="4A4219B0"/>
    <w:name w:val="TableNumbering"/>
    <w:lvl w:ilvl="0" w:tplc="365CED0A">
      <w:start w:val="1"/>
      <w:numFmt w:val="decimal"/>
      <w:pStyle w:val="TableTextNumbered"/>
      <w:lvlText w:val="%1."/>
      <w:lvlJc w:val="left"/>
      <w:pPr>
        <w:tabs>
          <w:tab w:val="num" w:pos="482"/>
        </w:tabs>
        <w:ind w:left="482" w:hanging="369"/>
      </w:pPr>
      <w:rPr>
        <w:rFonts w:hint="default"/>
      </w:rPr>
    </w:lvl>
    <w:lvl w:ilvl="1" w:tplc="29389450">
      <w:start w:val="1"/>
      <w:numFmt w:val="lowerLetter"/>
      <w:pStyle w:val="TableTextNumbered2"/>
      <w:lvlText w:val="%2."/>
      <w:lvlJc w:val="left"/>
      <w:pPr>
        <w:tabs>
          <w:tab w:val="num" w:pos="822"/>
        </w:tabs>
        <w:ind w:left="822" w:hanging="340"/>
      </w:pPr>
      <w:rPr>
        <w:rFonts w:hint="default"/>
      </w:rPr>
    </w:lvl>
    <w:lvl w:ilvl="2" w:tplc="2A404F08">
      <w:start w:val="1"/>
      <w:numFmt w:val="lowerRoman"/>
      <w:pStyle w:val="TableTextNumbered3"/>
      <w:lvlText w:val="%3."/>
      <w:lvlJc w:val="left"/>
      <w:pPr>
        <w:tabs>
          <w:tab w:val="num" w:pos="1219"/>
        </w:tabs>
        <w:ind w:left="1219" w:hanging="397"/>
      </w:pPr>
      <w:rPr>
        <w:rFonts w:hint="default"/>
      </w:rPr>
    </w:lvl>
    <w:lvl w:ilvl="3" w:tplc="6A68751C">
      <w:start w:val="1"/>
      <w:numFmt w:val="none"/>
      <w:lvlText w:val=""/>
      <w:lvlJc w:val="left"/>
      <w:pPr>
        <w:ind w:left="1440" w:hanging="360"/>
      </w:pPr>
      <w:rPr>
        <w:rFonts w:hint="default"/>
      </w:rPr>
    </w:lvl>
    <w:lvl w:ilvl="4" w:tplc="4894EB7A">
      <w:start w:val="1"/>
      <w:numFmt w:val="none"/>
      <w:lvlText w:val=""/>
      <w:lvlJc w:val="left"/>
      <w:pPr>
        <w:ind w:left="1800" w:hanging="360"/>
      </w:pPr>
      <w:rPr>
        <w:rFonts w:hint="default"/>
      </w:rPr>
    </w:lvl>
    <w:lvl w:ilvl="5" w:tplc="5D8C337E">
      <w:start w:val="1"/>
      <w:numFmt w:val="none"/>
      <w:lvlText w:val=""/>
      <w:lvlJc w:val="left"/>
      <w:pPr>
        <w:ind w:left="2160" w:hanging="360"/>
      </w:pPr>
      <w:rPr>
        <w:rFonts w:hint="default"/>
      </w:rPr>
    </w:lvl>
    <w:lvl w:ilvl="6" w:tplc="BB4A9B6C">
      <w:start w:val="1"/>
      <w:numFmt w:val="none"/>
      <w:lvlText w:val=""/>
      <w:lvlJc w:val="left"/>
      <w:pPr>
        <w:ind w:left="2520" w:hanging="360"/>
      </w:pPr>
      <w:rPr>
        <w:rFonts w:hint="default"/>
      </w:rPr>
    </w:lvl>
    <w:lvl w:ilvl="7" w:tplc="0C40330C">
      <w:start w:val="1"/>
      <w:numFmt w:val="none"/>
      <w:lvlText w:val=""/>
      <w:lvlJc w:val="left"/>
      <w:pPr>
        <w:ind w:left="2880" w:hanging="360"/>
      </w:pPr>
      <w:rPr>
        <w:rFonts w:hint="default"/>
      </w:rPr>
    </w:lvl>
    <w:lvl w:ilvl="8" w:tplc="BAE4691E">
      <w:start w:val="1"/>
      <w:numFmt w:val="none"/>
      <w:lvlText w:val=""/>
      <w:lvlJc w:val="left"/>
      <w:pPr>
        <w:ind w:left="3240" w:hanging="360"/>
      </w:pPr>
      <w:rPr>
        <w:rFonts w:hint="default"/>
      </w:rPr>
    </w:lvl>
  </w:abstractNum>
  <w:abstractNum w:abstractNumId="1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hint="default" w:ascii="Symbol" w:hAnsi="Symbol"/>
        <w:b w:val="0"/>
        <w:i w:val="0"/>
        <w:color w:val="363534" w:themeColor="text1"/>
        <w:position w:val="2"/>
        <w:sz w:val="18"/>
      </w:rPr>
    </w:lvl>
    <w:lvl w:ilvl="1">
      <w:start w:val="1"/>
      <w:numFmt w:val="bullet"/>
      <w:pStyle w:val="QuoteBullet2"/>
      <w:lvlText w:val="–"/>
      <w:lvlJc w:val="left"/>
      <w:pPr>
        <w:tabs>
          <w:tab w:val="num" w:pos="624"/>
        </w:tabs>
        <w:ind w:left="624" w:hanging="170"/>
      </w:pPr>
      <w:rPr>
        <w:rFonts w:hint="default" w:asciiTheme="minorHAnsi" w:hAnsiTheme="minorHAnsi"/>
        <w:b w:val="0"/>
        <w:i w:val="0"/>
        <w:color w:val="auto"/>
        <w:position w:val="2"/>
        <w:sz w:val="18"/>
      </w:rPr>
    </w:lvl>
    <w:lvl w:ilvl="2">
      <w:start w:val="1"/>
      <w:numFmt w:val="bullet"/>
      <w:lvlText w:val="‒"/>
      <w:lvlJc w:val="left"/>
      <w:pPr>
        <w:tabs>
          <w:tab w:val="num" w:pos="1418"/>
        </w:tabs>
        <w:ind w:left="1418" w:hanging="283"/>
      </w:pPr>
      <w:rPr>
        <w:rFonts w:hint="default" w:ascii="Calibri" w:hAnsi="Calibri"/>
        <w:color w:val="CDDC29" w:themeColor="text2"/>
      </w:rPr>
    </w:lvl>
    <w:lvl w:ilvl="3">
      <w:start w:val="1"/>
      <w:numFmt w:val="bullet"/>
      <w:lvlText w:val=""/>
      <w:lvlJc w:val="left"/>
      <w:pPr>
        <w:ind w:left="1136" w:firstLine="283"/>
      </w:pPr>
      <w:rPr>
        <w:rFonts w:hint="default" w:ascii="Symbol" w:hAnsi="Symbol"/>
      </w:rPr>
    </w:lvl>
    <w:lvl w:ilvl="4">
      <w:start w:val="1"/>
      <w:numFmt w:val="bullet"/>
      <w:lvlText w:val=""/>
      <w:lvlJc w:val="left"/>
      <w:pPr>
        <w:ind w:left="1420" w:firstLine="283"/>
      </w:pPr>
      <w:rPr>
        <w:rFonts w:hint="default" w:ascii="Symbol" w:hAnsi="Symbol"/>
      </w:rPr>
    </w:lvl>
    <w:lvl w:ilvl="5">
      <w:start w:val="1"/>
      <w:numFmt w:val="bullet"/>
      <w:lvlText w:val=""/>
      <w:lvlJc w:val="left"/>
      <w:pPr>
        <w:ind w:left="1704" w:firstLine="283"/>
      </w:pPr>
      <w:rPr>
        <w:rFonts w:hint="default" w:ascii="Wingdings" w:hAnsi="Wingdings"/>
      </w:rPr>
    </w:lvl>
    <w:lvl w:ilvl="6">
      <w:start w:val="1"/>
      <w:numFmt w:val="bullet"/>
      <w:lvlText w:val=""/>
      <w:lvlJc w:val="left"/>
      <w:pPr>
        <w:ind w:left="1988" w:firstLine="283"/>
      </w:pPr>
      <w:rPr>
        <w:rFonts w:hint="default" w:ascii="Wingdings" w:hAnsi="Wingdings"/>
      </w:rPr>
    </w:lvl>
    <w:lvl w:ilvl="7">
      <w:start w:val="1"/>
      <w:numFmt w:val="bullet"/>
      <w:lvlText w:val=""/>
      <w:lvlJc w:val="left"/>
      <w:pPr>
        <w:ind w:left="2272" w:firstLine="283"/>
      </w:pPr>
      <w:rPr>
        <w:rFonts w:hint="default" w:ascii="Symbol" w:hAnsi="Symbol"/>
      </w:rPr>
    </w:lvl>
    <w:lvl w:ilvl="8">
      <w:start w:val="1"/>
      <w:numFmt w:val="bullet"/>
      <w:lvlText w:val=""/>
      <w:lvlJc w:val="left"/>
      <w:pPr>
        <w:ind w:left="2556" w:firstLine="283"/>
      </w:pPr>
      <w:rPr>
        <w:rFonts w:hint="default" w:ascii="Symbol" w:hAnsi="Symbol"/>
      </w:rPr>
    </w:lvl>
  </w:abstractNum>
  <w:abstractNum w:abstractNumId="20" w15:restartNumberingAfterBreak="0">
    <w:nsid w:val="70E145D3"/>
    <w:multiLevelType w:val="hybridMultilevel"/>
    <w:tmpl w:val="FC26FD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18"/>
  </w:num>
  <w:num w:numId="3">
    <w:abstractNumId w:val="16"/>
  </w:num>
  <w:num w:numId="4">
    <w:abstractNumId w:val="21"/>
  </w:num>
  <w:num w:numId="5">
    <w:abstractNumId w:val="7"/>
  </w:num>
  <w:num w:numId="6">
    <w:abstractNumId w:val="3"/>
  </w:num>
  <w:num w:numId="7">
    <w:abstractNumId w:val="2"/>
  </w:num>
  <w:num w:numId="8">
    <w:abstractNumId w:val="0"/>
  </w:num>
  <w:num w:numId="9">
    <w:abstractNumId w:val="19"/>
  </w:num>
  <w:num w:numId="10">
    <w:abstractNumId w:val="4"/>
  </w:num>
  <w:num w:numId="11">
    <w:abstractNumId w:val="9"/>
  </w:num>
  <w:num w:numId="12">
    <w:abstractNumId w:val="5"/>
  </w:num>
  <w:num w:numId="13">
    <w:abstractNumId w:val="12"/>
  </w:num>
  <w:num w:numId="14">
    <w:abstractNumId w:val="13"/>
  </w:num>
  <w:num w:numId="15">
    <w:abstractNumId w:val="1"/>
  </w:num>
  <w:num w:numId="16">
    <w:abstractNumId w:val="20"/>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lang="en-AU" w:vendorID="64" w:dllVersion="0" w:nlCheck="1" w:checkStyle="0" w:appName="MSWord"/>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val="false"/>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tTAxMTYwNzW3MDdX0lEKTi0uzszPAykwrAUArBcmRywAAAA="/>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76B"/>
    <w:rsid w:val="00001BD3"/>
    <w:rsid w:val="00001C61"/>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6478"/>
    <w:rsid w:val="0001652E"/>
    <w:rsid w:val="000171F8"/>
    <w:rsid w:val="000171FD"/>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4F4F"/>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6C"/>
    <w:rsid w:val="00041772"/>
    <w:rsid w:val="00041797"/>
    <w:rsid w:val="00041903"/>
    <w:rsid w:val="00041C5B"/>
    <w:rsid w:val="00041D37"/>
    <w:rsid w:val="00041FBF"/>
    <w:rsid w:val="00042132"/>
    <w:rsid w:val="0004263E"/>
    <w:rsid w:val="000429F2"/>
    <w:rsid w:val="000430CC"/>
    <w:rsid w:val="000430E6"/>
    <w:rsid w:val="00043650"/>
    <w:rsid w:val="00043BC5"/>
    <w:rsid w:val="00043E65"/>
    <w:rsid w:val="000441FC"/>
    <w:rsid w:val="00044882"/>
    <w:rsid w:val="00044ACF"/>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78F"/>
    <w:rsid w:val="00052234"/>
    <w:rsid w:val="00052630"/>
    <w:rsid w:val="00052825"/>
    <w:rsid w:val="00052C61"/>
    <w:rsid w:val="00053140"/>
    <w:rsid w:val="00053244"/>
    <w:rsid w:val="000534E2"/>
    <w:rsid w:val="00053C43"/>
    <w:rsid w:val="00053E34"/>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B83"/>
    <w:rsid w:val="00060EE0"/>
    <w:rsid w:val="00060FD9"/>
    <w:rsid w:val="000612AF"/>
    <w:rsid w:val="00061573"/>
    <w:rsid w:val="000617D7"/>
    <w:rsid w:val="000620DA"/>
    <w:rsid w:val="000623CA"/>
    <w:rsid w:val="000626EE"/>
    <w:rsid w:val="00062985"/>
    <w:rsid w:val="00063948"/>
    <w:rsid w:val="00063E71"/>
    <w:rsid w:val="000640A9"/>
    <w:rsid w:val="0006422E"/>
    <w:rsid w:val="00064489"/>
    <w:rsid w:val="00065584"/>
    <w:rsid w:val="000655FD"/>
    <w:rsid w:val="00065A52"/>
    <w:rsid w:val="00065BDA"/>
    <w:rsid w:val="000660C5"/>
    <w:rsid w:val="000666B0"/>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CB1"/>
    <w:rsid w:val="00084EDA"/>
    <w:rsid w:val="000854DB"/>
    <w:rsid w:val="0008553E"/>
    <w:rsid w:val="00085689"/>
    <w:rsid w:val="0008568F"/>
    <w:rsid w:val="00086009"/>
    <w:rsid w:val="00087430"/>
    <w:rsid w:val="0008745F"/>
    <w:rsid w:val="00087E20"/>
    <w:rsid w:val="000908D6"/>
    <w:rsid w:val="0009125C"/>
    <w:rsid w:val="000913AD"/>
    <w:rsid w:val="00091F49"/>
    <w:rsid w:val="0009214D"/>
    <w:rsid w:val="00093051"/>
    <w:rsid w:val="000935F8"/>
    <w:rsid w:val="000936F3"/>
    <w:rsid w:val="000938C5"/>
    <w:rsid w:val="00093F02"/>
    <w:rsid w:val="00094420"/>
    <w:rsid w:val="000948CF"/>
    <w:rsid w:val="00094A84"/>
    <w:rsid w:val="00094F27"/>
    <w:rsid w:val="0009521E"/>
    <w:rsid w:val="00095E8A"/>
    <w:rsid w:val="0009637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48C7"/>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42"/>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4EF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0A01"/>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242"/>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989"/>
    <w:rsid w:val="0010306F"/>
    <w:rsid w:val="001031FC"/>
    <w:rsid w:val="0010384A"/>
    <w:rsid w:val="00103D73"/>
    <w:rsid w:val="00103F0F"/>
    <w:rsid w:val="00104371"/>
    <w:rsid w:val="001044F8"/>
    <w:rsid w:val="00104DF8"/>
    <w:rsid w:val="00104F66"/>
    <w:rsid w:val="001054A3"/>
    <w:rsid w:val="0010559C"/>
    <w:rsid w:val="0010595B"/>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7CE"/>
    <w:rsid w:val="00113962"/>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21"/>
    <w:rsid w:val="00127F2F"/>
    <w:rsid w:val="001300CB"/>
    <w:rsid w:val="001306D2"/>
    <w:rsid w:val="001312C4"/>
    <w:rsid w:val="00131311"/>
    <w:rsid w:val="001314EF"/>
    <w:rsid w:val="001315CE"/>
    <w:rsid w:val="0013219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8B3"/>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CDE"/>
    <w:rsid w:val="0014701F"/>
    <w:rsid w:val="001470F1"/>
    <w:rsid w:val="001474AE"/>
    <w:rsid w:val="001474D5"/>
    <w:rsid w:val="00147B75"/>
    <w:rsid w:val="00147B99"/>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181"/>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85"/>
    <w:rsid w:val="001715D8"/>
    <w:rsid w:val="00171973"/>
    <w:rsid w:val="00171FD1"/>
    <w:rsid w:val="00172031"/>
    <w:rsid w:val="00172DA4"/>
    <w:rsid w:val="00173B0A"/>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F2"/>
    <w:rsid w:val="00177AC3"/>
    <w:rsid w:val="00177B82"/>
    <w:rsid w:val="00180229"/>
    <w:rsid w:val="00180234"/>
    <w:rsid w:val="001808BF"/>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5EF9"/>
    <w:rsid w:val="001C63D2"/>
    <w:rsid w:val="001C6526"/>
    <w:rsid w:val="001C6952"/>
    <w:rsid w:val="001C6A87"/>
    <w:rsid w:val="001C6E3A"/>
    <w:rsid w:val="001C6ECE"/>
    <w:rsid w:val="001C7078"/>
    <w:rsid w:val="001C709B"/>
    <w:rsid w:val="001C7813"/>
    <w:rsid w:val="001D1792"/>
    <w:rsid w:val="001D2509"/>
    <w:rsid w:val="001D2D76"/>
    <w:rsid w:val="001D2DA8"/>
    <w:rsid w:val="001D3116"/>
    <w:rsid w:val="001D347F"/>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3E3"/>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B3"/>
    <w:rsid w:val="00215E20"/>
    <w:rsid w:val="0021610D"/>
    <w:rsid w:val="002165C1"/>
    <w:rsid w:val="00216A8E"/>
    <w:rsid w:val="00216D3D"/>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3007D"/>
    <w:rsid w:val="002302F5"/>
    <w:rsid w:val="00230478"/>
    <w:rsid w:val="0023084B"/>
    <w:rsid w:val="00231074"/>
    <w:rsid w:val="00231311"/>
    <w:rsid w:val="0023151E"/>
    <w:rsid w:val="0023219B"/>
    <w:rsid w:val="0023282F"/>
    <w:rsid w:val="00232B1D"/>
    <w:rsid w:val="00232E2E"/>
    <w:rsid w:val="00232E42"/>
    <w:rsid w:val="00233827"/>
    <w:rsid w:val="00233EB7"/>
    <w:rsid w:val="00233F42"/>
    <w:rsid w:val="00233FEB"/>
    <w:rsid w:val="00234272"/>
    <w:rsid w:val="002347C3"/>
    <w:rsid w:val="00234809"/>
    <w:rsid w:val="00234856"/>
    <w:rsid w:val="00234D15"/>
    <w:rsid w:val="00235450"/>
    <w:rsid w:val="002359C3"/>
    <w:rsid w:val="00235ABC"/>
    <w:rsid w:val="00235C2D"/>
    <w:rsid w:val="00235CBD"/>
    <w:rsid w:val="00236737"/>
    <w:rsid w:val="00236778"/>
    <w:rsid w:val="00236B92"/>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3018"/>
    <w:rsid w:val="0026369F"/>
    <w:rsid w:val="002636AB"/>
    <w:rsid w:val="0026373B"/>
    <w:rsid w:val="00263BE7"/>
    <w:rsid w:val="00264677"/>
    <w:rsid w:val="0026470B"/>
    <w:rsid w:val="00264A62"/>
    <w:rsid w:val="00265045"/>
    <w:rsid w:val="00265096"/>
    <w:rsid w:val="0026589E"/>
    <w:rsid w:val="002659C1"/>
    <w:rsid w:val="002662BA"/>
    <w:rsid w:val="00266EB3"/>
    <w:rsid w:val="00267693"/>
    <w:rsid w:val="00267CB6"/>
    <w:rsid w:val="00267EF8"/>
    <w:rsid w:val="00267F07"/>
    <w:rsid w:val="00270AC9"/>
    <w:rsid w:val="00270AED"/>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08F"/>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8AA"/>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346"/>
    <w:rsid w:val="00293463"/>
    <w:rsid w:val="00293680"/>
    <w:rsid w:val="002940DF"/>
    <w:rsid w:val="002942A8"/>
    <w:rsid w:val="0029457A"/>
    <w:rsid w:val="00294BC0"/>
    <w:rsid w:val="00294C41"/>
    <w:rsid w:val="00294EB1"/>
    <w:rsid w:val="0029505A"/>
    <w:rsid w:val="002958B8"/>
    <w:rsid w:val="00295F12"/>
    <w:rsid w:val="00296613"/>
    <w:rsid w:val="002972FC"/>
    <w:rsid w:val="00297462"/>
    <w:rsid w:val="00297CA9"/>
    <w:rsid w:val="00297EC6"/>
    <w:rsid w:val="002A09D9"/>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3F6"/>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181"/>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D03"/>
    <w:rsid w:val="002F1ECC"/>
    <w:rsid w:val="002F25E9"/>
    <w:rsid w:val="002F3E23"/>
    <w:rsid w:val="002F3F66"/>
    <w:rsid w:val="002F3FEF"/>
    <w:rsid w:val="002F4165"/>
    <w:rsid w:val="002F44C2"/>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5B"/>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E91"/>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6D0"/>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029"/>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8F9"/>
    <w:rsid w:val="00362AD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16"/>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4E3"/>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5181"/>
    <w:rsid w:val="00395518"/>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7E"/>
    <w:rsid w:val="003E4E7D"/>
    <w:rsid w:val="003E514F"/>
    <w:rsid w:val="003E5442"/>
    <w:rsid w:val="003E5AAB"/>
    <w:rsid w:val="003E6066"/>
    <w:rsid w:val="003E60CA"/>
    <w:rsid w:val="003E6458"/>
    <w:rsid w:val="003E690B"/>
    <w:rsid w:val="003E6917"/>
    <w:rsid w:val="003E6A4C"/>
    <w:rsid w:val="003E6CA0"/>
    <w:rsid w:val="003E7055"/>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F16"/>
    <w:rsid w:val="00432296"/>
    <w:rsid w:val="0043383B"/>
    <w:rsid w:val="0043384A"/>
    <w:rsid w:val="004339B7"/>
    <w:rsid w:val="00433AC9"/>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B52"/>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1E5B"/>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11"/>
    <w:rsid w:val="00482D5E"/>
    <w:rsid w:val="004831D6"/>
    <w:rsid w:val="0048328C"/>
    <w:rsid w:val="00483326"/>
    <w:rsid w:val="004834A7"/>
    <w:rsid w:val="00483728"/>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D6F"/>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B80"/>
    <w:rsid w:val="004B55DC"/>
    <w:rsid w:val="004B61B2"/>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ABD"/>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5B8"/>
    <w:rsid w:val="004F07F4"/>
    <w:rsid w:val="004F091D"/>
    <w:rsid w:val="004F0A66"/>
    <w:rsid w:val="004F0C25"/>
    <w:rsid w:val="004F0D15"/>
    <w:rsid w:val="004F0DD8"/>
    <w:rsid w:val="004F1002"/>
    <w:rsid w:val="004F11A9"/>
    <w:rsid w:val="004F1382"/>
    <w:rsid w:val="004F199B"/>
    <w:rsid w:val="004F1B1E"/>
    <w:rsid w:val="004F240B"/>
    <w:rsid w:val="004F27A9"/>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DAB"/>
    <w:rsid w:val="00520415"/>
    <w:rsid w:val="005204AE"/>
    <w:rsid w:val="0052050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674"/>
    <w:rsid w:val="00536848"/>
    <w:rsid w:val="00536B82"/>
    <w:rsid w:val="00536BED"/>
    <w:rsid w:val="00536DA1"/>
    <w:rsid w:val="00537024"/>
    <w:rsid w:val="0053708A"/>
    <w:rsid w:val="0053723B"/>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9F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6990"/>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1E0"/>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21"/>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841"/>
    <w:rsid w:val="005A4144"/>
    <w:rsid w:val="005A42D6"/>
    <w:rsid w:val="005A44BF"/>
    <w:rsid w:val="005A44DD"/>
    <w:rsid w:val="005A4E7B"/>
    <w:rsid w:val="005A4E82"/>
    <w:rsid w:val="005A5248"/>
    <w:rsid w:val="005A568E"/>
    <w:rsid w:val="005A6242"/>
    <w:rsid w:val="005A7264"/>
    <w:rsid w:val="005A74DB"/>
    <w:rsid w:val="005A74EC"/>
    <w:rsid w:val="005A7509"/>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411"/>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3F63"/>
    <w:rsid w:val="005C4461"/>
    <w:rsid w:val="005C5186"/>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5B"/>
    <w:rsid w:val="005F0BB2"/>
    <w:rsid w:val="005F0C5A"/>
    <w:rsid w:val="005F0D01"/>
    <w:rsid w:val="005F106A"/>
    <w:rsid w:val="005F1B40"/>
    <w:rsid w:val="005F1F06"/>
    <w:rsid w:val="005F2030"/>
    <w:rsid w:val="005F2104"/>
    <w:rsid w:val="005F233C"/>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68F"/>
    <w:rsid w:val="006248C3"/>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CF6"/>
    <w:rsid w:val="00631D9A"/>
    <w:rsid w:val="006326EA"/>
    <w:rsid w:val="006330C8"/>
    <w:rsid w:val="006331BD"/>
    <w:rsid w:val="00633361"/>
    <w:rsid w:val="00633D4A"/>
    <w:rsid w:val="00634481"/>
    <w:rsid w:val="00634813"/>
    <w:rsid w:val="00634E22"/>
    <w:rsid w:val="006357F6"/>
    <w:rsid w:val="00635893"/>
    <w:rsid w:val="006359B9"/>
    <w:rsid w:val="00635A9E"/>
    <w:rsid w:val="00635C17"/>
    <w:rsid w:val="00635FEF"/>
    <w:rsid w:val="00636354"/>
    <w:rsid w:val="00636447"/>
    <w:rsid w:val="00636A17"/>
    <w:rsid w:val="00636ACD"/>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A76"/>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017"/>
    <w:rsid w:val="006637E3"/>
    <w:rsid w:val="006638C7"/>
    <w:rsid w:val="00663BBF"/>
    <w:rsid w:val="00664146"/>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8C4"/>
    <w:rsid w:val="00673B0F"/>
    <w:rsid w:val="00673B43"/>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54A"/>
    <w:rsid w:val="00693963"/>
    <w:rsid w:val="0069396A"/>
    <w:rsid w:val="00693ACB"/>
    <w:rsid w:val="00693C50"/>
    <w:rsid w:val="006945EA"/>
    <w:rsid w:val="006947BD"/>
    <w:rsid w:val="006947C5"/>
    <w:rsid w:val="006947E2"/>
    <w:rsid w:val="00694A77"/>
    <w:rsid w:val="00694D4F"/>
    <w:rsid w:val="00694EFB"/>
    <w:rsid w:val="00695202"/>
    <w:rsid w:val="0069540B"/>
    <w:rsid w:val="006955CD"/>
    <w:rsid w:val="00696084"/>
    <w:rsid w:val="00696530"/>
    <w:rsid w:val="006967A1"/>
    <w:rsid w:val="0069749C"/>
    <w:rsid w:val="006979E4"/>
    <w:rsid w:val="00697AB9"/>
    <w:rsid w:val="00697EA6"/>
    <w:rsid w:val="006A0425"/>
    <w:rsid w:val="006A0E25"/>
    <w:rsid w:val="006A0FAB"/>
    <w:rsid w:val="006A14B6"/>
    <w:rsid w:val="006A1A20"/>
    <w:rsid w:val="006A21B1"/>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42D"/>
    <w:rsid w:val="006A66B0"/>
    <w:rsid w:val="006A6A19"/>
    <w:rsid w:val="006A73C4"/>
    <w:rsid w:val="006A7BC9"/>
    <w:rsid w:val="006B00A9"/>
    <w:rsid w:val="006B0264"/>
    <w:rsid w:val="006B04EB"/>
    <w:rsid w:val="006B05D3"/>
    <w:rsid w:val="006B0F4B"/>
    <w:rsid w:val="006B13BB"/>
    <w:rsid w:val="006B1469"/>
    <w:rsid w:val="006B14EB"/>
    <w:rsid w:val="006B16AB"/>
    <w:rsid w:val="006B1B43"/>
    <w:rsid w:val="006B1C34"/>
    <w:rsid w:val="006B2656"/>
    <w:rsid w:val="006B2C90"/>
    <w:rsid w:val="006B2CAE"/>
    <w:rsid w:val="006B3157"/>
    <w:rsid w:val="006B36E4"/>
    <w:rsid w:val="006B41FB"/>
    <w:rsid w:val="006B4566"/>
    <w:rsid w:val="006B460D"/>
    <w:rsid w:val="006B460E"/>
    <w:rsid w:val="006B46AE"/>
    <w:rsid w:val="006B46F9"/>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3EB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3F"/>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017"/>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595"/>
    <w:rsid w:val="007015BB"/>
    <w:rsid w:val="00701BC0"/>
    <w:rsid w:val="00701F5E"/>
    <w:rsid w:val="00702200"/>
    <w:rsid w:val="007023F5"/>
    <w:rsid w:val="00702B73"/>
    <w:rsid w:val="00702D28"/>
    <w:rsid w:val="00703986"/>
    <w:rsid w:val="00703AF1"/>
    <w:rsid w:val="00703BC5"/>
    <w:rsid w:val="00704255"/>
    <w:rsid w:val="00704C93"/>
    <w:rsid w:val="00704D0F"/>
    <w:rsid w:val="00704F61"/>
    <w:rsid w:val="00705752"/>
    <w:rsid w:val="00706347"/>
    <w:rsid w:val="0070663E"/>
    <w:rsid w:val="00706747"/>
    <w:rsid w:val="00706F9F"/>
    <w:rsid w:val="007070EE"/>
    <w:rsid w:val="00707264"/>
    <w:rsid w:val="00707373"/>
    <w:rsid w:val="00707B50"/>
    <w:rsid w:val="00707C8D"/>
    <w:rsid w:val="0071011F"/>
    <w:rsid w:val="0071108E"/>
    <w:rsid w:val="007112FA"/>
    <w:rsid w:val="007114A6"/>
    <w:rsid w:val="00711655"/>
    <w:rsid w:val="0071172A"/>
    <w:rsid w:val="007118A1"/>
    <w:rsid w:val="0071198A"/>
    <w:rsid w:val="00711F73"/>
    <w:rsid w:val="007120C9"/>
    <w:rsid w:val="0071253A"/>
    <w:rsid w:val="0071329F"/>
    <w:rsid w:val="00713B45"/>
    <w:rsid w:val="00714FD3"/>
    <w:rsid w:val="00715042"/>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61"/>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75D"/>
    <w:rsid w:val="00750760"/>
    <w:rsid w:val="00750D2B"/>
    <w:rsid w:val="00750DDB"/>
    <w:rsid w:val="00750FCA"/>
    <w:rsid w:val="00751624"/>
    <w:rsid w:val="00752085"/>
    <w:rsid w:val="0075243E"/>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4F9A"/>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5C83"/>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64C"/>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1A6B"/>
    <w:rsid w:val="007F1A7B"/>
    <w:rsid w:val="007F1D7C"/>
    <w:rsid w:val="007F2545"/>
    <w:rsid w:val="007F26D5"/>
    <w:rsid w:val="007F297D"/>
    <w:rsid w:val="007F2BA6"/>
    <w:rsid w:val="007F3088"/>
    <w:rsid w:val="007F32C9"/>
    <w:rsid w:val="007F35A0"/>
    <w:rsid w:val="007F35CB"/>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D94"/>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17E9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DD2"/>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44E"/>
    <w:rsid w:val="00836702"/>
    <w:rsid w:val="00836A4F"/>
    <w:rsid w:val="00836DDA"/>
    <w:rsid w:val="00836EF0"/>
    <w:rsid w:val="0083775B"/>
    <w:rsid w:val="00840752"/>
    <w:rsid w:val="00840D81"/>
    <w:rsid w:val="00840DFB"/>
    <w:rsid w:val="00840EEC"/>
    <w:rsid w:val="00840FE7"/>
    <w:rsid w:val="008411FB"/>
    <w:rsid w:val="00841202"/>
    <w:rsid w:val="00841303"/>
    <w:rsid w:val="00841AE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525"/>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8"/>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1F52"/>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35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0A"/>
    <w:rsid w:val="008A431B"/>
    <w:rsid w:val="008A43D8"/>
    <w:rsid w:val="008A44B6"/>
    <w:rsid w:val="008A4612"/>
    <w:rsid w:val="008A46B4"/>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465"/>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9A"/>
    <w:rsid w:val="008C66C7"/>
    <w:rsid w:val="008C7B4F"/>
    <w:rsid w:val="008C7EC0"/>
    <w:rsid w:val="008D0359"/>
    <w:rsid w:val="008D0497"/>
    <w:rsid w:val="008D0562"/>
    <w:rsid w:val="008D07B8"/>
    <w:rsid w:val="008D09A8"/>
    <w:rsid w:val="008D0A50"/>
    <w:rsid w:val="008D1098"/>
    <w:rsid w:val="008D1566"/>
    <w:rsid w:val="008D165F"/>
    <w:rsid w:val="008D19A7"/>
    <w:rsid w:val="008D1C99"/>
    <w:rsid w:val="008D1DCC"/>
    <w:rsid w:val="008D2349"/>
    <w:rsid w:val="008D2409"/>
    <w:rsid w:val="008D26CC"/>
    <w:rsid w:val="008D2EA7"/>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1031"/>
    <w:rsid w:val="00901348"/>
    <w:rsid w:val="0090177D"/>
    <w:rsid w:val="00901A42"/>
    <w:rsid w:val="00901CD1"/>
    <w:rsid w:val="00901D90"/>
    <w:rsid w:val="0090239E"/>
    <w:rsid w:val="009026C9"/>
    <w:rsid w:val="00902774"/>
    <w:rsid w:val="00902DB3"/>
    <w:rsid w:val="009031E8"/>
    <w:rsid w:val="009038B9"/>
    <w:rsid w:val="0090392E"/>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71"/>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12"/>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686"/>
    <w:rsid w:val="009329EE"/>
    <w:rsid w:val="00932B0C"/>
    <w:rsid w:val="00932DC2"/>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734"/>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08E"/>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F5"/>
    <w:rsid w:val="0096535C"/>
    <w:rsid w:val="0096561B"/>
    <w:rsid w:val="009658AB"/>
    <w:rsid w:val="00965BD5"/>
    <w:rsid w:val="00965C39"/>
    <w:rsid w:val="00965CE0"/>
    <w:rsid w:val="00965E31"/>
    <w:rsid w:val="00966A50"/>
    <w:rsid w:val="00966CA6"/>
    <w:rsid w:val="00966ED7"/>
    <w:rsid w:val="00967ADB"/>
    <w:rsid w:val="00967BA3"/>
    <w:rsid w:val="00967C82"/>
    <w:rsid w:val="0097010A"/>
    <w:rsid w:val="009706D4"/>
    <w:rsid w:val="00970B6A"/>
    <w:rsid w:val="00970CC4"/>
    <w:rsid w:val="00970D7B"/>
    <w:rsid w:val="009712B2"/>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D7F"/>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3FED"/>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3756"/>
    <w:rsid w:val="00993ACA"/>
    <w:rsid w:val="00993DAE"/>
    <w:rsid w:val="00993E88"/>
    <w:rsid w:val="009942BA"/>
    <w:rsid w:val="009945CD"/>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5ED4"/>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1B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CD0"/>
    <w:rsid w:val="00A20FFB"/>
    <w:rsid w:val="00A2103D"/>
    <w:rsid w:val="00A21346"/>
    <w:rsid w:val="00A2167F"/>
    <w:rsid w:val="00A219F9"/>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3E"/>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322"/>
    <w:rsid w:val="00A35468"/>
    <w:rsid w:val="00A357B2"/>
    <w:rsid w:val="00A357C3"/>
    <w:rsid w:val="00A359E3"/>
    <w:rsid w:val="00A35B40"/>
    <w:rsid w:val="00A35B83"/>
    <w:rsid w:val="00A35CF8"/>
    <w:rsid w:val="00A35EDB"/>
    <w:rsid w:val="00A368E7"/>
    <w:rsid w:val="00A36B36"/>
    <w:rsid w:val="00A36EC4"/>
    <w:rsid w:val="00A36FD3"/>
    <w:rsid w:val="00A373E0"/>
    <w:rsid w:val="00A376E4"/>
    <w:rsid w:val="00A400F7"/>
    <w:rsid w:val="00A40257"/>
    <w:rsid w:val="00A4067F"/>
    <w:rsid w:val="00A4087A"/>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4CE5"/>
    <w:rsid w:val="00A653F3"/>
    <w:rsid w:val="00A665C7"/>
    <w:rsid w:val="00A66C93"/>
    <w:rsid w:val="00A66F00"/>
    <w:rsid w:val="00A675E6"/>
    <w:rsid w:val="00A67702"/>
    <w:rsid w:val="00A67E3F"/>
    <w:rsid w:val="00A70CA3"/>
    <w:rsid w:val="00A70ECB"/>
    <w:rsid w:val="00A70F74"/>
    <w:rsid w:val="00A712F7"/>
    <w:rsid w:val="00A71437"/>
    <w:rsid w:val="00A7203E"/>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44DD"/>
    <w:rsid w:val="00A75345"/>
    <w:rsid w:val="00A7545C"/>
    <w:rsid w:val="00A754ED"/>
    <w:rsid w:val="00A756AD"/>
    <w:rsid w:val="00A75C7D"/>
    <w:rsid w:val="00A7645D"/>
    <w:rsid w:val="00A7655A"/>
    <w:rsid w:val="00A76EC8"/>
    <w:rsid w:val="00A774B8"/>
    <w:rsid w:val="00A775A3"/>
    <w:rsid w:val="00A775BF"/>
    <w:rsid w:val="00A77829"/>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4C6"/>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3E9"/>
    <w:rsid w:val="00AD7588"/>
    <w:rsid w:val="00AD76B0"/>
    <w:rsid w:val="00AD7C28"/>
    <w:rsid w:val="00AD7C88"/>
    <w:rsid w:val="00AE0962"/>
    <w:rsid w:val="00AE0A91"/>
    <w:rsid w:val="00AE0FCB"/>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E7EF5"/>
    <w:rsid w:val="00AF0002"/>
    <w:rsid w:val="00AF0481"/>
    <w:rsid w:val="00AF0AEB"/>
    <w:rsid w:val="00AF0C58"/>
    <w:rsid w:val="00AF1079"/>
    <w:rsid w:val="00AF1D5E"/>
    <w:rsid w:val="00AF203B"/>
    <w:rsid w:val="00AF2484"/>
    <w:rsid w:val="00AF2BC0"/>
    <w:rsid w:val="00AF442B"/>
    <w:rsid w:val="00AF49EA"/>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5C8"/>
    <w:rsid w:val="00B00AFA"/>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00A"/>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582"/>
    <w:rsid w:val="00B2767E"/>
    <w:rsid w:val="00B27922"/>
    <w:rsid w:val="00B27ACE"/>
    <w:rsid w:val="00B27FF2"/>
    <w:rsid w:val="00B30238"/>
    <w:rsid w:val="00B3044D"/>
    <w:rsid w:val="00B3050B"/>
    <w:rsid w:val="00B307F2"/>
    <w:rsid w:val="00B3082A"/>
    <w:rsid w:val="00B30A60"/>
    <w:rsid w:val="00B30B20"/>
    <w:rsid w:val="00B30EA5"/>
    <w:rsid w:val="00B314D1"/>
    <w:rsid w:val="00B31748"/>
    <w:rsid w:val="00B31C36"/>
    <w:rsid w:val="00B31D68"/>
    <w:rsid w:val="00B31F3C"/>
    <w:rsid w:val="00B32DA8"/>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6F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590"/>
    <w:rsid w:val="00B80BE4"/>
    <w:rsid w:val="00B80CD3"/>
    <w:rsid w:val="00B81564"/>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048"/>
    <w:rsid w:val="00B84996"/>
    <w:rsid w:val="00B8504C"/>
    <w:rsid w:val="00B85354"/>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602"/>
    <w:rsid w:val="00BC0C9E"/>
    <w:rsid w:val="00BC0DC9"/>
    <w:rsid w:val="00BC0FB0"/>
    <w:rsid w:val="00BC15FC"/>
    <w:rsid w:val="00BC1BF9"/>
    <w:rsid w:val="00BC1CD0"/>
    <w:rsid w:val="00BC1F14"/>
    <w:rsid w:val="00BC2092"/>
    <w:rsid w:val="00BC2134"/>
    <w:rsid w:val="00BC24C5"/>
    <w:rsid w:val="00BC2C8D"/>
    <w:rsid w:val="00BC3F46"/>
    <w:rsid w:val="00BC4020"/>
    <w:rsid w:val="00BC44D5"/>
    <w:rsid w:val="00BC49CD"/>
    <w:rsid w:val="00BC545E"/>
    <w:rsid w:val="00BC5478"/>
    <w:rsid w:val="00BC54EF"/>
    <w:rsid w:val="00BC5557"/>
    <w:rsid w:val="00BC559A"/>
    <w:rsid w:val="00BC5748"/>
    <w:rsid w:val="00BC5780"/>
    <w:rsid w:val="00BC5D9E"/>
    <w:rsid w:val="00BC5DFA"/>
    <w:rsid w:val="00BC5EC4"/>
    <w:rsid w:val="00BC5FE6"/>
    <w:rsid w:val="00BC62FE"/>
    <w:rsid w:val="00BC667D"/>
    <w:rsid w:val="00BC6D72"/>
    <w:rsid w:val="00BC7173"/>
    <w:rsid w:val="00BC71BC"/>
    <w:rsid w:val="00BC7202"/>
    <w:rsid w:val="00BC7888"/>
    <w:rsid w:val="00BC79F4"/>
    <w:rsid w:val="00BC7BC1"/>
    <w:rsid w:val="00BC7C79"/>
    <w:rsid w:val="00BC7E89"/>
    <w:rsid w:val="00BC7E9C"/>
    <w:rsid w:val="00BC7F04"/>
    <w:rsid w:val="00BD027C"/>
    <w:rsid w:val="00BD02C5"/>
    <w:rsid w:val="00BD0318"/>
    <w:rsid w:val="00BD037E"/>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6EEE"/>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610"/>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58"/>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53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634"/>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55"/>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2A9"/>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CCC"/>
    <w:rsid w:val="00CB7E6A"/>
    <w:rsid w:val="00CB7ECA"/>
    <w:rsid w:val="00CB7F5E"/>
    <w:rsid w:val="00CC0119"/>
    <w:rsid w:val="00CC091C"/>
    <w:rsid w:val="00CC0A14"/>
    <w:rsid w:val="00CC0B00"/>
    <w:rsid w:val="00CC1051"/>
    <w:rsid w:val="00CC10BA"/>
    <w:rsid w:val="00CC11E1"/>
    <w:rsid w:val="00CC1266"/>
    <w:rsid w:val="00CC18C6"/>
    <w:rsid w:val="00CC1AFD"/>
    <w:rsid w:val="00CC29B3"/>
    <w:rsid w:val="00CC2BDE"/>
    <w:rsid w:val="00CC2F9B"/>
    <w:rsid w:val="00CC30A4"/>
    <w:rsid w:val="00CC31EC"/>
    <w:rsid w:val="00CC35CC"/>
    <w:rsid w:val="00CC43B2"/>
    <w:rsid w:val="00CC54F6"/>
    <w:rsid w:val="00CC5A45"/>
    <w:rsid w:val="00CC5BE8"/>
    <w:rsid w:val="00CC610B"/>
    <w:rsid w:val="00CC65DB"/>
    <w:rsid w:val="00CC673D"/>
    <w:rsid w:val="00CC67D4"/>
    <w:rsid w:val="00CC6E76"/>
    <w:rsid w:val="00CC731B"/>
    <w:rsid w:val="00CC7676"/>
    <w:rsid w:val="00CC76EA"/>
    <w:rsid w:val="00CC7832"/>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D7F"/>
    <w:rsid w:val="00CE3400"/>
    <w:rsid w:val="00CE3C63"/>
    <w:rsid w:val="00CE3DEC"/>
    <w:rsid w:val="00CE4184"/>
    <w:rsid w:val="00CE44DC"/>
    <w:rsid w:val="00CE453E"/>
    <w:rsid w:val="00CE4A76"/>
    <w:rsid w:val="00CE4A97"/>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5E56"/>
    <w:rsid w:val="00CF603F"/>
    <w:rsid w:val="00CF67DF"/>
    <w:rsid w:val="00CF68B1"/>
    <w:rsid w:val="00CF6922"/>
    <w:rsid w:val="00CF6C84"/>
    <w:rsid w:val="00CF6D76"/>
    <w:rsid w:val="00CF73A4"/>
    <w:rsid w:val="00CF7747"/>
    <w:rsid w:val="00CF7A36"/>
    <w:rsid w:val="00D00689"/>
    <w:rsid w:val="00D009E3"/>
    <w:rsid w:val="00D00B94"/>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6E8C"/>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EC3"/>
    <w:rsid w:val="00D23F93"/>
    <w:rsid w:val="00D24166"/>
    <w:rsid w:val="00D24D9F"/>
    <w:rsid w:val="00D24E1E"/>
    <w:rsid w:val="00D25604"/>
    <w:rsid w:val="00D25B8C"/>
    <w:rsid w:val="00D26668"/>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4334"/>
    <w:rsid w:val="00D4447C"/>
    <w:rsid w:val="00D44859"/>
    <w:rsid w:val="00D44C91"/>
    <w:rsid w:val="00D453E6"/>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5BA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18D9"/>
    <w:rsid w:val="00D72A3E"/>
    <w:rsid w:val="00D72BC8"/>
    <w:rsid w:val="00D72D57"/>
    <w:rsid w:val="00D7356A"/>
    <w:rsid w:val="00D73B6C"/>
    <w:rsid w:val="00D73C62"/>
    <w:rsid w:val="00D73E90"/>
    <w:rsid w:val="00D747A7"/>
    <w:rsid w:val="00D748C3"/>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3F2"/>
    <w:rsid w:val="00D9044A"/>
    <w:rsid w:val="00D904EC"/>
    <w:rsid w:val="00D907D7"/>
    <w:rsid w:val="00D90BFB"/>
    <w:rsid w:val="00D910FE"/>
    <w:rsid w:val="00D9150D"/>
    <w:rsid w:val="00D91CEB"/>
    <w:rsid w:val="00D91F7E"/>
    <w:rsid w:val="00D9209C"/>
    <w:rsid w:val="00D9249E"/>
    <w:rsid w:val="00D92719"/>
    <w:rsid w:val="00D92B1C"/>
    <w:rsid w:val="00D92B99"/>
    <w:rsid w:val="00D931C3"/>
    <w:rsid w:val="00D93E1C"/>
    <w:rsid w:val="00D943AD"/>
    <w:rsid w:val="00D94F01"/>
    <w:rsid w:val="00D94F7E"/>
    <w:rsid w:val="00D9517F"/>
    <w:rsid w:val="00D95B90"/>
    <w:rsid w:val="00D972DF"/>
    <w:rsid w:val="00D9746A"/>
    <w:rsid w:val="00D9752D"/>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824"/>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180"/>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82E"/>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1D3"/>
    <w:rsid w:val="00E2679D"/>
    <w:rsid w:val="00E269D3"/>
    <w:rsid w:val="00E26A34"/>
    <w:rsid w:val="00E26E66"/>
    <w:rsid w:val="00E27A00"/>
    <w:rsid w:val="00E27A19"/>
    <w:rsid w:val="00E27CF0"/>
    <w:rsid w:val="00E27F2C"/>
    <w:rsid w:val="00E301D1"/>
    <w:rsid w:val="00E30EAD"/>
    <w:rsid w:val="00E30EE0"/>
    <w:rsid w:val="00E30F72"/>
    <w:rsid w:val="00E3146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D28"/>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523"/>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556"/>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649"/>
    <w:rsid w:val="00E70869"/>
    <w:rsid w:val="00E70A71"/>
    <w:rsid w:val="00E70E05"/>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4A5"/>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5AF"/>
    <w:rsid w:val="00EA1822"/>
    <w:rsid w:val="00EA182F"/>
    <w:rsid w:val="00EA19E3"/>
    <w:rsid w:val="00EA1BEA"/>
    <w:rsid w:val="00EA1D08"/>
    <w:rsid w:val="00EA2415"/>
    <w:rsid w:val="00EA28ED"/>
    <w:rsid w:val="00EA29DF"/>
    <w:rsid w:val="00EA3073"/>
    <w:rsid w:val="00EA3163"/>
    <w:rsid w:val="00EA3433"/>
    <w:rsid w:val="00EA3498"/>
    <w:rsid w:val="00EA34FD"/>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002"/>
    <w:rsid w:val="00EB52AF"/>
    <w:rsid w:val="00EB5537"/>
    <w:rsid w:val="00EB5578"/>
    <w:rsid w:val="00EB5940"/>
    <w:rsid w:val="00EB5F11"/>
    <w:rsid w:val="00EB61ED"/>
    <w:rsid w:val="00EB65AC"/>
    <w:rsid w:val="00EB6BC8"/>
    <w:rsid w:val="00EB74D6"/>
    <w:rsid w:val="00EB7608"/>
    <w:rsid w:val="00EB760C"/>
    <w:rsid w:val="00EC001E"/>
    <w:rsid w:val="00EC07D1"/>
    <w:rsid w:val="00EC08F4"/>
    <w:rsid w:val="00EC0A69"/>
    <w:rsid w:val="00EC0D4A"/>
    <w:rsid w:val="00EC1877"/>
    <w:rsid w:val="00EC1A00"/>
    <w:rsid w:val="00EC1C9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2B6"/>
    <w:rsid w:val="00EE2531"/>
    <w:rsid w:val="00EE36B2"/>
    <w:rsid w:val="00EE3A69"/>
    <w:rsid w:val="00EE3D13"/>
    <w:rsid w:val="00EE3D35"/>
    <w:rsid w:val="00EE3EBB"/>
    <w:rsid w:val="00EE48A8"/>
    <w:rsid w:val="00EE4997"/>
    <w:rsid w:val="00EE4AFC"/>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768"/>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AB2"/>
    <w:rsid w:val="00F03BA0"/>
    <w:rsid w:val="00F04172"/>
    <w:rsid w:val="00F041AE"/>
    <w:rsid w:val="00F041BD"/>
    <w:rsid w:val="00F04310"/>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954"/>
    <w:rsid w:val="00F10CC3"/>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542"/>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0C53"/>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536"/>
    <w:rsid w:val="00F758FC"/>
    <w:rsid w:val="00F75E2C"/>
    <w:rsid w:val="00F75F1C"/>
    <w:rsid w:val="00F760EE"/>
    <w:rsid w:val="00F76223"/>
    <w:rsid w:val="00F76B07"/>
    <w:rsid w:val="00F7700C"/>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401"/>
    <w:rsid w:val="00F90121"/>
    <w:rsid w:val="00F90134"/>
    <w:rsid w:val="00F901B2"/>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642"/>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3C"/>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623"/>
    <w:rsid w:val="00FC1926"/>
    <w:rsid w:val="00FC1D06"/>
    <w:rsid w:val="00FC1F16"/>
    <w:rsid w:val="00FC1FB3"/>
    <w:rsid w:val="00FC1FC2"/>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825"/>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0D1F"/>
    <w:rsid w:val="00FE1448"/>
    <w:rsid w:val="00FE1594"/>
    <w:rsid w:val="00FE1B15"/>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18C9722"/>
    <w:rsid w:val="02D8AE3A"/>
    <w:rsid w:val="08BF1990"/>
    <w:rsid w:val="0A55F16C"/>
    <w:rsid w:val="0C38DB3A"/>
    <w:rsid w:val="1499BF26"/>
    <w:rsid w:val="1555A903"/>
    <w:rsid w:val="1571BB55"/>
    <w:rsid w:val="24D765FB"/>
    <w:rsid w:val="29AE8A38"/>
    <w:rsid w:val="2B2FA438"/>
    <w:rsid w:val="306D7540"/>
    <w:rsid w:val="30F96F6F"/>
    <w:rsid w:val="3B06515A"/>
    <w:rsid w:val="417626D8"/>
    <w:rsid w:val="422C4E24"/>
    <w:rsid w:val="44219C5C"/>
    <w:rsid w:val="468D807A"/>
    <w:rsid w:val="4A6D6C9A"/>
    <w:rsid w:val="4E713179"/>
    <w:rsid w:val="53088BC9"/>
    <w:rsid w:val="58E16B0D"/>
    <w:rsid w:val="59FE5CC4"/>
    <w:rsid w:val="5B879E64"/>
    <w:rsid w:val="5B9A2D25"/>
    <w:rsid w:val="6F343EAE"/>
    <w:rsid w:val="73D030F3"/>
    <w:rsid w:val="74FD7E89"/>
    <w:rsid w:val="75D06AED"/>
    <w:rsid w:val="78A4880A"/>
    <w:rsid w:val="7FE3B9CE"/>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684F11A0-7A3B-4AFF-ACB9-9010997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Times New Roman" w:cs="Arial" w:asciiTheme="minorHAnsi" w:hAnsiTheme="minorHAnsi"/>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uiPriority="1" w:semiHidden="1" w:unhideWhenUsed="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semiHidden="1" w:unhideWhenUsed="1"/>
    <w:lsdException w:name="toc 7" w:semiHidden="1" w:unhideWhenUsed="1"/>
    <w:lsdException w:name="toc 8" w:uiPriority="39" w:semiHidden="1" w:unhideWhenUsed="1"/>
    <w:lsdException w:name="toc 9" w:uiPriority="39" w:semiHidden="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uiPriority="37" w:semiHidden="1" w:unhideWhenUsed="1"/>
    <w:lsdException w:name="TOC Heading" w:uiPriority="9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hAnsiTheme="majorHAnsi" w:eastAsiaTheme="majorEastAsia"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hAnsiTheme="majorHAnsi" w:eastAsiaTheme="majorEastAsia"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hAnsiTheme="majorHAnsi" w:eastAsiaTheme="majorEastAsia"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hAnsiTheme="majorHAnsi" w:eastAsiaTheme="majorEastAsia"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vSpace="284" w:hSpace="11340" w:wrap="around" w:hAnchor="page" w:vAnchor="page" w:yAlign="top" w:hRule="exact"/>
      <w:numPr>
        <w:numId w:val="3"/>
      </w:numPr>
      <w:spacing w:before="1300" w:after="440" w:line="440" w:lineRule="exact"/>
      <w:ind w:right="1134"/>
      <w:outlineLvl w:val="7"/>
    </w:pPr>
    <w:rPr>
      <w:rFonts w:asciiTheme="majorHAnsi" w:hAnsiTheme="majorHAnsi" w:eastAsiaTheme="majorEastAsia"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styleId="xDisclaimertext3" w:customStyle="1">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styleId="FooterOdd" w:customStyle="1">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color="CDDC29" w:themeColor="text2" w:sz="8" w:space="0"/>
        <w:bottom w:val="single" w:color="CDDC29" w:themeColor="text2" w:sz="8" w:space="0"/>
        <w:insideH w:val="single" w:color="CDDC29" w:themeColor="text2" w:sz="8" w:space="0"/>
      </w:tblBorders>
      <w:tblCellMar>
        <w:left w:w="0" w:type="dxa"/>
        <w:right w:w="0" w:type="dxa"/>
      </w:tblCellMar>
    </w:tblPr>
    <w:tblStylePr w:type="firstRow">
      <w:pPr>
        <w:wordWrap/>
        <w:spacing w:before="60" w:beforeLines="0" w:beforeAutospacing="0" w:after="60" w:afterLines="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styleId="FooterEven" w:customStyle="1">
    <w:name w:val="Footer Even"/>
    <w:next w:val="Footer"/>
    <w:semiHidden/>
    <w:rsid w:val="00F83203"/>
    <w:pPr>
      <w:spacing w:line="200" w:lineRule="atLeast"/>
    </w:pPr>
    <w:rPr>
      <w:sz w:val="16"/>
    </w:rPr>
  </w:style>
  <w:style w:type="character" w:styleId="FooterChar" w:customStyle="1">
    <w:name w:val="Footer Char"/>
    <w:basedOn w:val="DefaultParagraphFont"/>
    <w:link w:val="Footer"/>
    <w:semiHidden/>
    <w:rsid w:val="00C328E9"/>
    <w:rPr>
      <w:sz w:val="16"/>
    </w:rPr>
  </w:style>
  <w:style w:type="paragraph" w:styleId="FooterOddPageNumber" w:customStyle="1">
    <w:name w:val="Footer Odd Page Number"/>
    <w:basedOn w:val="FooterOdd"/>
    <w:semiHidden/>
    <w:rsid w:val="001748A0"/>
    <w:pPr>
      <w:ind w:right="28"/>
    </w:pPr>
    <w:rPr>
      <w:b/>
      <w:color w:val="00B2A9" w:themeColor="accent1"/>
    </w:rPr>
  </w:style>
  <w:style w:type="paragraph" w:styleId="FootnoteSeparator" w:customStyle="1">
    <w:name w:val="Footnote Separator"/>
    <w:basedOn w:val="Normal"/>
    <w:unhideWhenUsed/>
    <w:rsid w:val="0086233C"/>
    <w:pPr>
      <w:pBdr>
        <w:top w:val="dotted" w:color="363534" w:themeColor="text1" w:sz="8" w:space="0"/>
      </w:pBdr>
      <w:spacing w:before="120" w:line="120" w:lineRule="exact"/>
    </w:pPr>
    <w:rPr>
      <w:sz w:val="16"/>
      <w:szCs w:val="16"/>
    </w:rPr>
  </w:style>
  <w:style w:type="paragraph" w:styleId="Emailaddress" w:customStyle="1">
    <w:name w:val="Email address"/>
    <w:basedOn w:val="Normal"/>
    <w:semiHidden/>
    <w:rsid w:val="00606818"/>
    <w:rPr>
      <w:sz w:val="16"/>
      <w:szCs w:val="16"/>
    </w:rPr>
  </w:style>
  <w:style w:type="character" w:styleId="Italics" w:customStyle="1">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styleId="HeaderChar" w:customStyle="1">
    <w:name w:val="Header Char"/>
    <w:basedOn w:val="DefaultParagraphFont"/>
    <w:link w:val="Header"/>
    <w:rsid w:val="00920652"/>
    <w:rPr>
      <w:b/>
      <w:color w:val="FFFFFF"/>
      <w:sz w:val="40"/>
    </w:rPr>
  </w:style>
  <w:style w:type="paragraph" w:styleId="TableTextBullet2" w:customStyle="1">
    <w:name w:val="Table Text Bullet 2"/>
    <w:basedOn w:val="TableTextBullet"/>
    <w:qFormat/>
    <w:rsid w:val="004D4063"/>
    <w:pPr>
      <w:numPr>
        <w:ilvl w:val="1"/>
      </w:numPr>
    </w:pPr>
    <w:rPr>
      <w:bCs/>
    </w:rPr>
  </w:style>
  <w:style w:type="paragraph" w:styleId="TableTextBullet3" w:customStyle="1">
    <w:name w:val="Table Text Bullet 3"/>
    <w:basedOn w:val="TableTextBullet2"/>
    <w:qFormat/>
    <w:rsid w:val="004D4063"/>
    <w:pPr>
      <w:numPr>
        <w:ilvl w:val="2"/>
      </w:numPr>
    </w:pPr>
    <w:rPr>
      <w:bCs w:val="0"/>
    </w:rPr>
  </w:style>
  <w:style w:type="paragraph" w:styleId="xDoublePic" w:customStyle="1">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styleId="BodyTextChar" w:customStyle="1">
    <w:name w:val="Body Text Char"/>
    <w:basedOn w:val="DefaultParagraphFont"/>
    <w:link w:val="BodyText"/>
    <w:rsid w:val="007C0961"/>
    <w:rPr>
      <w:rFonts w:cs="Times New Roman"/>
      <w:lang w:eastAsia="en-US"/>
    </w:rPr>
  </w:style>
  <w:style w:type="paragraph" w:styleId="Footnotes" w:customStyle="1">
    <w:name w:val="Footnotes"/>
    <w:basedOn w:val="Normal"/>
    <w:rsid w:val="0016301C"/>
    <w:pPr>
      <w:keepLines/>
      <w:numPr>
        <w:numId w:val="6"/>
      </w:numPr>
      <w:spacing w:before="60" w:after="100" w:afterAutospacing="1" w:line="180" w:lineRule="exact"/>
    </w:pPr>
    <w:rPr>
      <w:sz w:val="14"/>
    </w:rPr>
  </w:style>
  <w:style w:type="paragraph" w:styleId="TableHeadingLeft" w:customStyle="1">
    <w:name w:val="Table Heading Left"/>
    <w:basedOn w:val="TableTextLeft"/>
    <w:qFormat/>
    <w:rsid w:val="008C0821"/>
    <w:pPr>
      <w:keepNext/>
      <w:keepLines/>
    </w:pPr>
    <w:rPr>
      <w:b/>
    </w:rPr>
  </w:style>
  <w:style w:type="character" w:styleId="Superscript" w:customStyle="1">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styleId="FootnoteTextChar" w:customStyle="1">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hAnsiTheme="majorHAnsi" w:eastAsiaTheme="majorEastAsia" w:cstheme="majorBidi"/>
      <w:iCs/>
      <w:color w:val="00B2A9" w:themeColor="accent1"/>
      <w:spacing w:val="-2"/>
      <w:sz w:val="28"/>
      <w:szCs w:val="24"/>
    </w:rPr>
  </w:style>
  <w:style w:type="character" w:styleId="SubtitleChar" w:customStyle="1">
    <w:name w:val="Subtitle Char"/>
    <w:basedOn w:val="DefaultParagraphFont"/>
    <w:link w:val="Subtitle"/>
    <w:uiPriority w:val="99"/>
    <w:rsid w:val="003F7759"/>
    <w:rPr>
      <w:rFonts w:asciiTheme="majorHAnsi" w:hAnsiTheme="majorHAnsi" w:eastAsiaTheme="majorEastAsia" w:cstheme="majorBidi"/>
      <w:iCs/>
      <w:color w:val="00B2A9" w:themeColor="accent1"/>
      <w:spacing w:val="-2"/>
      <w:sz w:val="28"/>
      <w:szCs w:val="24"/>
    </w:rPr>
  </w:style>
  <w:style w:type="paragraph" w:styleId="TableTextLeft" w:customStyle="1">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paragraph" w:styleId="TableTextBullet" w:customStyle="1">
    <w:name w:val="Table Text Bullet"/>
    <w:basedOn w:val="TableTextLeft"/>
    <w:qFormat/>
    <w:rsid w:val="004D4063"/>
    <w:pPr>
      <w:numPr>
        <w:numId w:val="10"/>
      </w:numPr>
    </w:pPr>
  </w:style>
  <w:style w:type="paragraph" w:styleId="TableTextNumbered" w:customStyle="1">
    <w:name w:val="Table Text Numbered"/>
    <w:basedOn w:val="TableTextLeft"/>
    <w:qFormat/>
    <w:rsid w:val="00041903"/>
    <w:pPr>
      <w:numPr>
        <w:numId w:val="2"/>
      </w:numPr>
    </w:pPr>
  </w:style>
  <w:style w:type="paragraph" w:styleId="TableTextNumbered2" w:customStyle="1">
    <w:name w:val="Table Text Numbered 2"/>
    <w:basedOn w:val="TableTextNumbered"/>
    <w:qFormat/>
    <w:rsid w:val="003043D2"/>
    <w:pPr>
      <w:numPr>
        <w:ilvl w:val="1"/>
      </w:numPr>
    </w:pPr>
  </w:style>
  <w:style w:type="paragraph" w:styleId="TableTextNumbered3" w:customStyle="1">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styleId="TableTextLeftBold" w:customStyle="1">
    <w:name w:val="Table Text Left Bold"/>
    <w:basedOn w:val="TableTextLeft"/>
    <w:qFormat/>
    <w:rsid w:val="001F668A"/>
    <w:rPr>
      <w:b/>
    </w:rPr>
  </w:style>
  <w:style w:type="paragraph" w:styleId="BoldHeading" w:customStyle="1">
    <w:name w:val="Bold Heading"/>
    <w:basedOn w:val="Normal"/>
    <w:next w:val="BodyText"/>
    <w:qFormat/>
    <w:rsid w:val="00E825EC"/>
    <w:pPr>
      <w:spacing w:before="280" w:after="240"/>
    </w:pPr>
    <w:rPr>
      <w:b/>
    </w:rPr>
  </w:style>
  <w:style w:type="paragraph" w:styleId="xInlineShape" w:customStyle="1">
    <w:name w:val="xInlineShape"/>
    <w:basedOn w:val="Normal"/>
    <w:next w:val="BodyText"/>
    <w:uiPriority w:val="3"/>
    <w:semiHidden/>
    <w:rsid w:val="00236737"/>
    <w:pPr>
      <w:keepNext/>
      <w:spacing w:before="120" w:after="20" w:line="240" w:lineRule="auto"/>
    </w:pPr>
  </w:style>
  <w:style w:type="character" w:styleId="Heading4Char" w:customStyle="1">
    <w:name w:val="Heading 4 Char"/>
    <w:basedOn w:val="DefaultParagraphFont"/>
    <w:link w:val="Heading4"/>
    <w:rsid w:val="00C30843"/>
    <w:rPr>
      <w:rFonts w:asciiTheme="majorHAnsi" w:hAnsiTheme="majorHAnsi" w:eastAsiaTheme="majorEastAsia" w:cstheme="majorBidi"/>
      <w:b/>
      <w:bCs/>
      <w:i/>
      <w:iCs/>
      <w:color w:val="494847"/>
    </w:rPr>
  </w:style>
  <w:style w:type="paragraph" w:styleId="xDisclaimerHeading" w:customStyle="1">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hAnsiTheme="majorHAnsi" w:eastAsiaTheme="majorEastAsia" w:cstheme="majorBidi"/>
      <w:b/>
      <w:color w:val="FFFFFF"/>
      <w:spacing w:val="-2"/>
      <w:sz w:val="40"/>
      <w:szCs w:val="52"/>
    </w:rPr>
  </w:style>
  <w:style w:type="character" w:styleId="TitleChar" w:customStyle="1">
    <w:name w:val="Title Char"/>
    <w:basedOn w:val="DefaultParagraphFont"/>
    <w:link w:val="Title"/>
    <w:uiPriority w:val="99"/>
    <w:rsid w:val="00975ED3"/>
    <w:rPr>
      <w:rFonts w:asciiTheme="majorHAnsi" w:hAnsiTheme="majorHAnsi" w:eastAsiaTheme="majorEastAsia" w:cstheme="majorBidi"/>
      <w:b/>
      <w:color w:val="FFFFFF"/>
      <w:spacing w:val="-2"/>
      <w:sz w:val="40"/>
      <w:szCs w:val="52"/>
    </w:rPr>
  </w:style>
  <w:style w:type="table" w:styleId="TableAsPlaceholder" w:customStyle="1">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vSpace="284" w:hSpace="11340" w:wrap="around" w:hAnchor="page" w:v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styleId="TOFHeading" w:customStyle="1">
    <w:name w:val="TOF Heading"/>
    <w:basedOn w:val="Normal"/>
    <w:uiPriority w:val="99"/>
    <w:semiHidden/>
    <w:rsid w:val="00096B2D"/>
    <w:pPr>
      <w:keepNext/>
      <w:tabs>
        <w:tab w:val="left" w:pos="2268"/>
      </w:tabs>
      <w:spacing w:before="240" w:after="60"/>
    </w:pPr>
    <w:rPr>
      <w:b/>
      <w:color w:val="CDDC29" w:themeColor="text2"/>
      <w:szCs w:val="32"/>
    </w:rPr>
  </w:style>
  <w:style w:type="paragraph" w:styleId="BodyText12ptBefore" w:customStyle="1">
    <w:name w:val="Body Text 12pt Before"/>
    <w:basedOn w:val="BodyText"/>
    <w:next w:val="BodyText"/>
    <w:qFormat/>
    <w:rsid w:val="00097538"/>
    <w:pPr>
      <w:spacing w:before="240"/>
    </w:pPr>
  </w:style>
  <w:style w:type="character" w:styleId="Heading7Char" w:customStyle="1">
    <w:name w:val="Heading 7 Char"/>
    <w:basedOn w:val="DefaultParagraphFont"/>
    <w:link w:val="Heading7"/>
    <w:semiHidden/>
    <w:rsid w:val="007E536E"/>
    <w:rPr>
      <w:rFonts w:asciiTheme="majorHAnsi" w:hAnsiTheme="majorHAnsi" w:eastAsiaTheme="majorEastAsia" w:cstheme="majorBidi"/>
      <w:b/>
      <w:iCs/>
      <w:color w:val="FFFFFF"/>
      <w:sz w:val="22"/>
    </w:rPr>
  </w:style>
  <w:style w:type="character" w:styleId="Heading9Char" w:customStyle="1">
    <w:name w:val="Heading 9 Char"/>
    <w:aliases w:val="Appendix Heading 1 Char"/>
    <w:basedOn w:val="DefaultParagraphFont"/>
    <w:link w:val="Heading9"/>
    <w:uiPriority w:val="1"/>
    <w:semiHidden/>
    <w:rsid w:val="00C328E9"/>
    <w:rPr>
      <w:b/>
      <w:color w:val="00B2A9" w:themeColor="accent1"/>
      <w:sz w:val="24"/>
    </w:rPr>
  </w:style>
  <w:style w:type="paragraph" w:styleId="AppendixHeading3" w:customStyle="1">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styleId="TableofContents2" w:customStyle="1">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styleId="Bold" w:customStyle="1">
    <w:name w:val="Bold"/>
    <w:semiHidden/>
    <w:rsid w:val="00EE3D13"/>
    <w:rPr>
      <w:b/>
    </w:rPr>
  </w:style>
  <w:style w:type="paragraph" w:styleId="xContactDetails" w:customStyle="1">
    <w:name w:val="xContact Details"/>
    <w:basedOn w:val="TableTextLeft"/>
    <w:uiPriority w:val="3"/>
    <w:semiHidden/>
    <w:rsid w:val="009363B5"/>
    <w:pPr>
      <w:spacing w:before="40"/>
      <w:contextualSpacing/>
    </w:pPr>
    <w:rPr>
      <w:sz w:val="16"/>
    </w:rPr>
  </w:style>
  <w:style w:type="paragraph" w:styleId="xEntityDetails" w:customStyle="1">
    <w:name w:val="xEntity Details"/>
    <w:basedOn w:val="xContactDetails"/>
    <w:uiPriority w:val="3"/>
    <w:semiHidden/>
    <w:rsid w:val="00537024"/>
    <w:pPr>
      <w:framePr w:wrap="around" w:hAnchor="text"/>
    </w:pPr>
  </w:style>
  <w:style w:type="paragraph" w:styleId="xStatus" w:customStyle="1">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styleId="AppendixHeading2" w:customStyle="1">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styleId="Heading8Char" w:customStyle="1">
    <w:name w:val="Heading 8 Char"/>
    <w:aliases w:val="Appendix Title Char"/>
    <w:basedOn w:val="DefaultParagraphFont"/>
    <w:link w:val="Heading8"/>
    <w:uiPriority w:val="1"/>
    <w:semiHidden/>
    <w:rsid w:val="00C328E9"/>
    <w:rPr>
      <w:rFonts w:asciiTheme="majorHAnsi" w:hAnsiTheme="majorHAnsi" w:eastAsiaTheme="majorEastAsia"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styleId="QuoteChar" w:customStyle="1">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styleId="Heading6Char" w:customStyle="1">
    <w:name w:val="Heading 6 Char"/>
    <w:basedOn w:val="DefaultParagraphFont"/>
    <w:link w:val="Heading6"/>
    <w:semiHidden/>
    <w:rsid w:val="006D10E8"/>
    <w:rPr>
      <w:rFonts w:asciiTheme="majorHAnsi" w:hAnsiTheme="majorHAnsi" w:eastAsiaTheme="majorEastAsia" w:cstheme="majorBidi"/>
      <w:i/>
      <w:iCs/>
      <w:color w:val="00B2A9" w:themeColor="accent1"/>
    </w:rPr>
  </w:style>
  <w:style w:type="character" w:styleId="Heading5Char" w:customStyle="1">
    <w:name w:val="Heading 5 Char"/>
    <w:basedOn w:val="DefaultParagraphFont"/>
    <w:link w:val="Heading5"/>
    <w:rsid w:val="00C30843"/>
    <w:rPr>
      <w:rFonts w:asciiTheme="majorHAnsi" w:hAnsiTheme="majorHAnsi" w:eastAsiaTheme="majorEastAsia" w:cstheme="majorBidi"/>
      <w:i/>
      <w:color w:val="494847"/>
    </w:rPr>
  </w:style>
  <w:style w:type="paragraph" w:styleId="BlockText">
    <w:name w:val="Block Text"/>
    <w:basedOn w:val="Normal"/>
    <w:semiHidden/>
    <w:unhideWhenUsed/>
    <w:rsid w:val="0049165E"/>
    <w:pPr>
      <w:pBdr>
        <w:top w:val="single" w:color="00B2A9" w:themeColor="accent1" w:sz="2" w:space="10" w:frame="1"/>
        <w:left w:val="single" w:color="00B2A9" w:themeColor="accent1" w:sz="2" w:space="10" w:frame="1"/>
        <w:bottom w:val="single" w:color="00B2A9" w:themeColor="accent1" w:sz="2" w:space="10" w:frame="1"/>
        <w:right w:val="single" w:color="00B2A9" w:themeColor="accent1" w:sz="2" w:space="10"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color="00B2A9" w:themeColor="accent1" w:sz="4" w:space="4"/>
      </w:pBdr>
      <w:spacing w:before="200" w:after="280"/>
      <w:ind w:left="936" w:right="936"/>
    </w:pPr>
    <w:rPr>
      <w:b/>
      <w:bCs/>
      <w:i/>
      <w:iCs/>
      <w:color w:val="F8FAE8" w:themeColor="background2"/>
    </w:rPr>
  </w:style>
  <w:style w:type="character" w:styleId="IntenseQuoteChar" w:customStyle="1">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styleId="PullOutBoxBodyText" w:customStyle="1">
    <w:name w:val="Pull Out Box Body Text"/>
    <w:basedOn w:val="Normal"/>
    <w:qFormat/>
    <w:rsid w:val="00C91CF5"/>
    <w:pPr>
      <w:spacing w:before="120" w:after="120"/>
      <w:ind w:left="142" w:right="142"/>
    </w:pPr>
  </w:style>
  <w:style w:type="paragraph" w:styleId="PullOutBoxHeading" w:customStyle="1">
    <w:name w:val="Pull Out Box Heading"/>
    <w:basedOn w:val="PullOutBoxBodyText"/>
    <w:next w:val="PullOutBoxBodyText"/>
    <w:qFormat/>
    <w:rsid w:val="007879D1"/>
    <w:pPr>
      <w:keepNext/>
      <w:keepLines/>
    </w:pPr>
    <w:rPr>
      <w:b/>
      <w:szCs w:val="24"/>
    </w:rPr>
  </w:style>
  <w:style w:type="paragraph" w:styleId="PullOutBoxBullet" w:customStyle="1">
    <w:name w:val="Pull Out Box Bullet"/>
    <w:basedOn w:val="PullOutBoxBodyText"/>
    <w:qFormat/>
    <w:rsid w:val="004D4063"/>
    <w:pPr>
      <w:numPr>
        <w:numId w:val="11"/>
      </w:numPr>
    </w:pPr>
  </w:style>
  <w:style w:type="paragraph" w:styleId="PullOutBoxBullet2" w:customStyle="1">
    <w:name w:val="Pull Out Box Bullet 2"/>
    <w:basedOn w:val="PullOutBoxBodyText"/>
    <w:qFormat/>
    <w:rsid w:val="004D4063"/>
    <w:pPr>
      <w:numPr>
        <w:ilvl w:val="1"/>
        <w:numId w:val="11"/>
      </w:numPr>
    </w:pPr>
  </w:style>
  <w:style w:type="paragraph" w:styleId="PullOutBoxBullet3" w:customStyle="1">
    <w:name w:val="Pull Out Box Bullet 3"/>
    <w:basedOn w:val="PullOutBoxBodyText"/>
    <w:qFormat/>
    <w:rsid w:val="004D4063"/>
    <w:pPr>
      <w:numPr>
        <w:ilvl w:val="2"/>
        <w:numId w:val="11"/>
      </w:numPr>
    </w:pPr>
  </w:style>
  <w:style w:type="paragraph" w:styleId="xBackPageWebAddress" w:customStyle="1">
    <w:name w:val="xBack Page Web Address"/>
    <w:basedOn w:val="Normal"/>
    <w:semiHidden/>
    <w:rsid w:val="00A14B4E"/>
    <w:pPr>
      <w:spacing w:before="140"/>
    </w:pPr>
    <w:rPr>
      <w:color w:val="FFFFFF"/>
      <w:spacing w:val="-6"/>
      <w:sz w:val="36"/>
      <w:szCs w:val="36"/>
    </w:rPr>
  </w:style>
  <w:style w:type="paragraph" w:styleId="xBackPage" w:customStyle="1">
    <w:name w:val="xBack Page"/>
    <w:basedOn w:val="Normal"/>
    <w:semiHidden/>
    <w:rsid w:val="00A14B4E"/>
    <w:rPr>
      <w:color w:val="FFFFFF"/>
    </w:rPr>
  </w:style>
  <w:style w:type="paragraph" w:styleId="Source" w:customStyle="1">
    <w:name w:val="Source"/>
    <w:basedOn w:val="Normal"/>
    <w:next w:val="BodyText"/>
    <w:rsid w:val="00F83203"/>
    <w:pPr>
      <w:spacing w:before="60" w:after="60" w:line="180" w:lineRule="atLeast"/>
    </w:pPr>
    <w:rPr>
      <w:b/>
      <w:i/>
      <w:sz w:val="14"/>
    </w:rPr>
  </w:style>
  <w:style w:type="paragraph" w:styleId="xDisclaimerText" w:customStyle="1">
    <w:name w:val="xDisclaimer Text"/>
    <w:basedOn w:val="xContactDetails"/>
    <w:semiHidden/>
    <w:rsid w:val="00C255C2"/>
    <w:pPr>
      <w:spacing w:before="0" w:after="0" w:line="175" w:lineRule="atLeast"/>
      <w:ind w:left="0" w:right="0"/>
      <w:contextualSpacing w:val="0"/>
    </w:pPr>
    <w:rPr>
      <w:sz w:val="12"/>
    </w:rPr>
  </w:style>
  <w:style w:type="paragraph" w:styleId="IntroFeatureText" w:customStyle="1">
    <w:name w:val="Intro/Feature Text"/>
    <w:basedOn w:val="Normal"/>
    <w:next w:val="BodyText"/>
    <w:qFormat/>
    <w:rsid w:val="00676A93"/>
    <w:pPr>
      <w:spacing w:before="60" w:after="140" w:line="360" w:lineRule="exact"/>
    </w:pPr>
    <w:rPr>
      <w:color w:val="00B2A9" w:themeColor="accent1"/>
      <w:sz w:val="32"/>
    </w:rPr>
  </w:style>
  <w:style w:type="character" w:styleId="BoldAndItalics" w:customStyle="1">
    <w:name w:val="Bold And Italics"/>
    <w:semiHidden/>
    <w:rsid w:val="00901CD1"/>
    <w:rPr>
      <w:b/>
      <w:i/>
    </w:rPr>
  </w:style>
  <w:style w:type="paragraph" w:styleId="TableTextRight" w:customStyle="1">
    <w:name w:val="Table Text Right"/>
    <w:basedOn w:val="TableTextLeft"/>
    <w:qFormat/>
    <w:rsid w:val="0096416C"/>
    <w:pPr>
      <w:jc w:val="right"/>
    </w:pPr>
  </w:style>
  <w:style w:type="paragraph" w:styleId="CaptionDescriptive" w:customStyle="1">
    <w:name w:val="Caption Descriptive"/>
    <w:basedOn w:val="BodyText"/>
    <w:next w:val="BodyText"/>
    <w:rsid w:val="00F83203"/>
    <w:pPr>
      <w:spacing w:after="60" w:line="240" w:lineRule="auto"/>
      <w:ind w:right="227"/>
    </w:pPr>
    <w:rPr>
      <w:i/>
      <w:sz w:val="18"/>
      <w:szCs w:val="14"/>
    </w:rPr>
  </w:style>
  <w:style w:type="table" w:styleId="PullOutBoxTable" w:customStyle="1">
    <w:name w:val="Pull Out Box Table"/>
    <w:basedOn w:val="TableNormal"/>
    <w:uiPriority w:val="99"/>
    <w:rsid w:val="00443176"/>
    <w:pPr>
      <w:spacing w:line="240" w:lineRule="auto"/>
    </w:pPr>
    <w:tblPr>
      <w:tblBorders>
        <w:top w:val="single" w:color="CDDC29" w:themeColor="text2" w:sz="4" w:space="0"/>
        <w:left w:val="single" w:color="CDDC29" w:themeColor="text2" w:sz="4" w:space="0"/>
        <w:bottom w:val="single" w:color="CDDC29" w:themeColor="text2" w:sz="4" w:space="0"/>
        <w:right w:val="single" w:color="CDDC29" w:themeColor="text2" w:sz="4" w:space="0"/>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styleId="DateChar" w:customStyle="1">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cs="Times New Roman" w:eastAsiaTheme="minorEastAsia"/>
      <w:szCs w:val="24"/>
    </w:rPr>
  </w:style>
  <w:style w:type="character" w:styleId="MySuperscript" w:customStyle="1">
    <w:name w:val="MySuperscript"/>
    <w:uiPriority w:val="1"/>
    <w:semiHidden/>
    <w:rsid w:val="007D5534"/>
    <w:rPr>
      <w:vertAlign w:val="superscript"/>
    </w:rPr>
  </w:style>
  <w:style w:type="character" w:styleId="MySubscript" w:customStyle="1">
    <w:name w:val="MySubscript"/>
    <w:uiPriority w:val="1"/>
    <w:semiHidden/>
    <w:rsid w:val="00EB3C9C"/>
    <w:rPr>
      <w:vertAlign w:val="subscript"/>
    </w:rPr>
  </w:style>
  <w:style w:type="character" w:styleId="MySuperscriptItalics" w:customStyle="1">
    <w:name w:val="MySuperscript&amp;Italics"/>
    <w:uiPriority w:val="1"/>
    <w:semiHidden/>
    <w:rsid w:val="00405BA7"/>
    <w:rPr>
      <w:i/>
      <w:vertAlign w:val="superscript"/>
    </w:rPr>
  </w:style>
  <w:style w:type="character" w:styleId="MySubscriptItalics" w:customStyle="1">
    <w:name w:val="MySubscript&amp;Italics"/>
    <w:uiPriority w:val="1"/>
    <w:semiHidden/>
    <w:rsid w:val="00405BA7"/>
    <w:rPr>
      <w:i/>
      <w:vertAlign w:val="subscript"/>
    </w:rPr>
  </w:style>
  <w:style w:type="paragraph" w:styleId="QuoteBullet" w:customStyle="1">
    <w:name w:val="Quote Bullet"/>
    <w:basedOn w:val="Quote"/>
    <w:qFormat/>
    <w:rsid w:val="004D4063"/>
    <w:pPr>
      <w:numPr>
        <w:numId w:val="9"/>
      </w:numPr>
    </w:pPr>
  </w:style>
  <w:style w:type="paragraph" w:styleId="QuoteBullet2" w:customStyle="1">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styleId="CommentTextChar" w:customStyle="1">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styleId="CommentSubjectChar" w:customStyle="1">
    <w:name w:val="Comment Subject Char"/>
    <w:basedOn w:val="CommentTextChar"/>
    <w:link w:val="CommentSubject"/>
    <w:semiHidden/>
    <w:rsid w:val="000758E3"/>
    <w:rPr>
      <w:b/>
      <w:bCs/>
    </w:rPr>
  </w:style>
  <w:style w:type="paragraph" w:styleId="PullOutBoxNumbered" w:customStyle="1">
    <w:name w:val="Pull Out Box Numbered"/>
    <w:basedOn w:val="PullOutBoxBodyText"/>
    <w:qFormat/>
    <w:rsid w:val="007879D1"/>
    <w:pPr>
      <w:numPr>
        <w:numId w:val="5"/>
      </w:numPr>
    </w:pPr>
  </w:style>
  <w:style w:type="paragraph" w:styleId="PullOutBoxNumbered2" w:customStyle="1">
    <w:name w:val="Pull Out Box Numbered 2"/>
    <w:basedOn w:val="PullOutBoxBodyText"/>
    <w:qFormat/>
    <w:rsid w:val="007A4BA3"/>
    <w:pPr>
      <w:numPr>
        <w:ilvl w:val="1"/>
        <w:numId w:val="5"/>
      </w:numPr>
    </w:pPr>
  </w:style>
  <w:style w:type="paragraph" w:styleId="PullOutBoxNumbered3" w:customStyle="1">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Classic1">
    <w:name w:val="Table Classic 1"/>
    <w:basedOn w:val="TableNormal"/>
    <w:rsid w:val="00630767"/>
    <w:rPr>
      <w:sz w:val="16"/>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imple2">
    <w:name w:val="Table Simple 2"/>
    <w:basedOn w:val="TableNormal"/>
    <w:rsid w:val="00630767"/>
    <w:rPr>
      <w:sz w:val="16"/>
    </w:rPr>
    <w:tblPr>
      <w:tblBorders>
        <w:top w:val="single" w:color="auto" w:sz="4" w:space="0"/>
        <w:bottom w:val="single" w:color="auto" w:sz="4" w:space="0"/>
        <w:insideH w:val="single" w:color="auto" w:sz="4" w:space="0"/>
        <w:insideV w:val="single" w:color="auto" w:sz="4" w:space="0"/>
      </w:tblBorders>
    </w:tblPr>
    <w:tblStylePr w:type="firstRow">
      <w:rPr>
        <w:b/>
        <w:bCs/>
      </w:rPr>
      <w:tblPr/>
      <w:tcPr>
        <w:tcBorders>
          <w:top w:val="nil"/>
          <w:left w:val="nil"/>
          <w:bottom w:val="single" w:color="CDDC29" w:themeColor="text2" w:sz="24" w:space="0"/>
          <w:right w:val="nil"/>
          <w:insideV w:val="single" w:color="auto" w:sz="4"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2">
    <w:name w:val="Table Subtle 2"/>
    <w:basedOn w:val="TableNormal"/>
    <w:rsid w:val="00630767"/>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xDisclaimerText2" w:customStyle="1">
    <w:name w:val="xDisclaimer Text 2"/>
    <w:basedOn w:val="xDisclaimerText"/>
    <w:semiHidden/>
    <w:rsid w:val="009363B5"/>
    <w:pPr>
      <w:spacing w:before="180" w:after="170"/>
    </w:pPr>
  </w:style>
  <w:style w:type="paragraph" w:styleId="Heading1TopofPage" w:customStyle="1">
    <w:name w:val="Heading 1 Top of Page"/>
    <w:basedOn w:val="Heading1"/>
    <w:next w:val="BodyText"/>
    <w:qFormat/>
    <w:rsid w:val="004E2566"/>
    <w:pPr>
      <w:pageBreakBefore/>
      <w:framePr w:w="11907" w:h="1701" w:hSpace="11340" w:wrap="around" w:hAnchor="page" w:vAnchor="page" w:yAlign="top"/>
      <w:spacing w:before="1300"/>
      <w:ind w:left="1134" w:right="1134"/>
    </w:pPr>
  </w:style>
  <w:style w:type="paragraph" w:styleId="SectionHeading" w:customStyle="1">
    <w:name w:val="Section Heading"/>
    <w:basedOn w:val="Normal"/>
    <w:next w:val="BodyText"/>
    <w:semiHidden/>
    <w:qFormat/>
    <w:rsid w:val="00096B2D"/>
    <w:pPr>
      <w:keepLines/>
      <w:pageBreakBefore/>
      <w:framePr w:w="11907" w:h="2155" w:hSpace="181" w:wrap="around" w:hAnchor="page" w:vAnchor="page" w:xAlign="right" w:yAlign="top"/>
      <w:spacing w:before="1300"/>
      <w:ind w:left="1134" w:right="1134"/>
      <w:suppressOverlap/>
      <w:jc w:val="right"/>
      <w:outlineLvl w:val="4"/>
    </w:pPr>
    <w:rPr>
      <w:b/>
      <w:color w:val="CDDC29" w:themeColor="text2"/>
      <w:sz w:val="40"/>
      <w:szCs w:val="40"/>
    </w:rPr>
  </w:style>
  <w:style w:type="paragraph" w:styleId="HighlightBoxText" w:customStyle="1">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styleId="LogoPlaceholder" w:customStyle="1">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styleId="TableHeadingRight" w:customStyle="1">
    <w:name w:val="Table Heading Right"/>
    <w:basedOn w:val="TableHeadingLeft"/>
    <w:qFormat/>
    <w:rsid w:val="0086233C"/>
    <w:pPr>
      <w:jc w:val="right"/>
    </w:pPr>
    <w:rPr>
      <w:rFonts w:cs="Times New Roman"/>
    </w:rPr>
  </w:style>
  <w:style w:type="paragraph" w:styleId="xCoverStatus" w:customStyle="1">
    <w:name w:val="xCoverStatus"/>
    <w:basedOn w:val="Normal"/>
    <w:semiHidden/>
    <w:rsid w:val="00F77596"/>
    <w:rPr>
      <w:b/>
      <w:caps/>
      <w:color w:val="FF0000"/>
      <w:sz w:val="48"/>
      <w:szCs w:val="52"/>
    </w:rPr>
  </w:style>
  <w:style w:type="paragraph" w:styleId="TableTextCentre" w:customStyle="1">
    <w:name w:val="Table Text Centre"/>
    <w:basedOn w:val="TableTextLeft"/>
    <w:qFormat/>
    <w:rsid w:val="00447351"/>
    <w:pPr>
      <w:jc w:val="center"/>
    </w:pPr>
  </w:style>
  <w:style w:type="paragraph" w:styleId="TableHeadingCentre" w:customStyle="1">
    <w:name w:val="Table Heading Centre"/>
    <w:basedOn w:val="TableHeadingLeft"/>
    <w:qFormat/>
    <w:rsid w:val="004F07F4"/>
    <w:pPr>
      <w:jc w:val="center"/>
    </w:pPr>
  </w:style>
  <w:style w:type="paragraph" w:styleId="Footnotes2" w:customStyle="1">
    <w:name w:val="Footnotes 2"/>
    <w:basedOn w:val="Normal"/>
    <w:rsid w:val="0016301C"/>
    <w:pPr>
      <w:numPr>
        <w:ilvl w:val="1"/>
        <w:numId w:val="6"/>
      </w:numPr>
      <w:spacing w:after="100" w:afterAutospacing="1" w:line="180" w:lineRule="atLeast"/>
      <w:contextualSpacing/>
    </w:pPr>
    <w:rPr>
      <w:sz w:val="14"/>
    </w:rPr>
  </w:style>
  <w:style w:type="table" w:styleId="HighlightTable" w:customStyle="1">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styleId="BodyText100ThemeColour" w:customStyle="1">
    <w:name w:val="Body Text 100% Theme Colour"/>
    <w:basedOn w:val="BodyText"/>
    <w:qFormat/>
    <w:rsid w:val="00096B2D"/>
    <w:rPr>
      <w:color w:val="00B2A9" w:themeColor="accent1"/>
    </w:rPr>
  </w:style>
  <w:style w:type="paragraph" w:styleId="CaptionImageorFigure" w:customStyle="1">
    <w:name w:val="Caption Image or Figure"/>
    <w:basedOn w:val="Caption"/>
    <w:qFormat/>
    <w:rsid w:val="00F041AE"/>
    <w:pPr>
      <w:spacing w:before="60" w:after="120"/>
    </w:pPr>
  </w:style>
  <w:style w:type="paragraph" w:styleId="PhotoCredit" w:customStyle="1">
    <w:name w:val="Photo Credit"/>
    <w:basedOn w:val="CaptionDescriptive"/>
    <w:next w:val="BodyText"/>
    <w:qFormat/>
    <w:rsid w:val="00BC0FB0"/>
    <w:rPr>
      <w:i w:val="0"/>
      <w:sz w:val="16"/>
    </w:rPr>
  </w:style>
  <w:style w:type="paragraph" w:styleId="ListAlpha" w:customStyle="1">
    <w:name w:val="List Alpha"/>
    <w:basedOn w:val="Normal"/>
    <w:qFormat/>
    <w:rsid w:val="00893106"/>
    <w:pPr>
      <w:numPr>
        <w:numId w:val="12"/>
      </w:numPr>
      <w:spacing w:before="120" w:after="120"/>
    </w:pPr>
  </w:style>
  <w:style w:type="paragraph" w:styleId="ListAlpha2" w:customStyle="1">
    <w:name w:val="List Alpha 2"/>
    <w:basedOn w:val="Normal"/>
    <w:qFormat/>
    <w:rsid w:val="00893106"/>
    <w:pPr>
      <w:numPr>
        <w:ilvl w:val="1"/>
        <w:numId w:val="12"/>
      </w:numPr>
      <w:spacing w:before="120" w:after="120"/>
    </w:pPr>
  </w:style>
  <w:style w:type="paragraph" w:styleId="ListAlpha3" w:customStyle="1">
    <w:name w:val="List Alpha 3"/>
    <w:basedOn w:val="Normal"/>
    <w:qFormat/>
    <w:rsid w:val="00893106"/>
    <w:pPr>
      <w:numPr>
        <w:ilvl w:val="2"/>
        <w:numId w:val="12"/>
      </w:numPr>
      <w:spacing w:before="120" w:after="120"/>
    </w:pPr>
  </w:style>
  <w:style w:type="paragraph" w:styleId="HighlightBoxHeading" w:customStyle="1">
    <w:name w:val="Highlight Box Heading"/>
    <w:basedOn w:val="HighlightBoxText"/>
    <w:qFormat/>
    <w:rsid w:val="0072771D"/>
    <w:rPr>
      <w:b/>
    </w:rPr>
  </w:style>
  <w:style w:type="paragraph" w:styleId="HighlightBoxBullet" w:customStyle="1">
    <w:name w:val="Highlight Box Bullet"/>
    <w:basedOn w:val="HighlightBoxText"/>
    <w:qFormat/>
    <w:rsid w:val="00781566"/>
    <w:pPr>
      <w:numPr>
        <w:numId w:val="14"/>
      </w:numPr>
      <w:tabs>
        <w:tab w:val="left" w:pos="454"/>
      </w:tabs>
    </w:pPr>
  </w:style>
  <w:style w:type="character" w:styleId="MyUnderline" w:customStyle="1">
    <w:name w:val="MyUnderline"/>
    <w:uiPriority w:val="1"/>
    <w:semiHidden/>
    <w:rsid w:val="00F62FAC"/>
    <w:rPr>
      <w:u w:val="single"/>
      <w:lang w:eastAsia="en-AU"/>
    </w:rPr>
  </w:style>
  <w:style w:type="character" w:styleId="MyBoldItalicsUnderline" w:customStyle="1">
    <w:name w:val="MyBoldItalicsUnderline"/>
    <w:uiPriority w:val="1"/>
    <w:semiHidden/>
    <w:rsid w:val="00F62FAC"/>
    <w:rPr>
      <w:b/>
      <w:i/>
      <w:u w:val="single"/>
    </w:rPr>
  </w:style>
  <w:style w:type="character" w:styleId="MyBoldUnderline" w:customStyle="1">
    <w:name w:val="MyBoldUnderline"/>
    <w:uiPriority w:val="1"/>
    <w:semiHidden/>
    <w:rsid w:val="00F62FAC"/>
    <w:rPr>
      <w:b/>
      <w:u w:val="single"/>
    </w:rPr>
  </w:style>
  <w:style w:type="character" w:styleId="MyItalicsUnderline" w:customStyle="1">
    <w:name w:val="MyItalicsUnderline"/>
    <w:uiPriority w:val="1"/>
    <w:semiHidden/>
    <w:rsid w:val="00F62FAC"/>
    <w:rPr>
      <w:i/>
      <w:u w:val="single"/>
    </w:rPr>
  </w:style>
  <w:style w:type="paragraph" w:styleId="SmallBodyText" w:customStyle="1">
    <w:name w:val="Small Body Text"/>
    <w:basedOn w:val="xDisclaimerText"/>
    <w:qFormat/>
    <w:rsid w:val="00C255C2"/>
    <w:pPr>
      <w:spacing w:before="40" w:after="40" w:line="160" w:lineRule="atLeast"/>
      <w:ind w:right="340"/>
    </w:pPr>
    <w:rPr>
      <w:spacing w:val="2"/>
    </w:rPr>
  </w:style>
  <w:style w:type="paragraph" w:styleId="SmallBullet" w:customStyle="1">
    <w:name w:val="Small Bullet"/>
    <w:basedOn w:val="SmallBodyText"/>
    <w:rsid w:val="00D14E24"/>
    <w:pPr>
      <w:numPr>
        <w:numId w:val="13"/>
      </w:numPr>
    </w:pPr>
  </w:style>
  <w:style w:type="paragraph" w:styleId="SmallHeading" w:customStyle="1">
    <w:name w:val="Small Heading"/>
    <w:basedOn w:val="xDisclaimerHeading"/>
    <w:next w:val="SmallBodyText"/>
    <w:qFormat/>
    <w:rsid w:val="00C255C2"/>
    <w:pPr>
      <w:spacing w:before="60" w:after="0" w:line="160" w:lineRule="atLeast"/>
      <w:ind w:right="3119"/>
    </w:pPr>
    <w:rPr>
      <w:sz w:val="12"/>
    </w:rPr>
  </w:style>
  <w:style w:type="paragraph" w:styleId="xWeb" w:customStyle="1">
    <w:name w:val="xWeb"/>
    <w:basedOn w:val="Normal"/>
    <w:rsid w:val="00967C82"/>
    <w:pPr>
      <w:spacing w:line="240" w:lineRule="auto"/>
    </w:pPr>
    <w:rPr>
      <w:b/>
      <w:color w:val="00A9B2"/>
      <w:spacing w:val="-4"/>
      <w:sz w:val="25"/>
      <w:szCs w:val="42"/>
    </w:rPr>
  </w:style>
  <w:style w:type="table" w:styleId="DELWPTableNormal" w:customStyle="1">
    <w:name w:val="DELWP Table Normal"/>
    <w:basedOn w:val="TableNormal"/>
    <w:uiPriority w:val="99"/>
    <w:rsid w:val="00C2477D"/>
    <w:pPr>
      <w:spacing w:line="240" w:lineRule="auto"/>
    </w:pPr>
    <w:tblPr/>
  </w:style>
  <w:style w:type="paragraph" w:styleId="xAccessibilityText" w:customStyle="1">
    <w:name w:val="xAccessibility Text"/>
    <w:basedOn w:val="Normal"/>
    <w:semiHidden/>
    <w:qFormat/>
    <w:rsid w:val="00E97294"/>
    <w:pPr>
      <w:spacing w:line="276" w:lineRule="exact"/>
    </w:pPr>
    <w:rPr>
      <w:sz w:val="24"/>
    </w:rPr>
  </w:style>
  <w:style w:type="paragraph" w:styleId="xAccessibilityHeading" w:customStyle="1">
    <w:name w:val="xAccessibility Heading"/>
    <w:basedOn w:val="Normal"/>
    <w:semiHidden/>
    <w:qFormat/>
    <w:rsid w:val="00E97294"/>
    <w:pPr>
      <w:spacing w:line="300" w:lineRule="exact"/>
    </w:pPr>
    <w:rPr>
      <w:b/>
      <w:sz w:val="22"/>
    </w:rPr>
  </w:style>
  <w:style w:type="paragraph" w:styleId="FooterEvenPageNumber" w:customStyle="1">
    <w:name w:val="Footer Even Page Number"/>
    <w:basedOn w:val="FooterEven"/>
    <w:semiHidden/>
    <w:rsid w:val="001748A0"/>
    <w:pPr>
      <w:framePr w:wrap="around" w:hAnchor="margin" w:vAnchor="page" w:yAlign="bottom"/>
    </w:pPr>
    <w:rPr>
      <w:b/>
      <w:color w:val="00B2A9" w:themeColor="accent1"/>
    </w:rPr>
  </w:style>
  <w:style w:type="character" w:styleId="HiddenText" w:customStyle="1">
    <w:name w:val="Hidden Text"/>
    <w:basedOn w:val="DefaultParagraphFont"/>
    <w:uiPriority w:val="1"/>
    <w:qFormat/>
    <w:rsid w:val="00E02AB8"/>
    <w:rPr>
      <w:vanish/>
      <w:color w:val="FF0000"/>
      <w:sz w:val="16"/>
      <w:u w:val="dotted"/>
    </w:rPr>
  </w:style>
  <w:style w:type="character" w:styleId="Heading1Char" w:customStyle="1">
    <w:name w:val="Heading 1 Char"/>
    <w:basedOn w:val="DefaultParagraphFont"/>
    <w:link w:val="Heading1"/>
    <w:rsid w:val="00A209C4"/>
    <w:rPr>
      <w:b/>
      <w:bCs/>
      <w:color w:val="00B2A9" w:themeColor="accent1"/>
      <w:kern w:val="32"/>
      <w:sz w:val="40"/>
      <w:szCs w:val="32"/>
    </w:rPr>
  </w:style>
  <w:style w:type="character" w:styleId="Heading2Char" w:customStyle="1">
    <w:name w:val="Heading 2 Char"/>
    <w:basedOn w:val="DefaultParagraphFont"/>
    <w:link w:val="Heading2"/>
    <w:rsid w:val="001306D2"/>
    <w:rPr>
      <w:b/>
      <w:bCs/>
      <w:iCs/>
      <w:color w:val="00B2A9" w:themeColor="accent1"/>
      <w:kern w:val="20"/>
      <w:sz w:val="22"/>
      <w:szCs w:val="28"/>
    </w:rPr>
  </w:style>
  <w:style w:type="character" w:styleId="Heading3Char" w:customStyle="1">
    <w:name w:val="Heading 3 Char"/>
    <w:basedOn w:val="DefaultParagraphFont"/>
    <w:link w:val="Heading3"/>
    <w:rsid w:val="001306D2"/>
    <w:rPr>
      <w:b/>
      <w:color w:val="494847"/>
    </w:rPr>
  </w:style>
  <w:style w:type="character" w:styleId="ListParagraphChar" w:customStyle="1">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insideH w:val="single" w:color="EAF1A9" w:themeColor="accent2" w:themeTint="66" w:sz="4" w:space="0"/>
        <w:insideV w:val="single" w:color="EAF1A9" w:themeColor="accent2" w:themeTint="66" w:sz="4" w:space="0"/>
      </w:tblBorders>
    </w:tblPr>
    <w:tblStylePr w:type="firstRow">
      <w:rPr>
        <w:b/>
        <w:bCs/>
      </w:rPr>
      <w:tblPr/>
      <w:tcPr>
        <w:tcBorders>
          <w:bottom w:val="single" w:color="E0EA7E" w:themeColor="accent2" w:themeTint="99" w:sz="12" w:space="0"/>
        </w:tcBorders>
      </w:tcPr>
    </w:tblStylePr>
    <w:tblStylePr w:type="lastRow">
      <w:rPr>
        <w:b/>
        <w:bCs/>
      </w:rPr>
      <w:tblPr/>
      <w:tcPr>
        <w:tcBorders>
          <w:top w:val="double" w:color="E0EA7E" w:themeColor="accent2" w:themeTint="99" w:sz="2" w:space="0"/>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styleId="normaltextrun" w:customStyle="1">
    <w:name w:val="normaltextrun"/>
    <w:basedOn w:val="DefaultParagraphFont"/>
    <w:rsid w:val="00F46F02"/>
  </w:style>
  <w:style w:type="paragraph" w:styleId="paragraph" w:customStyle="1">
    <w:name w:val="paragraph"/>
    <w:basedOn w:val="Normal"/>
    <w:rsid w:val="0071011F"/>
    <w:pPr>
      <w:spacing w:before="100" w:beforeAutospacing="1" w:after="100" w:afterAutospacing="1" w:line="240" w:lineRule="auto"/>
    </w:pPr>
    <w:rPr>
      <w:rFonts w:ascii="Times New Roman" w:hAnsi="Times New Roman" w:cs="Times New Roman"/>
      <w:color w:val="auto"/>
      <w:sz w:val="24"/>
      <w:szCs w:val="24"/>
    </w:rPr>
  </w:style>
  <w:style w:type="character" w:styleId="eop" w:customStyle="1">
    <w:name w:val="eop"/>
    <w:basedOn w:val="DefaultParagraphFont"/>
    <w:rsid w:val="00710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785131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047872847">
      <w:bodyDiv w:val="1"/>
      <w:marLeft w:val="0"/>
      <w:marRight w:val="0"/>
      <w:marTop w:val="0"/>
      <w:marBottom w:val="0"/>
      <w:divBdr>
        <w:top w:val="none" w:sz="0" w:space="0" w:color="auto"/>
        <w:left w:val="none" w:sz="0" w:space="0" w:color="auto"/>
        <w:bottom w:val="none" w:sz="0" w:space="0" w:color="auto"/>
        <w:right w:val="none" w:sz="0" w:space="0" w:color="auto"/>
      </w:divBdr>
      <w:divsChild>
        <w:div w:id="1480683289">
          <w:marLeft w:val="0"/>
          <w:marRight w:val="0"/>
          <w:marTop w:val="0"/>
          <w:marBottom w:val="0"/>
          <w:divBdr>
            <w:top w:val="none" w:sz="0" w:space="0" w:color="auto"/>
            <w:left w:val="none" w:sz="0" w:space="0" w:color="auto"/>
            <w:bottom w:val="none" w:sz="0" w:space="0" w:color="auto"/>
            <w:right w:val="none" w:sz="0" w:space="0" w:color="auto"/>
          </w:divBdr>
        </w:div>
        <w:div w:id="675814466">
          <w:marLeft w:val="0"/>
          <w:marRight w:val="0"/>
          <w:marTop w:val="0"/>
          <w:marBottom w:val="0"/>
          <w:divBdr>
            <w:top w:val="none" w:sz="0" w:space="0" w:color="auto"/>
            <w:left w:val="none" w:sz="0" w:space="0" w:color="auto"/>
            <w:bottom w:val="none" w:sz="0" w:space="0" w:color="auto"/>
            <w:right w:val="none" w:sz="0" w:space="0" w:color="auto"/>
          </w:divBdr>
        </w:div>
        <w:div w:id="678459845">
          <w:marLeft w:val="0"/>
          <w:marRight w:val="0"/>
          <w:marTop w:val="0"/>
          <w:marBottom w:val="0"/>
          <w:divBdr>
            <w:top w:val="none" w:sz="0" w:space="0" w:color="auto"/>
            <w:left w:val="none" w:sz="0" w:space="0" w:color="auto"/>
            <w:bottom w:val="none" w:sz="0" w:space="0" w:color="auto"/>
            <w:right w:val="none" w:sz="0" w:space="0" w:color="auto"/>
          </w:divBdr>
        </w:div>
        <w:div w:id="485898209">
          <w:marLeft w:val="0"/>
          <w:marRight w:val="0"/>
          <w:marTop w:val="0"/>
          <w:marBottom w:val="0"/>
          <w:divBdr>
            <w:top w:val="none" w:sz="0" w:space="0" w:color="auto"/>
            <w:left w:val="none" w:sz="0" w:space="0" w:color="auto"/>
            <w:bottom w:val="none" w:sz="0" w:space="0" w:color="auto"/>
            <w:right w:val="none" w:sz="0" w:space="0" w:color="auto"/>
          </w:divBdr>
        </w:div>
        <w:div w:id="977956203">
          <w:marLeft w:val="0"/>
          <w:marRight w:val="0"/>
          <w:marTop w:val="0"/>
          <w:marBottom w:val="0"/>
          <w:divBdr>
            <w:top w:val="none" w:sz="0" w:space="0" w:color="auto"/>
            <w:left w:val="none" w:sz="0" w:space="0" w:color="auto"/>
            <w:bottom w:val="none" w:sz="0" w:space="0" w:color="auto"/>
            <w:right w:val="none" w:sz="0" w:space="0" w:color="auto"/>
          </w:divBdr>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www.environment.vic.gov.au/biodiversity/working-together-for-biodiversity" TargetMode="External" Id="rId13" /><Relationship Type="http://schemas.openxmlformats.org/officeDocument/2006/relationships/image" Target="media/image4.svg" Id="rId18" /><Relationship Type="http://schemas.openxmlformats.org/officeDocument/2006/relationships/footer" Target="footer3.xml" Id="rId39" /><Relationship Type="http://schemas.openxmlformats.org/officeDocument/2006/relationships/customXml" Target="../customXml/item3.xml" Id="rId3" /><Relationship Type="http://schemas.openxmlformats.org/officeDocument/2006/relationships/header" Target="header1.xml" Id="rId34" /><Relationship Type="http://schemas.openxmlformats.org/officeDocument/2006/relationships/header" Target="header4.xml" Id="rId42"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image" Target="media/image11.svg" Id="rId25" /><Relationship Type="http://schemas.openxmlformats.org/officeDocument/2006/relationships/image" Target="media/image19.svg" Id="rId33" /><Relationship Type="http://schemas.openxmlformats.org/officeDocument/2006/relationships/header" Target="header3.xml" Id="rId38" /><Relationship Type="http://schemas.openxmlformats.org/officeDocument/2006/relationships/customXml" Target="../customXml/item2.xml" Id="rId2" /><Relationship Type="http://schemas.openxmlformats.org/officeDocument/2006/relationships/hyperlink" Target="https://www.environment.vic.gov.au/biodiversity/naturekit" TargetMode="External" Id="rId16" /><Relationship Type="http://schemas.openxmlformats.org/officeDocument/2006/relationships/image" Target="media/image6.svg" Id="rId20" /><Relationship Type="http://schemas.openxmlformats.org/officeDocument/2006/relationships/image" Target="media/image15.svg"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image" Target="media/image10.png" Id="rId24" /><Relationship Type="http://schemas.openxmlformats.org/officeDocument/2006/relationships/footer" Target="footer2.xml" Id="rId37" /><Relationship Type="http://schemas.openxmlformats.org/officeDocument/2006/relationships/hyperlink" Target="https://www.environment.vic.gov.au/biodiversity/naturekit" TargetMode="External" Id="rId40" /><Relationship Type="http://schemas.openxmlformats.org/officeDocument/2006/relationships/customXml" Target="../customXml/item5.xml" Id="rId5" /><Relationship Type="http://schemas.openxmlformats.org/officeDocument/2006/relationships/image" Target="media/image2.svg" Id="rId15" /><Relationship Type="http://schemas.openxmlformats.org/officeDocument/2006/relationships/footer" Target="footer1.xml" Id="rId36" /><Relationship Type="http://schemas.openxmlformats.org/officeDocument/2006/relationships/webSettings" Target="webSettings.xml" Id="rId10" /><Relationship Type="http://schemas.openxmlformats.org/officeDocument/2006/relationships/image" Target="media/image17.svg" Id="rId31"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1.png" Id="rId14" /><Relationship Type="http://schemas.openxmlformats.org/officeDocument/2006/relationships/image" Target="media/image8.svg" Id="rId22" /><Relationship Type="http://schemas.openxmlformats.org/officeDocument/2006/relationships/image" Target="media/image13.svg" Id="rId27" /><Relationship Type="http://schemas.openxmlformats.org/officeDocument/2006/relationships/header" Target="header2.xml" Id="rId35" /><Relationship Type="http://schemas.openxmlformats.org/officeDocument/2006/relationships/fontTable" Target="fontTable.xml" Id="rId43" /><Relationship Type="http://schemas.openxmlformats.org/officeDocument/2006/relationships/image" Target="/media/image18.png" Id="R0299d22176734328" /><Relationship Type="http://schemas.openxmlformats.org/officeDocument/2006/relationships/image" Target="/media/image19.png" Id="R93291f9f22014466" /><Relationship Type="http://schemas.openxmlformats.org/officeDocument/2006/relationships/image" Target="/media/image1a.png" Id="R705b73fadfdb4876" /><Relationship Type="http://schemas.openxmlformats.org/officeDocument/2006/relationships/image" Target="/media/image1b.png" Id="R85d78b60eded4057" /><Relationship Type="http://schemas.openxmlformats.org/officeDocument/2006/relationships/image" Target="/media/image1c.png" Id="Rf2884a3fdc0c4288" /><Relationship Type="http://schemas.openxmlformats.org/officeDocument/2006/relationships/image" Target="/media/image1d.png" Id="R28c9e8278ee8407c" /><Relationship Type="http://schemas.openxmlformats.org/officeDocument/2006/relationships/image" Target="/media/image1e.png" Id="R6cb34b71acad4881" /><Relationship Type="http://schemas.openxmlformats.org/officeDocument/2006/relationships/image" Target="/media/image1f.png" Id="Rd4cacb8b01a5419b" /><Relationship Type="http://schemas.openxmlformats.org/officeDocument/2006/relationships/image" Target="/media/image20.png" Id="Rc7c1854ea4b145b5" /><Relationship Type="http://schemas.openxmlformats.org/officeDocument/2006/relationships/image" Target="/media/image21.png" Id="R9db005c9cc1a4df6" /></Relationships>
</file>

<file path=word/_rels/footer3.xml.rels><?xml version="1.0" encoding="UTF-8" standalone="yes"?>
<Relationships xmlns="http://schemas.openxmlformats.org/package/2006/relationships"><Relationship Id="rId3" Type="http://schemas.openxmlformats.org/officeDocument/2006/relationships/image" Target="media/image24.emf"/><Relationship Id="rId2" Type="http://schemas.openxmlformats.org/officeDocument/2006/relationships/image" Target="media/image23.emf"/><Relationship Id="rId1" Type="http://schemas.openxmlformats.org/officeDocument/2006/relationships/image" Target="media/image22.jpg"/></Relationships>
</file>

<file path=word/_rels/header3.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97aeec6-0273-40f2-ab3e-beee73212332" ContentTypeId="0x0101009298E819CE1EBB4F8D2096B3E0F0C2911D"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DOCID75-1821465141-1874</_dlc_DocId>
    <_dlc_DocIdUrl xmlns="a5f32de4-e402-4188-b034-e71ca7d22e54">
      <Url>https://delwpvicgovau.sharepoint.com/sites/ecm_75/_layouts/15/DocIdRedir.aspx?ID=DOCID75-1821465141-1874</Url>
      <Description>DOCID75-1821465141-1874</Description>
    </_dlc_DocIdUrl>
    <TaxCatchAll xmlns="9fd47c19-1c4a-4d7d-b342-c10cef269344">
      <Value>71</Value>
      <Value>7</Value>
      <Value>6</Value>
      <Value>5</Value>
      <Value>38</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05fb4ef5-6e0e-43b2-972b-106cea0a10a8</TermId>
        </TermInfo>
      </Terms>
    </f2ccc2d036544b63b99cbcec8aa9ae6a>
    <ProjName xmlns="9fd47c19-1c4a-4d7d-b342-c10cef269344" xsi:nil="true"/>
  </documentManagement>
</p:properties>
</file>

<file path=customXml/itemProps1.xml><?xml version="1.0" encoding="utf-8"?>
<ds:datastoreItem xmlns:ds="http://schemas.openxmlformats.org/officeDocument/2006/customXml" ds:itemID="{A356EBF4-1464-4A93-9E13-702524064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3.xml><?xml version="1.0" encoding="utf-8"?>
<ds:datastoreItem xmlns:ds="http://schemas.openxmlformats.org/officeDocument/2006/customXml" ds:itemID="{0C5C6475-1F7C-4E36-B7D2-48498B58D828}">
  <ds:schemaRefs>
    <ds:schemaRef ds:uri="http://schemas.microsoft.com/sharepoint/events"/>
  </ds:schemaRefs>
</ds:datastoreItem>
</file>

<file path=customXml/itemProps4.xml><?xml version="1.0" encoding="utf-8"?>
<ds:datastoreItem xmlns:ds="http://schemas.openxmlformats.org/officeDocument/2006/customXml" ds:itemID="{AF9A21D6-D606-49F9-B354-6B60B0DF2ECA}">
  <ds:schemaRefs>
    <ds:schemaRef ds:uri="http://schemas.openxmlformats.org/officeDocument/2006/bibliography"/>
  </ds:schemaRefs>
</ds:datastoreItem>
</file>

<file path=customXml/itemProps5.xml><?xml version="1.0" encoding="utf-8"?>
<ds:datastoreItem xmlns:ds="http://schemas.openxmlformats.org/officeDocument/2006/customXml" ds:itemID="{916816A8-27CB-4543-A436-75296E1F46DF}">
  <ds:schemaRefs>
    <ds:schemaRef ds:uri="Microsoft.SharePoint.Taxonomy.ContentTypeSync"/>
  </ds:schemaRefs>
</ds:datastoreItem>
</file>

<file path=customXml/itemProps6.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a5f32de4-e402-4188-b034-e71ca7d22e54"/>
    <ds:schemaRef ds:uri="9fd47c19-1c4a-4d7d-b342-c10cef26934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Wimmera</dc:title>
  <dc:subject/>
  <dc:creator>Elise K Kovac (DELWP)</dc:creator>
  <cp:keywords/>
  <dc:description/>
  <cp:lastModifiedBy>Clare Brownridge (DELWP)</cp:lastModifiedBy>
  <cp:revision>67</cp:revision>
  <cp:lastPrinted>2020-12-10T06:13:00Z</cp:lastPrinted>
  <dcterms:created xsi:type="dcterms:W3CDTF">2020-11-17T09:39:00Z</dcterms:created>
  <dcterms:modified xsi:type="dcterms:W3CDTF">2021-02-02T02:44:24Z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1716e8f0-9841-4482-a12b-d43d585c7263</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71;#Administration|05fb4ef5-6e0e-43b2-972b-106cea0a10a8</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2020-12-10T05:49:41Z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a609d88b-1cd0-43c1-bbd5-998b010bcffb</vt:lpwstr>
  </property>
  <property fmtid="{D5CDD505-2E9C-101B-9397-08002B2CF9AE}" pid="32" name="MSIP_Label_4257e2ab-f512-40e2-9c9a-c64247360765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38;#Grampians|b71f3150-adbe-446f-99e4-18fdc6770d91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Grampians|b71f3150-adbe-446f-99e4-18fdc6770d91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BRP phase">
    <vt:lpwstr>BRP2</vt:lpwstr>
  </property>
</Properties>
</file>