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A2D54" w14:textId="77777777" w:rsidR="006D2627" w:rsidRDefault="006D2627" w:rsidP="006D2627">
      <w:pPr>
        <w:pStyle w:val="Heading2"/>
        <w:numPr>
          <w:ilvl w:val="0"/>
          <w:numId w:val="0"/>
        </w:numPr>
      </w:pPr>
      <w:r>
        <w:t>Introduction</w:t>
      </w:r>
    </w:p>
    <w:p w14:paraId="02F9BEA5" w14:textId="77777777" w:rsidR="006D2627" w:rsidRPr="00525546" w:rsidRDefault="006D2627" w:rsidP="006D2627">
      <w:pPr>
        <w:pStyle w:val="BodyText"/>
        <w:rPr>
          <w:sz w:val="22"/>
          <w:szCs w:val="22"/>
        </w:rPr>
      </w:pPr>
      <w:r w:rsidRPr="00525546">
        <w:rPr>
          <w:rFonts w:eastAsia="Calibri"/>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42136C39" w14:textId="77777777" w:rsidR="006D2627" w:rsidRPr="00525546" w:rsidRDefault="006D2627" w:rsidP="006D2627">
      <w:pPr>
        <w:pStyle w:val="BodyText"/>
        <w:rPr>
          <w:sz w:val="22"/>
          <w:szCs w:val="22"/>
        </w:rPr>
      </w:pPr>
      <w:r w:rsidRPr="00525546">
        <w:rPr>
          <w:rFonts w:eastAsia="Calibri"/>
          <w:sz w:val="22"/>
          <w:szCs w:val="22"/>
        </w:rPr>
        <w:t xml:space="preserve">DELWP Regional staff have been working with stakeholders on actions to conserve biodiversity in specific landscapes, informed by the best available science and local knowledge. </w:t>
      </w:r>
    </w:p>
    <w:p w14:paraId="7E2BADF5" w14:textId="77777777" w:rsidR="006D2627" w:rsidRPr="00525546" w:rsidRDefault="006D2627" w:rsidP="006D2627">
      <w:pPr>
        <w:pStyle w:val="BodyText"/>
        <w:rPr>
          <w:sz w:val="22"/>
          <w:szCs w:val="22"/>
        </w:rPr>
      </w:pPr>
      <w:r w:rsidRPr="00525546">
        <w:rPr>
          <w:rFonts w:eastAsia="Calibri"/>
          <w:sz w:val="22"/>
          <w:szCs w:val="22"/>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6CBD8C62" w14:textId="77777777" w:rsidR="006D2627" w:rsidRPr="00525546" w:rsidRDefault="006D2627" w:rsidP="006D2627">
      <w:pPr>
        <w:pStyle w:val="BodyText"/>
        <w:rPr>
          <w:sz w:val="22"/>
          <w:szCs w:val="22"/>
        </w:rPr>
      </w:pPr>
      <w:r w:rsidRPr="00525546">
        <w:rPr>
          <w:rFonts w:eastAsia="Calibri"/>
          <w:sz w:val="22"/>
          <w:szCs w:val="22"/>
        </w:rPr>
        <w:t xml:space="preserve">Further information and the </w:t>
      </w:r>
      <w:hyperlink r:id="rId13">
        <w:r w:rsidRPr="00525546">
          <w:rPr>
            <w:rStyle w:val="Hyperlink"/>
            <w:rFonts w:eastAsia="Calibri"/>
            <w:sz w:val="22"/>
            <w:szCs w:val="22"/>
          </w:rPr>
          <w:t>full list of Fact Sheets</w:t>
        </w:r>
      </w:hyperlink>
      <w:r w:rsidRPr="00525546">
        <w:rPr>
          <w:rFonts w:eastAsia="Calibri"/>
          <w:sz w:val="22"/>
          <w:szCs w:val="22"/>
        </w:rPr>
        <w:t xml:space="preserve"> is available on the Department’s Environment website.</w:t>
      </w:r>
    </w:p>
    <w:p w14:paraId="1906808C" w14:textId="3EBF7986" w:rsidR="00EA34FD" w:rsidRPr="00050253" w:rsidRDefault="006D2627" w:rsidP="006D2627">
      <w:pPr>
        <w:pStyle w:val="Heading2"/>
        <w:numPr>
          <w:ilvl w:val="1"/>
          <w:numId w:val="0"/>
        </w:numPr>
      </w:pPr>
      <w:r>
        <w:t>Landscape description</w:t>
      </w:r>
    </w:p>
    <w:p w14:paraId="6F66AB63" w14:textId="4077A1A6" w:rsidR="00F10CC3" w:rsidRDefault="00702200" w:rsidP="00F10CC3">
      <w:pPr>
        <w:pStyle w:val="BodyText"/>
        <w:rPr>
          <w:sz w:val="22"/>
          <w:szCs w:val="22"/>
        </w:rPr>
      </w:pPr>
      <w:r w:rsidRPr="0096108E">
        <w:rPr>
          <w:sz w:val="22"/>
          <w:szCs w:val="22"/>
        </w:rPr>
        <w:t xml:space="preserve">This </w:t>
      </w:r>
      <w:r w:rsidR="00625DB5">
        <w:rPr>
          <w:sz w:val="22"/>
          <w:szCs w:val="22"/>
        </w:rPr>
        <w:t>16,739ha</w:t>
      </w:r>
      <w:r w:rsidRPr="0096108E">
        <w:rPr>
          <w:sz w:val="22"/>
          <w:szCs w:val="22"/>
        </w:rPr>
        <w:t xml:space="preserve"> area is</w:t>
      </w:r>
      <w:r w:rsidR="005419F2">
        <w:rPr>
          <w:sz w:val="22"/>
          <w:szCs w:val="22"/>
        </w:rPr>
        <w:t xml:space="preserve"> a </w:t>
      </w:r>
      <w:r w:rsidRPr="0096108E">
        <w:rPr>
          <w:sz w:val="22"/>
          <w:szCs w:val="22"/>
        </w:rPr>
        <w:t xml:space="preserve">mostly </w:t>
      </w:r>
      <w:r w:rsidR="005419F2">
        <w:rPr>
          <w:sz w:val="22"/>
          <w:szCs w:val="22"/>
        </w:rPr>
        <w:t>cleared landscape</w:t>
      </w:r>
      <w:r w:rsidRPr="0096108E">
        <w:rPr>
          <w:sz w:val="22"/>
          <w:szCs w:val="22"/>
        </w:rPr>
        <w:t xml:space="preserve"> (</w:t>
      </w:r>
      <w:r w:rsidR="008B4283">
        <w:rPr>
          <w:sz w:val="22"/>
          <w:szCs w:val="22"/>
        </w:rPr>
        <w:t>33% native vegetation</w:t>
      </w:r>
      <w:r w:rsidRPr="0096108E">
        <w:rPr>
          <w:sz w:val="22"/>
          <w:szCs w:val="22"/>
        </w:rPr>
        <w:t xml:space="preserve"> cover) and is mostly </w:t>
      </w:r>
      <w:r w:rsidR="005419F2">
        <w:rPr>
          <w:sz w:val="22"/>
          <w:szCs w:val="22"/>
        </w:rPr>
        <w:t>private</w:t>
      </w:r>
      <w:r w:rsidRPr="0096108E">
        <w:rPr>
          <w:sz w:val="22"/>
          <w:szCs w:val="22"/>
        </w:rPr>
        <w:t xml:space="preserve"> land (</w:t>
      </w:r>
      <w:r w:rsidR="008B4283">
        <w:rPr>
          <w:sz w:val="22"/>
          <w:szCs w:val="22"/>
        </w:rPr>
        <w:t>81</w:t>
      </w:r>
      <w:r w:rsidRPr="0096108E">
        <w:rPr>
          <w:sz w:val="22"/>
          <w:szCs w:val="22"/>
        </w:rPr>
        <w:t>%)</w:t>
      </w:r>
      <w:r w:rsidR="005419F2">
        <w:rPr>
          <w:sz w:val="22"/>
          <w:szCs w:val="22"/>
        </w:rPr>
        <w:t xml:space="preserve">. </w:t>
      </w:r>
      <w:r w:rsidRPr="0096108E">
        <w:rPr>
          <w:sz w:val="22"/>
          <w:szCs w:val="22"/>
        </w:rPr>
        <w:t xml:space="preserve">The landscape </w:t>
      </w:r>
      <w:r w:rsidR="008B4283">
        <w:rPr>
          <w:sz w:val="22"/>
          <w:szCs w:val="22"/>
        </w:rPr>
        <w:t xml:space="preserve">incorporates the McKenzie </w:t>
      </w:r>
      <w:r w:rsidR="004E1B8C">
        <w:rPr>
          <w:sz w:val="22"/>
          <w:szCs w:val="22"/>
        </w:rPr>
        <w:t>Creek and Burnt Creek</w:t>
      </w:r>
      <w:r w:rsidR="008B4283">
        <w:rPr>
          <w:sz w:val="22"/>
          <w:szCs w:val="22"/>
        </w:rPr>
        <w:t xml:space="preserve"> </w:t>
      </w:r>
      <w:r w:rsidR="00CF1996">
        <w:rPr>
          <w:sz w:val="22"/>
          <w:szCs w:val="22"/>
        </w:rPr>
        <w:t xml:space="preserve">and </w:t>
      </w:r>
      <w:r w:rsidR="008B4283">
        <w:rPr>
          <w:sz w:val="22"/>
          <w:szCs w:val="22"/>
        </w:rPr>
        <w:t>a 200m buffer</w:t>
      </w:r>
      <w:r w:rsidR="00CF1996">
        <w:rPr>
          <w:sz w:val="22"/>
          <w:szCs w:val="22"/>
        </w:rPr>
        <w:t xml:space="preserve"> area around each</w:t>
      </w:r>
      <w:r w:rsidR="00B81564">
        <w:rPr>
          <w:sz w:val="22"/>
          <w:szCs w:val="22"/>
        </w:rPr>
        <w:t>.</w:t>
      </w:r>
    </w:p>
    <w:p w14:paraId="306F2A83" w14:textId="77777777" w:rsidR="00EA34FD" w:rsidRDefault="00EA34FD" w:rsidP="00EA34FD">
      <w:pPr>
        <w:rPr>
          <w:rFonts w:cs="Times New Roman"/>
          <w:color w:val="504B60" w:themeColor="accent6" w:themeShade="80"/>
          <w:sz w:val="22"/>
          <w:szCs w:val="22"/>
          <w:highlight w:val="yellow"/>
          <w:lang w:eastAsia="en-US"/>
        </w:rPr>
      </w:pPr>
    </w:p>
    <w:tbl>
      <w:tblPr>
        <w:tblStyle w:val="GridTable1Light-Accent2"/>
        <w:tblW w:w="10167" w:type="dxa"/>
        <w:tblLook w:val="04A0" w:firstRow="1" w:lastRow="0" w:firstColumn="1" w:lastColumn="0" w:noHBand="0" w:noVBand="1"/>
        <w:tblCaption w:val="Hightlight Text"/>
      </w:tblPr>
      <w:tblGrid>
        <w:gridCol w:w="10167"/>
      </w:tblGrid>
      <w:tr w:rsidR="00625DB5" w:rsidRPr="00E55642" w14:paraId="2FC3E6F6" w14:textId="77777777" w:rsidTr="0B30759E">
        <w:trPr>
          <w:cnfStyle w:val="100000000000" w:firstRow="1" w:lastRow="0" w:firstColumn="0" w:lastColumn="0" w:oddVBand="0" w:evenVBand="0" w:oddHBand="0"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10167" w:type="dxa"/>
            <w:shd w:val="clear" w:color="auto" w:fill="F4F8D4" w:themeFill="accent2" w:themeFillTint="33"/>
          </w:tcPr>
          <w:p w14:paraId="33BEBFAE" w14:textId="3F65EE62" w:rsidR="00625DB5" w:rsidRPr="00E55642" w:rsidRDefault="00625DB5" w:rsidP="00EA34FD">
            <w:pPr>
              <w:pStyle w:val="IntroFeatureText"/>
              <w:spacing w:line="240" w:lineRule="auto"/>
              <w:ind w:left="113" w:right="113"/>
              <w:rPr>
                <w:rFonts w:cs="Times New Roman"/>
                <w:sz w:val="22"/>
                <w:szCs w:val="22"/>
              </w:rPr>
            </w:pPr>
            <w:bookmarkStart w:id="0" w:name="_Hlk48567397"/>
            <w:r w:rsidRPr="00E55642">
              <w:rPr>
                <w:sz w:val="22"/>
                <w:szCs w:val="22"/>
              </w:rPr>
              <w:t xml:space="preserve">Habitat Distribution Models identify </w:t>
            </w:r>
            <w:r>
              <w:rPr>
                <w:sz w:val="22"/>
                <w:szCs w:val="22"/>
              </w:rPr>
              <w:t>2</w:t>
            </w:r>
            <w:r w:rsidRPr="00E55642">
              <w:rPr>
                <w:sz w:val="22"/>
                <w:szCs w:val="22"/>
              </w:rPr>
              <w:t xml:space="preserve"> species </w:t>
            </w:r>
            <w:r w:rsidR="00FC5F20">
              <w:rPr>
                <w:sz w:val="22"/>
                <w:szCs w:val="22"/>
              </w:rPr>
              <w:t xml:space="preserve">with </w:t>
            </w:r>
            <w:r>
              <w:rPr>
                <w:sz w:val="22"/>
                <w:szCs w:val="22"/>
              </w:rPr>
              <w:t xml:space="preserve">more than </w:t>
            </w:r>
            <w:r w:rsidRPr="00E55642">
              <w:rPr>
                <w:sz w:val="22"/>
                <w:szCs w:val="22"/>
              </w:rPr>
              <w:t>5% of their Victorian range in th</w:t>
            </w:r>
            <w:r>
              <w:rPr>
                <w:sz w:val="22"/>
                <w:szCs w:val="22"/>
              </w:rPr>
              <w:t>is</w:t>
            </w:r>
            <w:r w:rsidRPr="00E55642">
              <w:rPr>
                <w:sz w:val="22"/>
                <w:szCs w:val="22"/>
              </w:rPr>
              <w:t xml:space="preserve"> landscape</w:t>
            </w:r>
            <w:r>
              <w:rPr>
                <w:sz w:val="22"/>
                <w:szCs w:val="22"/>
              </w:rPr>
              <w:t xml:space="preserve"> </w:t>
            </w:r>
          </w:p>
        </w:tc>
      </w:tr>
      <w:tr w:rsidR="00625DB5" w:rsidRPr="00E55642" w14:paraId="173E93E4" w14:textId="77777777" w:rsidTr="0B30759E">
        <w:trPr>
          <w:trHeight w:val="617"/>
        </w:trPr>
        <w:tc>
          <w:tcPr>
            <w:cnfStyle w:val="001000000000" w:firstRow="0" w:lastRow="0" w:firstColumn="1" w:lastColumn="0" w:oddVBand="0" w:evenVBand="0" w:oddHBand="0" w:evenHBand="0" w:firstRowFirstColumn="0" w:firstRowLastColumn="0" w:lastRowFirstColumn="0" w:lastRowLastColumn="0"/>
            <w:tcW w:w="10167" w:type="dxa"/>
          </w:tcPr>
          <w:p w14:paraId="2246E7D9" w14:textId="77777777" w:rsidR="00915C1C" w:rsidRDefault="00625DB5" w:rsidP="00FB0CB9">
            <w:pPr>
              <w:pStyle w:val="ListParagraph"/>
              <w:spacing w:before="60" w:after="120"/>
              <w:ind w:right="113"/>
              <w:contextualSpacing w:val="0"/>
              <w:rPr>
                <w:rFonts w:cs="Times New Roman"/>
                <w:sz w:val="22"/>
                <w:szCs w:val="22"/>
                <w:lang w:eastAsia="en-US"/>
              </w:rPr>
            </w:pPr>
            <w:r w:rsidRPr="00C33691">
              <w:rPr>
                <w:rFonts w:cs="Times New Roman"/>
                <w:noProof/>
                <w:sz w:val="22"/>
                <w:szCs w:val="22"/>
                <w:lang w:eastAsia="en-US"/>
              </w:rPr>
              <w:drawing>
                <wp:anchor distT="0" distB="0" distL="114300" distR="114300" simplePos="0" relativeHeight="251658241" behindDoc="0" locked="0" layoutInCell="1" allowOverlap="1" wp14:anchorId="7954DC8E" wp14:editId="479E325D">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C33691">
              <w:rPr>
                <w:rFonts w:cs="Times New Roman"/>
                <w:b w:val="0"/>
                <w:bCs w:val="0"/>
                <w:sz w:val="22"/>
                <w:szCs w:val="22"/>
                <w:lang w:eastAsia="en-US"/>
              </w:rPr>
              <w:t>2 Plants</w:t>
            </w:r>
          </w:p>
          <w:p w14:paraId="2630B71E" w14:textId="699D12BE" w:rsidR="00E04AFB" w:rsidRPr="0048025F" w:rsidRDefault="00FB0CB9" w:rsidP="00E04AFB">
            <w:pPr>
              <w:pStyle w:val="ListParagraph"/>
              <w:numPr>
                <w:ilvl w:val="0"/>
                <w:numId w:val="21"/>
              </w:numPr>
              <w:spacing w:before="60" w:after="120"/>
              <w:ind w:right="113"/>
              <w:contextualSpacing w:val="0"/>
              <w:rPr>
                <w:rFonts w:cs="Times New Roman"/>
                <w:b w:val="0"/>
                <w:bCs w:val="0"/>
                <w:noProof/>
                <w:sz w:val="22"/>
                <w:szCs w:val="22"/>
                <w:lang w:eastAsia="en-US"/>
              </w:rPr>
            </w:pPr>
            <w:r w:rsidRPr="00FB0CB9">
              <w:rPr>
                <w:rFonts w:cs="Times New Roman"/>
                <w:b w:val="0"/>
                <w:bCs w:val="0"/>
                <w:sz w:val="22"/>
                <w:szCs w:val="22"/>
                <w:lang w:eastAsia="en-US"/>
              </w:rPr>
              <w:t>Grampians Rustyhood</w:t>
            </w:r>
            <w:r>
              <w:rPr>
                <w:rFonts w:cs="Times New Roman"/>
                <w:b w:val="0"/>
                <w:bCs w:val="0"/>
                <w:sz w:val="22"/>
                <w:szCs w:val="22"/>
                <w:lang w:eastAsia="en-US"/>
              </w:rPr>
              <w:t xml:space="preserve"> </w:t>
            </w:r>
            <w:r w:rsidR="00E04AFB">
              <w:rPr>
                <w:rFonts w:cs="Times New Roman"/>
                <w:b w:val="0"/>
                <w:bCs w:val="0"/>
                <w:sz w:val="22"/>
                <w:szCs w:val="22"/>
                <w:lang w:eastAsia="en-US"/>
              </w:rPr>
              <w:t>(8</w:t>
            </w:r>
            <w:r w:rsidR="00E04AFB">
              <w:rPr>
                <w:rFonts w:cs="Times New Roman"/>
                <w:b w:val="0"/>
                <w:bCs w:val="0"/>
                <w:noProof/>
                <w:sz w:val="22"/>
                <w:szCs w:val="22"/>
                <w:lang w:eastAsia="en-US"/>
              </w:rPr>
              <w:t xml:space="preserve">% </w:t>
            </w:r>
            <w:r w:rsidR="00E04AFB" w:rsidRPr="00704026">
              <w:rPr>
                <w:rFonts w:cs="Times New Roman"/>
                <w:b w:val="0"/>
                <w:bCs w:val="0"/>
                <w:noProof/>
                <w:sz w:val="22"/>
                <w:szCs w:val="22"/>
                <w:lang w:eastAsia="en-US"/>
              </w:rPr>
              <w:t>of Victorian range in landscape</w:t>
            </w:r>
            <w:r w:rsidR="00E04AFB">
              <w:rPr>
                <w:rFonts w:cs="Times New Roman"/>
                <w:b w:val="0"/>
                <w:bCs w:val="0"/>
                <w:noProof/>
                <w:sz w:val="22"/>
                <w:szCs w:val="22"/>
                <w:lang w:eastAsia="en-US"/>
              </w:rPr>
              <w:t xml:space="preserve">, rare) </w:t>
            </w:r>
          </w:p>
          <w:p w14:paraId="098044D6" w14:textId="206500EC" w:rsidR="00625DB5" w:rsidRPr="007A4BDF" w:rsidRDefault="00674C3D" w:rsidP="007A4BDF">
            <w:pPr>
              <w:pStyle w:val="ListParagraph"/>
              <w:numPr>
                <w:ilvl w:val="0"/>
                <w:numId w:val="20"/>
              </w:numPr>
              <w:spacing w:before="60" w:after="120"/>
              <w:ind w:right="113"/>
              <w:contextualSpacing w:val="0"/>
              <w:rPr>
                <w:rFonts w:cs="Times New Roman"/>
                <w:b w:val="0"/>
                <w:sz w:val="22"/>
                <w:szCs w:val="22"/>
                <w:lang w:eastAsia="en-US"/>
              </w:rPr>
            </w:pPr>
            <w:r>
              <w:rPr>
                <w:rFonts w:cs="Times New Roman"/>
                <w:b w:val="0"/>
                <w:bCs w:val="0"/>
                <w:sz w:val="22"/>
                <w:szCs w:val="22"/>
                <w:lang w:eastAsia="en-US"/>
              </w:rPr>
              <w:t>Wimmera Bottlebrush</w:t>
            </w:r>
            <w:r w:rsidR="00B33D2A">
              <w:rPr>
                <w:rFonts w:cs="Times New Roman"/>
                <w:b w:val="0"/>
                <w:bCs w:val="0"/>
                <w:sz w:val="22"/>
                <w:szCs w:val="22"/>
                <w:lang w:eastAsia="en-US"/>
              </w:rPr>
              <w:t xml:space="preserve"> (5</w:t>
            </w:r>
            <w:r w:rsidR="00B33D2A">
              <w:rPr>
                <w:rFonts w:cs="Times New Roman"/>
                <w:b w:val="0"/>
                <w:bCs w:val="0"/>
                <w:noProof/>
                <w:sz w:val="22"/>
                <w:szCs w:val="22"/>
                <w:lang w:eastAsia="en-US"/>
              </w:rPr>
              <w:t xml:space="preserve">% </w:t>
            </w:r>
            <w:r w:rsidR="00B33D2A" w:rsidRPr="00704026">
              <w:rPr>
                <w:rFonts w:cs="Times New Roman"/>
                <w:b w:val="0"/>
                <w:bCs w:val="0"/>
                <w:noProof/>
                <w:sz w:val="22"/>
                <w:szCs w:val="22"/>
                <w:lang w:eastAsia="en-US"/>
              </w:rPr>
              <w:t>of Victorian range in landscape</w:t>
            </w:r>
            <w:r w:rsidR="00B33D2A">
              <w:rPr>
                <w:rFonts w:cs="Times New Roman"/>
                <w:b w:val="0"/>
                <w:bCs w:val="0"/>
                <w:noProof/>
                <w:sz w:val="22"/>
                <w:szCs w:val="22"/>
                <w:lang w:eastAsia="en-US"/>
              </w:rPr>
              <w:t xml:space="preserve">, </w:t>
            </w:r>
            <w:r w:rsidR="0026797E" w:rsidRPr="00280690">
              <w:rPr>
                <w:rFonts w:cs="Times New Roman"/>
                <w:b w:val="0"/>
                <w:bCs w:val="0"/>
                <w:sz w:val="22"/>
                <w:szCs w:val="22"/>
                <w:lang w:eastAsia="en-US"/>
              </w:rPr>
              <w:t>EPBC*-listed Critically Endangered</w:t>
            </w:r>
            <w:r w:rsidR="008E59B8">
              <w:rPr>
                <w:rFonts w:cs="Times New Roman"/>
                <w:b w:val="0"/>
                <w:bCs w:val="0"/>
                <w:sz w:val="22"/>
                <w:szCs w:val="22"/>
                <w:lang w:eastAsia="en-US"/>
              </w:rPr>
              <w:t xml:space="preserve">, </w:t>
            </w:r>
            <w:r w:rsidR="008E59B8" w:rsidRPr="00280690">
              <w:rPr>
                <w:rFonts w:cs="Times New Roman"/>
                <w:b w:val="0"/>
                <w:bCs w:val="0"/>
                <w:sz w:val="22"/>
                <w:szCs w:val="22"/>
                <w:lang w:eastAsia="en-US"/>
              </w:rPr>
              <w:t>FFG**-listed</w:t>
            </w:r>
            <w:r w:rsidR="008E59B8" w:rsidDel="00674C3D">
              <w:rPr>
                <w:rFonts w:cs="Times New Roman"/>
                <w:b w:val="0"/>
                <w:bCs w:val="0"/>
                <w:noProof/>
                <w:sz w:val="22"/>
                <w:szCs w:val="22"/>
                <w:lang w:eastAsia="en-US"/>
              </w:rPr>
              <w:t xml:space="preserve"> </w:t>
            </w:r>
            <w:r w:rsidR="00B33D2A">
              <w:rPr>
                <w:rFonts w:cs="Times New Roman"/>
                <w:b w:val="0"/>
                <w:bCs w:val="0"/>
                <w:noProof/>
                <w:sz w:val="22"/>
                <w:szCs w:val="22"/>
                <w:lang w:eastAsia="en-US"/>
              </w:rPr>
              <w:t>)</w:t>
            </w:r>
          </w:p>
        </w:tc>
      </w:tr>
    </w:tbl>
    <w:bookmarkEnd w:id="0"/>
    <w:p w14:paraId="2EDA862A" w14:textId="77777777" w:rsidR="00985E19" w:rsidRDefault="00985E19" w:rsidP="00985E19">
      <w:pPr>
        <w:pStyle w:val="BodyText"/>
        <w:rPr>
          <w:rStyle w:val="eop"/>
          <w:rFonts w:cs="Arial"/>
          <w:sz w:val="18"/>
          <w:szCs w:val="18"/>
          <w:shd w:val="clear" w:color="auto" w:fill="FFFFFF"/>
        </w:rPr>
      </w:pPr>
      <w:r>
        <w:rPr>
          <w:sz w:val="18"/>
          <w:szCs w:val="18"/>
        </w:rPr>
        <w:t>*</w:t>
      </w:r>
      <w:r>
        <w:rPr>
          <w:rStyle w:val="normaltextrun"/>
          <w:rFonts w:ascii="Arial" w:hAnsi="Arial" w:cs="Arial"/>
          <w:i/>
          <w:iCs/>
          <w:sz w:val="18"/>
          <w:szCs w:val="18"/>
          <w:shd w:val="clear" w:color="auto" w:fill="FFFFFF"/>
        </w:rPr>
        <w:t>Environment Protection and Biodiversity Conservation Act 1999</w:t>
      </w:r>
      <w:r>
        <w:rPr>
          <w:rStyle w:val="normaltextrun"/>
          <w:rFonts w:ascii="Arial" w:hAnsi="Arial" w:cs="Arial"/>
          <w:sz w:val="18"/>
          <w:szCs w:val="18"/>
          <w:shd w:val="clear" w:color="auto" w:fill="FFFFFF"/>
        </w:rPr>
        <w:t> (Federal)</w:t>
      </w:r>
      <w:r>
        <w:rPr>
          <w:rStyle w:val="eop"/>
          <w:rFonts w:cs="Arial"/>
          <w:sz w:val="18"/>
          <w:szCs w:val="18"/>
          <w:shd w:val="clear" w:color="auto" w:fill="FFFFFF"/>
        </w:rPr>
        <w:t> </w:t>
      </w:r>
    </w:p>
    <w:p w14:paraId="1059CDEE" w14:textId="77777777" w:rsidR="00985E19" w:rsidRDefault="00985E19" w:rsidP="00985E19">
      <w:pPr>
        <w:pStyle w:val="BodyText"/>
        <w:rPr>
          <w:rFonts w:ascii="Segoe UI" w:hAnsi="Segoe UI" w:cs="Segoe UI"/>
        </w:rPr>
      </w:pPr>
      <w:r>
        <w:rPr>
          <w:rStyle w:val="normaltextrun"/>
          <w:rFonts w:cs="Arial"/>
          <w:sz w:val="18"/>
          <w:szCs w:val="18"/>
        </w:rPr>
        <w:t>**</w:t>
      </w:r>
      <w:r>
        <w:rPr>
          <w:rStyle w:val="normaltextrun"/>
          <w:rFonts w:cs="Arial"/>
          <w:i/>
          <w:iCs/>
          <w:sz w:val="18"/>
          <w:szCs w:val="18"/>
        </w:rPr>
        <w:t>Flora and Fauna Guarantee Act 1988</w:t>
      </w:r>
      <w:r>
        <w:rPr>
          <w:rStyle w:val="normaltextrun"/>
          <w:rFonts w:cs="Arial"/>
          <w:sz w:val="18"/>
          <w:szCs w:val="18"/>
        </w:rPr>
        <w:t> (Victorian)</w:t>
      </w:r>
      <w:r>
        <w:rPr>
          <w:rStyle w:val="eop"/>
          <w:rFonts w:ascii="Arial" w:hAnsi="Arial" w:cs="Arial"/>
          <w:sz w:val="18"/>
          <w:szCs w:val="18"/>
        </w:rPr>
        <w:t> </w:t>
      </w:r>
    </w:p>
    <w:p w14:paraId="6E40A87E" w14:textId="77777777" w:rsidR="001344FC" w:rsidRDefault="001344FC" w:rsidP="00A4116C">
      <w:pPr>
        <w:pStyle w:val="Heading2"/>
        <w:numPr>
          <w:ilvl w:val="1"/>
          <w:numId w:val="18"/>
        </w:numPr>
      </w:pPr>
      <w:r>
        <w:br w:type="page"/>
      </w:r>
    </w:p>
    <w:p w14:paraId="1E0FED09" w14:textId="575836F1" w:rsidR="00A4116C" w:rsidRDefault="00A4116C" w:rsidP="00A4116C">
      <w:pPr>
        <w:pStyle w:val="Heading2"/>
        <w:numPr>
          <w:ilvl w:val="1"/>
          <w:numId w:val="18"/>
        </w:numPr>
      </w:pPr>
      <w:r>
        <w:lastRenderedPageBreak/>
        <w:t>Strategic Management Prospects</w:t>
      </w:r>
    </w:p>
    <w:p w14:paraId="6405401E" w14:textId="2563A31A" w:rsidR="00A4116C" w:rsidRPr="00B71B00" w:rsidRDefault="00A4116C" w:rsidP="00A4116C">
      <w:pPr>
        <w:pStyle w:val="BodyText"/>
        <w:rPr>
          <w:sz w:val="22"/>
          <w:szCs w:val="22"/>
        </w:rPr>
      </w:pPr>
      <w:r w:rsidRPr="00B71B00">
        <w:rPr>
          <w:sz w:val="22"/>
          <w:szCs w:val="22"/>
        </w:rPr>
        <w:t xml:space="preserve">Strategic Management Prospects (SMP) models biodiversity values such as species habitat distribution, </w:t>
      </w:r>
      <w:r w:rsidR="00C8203D">
        <w:rPr>
          <w:sz w:val="22"/>
          <w:szCs w:val="22"/>
        </w:rPr>
        <w:t>landscape</w:t>
      </w:r>
      <w:r w:rsidRPr="00B71B00">
        <w:rPr>
          <w:sz w:val="22"/>
          <w:szCs w:val="22"/>
        </w:rPr>
        <w:t xml:space="preserve">-scale threats and highlights the most cost-effective actions for specific locations. More information about SMP is available in </w:t>
      </w:r>
      <w:hyperlink r:id="rId16" w:history="1">
        <w:r w:rsidRPr="00B71B00">
          <w:rPr>
            <w:rStyle w:val="Hyperlink"/>
            <w:sz w:val="22"/>
            <w:szCs w:val="22"/>
          </w:rPr>
          <w:t>NatureKit</w:t>
        </w:r>
      </w:hyperlink>
      <w:r w:rsidRPr="00B71B00">
        <w:rPr>
          <w:sz w:val="22"/>
          <w:szCs w:val="22"/>
        </w:rPr>
        <w:t xml:space="preserve">. </w:t>
      </w:r>
    </w:p>
    <w:p w14:paraId="15140A42" w14:textId="77777777" w:rsidR="00F60C53" w:rsidRDefault="00F60C53" w:rsidP="00F60C53">
      <w:pPr>
        <w:pStyle w:val="Heading2"/>
        <w:numPr>
          <w:ilvl w:val="1"/>
          <w:numId w:val="18"/>
        </w:numPr>
      </w:pPr>
      <w:r>
        <w:t>Which landscape-scale actions are most cost-effective in this landscape? </w:t>
      </w:r>
    </w:p>
    <w:p w14:paraId="0DD3B415" w14:textId="6BF95AEB" w:rsidR="00113962" w:rsidRPr="00A4116C" w:rsidRDefault="00F60C53" w:rsidP="00F60C53">
      <w:pPr>
        <w:pStyle w:val="BodyText"/>
        <w:rPr>
          <w:rFonts w:ascii="&amp;quot" w:hAnsi="&amp;quot"/>
        </w:rPr>
      </w:pPr>
      <w:r w:rsidRPr="00A4116C">
        <w:rPr>
          <w:sz w:val="22"/>
          <w:szCs w:val="22"/>
        </w:rPr>
        <w:t xml:space="preserve">Some areas of this </w:t>
      </w:r>
      <w:r w:rsidR="009B00AD">
        <w:rPr>
          <w:sz w:val="22"/>
          <w:szCs w:val="22"/>
        </w:rPr>
        <w:t>focus landscape</w:t>
      </w:r>
      <w:r w:rsidRPr="00A4116C">
        <w:rPr>
          <w:sz w:val="22"/>
          <w:szCs w:val="22"/>
        </w:rPr>
        <w:t xml:space="preserve"> (coloured areas on the map) have highly cost-effective actions which provide significant benefit for biodiversity conservation.</w:t>
      </w:r>
      <w:r w:rsidR="00113962" w:rsidRPr="00A4116C">
        <w:rPr>
          <w:rStyle w:val="normaltextrun"/>
          <w:sz w:val="24"/>
          <w:szCs w:val="24"/>
        </w:rPr>
        <w:t>  </w:t>
      </w:r>
    </w:p>
    <w:p w14:paraId="3AA69AA9" w14:textId="5D9DFB06" w:rsidR="00EA34FD" w:rsidRPr="0096108E" w:rsidRDefault="00EA34FD" w:rsidP="00841AE3">
      <w:pPr>
        <w:pStyle w:val="BodyText"/>
        <w:rPr>
          <w:sz w:val="22"/>
          <w:szCs w:val="22"/>
        </w:rPr>
      </w:pPr>
      <w:r w:rsidRPr="0096108E">
        <w:rPr>
          <w:sz w:val="22"/>
          <w:szCs w:val="22"/>
        </w:rPr>
        <w:t xml:space="preserve">The SMP priority actions which rank among the </w:t>
      </w:r>
      <w:r w:rsidRPr="00625DB5">
        <w:rPr>
          <w:b/>
          <w:bCs/>
          <w:sz w:val="22"/>
          <w:szCs w:val="22"/>
        </w:rPr>
        <w:t xml:space="preserve">top </w:t>
      </w:r>
      <w:r w:rsidR="00BE5C8D" w:rsidRPr="00625DB5">
        <w:rPr>
          <w:b/>
          <w:bCs/>
          <w:sz w:val="22"/>
          <w:szCs w:val="22"/>
        </w:rPr>
        <w:t>10</w:t>
      </w:r>
      <w:r w:rsidRPr="00625DB5">
        <w:rPr>
          <w:b/>
          <w:bCs/>
          <w:sz w:val="22"/>
          <w:szCs w:val="22"/>
        </w:rPr>
        <w:t>%</w:t>
      </w:r>
      <w:r w:rsidRPr="0096108E">
        <w:rPr>
          <w:sz w:val="22"/>
          <w:szCs w:val="22"/>
        </w:rPr>
        <w:t xml:space="preserve"> for cost-effectiveness of that action across the state are in order:</w:t>
      </w:r>
    </w:p>
    <w:tbl>
      <w:tblPr>
        <w:tblStyle w:val="DELWPTableNormal"/>
        <w:tblpPr w:leftFromText="180" w:rightFromText="180" w:vertAnchor="text" w:horzAnchor="margin" w:tblpXSpec="right" w:tblpY="131"/>
        <w:tblW w:w="0" w:type="auto"/>
        <w:tblLook w:val="04A0" w:firstRow="1" w:lastRow="0" w:firstColumn="1" w:lastColumn="0" w:noHBand="0" w:noVBand="1"/>
        <w:tblCaption w:val="Hightlight Text"/>
      </w:tblPr>
      <w:tblGrid>
        <w:gridCol w:w="1041"/>
        <w:gridCol w:w="2921"/>
      </w:tblGrid>
      <w:tr w:rsidR="003E7055" w:rsidRPr="0096108E" w14:paraId="5A3AF0D1" w14:textId="77777777" w:rsidTr="0B30759E">
        <w:tc>
          <w:tcPr>
            <w:tcW w:w="1041" w:type="dxa"/>
          </w:tcPr>
          <w:p w14:paraId="5E48463E" w14:textId="47A83DB2" w:rsidR="003E7055" w:rsidRDefault="003E7055" w:rsidP="00D748C3">
            <w:pPr>
              <w:pStyle w:val="BodyText"/>
              <w:rPr>
                <w:noProof/>
              </w:rPr>
            </w:pPr>
            <w:r>
              <w:rPr>
                <w:noProof/>
              </w:rPr>
              <w:drawing>
                <wp:inline distT="0" distB="0" distL="0" distR="0" wp14:anchorId="1C53C2B0" wp14:editId="444752A0">
                  <wp:extent cx="353060" cy="353060"/>
                  <wp:effectExtent l="0" t="0" r="0" b="8890"/>
                  <wp:docPr id="187864618"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53060" cy="353060"/>
                          </a:xfrm>
                          <a:prstGeom prst="rect">
                            <a:avLst/>
                          </a:prstGeom>
                        </pic:spPr>
                      </pic:pic>
                    </a:graphicData>
                  </a:graphic>
                </wp:inline>
              </w:drawing>
            </w:r>
          </w:p>
        </w:tc>
        <w:tc>
          <w:tcPr>
            <w:tcW w:w="2921" w:type="dxa"/>
            <w:vAlign w:val="center"/>
          </w:tcPr>
          <w:p w14:paraId="15BBA1CD" w14:textId="36F69593" w:rsidR="003E7055" w:rsidRPr="0096108E" w:rsidRDefault="003E7055" w:rsidP="00D748C3">
            <w:pPr>
              <w:rPr>
                <w:color w:val="00B2A9" w:themeColor="accent1"/>
                <w:sz w:val="22"/>
                <w:szCs w:val="22"/>
              </w:rPr>
            </w:pPr>
            <w:r>
              <w:rPr>
                <w:color w:val="00B2A9" w:themeColor="accent1"/>
                <w:sz w:val="22"/>
                <w:szCs w:val="22"/>
              </w:rPr>
              <w:t xml:space="preserve">Control rabbits </w:t>
            </w:r>
            <w:r w:rsidR="003A3208">
              <w:rPr>
                <w:color w:val="00B2A9" w:themeColor="accent1"/>
                <w:sz w:val="22"/>
                <w:szCs w:val="22"/>
              </w:rPr>
              <w:t>1,725</w:t>
            </w:r>
            <w:r w:rsidR="00D16E8C">
              <w:rPr>
                <w:color w:val="00B2A9" w:themeColor="accent1"/>
                <w:sz w:val="22"/>
                <w:szCs w:val="22"/>
              </w:rPr>
              <w:t>ha</w:t>
            </w:r>
          </w:p>
        </w:tc>
      </w:tr>
      <w:tr w:rsidR="003E7055" w:rsidRPr="0096108E" w14:paraId="73FBA212" w14:textId="77777777" w:rsidTr="0B30759E">
        <w:tc>
          <w:tcPr>
            <w:tcW w:w="1041" w:type="dxa"/>
          </w:tcPr>
          <w:p w14:paraId="09BF9AB8" w14:textId="2DAFC23F" w:rsidR="003E7055" w:rsidRPr="0096108E" w:rsidRDefault="003E7055" w:rsidP="003E7055">
            <w:pPr>
              <w:pStyle w:val="BodyText"/>
              <w:rPr>
                <w:sz w:val="22"/>
                <w:szCs w:val="22"/>
              </w:rPr>
            </w:pPr>
            <w:r>
              <w:rPr>
                <w:noProof/>
              </w:rPr>
              <w:drawing>
                <wp:inline distT="0" distB="0" distL="0" distR="0" wp14:anchorId="4ABBA541" wp14:editId="53CB64D5">
                  <wp:extent cx="381635" cy="381635"/>
                  <wp:effectExtent l="0" t="0" r="0" b="0"/>
                  <wp:docPr id="1733325195" name="Graphic 48" descr="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8"/>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81635" cy="381635"/>
                          </a:xfrm>
                          <a:prstGeom prst="rect">
                            <a:avLst/>
                          </a:prstGeom>
                        </pic:spPr>
                      </pic:pic>
                    </a:graphicData>
                  </a:graphic>
                </wp:inline>
              </w:drawing>
            </w:r>
          </w:p>
        </w:tc>
        <w:tc>
          <w:tcPr>
            <w:tcW w:w="2921" w:type="dxa"/>
            <w:vAlign w:val="center"/>
          </w:tcPr>
          <w:p w14:paraId="169F2FDB" w14:textId="2CD50910" w:rsidR="003E7055" w:rsidRPr="0096108E" w:rsidRDefault="003E7055" w:rsidP="003E7055">
            <w:pPr>
              <w:rPr>
                <w:color w:val="00B2A9" w:themeColor="accent1"/>
                <w:sz w:val="22"/>
                <w:szCs w:val="22"/>
              </w:rPr>
            </w:pPr>
            <w:r w:rsidRPr="0096108E">
              <w:rPr>
                <w:color w:val="00B2A9" w:themeColor="accent1"/>
                <w:sz w:val="22"/>
                <w:szCs w:val="22"/>
              </w:rPr>
              <w:t xml:space="preserve">Control goats </w:t>
            </w:r>
            <w:r w:rsidR="003A3208">
              <w:rPr>
                <w:color w:val="00B2A9" w:themeColor="accent1"/>
                <w:sz w:val="22"/>
                <w:szCs w:val="22"/>
              </w:rPr>
              <w:t>1,395</w:t>
            </w:r>
            <w:r w:rsidRPr="0096108E">
              <w:rPr>
                <w:color w:val="00B2A9" w:themeColor="accent1"/>
                <w:sz w:val="22"/>
                <w:szCs w:val="22"/>
              </w:rPr>
              <w:t>ha</w:t>
            </w:r>
          </w:p>
        </w:tc>
      </w:tr>
      <w:tr w:rsidR="003E7055" w:rsidRPr="0096108E" w14:paraId="1E3B36F3" w14:textId="77777777" w:rsidTr="0B30759E">
        <w:trPr>
          <w:trHeight w:val="599"/>
        </w:trPr>
        <w:tc>
          <w:tcPr>
            <w:tcW w:w="1041" w:type="dxa"/>
          </w:tcPr>
          <w:p w14:paraId="1785919D" w14:textId="502C00AB" w:rsidR="003E7055" w:rsidRPr="0096108E" w:rsidRDefault="00F72CD8" w:rsidP="003E7055">
            <w:pPr>
              <w:pStyle w:val="BodyText"/>
              <w:rPr>
                <w:sz w:val="22"/>
                <w:szCs w:val="22"/>
              </w:rPr>
            </w:pPr>
            <w:r>
              <w:rPr>
                <w:noProof/>
              </w:rPr>
              <w:drawing>
                <wp:inline distT="0" distB="0" distL="0" distR="0" wp14:anchorId="4322856D" wp14:editId="1E657041">
                  <wp:extent cx="386080" cy="386080"/>
                  <wp:effectExtent l="0" t="0" r="0" b="0"/>
                  <wp:docPr id="20" name="Graphic 20" descr="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86506" cy="386506"/>
                          </a:xfrm>
                          <a:prstGeom prst="rect">
                            <a:avLst/>
                          </a:prstGeom>
                        </pic:spPr>
                      </pic:pic>
                    </a:graphicData>
                  </a:graphic>
                </wp:inline>
              </w:drawing>
            </w:r>
          </w:p>
        </w:tc>
        <w:tc>
          <w:tcPr>
            <w:tcW w:w="2921" w:type="dxa"/>
            <w:vAlign w:val="center"/>
          </w:tcPr>
          <w:p w14:paraId="7A2FFE49" w14:textId="03C96A6E" w:rsidR="003E7055" w:rsidRPr="0096108E" w:rsidRDefault="003E7055" w:rsidP="003E7055">
            <w:pPr>
              <w:rPr>
                <w:color w:val="00B2A9" w:themeColor="accent1"/>
                <w:sz w:val="22"/>
                <w:szCs w:val="22"/>
              </w:rPr>
            </w:pPr>
            <w:r w:rsidRPr="0096108E">
              <w:rPr>
                <w:color w:val="00B2A9" w:themeColor="accent1"/>
                <w:sz w:val="22"/>
                <w:szCs w:val="22"/>
              </w:rPr>
              <w:t xml:space="preserve">Control </w:t>
            </w:r>
            <w:r w:rsidR="001D060C">
              <w:rPr>
                <w:color w:val="00B2A9" w:themeColor="accent1"/>
                <w:sz w:val="22"/>
                <w:szCs w:val="22"/>
              </w:rPr>
              <w:t>deer</w:t>
            </w:r>
            <w:r w:rsidRPr="0096108E">
              <w:rPr>
                <w:color w:val="00B2A9" w:themeColor="accent1"/>
                <w:sz w:val="22"/>
                <w:szCs w:val="22"/>
              </w:rPr>
              <w:t xml:space="preserve"> </w:t>
            </w:r>
            <w:r w:rsidR="006B2BFC">
              <w:rPr>
                <w:color w:val="00B2A9" w:themeColor="accent1"/>
                <w:sz w:val="22"/>
                <w:szCs w:val="22"/>
              </w:rPr>
              <w:t>787</w:t>
            </w:r>
            <w:r w:rsidRPr="0096108E">
              <w:rPr>
                <w:color w:val="00B2A9" w:themeColor="accent1"/>
                <w:sz w:val="22"/>
                <w:szCs w:val="22"/>
              </w:rPr>
              <w:t>ha</w:t>
            </w:r>
          </w:p>
        </w:tc>
      </w:tr>
      <w:tr w:rsidR="001339A0" w:rsidRPr="0096108E" w14:paraId="755CCC47" w14:textId="77777777" w:rsidTr="0B30759E">
        <w:trPr>
          <w:trHeight w:val="599"/>
        </w:trPr>
        <w:tc>
          <w:tcPr>
            <w:tcW w:w="1041" w:type="dxa"/>
          </w:tcPr>
          <w:p w14:paraId="7B30F313" w14:textId="0300CDFA" w:rsidR="001339A0" w:rsidRDefault="00F26AC1" w:rsidP="003E7055">
            <w:pPr>
              <w:pStyle w:val="BodyText"/>
              <w:rPr>
                <w:noProof/>
                <w:sz w:val="22"/>
                <w:szCs w:val="22"/>
              </w:rPr>
            </w:pPr>
            <w:r>
              <w:rPr>
                <w:noProof/>
              </w:rPr>
              <w:drawing>
                <wp:inline distT="0" distB="0" distL="0" distR="0" wp14:anchorId="50EAB01C" wp14:editId="3F95F406">
                  <wp:extent cx="342900" cy="342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p>
        </w:tc>
        <w:tc>
          <w:tcPr>
            <w:tcW w:w="2921" w:type="dxa"/>
            <w:vAlign w:val="center"/>
          </w:tcPr>
          <w:p w14:paraId="1FEA2A13" w14:textId="43B368FE" w:rsidR="001339A0" w:rsidRPr="0096108E" w:rsidRDefault="00F26AC1" w:rsidP="003E7055">
            <w:pPr>
              <w:rPr>
                <w:color w:val="00B2A9" w:themeColor="accent1"/>
                <w:sz w:val="22"/>
                <w:szCs w:val="22"/>
              </w:rPr>
            </w:pPr>
            <w:r>
              <w:rPr>
                <w:color w:val="00B2A9" w:themeColor="accent1"/>
                <w:sz w:val="22"/>
                <w:szCs w:val="22"/>
              </w:rPr>
              <w:t xml:space="preserve">Revegetation 316ha </w:t>
            </w:r>
          </w:p>
        </w:tc>
      </w:tr>
      <w:tr w:rsidR="00735875" w:rsidRPr="0096108E" w14:paraId="6DAB75CA" w14:textId="77777777" w:rsidTr="0B30759E">
        <w:trPr>
          <w:trHeight w:val="599"/>
        </w:trPr>
        <w:tc>
          <w:tcPr>
            <w:tcW w:w="1041" w:type="dxa"/>
          </w:tcPr>
          <w:p w14:paraId="18641B55" w14:textId="7AA5DFEA" w:rsidR="00735875" w:rsidRDefault="00F26AC1" w:rsidP="003E7055">
            <w:pPr>
              <w:pStyle w:val="BodyText"/>
              <w:rPr>
                <w:noProof/>
                <w:sz w:val="22"/>
                <w:szCs w:val="22"/>
              </w:rPr>
            </w:pPr>
            <w:r>
              <w:rPr>
                <w:noProof/>
              </w:rPr>
              <w:drawing>
                <wp:inline distT="0" distB="0" distL="0" distR="0" wp14:anchorId="62027991" wp14:editId="2115BC11">
                  <wp:extent cx="446264" cy="44626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46264" cy="446264"/>
                          </a:xfrm>
                          <a:prstGeom prst="rect">
                            <a:avLst/>
                          </a:prstGeom>
                        </pic:spPr>
                      </pic:pic>
                    </a:graphicData>
                  </a:graphic>
                </wp:inline>
              </w:drawing>
            </w:r>
          </w:p>
        </w:tc>
        <w:tc>
          <w:tcPr>
            <w:tcW w:w="2921" w:type="dxa"/>
            <w:vAlign w:val="center"/>
          </w:tcPr>
          <w:p w14:paraId="5379407A" w14:textId="3078D7E7" w:rsidR="00735875" w:rsidRDefault="000A0322" w:rsidP="003E7055">
            <w:pPr>
              <w:rPr>
                <w:color w:val="00B2A9" w:themeColor="accent1"/>
                <w:sz w:val="22"/>
                <w:szCs w:val="22"/>
              </w:rPr>
            </w:pPr>
            <w:r>
              <w:rPr>
                <w:color w:val="00B2A9" w:themeColor="accent1"/>
                <w:sz w:val="22"/>
                <w:szCs w:val="22"/>
              </w:rPr>
              <w:t>Control p</w:t>
            </w:r>
            <w:r w:rsidR="00F26AC1">
              <w:rPr>
                <w:color w:val="00B2A9" w:themeColor="accent1"/>
                <w:sz w:val="22"/>
                <w:szCs w:val="22"/>
              </w:rPr>
              <w:t>ig</w:t>
            </w:r>
            <w:r>
              <w:rPr>
                <w:color w:val="00B2A9" w:themeColor="accent1"/>
                <w:sz w:val="22"/>
                <w:szCs w:val="22"/>
              </w:rPr>
              <w:t>s</w:t>
            </w:r>
            <w:r w:rsidR="00F26AC1">
              <w:rPr>
                <w:color w:val="00B2A9" w:themeColor="accent1"/>
                <w:sz w:val="22"/>
                <w:szCs w:val="22"/>
              </w:rPr>
              <w:t xml:space="preserve"> 229ha</w:t>
            </w:r>
          </w:p>
        </w:tc>
      </w:tr>
      <w:tr w:rsidR="0040187F" w:rsidRPr="0096108E" w14:paraId="4CC29B27" w14:textId="77777777" w:rsidTr="0B30759E">
        <w:trPr>
          <w:trHeight w:val="599"/>
        </w:trPr>
        <w:tc>
          <w:tcPr>
            <w:tcW w:w="1041" w:type="dxa"/>
          </w:tcPr>
          <w:p w14:paraId="25AB256D" w14:textId="0318C2CB" w:rsidR="0040187F" w:rsidRDefault="009F7C38" w:rsidP="003E7055">
            <w:pPr>
              <w:pStyle w:val="BodyText"/>
              <w:rPr>
                <w:noProof/>
              </w:rPr>
            </w:pPr>
            <w:r>
              <w:rPr>
                <w:noProof/>
              </w:rPr>
              <w:drawing>
                <wp:inline distT="0" distB="0" distL="0" distR="0" wp14:anchorId="3E6D3D42" wp14:editId="4BE6A5EB">
                  <wp:extent cx="342900" cy="342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p>
        </w:tc>
        <w:tc>
          <w:tcPr>
            <w:tcW w:w="2921" w:type="dxa"/>
            <w:vAlign w:val="center"/>
          </w:tcPr>
          <w:p w14:paraId="31C77AE6" w14:textId="7629826E" w:rsidR="0040187F" w:rsidRDefault="0040187F" w:rsidP="003E7055">
            <w:pPr>
              <w:rPr>
                <w:color w:val="00B2A9" w:themeColor="accent1"/>
                <w:sz w:val="22"/>
                <w:szCs w:val="22"/>
              </w:rPr>
            </w:pPr>
            <w:r>
              <w:rPr>
                <w:color w:val="00B2A9" w:themeColor="accent1"/>
                <w:sz w:val="22"/>
                <w:szCs w:val="22"/>
              </w:rPr>
              <w:t>Permanent protection 69ha</w:t>
            </w:r>
          </w:p>
        </w:tc>
      </w:tr>
    </w:tbl>
    <w:p w14:paraId="3CAB83AF" w14:textId="5BE4533F" w:rsidR="00953734" w:rsidRDefault="000329CF" w:rsidP="000F55BD">
      <w:pPr>
        <w:rPr>
          <w:sz w:val="22"/>
          <w:szCs w:val="22"/>
        </w:rPr>
      </w:pPr>
      <w:r>
        <w:rPr>
          <w:noProof/>
        </w:rPr>
        <w:drawing>
          <wp:inline distT="0" distB="0" distL="0" distR="0" wp14:anchorId="5A636783" wp14:editId="5C9A9C8C">
            <wp:extent cx="3369528" cy="339090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6">
                      <a:extLst>
                        <a:ext uri="{28A0092B-C50C-407E-A947-70E740481C1C}">
                          <a14:useLocalDpi xmlns:a14="http://schemas.microsoft.com/office/drawing/2010/main" val="0"/>
                        </a:ext>
                      </a:extLst>
                    </a:blip>
                    <a:stretch>
                      <a:fillRect/>
                    </a:stretch>
                  </pic:blipFill>
                  <pic:spPr>
                    <a:xfrm>
                      <a:off x="0" y="0"/>
                      <a:ext cx="3369528" cy="3390900"/>
                    </a:xfrm>
                    <a:prstGeom prst="rect">
                      <a:avLst/>
                    </a:prstGeom>
                  </pic:spPr>
                </pic:pic>
              </a:graphicData>
            </a:graphic>
          </wp:inline>
        </w:drawing>
      </w:r>
    </w:p>
    <w:p w14:paraId="11A51AB1" w14:textId="4D17C5E3" w:rsidR="00EA34FD" w:rsidRPr="0096108E" w:rsidRDefault="00EA34FD" w:rsidP="006359B9">
      <w:pPr>
        <w:pStyle w:val="BodyText"/>
        <w:rPr>
          <w:sz w:val="22"/>
          <w:szCs w:val="22"/>
        </w:rPr>
      </w:pPr>
      <w:r w:rsidRPr="0096108E">
        <w:rPr>
          <w:sz w:val="22"/>
          <w:szCs w:val="22"/>
        </w:rPr>
        <w:t xml:space="preserve">Of the </w:t>
      </w:r>
      <w:r w:rsidRPr="00AA5FCA">
        <w:rPr>
          <w:b/>
          <w:bCs/>
          <w:sz w:val="22"/>
          <w:szCs w:val="22"/>
        </w:rPr>
        <w:t xml:space="preserve">top </w:t>
      </w:r>
      <w:r w:rsidR="00D16E8C" w:rsidRPr="00AA5FCA">
        <w:rPr>
          <w:b/>
          <w:bCs/>
          <w:sz w:val="22"/>
          <w:szCs w:val="22"/>
        </w:rPr>
        <w:t>3</w:t>
      </w:r>
      <w:r w:rsidRPr="00AA5FCA">
        <w:rPr>
          <w:b/>
          <w:bCs/>
          <w:sz w:val="22"/>
          <w:szCs w:val="22"/>
        </w:rPr>
        <w:t>%</w:t>
      </w:r>
      <w:r w:rsidRPr="0096108E">
        <w:rPr>
          <w:sz w:val="22"/>
          <w:szCs w:val="22"/>
        </w:rPr>
        <w:t xml:space="preserve"> of cost</w:t>
      </w:r>
      <w:r w:rsidR="00AA5FCA">
        <w:rPr>
          <w:sz w:val="22"/>
          <w:szCs w:val="22"/>
        </w:rPr>
        <w:t>-</w:t>
      </w:r>
      <w:r w:rsidRPr="0096108E">
        <w:rPr>
          <w:sz w:val="22"/>
          <w:szCs w:val="22"/>
        </w:rPr>
        <w:t xml:space="preserve">effective actions, </w:t>
      </w:r>
      <w:r w:rsidR="001F395E">
        <w:rPr>
          <w:sz w:val="22"/>
          <w:szCs w:val="22"/>
        </w:rPr>
        <w:t>control goats and permanent protection rank the highest.</w:t>
      </w:r>
    </w:p>
    <w:p w14:paraId="0993DEE7" w14:textId="77777777" w:rsidR="00CF5E56" w:rsidRPr="0096108E" w:rsidRDefault="00CF5E56" w:rsidP="00EA34FD">
      <w:pPr>
        <w:tabs>
          <w:tab w:val="left" w:pos="3869"/>
        </w:tabs>
        <w:rPr>
          <w:rFonts w:cs="Times New Roman"/>
          <w:color w:val="504B60" w:themeColor="accent6" w:themeShade="80"/>
          <w:sz w:val="22"/>
          <w:szCs w:val="22"/>
          <w:lang w:eastAsia="en-US"/>
        </w:rPr>
      </w:pPr>
    </w:p>
    <w:tbl>
      <w:tblPr>
        <w:tblStyle w:val="GridTable1Light-Accent2"/>
        <w:tblW w:w="10206" w:type="dxa"/>
        <w:tblBorders>
          <w:top w:val="single" w:sz="4" w:space="0" w:color="E9EEAE" w:themeColor="accent5"/>
          <w:left w:val="single" w:sz="4" w:space="0" w:color="E9EEAE" w:themeColor="accent5"/>
          <w:bottom w:val="single" w:sz="4" w:space="0" w:color="E9EEAE" w:themeColor="accent5"/>
          <w:right w:val="single" w:sz="4" w:space="0" w:color="E9EEAE" w:themeColor="accent5"/>
          <w:insideH w:val="single" w:sz="4" w:space="0" w:color="E9EEAE" w:themeColor="accent5"/>
          <w:insideV w:val="single" w:sz="4" w:space="0" w:color="E9EEAE" w:themeColor="accent5"/>
        </w:tblBorders>
        <w:tblLook w:val="04A0" w:firstRow="1" w:lastRow="0" w:firstColumn="1" w:lastColumn="0" w:noHBand="0" w:noVBand="1"/>
        <w:tblCaption w:val="Hightlight Text"/>
      </w:tblPr>
      <w:tblGrid>
        <w:gridCol w:w="2405"/>
        <w:gridCol w:w="7801"/>
      </w:tblGrid>
      <w:tr w:rsidR="00D943C3" w:rsidRPr="00DA416A" w14:paraId="34E2B946" w14:textId="77777777" w:rsidTr="00615993">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Pr>
          <w:p w14:paraId="212C2060" w14:textId="77777777" w:rsidR="00D943C3" w:rsidRPr="00990C95" w:rsidRDefault="00D943C3" w:rsidP="00615993">
            <w:pPr>
              <w:pStyle w:val="IntroFeatureText"/>
              <w:spacing w:line="240" w:lineRule="auto"/>
              <w:rPr>
                <w:sz w:val="22"/>
                <w:szCs w:val="22"/>
              </w:rPr>
            </w:pPr>
            <w:r w:rsidRPr="00990C95">
              <w:rPr>
                <w:sz w:val="22"/>
                <w:szCs w:val="22"/>
              </w:rPr>
              <w:t>The most cost-effective action</w:t>
            </w:r>
            <w:r>
              <w:rPr>
                <w:sz w:val="22"/>
                <w:szCs w:val="22"/>
              </w:rPr>
              <w:t>s</w:t>
            </w:r>
            <w:r w:rsidRPr="00990C95">
              <w:rPr>
                <w:sz w:val="22"/>
                <w:szCs w:val="22"/>
              </w:rPr>
              <w:t xml:space="preserve"> for flora &amp; fauna</w:t>
            </w:r>
          </w:p>
        </w:tc>
      </w:tr>
      <w:tr w:rsidR="00D943C3" w:rsidRPr="00DF0707" w14:paraId="01DF5345" w14:textId="77777777" w:rsidTr="00E7313B">
        <w:trPr>
          <w:trHeight w:val="730"/>
        </w:trPr>
        <w:tc>
          <w:tcPr>
            <w:cnfStyle w:val="001000000000" w:firstRow="0" w:lastRow="0" w:firstColumn="1" w:lastColumn="0" w:oddVBand="0" w:evenVBand="0" w:oddHBand="0" w:evenHBand="0" w:firstRowFirstColumn="0" w:firstRowLastColumn="0" w:lastRowFirstColumn="0" w:lastRowLastColumn="0"/>
            <w:tcW w:w="2405" w:type="dxa"/>
          </w:tcPr>
          <w:p w14:paraId="78EA8752" w14:textId="77777777" w:rsidR="00D943C3" w:rsidRPr="00DF0707" w:rsidRDefault="00D943C3" w:rsidP="00615993">
            <w:pPr>
              <w:pStyle w:val="BodyText"/>
              <w:rPr>
                <w:i/>
                <w:iCs/>
              </w:rPr>
            </w:pPr>
            <w:r w:rsidRPr="00DF0707">
              <w:rPr>
                <w:i/>
                <w:iCs/>
                <w:noProof/>
              </w:rPr>
              <w:drawing>
                <wp:inline distT="0" distB="0" distL="0" distR="0" wp14:anchorId="3A36FDDA" wp14:editId="6AB564D1">
                  <wp:extent cx="365125" cy="365125"/>
                  <wp:effectExtent l="0" t="0" r="0" b="6350"/>
                  <wp:docPr id="32" name="Graphic 32"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5125" cy="365125"/>
                          </a:xfrm>
                          <a:prstGeom prst="rect">
                            <a:avLst/>
                          </a:prstGeom>
                        </pic:spPr>
                      </pic:pic>
                    </a:graphicData>
                  </a:graphic>
                </wp:inline>
              </w:drawing>
            </w:r>
          </w:p>
        </w:tc>
        <w:tc>
          <w:tcPr>
            <w:tcW w:w="7801" w:type="dxa"/>
          </w:tcPr>
          <w:p w14:paraId="58564D46" w14:textId="5C090BC2" w:rsidR="00D943C3" w:rsidRPr="00015A93" w:rsidRDefault="00D943C3" w:rsidP="00615993">
            <w:pPr>
              <w:pStyle w:val="BodyText"/>
              <w:cnfStyle w:val="000000000000" w:firstRow="0" w:lastRow="0" w:firstColumn="0" w:lastColumn="0" w:oddVBand="0" w:evenVBand="0" w:oddHBand="0" w:evenHBand="0" w:firstRowFirstColumn="0" w:firstRowLastColumn="0" w:lastRowFirstColumn="0" w:lastRowLastColumn="0"/>
              <w:rPr>
                <w:b/>
                <w:bCs/>
                <w:i/>
                <w:iCs/>
                <w:sz w:val="22"/>
                <w:szCs w:val="22"/>
              </w:rPr>
            </w:pPr>
            <w:r w:rsidRPr="00015A93">
              <w:rPr>
                <w:b/>
                <w:bCs/>
                <w:sz w:val="22"/>
                <w:szCs w:val="22"/>
              </w:rPr>
              <w:t xml:space="preserve">Plants - </w:t>
            </w:r>
            <w:r w:rsidRPr="00015A93">
              <w:rPr>
                <w:sz w:val="22"/>
                <w:szCs w:val="22"/>
              </w:rPr>
              <w:t>Control rabbits, control goats, control deer, control total grazing pressure</w:t>
            </w:r>
          </w:p>
        </w:tc>
      </w:tr>
      <w:tr w:rsidR="00D943C3" w:rsidRPr="00DF0707" w14:paraId="3F0B5410" w14:textId="77777777" w:rsidTr="00E7313B">
        <w:trPr>
          <w:trHeight w:val="730"/>
        </w:trPr>
        <w:tc>
          <w:tcPr>
            <w:cnfStyle w:val="001000000000" w:firstRow="0" w:lastRow="0" w:firstColumn="1" w:lastColumn="0" w:oddVBand="0" w:evenVBand="0" w:oddHBand="0" w:evenHBand="0" w:firstRowFirstColumn="0" w:firstRowLastColumn="0" w:lastRowFirstColumn="0" w:lastRowLastColumn="0"/>
            <w:tcW w:w="2405" w:type="dxa"/>
          </w:tcPr>
          <w:p w14:paraId="6F8A3390" w14:textId="4096CDA8" w:rsidR="00D943C3" w:rsidRPr="00DF0707" w:rsidRDefault="00D943C3" w:rsidP="00615993">
            <w:pPr>
              <w:pStyle w:val="BodyText"/>
              <w:rPr>
                <w:i/>
                <w:iCs/>
              </w:rPr>
            </w:pPr>
            <w:r w:rsidRPr="00DF0707">
              <w:rPr>
                <w:i/>
                <w:iCs/>
                <w:noProof/>
              </w:rPr>
              <w:drawing>
                <wp:inline distT="0" distB="0" distL="0" distR="0" wp14:anchorId="4BE990D9" wp14:editId="5A66B663">
                  <wp:extent cx="365125" cy="365125"/>
                  <wp:effectExtent l="0" t="0" r="6350" b="6350"/>
                  <wp:docPr id="37" name="Graphic 37"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65125" cy="365125"/>
                          </a:xfrm>
                          <a:prstGeom prst="rect">
                            <a:avLst/>
                          </a:prstGeom>
                        </pic:spPr>
                      </pic:pic>
                    </a:graphicData>
                  </a:graphic>
                </wp:inline>
              </w:drawing>
            </w:r>
            <w:r w:rsidR="004E77B5" w:rsidRPr="00DF0707">
              <w:rPr>
                <w:i/>
                <w:iCs/>
                <w:noProof/>
              </w:rPr>
              <w:drawing>
                <wp:inline distT="0" distB="0" distL="0" distR="0" wp14:anchorId="001E2CEA" wp14:editId="20ADC116">
                  <wp:extent cx="381000" cy="381000"/>
                  <wp:effectExtent l="0" t="0" r="0" b="0"/>
                  <wp:docPr id="14" name="Graphic 14"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381000" cy="381000"/>
                          </a:xfrm>
                          <a:prstGeom prst="rect">
                            <a:avLst/>
                          </a:prstGeom>
                        </pic:spPr>
                      </pic:pic>
                    </a:graphicData>
                  </a:graphic>
                </wp:inline>
              </w:drawing>
            </w:r>
            <w:r w:rsidR="00E7313B" w:rsidRPr="00DF0707">
              <w:rPr>
                <w:i/>
                <w:iCs/>
                <w:noProof/>
              </w:rPr>
              <w:drawing>
                <wp:inline distT="0" distB="0" distL="0" distR="0" wp14:anchorId="745C85F0" wp14:editId="1C8B3536">
                  <wp:extent cx="381000" cy="381000"/>
                  <wp:effectExtent l="0" t="0" r="0" b="0"/>
                  <wp:docPr id="26" name="Graphic 26"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1"/>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81000" cy="381000"/>
                          </a:xfrm>
                          <a:prstGeom prst="rect">
                            <a:avLst/>
                          </a:prstGeom>
                        </pic:spPr>
                      </pic:pic>
                    </a:graphicData>
                  </a:graphic>
                </wp:inline>
              </w:drawing>
            </w:r>
          </w:p>
        </w:tc>
        <w:tc>
          <w:tcPr>
            <w:tcW w:w="7801" w:type="dxa"/>
          </w:tcPr>
          <w:p w14:paraId="23E90FAE" w14:textId="3C35FF64" w:rsidR="00D943C3" w:rsidRPr="00015A93" w:rsidRDefault="00D943C3" w:rsidP="00615993">
            <w:pPr>
              <w:pStyle w:val="BodyText"/>
              <w:cnfStyle w:val="000000000000" w:firstRow="0" w:lastRow="0" w:firstColumn="0" w:lastColumn="0" w:oddVBand="0" w:evenVBand="0" w:oddHBand="0" w:evenHBand="0" w:firstRowFirstColumn="0" w:firstRowLastColumn="0" w:lastRowFirstColumn="0" w:lastRowLastColumn="0"/>
              <w:rPr>
                <w:i/>
                <w:iCs/>
                <w:sz w:val="22"/>
                <w:szCs w:val="22"/>
              </w:rPr>
            </w:pPr>
            <w:r w:rsidRPr="00015A93">
              <w:rPr>
                <w:b/>
                <w:bCs/>
                <w:sz w:val="22"/>
                <w:szCs w:val="22"/>
              </w:rPr>
              <w:t>Birds</w:t>
            </w:r>
            <w:r w:rsidR="007D1940" w:rsidRPr="00015A93">
              <w:rPr>
                <w:b/>
                <w:bCs/>
                <w:sz w:val="22"/>
                <w:szCs w:val="22"/>
              </w:rPr>
              <w:t>, Mammals, Reptiles</w:t>
            </w:r>
            <w:r w:rsidRPr="00015A93">
              <w:rPr>
                <w:sz w:val="22"/>
                <w:szCs w:val="22"/>
              </w:rPr>
              <w:t xml:space="preserve"> - Control goats, control rabbits, control deer, control total grazing pressure</w:t>
            </w:r>
          </w:p>
        </w:tc>
      </w:tr>
      <w:tr w:rsidR="00D943C3" w:rsidRPr="00DF0707" w14:paraId="67C2E0CD" w14:textId="77777777" w:rsidTr="00E7313B">
        <w:trPr>
          <w:trHeight w:val="730"/>
        </w:trPr>
        <w:tc>
          <w:tcPr>
            <w:cnfStyle w:val="001000000000" w:firstRow="0" w:lastRow="0" w:firstColumn="1" w:lastColumn="0" w:oddVBand="0" w:evenVBand="0" w:oddHBand="0" w:evenHBand="0" w:firstRowFirstColumn="0" w:firstRowLastColumn="0" w:lastRowFirstColumn="0" w:lastRowLastColumn="0"/>
            <w:tcW w:w="2405" w:type="dxa"/>
          </w:tcPr>
          <w:p w14:paraId="47DC5946" w14:textId="77777777" w:rsidR="00D943C3" w:rsidRPr="00DF0707" w:rsidRDefault="00D943C3" w:rsidP="00615993">
            <w:pPr>
              <w:pStyle w:val="BodyText"/>
              <w:rPr>
                <w:i/>
                <w:iCs/>
              </w:rPr>
            </w:pPr>
            <w:r w:rsidRPr="00DF0707">
              <w:rPr>
                <w:i/>
                <w:iCs/>
                <w:noProof/>
              </w:rPr>
              <w:drawing>
                <wp:inline distT="0" distB="0" distL="0" distR="0" wp14:anchorId="7CBEE599" wp14:editId="427B26F4">
                  <wp:extent cx="381635" cy="381635"/>
                  <wp:effectExtent l="0" t="0" r="0" b="0"/>
                  <wp:docPr id="40" name="Graphic 40"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4"/>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81635" cy="381635"/>
                          </a:xfrm>
                          <a:prstGeom prst="rect">
                            <a:avLst/>
                          </a:prstGeom>
                        </pic:spPr>
                      </pic:pic>
                    </a:graphicData>
                  </a:graphic>
                </wp:inline>
              </w:drawing>
            </w:r>
          </w:p>
        </w:tc>
        <w:tc>
          <w:tcPr>
            <w:tcW w:w="7801" w:type="dxa"/>
          </w:tcPr>
          <w:p w14:paraId="6B599C02" w14:textId="2CE8E219" w:rsidR="00D943C3" w:rsidRPr="00015A93" w:rsidRDefault="00D943C3" w:rsidP="00615993">
            <w:pPr>
              <w:pStyle w:val="BodyText"/>
              <w:cnfStyle w:val="000000000000" w:firstRow="0" w:lastRow="0" w:firstColumn="0" w:lastColumn="0" w:oddVBand="0" w:evenVBand="0" w:oddHBand="0" w:evenHBand="0" w:firstRowFirstColumn="0" w:firstRowLastColumn="0" w:lastRowFirstColumn="0" w:lastRowLastColumn="0"/>
              <w:rPr>
                <w:b/>
                <w:bCs/>
                <w:i/>
                <w:iCs/>
                <w:sz w:val="22"/>
                <w:szCs w:val="22"/>
              </w:rPr>
            </w:pPr>
            <w:r w:rsidRPr="00015A93">
              <w:rPr>
                <w:b/>
                <w:bCs/>
                <w:sz w:val="22"/>
                <w:szCs w:val="22"/>
              </w:rPr>
              <w:t>Amphibians</w:t>
            </w:r>
            <w:r w:rsidRPr="00015A93">
              <w:rPr>
                <w:sz w:val="22"/>
                <w:szCs w:val="22"/>
              </w:rPr>
              <w:t xml:space="preserve"> - </w:t>
            </w:r>
            <w:r w:rsidR="007D1940" w:rsidRPr="00015A93">
              <w:rPr>
                <w:sz w:val="22"/>
                <w:szCs w:val="22"/>
              </w:rPr>
              <w:t>Control deer, control rabbits, control goats</w:t>
            </w:r>
          </w:p>
        </w:tc>
      </w:tr>
    </w:tbl>
    <w:p w14:paraId="66119B02" w14:textId="77777777" w:rsidR="000F55BD" w:rsidRDefault="000F55BD" w:rsidP="006359B9">
      <w:pPr>
        <w:pStyle w:val="BodyText"/>
        <w:rPr>
          <w:sz w:val="22"/>
          <w:szCs w:val="22"/>
        </w:rPr>
      </w:pPr>
    </w:p>
    <w:p w14:paraId="7C98B0F3" w14:textId="615A7399" w:rsidR="00522A62" w:rsidRDefault="009651F5" w:rsidP="006359B9">
      <w:pPr>
        <w:pStyle w:val="BodyText"/>
        <w:rPr>
          <w:sz w:val="22"/>
          <w:szCs w:val="22"/>
          <w:u w:val="single"/>
        </w:rPr>
        <w:sectPr w:rsidR="00522A62" w:rsidSect="00D706DE">
          <w:headerReference w:type="even" r:id="rId36"/>
          <w:headerReference w:type="default" r:id="rId37"/>
          <w:footerReference w:type="even" r:id="rId38"/>
          <w:footerReference w:type="default" r:id="rId39"/>
          <w:headerReference w:type="first" r:id="rId40"/>
          <w:footerReference w:type="first" r:id="rId41"/>
          <w:pgSz w:w="11906" w:h="16838" w:code="9"/>
          <w:pgMar w:top="2211" w:right="851" w:bottom="1758" w:left="851" w:header="284" w:footer="284" w:gutter="0"/>
          <w:cols w:space="284"/>
          <w:docGrid w:linePitch="360"/>
        </w:sectPr>
      </w:pPr>
      <w:r w:rsidRPr="499E5D0D">
        <w:rPr>
          <w:sz w:val="22"/>
          <w:szCs w:val="22"/>
        </w:rPr>
        <w:t xml:space="preserve">For a further in depth look into SMP for this landscape please refer to </w:t>
      </w:r>
      <w:r w:rsidRPr="499E5D0D">
        <w:rPr>
          <w:sz w:val="22"/>
          <w:szCs w:val="22"/>
          <w:u w:val="single"/>
        </w:rPr>
        <w:t>Natur</w:t>
      </w:r>
      <w:r w:rsidR="006D2DF2" w:rsidRPr="499E5D0D">
        <w:rPr>
          <w:sz w:val="22"/>
          <w:szCs w:val="22"/>
          <w:u w:val="single"/>
        </w:rPr>
        <w:t>eKit</w:t>
      </w:r>
    </w:p>
    <w:p w14:paraId="26C42487" w14:textId="03BFCDBB" w:rsidR="00EA34FD" w:rsidRPr="00566DC4" w:rsidRDefault="004F419E" w:rsidP="00566DC4">
      <w:pPr>
        <w:pStyle w:val="BodyText"/>
        <w:rPr>
          <w:sz w:val="22"/>
          <w:szCs w:val="22"/>
        </w:rPr>
        <w:sectPr w:rsidR="00EA34FD" w:rsidRPr="00566DC4" w:rsidSect="00522A62">
          <w:headerReference w:type="default" r:id="rId42"/>
          <w:pgSz w:w="16838" w:h="11906" w:orient="landscape" w:code="9"/>
          <w:pgMar w:top="851" w:right="1758" w:bottom="851" w:left="2211" w:header="284" w:footer="284" w:gutter="0"/>
          <w:cols w:space="284"/>
          <w:docGrid w:linePitch="360"/>
        </w:sectPr>
      </w:pPr>
      <w:r>
        <w:rPr>
          <w:noProof/>
        </w:rPr>
        <w:lastRenderedPageBreak/>
        <w:drawing>
          <wp:anchor distT="0" distB="0" distL="114300" distR="114300" simplePos="0" relativeHeight="251658240" behindDoc="0" locked="0" layoutInCell="1" allowOverlap="1" wp14:anchorId="43CC6D6E" wp14:editId="3C8CF65A">
            <wp:simplePos x="0" y="0"/>
            <wp:positionH relativeFrom="page">
              <wp:posOffset>929947</wp:posOffset>
            </wp:positionH>
            <wp:positionV relativeFrom="paragraph">
              <wp:posOffset>262</wp:posOffset>
            </wp:positionV>
            <wp:extent cx="9396248" cy="6529822"/>
            <wp:effectExtent l="0" t="0" r="0" b="4445"/>
            <wp:wrapThrough wrapText="bothSides">
              <wp:wrapPolygon edited="0">
                <wp:start x="0" y="0"/>
                <wp:lineTo x="0" y="21552"/>
                <wp:lineTo x="21546" y="21552"/>
                <wp:lineTo x="2154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9396248" cy="6529822"/>
                    </a:xfrm>
                    <a:prstGeom prst="rect">
                      <a:avLst/>
                    </a:prstGeom>
                  </pic:spPr>
                </pic:pic>
              </a:graphicData>
            </a:graphic>
            <wp14:sizeRelH relativeFrom="margin">
              <wp14:pctWidth>0</wp14:pctWidth>
            </wp14:sizeRelH>
            <wp14:sizeRelV relativeFrom="margin">
              <wp14:pctHeight>0</wp14:pctHeight>
            </wp14:sizeRelV>
          </wp:anchor>
        </w:drawing>
      </w:r>
    </w:p>
    <w:p w14:paraId="4DBA261C" w14:textId="35AB3292" w:rsidR="00EA34FD" w:rsidRPr="00DD52DC" w:rsidRDefault="00EA34FD" w:rsidP="004F419E">
      <w:pPr>
        <w:pStyle w:val="BodyText"/>
        <w:rPr>
          <w:lang w:eastAsia="en-AU"/>
        </w:rPr>
      </w:pPr>
    </w:p>
    <w:sectPr w:rsidR="00EA34FD" w:rsidRPr="00DD52DC" w:rsidSect="00D706DE">
      <w:headerReference w:type="default" r:id="rId44"/>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27F38" w14:textId="77777777" w:rsidR="00A148FD" w:rsidRDefault="00A148FD">
      <w:r>
        <w:separator/>
      </w:r>
    </w:p>
    <w:p w14:paraId="6F376108" w14:textId="77777777" w:rsidR="00A148FD" w:rsidRDefault="00A148FD"/>
    <w:p w14:paraId="3A925A01" w14:textId="77777777" w:rsidR="00A148FD" w:rsidRDefault="00A148FD"/>
  </w:endnote>
  <w:endnote w:type="continuationSeparator" w:id="0">
    <w:p w14:paraId="0D53391E" w14:textId="77777777" w:rsidR="00A148FD" w:rsidRDefault="00A148FD">
      <w:r>
        <w:continuationSeparator/>
      </w:r>
    </w:p>
    <w:p w14:paraId="4CC2E055" w14:textId="77777777" w:rsidR="00A148FD" w:rsidRDefault="00A148FD"/>
    <w:p w14:paraId="6B24EBB3" w14:textId="77777777" w:rsidR="00A148FD" w:rsidRDefault="00A148FD"/>
  </w:endnote>
  <w:endnote w:type="continuationNotice" w:id="1">
    <w:p w14:paraId="18D94D7E" w14:textId="77777777" w:rsidR="00A148FD" w:rsidRDefault="00A148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bi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A34FD" w14:paraId="3208838F" w14:textId="77777777" w:rsidTr="00814EE0">
      <w:trPr>
        <w:trHeight w:val="397"/>
      </w:trPr>
      <w:tc>
        <w:tcPr>
          <w:tcW w:w="340" w:type="dxa"/>
        </w:tcPr>
        <w:p w14:paraId="0BDBAA88" w14:textId="77777777" w:rsidR="00EA34FD" w:rsidRPr="00D55628" w:rsidRDefault="00EA34F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0529DCCE" w14:textId="77777777" w:rsidR="00EA34FD" w:rsidRPr="00D55628" w:rsidRDefault="00EA34FD" w:rsidP="00DE028D">
          <w:pPr>
            <w:pStyle w:val="FooterEven"/>
          </w:pPr>
        </w:p>
      </w:tc>
    </w:tr>
  </w:tbl>
  <w:p w14:paraId="0BABCBAF" w14:textId="77777777" w:rsidR="00EA34FD" w:rsidRDefault="00EA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A34FD" w14:paraId="6251F084" w14:textId="77777777" w:rsidTr="00814EE0">
      <w:trPr>
        <w:trHeight w:val="397"/>
      </w:trPr>
      <w:tc>
        <w:tcPr>
          <w:tcW w:w="9071" w:type="dxa"/>
        </w:tcPr>
        <w:p w14:paraId="35D4215B" w14:textId="3CF2D7F2" w:rsidR="00EA34FD" w:rsidRPr="00CB1FB7" w:rsidRDefault="00EA34FD" w:rsidP="00DE028D">
          <w:pPr>
            <w:pStyle w:val="FooterOdd"/>
            <w:rPr>
              <w:b/>
            </w:rPr>
          </w:pPr>
        </w:p>
      </w:tc>
      <w:tc>
        <w:tcPr>
          <w:tcW w:w="340" w:type="dxa"/>
        </w:tcPr>
        <w:p w14:paraId="261081D8" w14:textId="77777777" w:rsidR="00EA34FD" w:rsidRPr="00D55628" w:rsidRDefault="00EA34FD"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C84E8DE" w14:textId="77777777" w:rsidR="00EA34FD" w:rsidRDefault="00EA34FD" w:rsidP="00DE028D">
    <w:pPr>
      <w:pStyle w:val="Footer"/>
    </w:pPr>
  </w:p>
  <w:p w14:paraId="11E68297" w14:textId="77777777" w:rsidR="00EA34FD" w:rsidRPr="00DE028D" w:rsidRDefault="00EA34F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619A" w14:textId="77777777" w:rsidR="00EA34FD" w:rsidRDefault="00EA34FD" w:rsidP="00BF3066">
    <w:pPr>
      <w:pStyle w:val="Footer"/>
      <w:spacing w:before="1600"/>
    </w:pPr>
    <w:r>
      <w:rPr>
        <w:noProof/>
      </w:rPr>
      <w:drawing>
        <wp:anchor distT="0" distB="0" distL="114300" distR="114300" simplePos="0" relativeHeight="251658253" behindDoc="1" locked="1" layoutInCell="1" allowOverlap="1" wp14:anchorId="5E5706CA" wp14:editId="4BAC6DE4">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1" layoutInCell="1" allowOverlap="1" wp14:anchorId="31009CFE" wp14:editId="7F939BF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7" behindDoc="0" locked="1" layoutInCell="1" allowOverlap="1" wp14:anchorId="5CD2DE1E" wp14:editId="20A0161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13B47" w14:textId="77777777" w:rsidR="00EA34FD" w:rsidRPr="009F69FA" w:rsidRDefault="00EA34FD"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2DE1E" id="_x0000_t202" coordsize="21600,21600" o:spt="202" path="m,l,21600r21600,l21600,xe">
              <v:stroke joinstyle="miter"/>
              <v:path gradientshapeok="t" o:connecttype="rect"/>
            </v:shapetype>
            <v:shape id="WebAddress" o:spid="_x0000_s1026" type="#_x0000_t202" style="position:absolute;margin-left:0;margin-top:0;width:303pt;height:56.7pt;z-index:251658247;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75D13B47" w14:textId="77777777" w:rsidR="00EA34FD" w:rsidRPr="009F69FA" w:rsidRDefault="00EA34FD"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6" behindDoc="1" locked="1" layoutInCell="1" allowOverlap="1" wp14:anchorId="387D41FC" wp14:editId="38592628">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9F7AA" w14:textId="77777777" w:rsidR="00A148FD" w:rsidRPr="008F5280" w:rsidRDefault="00A148FD" w:rsidP="008F5280">
      <w:pPr>
        <w:pStyle w:val="FootnoteSeparator"/>
      </w:pPr>
    </w:p>
    <w:p w14:paraId="317F0B00" w14:textId="77777777" w:rsidR="00A148FD" w:rsidRDefault="00A148FD"/>
  </w:footnote>
  <w:footnote w:type="continuationSeparator" w:id="0">
    <w:p w14:paraId="34511D40" w14:textId="77777777" w:rsidR="00A148FD" w:rsidRDefault="00A148FD" w:rsidP="008F5280">
      <w:pPr>
        <w:pStyle w:val="FootnoteSeparator"/>
      </w:pPr>
    </w:p>
    <w:p w14:paraId="26DC02EF" w14:textId="77777777" w:rsidR="00A148FD" w:rsidRDefault="00A148FD"/>
    <w:p w14:paraId="616946C4" w14:textId="77777777" w:rsidR="00A148FD" w:rsidRDefault="00A148FD"/>
  </w:footnote>
  <w:footnote w:type="continuationNotice" w:id="1">
    <w:p w14:paraId="2DFD0DFA" w14:textId="77777777" w:rsidR="00A148FD" w:rsidRDefault="00A148FD" w:rsidP="00D55628"/>
    <w:p w14:paraId="600E0204" w14:textId="77777777" w:rsidR="00A148FD" w:rsidRDefault="00A148FD"/>
    <w:p w14:paraId="14703743" w14:textId="77777777" w:rsidR="00A148FD" w:rsidRDefault="00A148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71B24AE6" w14:textId="77777777" w:rsidTr="00814EE0">
      <w:trPr>
        <w:trHeight w:hRule="exact" w:val="1418"/>
      </w:trPr>
      <w:tc>
        <w:tcPr>
          <w:tcW w:w="7761" w:type="dxa"/>
          <w:vAlign w:val="center"/>
        </w:tcPr>
        <w:p w14:paraId="76DC04D5" w14:textId="257DA422" w:rsidR="00EA34FD" w:rsidRPr="00975ED3" w:rsidRDefault="00EA34FD" w:rsidP="00DE028D">
          <w:pPr>
            <w:pStyle w:val="Header"/>
          </w:pPr>
          <w:r>
            <w:rPr>
              <w:noProof/>
            </w:rPr>
            <w:fldChar w:fldCharType="begin"/>
          </w:r>
          <w:r>
            <w:rPr>
              <w:noProof/>
            </w:rPr>
            <w:instrText xml:space="preserve"> STYLEREF  Title  \* MERGEFORMAT </w:instrText>
          </w:r>
          <w:r>
            <w:rPr>
              <w:noProof/>
            </w:rPr>
            <w:fldChar w:fldCharType="separate"/>
          </w:r>
          <w:r w:rsidR="005868DF">
            <w:rPr>
              <w:b w:val="0"/>
              <w:bCs/>
              <w:noProof/>
              <w:lang w:val="en-US"/>
            </w:rPr>
            <w:t>Error! No text of specified style in document.</w:t>
          </w:r>
          <w:r>
            <w:rPr>
              <w:noProof/>
            </w:rPr>
            <w:fldChar w:fldCharType="end"/>
          </w:r>
        </w:p>
      </w:tc>
    </w:tr>
  </w:tbl>
  <w:p w14:paraId="5FF04C91" w14:textId="77777777" w:rsidR="00EA34FD" w:rsidRDefault="00EA34FD" w:rsidP="00DE028D">
    <w:pPr>
      <w:pStyle w:val="Header"/>
    </w:pPr>
    <w:r w:rsidRPr="00806AB6">
      <w:rPr>
        <w:noProof/>
      </w:rPr>
      <mc:AlternateContent>
        <mc:Choice Requires="wps">
          <w:drawing>
            <wp:anchor distT="0" distB="0" distL="114300" distR="114300" simplePos="0" relativeHeight="251658252" behindDoc="1" locked="0" layoutInCell="1" allowOverlap="1" wp14:anchorId="44020414" wp14:editId="1C63475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Right"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070B3EE0">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27B48071" wp14:editId="52B02C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Left"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14A24927">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4BA7B584" wp14:editId="7BEB575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style="position:absolute;margin-left:22.7pt;margin-top:22.7pt;width:552.7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2FA6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20B64FFD" w14:textId="77777777" w:rsidR="00EA34FD" w:rsidRPr="00DE028D" w:rsidRDefault="00EA34FD"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511"/>
      <w:tblOverlap w:val="never"/>
      <w:tblW w:w="0" w:type="auto"/>
      <w:tblLayout w:type="fixed"/>
      <w:tblCellMar>
        <w:left w:w="0" w:type="dxa"/>
        <w:right w:w="0" w:type="dxa"/>
      </w:tblCellMar>
      <w:tblLook w:val="04A0" w:firstRow="1" w:lastRow="0" w:firstColumn="1" w:lastColumn="0" w:noHBand="0" w:noVBand="1"/>
    </w:tblPr>
    <w:tblGrid>
      <w:gridCol w:w="7490"/>
    </w:tblGrid>
    <w:tr w:rsidR="00EA34FD" w:rsidRPr="00975ED3" w14:paraId="34F85D71" w14:textId="77777777" w:rsidTr="00AD11D4">
      <w:trPr>
        <w:trHeight w:hRule="exact" w:val="1267"/>
      </w:trPr>
      <w:tc>
        <w:tcPr>
          <w:tcW w:w="7490" w:type="dxa"/>
          <w:vAlign w:val="center"/>
        </w:tcPr>
        <w:p w14:paraId="38B3D298" w14:textId="77777777" w:rsidR="00EA34FD" w:rsidRPr="00DD52DC" w:rsidRDefault="00EA34FD" w:rsidP="00AD11D4">
          <w:pPr>
            <w:pStyle w:val="Header"/>
            <w:rPr>
              <w:b w:val="0"/>
              <w:bCs/>
              <w:noProof/>
            </w:rPr>
          </w:pPr>
          <w:r w:rsidRPr="00DD52DC">
            <w:rPr>
              <w:b w:val="0"/>
              <w:bCs/>
              <w:noProof/>
            </w:rPr>
            <w:t>Biodiversity Response Planning</w:t>
          </w:r>
        </w:p>
        <w:p w14:paraId="65A2E357" w14:textId="410C23DD" w:rsidR="00EA34FD" w:rsidRPr="00975ED3" w:rsidRDefault="00765DE1" w:rsidP="00AD11D4">
          <w:pPr>
            <w:pStyle w:val="Header"/>
          </w:pPr>
          <w:r>
            <w:rPr>
              <w:noProof/>
            </w:rPr>
            <w:t>McKenzie Creek</w:t>
          </w:r>
        </w:p>
      </w:tc>
    </w:tr>
  </w:tbl>
  <w:p w14:paraId="2F52706A" w14:textId="77777777" w:rsidR="00396ED0" w:rsidRDefault="00396ED0" w:rsidP="00396ED0">
    <w:pPr>
      <w:pStyle w:val="Header"/>
    </w:pPr>
    <w:r w:rsidRPr="00806AB6">
      <w:rPr>
        <w:noProof/>
      </w:rPr>
      <mc:AlternateContent>
        <mc:Choice Requires="wps">
          <w:drawing>
            <wp:anchor distT="0" distB="0" distL="114300" distR="114300" simplePos="0" relativeHeight="251662349" behindDoc="1" locked="0" layoutInCell="1" allowOverlap="1" wp14:anchorId="48F41102" wp14:editId="563D61CD">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AD1578" id="TriangleRight" o:spid="_x0000_s1026" style="position:absolute;margin-left:56.7pt;margin-top:22.7pt;width:68.05pt;height:70.85pt;z-index:-2516541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325" behindDoc="1" locked="0" layoutInCell="1" allowOverlap="1" wp14:anchorId="0BDDDAC7" wp14:editId="55B9C78B">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19F1C" id="TriangleLeft" o:spid="_x0000_s1026" style="position:absolute;margin-left:22.7pt;margin-top:22.7pt;width:68.05pt;height:70.85pt;z-index:-2516551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0301" behindDoc="1" locked="0" layoutInCell="1" allowOverlap="1" wp14:anchorId="0DCFABF6" wp14:editId="1BE13A9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F674D5" id="Rectangle" o:spid="_x0000_s1026" style="position:absolute;margin-left:22.7pt;margin-top:22.7pt;width:552.75pt;height:70.85pt;z-index:-2516561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8AF5247" w14:textId="77777777" w:rsidR="00396ED0" w:rsidRPr="00DE028D" w:rsidRDefault="00396ED0" w:rsidP="00396ED0">
    <w:pPr>
      <w:pStyle w:val="Header"/>
    </w:pPr>
  </w:p>
  <w:p w14:paraId="37A84602" w14:textId="77777777" w:rsidR="00EA34FD" w:rsidRPr="00DE028D" w:rsidRDefault="00EA34F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2AC1" w14:textId="77777777" w:rsidR="00EA34FD" w:rsidRPr="00E97294" w:rsidRDefault="00EA34FD" w:rsidP="00E97294">
    <w:pPr>
      <w:pStyle w:val="Header"/>
    </w:pPr>
    <w:r>
      <w:rPr>
        <w:noProof/>
      </w:rPr>
      <w:drawing>
        <wp:anchor distT="0" distB="0" distL="114300" distR="114300" simplePos="0" relativeHeight="251658249" behindDoc="1" locked="0" layoutInCell="1" allowOverlap="1" wp14:anchorId="7C43D6BA" wp14:editId="5191972E">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961920E" wp14:editId="0F2D14D5">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5" behindDoc="1" locked="0" layoutInCell="1" allowOverlap="1" wp14:anchorId="4F84D884" wp14:editId="36730F1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21B00086">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771644E9" wp14:editId="2C5E85E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08FCA875">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414387B8" wp14:editId="56BA7C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219429CE">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B435E19" wp14:editId="727DC76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0724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490"/>
    </w:tblGrid>
    <w:tr w:rsidR="00365C76" w:rsidRPr="00975ED3" w14:paraId="5C48DBC7" w14:textId="77777777" w:rsidTr="00522A62">
      <w:trPr>
        <w:trHeight w:hRule="exact" w:val="1267"/>
      </w:trPr>
      <w:tc>
        <w:tcPr>
          <w:tcW w:w="7490" w:type="dxa"/>
          <w:vAlign w:val="center"/>
        </w:tcPr>
        <w:p w14:paraId="5C2B7F92" w14:textId="77777777" w:rsidR="00365C76" w:rsidRPr="00DD52DC" w:rsidRDefault="00365C76" w:rsidP="00DE028D">
          <w:pPr>
            <w:pStyle w:val="Header"/>
            <w:rPr>
              <w:b w:val="0"/>
              <w:bCs/>
              <w:noProof/>
            </w:rPr>
          </w:pPr>
          <w:r w:rsidRPr="00DD52DC">
            <w:rPr>
              <w:b w:val="0"/>
              <w:bCs/>
              <w:noProof/>
            </w:rPr>
            <w:t>Biodiversity Response Planning</w:t>
          </w:r>
        </w:p>
        <w:p w14:paraId="0BC9EAFE" w14:textId="77777777" w:rsidR="00365C76" w:rsidRPr="00975ED3" w:rsidRDefault="00365C76" w:rsidP="00DE028D">
          <w:pPr>
            <w:pStyle w:val="Header"/>
          </w:pPr>
          <w:r>
            <w:rPr>
              <w:noProof/>
            </w:rPr>
            <w:t>Landscape –McKenzie Creek</w:t>
          </w:r>
        </w:p>
      </w:tc>
    </w:tr>
  </w:tbl>
  <w:p w14:paraId="72244266" w14:textId="5548B15B" w:rsidR="00365C76" w:rsidRDefault="00365C76" w:rsidP="00DE028D">
    <w:pPr>
      <w:pStyle w:val="Header"/>
    </w:pPr>
  </w:p>
  <w:p w14:paraId="74142C7A" w14:textId="77777777" w:rsidR="00365C76" w:rsidRPr="00DE028D" w:rsidRDefault="00365C76"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B2472" w:rsidRPr="00975ED3" w14:paraId="58317DC0" w14:textId="77777777" w:rsidTr="00814EE0">
      <w:trPr>
        <w:trHeight w:hRule="exact" w:val="1418"/>
      </w:trPr>
      <w:tc>
        <w:tcPr>
          <w:tcW w:w="7761" w:type="dxa"/>
          <w:vAlign w:val="center"/>
        </w:tcPr>
        <w:p w14:paraId="633C29F8" w14:textId="77777777" w:rsidR="00BB2472" w:rsidRPr="00DD52DC" w:rsidRDefault="00BB2472" w:rsidP="00DE028D">
          <w:pPr>
            <w:pStyle w:val="Header"/>
            <w:rPr>
              <w:b w:val="0"/>
              <w:bCs/>
              <w:noProof/>
            </w:rPr>
          </w:pPr>
          <w:r w:rsidRPr="00DD52DC">
            <w:rPr>
              <w:b w:val="0"/>
              <w:bCs/>
              <w:noProof/>
            </w:rPr>
            <w:t>Biodiversity Response Planning</w:t>
          </w:r>
        </w:p>
        <w:p w14:paraId="162302DC" w14:textId="77777777" w:rsidR="00BB2472" w:rsidRPr="00975ED3" w:rsidRDefault="00BB2472" w:rsidP="00DE028D">
          <w:pPr>
            <w:pStyle w:val="Header"/>
          </w:pPr>
          <w:r>
            <w:rPr>
              <w:noProof/>
            </w:rPr>
            <w:t>Landscape – Murray Scroll Belt - 2</w:t>
          </w:r>
        </w:p>
      </w:tc>
    </w:tr>
  </w:tbl>
  <w:p w14:paraId="7DB201B1" w14:textId="5B8ECD1C" w:rsidR="00BB2472" w:rsidRDefault="00BB2472" w:rsidP="00DE028D">
    <w:pPr>
      <w:pStyle w:val="Header"/>
    </w:pPr>
  </w:p>
  <w:p w14:paraId="30F7E66D" w14:textId="77777777" w:rsidR="00BB2472" w:rsidRPr="00DE028D" w:rsidRDefault="00BB2472"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61DA9"/>
    <w:multiLevelType w:val="hybridMultilevel"/>
    <w:tmpl w:val="1C3204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2"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51215"/>
    <w:multiLevelType w:val="multilevel"/>
    <w:tmpl w:val="05B43A7A"/>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FB2573F"/>
    <w:multiLevelType w:val="hybridMultilevel"/>
    <w:tmpl w:val="D18EE714"/>
    <w:name w:val="TableFootnotes"/>
    <w:lvl w:ilvl="0" w:tplc="7ADA86A4">
      <w:start w:val="1"/>
      <w:numFmt w:val="lowerLetter"/>
      <w:pStyle w:val="Footnotes"/>
      <w:lvlText w:val="%1."/>
      <w:lvlJc w:val="left"/>
      <w:pPr>
        <w:ind w:left="284" w:hanging="284"/>
      </w:pPr>
      <w:rPr>
        <w:rFonts w:hint="default"/>
        <w:spacing w:val="-10"/>
      </w:rPr>
    </w:lvl>
    <w:lvl w:ilvl="1" w:tplc="CF98841A">
      <w:start w:val="1"/>
      <w:numFmt w:val="lowerRoman"/>
      <w:pStyle w:val="Footnotes2"/>
      <w:lvlText w:val="%2."/>
      <w:lvlJc w:val="left"/>
      <w:pPr>
        <w:tabs>
          <w:tab w:val="num" w:pos="567"/>
        </w:tabs>
        <w:ind w:left="567" w:hanging="283"/>
      </w:pPr>
      <w:rPr>
        <w:rFonts w:hint="default"/>
        <w:spacing w:val="0"/>
        <w:w w:val="100"/>
        <w:kern w:val="0"/>
        <w:position w:val="0"/>
      </w:rPr>
    </w:lvl>
    <w:lvl w:ilvl="2" w:tplc="3DCAFAB0">
      <w:start w:val="1"/>
      <w:numFmt w:val="none"/>
      <w:lvlRestart w:val="1"/>
      <w:lvlText w:val=""/>
      <w:lvlJc w:val="left"/>
      <w:pPr>
        <w:tabs>
          <w:tab w:val="num" w:pos="0"/>
        </w:tabs>
        <w:ind w:left="0" w:firstLine="0"/>
      </w:pPr>
      <w:rPr>
        <w:rFonts w:hint="default"/>
        <w:color w:val="auto"/>
        <w:spacing w:val="-4"/>
      </w:rPr>
    </w:lvl>
    <w:lvl w:ilvl="3" w:tplc="EED8966A">
      <w:start w:val="1"/>
      <w:numFmt w:val="none"/>
      <w:lvlText w:val=""/>
      <w:lvlJc w:val="left"/>
      <w:pPr>
        <w:tabs>
          <w:tab w:val="num" w:pos="0"/>
        </w:tabs>
        <w:ind w:left="0" w:hanging="5670"/>
      </w:pPr>
      <w:rPr>
        <w:rFonts w:hint="default"/>
        <w:spacing w:val="-10"/>
        <w:w w:val="100"/>
      </w:rPr>
    </w:lvl>
    <w:lvl w:ilvl="4" w:tplc="0366B0FA">
      <w:start w:val="1"/>
      <w:numFmt w:val="none"/>
      <w:lvlText w:val=""/>
      <w:lvlJc w:val="left"/>
      <w:pPr>
        <w:tabs>
          <w:tab w:val="num" w:pos="0"/>
        </w:tabs>
        <w:ind w:left="0" w:firstLine="0"/>
      </w:pPr>
      <w:rPr>
        <w:rFonts w:hint="default"/>
      </w:rPr>
    </w:lvl>
    <w:lvl w:ilvl="5" w:tplc="11E4A23A">
      <w:start w:val="1"/>
      <w:numFmt w:val="none"/>
      <w:lvlText w:val=""/>
      <w:lvlJc w:val="left"/>
      <w:pPr>
        <w:tabs>
          <w:tab w:val="num" w:pos="0"/>
        </w:tabs>
        <w:ind w:left="0" w:firstLine="0"/>
      </w:pPr>
      <w:rPr>
        <w:rFonts w:hint="default"/>
      </w:rPr>
    </w:lvl>
    <w:lvl w:ilvl="6" w:tplc="2C204FE4">
      <w:start w:val="1"/>
      <w:numFmt w:val="none"/>
      <w:lvlRestart w:val="1"/>
      <w:lvlText w:val="%7"/>
      <w:lvlJc w:val="left"/>
      <w:pPr>
        <w:tabs>
          <w:tab w:val="num" w:pos="0"/>
        </w:tabs>
        <w:ind w:left="0" w:firstLine="0"/>
      </w:pPr>
      <w:rPr>
        <w:rFonts w:hint="default"/>
      </w:rPr>
    </w:lvl>
    <w:lvl w:ilvl="7" w:tplc="3B54966E">
      <w:start w:val="1"/>
      <w:numFmt w:val="none"/>
      <w:lvlText w:val="%8."/>
      <w:lvlJc w:val="left"/>
      <w:pPr>
        <w:tabs>
          <w:tab w:val="num" w:pos="0"/>
        </w:tabs>
        <w:ind w:left="0" w:firstLine="0"/>
      </w:pPr>
      <w:rPr>
        <w:rFonts w:hint="default"/>
        <w:position w:val="0"/>
      </w:rPr>
    </w:lvl>
    <w:lvl w:ilvl="8" w:tplc="69A42FBC">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hybridMultilevel"/>
    <w:tmpl w:val="14E88F38"/>
    <w:name w:val="DEPIListAlpha"/>
    <w:lvl w:ilvl="0" w:tplc="2EF604EA">
      <w:start w:val="1"/>
      <w:numFmt w:val="lowerLetter"/>
      <w:pStyle w:val="ListAlpha"/>
      <w:lvlText w:val="%1."/>
      <w:lvlJc w:val="left"/>
      <w:pPr>
        <w:ind w:left="340" w:hanging="340"/>
      </w:pPr>
      <w:rPr>
        <w:rFonts w:hint="default"/>
      </w:rPr>
    </w:lvl>
    <w:lvl w:ilvl="1" w:tplc="FB463E48">
      <w:start w:val="1"/>
      <w:numFmt w:val="lowerRoman"/>
      <w:pStyle w:val="ListAlpha2"/>
      <w:lvlText w:val="%2."/>
      <w:lvlJc w:val="left"/>
      <w:pPr>
        <w:ind w:left="709" w:hanging="369"/>
      </w:pPr>
      <w:rPr>
        <w:rFonts w:hint="default"/>
      </w:rPr>
    </w:lvl>
    <w:lvl w:ilvl="2" w:tplc="E242A0F6">
      <w:start w:val="1"/>
      <w:numFmt w:val="bullet"/>
      <w:pStyle w:val="ListAlpha3"/>
      <w:lvlText w:val="–"/>
      <w:lvlJc w:val="left"/>
      <w:pPr>
        <w:ind w:left="1049" w:hanging="340"/>
      </w:pPr>
      <w:rPr>
        <w:rFonts w:ascii="Arial" w:hAnsi="Arial" w:hint="default"/>
        <w:color w:val="auto"/>
      </w:rPr>
    </w:lvl>
    <w:lvl w:ilvl="3" w:tplc="9A7634EE">
      <w:start w:val="1"/>
      <w:numFmt w:val="decimal"/>
      <w:lvlText w:val="%4."/>
      <w:lvlJc w:val="left"/>
      <w:pPr>
        <w:ind w:left="1816" w:hanging="454"/>
      </w:pPr>
      <w:rPr>
        <w:rFonts w:hint="default"/>
      </w:rPr>
    </w:lvl>
    <w:lvl w:ilvl="4" w:tplc="FA7AC1E6">
      <w:start w:val="1"/>
      <w:numFmt w:val="lowerLetter"/>
      <w:lvlText w:val="%5."/>
      <w:lvlJc w:val="left"/>
      <w:pPr>
        <w:ind w:left="2270" w:hanging="454"/>
      </w:pPr>
      <w:rPr>
        <w:rFonts w:hint="default"/>
      </w:rPr>
    </w:lvl>
    <w:lvl w:ilvl="5" w:tplc="4E546B06">
      <w:start w:val="1"/>
      <w:numFmt w:val="lowerRoman"/>
      <w:lvlText w:val="%6."/>
      <w:lvlJc w:val="right"/>
      <w:pPr>
        <w:ind w:left="2724" w:hanging="454"/>
      </w:pPr>
      <w:rPr>
        <w:rFonts w:hint="default"/>
      </w:rPr>
    </w:lvl>
    <w:lvl w:ilvl="6" w:tplc="262A626E">
      <w:start w:val="1"/>
      <w:numFmt w:val="decimal"/>
      <w:lvlText w:val="%7."/>
      <w:lvlJc w:val="left"/>
      <w:pPr>
        <w:ind w:left="3178" w:hanging="454"/>
      </w:pPr>
      <w:rPr>
        <w:rFonts w:hint="default"/>
      </w:rPr>
    </w:lvl>
    <w:lvl w:ilvl="7" w:tplc="6E3EA1EA">
      <w:start w:val="1"/>
      <w:numFmt w:val="lowerLetter"/>
      <w:lvlText w:val="%8."/>
      <w:lvlJc w:val="left"/>
      <w:pPr>
        <w:ind w:left="3632" w:hanging="454"/>
      </w:pPr>
      <w:rPr>
        <w:rFonts w:hint="default"/>
      </w:rPr>
    </w:lvl>
    <w:lvl w:ilvl="8" w:tplc="303CF5A0">
      <w:start w:val="1"/>
      <w:numFmt w:val="lowerRoman"/>
      <w:lvlText w:val="%9."/>
      <w:lvlJc w:val="right"/>
      <w:pPr>
        <w:ind w:left="4086" w:hanging="454"/>
      </w:pPr>
      <w:rPr>
        <w:rFonts w:hint="default"/>
      </w:rPr>
    </w:lvl>
  </w:abstractNum>
  <w:abstractNum w:abstractNumId="7"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2580B"/>
    <w:multiLevelType w:val="hybridMultilevel"/>
    <w:tmpl w:val="151AC338"/>
    <w:name w:val="PullOutBoxNumbering"/>
    <w:lvl w:ilvl="0" w:tplc="45BA5A70">
      <w:start w:val="1"/>
      <w:numFmt w:val="decimal"/>
      <w:pStyle w:val="PullOutBoxNumbered"/>
      <w:lvlText w:val="%1."/>
      <w:lvlJc w:val="left"/>
      <w:pPr>
        <w:tabs>
          <w:tab w:val="num" w:pos="482"/>
        </w:tabs>
        <w:ind w:left="482" w:hanging="340"/>
      </w:pPr>
      <w:rPr>
        <w:rFonts w:hint="default"/>
      </w:rPr>
    </w:lvl>
    <w:lvl w:ilvl="1" w:tplc="DB04BBFC">
      <w:start w:val="1"/>
      <w:numFmt w:val="lowerLetter"/>
      <w:pStyle w:val="PullOutBoxNumbered2"/>
      <w:lvlText w:val="%2."/>
      <w:lvlJc w:val="left"/>
      <w:pPr>
        <w:tabs>
          <w:tab w:val="num" w:pos="822"/>
        </w:tabs>
        <w:ind w:left="822" w:hanging="340"/>
      </w:pPr>
      <w:rPr>
        <w:rFonts w:hint="default"/>
        <w:color w:val="363534" w:themeColor="text1"/>
      </w:rPr>
    </w:lvl>
    <w:lvl w:ilvl="2" w:tplc="3F70405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71A67E76">
      <w:start w:val="1"/>
      <w:numFmt w:val="none"/>
      <w:lvlText w:val=""/>
      <w:lvlJc w:val="left"/>
      <w:pPr>
        <w:ind w:left="1440" w:hanging="360"/>
      </w:pPr>
      <w:rPr>
        <w:rFonts w:hint="default"/>
      </w:rPr>
    </w:lvl>
    <w:lvl w:ilvl="4" w:tplc="D7580868">
      <w:start w:val="1"/>
      <w:numFmt w:val="none"/>
      <w:lvlText w:val=""/>
      <w:lvlJc w:val="left"/>
      <w:pPr>
        <w:ind w:left="1800" w:hanging="360"/>
      </w:pPr>
      <w:rPr>
        <w:rFonts w:hint="default"/>
      </w:rPr>
    </w:lvl>
    <w:lvl w:ilvl="5" w:tplc="E6E45C22">
      <w:start w:val="1"/>
      <w:numFmt w:val="none"/>
      <w:lvlText w:val=""/>
      <w:lvlJc w:val="left"/>
      <w:pPr>
        <w:ind w:left="2160" w:hanging="360"/>
      </w:pPr>
      <w:rPr>
        <w:rFonts w:hint="default"/>
      </w:rPr>
    </w:lvl>
    <w:lvl w:ilvl="6" w:tplc="EAFEC98E">
      <w:start w:val="1"/>
      <w:numFmt w:val="none"/>
      <w:lvlText w:val=""/>
      <w:lvlJc w:val="left"/>
      <w:pPr>
        <w:ind w:left="2520" w:hanging="360"/>
      </w:pPr>
      <w:rPr>
        <w:rFonts w:hint="default"/>
      </w:rPr>
    </w:lvl>
    <w:lvl w:ilvl="7" w:tplc="D6EA52AE">
      <w:start w:val="1"/>
      <w:numFmt w:val="none"/>
      <w:lvlText w:val=""/>
      <w:lvlJc w:val="left"/>
      <w:pPr>
        <w:ind w:left="2880" w:hanging="360"/>
      </w:pPr>
      <w:rPr>
        <w:rFonts w:hint="default"/>
      </w:rPr>
    </w:lvl>
    <w:lvl w:ilvl="8" w:tplc="32F2D386">
      <w:start w:val="1"/>
      <w:numFmt w:val="none"/>
      <w:lvlText w:val=""/>
      <w:lvlJc w:val="left"/>
      <w:pPr>
        <w:ind w:left="3240" w:hanging="360"/>
      </w:pPr>
      <w:rPr>
        <w:rFont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hybridMultilevel"/>
    <w:tmpl w:val="40F457D2"/>
    <w:name w:val="JemenaBullets"/>
    <w:lvl w:ilvl="0" w:tplc="7BD4D0FC">
      <w:start w:val="1"/>
      <w:numFmt w:val="bullet"/>
      <w:lvlText w:val=""/>
      <w:lvlJc w:val="left"/>
      <w:pPr>
        <w:tabs>
          <w:tab w:val="num" w:pos="340"/>
        </w:tabs>
        <w:ind w:left="340" w:hanging="340"/>
      </w:pPr>
      <w:rPr>
        <w:rFonts w:ascii="Symbol" w:hAnsi="Symbol" w:hint="default"/>
        <w:color w:val="auto"/>
        <w:position w:val="0"/>
        <w:sz w:val="16"/>
      </w:rPr>
    </w:lvl>
    <w:lvl w:ilvl="1" w:tplc="0F20B0D4">
      <w:start w:val="1"/>
      <w:numFmt w:val="bullet"/>
      <w:lvlRestart w:val="0"/>
      <w:lvlText w:val=""/>
      <w:lvlJc w:val="left"/>
      <w:pPr>
        <w:tabs>
          <w:tab w:val="num" w:pos="851"/>
        </w:tabs>
        <w:ind w:left="851" w:hanging="426"/>
      </w:pPr>
      <w:rPr>
        <w:rFonts w:ascii="Webdings" w:hAnsi="Webdings" w:hint="default"/>
        <w:color w:val="auto"/>
      </w:rPr>
    </w:lvl>
    <w:lvl w:ilvl="2" w:tplc="4B742CAE">
      <w:start w:val="1"/>
      <w:numFmt w:val="bullet"/>
      <w:lvlRestart w:val="0"/>
      <w:lvlText w:val="–"/>
      <w:lvlJc w:val="left"/>
      <w:pPr>
        <w:tabs>
          <w:tab w:val="num" w:pos="1276"/>
        </w:tabs>
        <w:ind w:left="1276" w:hanging="425"/>
      </w:pPr>
      <w:rPr>
        <w:rFonts w:ascii="Arial" w:hAnsi="Arial" w:hint="default"/>
        <w:color w:val="auto"/>
      </w:rPr>
    </w:lvl>
    <w:lvl w:ilvl="3" w:tplc="8408BA60">
      <w:start w:val="1"/>
      <w:numFmt w:val="decimal"/>
      <w:lvlText w:val="(%4)"/>
      <w:lvlJc w:val="left"/>
      <w:pPr>
        <w:tabs>
          <w:tab w:val="num" w:pos="1440"/>
        </w:tabs>
        <w:ind w:left="1440" w:hanging="360"/>
      </w:pPr>
      <w:rPr>
        <w:rFonts w:hint="default"/>
      </w:rPr>
    </w:lvl>
    <w:lvl w:ilvl="4" w:tplc="925096C8">
      <w:start w:val="1"/>
      <w:numFmt w:val="lowerLetter"/>
      <w:lvlText w:val="(%5)"/>
      <w:lvlJc w:val="left"/>
      <w:pPr>
        <w:tabs>
          <w:tab w:val="num" w:pos="1800"/>
        </w:tabs>
        <w:ind w:left="1800" w:hanging="360"/>
      </w:pPr>
      <w:rPr>
        <w:rFonts w:hint="default"/>
      </w:rPr>
    </w:lvl>
    <w:lvl w:ilvl="5" w:tplc="E4E4A4C2">
      <w:start w:val="1"/>
      <w:numFmt w:val="lowerRoman"/>
      <w:lvlText w:val="(%6)"/>
      <w:lvlJc w:val="left"/>
      <w:pPr>
        <w:tabs>
          <w:tab w:val="num" w:pos="2160"/>
        </w:tabs>
        <w:ind w:left="2160" w:hanging="360"/>
      </w:pPr>
      <w:rPr>
        <w:rFonts w:hint="default"/>
      </w:rPr>
    </w:lvl>
    <w:lvl w:ilvl="6" w:tplc="4B7EA15E">
      <w:start w:val="1"/>
      <w:numFmt w:val="decimal"/>
      <w:lvlText w:val="%7."/>
      <w:lvlJc w:val="left"/>
      <w:pPr>
        <w:tabs>
          <w:tab w:val="num" w:pos="2520"/>
        </w:tabs>
        <w:ind w:left="2520" w:hanging="360"/>
      </w:pPr>
      <w:rPr>
        <w:rFonts w:hint="default"/>
      </w:rPr>
    </w:lvl>
    <w:lvl w:ilvl="7" w:tplc="27BA8D2A">
      <w:start w:val="1"/>
      <w:numFmt w:val="lowerLetter"/>
      <w:lvlText w:val="%8."/>
      <w:lvlJc w:val="left"/>
      <w:pPr>
        <w:tabs>
          <w:tab w:val="num" w:pos="2880"/>
        </w:tabs>
        <w:ind w:left="2880" w:hanging="360"/>
      </w:pPr>
      <w:rPr>
        <w:rFonts w:hint="default"/>
      </w:rPr>
    </w:lvl>
    <w:lvl w:ilvl="8" w:tplc="281E6716">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9E235C6"/>
    <w:multiLevelType w:val="hybridMultilevel"/>
    <w:tmpl w:val="33A0E6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D545EC4"/>
    <w:multiLevelType w:val="hybridMultilevel"/>
    <w:tmpl w:val="E70AEB56"/>
    <w:name w:val="HighlightBoxBullet"/>
    <w:lvl w:ilvl="0" w:tplc="F2FC4438">
      <w:start w:val="1"/>
      <w:numFmt w:val="bullet"/>
      <w:lvlRestart w:val="0"/>
      <w:pStyle w:val="HighlightBoxBullet"/>
      <w:lvlText w:val="•"/>
      <w:lvlJc w:val="left"/>
      <w:pPr>
        <w:ind w:left="454" w:hanging="227"/>
      </w:pPr>
      <w:rPr>
        <w:rFonts w:ascii="Arial" w:hAnsi="Arial" w:cs="Arial" w:hint="default"/>
        <w:color w:val="363534" w:themeColor="text1"/>
        <w:sz w:val="24"/>
      </w:rPr>
    </w:lvl>
    <w:lvl w:ilvl="1" w:tplc="919A3FDA">
      <w:start w:val="1"/>
      <w:numFmt w:val="bullet"/>
      <w:lvlText w:val="o"/>
      <w:lvlJc w:val="left"/>
      <w:pPr>
        <w:ind w:left="1667" w:hanging="360"/>
      </w:pPr>
      <w:rPr>
        <w:rFonts w:ascii="Courier New" w:hAnsi="Courier New" w:cs="Courier New" w:hint="default"/>
      </w:rPr>
    </w:lvl>
    <w:lvl w:ilvl="2" w:tplc="DCCABEAA">
      <w:start w:val="1"/>
      <w:numFmt w:val="bullet"/>
      <w:lvlText w:val=""/>
      <w:lvlJc w:val="left"/>
      <w:pPr>
        <w:ind w:left="2387" w:hanging="360"/>
      </w:pPr>
      <w:rPr>
        <w:rFonts w:ascii="Wingdings" w:hAnsi="Wingdings" w:hint="default"/>
      </w:rPr>
    </w:lvl>
    <w:lvl w:ilvl="3" w:tplc="21C00696">
      <w:start w:val="1"/>
      <w:numFmt w:val="bullet"/>
      <w:lvlText w:val=""/>
      <w:lvlJc w:val="left"/>
      <w:pPr>
        <w:ind w:left="3107" w:hanging="360"/>
      </w:pPr>
      <w:rPr>
        <w:rFonts w:ascii="Symbol" w:hAnsi="Symbol" w:hint="default"/>
      </w:rPr>
    </w:lvl>
    <w:lvl w:ilvl="4" w:tplc="1C9E5F80">
      <w:start w:val="1"/>
      <w:numFmt w:val="bullet"/>
      <w:lvlText w:val="o"/>
      <w:lvlJc w:val="left"/>
      <w:pPr>
        <w:ind w:left="3827" w:hanging="360"/>
      </w:pPr>
      <w:rPr>
        <w:rFonts w:ascii="Courier New" w:hAnsi="Courier New" w:cs="Courier New" w:hint="default"/>
      </w:rPr>
    </w:lvl>
    <w:lvl w:ilvl="5" w:tplc="053E88C6">
      <w:start w:val="1"/>
      <w:numFmt w:val="bullet"/>
      <w:lvlText w:val=""/>
      <w:lvlJc w:val="left"/>
      <w:pPr>
        <w:ind w:left="4547" w:hanging="360"/>
      </w:pPr>
      <w:rPr>
        <w:rFonts w:ascii="Wingdings" w:hAnsi="Wingdings" w:hint="default"/>
      </w:rPr>
    </w:lvl>
    <w:lvl w:ilvl="6" w:tplc="75D6F510">
      <w:start w:val="1"/>
      <w:numFmt w:val="bullet"/>
      <w:lvlText w:val=""/>
      <w:lvlJc w:val="left"/>
      <w:pPr>
        <w:ind w:left="5267" w:hanging="360"/>
      </w:pPr>
      <w:rPr>
        <w:rFonts w:ascii="Symbol" w:hAnsi="Symbol" w:hint="default"/>
      </w:rPr>
    </w:lvl>
    <w:lvl w:ilvl="7" w:tplc="0A6878B8">
      <w:start w:val="1"/>
      <w:numFmt w:val="bullet"/>
      <w:lvlText w:val="o"/>
      <w:lvlJc w:val="left"/>
      <w:pPr>
        <w:ind w:left="5987" w:hanging="360"/>
      </w:pPr>
      <w:rPr>
        <w:rFonts w:ascii="Courier New" w:hAnsi="Courier New" w:cs="Courier New" w:hint="default"/>
      </w:rPr>
    </w:lvl>
    <w:lvl w:ilvl="8" w:tplc="9DEE38FE">
      <w:start w:val="1"/>
      <w:numFmt w:val="bullet"/>
      <w:lvlText w:val=""/>
      <w:lvlJc w:val="left"/>
      <w:pPr>
        <w:ind w:left="6707" w:hanging="360"/>
      </w:pPr>
      <w:rPr>
        <w:rFonts w:ascii="Wingdings" w:hAnsi="Wingdings" w:hint="default"/>
      </w:rPr>
    </w:lvl>
  </w:abstractNum>
  <w:abstractNum w:abstractNumId="1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6" w15:restartNumberingAfterBreak="0">
    <w:nsid w:val="515E53D8"/>
    <w:multiLevelType w:val="multilevel"/>
    <w:tmpl w:val="B6B85D04"/>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7" w15:restartNumberingAfterBreak="0">
    <w:nsid w:val="559D3EB7"/>
    <w:multiLevelType w:val="hybridMultilevel"/>
    <w:tmpl w:val="622474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D0540A9"/>
    <w:multiLevelType w:val="multilevel"/>
    <w:tmpl w:val="BC6C180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9" w15:restartNumberingAfterBreak="0">
    <w:nsid w:val="63A869DF"/>
    <w:multiLevelType w:val="multilevel"/>
    <w:tmpl w:val="8B1C488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0" w15:restartNumberingAfterBreak="0">
    <w:nsid w:val="6D1D40AC"/>
    <w:multiLevelType w:val="hybridMultilevel"/>
    <w:tmpl w:val="4A4219B0"/>
    <w:name w:val="TableNumbering"/>
    <w:lvl w:ilvl="0" w:tplc="365CED0A">
      <w:start w:val="1"/>
      <w:numFmt w:val="decimal"/>
      <w:pStyle w:val="TableTextNumbered"/>
      <w:lvlText w:val="%1."/>
      <w:lvlJc w:val="left"/>
      <w:pPr>
        <w:tabs>
          <w:tab w:val="num" w:pos="482"/>
        </w:tabs>
        <w:ind w:left="482" w:hanging="369"/>
      </w:pPr>
      <w:rPr>
        <w:rFonts w:hint="default"/>
      </w:rPr>
    </w:lvl>
    <w:lvl w:ilvl="1" w:tplc="29389450">
      <w:start w:val="1"/>
      <w:numFmt w:val="lowerLetter"/>
      <w:pStyle w:val="TableTextNumbered2"/>
      <w:lvlText w:val="%2."/>
      <w:lvlJc w:val="left"/>
      <w:pPr>
        <w:tabs>
          <w:tab w:val="num" w:pos="822"/>
        </w:tabs>
        <w:ind w:left="822" w:hanging="340"/>
      </w:pPr>
      <w:rPr>
        <w:rFonts w:hint="default"/>
      </w:rPr>
    </w:lvl>
    <w:lvl w:ilvl="2" w:tplc="2A404F08">
      <w:start w:val="1"/>
      <w:numFmt w:val="lowerRoman"/>
      <w:pStyle w:val="TableTextNumbered3"/>
      <w:lvlText w:val="%3."/>
      <w:lvlJc w:val="left"/>
      <w:pPr>
        <w:tabs>
          <w:tab w:val="num" w:pos="1219"/>
        </w:tabs>
        <w:ind w:left="1219" w:hanging="397"/>
      </w:pPr>
      <w:rPr>
        <w:rFonts w:hint="default"/>
      </w:rPr>
    </w:lvl>
    <w:lvl w:ilvl="3" w:tplc="6A68751C">
      <w:start w:val="1"/>
      <w:numFmt w:val="none"/>
      <w:lvlText w:val=""/>
      <w:lvlJc w:val="left"/>
      <w:pPr>
        <w:ind w:left="1440" w:hanging="360"/>
      </w:pPr>
      <w:rPr>
        <w:rFonts w:hint="default"/>
      </w:rPr>
    </w:lvl>
    <w:lvl w:ilvl="4" w:tplc="4894EB7A">
      <w:start w:val="1"/>
      <w:numFmt w:val="none"/>
      <w:lvlText w:val=""/>
      <w:lvlJc w:val="left"/>
      <w:pPr>
        <w:ind w:left="1800" w:hanging="360"/>
      </w:pPr>
      <w:rPr>
        <w:rFonts w:hint="default"/>
      </w:rPr>
    </w:lvl>
    <w:lvl w:ilvl="5" w:tplc="5D8C337E">
      <w:start w:val="1"/>
      <w:numFmt w:val="none"/>
      <w:lvlText w:val=""/>
      <w:lvlJc w:val="left"/>
      <w:pPr>
        <w:ind w:left="2160" w:hanging="360"/>
      </w:pPr>
      <w:rPr>
        <w:rFonts w:hint="default"/>
      </w:rPr>
    </w:lvl>
    <w:lvl w:ilvl="6" w:tplc="BB4A9B6C">
      <w:start w:val="1"/>
      <w:numFmt w:val="none"/>
      <w:lvlText w:val=""/>
      <w:lvlJc w:val="left"/>
      <w:pPr>
        <w:ind w:left="2520" w:hanging="360"/>
      </w:pPr>
      <w:rPr>
        <w:rFonts w:hint="default"/>
      </w:rPr>
    </w:lvl>
    <w:lvl w:ilvl="7" w:tplc="0C40330C">
      <w:start w:val="1"/>
      <w:numFmt w:val="none"/>
      <w:lvlText w:val=""/>
      <w:lvlJc w:val="left"/>
      <w:pPr>
        <w:ind w:left="2880" w:hanging="360"/>
      </w:pPr>
      <w:rPr>
        <w:rFonts w:hint="default"/>
      </w:rPr>
    </w:lvl>
    <w:lvl w:ilvl="8" w:tplc="BAE4691E">
      <w:start w:val="1"/>
      <w:numFmt w:val="none"/>
      <w:lvlText w:val=""/>
      <w:lvlJc w:val="left"/>
      <w:pPr>
        <w:ind w:left="3240" w:hanging="360"/>
      </w:pPr>
      <w:rPr>
        <w:rFonts w:hint="default"/>
      </w:rPr>
    </w:lvl>
  </w:abstractNum>
  <w:abstractNum w:abstractNumId="21" w15:restartNumberingAfterBreak="0">
    <w:nsid w:val="70250B03"/>
    <w:multiLevelType w:val="hybridMultilevel"/>
    <w:tmpl w:val="F3EA2326"/>
    <w:name w:val="DEPIQuoteBullets"/>
    <w:lvl w:ilvl="0" w:tplc="62D2A85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8AE4DCFA">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E9D8C722">
      <w:start w:val="1"/>
      <w:numFmt w:val="bullet"/>
      <w:lvlText w:val="‒"/>
      <w:lvlJc w:val="left"/>
      <w:pPr>
        <w:tabs>
          <w:tab w:val="num" w:pos="1418"/>
        </w:tabs>
        <w:ind w:left="1418" w:hanging="283"/>
      </w:pPr>
      <w:rPr>
        <w:rFonts w:ascii="Calibri" w:hAnsi="Calibri" w:hint="default"/>
        <w:color w:val="CDDC29" w:themeColor="text2"/>
      </w:rPr>
    </w:lvl>
    <w:lvl w:ilvl="3" w:tplc="11D44482">
      <w:start w:val="1"/>
      <w:numFmt w:val="bullet"/>
      <w:lvlText w:val=""/>
      <w:lvlJc w:val="left"/>
      <w:pPr>
        <w:ind w:left="1136" w:firstLine="283"/>
      </w:pPr>
      <w:rPr>
        <w:rFonts w:ascii="Symbol" w:hAnsi="Symbol" w:hint="default"/>
      </w:rPr>
    </w:lvl>
    <w:lvl w:ilvl="4" w:tplc="A5A2E2E2">
      <w:start w:val="1"/>
      <w:numFmt w:val="bullet"/>
      <w:lvlText w:val=""/>
      <w:lvlJc w:val="left"/>
      <w:pPr>
        <w:ind w:left="1420" w:firstLine="283"/>
      </w:pPr>
      <w:rPr>
        <w:rFonts w:ascii="Symbol" w:hAnsi="Symbol" w:hint="default"/>
      </w:rPr>
    </w:lvl>
    <w:lvl w:ilvl="5" w:tplc="7FE62B0A">
      <w:start w:val="1"/>
      <w:numFmt w:val="bullet"/>
      <w:lvlText w:val=""/>
      <w:lvlJc w:val="left"/>
      <w:pPr>
        <w:ind w:left="1704" w:firstLine="283"/>
      </w:pPr>
      <w:rPr>
        <w:rFonts w:ascii="Wingdings" w:hAnsi="Wingdings" w:hint="default"/>
      </w:rPr>
    </w:lvl>
    <w:lvl w:ilvl="6" w:tplc="6F5803D2">
      <w:start w:val="1"/>
      <w:numFmt w:val="bullet"/>
      <w:lvlText w:val=""/>
      <w:lvlJc w:val="left"/>
      <w:pPr>
        <w:ind w:left="1988" w:firstLine="283"/>
      </w:pPr>
      <w:rPr>
        <w:rFonts w:ascii="Wingdings" w:hAnsi="Wingdings" w:hint="default"/>
      </w:rPr>
    </w:lvl>
    <w:lvl w:ilvl="7" w:tplc="0402273C">
      <w:start w:val="1"/>
      <w:numFmt w:val="bullet"/>
      <w:lvlText w:val=""/>
      <w:lvlJc w:val="left"/>
      <w:pPr>
        <w:ind w:left="2272" w:firstLine="283"/>
      </w:pPr>
      <w:rPr>
        <w:rFonts w:ascii="Symbol" w:hAnsi="Symbol" w:hint="default"/>
      </w:rPr>
    </w:lvl>
    <w:lvl w:ilvl="8" w:tplc="AF2CB7C2">
      <w:start w:val="1"/>
      <w:numFmt w:val="bullet"/>
      <w:lvlText w:val=""/>
      <w:lvlJc w:val="left"/>
      <w:pPr>
        <w:ind w:left="2556" w:firstLine="283"/>
      </w:pPr>
      <w:rPr>
        <w:rFonts w:ascii="Symbol" w:hAnsi="Symbol" w:hint="default"/>
      </w:rPr>
    </w:lvl>
  </w:abstractNum>
  <w:abstractNum w:abstractNumId="22"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20"/>
  </w:num>
  <w:num w:numId="3">
    <w:abstractNumId w:val="18"/>
  </w:num>
  <w:num w:numId="4">
    <w:abstractNumId w:val="23"/>
  </w:num>
  <w:num w:numId="5">
    <w:abstractNumId w:val="8"/>
  </w:num>
  <w:num w:numId="6">
    <w:abstractNumId w:val="4"/>
  </w:num>
  <w:num w:numId="7">
    <w:abstractNumId w:val="3"/>
  </w:num>
  <w:num w:numId="8">
    <w:abstractNumId w:val="1"/>
  </w:num>
  <w:num w:numId="9">
    <w:abstractNumId w:val="21"/>
  </w:num>
  <w:num w:numId="10">
    <w:abstractNumId w:val="5"/>
  </w:num>
  <w:num w:numId="11">
    <w:abstractNumId w:val="9"/>
  </w:num>
  <w:num w:numId="12">
    <w:abstractNumId w:val="6"/>
  </w:num>
  <w:num w:numId="13">
    <w:abstractNumId w:val="12"/>
  </w:num>
  <w:num w:numId="14">
    <w:abstractNumId w:val="14"/>
  </w:num>
  <w:num w:numId="15">
    <w:abstractNumId w:val="2"/>
  </w:num>
  <w:num w:numId="16">
    <w:abstractNumId w:val="22"/>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tTAxMTYwNzW3MDdX0lEKTi0uzszPAykwrAUArBcmRywAAAA="/>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76B"/>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A93"/>
    <w:rsid w:val="00015BB6"/>
    <w:rsid w:val="00016478"/>
    <w:rsid w:val="0001652E"/>
    <w:rsid w:val="000171F8"/>
    <w:rsid w:val="000171FD"/>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9CF"/>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76C"/>
    <w:rsid w:val="00041797"/>
    <w:rsid w:val="00041903"/>
    <w:rsid w:val="00041C5B"/>
    <w:rsid w:val="00041D37"/>
    <w:rsid w:val="00041FBF"/>
    <w:rsid w:val="00042132"/>
    <w:rsid w:val="0004263E"/>
    <w:rsid w:val="000429F2"/>
    <w:rsid w:val="000430CC"/>
    <w:rsid w:val="000430E6"/>
    <w:rsid w:val="00043650"/>
    <w:rsid w:val="00043BC5"/>
    <w:rsid w:val="00043E65"/>
    <w:rsid w:val="000441FC"/>
    <w:rsid w:val="00044882"/>
    <w:rsid w:val="00044ACF"/>
    <w:rsid w:val="00044BDC"/>
    <w:rsid w:val="000455E1"/>
    <w:rsid w:val="00045AA1"/>
    <w:rsid w:val="0004622F"/>
    <w:rsid w:val="00046864"/>
    <w:rsid w:val="000468C7"/>
    <w:rsid w:val="00046EE3"/>
    <w:rsid w:val="000473A1"/>
    <w:rsid w:val="0004761D"/>
    <w:rsid w:val="00047C72"/>
    <w:rsid w:val="00047CE9"/>
    <w:rsid w:val="00047EF0"/>
    <w:rsid w:val="000501F1"/>
    <w:rsid w:val="00050257"/>
    <w:rsid w:val="00050487"/>
    <w:rsid w:val="000504A5"/>
    <w:rsid w:val="000507C3"/>
    <w:rsid w:val="0005178F"/>
    <w:rsid w:val="00052234"/>
    <w:rsid w:val="00052630"/>
    <w:rsid w:val="00052825"/>
    <w:rsid w:val="00052C61"/>
    <w:rsid w:val="00053140"/>
    <w:rsid w:val="00053244"/>
    <w:rsid w:val="000534E2"/>
    <w:rsid w:val="00053C43"/>
    <w:rsid w:val="00053E34"/>
    <w:rsid w:val="0005472E"/>
    <w:rsid w:val="000547C6"/>
    <w:rsid w:val="000548E8"/>
    <w:rsid w:val="00054AD4"/>
    <w:rsid w:val="00055546"/>
    <w:rsid w:val="0005568C"/>
    <w:rsid w:val="000557B4"/>
    <w:rsid w:val="00055860"/>
    <w:rsid w:val="00055D0B"/>
    <w:rsid w:val="000560BA"/>
    <w:rsid w:val="000570E5"/>
    <w:rsid w:val="00057699"/>
    <w:rsid w:val="00057B7B"/>
    <w:rsid w:val="00057EB2"/>
    <w:rsid w:val="0006013C"/>
    <w:rsid w:val="00060538"/>
    <w:rsid w:val="00060EE0"/>
    <w:rsid w:val="00060FD9"/>
    <w:rsid w:val="000612AF"/>
    <w:rsid w:val="00061573"/>
    <w:rsid w:val="000617D7"/>
    <w:rsid w:val="000620DA"/>
    <w:rsid w:val="000623CA"/>
    <w:rsid w:val="000626EE"/>
    <w:rsid w:val="00062985"/>
    <w:rsid w:val="00063948"/>
    <w:rsid w:val="00063E71"/>
    <w:rsid w:val="000640A9"/>
    <w:rsid w:val="0006422E"/>
    <w:rsid w:val="00064489"/>
    <w:rsid w:val="00065584"/>
    <w:rsid w:val="000655FD"/>
    <w:rsid w:val="00065A52"/>
    <w:rsid w:val="00065BDA"/>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CB1"/>
    <w:rsid w:val="00084EDA"/>
    <w:rsid w:val="000854DB"/>
    <w:rsid w:val="00085689"/>
    <w:rsid w:val="0008568F"/>
    <w:rsid w:val="00086009"/>
    <w:rsid w:val="00087430"/>
    <w:rsid w:val="0008745F"/>
    <w:rsid w:val="00087E20"/>
    <w:rsid w:val="000908D6"/>
    <w:rsid w:val="0009125C"/>
    <w:rsid w:val="000913AD"/>
    <w:rsid w:val="00091F49"/>
    <w:rsid w:val="0009214D"/>
    <w:rsid w:val="00093051"/>
    <w:rsid w:val="000935F8"/>
    <w:rsid w:val="000936F3"/>
    <w:rsid w:val="000938C5"/>
    <w:rsid w:val="00093F02"/>
    <w:rsid w:val="00094420"/>
    <w:rsid w:val="000948CF"/>
    <w:rsid w:val="00094A84"/>
    <w:rsid w:val="00094F27"/>
    <w:rsid w:val="0009521E"/>
    <w:rsid w:val="00095E8A"/>
    <w:rsid w:val="00096627"/>
    <w:rsid w:val="00096B2D"/>
    <w:rsid w:val="00096B35"/>
    <w:rsid w:val="00097170"/>
    <w:rsid w:val="0009745A"/>
    <w:rsid w:val="00097538"/>
    <w:rsid w:val="00097763"/>
    <w:rsid w:val="000979B3"/>
    <w:rsid w:val="00097BCF"/>
    <w:rsid w:val="00097C1B"/>
    <w:rsid w:val="000A0179"/>
    <w:rsid w:val="000A0322"/>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48C7"/>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42"/>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813"/>
    <w:rsid w:val="000D3194"/>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A0B"/>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242"/>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5BD"/>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989"/>
    <w:rsid w:val="0010306F"/>
    <w:rsid w:val="001031FC"/>
    <w:rsid w:val="0010384A"/>
    <w:rsid w:val="00103D73"/>
    <w:rsid w:val="00103F0F"/>
    <w:rsid w:val="00104371"/>
    <w:rsid w:val="001044F8"/>
    <w:rsid w:val="00104DF8"/>
    <w:rsid w:val="00104F66"/>
    <w:rsid w:val="001054A3"/>
    <w:rsid w:val="0010559C"/>
    <w:rsid w:val="0010595B"/>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7CE"/>
    <w:rsid w:val="00113962"/>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21"/>
    <w:rsid w:val="00127F2F"/>
    <w:rsid w:val="001300CB"/>
    <w:rsid w:val="001306D2"/>
    <w:rsid w:val="001312C4"/>
    <w:rsid w:val="00131311"/>
    <w:rsid w:val="001314EF"/>
    <w:rsid w:val="001315CE"/>
    <w:rsid w:val="0013219E"/>
    <w:rsid w:val="0013248A"/>
    <w:rsid w:val="001325D7"/>
    <w:rsid w:val="00132744"/>
    <w:rsid w:val="00132777"/>
    <w:rsid w:val="00132A90"/>
    <w:rsid w:val="00133770"/>
    <w:rsid w:val="001339A0"/>
    <w:rsid w:val="00133A4B"/>
    <w:rsid w:val="00133A9C"/>
    <w:rsid w:val="00133E3D"/>
    <w:rsid w:val="0013436B"/>
    <w:rsid w:val="0013448B"/>
    <w:rsid w:val="001344FC"/>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6165"/>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181"/>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713"/>
    <w:rsid w:val="00170F85"/>
    <w:rsid w:val="001715D8"/>
    <w:rsid w:val="00171973"/>
    <w:rsid w:val="00171FD1"/>
    <w:rsid w:val="00172031"/>
    <w:rsid w:val="00172DA4"/>
    <w:rsid w:val="00173B0A"/>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F2"/>
    <w:rsid w:val="00177AC3"/>
    <w:rsid w:val="00177B82"/>
    <w:rsid w:val="00180229"/>
    <w:rsid w:val="00180234"/>
    <w:rsid w:val="001808BF"/>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53"/>
    <w:rsid w:val="001B4A22"/>
    <w:rsid w:val="001B4A40"/>
    <w:rsid w:val="001B58BC"/>
    <w:rsid w:val="001B5CF0"/>
    <w:rsid w:val="001B5E7A"/>
    <w:rsid w:val="001B6912"/>
    <w:rsid w:val="001B6ADE"/>
    <w:rsid w:val="001B7723"/>
    <w:rsid w:val="001B780F"/>
    <w:rsid w:val="001B7979"/>
    <w:rsid w:val="001B7FBD"/>
    <w:rsid w:val="001C03D1"/>
    <w:rsid w:val="001C0898"/>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791"/>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D060C"/>
    <w:rsid w:val="001D1792"/>
    <w:rsid w:val="001D2509"/>
    <w:rsid w:val="001D2D76"/>
    <w:rsid w:val="001D2DA8"/>
    <w:rsid w:val="001D3116"/>
    <w:rsid w:val="001D347F"/>
    <w:rsid w:val="001D3B9E"/>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3E3"/>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95E"/>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B3"/>
    <w:rsid w:val="00215E20"/>
    <w:rsid w:val="0021610D"/>
    <w:rsid w:val="002165C1"/>
    <w:rsid w:val="00216A8E"/>
    <w:rsid w:val="00216D3D"/>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D6E"/>
    <w:rsid w:val="0023007D"/>
    <w:rsid w:val="002302F5"/>
    <w:rsid w:val="00230478"/>
    <w:rsid w:val="0023084B"/>
    <w:rsid w:val="00231074"/>
    <w:rsid w:val="00231311"/>
    <w:rsid w:val="0023151E"/>
    <w:rsid w:val="0023219B"/>
    <w:rsid w:val="0023282F"/>
    <w:rsid w:val="00232B1D"/>
    <w:rsid w:val="00232E2E"/>
    <w:rsid w:val="00232E42"/>
    <w:rsid w:val="00233827"/>
    <w:rsid w:val="00233EB7"/>
    <w:rsid w:val="00233F42"/>
    <w:rsid w:val="00233FEB"/>
    <w:rsid w:val="00234272"/>
    <w:rsid w:val="002347C3"/>
    <w:rsid w:val="00234809"/>
    <w:rsid w:val="00234856"/>
    <w:rsid w:val="00234D15"/>
    <w:rsid w:val="00235450"/>
    <w:rsid w:val="002359C3"/>
    <w:rsid w:val="00235ABC"/>
    <w:rsid w:val="00235C2D"/>
    <w:rsid w:val="00235CBD"/>
    <w:rsid w:val="00236737"/>
    <w:rsid w:val="00236778"/>
    <w:rsid w:val="00236B92"/>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5EA1"/>
    <w:rsid w:val="00256057"/>
    <w:rsid w:val="002560F7"/>
    <w:rsid w:val="002568FE"/>
    <w:rsid w:val="0025775A"/>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543"/>
    <w:rsid w:val="0026285F"/>
    <w:rsid w:val="00262E05"/>
    <w:rsid w:val="00262E69"/>
    <w:rsid w:val="00263018"/>
    <w:rsid w:val="0026369F"/>
    <w:rsid w:val="002636AB"/>
    <w:rsid w:val="0026373B"/>
    <w:rsid w:val="00263BE7"/>
    <w:rsid w:val="00264677"/>
    <w:rsid w:val="0026470B"/>
    <w:rsid w:val="00264A62"/>
    <w:rsid w:val="00265045"/>
    <w:rsid w:val="00265096"/>
    <w:rsid w:val="0026589E"/>
    <w:rsid w:val="002659C1"/>
    <w:rsid w:val="002662BA"/>
    <w:rsid w:val="00266EB3"/>
    <w:rsid w:val="00267693"/>
    <w:rsid w:val="0026797E"/>
    <w:rsid w:val="00267CB6"/>
    <w:rsid w:val="00267EF8"/>
    <w:rsid w:val="00270AC9"/>
    <w:rsid w:val="00270AED"/>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08F"/>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3592"/>
    <w:rsid w:val="0028363C"/>
    <w:rsid w:val="002838AA"/>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346"/>
    <w:rsid w:val="00293463"/>
    <w:rsid w:val="00293680"/>
    <w:rsid w:val="002940DF"/>
    <w:rsid w:val="002942A8"/>
    <w:rsid w:val="0029457A"/>
    <w:rsid w:val="00294BC0"/>
    <w:rsid w:val="00294C41"/>
    <w:rsid w:val="00294EB1"/>
    <w:rsid w:val="0029505A"/>
    <w:rsid w:val="002958B8"/>
    <w:rsid w:val="00295F12"/>
    <w:rsid w:val="00296613"/>
    <w:rsid w:val="002972FC"/>
    <w:rsid w:val="00297462"/>
    <w:rsid w:val="00297CA9"/>
    <w:rsid w:val="00297EC6"/>
    <w:rsid w:val="002A09D9"/>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181"/>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D03"/>
    <w:rsid w:val="002F1ECC"/>
    <w:rsid w:val="002F25E9"/>
    <w:rsid w:val="002F3E23"/>
    <w:rsid w:val="002F3FEF"/>
    <w:rsid w:val="002F4165"/>
    <w:rsid w:val="002F44C2"/>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15B"/>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E91"/>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6D0"/>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A12"/>
    <w:rsid w:val="00345B5F"/>
    <w:rsid w:val="00346029"/>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5C76"/>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16"/>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4E3"/>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F45"/>
    <w:rsid w:val="00391137"/>
    <w:rsid w:val="00391D02"/>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5181"/>
    <w:rsid w:val="00395518"/>
    <w:rsid w:val="003960AD"/>
    <w:rsid w:val="0039618B"/>
    <w:rsid w:val="003963F7"/>
    <w:rsid w:val="003964CC"/>
    <w:rsid w:val="00396652"/>
    <w:rsid w:val="0039686E"/>
    <w:rsid w:val="00396ED0"/>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08"/>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57E"/>
    <w:rsid w:val="003E4E7D"/>
    <w:rsid w:val="003E514F"/>
    <w:rsid w:val="003E5442"/>
    <w:rsid w:val="003E5AAB"/>
    <w:rsid w:val="003E6066"/>
    <w:rsid w:val="003E60CA"/>
    <w:rsid w:val="003E6458"/>
    <w:rsid w:val="003E690B"/>
    <w:rsid w:val="003E6917"/>
    <w:rsid w:val="003E6A4C"/>
    <w:rsid w:val="003E6CA0"/>
    <w:rsid w:val="003E7055"/>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87F"/>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F16"/>
    <w:rsid w:val="00432296"/>
    <w:rsid w:val="0043383B"/>
    <w:rsid w:val="0043384A"/>
    <w:rsid w:val="004339B7"/>
    <w:rsid w:val="00433AC9"/>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B52"/>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C5B"/>
    <w:rsid w:val="00453F26"/>
    <w:rsid w:val="0045400B"/>
    <w:rsid w:val="0045406B"/>
    <w:rsid w:val="0045426D"/>
    <w:rsid w:val="0045452E"/>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88C"/>
    <w:rsid w:val="00471D90"/>
    <w:rsid w:val="00471E5B"/>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728"/>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D6F"/>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B80"/>
    <w:rsid w:val="004B55DC"/>
    <w:rsid w:val="004B61B2"/>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ABD"/>
    <w:rsid w:val="004D7FA5"/>
    <w:rsid w:val="004E0044"/>
    <w:rsid w:val="004E033D"/>
    <w:rsid w:val="004E0C49"/>
    <w:rsid w:val="004E0F6C"/>
    <w:rsid w:val="004E123B"/>
    <w:rsid w:val="004E12DF"/>
    <w:rsid w:val="004E1600"/>
    <w:rsid w:val="004E1964"/>
    <w:rsid w:val="004E1B8C"/>
    <w:rsid w:val="004E1BB8"/>
    <w:rsid w:val="004E1C8E"/>
    <w:rsid w:val="004E1D08"/>
    <w:rsid w:val="004E1D14"/>
    <w:rsid w:val="004E1F2E"/>
    <w:rsid w:val="004E2125"/>
    <w:rsid w:val="004E2475"/>
    <w:rsid w:val="004E2566"/>
    <w:rsid w:val="004E2AB6"/>
    <w:rsid w:val="004E313A"/>
    <w:rsid w:val="004E3990"/>
    <w:rsid w:val="004E3C09"/>
    <w:rsid w:val="004E3CC5"/>
    <w:rsid w:val="004E3F91"/>
    <w:rsid w:val="004E4B5E"/>
    <w:rsid w:val="004E52B6"/>
    <w:rsid w:val="004E53E9"/>
    <w:rsid w:val="004E5520"/>
    <w:rsid w:val="004E565A"/>
    <w:rsid w:val="004E6424"/>
    <w:rsid w:val="004E6426"/>
    <w:rsid w:val="004E657B"/>
    <w:rsid w:val="004E6F7C"/>
    <w:rsid w:val="004E77B5"/>
    <w:rsid w:val="004E7C88"/>
    <w:rsid w:val="004E7CCE"/>
    <w:rsid w:val="004E7F3B"/>
    <w:rsid w:val="004F01BB"/>
    <w:rsid w:val="004F049C"/>
    <w:rsid w:val="004F05B8"/>
    <w:rsid w:val="004F07F4"/>
    <w:rsid w:val="004F091D"/>
    <w:rsid w:val="004F0A66"/>
    <w:rsid w:val="004F0C25"/>
    <w:rsid w:val="004F0D15"/>
    <w:rsid w:val="004F0DD8"/>
    <w:rsid w:val="004F1002"/>
    <w:rsid w:val="004F11A9"/>
    <w:rsid w:val="004F1382"/>
    <w:rsid w:val="004F199B"/>
    <w:rsid w:val="004F1B1E"/>
    <w:rsid w:val="004F240B"/>
    <w:rsid w:val="004F27A9"/>
    <w:rsid w:val="004F35E0"/>
    <w:rsid w:val="004F3A12"/>
    <w:rsid w:val="004F3D42"/>
    <w:rsid w:val="004F419E"/>
    <w:rsid w:val="004F43A1"/>
    <w:rsid w:val="004F45BC"/>
    <w:rsid w:val="004F4995"/>
    <w:rsid w:val="004F4BA1"/>
    <w:rsid w:val="004F5160"/>
    <w:rsid w:val="004F5C62"/>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5D6B"/>
    <w:rsid w:val="00516381"/>
    <w:rsid w:val="00516487"/>
    <w:rsid w:val="00516C58"/>
    <w:rsid w:val="005173C0"/>
    <w:rsid w:val="00517471"/>
    <w:rsid w:val="00517DAB"/>
    <w:rsid w:val="00520415"/>
    <w:rsid w:val="005204AE"/>
    <w:rsid w:val="0052050E"/>
    <w:rsid w:val="00520A59"/>
    <w:rsid w:val="00521232"/>
    <w:rsid w:val="00521244"/>
    <w:rsid w:val="005212C4"/>
    <w:rsid w:val="005212DC"/>
    <w:rsid w:val="005216A1"/>
    <w:rsid w:val="0052196C"/>
    <w:rsid w:val="005219CA"/>
    <w:rsid w:val="00521BFD"/>
    <w:rsid w:val="00521DB5"/>
    <w:rsid w:val="0052239B"/>
    <w:rsid w:val="00522A62"/>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9F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6990"/>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1E0"/>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DC4"/>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766"/>
    <w:rsid w:val="00580A0D"/>
    <w:rsid w:val="00580A21"/>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8DF"/>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1C8"/>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3841"/>
    <w:rsid w:val="005A4144"/>
    <w:rsid w:val="005A42D6"/>
    <w:rsid w:val="005A44BF"/>
    <w:rsid w:val="005A44DD"/>
    <w:rsid w:val="005A4E7B"/>
    <w:rsid w:val="005A4E82"/>
    <w:rsid w:val="005A5248"/>
    <w:rsid w:val="005A568E"/>
    <w:rsid w:val="005A6242"/>
    <w:rsid w:val="005A7264"/>
    <w:rsid w:val="005A74DB"/>
    <w:rsid w:val="005A74EC"/>
    <w:rsid w:val="005A7509"/>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5B"/>
    <w:rsid w:val="005F0BB2"/>
    <w:rsid w:val="005F0C5A"/>
    <w:rsid w:val="005F0D01"/>
    <w:rsid w:val="005F106A"/>
    <w:rsid w:val="005F1B40"/>
    <w:rsid w:val="005F1F06"/>
    <w:rsid w:val="005F2030"/>
    <w:rsid w:val="005F2104"/>
    <w:rsid w:val="005F233C"/>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58B"/>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6D6"/>
    <w:rsid w:val="00620A75"/>
    <w:rsid w:val="00621089"/>
    <w:rsid w:val="00621407"/>
    <w:rsid w:val="00621757"/>
    <w:rsid w:val="00621D27"/>
    <w:rsid w:val="0062225C"/>
    <w:rsid w:val="00622B92"/>
    <w:rsid w:val="00622CC0"/>
    <w:rsid w:val="00622E33"/>
    <w:rsid w:val="00622FC5"/>
    <w:rsid w:val="00623C20"/>
    <w:rsid w:val="006243D6"/>
    <w:rsid w:val="0062468F"/>
    <w:rsid w:val="00624A25"/>
    <w:rsid w:val="00624FB0"/>
    <w:rsid w:val="006254B4"/>
    <w:rsid w:val="006254FD"/>
    <w:rsid w:val="00625DB5"/>
    <w:rsid w:val="006262CF"/>
    <w:rsid w:val="006266D4"/>
    <w:rsid w:val="006266E1"/>
    <w:rsid w:val="006266FA"/>
    <w:rsid w:val="00627067"/>
    <w:rsid w:val="006302E0"/>
    <w:rsid w:val="00630767"/>
    <w:rsid w:val="006307CD"/>
    <w:rsid w:val="00630E39"/>
    <w:rsid w:val="0063103F"/>
    <w:rsid w:val="0063133D"/>
    <w:rsid w:val="00631925"/>
    <w:rsid w:val="00631CF6"/>
    <w:rsid w:val="00631D9A"/>
    <w:rsid w:val="006326EA"/>
    <w:rsid w:val="006330C8"/>
    <w:rsid w:val="006331BD"/>
    <w:rsid w:val="00633361"/>
    <w:rsid w:val="00633D4A"/>
    <w:rsid w:val="00634481"/>
    <w:rsid w:val="00634813"/>
    <w:rsid w:val="00634E22"/>
    <w:rsid w:val="006357F6"/>
    <w:rsid w:val="00635893"/>
    <w:rsid w:val="006359B9"/>
    <w:rsid w:val="00635A9E"/>
    <w:rsid w:val="00635C17"/>
    <w:rsid w:val="00635FEF"/>
    <w:rsid w:val="00636354"/>
    <w:rsid w:val="00636447"/>
    <w:rsid w:val="00636A17"/>
    <w:rsid w:val="00636ACD"/>
    <w:rsid w:val="0063703B"/>
    <w:rsid w:val="006374BA"/>
    <w:rsid w:val="006378C4"/>
    <w:rsid w:val="00640E50"/>
    <w:rsid w:val="00640EC7"/>
    <w:rsid w:val="00641975"/>
    <w:rsid w:val="00641FE4"/>
    <w:rsid w:val="006421A8"/>
    <w:rsid w:val="00642290"/>
    <w:rsid w:val="006423EC"/>
    <w:rsid w:val="00642B49"/>
    <w:rsid w:val="00642E73"/>
    <w:rsid w:val="00642F60"/>
    <w:rsid w:val="006430E4"/>
    <w:rsid w:val="006434FB"/>
    <w:rsid w:val="00643A76"/>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97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017"/>
    <w:rsid w:val="006637E3"/>
    <w:rsid w:val="006638C7"/>
    <w:rsid w:val="00663BBF"/>
    <w:rsid w:val="00664146"/>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8C4"/>
    <w:rsid w:val="00673B0F"/>
    <w:rsid w:val="00673B43"/>
    <w:rsid w:val="00673F70"/>
    <w:rsid w:val="00674720"/>
    <w:rsid w:val="00674C30"/>
    <w:rsid w:val="00674C3D"/>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54A"/>
    <w:rsid w:val="00693963"/>
    <w:rsid w:val="0069396A"/>
    <w:rsid w:val="00693ACB"/>
    <w:rsid w:val="00693C50"/>
    <w:rsid w:val="006945EA"/>
    <w:rsid w:val="006947BD"/>
    <w:rsid w:val="006947C5"/>
    <w:rsid w:val="006947E2"/>
    <w:rsid w:val="00694A77"/>
    <w:rsid w:val="00694D4F"/>
    <w:rsid w:val="00694EFB"/>
    <w:rsid w:val="00695202"/>
    <w:rsid w:val="0069540B"/>
    <w:rsid w:val="006955CD"/>
    <w:rsid w:val="00696084"/>
    <w:rsid w:val="00696530"/>
    <w:rsid w:val="006967A1"/>
    <w:rsid w:val="0069749C"/>
    <w:rsid w:val="006979E4"/>
    <w:rsid w:val="00697AB9"/>
    <w:rsid w:val="00697EA6"/>
    <w:rsid w:val="006A0425"/>
    <w:rsid w:val="006A0E25"/>
    <w:rsid w:val="006A0FAB"/>
    <w:rsid w:val="006A14B6"/>
    <w:rsid w:val="006A1A20"/>
    <w:rsid w:val="006A21B1"/>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69"/>
    <w:rsid w:val="006B14EB"/>
    <w:rsid w:val="006B16AB"/>
    <w:rsid w:val="006B1B43"/>
    <w:rsid w:val="006B1C34"/>
    <w:rsid w:val="006B2656"/>
    <w:rsid w:val="006B2BFC"/>
    <w:rsid w:val="006B2C90"/>
    <w:rsid w:val="006B2CAE"/>
    <w:rsid w:val="006B3157"/>
    <w:rsid w:val="006B36E4"/>
    <w:rsid w:val="006B41FB"/>
    <w:rsid w:val="006B4566"/>
    <w:rsid w:val="006B460D"/>
    <w:rsid w:val="006B460E"/>
    <w:rsid w:val="006B46AE"/>
    <w:rsid w:val="006B46F9"/>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3EB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3F"/>
    <w:rsid w:val="006D119C"/>
    <w:rsid w:val="006D1230"/>
    <w:rsid w:val="006D2216"/>
    <w:rsid w:val="006D2627"/>
    <w:rsid w:val="006D27E6"/>
    <w:rsid w:val="006D2A33"/>
    <w:rsid w:val="006D2DF2"/>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595"/>
    <w:rsid w:val="007015BB"/>
    <w:rsid w:val="00701BC0"/>
    <w:rsid w:val="00701F5E"/>
    <w:rsid w:val="00702200"/>
    <w:rsid w:val="007022E2"/>
    <w:rsid w:val="007023F5"/>
    <w:rsid w:val="00702B73"/>
    <w:rsid w:val="00702D28"/>
    <w:rsid w:val="00703986"/>
    <w:rsid w:val="00703AF1"/>
    <w:rsid w:val="00703BC5"/>
    <w:rsid w:val="00704255"/>
    <w:rsid w:val="00704C93"/>
    <w:rsid w:val="00704D0F"/>
    <w:rsid w:val="00704F61"/>
    <w:rsid w:val="00705752"/>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61"/>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875"/>
    <w:rsid w:val="007359DA"/>
    <w:rsid w:val="00735B6D"/>
    <w:rsid w:val="00735C7A"/>
    <w:rsid w:val="00735CBD"/>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F1F"/>
    <w:rsid w:val="0075075D"/>
    <w:rsid w:val="00750760"/>
    <w:rsid w:val="00750D2B"/>
    <w:rsid w:val="00750DDB"/>
    <w:rsid w:val="00750FCA"/>
    <w:rsid w:val="00751624"/>
    <w:rsid w:val="00752085"/>
    <w:rsid w:val="0075243E"/>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407E"/>
    <w:rsid w:val="00764110"/>
    <w:rsid w:val="00764456"/>
    <w:rsid w:val="00764E15"/>
    <w:rsid w:val="00765855"/>
    <w:rsid w:val="00765C87"/>
    <w:rsid w:val="00765CE9"/>
    <w:rsid w:val="00765DE1"/>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4C8F"/>
    <w:rsid w:val="00774EEB"/>
    <w:rsid w:val="00775320"/>
    <w:rsid w:val="007753D6"/>
    <w:rsid w:val="007755A5"/>
    <w:rsid w:val="0077571D"/>
    <w:rsid w:val="007759C3"/>
    <w:rsid w:val="007763B8"/>
    <w:rsid w:val="0077641A"/>
    <w:rsid w:val="00776A64"/>
    <w:rsid w:val="00776ADF"/>
    <w:rsid w:val="00776C58"/>
    <w:rsid w:val="00777036"/>
    <w:rsid w:val="00777103"/>
    <w:rsid w:val="0077710D"/>
    <w:rsid w:val="007778FA"/>
    <w:rsid w:val="00777BD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1F3"/>
    <w:rsid w:val="007943AF"/>
    <w:rsid w:val="007947CB"/>
    <w:rsid w:val="00794808"/>
    <w:rsid w:val="007948B8"/>
    <w:rsid w:val="00794F9A"/>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0F6E"/>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BDF"/>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5C83"/>
    <w:rsid w:val="007B608C"/>
    <w:rsid w:val="007B6535"/>
    <w:rsid w:val="007B65DA"/>
    <w:rsid w:val="007B6996"/>
    <w:rsid w:val="007B6D2E"/>
    <w:rsid w:val="007B6D7A"/>
    <w:rsid w:val="007B6D8F"/>
    <w:rsid w:val="007B732C"/>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940"/>
    <w:rsid w:val="007D1C4B"/>
    <w:rsid w:val="007D1D38"/>
    <w:rsid w:val="007D1D3B"/>
    <w:rsid w:val="007D2187"/>
    <w:rsid w:val="007D229D"/>
    <w:rsid w:val="007D25BC"/>
    <w:rsid w:val="007D29CE"/>
    <w:rsid w:val="007D2F8D"/>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64C"/>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1A6B"/>
    <w:rsid w:val="007F1A7B"/>
    <w:rsid w:val="007F1D7C"/>
    <w:rsid w:val="007F2545"/>
    <w:rsid w:val="007F26D5"/>
    <w:rsid w:val="007F297D"/>
    <w:rsid w:val="007F2BA6"/>
    <w:rsid w:val="007F3088"/>
    <w:rsid w:val="007F32C9"/>
    <w:rsid w:val="007F35A0"/>
    <w:rsid w:val="007F35CB"/>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D94"/>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E7C"/>
    <w:rsid w:val="00817873"/>
    <w:rsid w:val="00817E9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644E"/>
    <w:rsid w:val="00836702"/>
    <w:rsid w:val="00836A4F"/>
    <w:rsid w:val="00836DDA"/>
    <w:rsid w:val="00836EF0"/>
    <w:rsid w:val="0083775B"/>
    <w:rsid w:val="00840752"/>
    <w:rsid w:val="00840D81"/>
    <w:rsid w:val="00840DFB"/>
    <w:rsid w:val="00840EEC"/>
    <w:rsid w:val="00840FE7"/>
    <w:rsid w:val="008411FB"/>
    <w:rsid w:val="00841202"/>
    <w:rsid w:val="00841303"/>
    <w:rsid w:val="00841AE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1F52"/>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35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04"/>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BC"/>
    <w:rsid w:val="008A12C6"/>
    <w:rsid w:val="008A19D3"/>
    <w:rsid w:val="008A2952"/>
    <w:rsid w:val="008A300B"/>
    <w:rsid w:val="008A3042"/>
    <w:rsid w:val="008A31E8"/>
    <w:rsid w:val="008A31F7"/>
    <w:rsid w:val="008A3450"/>
    <w:rsid w:val="008A38F2"/>
    <w:rsid w:val="008A3B88"/>
    <w:rsid w:val="008A4229"/>
    <w:rsid w:val="008A430A"/>
    <w:rsid w:val="008A431B"/>
    <w:rsid w:val="008A43D8"/>
    <w:rsid w:val="008A44B6"/>
    <w:rsid w:val="008A4612"/>
    <w:rsid w:val="008A46B4"/>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3465"/>
    <w:rsid w:val="008B3EB8"/>
    <w:rsid w:val="008B4283"/>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9A"/>
    <w:rsid w:val="008C66C7"/>
    <w:rsid w:val="008C7B4F"/>
    <w:rsid w:val="008C7EC0"/>
    <w:rsid w:val="008D0359"/>
    <w:rsid w:val="008D0497"/>
    <w:rsid w:val="008D0562"/>
    <w:rsid w:val="008D07B8"/>
    <w:rsid w:val="008D09A8"/>
    <w:rsid w:val="008D0A50"/>
    <w:rsid w:val="008D1098"/>
    <w:rsid w:val="008D1566"/>
    <w:rsid w:val="008D165F"/>
    <w:rsid w:val="008D19A7"/>
    <w:rsid w:val="008D1C99"/>
    <w:rsid w:val="008D1DCC"/>
    <w:rsid w:val="008D2349"/>
    <w:rsid w:val="008D26CC"/>
    <w:rsid w:val="008D2EA7"/>
    <w:rsid w:val="008D30FD"/>
    <w:rsid w:val="008D3196"/>
    <w:rsid w:val="008D3406"/>
    <w:rsid w:val="008D3726"/>
    <w:rsid w:val="008D3D69"/>
    <w:rsid w:val="008D4368"/>
    <w:rsid w:val="008D4A26"/>
    <w:rsid w:val="008D4E7C"/>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5E1"/>
    <w:rsid w:val="008E59B8"/>
    <w:rsid w:val="008E5BC6"/>
    <w:rsid w:val="008E6A3D"/>
    <w:rsid w:val="008E6D8A"/>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1031"/>
    <w:rsid w:val="00901348"/>
    <w:rsid w:val="0090177D"/>
    <w:rsid w:val="00901A42"/>
    <w:rsid w:val="00901CD1"/>
    <w:rsid w:val="00901D90"/>
    <w:rsid w:val="0090236D"/>
    <w:rsid w:val="0090239E"/>
    <w:rsid w:val="009026C9"/>
    <w:rsid w:val="00902774"/>
    <w:rsid w:val="00902DB3"/>
    <w:rsid w:val="009031E8"/>
    <w:rsid w:val="009038B9"/>
    <w:rsid w:val="0090392E"/>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31C"/>
    <w:rsid w:val="009116AD"/>
    <w:rsid w:val="009116DB"/>
    <w:rsid w:val="00911A16"/>
    <w:rsid w:val="00911B2D"/>
    <w:rsid w:val="00912881"/>
    <w:rsid w:val="00912AD2"/>
    <w:rsid w:val="00912B89"/>
    <w:rsid w:val="00912D89"/>
    <w:rsid w:val="009131EE"/>
    <w:rsid w:val="009133EF"/>
    <w:rsid w:val="00913AD8"/>
    <w:rsid w:val="00915271"/>
    <w:rsid w:val="009152CB"/>
    <w:rsid w:val="009158DF"/>
    <w:rsid w:val="0091595C"/>
    <w:rsid w:val="00915C1C"/>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12"/>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686"/>
    <w:rsid w:val="009329EE"/>
    <w:rsid w:val="00932B0C"/>
    <w:rsid w:val="00932DC2"/>
    <w:rsid w:val="00932DED"/>
    <w:rsid w:val="00932E9A"/>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734"/>
    <w:rsid w:val="00953A45"/>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08E"/>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1F5"/>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8053B"/>
    <w:rsid w:val="009807C6"/>
    <w:rsid w:val="00980ACA"/>
    <w:rsid w:val="00980D7F"/>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2AB"/>
    <w:rsid w:val="00984420"/>
    <w:rsid w:val="0098469F"/>
    <w:rsid w:val="00984DFF"/>
    <w:rsid w:val="0098555E"/>
    <w:rsid w:val="009856E1"/>
    <w:rsid w:val="009857FB"/>
    <w:rsid w:val="00985E19"/>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3756"/>
    <w:rsid w:val="00993ACA"/>
    <w:rsid w:val="00993DAE"/>
    <w:rsid w:val="00993E88"/>
    <w:rsid w:val="009942BA"/>
    <w:rsid w:val="009945CD"/>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0AD"/>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4EC2"/>
    <w:rsid w:val="009D50B3"/>
    <w:rsid w:val="009D53C5"/>
    <w:rsid w:val="009D5AA8"/>
    <w:rsid w:val="009D691C"/>
    <w:rsid w:val="009D6B60"/>
    <w:rsid w:val="009D6C5F"/>
    <w:rsid w:val="009D6F6C"/>
    <w:rsid w:val="009D756C"/>
    <w:rsid w:val="009D7820"/>
    <w:rsid w:val="009D7C0D"/>
    <w:rsid w:val="009D7D08"/>
    <w:rsid w:val="009E0126"/>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5ED4"/>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9F7C38"/>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1BB"/>
    <w:rsid w:val="00A1431F"/>
    <w:rsid w:val="00A148FD"/>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CD0"/>
    <w:rsid w:val="00A20FFB"/>
    <w:rsid w:val="00A2103D"/>
    <w:rsid w:val="00A21346"/>
    <w:rsid w:val="00A2167F"/>
    <w:rsid w:val="00A219F9"/>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3E"/>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322"/>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16C"/>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4CE5"/>
    <w:rsid w:val="00A653F3"/>
    <w:rsid w:val="00A665C7"/>
    <w:rsid w:val="00A66C93"/>
    <w:rsid w:val="00A66F00"/>
    <w:rsid w:val="00A675E6"/>
    <w:rsid w:val="00A67702"/>
    <w:rsid w:val="00A67E3F"/>
    <w:rsid w:val="00A70308"/>
    <w:rsid w:val="00A70CA3"/>
    <w:rsid w:val="00A70ECB"/>
    <w:rsid w:val="00A70F74"/>
    <w:rsid w:val="00A712F7"/>
    <w:rsid w:val="00A71437"/>
    <w:rsid w:val="00A7203E"/>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44DD"/>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5FCA"/>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1D4"/>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E7EF5"/>
    <w:rsid w:val="00AF0002"/>
    <w:rsid w:val="00AF0481"/>
    <w:rsid w:val="00AF0AEB"/>
    <w:rsid w:val="00AF0C58"/>
    <w:rsid w:val="00AF1079"/>
    <w:rsid w:val="00AF1D5E"/>
    <w:rsid w:val="00AF203B"/>
    <w:rsid w:val="00AF2484"/>
    <w:rsid w:val="00AF2BC0"/>
    <w:rsid w:val="00AF442B"/>
    <w:rsid w:val="00AF49EA"/>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5C8"/>
    <w:rsid w:val="00B00AFA"/>
    <w:rsid w:val="00B017D8"/>
    <w:rsid w:val="00B01A56"/>
    <w:rsid w:val="00B01E99"/>
    <w:rsid w:val="00B025A5"/>
    <w:rsid w:val="00B0383E"/>
    <w:rsid w:val="00B03852"/>
    <w:rsid w:val="00B03B76"/>
    <w:rsid w:val="00B03C53"/>
    <w:rsid w:val="00B03D71"/>
    <w:rsid w:val="00B04CFA"/>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00A"/>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582"/>
    <w:rsid w:val="00B2767E"/>
    <w:rsid w:val="00B27922"/>
    <w:rsid w:val="00B27ACE"/>
    <w:rsid w:val="00B27FF2"/>
    <w:rsid w:val="00B30238"/>
    <w:rsid w:val="00B3044D"/>
    <w:rsid w:val="00B3050B"/>
    <w:rsid w:val="00B307F2"/>
    <w:rsid w:val="00B3082A"/>
    <w:rsid w:val="00B30A60"/>
    <w:rsid w:val="00B30B20"/>
    <w:rsid w:val="00B30EA5"/>
    <w:rsid w:val="00B314D1"/>
    <w:rsid w:val="00B31748"/>
    <w:rsid w:val="00B31C36"/>
    <w:rsid w:val="00B31D68"/>
    <w:rsid w:val="00B31F3C"/>
    <w:rsid w:val="00B32DA8"/>
    <w:rsid w:val="00B33139"/>
    <w:rsid w:val="00B336C5"/>
    <w:rsid w:val="00B33B3A"/>
    <w:rsid w:val="00B33D2A"/>
    <w:rsid w:val="00B33D84"/>
    <w:rsid w:val="00B34227"/>
    <w:rsid w:val="00B3429A"/>
    <w:rsid w:val="00B3450B"/>
    <w:rsid w:val="00B353BF"/>
    <w:rsid w:val="00B35C30"/>
    <w:rsid w:val="00B36423"/>
    <w:rsid w:val="00B3655F"/>
    <w:rsid w:val="00B36FC7"/>
    <w:rsid w:val="00B37033"/>
    <w:rsid w:val="00B370F3"/>
    <w:rsid w:val="00B37B74"/>
    <w:rsid w:val="00B37BA4"/>
    <w:rsid w:val="00B406F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30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1D2"/>
    <w:rsid w:val="00B674B6"/>
    <w:rsid w:val="00B679C4"/>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590"/>
    <w:rsid w:val="00B80BE4"/>
    <w:rsid w:val="00B80CD3"/>
    <w:rsid w:val="00B81564"/>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602"/>
    <w:rsid w:val="00BC0C9E"/>
    <w:rsid w:val="00BC0DC9"/>
    <w:rsid w:val="00BC0FB0"/>
    <w:rsid w:val="00BC15FC"/>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5FE6"/>
    <w:rsid w:val="00BC62FE"/>
    <w:rsid w:val="00BC667D"/>
    <w:rsid w:val="00BC6D72"/>
    <w:rsid w:val="00BC7173"/>
    <w:rsid w:val="00BC71BC"/>
    <w:rsid w:val="00BC7202"/>
    <w:rsid w:val="00BC7888"/>
    <w:rsid w:val="00BC79F4"/>
    <w:rsid w:val="00BC7BC1"/>
    <w:rsid w:val="00BC7C79"/>
    <w:rsid w:val="00BC7E89"/>
    <w:rsid w:val="00BC7E9C"/>
    <w:rsid w:val="00BC7F04"/>
    <w:rsid w:val="00BD027C"/>
    <w:rsid w:val="00BD02C5"/>
    <w:rsid w:val="00BD0318"/>
    <w:rsid w:val="00BD037E"/>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BF2"/>
    <w:rsid w:val="00BE5C8D"/>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58"/>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53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3691"/>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634"/>
    <w:rsid w:val="00C52897"/>
    <w:rsid w:val="00C52B31"/>
    <w:rsid w:val="00C5304D"/>
    <w:rsid w:val="00C532A1"/>
    <w:rsid w:val="00C537ED"/>
    <w:rsid w:val="00C53AA8"/>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198"/>
    <w:rsid w:val="00C642B6"/>
    <w:rsid w:val="00C646B4"/>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055"/>
    <w:rsid w:val="00C74A5B"/>
    <w:rsid w:val="00C74D6F"/>
    <w:rsid w:val="00C74F1F"/>
    <w:rsid w:val="00C75A98"/>
    <w:rsid w:val="00C75E0F"/>
    <w:rsid w:val="00C76228"/>
    <w:rsid w:val="00C762BE"/>
    <w:rsid w:val="00C763B6"/>
    <w:rsid w:val="00C765D7"/>
    <w:rsid w:val="00C766E2"/>
    <w:rsid w:val="00C77B9A"/>
    <w:rsid w:val="00C80C33"/>
    <w:rsid w:val="00C80F2F"/>
    <w:rsid w:val="00C8203D"/>
    <w:rsid w:val="00C83B22"/>
    <w:rsid w:val="00C845B7"/>
    <w:rsid w:val="00C852A9"/>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3F96"/>
    <w:rsid w:val="00CA437B"/>
    <w:rsid w:val="00CA4545"/>
    <w:rsid w:val="00CA4884"/>
    <w:rsid w:val="00CA4B14"/>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CC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0A4"/>
    <w:rsid w:val="00CC31EC"/>
    <w:rsid w:val="00CC35C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D7F"/>
    <w:rsid w:val="00CE3400"/>
    <w:rsid w:val="00CE3C63"/>
    <w:rsid w:val="00CE3DEC"/>
    <w:rsid w:val="00CE4184"/>
    <w:rsid w:val="00CE44DC"/>
    <w:rsid w:val="00CE453E"/>
    <w:rsid w:val="00CE4A76"/>
    <w:rsid w:val="00CE4A97"/>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996"/>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5E56"/>
    <w:rsid w:val="00CF603F"/>
    <w:rsid w:val="00CF67DF"/>
    <w:rsid w:val="00CF68B1"/>
    <w:rsid w:val="00CF6922"/>
    <w:rsid w:val="00CF6C84"/>
    <w:rsid w:val="00CF6D76"/>
    <w:rsid w:val="00CF73A4"/>
    <w:rsid w:val="00CF7747"/>
    <w:rsid w:val="00CF7A36"/>
    <w:rsid w:val="00D00689"/>
    <w:rsid w:val="00D009E3"/>
    <w:rsid w:val="00D00B94"/>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6E8C"/>
    <w:rsid w:val="00D1715D"/>
    <w:rsid w:val="00D175A9"/>
    <w:rsid w:val="00D17E92"/>
    <w:rsid w:val="00D17F9A"/>
    <w:rsid w:val="00D2011A"/>
    <w:rsid w:val="00D20494"/>
    <w:rsid w:val="00D20BB8"/>
    <w:rsid w:val="00D214E7"/>
    <w:rsid w:val="00D21CA0"/>
    <w:rsid w:val="00D21CD3"/>
    <w:rsid w:val="00D21E8A"/>
    <w:rsid w:val="00D2221E"/>
    <w:rsid w:val="00D2267C"/>
    <w:rsid w:val="00D22895"/>
    <w:rsid w:val="00D23005"/>
    <w:rsid w:val="00D2333E"/>
    <w:rsid w:val="00D239CA"/>
    <w:rsid w:val="00D23D0E"/>
    <w:rsid w:val="00D23EC3"/>
    <w:rsid w:val="00D23F93"/>
    <w:rsid w:val="00D24166"/>
    <w:rsid w:val="00D24D9F"/>
    <w:rsid w:val="00D24E1E"/>
    <w:rsid w:val="00D25604"/>
    <w:rsid w:val="00D25B8C"/>
    <w:rsid w:val="00D26668"/>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4334"/>
    <w:rsid w:val="00D4447C"/>
    <w:rsid w:val="00D44859"/>
    <w:rsid w:val="00D44C91"/>
    <w:rsid w:val="00D453E6"/>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5BA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18D9"/>
    <w:rsid w:val="00D72A3E"/>
    <w:rsid w:val="00D72BC8"/>
    <w:rsid w:val="00D72D57"/>
    <w:rsid w:val="00D7356A"/>
    <w:rsid w:val="00D73B6C"/>
    <w:rsid w:val="00D73C62"/>
    <w:rsid w:val="00D73E90"/>
    <w:rsid w:val="00D747A7"/>
    <w:rsid w:val="00D748C3"/>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3F2"/>
    <w:rsid w:val="00D9044A"/>
    <w:rsid w:val="00D904EC"/>
    <w:rsid w:val="00D907D7"/>
    <w:rsid w:val="00D90BFB"/>
    <w:rsid w:val="00D910FE"/>
    <w:rsid w:val="00D9150D"/>
    <w:rsid w:val="00D91CEB"/>
    <w:rsid w:val="00D91F7E"/>
    <w:rsid w:val="00D9209C"/>
    <w:rsid w:val="00D9249E"/>
    <w:rsid w:val="00D92719"/>
    <w:rsid w:val="00D92B1C"/>
    <w:rsid w:val="00D92B99"/>
    <w:rsid w:val="00D931C3"/>
    <w:rsid w:val="00D93E1C"/>
    <w:rsid w:val="00D943AD"/>
    <w:rsid w:val="00D943C3"/>
    <w:rsid w:val="00D94F01"/>
    <w:rsid w:val="00D94F7E"/>
    <w:rsid w:val="00D9517F"/>
    <w:rsid w:val="00D95B90"/>
    <w:rsid w:val="00D972DF"/>
    <w:rsid w:val="00D9746A"/>
    <w:rsid w:val="00D9752D"/>
    <w:rsid w:val="00D97B01"/>
    <w:rsid w:val="00D97C41"/>
    <w:rsid w:val="00DA0680"/>
    <w:rsid w:val="00DA09FE"/>
    <w:rsid w:val="00DA0D82"/>
    <w:rsid w:val="00DA1542"/>
    <w:rsid w:val="00DA172A"/>
    <w:rsid w:val="00DA1753"/>
    <w:rsid w:val="00DA1F6B"/>
    <w:rsid w:val="00DA1F8E"/>
    <w:rsid w:val="00DA27B4"/>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63FD"/>
    <w:rsid w:val="00DD666C"/>
    <w:rsid w:val="00DD6ACB"/>
    <w:rsid w:val="00DD6E3B"/>
    <w:rsid w:val="00DD70A7"/>
    <w:rsid w:val="00DD7180"/>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3281"/>
    <w:rsid w:val="00DE32BD"/>
    <w:rsid w:val="00DE35C9"/>
    <w:rsid w:val="00DE4C6A"/>
    <w:rsid w:val="00DE4F04"/>
    <w:rsid w:val="00DE522B"/>
    <w:rsid w:val="00DE5C5D"/>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438E"/>
    <w:rsid w:val="00E04631"/>
    <w:rsid w:val="00E04AFB"/>
    <w:rsid w:val="00E04FDF"/>
    <w:rsid w:val="00E0534C"/>
    <w:rsid w:val="00E05618"/>
    <w:rsid w:val="00E05786"/>
    <w:rsid w:val="00E0582E"/>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1D3"/>
    <w:rsid w:val="00E2679D"/>
    <w:rsid w:val="00E269D3"/>
    <w:rsid w:val="00E26A34"/>
    <w:rsid w:val="00E26E66"/>
    <w:rsid w:val="00E27A00"/>
    <w:rsid w:val="00E27A19"/>
    <w:rsid w:val="00E27CF0"/>
    <w:rsid w:val="00E27F2C"/>
    <w:rsid w:val="00E301D1"/>
    <w:rsid w:val="00E30EAD"/>
    <w:rsid w:val="00E30EE0"/>
    <w:rsid w:val="00E30F72"/>
    <w:rsid w:val="00E31462"/>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4BD"/>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73E7"/>
    <w:rsid w:val="00E47A98"/>
    <w:rsid w:val="00E47D1E"/>
    <w:rsid w:val="00E50111"/>
    <w:rsid w:val="00E50523"/>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556"/>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869"/>
    <w:rsid w:val="00E70A71"/>
    <w:rsid w:val="00E70E05"/>
    <w:rsid w:val="00E70EFC"/>
    <w:rsid w:val="00E70F61"/>
    <w:rsid w:val="00E712F5"/>
    <w:rsid w:val="00E71D0B"/>
    <w:rsid w:val="00E72054"/>
    <w:rsid w:val="00E7246B"/>
    <w:rsid w:val="00E72FBA"/>
    <w:rsid w:val="00E7313B"/>
    <w:rsid w:val="00E73199"/>
    <w:rsid w:val="00E73266"/>
    <w:rsid w:val="00E7362F"/>
    <w:rsid w:val="00E739B0"/>
    <w:rsid w:val="00E74013"/>
    <w:rsid w:val="00E741AB"/>
    <w:rsid w:val="00E743A9"/>
    <w:rsid w:val="00E747CE"/>
    <w:rsid w:val="00E74A3E"/>
    <w:rsid w:val="00E74CBF"/>
    <w:rsid w:val="00E74EA2"/>
    <w:rsid w:val="00E74FC7"/>
    <w:rsid w:val="00E7594F"/>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5AF"/>
    <w:rsid w:val="00EA1822"/>
    <w:rsid w:val="00EA182F"/>
    <w:rsid w:val="00EA19E3"/>
    <w:rsid w:val="00EA1BEA"/>
    <w:rsid w:val="00EA1D08"/>
    <w:rsid w:val="00EA2415"/>
    <w:rsid w:val="00EA28ED"/>
    <w:rsid w:val="00EA29DF"/>
    <w:rsid w:val="00EA3073"/>
    <w:rsid w:val="00EA3163"/>
    <w:rsid w:val="00EA3433"/>
    <w:rsid w:val="00EA3498"/>
    <w:rsid w:val="00EA34FD"/>
    <w:rsid w:val="00EA3727"/>
    <w:rsid w:val="00EA397A"/>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002"/>
    <w:rsid w:val="00EB52AF"/>
    <w:rsid w:val="00EB5537"/>
    <w:rsid w:val="00EB5578"/>
    <w:rsid w:val="00EB5940"/>
    <w:rsid w:val="00EB5F11"/>
    <w:rsid w:val="00EB61ED"/>
    <w:rsid w:val="00EB65AC"/>
    <w:rsid w:val="00EB6BC8"/>
    <w:rsid w:val="00EB74D6"/>
    <w:rsid w:val="00EB7608"/>
    <w:rsid w:val="00EB760C"/>
    <w:rsid w:val="00EC001E"/>
    <w:rsid w:val="00EC07D1"/>
    <w:rsid w:val="00EC08F4"/>
    <w:rsid w:val="00EC0A69"/>
    <w:rsid w:val="00EC0D4A"/>
    <w:rsid w:val="00EC1877"/>
    <w:rsid w:val="00EC1A00"/>
    <w:rsid w:val="00EC1C96"/>
    <w:rsid w:val="00EC26DC"/>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768"/>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310"/>
    <w:rsid w:val="00F04535"/>
    <w:rsid w:val="00F048BD"/>
    <w:rsid w:val="00F04D17"/>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10954"/>
    <w:rsid w:val="00F10CC3"/>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490F"/>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6AC1"/>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542"/>
    <w:rsid w:val="00F35675"/>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542"/>
    <w:rsid w:val="00F44818"/>
    <w:rsid w:val="00F451F3"/>
    <w:rsid w:val="00F4541A"/>
    <w:rsid w:val="00F45AAC"/>
    <w:rsid w:val="00F45C9E"/>
    <w:rsid w:val="00F45CA1"/>
    <w:rsid w:val="00F46526"/>
    <w:rsid w:val="00F46F02"/>
    <w:rsid w:val="00F47012"/>
    <w:rsid w:val="00F4729B"/>
    <w:rsid w:val="00F47307"/>
    <w:rsid w:val="00F4763B"/>
    <w:rsid w:val="00F47BB9"/>
    <w:rsid w:val="00F47E7E"/>
    <w:rsid w:val="00F501F3"/>
    <w:rsid w:val="00F5023D"/>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0C53"/>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CD8"/>
    <w:rsid w:val="00F72DC1"/>
    <w:rsid w:val="00F731FF"/>
    <w:rsid w:val="00F733F4"/>
    <w:rsid w:val="00F73B13"/>
    <w:rsid w:val="00F73E79"/>
    <w:rsid w:val="00F73F66"/>
    <w:rsid w:val="00F74A81"/>
    <w:rsid w:val="00F74CA7"/>
    <w:rsid w:val="00F74D16"/>
    <w:rsid w:val="00F74E3B"/>
    <w:rsid w:val="00F751BE"/>
    <w:rsid w:val="00F75223"/>
    <w:rsid w:val="00F758FC"/>
    <w:rsid w:val="00F75E2C"/>
    <w:rsid w:val="00F75F1C"/>
    <w:rsid w:val="00F760EE"/>
    <w:rsid w:val="00F76223"/>
    <w:rsid w:val="00F76B07"/>
    <w:rsid w:val="00F7700C"/>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401"/>
    <w:rsid w:val="00F90121"/>
    <w:rsid w:val="00F90134"/>
    <w:rsid w:val="00F901B2"/>
    <w:rsid w:val="00F907C7"/>
    <w:rsid w:val="00F9198D"/>
    <w:rsid w:val="00F91B15"/>
    <w:rsid w:val="00F91B7E"/>
    <w:rsid w:val="00F92016"/>
    <w:rsid w:val="00F925B4"/>
    <w:rsid w:val="00F925F6"/>
    <w:rsid w:val="00F9384B"/>
    <w:rsid w:val="00F93AA3"/>
    <w:rsid w:val="00F94191"/>
    <w:rsid w:val="00F9443B"/>
    <w:rsid w:val="00F94CA5"/>
    <w:rsid w:val="00F952C5"/>
    <w:rsid w:val="00F953FE"/>
    <w:rsid w:val="00F96D28"/>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642"/>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CB9"/>
    <w:rsid w:val="00FB0FF2"/>
    <w:rsid w:val="00FB18B5"/>
    <w:rsid w:val="00FB193C"/>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2B9"/>
    <w:rsid w:val="00FB746B"/>
    <w:rsid w:val="00FB74A0"/>
    <w:rsid w:val="00FB7D96"/>
    <w:rsid w:val="00FB7DFE"/>
    <w:rsid w:val="00FC0142"/>
    <w:rsid w:val="00FC03A1"/>
    <w:rsid w:val="00FC0623"/>
    <w:rsid w:val="00FC1926"/>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20"/>
    <w:rsid w:val="00FC5F6D"/>
    <w:rsid w:val="00FC6457"/>
    <w:rsid w:val="00FC66C1"/>
    <w:rsid w:val="00FC6703"/>
    <w:rsid w:val="00FC6BA8"/>
    <w:rsid w:val="00FC7248"/>
    <w:rsid w:val="00FD0825"/>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594"/>
    <w:rsid w:val="00FE1B15"/>
    <w:rsid w:val="00FE22B4"/>
    <w:rsid w:val="00FE22B8"/>
    <w:rsid w:val="00FE231E"/>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2D8AE3A"/>
    <w:rsid w:val="08BF1990"/>
    <w:rsid w:val="09FCD172"/>
    <w:rsid w:val="0B30759E"/>
    <w:rsid w:val="0C38DB3A"/>
    <w:rsid w:val="0DD71EE0"/>
    <w:rsid w:val="1499BF26"/>
    <w:rsid w:val="159957C9"/>
    <w:rsid w:val="1EAD2539"/>
    <w:rsid w:val="29AE8A38"/>
    <w:rsid w:val="2B2FA438"/>
    <w:rsid w:val="306D7540"/>
    <w:rsid w:val="30F96F6F"/>
    <w:rsid w:val="3B06515A"/>
    <w:rsid w:val="422C4E24"/>
    <w:rsid w:val="499E5D0D"/>
    <w:rsid w:val="4A6D6C9A"/>
    <w:rsid w:val="4E713179"/>
    <w:rsid w:val="53088BC9"/>
    <w:rsid w:val="58E16B0D"/>
    <w:rsid w:val="73D030F3"/>
    <w:rsid w:val="74FD7E89"/>
    <w:rsid w:val="75D06AED"/>
    <w:rsid w:val="78523259"/>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684F11A0-7A3B-4AFF-ACB9-9010997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 w:type="character" w:customStyle="1" w:styleId="eop">
    <w:name w:val="eop"/>
    <w:basedOn w:val="DefaultParagraphFont"/>
    <w:rsid w:val="0070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785131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4.svg"/><Relationship Id="rId26" Type="http://schemas.openxmlformats.org/officeDocument/2006/relationships/image" Target="media/image12.png"/><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svg"/><Relationship Id="rId38" Type="http://schemas.openxmlformats.org/officeDocument/2006/relationships/footer" Target="footer1.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vironment.vic.gov.au/biodiversity/naturekit" TargetMode="External"/><Relationship Id="rId20" Type="http://schemas.openxmlformats.org/officeDocument/2006/relationships/image" Target="media/image6.svg"/><Relationship Id="rId29" Type="http://schemas.openxmlformats.org/officeDocument/2006/relationships/image" Target="media/image15.sv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image" Target="media/image17.svg"/><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8.svg"/><Relationship Id="rId27" Type="http://schemas.openxmlformats.org/officeDocument/2006/relationships/image" Target="media/image13.svg"/><Relationship Id="rId30" Type="http://schemas.openxmlformats.org/officeDocument/2006/relationships/image" Target="media/image16.png"/><Relationship Id="rId35" Type="http://schemas.openxmlformats.org/officeDocument/2006/relationships/image" Target="media/image21.svg"/><Relationship Id="rId43" Type="http://schemas.openxmlformats.org/officeDocument/2006/relationships/image" Target="media/image27.png"/></Relationships>
</file>

<file path=word/_rels/footer3.xml.rels><?xml version="1.0" encoding="UTF-8" standalone="yes"?>
<Relationships xmlns="http://schemas.openxmlformats.org/package/2006/relationships"><Relationship Id="rId3" Type="http://schemas.openxmlformats.org/officeDocument/2006/relationships/image" Target="media/image26.emf"/><Relationship Id="rId2" Type="http://schemas.openxmlformats.org/officeDocument/2006/relationships/image" Target="media/image25.emf"/><Relationship Id="rId1" Type="http://schemas.openxmlformats.org/officeDocument/2006/relationships/image" Target="media/image24.jpg"/></Relationships>
</file>

<file path=word/_rels/header3.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22.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DOCID75-1821465141-1865</_dlc_DocId>
    <_dlc_DocIdUrl xmlns="a5f32de4-e402-4188-b034-e71ca7d22e54">
      <Url>https://delwpvicgovau.sharepoint.com/sites/ecm_75/_layouts/15/DocIdRedir.aspx?ID=DOCID75-1821465141-1865</Url>
      <Description>DOCID75-1821465141-1865</Description>
    </_dlc_DocIdUrl>
    <TaxCatchAll xmlns="9fd47c19-1c4a-4d7d-b342-c10cef269344">
      <Value>71</Value>
      <Value>7</Value>
      <Value>6</Value>
      <Value>5</Value>
      <Value>38</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05fb4ef5-6e0e-43b2-972b-106cea0a10a8</TermId>
        </TermInfo>
      </Terms>
    </f2ccc2d036544b63b99cbcec8aa9ae6a>
    <ProjName xmlns="9fd47c19-1c4a-4d7d-b342-c10cef269344" xsi:nil="true"/>
  </documentManagement>
</p:properties>
</file>

<file path=customXml/item3.xml><?xml version="1.0" encoding="utf-8"?>
<?mso-contentType ?>
<SharedContentType xmlns="Microsoft.SharePoint.Taxonomy.ContentTypeSync" SourceId="797aeec6-0273-40f2-ab3e-beee73212332" ContentTypeId="0x0101009298E819CE1EBB4F8D2096B3E0F0C2911D"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E372D-7EB2-4950-B02A-7425E7AD9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a5f32de4-e402-4188-b034-e71ca7d22e54"/>
    <ds:schemaRef ds:uri="9fd47c19-1c4a-4d7d-b342-c10cef269344"/>
  </ds:schemaRefs>
</ds:datastoreItem>
</file>

<file path=customXml/itemProps3.xml><?xml version="1.0" encoding="utf-8"?>
<ds:datastoreItem xmlns:ds="http://schemas.openxmlformats.org/officeDocument/2006/customXml" ds:itemID="{916816A8-27CB-4543-A436-75296E1F46DF}">
  <ds:schemaRefs>
    <ds:schemaRef ds:uri="Microsoft.SharePoint.Taxonomy.ContentTypeSync"/>
  </ds:schemaRefs>
</ds:datastoreItem>
</file>

<file path=customXml/itemProps4.xml><?xml version="1.0" encoding="utf-8"?>
<ds:datastoreItem xmlns:ds="http://schemas.openxmlformats.org/officeDocument/2006/customXml" ds:itemID="{C8505CF4-568B-48C0-BBA2-03467810BA00}">
  <ds:schemaRefs>
    <ds:schemaRef ds:uri="http://schemas.openxmlformats.org/officeDocument/2006/bibliography"/>
  </ds:schemaRefs>
</ds:datastoreItem>
</file>

<file path=customXml/itemProps5.xml><?xml version="1.0" encoding="utf-8"?>
<ds:datastoreItem xmlns:ds="http://schemas.openxmlformats.org/officeDocument/2006/customXml" ds:itemID="{0C5C6475-1F7C-4E36-B7D2-48498B58D828}">
  <ds:schemaRefs>
    <ds:schemaRef ds:uri="http://schemas.microsoft.com/sharepoint/events"/>
  </ds:schemaRefs>
</ds:datastoreItem>
</file>

<file path=customXml/itemProps6.xml><?xml version="1.0" encoding="utf-8"?>
<ds:datastoreItem xmlns:ds="http://schemas.openxmlformats.org/officeDocument/2006/customXml" ds:itemID="{3DB39A22-5716-4A41-B121-2A166FD9B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Wimmera</dc:title>
  <dc:subject/>
  <dc:creator>Elise K Kovac (DELWP)</dc:creator>
  <cp:keywords/>
  <dc:description/>
  <cp:lastModifiedBy>Clare Brownridge (DELWP)</cp:lastModifiedBy>
  <cp:revision>107</cp:revision>
  <cp:lastPrinted>2020-12-10T06:02:00Z</cp:lastPrinted>
  <dcterms:created xsi:type="dcterms:W3CDTF">2020-11-17T09:39:00Z</dcterms:created>
  <dcterms:modified xsi:type="dcterms:W3CDTF">2021-02-01T04:32:00Z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7e621368-78bb-4f4c-b497-3df8bc67d3dc</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71;#Administration|05fb4ef5-6e0e-43b2-972b-106cea0a10a8</vt:lpwstr>
  </property>
  <property fmtid="{D5CDD505-2E9C-101B-9397-08002B2CF9AE}" pid="25" name="Department Document Type">
    <vt:lpwstr/>
  </property>
  <property fmtid="{D5CDD505-2E9C-101B-9397-08002B2CF9AE}" pid="26" name="MSIP_Label_b92b7feb-b287-442c-a072-f385b02ec972_Enabled">
    <vt:lpwstr>true</vt:lpwstr>
  </property>
  <property fmtid="{D5CDD505-2E9C-101B-9397-08002B2CF9AE}" pid="27" name="MSIP_Label_b92b7feb-b287-442c-a072-f385b02ec972_SetDate">
    <vt:lpwstr>2020-12-04T00:18:37Z</vt:lpwstr>
  </property>
  <property fmtid="{D5CDD505-2E9C-101B-9397-08002B2CF9AE}" pid="28" name="MSIP_Label_b92b7feb-b287-442c-a072-f385b02ec972_Method">
    <vt:lpwstr>Privileged</vt:lpwstr>
  </property>
  <property fmtid="{D5CDD505-2E9C-101B-9397-08002B2CF9AE}" pid="29" name="MSIP_Label_b92b7feb-b287-442c-a072-f385b02ec972_Name">
    <vt:lpwstr>Unofficial</vt:lpwstr>
  </property>
  <property fmtid="{D5CDD505-2E9C-101B-9397-08002B2CF9AE}" pid="30" name="MSIP_Label_b92b7feb-b287-442c-a072-f385b02ec972_SiteId">
    <vt:lpwstr>e8bdd6f7-fc18-4e48-a554-7f547927223b</vt:lpwstr>
  </property>
  <property fmtid="{D5CDD505-2E9C-101B-9397-08002B2CF9AE}" pid="31" name="MSIP_Label_b92b7feb-b287-442c-a072-f385b02ec972_ActionId">
    <vt:lpwstr>c10f7ea1-10cf-4f61-91dd-9d51965204df</vt:lpwstr>
  </property>
  <property fmtid="{D5CDD505-2E9C-101B-9397-08002B2CF9AE}" pid="32" name="MSIP_Label_b92b7feb-b287-442c-a072-f385b02ec972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38;#Grampians|b71f3150-adbe-446f-99e4-18fdc6770d91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Grampians|b71f3150-adbe-446f-99e4-18fdc6770d91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BRP phase">
    <vt:lpwstr>BRP2</vt:lpwstr>
  </property>
</Properties>
</file>