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FFC5" w14:textId="77777777" w:rsidR="008F5034" w:rsidRPr="00964DFA" w:rsidRDefault="008F5034" w:rsidP="008F5034">
      <w:pPr>
        <w:pStyle w:val="Heading2"/>
        <w:numPr>
          <w:ilvl w:val="0"/>
          <w:numId w:val="0"/>
        </w:numPr>
        <w:rPr>
          <w:rFonts w:cstheme="minorHAnsi"/>
        </w:rPr>
      </w:pPr>
      <w:r w:rsidRPr="00964DFA">
        <w:rPr>
          <w:rFonts w:cstheme="minorHAnsi"/>
        </w:rPr>
        <w:t>Introduction</w:t>
      </w:r>
    </w:p>
    <w:p w14:paraId="691DE34F" w14:textId="77777777" w:rsidR="008F5034" w:rsidRPr="001B256E" w:rsidRDefault="008F5034" w:rsidP="008F5034">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AA63720" w14:textId="77777777" w:rsidR="008F5034" w:rsidRPr="001B256E" w:rsidRDefault="008F5034" w:rsidP="008F5034">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159D8FE8" w14:textId="77777777" w:rsidR="008F5034" w:rsidRPr="001B256E" w:rsidRDefault="008F5034" w:rsidP="008F5034">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58A6837B" w14:textId="77777777" w:rsidR="008F5034" w:rsidRPr="001B256E" w:rsidRDefault="008F5034" w:rsidP="008F5034">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070EFB7A" w14:textId="77777777" w:rsidR="008F5034" w:rsidRPr="00050253" w:rsidRDefault="008F5034" w:rsidP="008F5034">
      <w:pPr>
        <w:pStyle w:val="Heading2"/>
        <w:numPr>
          <w:ilvl w:val="0"/>
          <w:numId w:val="0"/>
        </w:numPr>
      </w:pPr>
      <w:r>
        <w:t>Landscape description</w:t>
      </w:r>
    </w:p>
    <w:p w14:paraId="6F66AB63" w14:textId="2120345F" w:rsidR="00F10CC3" w:rsidRDefault="00702200" w:rsidP="00F10CC3">
      <w:pPr>
        <w:pStyle w:val="BodyText"/>
        <w:rPr>
          <w:sz w:val="22"/>
          <w:szCs w:val="22"/>
        </w:rPr>
      </w:pPr>
      <w:r w:rsidRPr="195A4767">
        <w:rPr>
          <w:sz w:val="22"/>
          <w:szCs w:val="22"/>
        </w:rPr>
        <w:t xml:space="preserve">This </w:t>
      </w:r>
      <w:r w:rsidR="00FB7732" w:rsidRPr="195A4767">
        <w:rPr>
          <w:sz w:val="22"/>
          <w:szCs w:val="22"/>
        </w:rPr>
        <w:t>285,143ha</w:t>
      </w:r>
      <w:r w:rsidRPr="195A4767">
        <w:rPr>
          <w:sz w:val="22"/>
          <w:szCs w:val="22"/>
        </w:rPr>
        <w:t xml:space="preserve"> area is</w:t>
      </w:r>
      <w:r w:rsidR="005419F2" w:rsidRPr="195A4767">
        <w:rPr>
          <w:sz w:val="22"/>
          <w:szCs w:val="22"/>
        </w:rPr>
        <w:t xml:space="preserve"> a </w:t>
      </w:r>
      <w:r w:rsidRPr="195A4767">
        <w:rPr>
          <w:sz w:val="22"/>
          <w:szCs w:val="22"/>
        </w:rPr>
        <w:t>m</w:t>
      </w:r>
      <w:r w:rsidR="001977D3" w:rsidRPr="195A4767">
        <w:rPr>
          <w:sz w:val="22"/>
          <w:szCs w:val="22"/>
        </w:rPr>
        <w:t>ixed</w:t>
      </w:r>
      <w:r w:rsidRPr="195A4767">
        <w:rPr>
          <w:sz w:val="22"/>
          <w:szCs w:val="22"/>
        </w:rPr>
        <w:t xml:space="preserve"> </w:t>
      </w:r>
      <w:r w:rsidR="005419F2" w:rsidRPr="195A4767">
        <w:rPr>
          <w:sz w:val="22"/>
          <w:szCs w:val="22"/>
        </w:rPr>
        <w:t>cleared</w:t>
      </w:r>
      <w:r w:rsidR="001977D3" w:rsidRPr="195A4767">
        <w:rPr>
          <w:sz w:val="22"/>
          <w:szCs w:val="22"/>
        </w:rPr>
        <w:t xml:space="preserve"> and vegetated</w:t>
      </w:r>
      <w:r w:rsidR="005419F2" w:rsidRPr="195A4767">
        <w:rPr>
          <w:sz w:val="22"/>
          <w:szCs w:val="22"/>
        </w:rPr>
        <w:t xml:space="preserve"> landscape</w:t>
      </w:r>
      <w:r w:rsidRPr="195A4767">
        <w:rPr>
          <w:sz w:val="22"/>
          <w:szCs w:val="22"/>
        </w:rPr>
        <w:t xml:space="preserve"> (</w:t>
      </w:r>
      <w:r w:rsidR="001977D3" w:rsidRPr="195A4767">
        <w:rPr>
          <w:sz w:val="22"/>
          <w:szCs w:val="22"/>
        </w:rPr>
        <w:t>42</w:t>
      </w:r>
      <w:r w:rsidRPr="195A4767">
        <w:rPr>
          <w:sz w:val="22"/>
          <w:szCs w:val="22"/>
        </w:rPr>
        <w:t xml:space="preserve">% </w:t>
      </w:r>
      <w:r w:rsidR="001977D3" w:rsidRPr="195A4767">
        <w:rPr>
          <w:sz w:val="22"/>
          <w:szCs w:val="22"/>
        </w:rPr>
        <w:t xml:space="preserve">native vegetation </w:t>
      </w:r>
      <w:r w:rsidRPr="195A4767">
        <w:rPr>
          <w:sz w:val="22"/>
          <w:szCs w:val="22"/>
        </w:rPr>
        <w:t xml:space="preserve">cover) and is mostly </w:t>
      </w:r>
      <w:r w:rsidR="005419F2" w:rsidRPr="195A4767">
        <w:rPr>
          <w:sz w:val="22"/>
          <w:szCs w:val="22"/>
        </w:rPr>
        <w:t>private</w:t>
      </w:r>
      <w:r w:rsidRPr="195A4767">
        <w:rPr>
          <w:sz w:val="22"/>
          <w:szCs w:val="22"/>
        </w:rPr>
        <w:t xml:space="preserve"> land (</w:t>
      </w:r>
      <w:r w:rsidR="003962C4" w:rsidRPr="195A4767">
        <w:rPr>
          <w:sz w:val="22"/>
          <w:szCs w:val="22"/>
        </w:rPr>
        <w:t>78</w:t>
      </w:r>
      <w:r w:rsidRPr="195A4767">
        <w:rPr>
          <w:sz w:val="22"/>
          <w:szCs w:val="22"/>
        </w:rPr>
        <w:t>%)</w:t>
      </w:r>
      <w:r w:rsidR="005419F2" w:rsidRPr="195A4767">
        <w:rPr>
          <w:sz w:val="22"/>
          <w:szCs w:val="22"/>
        </w:rPr>
        <w:t xml:space="preserve">. </w:t>
      </w:r>
      <w:r w:rsidRPr="195A4767">
        <w:rPr>
          <w:sz w:val="22"/>
          <w:szCs w:val="22"/>
        </w:rPr>
        <w:t xml:space="preserve">The landscape is </w:t>
      </w:r>
      <w:r w:rsidR="003962C4" w:rsidRPr="195A4767">
        <w:rPr>
          <w:sz w:val="22"/>
          <w:szCs w:val="22"/>
        </w:rPr>
        <w:t xml:space="preserve">characterised by dunes that run north-south through West Wimmera </w:t>
      </w:r>
      <w:r w:rsidR="00EA4D63" w:rsidRPr="195A4767">
        <w:rPr>
          <w:sz w:val="22"/>
          <w:szCs w:val="22"/>
        </w:rPr>
        <w:t>from the Little Desert to the Glenelg River</w:t>
      </w:r>
      <w:r w:rsidR="004D2BB0" w:rsidRPr="195A4767">
        <w:rPr>
          <w:sz w:val="22"/>
          <w:szCs w:val="22"/>
        </w:rPr>
        <w:t>.</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9371" w:type="dxa"/>
        <w:tblInd w:w="137" w:type="dxa"/>
        <w:tblLook w:val="04A0" w:firstRow="1" w:lastRow="0" w:firstColumn="1" w:lastColumn="0" w:noHBand="0" w:noVBand="1"/>
        <w:tblCaption w:val="Hightlight Text"/>
      </w:tblPr>
      <w:tblGrid>
        <w:gridCol w:w="9371"/>
      </w:tblGrid>
      <w:tr w:rsidR="00C92631" w:rsidRPr="00E55642" w14:paraId="2FC3E6F6" w14:textId="77777777" w:rsidTr="195A4767">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371" w:type="dxa"/>
            <w:shd w:val="clear" w:color="auto" w:fill="F4F8D4" w:themeFill="accent2" w:themeFillTint="33"/>
          </w:tcPr>
          <w:p w14:paraId="33BEBFAE" w14:textId="1C41C701" w:rsidR="00C92631" w:rsidRPr="00E55642" w:rsidRDefault="00C92631"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214</w:t>
            </w:r>
            <w:r w:rsidRPr="00E55642">
              <w:rPr>
                <w:sz w:val="22"/>
                <w:szCs w:val="22"/>
              </w:rPr>
              <w:t xml:space="preserve"> species </w:t>
            </w:r>
            <w:r w:rsidR="00AA771D">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C92631" w:rsidRPr="00E55642" w14:paraId="173E93E4" w14:textId="77777777" w:rsidTr="195A4767">
        <w:trPr>
          <w:trHeight w:val="623"/>
        </w:trPr>
        <w:tc>
          <w:tcPr>
            <w:cnfStyle w:val="001000000000" w:firstRow="0" w:lastRow="0" w:firstColumn="1" w:lastColumn="0" w:oddVBand="0" w:evenVBand="0" w:oddHBand="0" w:evenHBand="0" w:firstRowFirstColumn="0" w:firstRowLastColumn="0" w:lastRowFirstColumn="0" w:lastRowLastColumn="0"/>
            <w:tcW w:w="9371" w:type="dxa"/>
          </w:tcPr>
          <w:p w14:paraId="1D98512C" w14:textId="77777777" w:rsidR="00F30BCE" w:rsidRPr="00276D8D" w:rsidRDefault="00C92631" w:rsidP="00EA34FD">
            <w:pPr>
              <w:pStyle w:val="ListParagraph"/>
              <w:spacing w:before="60" w:after="120"/>
              <w:ind w:right="113"/>
              <w:contextualSpacing w:val="0"/>
              <w:rPr>
                <w:rFonts w:cs="Times New Roman"/>
                <w:noProof/>
                <w:sz w:val="22"/>
                <w:szCs w:val="22"/>
                <w:lang w:eastAsia="en-US"/>
              </w:rPr>
            </w:pPr>
            <w:r w:rsidRPr="00276D8D">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276D8D">
              <w:rPr>
                <w:rFonts w:cs="Times New Roman"/>
                <w:b w:val="0"/>
                <w:bCs w:val="0"/>
                <w:sz w:val="22"/>
                <w:szCs w:val="22"/>
                <w:lang w:eastAsia="en-US"/>
              </w:rPr>
              <w:t xml:space="preserve">210 </w:t>
            </w:r>
            <w:r w:rsidRPr="00276D8D">
              <w:rPr>
                <w:rFonts w:cs="Times New Roman"/>
                <w:b w:val="0"/>
                <w:bCs w:val="0"/>
                <w:noProof/>
                <w:sz w:val="22"/>
                <w:szCs w:val="22"/>
                <w:lang w:eastAsia="en-US"/>
              </w:rPr>
              <w:t>Plants</w:t>
            </w:r>
          </w:p>
          <w:p w14:paraId="5B5EBF8E" w14:textId="595CC0AB" w:rsidR="00F30BCE" w:rsidRPr="00276D8D" w:rsidRDefault="00791821" w:rsidP="00276D8D">
            <w:pPr>
              <w:pStyle w:val="ListParagraph"/>
              <w:numPr>
                <w:ilvl w:val="0"/>
                <w:numId w:val="19"/>
              </w:numPr>
              <w:spacing w:before="60" w:after="120"/>
              <w:ind w:right="113"/>
              <w:contextualSpacing w:val="0"/>
              <w:rPr>
                <w:rFonts w:cs="Times New Roman"/>
                <w:noProof/>
                <w:sz w:val="22"/>
                <w:szCs w:val="22"/>
                <w:lang w:eastAsia="en-US"/>
              </w:rPr>
            </w:pPr>
            <w:r w:rsidRPr="00276D8D">
              <w:rPr>
                <w:rFonts w:cs="Times New Roman"/>
                <w:b w:val="0"/>
                <w:bCs w:val="0"/>
                <w:noProof/>
                <w:sz w:val="22"/>
                <w:szCs w:val="22"/>
                <w:lang w:eastAsia="en-US"/>
              </w:rPr>
              <w:t>4</w:t>
            </w:r>
            <w:r w:rsidR="00C92631" w:rsidRPr="00276D8D">
              <w:rPr>
                <w:rFonts w:cs="Times New Roman"/>
                <w:b w:val="0"/>
                <w:bCs w:val="0"/>
                <w:noProof/>
                <w:sz w:val="22"/>
                <w:szCs w:val="22"/>
                <w:lang w:eastAsia="en-US"/>
              </w:rPr>
              <w:t xml:space="preserve"> species with more than 50% of Vic</w:t>
            </w:r>
            <w:r w:rsidR="005C6BD5" w:rsidRPr="00276D8D">
              <w:rPr>
                <w:rFonts w:cs="Times New Roman"/>
                <w:b w:val="0"/>
                <w:bCs w:val="0"/>
                <w:noProof/>
                <w:sz w:val="22"/>
                <w:szCs w:val="22"/>
                <w:lang w:eastAsia="en-US"/>
              </w:rPr>
              <w:t>torian</w:t>
            </w:r>
            <w:r w:rsidR="00C92631" w:rsidRPr="00276D8D">
              <w:rPr>
                <w:rFonts w:cs="Times New Roman"/>
                <w:b w:val="0"/>
                <w:bCs w:val="0"/>
                <w:noProof/>
                <w:sz w:val="22"/>
                <w:szCs w:val="22"/>
                <w:lang w:eastAsia="en-US"/>
              </w:rPr>
              <w:t xml:space="preserve"> range in area</w:t>
            </w:r>
            <w:r w:rsidR="006267C1">
              <w:rPr>
                <w:rFonts w:cs="Times New Roman"/>
                <w:b w:val="0"/>
                <w:bCs w:val="0"/>
                <w:noProof/>
                <w:sz w:val="22"/>
                <w:szCs w:val="22"/>
                <w:lang w:eastAsia="en-US"/>
              </w:rPr>
              <w:t>,</w:t>
            </w:r>
            <w:r w:rsidR="00400A95">
              <w:rPr>
                <w:rFonts w:cs="Times New Roman"/>
                <w:b w:val="0"/>
                <w:bCs w:val="0"/>
                <w:noProof/>
                <w:sz w:val="22"/>
                <w:szCs w:val="22"/>
                <w:lang w:eastAsia="en-US"/>
              </w:rPr>
              <w:t xml:space="preserve"> including</w:t>
            </w:r>
            <w:r w:rsidR="006267C1">
              <w:rPr>
                <w:rFonts w:cs="Times New Roman"/>
                <w:b w:val="0"/>
                <w:bCs w:val="0"/>
                <w:noProof/>
                <w:sz w:val="22"/>
                <w:szCs w:val="22"/>
                <w:lang w:eastAsia="en-US"/>
              </w:rPr>
              <w:t>:</w:t>
            </w:r>
          </w:p>
          <w:p w14:paraId="098044D6" w14:textId="61E06FB3" w:rsidR="00276D8D" w:rsidRPr="00276D8D" w:rsidRDefault="00C92631" w:rsidP="006267C1">
            <w:pPr>
              <w:pStyle w:val="ListParagraph"/>
              <w:numPr>
                <w:ilvl w:val="0"/>
                <w:numId w:val="19"/>
              </w:numPr>
              <w:spacing w:before="60" w:after="120"/>
              <w:ind w:right="113"/>
              <w:contextualSpacing w:val="0"/>
              <w:rPr>
                <w:rFonts w:cs="Times New Roman"/>
                <w:b w:val="0"/>
                <w:bCs w:val="0"/>
                <w:sz w:val="22"/>
                <w:szCs w:val="22"/>
              </w:rPr>
            </w:pPr>
            <w:r w:rsidRPr="00276D8D">
              <w:rPr>
                <w:rFonts w:cs="Times New Roman"/>
                <w:b w:val="0"/>
                <w:bCs w:val="0"/>
                <w:noProof/>
                <w:sz w:val="22"/>
                <w:szCs w:val="22"/>
                <w:lang w:eastAsia="en-US"/>
              </w:rPr>
              <w:t>Swamp Onion-orchid (</w:t>
            </w:r>
            <w:r w:rsidR="00FE290E" w:rsidRPr="00276D8D">
              <w:rPr>
                <w:rFonts w:cs="Times New Roman"/>
                <w:b w:val="0"/>
                <w:bCs w:val="0"/>
                <w:noProof/>
                <w:sz w:val="22"/>
                <w:szCs w:val="22"/>
                <w:lang w:eastAsia="en-US"/>
              </w:rPr>
              <w:t xml:space="preserve">93% of </w:t>
            </w:r>
            <w:r w:rsidR="00F30BCE" w:rsidRPr="00276D8D">
              <w:rPr>
                <w:rFonts w:cs="Times New Roman"/>
                <w:b w:val="0"/>
                <w:bCs w:val="0"/>
                <w:noProof/>
                <w:sz w:val="22"/>
                <w:szCs w:val="22"/>
                <w:lang w:eastAsia="en-US"/>
              </w:rPr>
              <w:t xml:space="preserve">Victorian </w:t>
            </w:r>
            <w:r w:rsidR="00FE290E" w:rsidRPr="00276D8D">
              <w:rPr>
                <w:rFonts w:cs="Times New Roman"/>
                <w:b w:val="0"/>
                <w:bCs w:val="0"/>
                <w:noProof/>
                <w:sz w:val="22"/>
                <w:szCs w:val="22"/>
                <w:lang w:eastAsia="en-US"/>
              </w:rPr>
              <w:t>range in landscape</w:t>
            </w:r>
            <w:r w:rsidRPr="00276D8D">
              <w:rPr>
                <w:rFonts w:cs="Times New Roman"/>
                <w:b w:val="0"/>
                <w:bCs w:val="0"/>
                <w:noProof/>
                <w:sz w:val="22"/>
                <w:szCs w:val="22"/>
                <w:lang w:eastAsia="en-US"/>
              </w:rPr>
              <w:t>,</w:t>
            </w:r>
            <w:r w:rsidR="00532DF3" w:rsidRPr="00276D8D">
              <w:rPr>
                <w:rFonts w:cs="Times New Roman"/>
                <w:b w:val="0"/>
                <w:bCs w:val="0"/>
                <w:noProof/>
                <w:sz w:val="22"/>
                <w:szCs w:val="22"/>
                <w:lang w:eastAsia="en-US"/>
              </w:rPr>
              <w:t xml:space="preserve"> vulnerable),</w:t>
            </w:r>
            <w:r w:rsidRPr="00276D8D">
              <w:rPr>
                <w:rFonts w:cs="Times New Roman"/>
                <w:b w:val="0"/>
                <w:bCs w:val="0"/>
                <w:noProof/>
                <w:sz w:val="22"/>
                <w:szCs w:val="22"/>
                <w:lang w:eastAsia="en-US"/>
              </w:rPr>
              <w:t xml:space="preserve"> </w:t>
            </w:r>
            <w:r w:rsidR="001973B1" w:rsidRPr="00276D8D">
              <w:rPr>
                <w:rFonts w:cs="Times New Roman"/>
                <w:b w:val="0"/>
                <w:bCs w:val="0"/>
                <w:noProof/>
                <w:sz w:val="22"/>
                <w:szCs w:val="22"/>
                <w:lang w:eastAsia="en-US"/>
              </w:rPr>
              <w:t>Blunt Club-sedge (68% of Vic</w:t>
            </w:r>
            <w:r w:rsidR="005C6BD5" w:rsidRPr="00276D8D">
              <w:rPr>
                <w:rFonts w:cs="Times New Roman"/>
                <w:b w:val="0"/>
                <w:bCs w:val="0"/>
                <w:noProof/>
                <w:sz w:val="22"/>
                <w:szCs w:val="22"/>
                <w:lang w:eastAsia="en-US"/>
              </w:rPr>
              <w:t>torian</w:t>
            </w:r>
            <w:r w:rsidR="001973B1" w:rsidRPr="00276D8D">
              <w:rPr>
                <w:rFonts w:cs="Times New Roman"/>
                <w:b w:val="0"/>
                <w:bCs w:val="0"/>
                <w:noProof/>
                <w:sz w:val="22"/>
                <w:szCs w:val="22"/>
                <w:lang w:eastAsia="en-US"/>
              </w:rPr>
              <w:t xml:space="preserve"> range in landsc</w:t>
            </w:r>
            <w:r w:rsidR="005A44FA" w:rsidRPr="00276D8D">
              <w:rPr>
                <w:rFonts w:cs="Times New Roman"/>
                <w:b w:val="0"/>
                <w:bCs w:val="0"/>
                <w:noProof/>
                <w:sz w:val="22"/>
                <w:szCs w:val="22"/>
                <w:lang w:eastAsia="en-US"/>
              </w:rPr>
              <w:t>ape)</w:t>
            </w:r>
            <w:r w:rsidRPr="00276D8D">
              <w:rPr>
                <w:rFonts w:cs="Times New Roman"/>
                <w:b w:val="0"/>
                <w:bCs w:val="0"/>
                <w:noProof/>
                <w:sz w:val="22"/>
                <w:szCs w:val="22"/>
                <w:lang w:eastAsia="en-US"/>
              </w:rPr>
              <w:t xml:space="preserve">, </w:t>
            </w:r>
            <w:r w:rsidR="00A9490E" w:rsidRPr="00276D8D">
              <w:rPr>
                <w:rFonts w:cs="Times New Roman"/>
                <w:b w:val="0"/>
                <w:bCs w:val="0"/>
                <w:noProof/>
                <w:sz w:val="22"/>
                <w:szCs w:val="22"/>
                <w:lang w:eastAsia="en-US"/>
              </w:rPr>
              <w:t>Gimlet Bog-sedge</w:t>
            </w:r>
            <w:r w:rsidR="005A44FA" w:rsidRPr="00276D8D">
              <w:rPr>
                <w:rFonts w:cs="Times New Roman"/>
                <w:b w:val="0"/>
                <w:bCs w:val="0"/>
                <w:noProof/>
                <w:sz w:val="22"/>
                <w:szCs w:val="22"/>
                <w:lang w:eastAsia="en-US"/>
              </w:rPr>
              <w:t xml:space="preserve"> (52% of Vic</w:t>
            </w:r>
            <w:r w:rsidR="005C6BD5" w:rsidRPr="00276D8D">
              <w:rPr>
                <w:rFonts w:cs="Times New Roman"/>
                <w:b w:val="0"/>
                <w:bCs w:val="0"/>
                <w:noProof/>
                <w:sz w:val="22"/>
                <w:szCs w:val="22"/>
                <w:lang w:eastAsia="en-US"/>
              </w:rPr>
              <w:t>torian</w:t>
            </w:r>
            <w:r w:rsidR="005A44FA" w:rsidRPr="00276D8D">
              <w:rPr>
                <w:rFonts w:cs="Times New Roman"/>
                <w:b w:val="0"/>
                <w:bCs w:val="0"/>
                <w:noProof/>
                <w:sz w:val="22"/>
                <w:szCs w:val="22"/>
                <w:lang w:eastAsia="en-US"/>
              </w:rPr>
              <w:t xml:space="preserve"> range in landscape, rare) and Forked Spyridium (</w:t>
            </w:r>
            <w:r w:rsidR="00A9490E" w:rsidRPr="00276D8D">
              <w:rPr>
                <w:rFonts w:cs="Times New Roman"/>
                <w:b w:val="0"/>
                <w:bCs w:val="0"/>
                <w:noProof/>
                <w:sz w:val="22"/>
                <w:szCs w:val="22"/>
                <w:lang w:eastAsia="en-US"/>
              </w:rPr>
              <w:t>51% of Vic</w:t>
            </w:r>
            <w:r w:rsidR="005C6BD5" w:rsidRPr="00276D8D">
              <w:rPr>
                <w:rFonts w:cs="Times New Roman"/>
                <w:b w:val="0"/>
                <w:bCs w:val="0"/>
                <w:noProof/>
                <w:sz w:val="22"/>
                <w:szCs w:val="22"/>
                <w:lang w:eastAsia="en-US"/>
              </w:rPr>
              <w:t>torian</w:t>
            </w:r>
            <w:r w:rsidR="00A9490E" w:rsidRPr="00276D8D">
              <w:rPr>
                <w:rFonts w:cs="Times New Roman"/>
                <w:b w:val="0"/>
                <w:bCs w:val="0"/>
                <w:noProof/>
                <w:sz w:val="22"/>
                <w:szCs w:val="22"/>
                <w:lang w:eastAsia="en-US"/>
              </w:rPr>
              <w:t xml:space="preserve"> range in landscape, </w:t>
            </w:r>
            <w:r w:rsidR="00DE4C44" w:rsidRPr="00276D8D">
              <w:rPr>
                <w:rFonts w:cs="Times New Roman"/>
                <w:b w:val="0"/>
                <w:bCs w:val="0"/>
                <w:noProof/>
                <w:sz w:val="22"/>
                <w:szCs w:val="22"/>
                <w:lang w:eastAsia="en-US"/>
              </w:rPr>
              <w:t>FFG</w:t>
            </w:r>
            <w:r w:rsidR="00F30BCE" w:rsidRPr="00276D8D">
              <w:rPr>
                <w:rFonts w:cs="Times New Roman"/>
                <w:b w:val="0"/>
                <w:bCs w:val="0"/>
                <w:noProof/>
                <w:sz w:val="22"/>
                <w:szCs w:val="22"/>
                <w:lang w:eastAsia="en-US"/>
              </w:rPr>
              <w:t>*</w:t>
            </w:r>
            <w:r w:rsidR="00DE4C44" w:rsidRPr="00276D8D">
              <w:rPr>
                <w:rFonts w:cs="Times New Roman"/>
                <w:b w:val="0"/>
                <w:bCs w:val="0"/>
                <w:noProof/>
                <w:sz w:val="22"/>
                <w:szCs w:val="22"/>
                <w:lang w:eastAsia="en-US"/>
              </w:rPr>
              <w:t>-listed)</w:t>
            </w:r>
          </w:p>
        </w:tc>
      </w:tr>
      <w:tr w:rsidR="00C92631" w:rsidRPr="00E55642" w14:paraId="6CDDE336" w14:textId="77777777" w:rsidTr="195A4767">
        <w:trPr>
          <w:trHeight w:val="623"/>
        </w:trPr>
        <w:tc>
          <w:tcPr>
            <w:cnfStyle w:val="001000000000" w:firstRow="0" w:lastRow="0" w:firstColumn="1" w:lastColumn="0" w:oddVBand="0" w:evenVBand="0" w:oddHBand="0" w:evenHBand="0" w:firstRowFirstColumn="0" w:firstRowLastColumn="0" w:lastRowFirstColumn="0" w:lastRowLastColumn="0"/>
            <w:tcW w:w="9371" w:type="dxa"/>
          </w:tcPr>
          <w:p w14:paraId="07095CBC" w14:textId="77777777" w:rsidR="006F7AED" w:rsidRPr="006F7AED" w:rsidRDefault="00C92631" w:rsidP="00EA34FD">
            <w:pPr>
              <w:pStyle w:val="ListParagraph"/>
              <w:spacing w:after="120" w:line="259" w:lineRule="auto"/>
              <w:contextualSpacing w:val="0"/>
              <w:rPr>
                <w:rFonts w:cs="Times New Roman"/>
                <w:noProof/>
                <w:sz w:val="22"/>
                <w:szCs w:val="22"/>
                <w:lang w:eastAsia="en-US"/>
              </w:rPr>
            </w:pPr>
            <w:r w:rsidRPr="00276D8D">
              <w:rPr>
                <w:rFonts w:cs="Times New Roman"/>
                <w:noProof/>
                <w:sz w:val="22"/>
                <w:szCs w:val="22"/>
                <w:lang w:eastAsia="en-US"/>
              </w:rPr>
              <w:drawing>
                <wp:anchor distT="0" distB="0" distL="114300" distR="114300" simplePos="0" relativeHeight="251658242" behindDoc="0" locked="0" layoutInCell="1" allowOverlap="1" wp14:anchorId="1AFF0084" wp14:editId="43C37C8E">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276D8D">
              <w:rPr>
                <w:rFonts w:cs="Times New Roman"/>
                <w:b w:val="0"/>
                <w:bCs w:val="0"/>
                <w:sz w:val="22"/>
                <w:szCs w:val="22"/>
                <w:lang w:eastAsia="en-US"/>
              </w:rPr>
              <w:t xml:space="preserve">1 </w:t>
            </w:r>
            <w:r w:rsidRPr="00276D8D">
              <w:rPr>
                <w:rFonts w:cs="Times New Roman"/>
                <w:b w:val="0"/>
                <w:bCs w:val="0"/>
                <w:noProof/>
                <w:sz w:val="22"/>
                <w:szCs w:val="22"/>
                <w:lang w:eastAsia="en-US"/>
              </w:rPr>
              <w:t>Mammal</w:t>
            </w:r>
            <w:r w:rsidR="00772406" w:rsidRPr="006F7AED">
              <w:rPr>
                <w:rFonts w:cs="Times New Roman"/>
                <w:b w:val="0"/>
                <w:bCs w:val="0"/>
                <w:noProof/>
                <w:sz w:val="22"/>
                <w:szCs w:val="22"/>
                <w:lang w:eastAsia="en-US"/>
              </w:rPr>
              <w:t xml:space="preserve"> </w:t>
            </w:r>
          </w:p>
          <w:p w14:paraId="56BC4959" w14:textId="4AA5FF4A" w:rsidR="00C92631" w:rsidRPr="006F7AED" w:rsidRDefault="00772406" w:rsidP="006F7AED">
            <w:pPr>
              <w:pStyle w:val="ListParagraph"/>
              <w:numPr>
                <w:ilvl w:val="0"/>
                <w:numId w:val="20"/>
              </w:numPr>
              <w:spacing w:after="120" w:line="259" w:lineRule="auto"/>
              <w:contextualSpacing w:val="0"/>
              <w:rPr>
                <w:rFonts w:cs="Times New Roman"/>
                <w:b w:val="0"/>
                <w:sz w:val="22"/>
                <w:szCs w:val="22"/>
                <w:lang w:eastAsia="en-US"/>
              </w:rPr>
            </w:pPr>
            <w:r w:rsidRPr="006F7AED">
              <w:rPr>
                <w:rFonts w:cs="Times New Roman"/>
                <w:b w:val="0"/>
                <w:bCs w:val="0"/>
                <w:noProof/>
                <w:sz w:val="22"/>
                <w:szCs w:val="22"/>
                <w:lang w:eastAsia="en-US"/>
              </w:rPr>
              <w:t>Silky Mouse (6% of Victorian range in area, near threatened)</w:t>
            </w:r>
          </w:p>
        </w:tc>
      </w:tr>
      <w:tr w:rsidR="00C92631" w:rsidRPr="00E55642" w14:paraId="1B2942E8" w14:textId="77777777" w:rsidTr="195A4767">
        <w:trPr>
          <w:trHeight w:val="493"/>
        </w:trPr>
        <w:tc>
          <w:tcPr>
            <w:cnfStyle w:val="001000000000" w:firstRow="0" w:lastRow="0" w:firstColumn="1" w:lastColumn="0" w:oddVBand="0" w:evenVBand="0" w:oddHBand="0" w:evenHBand="0" w:firstRowFirstColumn="0" w:firstRowLastColumn="0" w:lastRowFirstColumn="0" w:lastRowLastColumn="0"/>
            <w:tcW w:w="9371" w:type="dxa"/>
          </w:tcPr>
          <w:p w14:paraId="751EE709" w14:textId="77777777" w:rsidR="006F7AED" w:rsidRPr="006F7AED" w:rsidRDefault="00C92631" w:rsidP="00EA34FD">
            <w:pPr>
              <w:pStyle w:val="ListParagraph"/>
              <w:spacing w:after="120" w:line="259" w:lineRule="auto"/>
              <w:contextualSpacing w:val="0"/>
              <w:rPr>
                <w:rFonts w:cs="Times New Roman"/>
                <w:noProof/>
                <w:sz w:val="22"/>
                <w:szCs w:val="22"/>
                <w:lang w:eastAsia="en-US"/>
              </w:rPr>
            </w:pPr>
            <w:r w:rsidRPr="00276D8D">
              <w:rPr>
                <w:noProof/>
                <w:sz w:val="22"/>
                <w:szCs w:val="22"/>
                <w:lang w:eastAsia="en-US"/>
              </w:rPr>
              <w:drawing>
                <wp:anchor distT="0" distB="0" distL="114300" distR="114300" simplePos="0" relativeHeight="251658244" behindDoc="0" locked="0" layoutInCell="1" allowOverlap="1" wp14:anchorId="3D8E1AB2" wp14:editId="0FA2E09B">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276D8D">
              <w:rPr>
                <w:rFonts w:cs="Times New Roman"/>
                <w:b w:val="0"/>
                <w:bCs w:val="0"/>
                <w:noProof/>
                <w:sz w:val="22"/>
                <w:szCs w:val="22"/>
                <w:lang w:eastAsia="en-US"/>
              </w:rPr>
              <w:t>2 Reptiles</w:t>
            </w:r>
            <w:r w:rsidR="00FE1E1A" w:rsidRPr="006F7AED">
              <w:rPr>
                <w:rFonts w:cs="Times New Roman"/>
                <w:b w:val="0"/>
                <w:bCs w:val="0"/>
                <w:noProof/>
                <w:sz w:val="22"/>
                <w:szCs w:val="22"/>
                <w:lang w:eastAsia="en-US"/>
              </w:rPr>
              <w:t xml:space="preserve"> </w:t>
            </w:r>
          </w:p>
          <w:p w14:paraId="1D60821E" w14:textId="77777777" w:rsidR="006F7AED" w:rsidRPr="006F7AED" w:rsidRDefault="00FE1E1A" w:rsidP="006F7AED">
            <w:pPr>
              <w:pStyle w:val="ListParagraph"/>
              <w:numPr>
                <w:ilvl w:val="0"/>
                <w:numId w:val="20"/>
              </w:numPr>
              <w:spacing w:after="120" w:line="259" w:lineRule="auto"/>
              <w:contextualSpacing w:val="0"/>
              <w:rPr>
                <w:rFonts w:cs="Times New Roman"/>
                <w:noProof/>
                <w:sz w:val="22"/>
                <w:szCs w:val="22"/>
                <w:lang w:eastAsia="en-US"/>
              </w:rPr>
            </w:pPr>
            <w:r w:rsidRPr="006F7AED">
              <w:rPr>
                <w:rFonts w:cs="Times New Roman"/>
                <w:b w:val="0"/>
                <w:bCs w:val="0"/>
                <w:noProof/>
                <w:sz w:val="22"/>
                <w:szCs w:val="22"/>
                <w:lang w:eastAsia="en-US"/>
              </w:rPr>
              <w:t>Striped Worm-</w:t>
            </w:r>
            <w:r w:rsidR="001E3691" w:rsidRPr="006F7AED">
              <w:rPr>
                <w:rFonts w:cs="Times New Roman"/>
                <w:b w:val="0"/>
                <w:bCs w:val="0"/>
                <w:noProof/>
                <w:sz w:val="22"/>
                <w:szCs w:val="22"/>
                <w:lang w:eastAsia="en-US"/>
              </w:rPr>
              <w:t xml:space="preserve">Lizard (11% of Victorian range in area, near threatened) </w:t>
            </w:r>
          </w:p>
          <w:p w14:paraId="17627113" w14:textId="0C61C21D" w:rsidR="00C92631" w:rsidRPr="006F7AED" w:rsidRDefault="00A52F84" w:rsidP="006F7AED">
            <w:pPr>
              <w:pStyle w:val="ListParagraph"/>
              <w:numPr>
                <w:ilvl w:val="0"/>
                <w:numId w:val="20"/>
              </w:numPr>
              <w:spacing w:after="120" w:line="259" w:lineRule="auto"/>
              <w:contextualSpacing w:val="0"/>
              <w:rPr>
                <w:sz w:val="22"/>
                <w:szCs w:val="22"/>
              </w:rPr>
            </w:pPr>
            <w:r w:rsidRPr="006F7AED">
              <w:rPr>
                <w:rFonts w:cs="Times New Roman"/>
                <w:b w:val="0"/>
                <w:bCs w:val="0"/>
                <w:noProof/>
                <w:sz w:val="22"/>
                <w:szCs w:val="22"/>
                <w:lang w:eastAsia="en-US"/>
              </w:rPr>
              <w:t>Rosenberg’s Goanna (</w:t>
            </w:r>
            <w:r w:rsidR="00523D24" w:rsidRPr="006F7AED">
              <w:rPr>
                <w:rFonts w:cs="Times New Roman"/>
                <w:b w:val="0"/>
                <w:bCs w:val="0"/>
                <w:noProof/>
                <w:sz w:val="22"/>
                <w:szCs w:val="22"/>
                <w:lang w:eastAsia="en-US"/>
              </w:rPr>
              <w:t>4% of Victorian range in area, endangered)</w:t>
            </w:r>
          </w:p>
        </w:tc>
      </w:tr>
      <w:tr w:rsidR="00C92631" w:rsidRPr="00E55642" w14:paraId="2E98C29B" w14:textId="77777777" w:rsidTr="195A4767">
        <w:trPr>
          <w:trHeight w:val="493"/>
        </w:trPr>
        <w:tc>
          <w:tcPr>
            <w:cnfStyle w:val="001000000000" w:firstRow="0" w:lastRow="0" w:firstColumn="1" w:lastColumn="0" w:oddVBand="0" w:evenVBand="0" w:oddHBand="0" w:evenHBand="0" w:firstRowFirstColumn="0" w:firstRowLastColumn="0" w:lastRowFirstColumn="0" w:lastRowLastColumn="0"/>
            <w:tcW w:w="9371" w:type="dxa"/>
          </w:tcPr>
          <w:p w14:paraId="2CA4D39F" w14:textId="77777777" w:rsidR="006F7AED" w:rsidRPr="006F7AED" w:rsidRDefault="00C92631" w:rsidP="00CC35CC">
            <w:pPr>
              <w:pStyle w:val="ListParagraph"/>
              <w:spacing w:after="120" w:line="259" w:lineRule="auto"/>
              <w:contextualSpacing w:val="0"/>
              <w:rPr>
                <w:rFonts w:cs="Times New Roman"/>
                <w:noProof/>
                <w:sz w:val="22"/>
                <w:szCs w:val="22"/>
                <w:lang w:eastAsia="en-US"/>
              </w:rPr>
            </w:pPr>
            <w:r w:rsidRPr="00276D8D">
              <w:rPr>
                <w:rFonts w:cs="Times New Roman"/>
                <w:noProof/>
                <w:sz w:val="22"/>
                <w:szCs w:val="22"/>
                <w:lang w:eastAsia="en-US"/>
              </w:rPr>
              <w:drawing>
                <wp:anchor distT="0" distB="0" distL="114300" distR="114300" simplePos="0" relativeHeight="251658243" behindDoc="0" locked="0" layoutInCell="1" allowOverlap="1" wp14:anchorId="768F47C9" wp14:editId="71C1F409">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276D8D">
              <w:rPr>
                <w:rFonts w:cs="Times New Roman"/>
                <w:b w:val="0"/>
                <w:bCs w:val="0"/>
                <w:noProof/>
                <w:sz w:val="22"/>
                <w:szCs w:val="22"/>
                <w:lang w:eastAsia="en-US"/>
              </w:rPr>
              <w:t>1 Bird</w:t>
            </w:r>
            <w:r w:rsidR="00772406" w:rsidRPr="006F7AED">
              <w:rPr>
                <w:rFonts w:cs="Times New Roman"/>
                <w:b w:val="0"/>
                <w:bCs w:val="0"/>
                <w:noProof/>
                <w:sz w:val="22"/>
                <w:szCs w:val="22"/>
                <w:lang w:eastAsia="en-US"/>
              </w:rPr>
              <w:t xml:space="preserve"> </w:t>
            </w:r>
          </w:p>
          <w:p w14:paraId="11AC090F" w14:textId="0203AB8C" w:rsidR="00C92631" w:rsidRPr="006F7AED" w:rsidRDefault="00CC72CA" w:rsidP="006F7AED">
            <w:pPr>
              <w:pStyle w:val="ListParagraph"/>
              <w:numPr>
                <w:ilvl w:val="0"/>
                <w:numId w:val="21"/>
              </w:numPr>
              <w:spacing w:after="120" w:line="259" w:lineRule="auto"/>
              <w:contextualSpacing w:val="0"/>
              <w:rPr>
                <w:rFonts w:cs="Times New Roman"/>
                <w:b w:val="0"/>
                <w:sz w:val="22"/>
                <w:szCs w:val="22"/>
                <w:lang w:eastAsia="en-US"/>
              </w:rPr>
            </w:pPr>
            <w:r w:rsidRPr="006F7AED">
              <w:rPr>
                <w:rFonts w:cs="Times New Roman"/>
                <w:b w:val="0"/>
                <w:bCs w:val="0"/>
                <w:noProof/>
                <w:sz w:val="22"/>
                <w:szCs w:val="22"/>
                <w:lang w:eastAsia="en-US"/>
              </w:rPr>
              <w:t>Elegant Parrot</w:t>
            </w:r>
            <w:r w:rsidR="004E4C81" w:rsidRPr="006F7AED">
              <w:rPr>
                <w:rFonts w:cs="Times New Roman"/>
                <w:b w:val="0"/>
                <w:bCs w:val="0"/>
                <w:noProof/>
                <w:sz w:val="22"/>
                <w:szCs w:val="22"/>
                <w:lang w:eastAsia="en-US"/>
              </w:rPr>
              <w:t xml:space="preserve"> (3% of Victorian range in area, vulnerable)</w:t>
            </w:r>
          </w:p>
        </w:tc>
      </w:tr>
    </w:tbl>
    <w:bookmarkEnd w:id="0"/>
    <w:p w14:paraId="54F7ED36" w14:textId="77777777" w:rsidR="001A6004" w:rsidRDefault="001A6004" w:rsidP="001A6004">
      <w:pPr>
        <w:pStyle w:val="BodyText"/>
        <w:rPr>
          <w:rFonts w:ascii="Segoe UI" w:hAnsi="Segoe UI" w:cs="Segoe UI"/>
        </w:rPr>
      </w:pPr>
      <w:r>
        <w:rPr>
          <w:rStyle w:val="normaltextrun"/>
          <w:rFonts w:cs="Arial"/>
          <w:sz w:val="18"/>
          <w:szCs w:val="18"/>
        </w:rPr>
        <w:t>*</w:t>
      </w:r>
      <w:r>
        <w:rPr>
          <w:rStyle w:val="normaltextrun"/>
          <w:rFonts w:cs="Arial"/>
          <w:i/>
          <w:iCs/>
          <w:sz w:val="18"/>
          <w:szCs w:val="18"/>
        </w:rPr>
        <w:t>Flora and Fauna Guarantee Act 1988</w:t>
      </w:r>
      <w:r>
        <w:rPr>
          <w:rStyle w:val="normaltextrun"/>
          <w:rFonts w:cs="Arial"/>
          <w:sz w:val="18"/>
          <w:szCs w:val="18"/>
        </w:rPr>
        <w:t> (Victorian)</w:t>
      </w:r>
      <w:r>
        <w:rPr>
          <w:rStyle w:val="eop"/>
          <w:rFonts w:ascii="Arial" w:hAnsi="Arial" w:cs="Arial"/>
          <w:sz w:val="18"/>
          <w:szCs w:val="18"/>
        </w:rPr>
        <w:t> </w:t>
      </w:r>
    </w:p>
    <w:p w14:paraId="5E897092" w14:textId="77777777" w:rsidR="009F5480" w:rsidRDefault="009F5480" w:rsidP="009F5480">
      <w:pPr>
        <w:pStyle w:val="Heading2"/>
        <w:numPr>
          <w:ilvl w:val="1"/>
          <w:numId w:val="18"/>
        </w:numPr>
      </w:pPr>
      <w:r>
        <w:t>Strategic Management Prospects</w:t>
      </w:r>
    </w:p>
    <w:p w14:paraId="59B08C72" w14:textId="77777777" w:rsidR="009F5480" w:rsidRPr="005701BF" w:rsidRDefault="009F5480" w:rsidP="009F5480">
      <w:pPr>
        <w:pStyle w:val="BodyText"/>
        <w:rPr>
          <w:sz w:val="22"/>
          <w:szCs w:val="22"/>
        </w:rPr>
      </w:pPr>
      <w:r w:rsidRPr="005701BF">
        <w:rPr>
          <w:sz w:val="22"/>
          <w:szCs w:val="22"/>
        </w:rPr>
        <w:t>Strategic Management Prospects</w:t>
      </w:r>
      <w:r>
        <w:rPr>
          <w:sz w:val="22"/>
          <w:szCs w:val="22"/>
        </w:rPr>
        <w:t xml:space="preserve"> (SMP)</w:t>
      </w:r>
      <w:r w:rsidRPr="005701BF">
        <w:rPr>
          <w:sz w:val="22"/>
          <w:szCs w:val="22"/>
        </w:rPr>
        <w:t xml:space="preserve"> models biodiversity values such as species habitat distribution, landscape-scale threats and highlights the most cost-effective action</w:t>
      </w:r>
      <w:r>
        <w:rPr>
          <w:sz w:val="22"/>
          <w:szCs w:val="22"/>
        </w:rPr>
        <w:t>s</w:t>
      </w:r>
      <w:r w:rsidRPr="005701BF">
        <w:rPr>
          <w:sz w:val="22"/>
          <w:szCs w:val="22"/>
        </w:rPr>
        <w:t xml:space="preserve"> for specific locations. More information about SMP is available in </w:t>
      </w:r>
      <w:hyperlink r:id="rId22" w:history="1">
        <w:r w:rsidRPr="0086490A">
          <w:rPr>
            <w:rStyle w:val="Hyperlink"/>
            <w:sz w:val="22"/>
            <w:szCs w:val="22"/>
          </w:rPr>
          <w:t>NatureKit</w:t>
        </w:r>
      </w:hyperlink>
      <w:r w:rsidRPr="005701BF">
        <w:rPr>
          <w:sz w:val="22"/>
          <w:szCs w:val="22"/>
        </w:rPr>
        <w:t xml:space="preserve">. </w:t>
      </w:r>
    </w:p>
    <w:p w14:paraId="15140A42" w14:textId="77777777" w:rsidR="00F60C53" w:rsidRDefault="00F60C53" w:rsidP="00F60C53">
      <w:pPr>
        <w:pStyle w:val="Heading2"/>
        <w:numPr>
          <w:ilvl w:val="1"/>
          <w:numId w:val="18"/>
        </w:numPr>
      </w:pPr>
      <w:r>
        <w:lastRenderedPageBreak/>
        <w:t>Which landscape-scale actions are most cost-effective in this landscape? </w:t>
      </w:r>
    </w:p>
    <w:p w14:paraId="0DD3B415" w14:textId="56AB92C4" w:rsidR="00113962" w:rsidRPr="00EA3D8D" w:rsidRDefault="00F60C53" w:rsidP="00F60C53">
      <w:pPr>
        <w:pStyle w:val="BodyText"/>
        <w:rPr>
          <w:rFonts w:ascii="&amp;quot" w:hAnsi="&amp;quot"/>
          <w:sz w:val="22"/>
          <w:szCs w:val="22"/>
        </w:rPr>
      </w:pPr>
      <w:r w:rsidRPr="00EA3D8D">
        <w:rPr>
          <w:sz w:val="22"/>
          <w:szCs w:val="22"/>
        </w:rPr>
        <w:t xml:space="preserve">Some areas of this </w:t>
      </w:r>
      <w:r w:rsidR="000B78FB" w:rsidRPr="00EA3D8D">
        <w:rPr>
          <w:sz w:val="22"/>
          <w:szCs w:val="22"/>
        </w:rPr>
        <w:t>focus landscape</w:t>
      </w:r>
      <w:r w:rsidRPr="00EA3D8D">
        <w:rPr>
          <w:sz w:val="22"/>
          <w:szCs w:val="22"/>
        </w:rPr>
        <w:t xml:space="preserve"> (coloured areas on the map) have highly cost-effective actions which provide significant benefit for biodiversity conservation.</w:t>
      </w:r>
      <w:r w:rsidR="00113962" w:rsidRPr="00EA3D8D">
        <w:rPr>
          <w:rStyle w:val="normaltextrun"/>
          <w:sz w:val="22"/>
          <w:szCs w:val="22"/>
        </w:rPr>
        <w:t>  </w:t>
      </w:r>
    </w:p>
    <w:p w14:paraId="3AA69AA9" w14:textId="32F846FE" w:rsidR="00EA34FD" w:rsidRPr="0096108E" w:rsidRDefault="00EA34FD" w:rsidP="00841AE3">
      <w:pPr>
        <w:pStyle w:val="BodyText"/>
        <w:rPr>
          <w:sz w:val="22"/>
          <w:szCs w:val="22"/>
        </w:rPr>
      </w:pPr>
      <w:r w:rsidRPr="0096108E">
        <w:rPr>
          <w:sz w:val="22"/>
          <w:szCs w:val="22"/>
        </w:rPr>
        <w:t xml:space="preserve">The SMP priority actions which rank among the </w:t>
      </w:r>
      <w:r w:rsidRPr="00532DF3">
        <w:rPr>
          <w:b/>
          <w:bCs/>
          <w:sz w:val="22"/>
          <w:szCs w:val="22"/>
        </w:rPr>
        <w:t xml:space="preserve">top </w:t>
      </w:r>
      <w:r w:rsidR="00FC29DB" w:rsidRPr="00532DF3">
        <w:rPr>
          <w:b/>
          <w:bCs/>
          <w:sz w:val="22"/>
          <w:szCs w:val="22"/>
        </w:rPr>
        <w:t>10</w:t>
      </w:r>
      <w:r w:rsidRPr="00532DF3">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195A4767">
        <w:tc>
          <w:tcPr>
            <w:tcW w:w="907" w:type="dxa"/>
          </w:tcPr>
          <w:p w14:paraId="5E48463E" w14:textId="6E8F3B2C" w:rsidR="003E7055" w:rsidRDefault="003E7055" w:rsidP="00D748C3">
            <w:pPr>
              <w:pStyle w:val="BodyText"/>
              <w:rPr>
                <w:noProof/>
              </w:rPr>
            </w:pPr>
            <w:r>
              <w:rPr>
                <w:noProof/>
              </w:rPr>
              <w:drawing>
                <wp:inline distT="0" distB="0" distL="0" distR="0" wp14:anchorId="1C53C2B0" wp14:editId="52712469">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4BDA45ED" w:rsidR="003E7055" w:rsidRPr="0096108E" w:rsidRDefault="003E7055" w:rsidP="00D748C3">
            <w:pPr>
              <w:rPr>
                <w:color w:val="00B2A9" w:themeColor="accent1"/>
                <w:sz w:val="22"/>
                <w:szCs w:val="22"/>
              </w:rPr>
            </w:pPr>
            <w:r>
              <w:rPr>
                <w:color w:val="00B2A9" w:themeColor="accent1"/>
                <w:sz w:val="22"/>
                <w:szCs w:val="22"/>
              </w:rPr>
              <w:t xml:space="preserve">Control rabbits </w:t>
            </w:r>
            <w:r w:rsidR="008B47BD">
              <w:rPr>
                <w:color w:val="00B2A9" w:themeColor="accent1"/>
                <w:sz w:val="22"/>
                <w:szCs w:val="22"/>
              </w:rPr>
              <w:t>89,202</w:t>
            </w:r>
            <w:r w:rsidR="00D16E8C">
              <w:rPr>
                <w:color w:val="00B2A9" w:themeColor="accent1"/>
                <w:sz w:val="22"/>
                <w:szCs w:val="22"/>
              </w:rPr>
              <w:t>ha</w:t>
            </w:r>
          </w:p>
        </w:tc>
      </w:tr>
      <w:tr w:rsidR="00D748C3" w:rsidRPr="0096108E" w14:paraId="0CC74830" w14:textId="77777777" w:rsidTr="195A4767">
        <w:tc>
          <w:tcPr>
            <w:tcW w:w="907" w:type="dxa"/>
          </w:tcPr>
          <w:p w14:paraId="3889D5B9" w14:textId="4873EA9F" w:rsidR="00D748C3" w:rsidRPr="0096108E" w:rsidRDefault="003432A3" w:rsidP="00D748C3">
            <w:pPr>
              <w:pStyle w:val="BodyText"/>
              <w:rPr>
                <w:sz w:val="22"/>
                <w:szCs w:val="22"/>
              </w:rPr>
            </w:pPr>
            <w:r>
              <w:rPr>
                <w:noProof/>
              </w:rPr>
              <w:drawing>
                <wp:inline distT="0" distB="0" distL="0" distR="0" wp14:anchorId="21FC9ED2" wp14:editId="73659595">
                  <wp:extent cx="419393" cy="419393"/>
                  <wp:effectExtent l="0" t="0" r="0" b="0"/>
                  <wp:docPr id="19" name="Picture 1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0309" cy="440309"/>
                          </a:xfrm>
                          <a:prstGeom prst="rect">
                            <a:avLst/>
                          </a:prstGeom>
                        </pic:spPr>
                      </pic:pic>
                    </a:graphicData>
                  </a:graphic>
                </wp:inline>
              </w:drawing>
            </w:r>
          </w:p>
        </w:tc>
        <w:tc>
          <w:tcPr>
            <w:tcW w:w="2921" w:type="dxa"/>
            <w:vAlign w:val="center"/>
          </w:tcPr>
          <w:p w14:paraId="1AD8DDF2" w14:textId="30FA88ED"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B36DDA">
              <w:rPr>
                <w:color w:val="00B2A9" w:themeColor="accent1"/>
                <w:sz w:val="22"/>
                <w:szCs w:val="22"/>
              </w:rPr>
              <w:t>k</w:t>
            </w:r>
            <w:r w:rsidRPr="0096108E">
              <w:rPr>
                <w:color w:val="00B2A9" w:themeColor="accent1"/>
                <w:sz w:val="22"/>
                <w:szCs w:val="22"/>
              </w:rPr>
              <w:t xml:space="preserve">angaroos </w:t>
            </w:r>
            <w:r w:rsidR="008B47BD">
              <w:rPr>
                <w:color w:val="00B2A9" w:themeColor="accent1"/>
                <w:sz w:val="22"/>
                <w:szCs w:val="22"/>
              </w:rPr>
              <w:t>64,</w:t>
            </w:r>
            <w:r w:rsidR="00E334D9">
              <w:rPr>
                <w:color w:val="00B2A9" w:themeColor="accent1"/>
                <w:sz w:val="22"/>
                <w:szCs w:val="22"/>
              </w:rPr>
              <w:t>896</w:t>
            </w:r>
            <w:r w:rsidRPr="0096108E">
              <w:rPr>
                <w:color w:val="00B2A9" w:themeColor="accent1"/>
                <w:sz w:val="22"/>
                <w:szCs w:val="22"/>
              </w:rPr>
              <w:t>ha</w:t>
            </w:r>
          </w:p>
        </w:tc>
      </w:tr>
      <w:tr w:rsidR="003E7055" w:rsidRPr="0096108E" w14:paraId="73FBA212" w14:textId="77777777" w:rsidTr="195A4767">
        <w:tc>
          <w:tcPr>
            <w:tcW w:w="907" w:type="dxa"/>
          </w:tcPr>
          <w:p w14:paraId="09BF9AB8" w14:textId="26917A51" w:rsidR="003E7055" w:rsidRPr="0096108E" w:rsidRDefault="00E334D9" w:rsidP="003E7055">
            <w:pPr>
              <w:pStyle w:val="BodyText"/>
              <w:rPr>
                <w:sz w:val="22"/>
                <w:szCs w:val="22"/>
              </w:rPr>
            </w:pPr>
            <w:r>
              <w:rPr>
                <w:noProof/>
              </w:rPr>
              <w:drawing>
                <wp:inline distT="0" distB="0" distL="0" distR="0" wp14:anchorId="360E3A10" wp14:editId="099462A0">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169F2FDB" w14:textId="574F2574" w:rsidR="003E7055" w:rsidRPr="0096108E" w:rsidRDefault="00E334D9" w:rsidP="003E7055">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50,331</w:t>
            </w:r>
            <w:r w:rsidRPr="0096108E">
              <w:rPr>
                <w:color w:val="00B2A9" w:themeColor="accent1"/>
                <w:sz w:val="22"/>
                <w:szCs w:val="22"/>
              </w:rPr>
              <w:t>ha</w:t>
            </w:r>
          </w:p>
        </w:tc>
      </w:tr>
      <w:tr w:rsidR="003E7055" w:rsidRPr="0096108E" w14:paraId="1E3B36F3" w14:textId="77777777" w:rsidTr="195A4767">
        <w:trPr>
          <w:trHeight w:val="599"/>
        </w:trPr>
        <w:tc>
          <w:tcPr>
            <w:tcW w:w="907" w:type="dxa"/>
          </w:tcPr>
          <w:p w14:paraId="1785919D" w14:textId="5873DE03" w:rsidR="003E7055" w:rsidRPr="0096108E" w:rsidRDefault="00041219" w:rsidP="003E7055">
            <w:pPr>
              <w:pStyle w:val="BodyText"/>
              <w:rPr>
                <w:sz w:val="22"/>
                <w:szCs w:val="22"/>
              </w:rPr>
            </w:pPr>
            <w:r>
              <w:rPr>
                <w:noProof/>
              </w:rPr>
              <w:drawing>
                <wp:inline distT="0" distB="0" distL="0" distR="0" wp14:anchorId="701903B6" wp14:editId="0AB0492B">
                  <wp:extent cx="407964" cy="407964"/>
                  <wp:effectExtent l="0" t="0" r="0" b="0"/>
                  <wp:docPr id="30" name="Graphic 30"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09864" cy="409864"/>
                          </a:xfrm>
                          <a:prstGeom prst="rect">
                            <a:avLst/>
                          </a:prstGeom>
                        </pic:spPr>
                      </pic:pic>
                    </a:graphicData>
                  </a:graphic>
                </wp:inline>
              </w:drawing>
            </w:r>
          </w:p>
        </w:tc>
        <w:tc>
          <w:tcPr>
            <w:tcW w:w="2921" w:type="dxa"/>
            <w:vAlign w:val="center"/>
          </w:tcPr>
          <w:p w14:paraId="7A2FFE49" w14:textId="125CBEE4" w:rsidR="003E7055" w:rsidRPr="0096108E" w:rsidRDefault="00E334D9" w:rsidP="003E7055">
            <w:pPr>
              <w:rPr>
                <w:color w:val="00B2A9" w:themeColor="accent1"/>
                <w:sz w:val="22"/>
                <w:szCs w:val="22"/>
              </w:rPr>
            </w:pPr>
            <w:r w:rsidRPr="0096108E">
              <w:rPr>
                <w:color w:val="00B2A9" w:themeColor="accent1"/>
                <w:sz w:val="22"/>
                <w:szCs w:val="22"/>
              </w:rPr>
              <w:t xml:space="preserve">Control </w:t>
            </w:r>
            <w:r>
              <w:rPr>
                <w:color w:val="00B2A9" w:themeColor="accent1"/>
                <w:sz w:val="22"/>
                <w:szCs w:val="22"/>
              </w:rPr>
              <w:t>deer</w:t>
            </w:r>
            <w:r w:rsidRPr="0096108E">
              <w:rPr>
                <w:color w:val="00B2A9" w:themeColor="accent1"/>
                <w:sz w:val="22"/>
                <w:szCs w:val="22"/>
              </w:rPr>
              <w:t xml:space="preserve"> </w:t>
            </w:r>
            <w:r>
              <w:rPr>
                <w:color w:val="00B2A9" w:themeColor="accent1"/>
                <w:sz w:val="22"/>
                <w:szCs w:val="22"/>
              </w:rPr>
              <w:t>28,851</w:t>
            </w:r>
            <w:r w:rsidRPr="0096108E">
              <w:rPr>
                <w:color w:val="00B2A9" w:themeColor="accent1"/>
                <w:sz w:val="22"/>
                <w:szCs w:val="22"/>
              </w:rPr>
              <w:t>ha</w:t>
            </w:r>
          </w:p>
        </w:tc>
      </w:tr>
      <w:tr w:rsidR="00E334D9" w:rsidRPr="0096108E" w14:paraId="10E92C73" w14:textId="77777777" w:rsidTr="195A4767">
        <w:trPr>
          <w:trHeight w:val="599"/>
        </w:trPr>
        <w:tc>
          <w:tcPr>
            <w:tcW w:w="907" w:type="dxa"/>
          </w:tcPr>
          <w:p w14:paraId="5FE6CDB5" w14:textId="5500FF63" w:rsidR="00E334D9" w:rsidRDefault="00EA3D8D" w:rsidP="003E7055">
            <w:pPr>
              <w:pStyle w:val="BodyText"/>
              <w:rPr>
                <w:noProof/>
              </w:rPr>
            </w:pPr>
            <w:r>
              <w:rPr>
                <w:noProof/>
              </w:rPr>
              <w:drawing>
                <wp:inline distT="0" distB="0" distL="0" distR="0" wp14:anchorId="2252525B" wp14:editId="4B2E3B49">
                  <wp:extent cx="416999" cy="416999"/>
                  <wp:effectExtent l="0" t="0" r="0" b="0"/>
                  <wp:docPr id="31" name="Graphic 31"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20426" cy="420426"/>
                          </a:xfrm>
                          <a:prstGeom prst="rect">
                            <a:avLst/>
                          </a:prstGeom>
                        </pic:spPr>
                      </pic:pic>
                    </a:graphicData>
                  </a:graphic>
                </wp:inline>
              </w:drawing>
            </w:r>
          </w:p>
        </w:tc>
        <w:tc>
          <w:tcPr>
            <w:tcW w:w="2921" w:type="dxa"/>
            <w:vAlign w:val="center"/>
          </w:tcPr>
          <w:p w14:paraId="346E9224" w14:textId="0B13EBF3" w:rsidR="00E334D9" w:rsidRPr="0096108E" w:rsidRDefault="00E334D9" w:rsidP="003E7055">
            <w:pPr>
              <w:rPr>
                <w:color w:val="00B2A9" w:themeColor="accent1"/>
                <w:sz w:val="22"/>
                <w:szCs w:val="22"/>
              </w:rPr>
            </w:pPr>
            <w:r>
              <w:rPr>
                <w:color w:val="00B2A9" w:themeColor="accent1"/>
                <w:sz w:val="22"/>
                <w:szCs w:val="22"/>
              </w:rPr>
              <w:t>Control domestic stock grazing 17</w:t>
            </w:r>
            <w:r w:rsidR="00B639F1">
              <w:rPr>
                <w:color w:val="00B2A9" w:themeColor="accent1"/>
                <w:sz w:val="22"/>
                <w:szCs w:val="22"/>
              </w:rPr>
              <w:t>,</w:t>
            </w:r>
            <w:r>
              <w:rPr>
                <w:color w:val="00B2A9" w:themeColor="accent1"/>
                <w:sz w:val="22"/>
                <w:szCs w:val="22"/>
              </w:rPr>
              <w:t>514</w:t>
            </w:r>
            <w:r w:rsidR="00B639F1">
              <w:rPr>
                <w:color w:val="00B2A9" w:themeColor="accent1"/>
                <w:sz w:val="22"/>
                <w:szCs w:val="22"/>
              </w:rPr>
              <w:t>ha</w:t>
            </w:r>
          </w:p>
        </w:tc>
      </w:tr>
      <w:tr w:rsidR="195A4767" w14:paraId="35173967" w14:textId="77777777" w:rsidTr="195A4767">
        <w:trPr>
          <w:trHeight w:val="599"/>
        </w:trPr>
        <w:tc>
          <w:tcPr>
            <w:tcW w:w="907" w:type="dxa"/>
          </w:tcPr>
          <w:p w14:paraId="4BE8F8AE" w14:textId="6CAFBE8A" w:rsidR="6CEBD13A" w:rsidRDefault="6CEBD13A" w:rsidP="195A4767">
            <w:pPr>
              <w:pStyle w:val="BodyText"/>
            </w:pPr>
            <w:r>
              <w:rPr>
                <w:noProof/>
              </w:rPr>
              <w:drawing>
                <wp:inline distT="0" distB="0" distL="0" distR="0" wp14:anchorId="11F5B3EF" wp14:editId="5EAB9B1C">
                  <wp:extent cx="419100" cy="409575"/>
                  <wp:effectExtent l="0" t="0" r="0" b="0"/>
                  <wp:docPr id="1648903569" name="Picture 1648903569"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9100" cy="409575"/>
                          </a:xfrm>
                          <a:prstGeom prst="rect">
                            <a:avLst/>
                          </a:prstGeom>
                        </pic:spPr>
                      </pic:pic>
                    </a:graphicData>
                  </a:graphic>
                </wp:inline>
              </w:drawing>
            </w:r>
          </w:p>
        </w:tc>
        <w:tc>
          <w:tcPr>
            <w:tcW w:w="2921" w:type="dxa"/>
            <w:vAlign w:val="center"/>
          </w:tcPr>
          <w:p w14:paraId="53B73E58" w14:textId="7C8A1025" w:rsidR="6CEBD13A" w:rsidRDefault="6CEBD13A" w:rsidP="195A4767">
            <w:pPr>
              <w:rPr>
                <w:color w:val="00B2A9" w:themeColor="accent1"/>
                <w:sz w:val="22"/>
                <w:szCs w:val="22"/>
              </w:rPr>
            </w:pPr>
            <w:r w:rsidRPr="195A4767">
              <w:rPr>
                <w:color w:val="00B2A9" w:themeColor="accent1"/>
                <w:sz w:val="22"/>
                <w:szCs w:val="22"/>
              </w:rPr>
              <w:t>Revegetation 5,513ha</w:t>
            </w:r>
          </w:p>
        </w:tc>
      </w:tr>
      <w:tr w:rsidR="00E334D9" w:rsidRPr="0096108E" w14:paraId="19CFBA1E" w14:textId="77777777" w:rsidTr="195A4767">
        <w:trPr>
          <w:trHeight w:val="599"/>
        </w:trPr>
        <w:tc>
          <w:tcPr>
            <w:tcW w:w="907" w:type="dxa"/>
          </w:tcPr>
          <w:p w14:paraId="241D3324" w14:textId="4FE80735" w:rsidR="00E334D9" w:rsidRDefault="6CEBD13A" w:rsidP="003E7055">
            <w:pPr>
              <w:pStyle w:val="BodyText"/>
            </w:pPr>
            <w:r>
              <w:rPr>
                <w:noProof/>
              </w:rPr>
              <w:drawing>
                <wp:inline distT="0" distB="0" distL="0" distR="0" wp14:anchorId="62EAA4DE" wp14:editId="4312A1B6">
                  <wp:extent cx="381000" cy="381000"/>
                  <wp:effectExtent l="0" t="0" r="0" b="0"/>
                  <wp:docPr id="2060227258" name="Picture 2060227258"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2921" w:type="dxa"/>
            <w:vAlign w:val="center"/>
          </w:tcPr>
          <w:p w14:paraId="0F3FB357" w14:textId="6B1AACAE" w:rsidR="00E334D9" w:rsidRPr="0096108E" w:rsidRDefault="00E334D9" w:rsidP="003E7055">
            <w:pPr>
              <w:rPr>
                <w:color w:val="00B2A9" w:themeColor="accent1"/>
                <w:sz w:val="22"/>
                <w:szCs w:val="22"/>
              </w:rPr>
            </w:pPr>
            <w:r w:rsidRPr="195A4767">
              <w:rPr>
                <w:color w:val="00B2A9" w:themeColor="accent1"/>
                <w:sz w:val="22"/>
                <w:szCs w:val="22"/>
              </w:rPr>
              <w:t xml:space="preserve">Permanent protection </w:t>
            </w:r>
            <w:r w:rsidR="003E4CF9" w:rsidRPr="195A4767">
              <w:rPr>
                <w:color w:val="00B2A9" w:themeColor="accent1"/>
                <w:sz w:val="22"/>
                <w:szCs w:val="22"/>
              </w:rPr>
              <w:t>5</w:t>
            </w:r>
            <w:r w:rsidR="00B639F1" w:rsidRPr="195A4767">
              <w:rPr>
                <w:color w:val="00B2A9" w:themeColor="accent1"/>
                <w:sz w:val="22"/>
                <w:szCs w:val="22"/>
              </w:rPr>
              <w:t>,</w:t>
            </w:r>
            <w:r w:rsidR="003E4CF9" w:rsidRPr="195A4767">
              <w:rPr>
                <w:color w:val="00B2A9" w:themeColor="accent1"/>
                <w:sz w:val="22"/>
                <w:szCs w:val="22"/>
              </w:rPr>
              <w:t>000</w:t>
            </w:r>
            <w:r w:rsidR="00B639F1" w:rsidRPr="195A4767">
              <w:rPr>
                <w:color w:val="00B2A9" w:themeColor="accent1"/>
                <w:sz w:val="22"/>
                <w:szCs w:val="22"/>
              </w:rPr>
              <w:t>ha</w:t>
            </w:r>
          </w:p>
        </w:tc>
      </w:tr>
    </w:tbl>
    <w:p w14:paraId="248807EF" w14:textId="6F75A7D5" w:rsidR="00EA34FD" w:rsidRPr="0096108E" w:rsidRDefault="00FC29DB" w:rsidP="00EA34FD">
      <w:pPr>
        <w:rPr>
          <w:sz w:val="22"/>
          <w:szCs w:val="22"/>
        </w:rPr>
      </w:pPr>
      <w:r>
        <w:rPr>
          <w:noProof/>
        </w:rPr>
        <w:drawing>
          <wp:anchor distT="0" distB="0" distL="114300" distR="114300" simplePos="0" relativeHeight="251658240" behindDoc="1" locked="0" layoutInCell="1" allowOverlap="1" wp14:anchorId="35EBF3C5" wp14:editId="746BD77F">
            <wp:simplePos x="0" y="0"/>
            <wp:positionH relativeFrom="margin">
              <wp:align>left</wp:align>
            </wp:positionH>
            <wp:positionV relativeFrom="paragraph">
              <wp:posOffset>170180</wp:posOffset>
            </wp:positionV>
            <wp:extent cx="4018257" cy="3781425"/>
            <wp:effectExtent l="0" t="0" r="1905" b="0"/>
            <wp:wrapTight wrapText="bothSides">
              <wp:wrapPolygon edited="0">
                <wp:start x="0" y="0"/>
                <wp:lineTo x="0" y="21437"/>
                <wp:lineTo x="21508" y="21437"/>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018257" cy="3781425"/>
                    </a:xfrm>
                    <a:prstGeom prst="rect">
                      <a:avLst/>
                    </a:prstGeom>
                  </pic:spPr>
                </pic:pic>
              </a:graphicData>
            </a:graphic>
          </wp:anchor>
        </w:drawing>
      </w:r>
    </w:p>
    <w:p w14:paraId="3CAB83AF" w14:textId="4D4391EB" w:rsidR="00953734" w:rsidRDefault="00953734" w:rsidP="006359B9">
      <w:pPr>
        <w:pStyle w:val="BodyText"/>
        <w:rPr>
          <w:sz w:val="22"/>
          <w:szCs w:val="22"/>
        </w:rPr>
      </w:pPr>
    </w:p>
    <w:p w14:paraId="2BCD760F" w14:textId="3196C5AE" w:rsidR="00953734" w:rsidRDefault="00953734" w:rsidP="006359B9">
      <w:pPr>
        <w:pStyle w:val="BodyText"/>
        <w:rPr>
          <w:sz w:val="22"/>
          <w:szCs w:val="22"/>
        </w:rPr>
      </w:pPr>
    </w:p>
    <w:p w14:paraId="11A51AB1" w14:textId="05897653" w:rsidR="00EA34FD" w:rsidRPr="0096108E" w:rsidRDefault="00EA34FD" w:rsidP="006359B9">
      <w:pPr>
        <w:pStyle w:val="BodyText"/>
        <w:rPr>
          <w:sz w:val="22"/>
          <w:szCs w:val="22"/>
        </w:rPr>
      </w:pPr>
      <w:r w:rsidRPr="0096108E">
        <w:rPr>
          <w:sz w:val="22"/>
          <w:szCs w:val="22"/>
        </w:rPr>
        <w:t xml:space="preserve">Of the </w:t>
      </w:r>
      <w:r w:rsidRPr="006938CD">
        <w:rPr>
          <w:b/>
          <w:bCs/>
          <w:sz w:val="22"/>
          <w:szCs w:val="22"/>
        </w:rPr>
        <w:t xml:space="preserve">top </w:t>
      </w:r>
      <w:r w:rsidR="00D16E8C" w:rsidRPr="006938CD">
        <w:rPr>
          <w:b/>
          <w:bCs/>
          <w:sz w:val="22"/>
          <w:szCs w:val="22"/>
        </w:rPr>
        <w:t>3</w:t>
      </w:r>
      <w:r w:rsidRPr="006938CD">
        <w:rPr>
          <w:b/>
          <w:bCs/>
          <w:sz w:val="22"/>
          <w:szCs w:val="22"/>
        </w:rPr>
        <w:t>%</w:t>
      </w:r>
      <w:r w:rsidRPr="0096108E">
        <w:rPr>
          <w:sz w:val="22"/>
          <w:szCs w:val="22"/>
        </w:rPr>
        <w:t xml:space="preserve"> of cost</w:t>
      </w:r>
      <w:r w:rsidR="006938CD">
        <w:rPr>
          <w:sz w:val="22"/>
          <w:szCs w:val="22"/>
        </w:rPr>
        <w:t>-</w:t>
      </w:r>
      <w:r w:rsidRPr="0096108E">
        <w:rPr>
          <w:sz w:val="22"/>
          <w:szCs w:val="22"/>
        </w:rPr>
        <w:t>effective actions</w:t>
      </w:r>
      <w:r w:rsidR="006938CD">
        <w:rPr>
          <w:sz w:val="22"/>
          <w:szCs w:val="22"/>
        </w:rPr>
        <w:t xml:space="preserve">, </w:t>
      </w:r>
      <w:r w:rsidR="00141227">
        <w:rPr>
          <w:sz w:val="22"/>
          <w:szCs w:val="22"/>
        </w:rPr>
        <w:t xml:space="preserve">control kangaroos, permanent protection and weed control ranked the highest. </w:t>
      </w:r>
    </w:p>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Pr>
      <w:tblGrid>
        <w:gridCol w:w="1696"/>
        <w:gridCol w:w="8510"/>
      </w:tblGrid>
      <w:tr w:rsidR="00392AE6" w:rsidRPr="00990C95" w14:paraId="665AF611"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2523B81D" w14:textId="77777777" w:rsidR="00392AE6" w:rsidRPr="00990C95" w:rsidRDefault="00392AE6"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392AE6" w:rsidRPr="00105CBB" w14:paraId="05668888"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A9ED998" w14:textId="639CE405" w:rsidR="00392AE6" w:rsidRPr="002857E1" w:rsidRDefault="00392AE6" w:rsidP="00D87718">
            <w:pPr>
              <w:pStyle w:val="BodyText"/>
              <w:rPr>
                <w:b w:val="0"/>
                <w:bCs w:val="0"/>
                <w:noProof/>
              </w:rPr>
            </w:pPr>
            <w:r>
              <w:rPr>
                <w:noProof/>
              </w:rPr>
              <w:drawing>
                <wp:inline distT="0" distB="0" distL="0" distR="0" wp14:anchorId="148603B4" wp14:editId="7448C4FD">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14E48C87" wp14:editId="1EEFE26C">
                  <wp:extent cx="365125" cy="365125"/>
                  <wp:effectExtent l="0" t="0" r="6350" b="6350"/>
                  <wp:docPr id="22" name="Graphic 22"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65125" cy="365125"/>
                          </a:xfrm>
                          <a:prstGeom prst="rect">
                            <a:avLst/>
                          </a:prstGeom>
                        </pic:spPr>
                      </pic:pic>
                    </a:graphicData>
                  </a:graphic>
                </wp:inline>
              </w:drawing>
            </w:r>
          </w:p>
        </w:tc>
        <w:tc>
          <w:tcPr>
            <w:tcW w:w="8510" w:type="dxa"/>
          </w:tcPr>
          <w:p w14:paraId="4B0E79E1" w14:textId="73621227" w:rsidR="00392AE6" w:rsidRPr="00392AE6" w:rsidRDefault="00392AE6"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392AE6">
              <w:rPr>
                <w:b/>
                <w:bCs/>
                <w:sz w:val="22"/>
                <w:szCs w:val="22"/>
              </w:rPr>
              <w:t xml:space="preserve">Plants, Birds - </w:t>
            </w:r>
            <w:r w:rsidRPr="00392AE6">
              <w:rPr>
                <w:sz w:val="22"/>
                <w:szCs w:val="22"/>
              </w:rPr>
              <w:t>Control rabbits, control weeds, control kangaroos, control deer</w:t>
            </w:r>
          </w:p>
        </w:tc>
      </w:tr>
      <w:tr w:rsidR="00392AE6" w:rsidRPr="00105CBB" w14:paraId="5B2DF0B7"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7203991E" w14:textId="77777777" w:rsidR="00392AE6" w:rsidRDefault="00392AE6" w:rsidP="00D87718">
            <w:pPr>
              <w:pStyle w:val="BodyText"/>
              <w:rPr>
                <w:noProof/>
              </w:rPr>
            </w:pPr>
            <w:r>
              <w:rPr>
                <w:noProof/>
              </w:rPr>
              <w:drawing>
                <wp:inline distT="0" distB="0" distL="0" distR="0" wp14:anchorId="1D4E0001" wp14:editId="5462DD6F">
                  <wp:extent cx="381000" cy="381000"/>
                  <wp:effectExtent l="0" t="0" r="0" b="0"/>
                  <wp:docPr id="23" name="Graphic 23"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6FD5D891" wp14:editId="79E22C6E">
                  <wp:extent cx="381000" cy="381000"/>
                  <wp:effectExtent l="0" t="0" r="0" b="0"/>
                  <wp:docPr id="18" name="Graphic 1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inline>
              </w:drawing>
            </w:r>
          </w:p>
        </w:tc>
        <w:tc>
          <w:tcPr>
            <w:tcW w:w="8510" w:type="dxa"/>
          </w:tcPr>
          <w:p w14:paraId="0F160797" w14:textId="55334316" w:rsidR="00392AE6" w:rsidRPr="00392AE6" w:rsidRDefault="00392AE6"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392AE6">
              <w:rPr>
                <w:b/>
                <w:bCs/>
                <w:sz w:val="22"/>
                <w:szCs w:val="22"/>
              </w:rPr>
              <w:t>Mammals, Reptiles</w:t>
            </w:r>
            <w:r w:rsidRPr="00392AE6">
              <w:rPr>
                <w:sz w:val="22"/>
                <w:szCs w:val="22"/>
              </w:rPr>
              <w:t xml:space="preserve"> - Control rabbits, control weeds, control kangaroos</w:t>
            </w:r>
          </w:p>
        </w:tc>
      </w:tr>
      <w:tr w:rsidR="00392AE6" w:rsidRPr="00105CBB" w14:paraId="00C4AF4E"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C78738D" w14:textId="77777777" w:rsidR="00392AE6" w:rsidRDefault="00392AE6" w:rsidP="00D87718">
            <w:pPr>
              <w:pStyle w:val="BodyText"/>
              <w:rPr>
                <w:noProof/>
              </w:rPr>
            </w:pPr>
            <w:r>
              <w:rPr>
                <w:noProof/>
              </w:rPr>
              <w:drawing>
                <wp:inline distT="0" distB="0" distL="0" distR="0" wp14:anchorId="74CF7E9B" wp14:editId="5738E9E2">
                  <wp:extent cx="381635" cy="381635"/>
                  <wp:effectExtent l="0" t="0" r="0" b="0"/>
                  <wp:docPr id="20" name="Graphic 2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81635" cy="381635"/>
                          </a:xfrm>
                          <a:prstGeom prst="rect">
                            <a:avLst/>
                          </a:prstGeom>
                        </pic:spPr>
                      </pic:pic>
                    </a:graphicData>
                  </a:graphic>
                </wp:inline>
              </w:drawing>
            </w:r>
          </w:p>
        </w:tc>
        <w:tc>
          <w:tcPr>
            <w:tcW w:w="8510" w:type="dxa"/>
          </w:tcPr>
          <w:p w14:paraId="03F59E40" w14:textId="6CF06673" w:rsidR="00392AE6" w:rsidRPr="00392AE6" w:rsidRDefault="00392AE6"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392AE6">
              <w:rPr>
                <w:b/>
                <w:bCs/>
                <w:noProof/>
                <w:sz w:val="22"/>
                <w:szCs w:val="22"/>
              </w:rPr>
              <w:t>Amphibians</w:t>
            </w:r>
            <w:r w:rsidRPr="00392AE6">
              <w:rPr>
                <w:noProof/>
                <w:sz w:val="22"/>
                <w:szCs w:val="22"/>
              </w:rPr>
              <w:t xml:space="preserve"> - </w:t>
            </w:r>
            <w:r w:rsidRPr="00392AE6">
              <w:rPr>
                <w:sz w:val="22"/>
                <w:szCs w:val="22"/>
              </w:rPr>
              <w:t>Control rabbits, control kangaroos, control deer</w:t>
            </w:r>
          </w:p>
        </w:tc>
      </w:tr>
    </w:tbl>
    <w:p w14:paraId="002326BB" w14:textId="77777777" w:rsidR="00E46C9B" w:rsidRDefault="00E46C9B" w:rsidP="00EA3D8D">
      <w:pPr>
        <w:pStyle w:val="BodyText"/>
        <w:rPr>
          <w:sz w:val="22"/>
          <w:szCs w:val="22"/>
        </w:rPr>
      </w:pPr>
    </w:p>
    <w:p w14:paraId="26C42487" w14:textId="7CF28D49" w:rsidR="00EA34FD" w:rsidRPr="008B3465" w:rsidRDefault="009651F5" w:rsidP="00EA3D8D">
      <w:pPr>
        <w:pStyle w:val="BodyText"/>
        <w:rPr>
          <w:noProof/>
          <w:color w:val="504B60" w:themeColor="accent6" w:themeShade="80"/>
        </w:rPr>
        <w:sectPr w:rsidR="00EA34FD" w:rsidRPr="008B3465" w:rsidSect="00D706DE">
          <w:headerReference w:type="even" r:id="rId40"/>
          <w:headerReference w:type="default" r:id="rId41"/>
          <w:footerReference w:type="even" r:id="rId42"/>
          <w:footerReference w:type="default" r:id="rId43"/>
          <w:headerReference w:type="first" r:id="rId44"/>
          <w:footerReference w:type="first" r:id="rId45"/>
          <w:pgSz w:w="11906" w:h="16838"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r:id="rId46" w:history="1">
        <w:r w:rsidRPr="0096108E">
          <w:rPr>
            <w:sz w:val="22"/>
            <w:szCs w:val="22"/>
            <w:u w:val="single"/>
          </w:rPr>
          <w:t>NatureKit</w:t>
        </w:r>
      </w:hyperlink>
      <w:r w:rsidRPr="0096108E">
        <w:rPr>
          <w:sz w:val="22"/>
          <w:szCs w:val="22"/>
          <w:u w:val="single"/>
        </w:rPr>
        <w:t>.</w:t>
      </w:r>
      <w:r w:rsidR="00EA34FD" w:rsidRPr="008B3465">
        <w:rPr>
          <w:noProof/>
          <w:color w:val="504B60" w:themeColor="accent6" w:themeShade="80"/>
        </w:rPr>
        <w:tab/>
      </w:r>
    </w:p>
    <w:p w14:paraId="4DBA261C" w14:textId="4B95379A" w:rsidR="00EA34FD" w:rsidRPr="00DD52DC" w:rsidRDefault="00CD02B4" w:rsidP="00EA34FD">
      <w:pPr>
        <w:pStyle w:val="BodyText"/>
        <w:rPr>
          <w:lang w:eastAsia="en-AU"/>
        </w:rPr>
      </w:pPr>
      <w:r>
        <w:rPr>
          <w:noProof/>
        </w:rPr>
        <w:lastRenderedPageBreak/>
        <w:drawing>
          <wp:inline distT="0" distB="0" distL="0" distR="0" wp14:anchorId="3682F706" wp14:editId="77BED881">
            <wp:extent cx="12260746" cy="859568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7">
                      <a:extLst>
                        <a:ext uri="{28A0092B-C50C-407E-A947-70E740481C1C}">
                          <a14:useLocalDpi xmlns:a14="http://schemas.microsoft.com/office/drawing/2010/main" val="0"/>
                        </a:ext>
                      </a:extLst>
                    </a:blip>
                    <a:stretch>
                      <a:fillRect/>
                    </a:stretch>
                  </pic:blipFill>
                  <pic:spPr>
                    <a:xfrm>
                      <a:off x="0" y="0"/>
                      <a:ext cx="12260746" cy="8595685"/>
                    </a:xfrm>
                    <a:prstGeom prst="rect">
                      <a:avLst/>
                    </a:prstGeom>
                  </pic:spPr>
                </pic:pic>
              </a:graphicData>
            </a:graphic>
          </wp:inline>
        </w:drawing>
      </w:r>
    </w:p>
    <w:p w14:paraId="422E67A1" w14:textId="1564CF1D" w:rsidR="00DD52DC" w:rsidRPr="00EA34FD" w:rsidRDefault="00DD52DC" w:rsidP="00EA34FD"/>
    <w:sectPr w:rsidR="00DD52DC" w:rsidRPr="00EA34FD" w:rsidSect="00D706DE">
      <w:headerReference w:type="default" r:id="rId48"/>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6687B" w14:textId="77777777" w:rsidR="00130227" w:rsidRDefault="00130227">
      <w:r>
        <w:separator/>
      </w:r>
    </w:p>
    <w:p w14:paraId="6512DA33" w14:textId="77777777" w:rsidR="00130227" w:rsidRDefault="00130227"/>
    <w:p w14:paraId="1F49B41E" w14:textId="77777777" w:rsidR="00130227" w:rsidRDefault="00130227"/>
  </w:endnote>
  <w:endnote w:type="continuationSeparator" w:id="0">
    <w:p w14:paraId="473A9382" w14:textId="77777777" w:rsidR="00130227" w:rsidRDefault="00130227">
      <w:r>
        <w:continuationSeparator/>
      </w:r>
    </w:p>
    <w:p w14:paraId="2D39C402" w14:textId="77777777" w:rsidR="00130227" w:rsidRDefault="00130227"/>
    <w:p w14:paraId="1C215C24" w14:textId="77777777" w:rsidR="00130227" w:rsidRDefault="00130227"/>
  </w:endnote>
  <w:endnote w:type="continuationNotice" w:id="1">
    <w:p w14:paraId="7ED7656C" w14:textId="77777777" w:rsidR="00130227" w:rsidRDefault="001302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5D7F50F0"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A31A" w14:textId="77777777" w:rsidR="00130227" w:rsidRPr="008F5280" w:rsidRDefault="00130227" w:rsidP="008F5280">
      <w:pPr>
        <w:pStyle w:val="FootnoteSeparator"/>
      </w:pPr>
    </w:p>
    <w:p w14:paraId="3C38E9ED" w14:textId="77777777" w:rsidR="00130227" w:rsidRDefault="00130227"/>
  </w:footnote>
  <w:footnote w:type="continuationSeparator" w:id="0">
    <w:p w14:paraId="49E90987" w14:textId="77777777" w:rsidR="00130227" w:rsidRDefault="00130227" w:rsidP="008F5280">
      <w:pPr>
        <w:pStyle w:val="FootnoteSeparator"/>
      </w:pPr>
    </w:p>
    <w:p w14:paraId="0C1F5E15" w14:textId="77777777" w:rsidR="00130227" w:rsidRDefault="00130227"/>
    <w:p w14:paraId="2A68FD88" w14:textId="77777777" w:rsidR="00130227" w:rsidRDefault="00130227"/>
  </w:footnote>
  <w:footnote w:type="continuationNotice" w:id="1">
    <w:p w14:paraId="76FA185E" w14:textId="77777777" w:rsidR="00130227" w:rsidRDefault="00130227" w:rsidP="00D55628"/>
    <w:p w14:paraId="7385BADE" w14:textId="77777777" w:rsidR="00130227" w:rsidRDefault="00130227"/>
    <w:p w14:paraId="6C5EC610" w14:textId="77777777" w:rsidR="00130227" w:rsidRDefault="00130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79E07AAE"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7C73D8">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2BF764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60503178">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EBEA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6B972C0C" w:rsidR="00EA34FD" w:rsidRPr="00975ED3" w:rsidRDefault="00A35A13" w:rsidP="00DE028D">
          <w:pPr>
            <w:pStyle w:val="Header"/>
          </w:pPr>
          <w:r>
            <w:rPr>
              <w:noProof/>
            </w:rPr>
            <w:t>North-South Dune System</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14B0C4B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4298B11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4C02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4EAE628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5A2A430A">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70B87030">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593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8808FEEA"/>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0233176"/>
    <w:multiLevelType w:val="hybridMultilevel"/>
    <w:tmpl w:val="ACAE2B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hybridMultilevel"/>
    <w:tmpl w:val="14E88F38"/>
    <w:name w:val="DEPIListAlpha"/>
    <w:lvl w:ilvl="0" w:tplc="49B8AD98">
      <w:start w:val="1"/>
      <w:numFmt w:val="lowerLetter"/>
      <w:pStyle w:val="ListAlpha"/>
      <w:lvlText w:val="%1."/>
      <w:lvlJc w:val="left"/>
      <w:pPr>
        <w:ind w:left="340" w:hanging="340"/>
      </w:pPr>
      <w:rPr>
        <w:rFonts w:hint="default"/>
      </w:rPr>
    </w:lvl>
    <w:lvl w:ilvl="1" w:tplc="42E25F84">
      <w:start w:val="1"/>
      <w:numFmt w:val="lowerRoman"/>
      <w:pStyle w:val="ListAlpha2"/>
      <w:lvlText w:val="%2."/>
      <w:lvlJc w:val="left"/>
      <w:pPr>
        <w:ind w:left="709" w:hanging="369"/>
      </w:pPr>
      <w:rPr>
        <w:rFonts w:hint="default"/>
      </w:rPr>
    </w:lvl>
    <w:lvl w:ilvl="2" w:tplc="DF3C9D4E">
      <w:start w:val="1"/>
      <w:numFmt w:val="bullet"/>
      <w:pStyle w:val="ListAlpha3"/>
      <w:lvlText w:val="–"/>
      <w:lvlJc w:val="left"/>
      <w:pPr>
        <w:ind w:left="1049" w:hanging="340"/>
      </w:pPr>
      <w:rPr>
        <w:rFonts w:ascii="Arial" w:hAnsi="Arial" w:hint="default"/>
        <w:color w:val="auto"/>
      </w:rPr>
    </w:lvl>
    <w:lvl w:ilvl="3" w:tplc="40CC6336">
      <w:start w:val="1"/>
      <w:numFmt w:val="decimal"/>
      <w:lvlText w:val="%4."/>
      <w:lvlJc w:val="left"/>
      <w:pPr>
        <w:ind w:left="1816" w:hanging="454"/>
      </w:pPr>
      <w:rPr>
        <w:rFonts w:hint="default"/>
      </w:rPr>
    </w:lvl>
    <w:lvl w:ilvl="4" w:tplc="A87C145E">
      <w:start w:val="1"/>
      <w:numFmt w:val="lowerLetter"/>
      <w:lvlText w:val="%5."/>
      <w:lvlJc w:val="left"/>
      <w:pPr>
        <w:ind w:left="2270" w:hanging="454"/>
      </w:pPr>
      <w:rPr>
        <w:rFonts w:hint="default"/>
      </w:rPr>
    </w:lvl>
    <w:lvl w:ilvl="5" w:tplc="9E7A48D4">
      <w:start w:val="1"/>
      <w:numFmt w:val="lowerRoman"/>
      <w:lvlText w:val="%6."/>
      <w:lvlJc w:val="right"/>
      <w:pPr>
        <w:ind w:left="2724" w:hanging="454"/>
      </w:pPr>
      <w:rPr>
        <w:rFonts w:hint="default"/>
      </w:rPr>
    </w:lvl>
    <w:lvl w:ilvl="6" w:tplc="74F2D048">
      <w:start w:val="1"/>
      <w:numFmt w:val="decimal"/>
      <w:lvlText w:val="%7."/>
      <w:lvlJc w:val="left"/>
      <w:pPr>
        <w:ind w:left="3178" w:hanging="454"/>
      </w:pPr>
      <w:rPr>
        <w:rFonts w:hint="default"/>
      </w:rPr>
    </w:lvl>
    <w:lvl w:ilvl="7" w:tplc="D5D84B62">
      <w:start w:val="1"/>
      <w:numFmt w:val="lowerLetter"/>
      <w:lvlText w:val="%8."/>
      <w:lvlJc w:val="left"/>
      <w:pPr>
        <w:ind w:left="3632" w:hanging="454"/>
      </w:pPr>
      <w:rPr>
        <w:rFonts w:hint="default"/>
      </w:rPr>
    </w:lvl>
    <w:lvl w:ilvl="8" w:tplc="4A76DE6E">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F2C2C29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5D3E6D9E"/>
    <w:multiLevelType w:val="hybridMultilevel"/>
    <w:tmpl w:val="34D89C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1D75294"/>
    <w:multiLevelType w:val="hybridMultilevel"/>
    <w:tmpl w:val="930C9C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3A869DF"/>
    <w:multiLevelType w:val="multilevel"/>
    <w:tmpl w:val="D62C104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0"/>
  </w:num>
  <w:num w:numId="3">
    <w:abstractNumId w:val="16"/>
  </w:num>
  <w:num w:numId="4">
    <w:abstractNumId w:val="23"/>
  </w:num>
  <w:num w:numId="5">
    <w:abstractNumId w:val="8"/>
  </w:num>
  <w:num w:numId="6">
    <w:abstractNumId w:val="3"/>
  </w:num>
  <w:num w:numId="7">
    <w:abstractNumId w:val="2"/>
  </w:num>
  <w:num w:numId="8">
    <w:abstractNumId w:val="0"/>
  </w:num>
  <w:num w:numId="9">
    <w:abstractNumId w:val="21"/>
  </w:num>
  <w:num w:numId="10">
    <w:abstractNumId w:val="5"/>
  </w:num>
  <w:num w:numId="11">
    <w:abstractNumId w:val="9"/>
  </w:num>
  <w:num w:numId="12">
    <w:abstractNumId w:val="6"/>
  </w:num>
  <w:num w:numId="13">
    <w:abstractNumId w:val="12"/>
  </w:num>
  <w:num w:numId="14">
    <w:abstractNumId w:val="13"/>
  </w:num>
  <w:num w:numId="15">
    <w:abstractNumId w:val="1"/>
  </w:num>
  <w:num w:numId="16">
    <w:abstractNumId w:val="22"/>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C00"/>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219"/>
    <w:rsid w:val="0004176C"/>
    <w:rsid w:val="00041797"/>
    <w:rsid w:val="00041903"/>
    <w:rsid w:val="00041C5B"/>
    <w:rsid w:val="00041D37"/>
    <w:rsid w:val="00041FBF"/>
    <w:rsid w:val="00042132"/>
    <w:rsid w:val="0004263E"/>
    <w:rsid w:val="000429F2"/>
    <w:rsid w:val="000430CC"/>
    <w:rsid w:val="000430E6"/>
    <w:rsid w:val="0004316B"/>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8FB"/>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30B"/>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227"/>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227"/>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3B1"/>
    <w:rsid w:val="00197717"/>
    <w:rsid w:val="001977C0"/>
    <w:rsid w:val="001977D3"/>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004"/>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691"/>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403"/>
    <w:rsid w:val="0024661C"/>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6D8D"/>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6D4D"/>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C0E"/>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2B8"/>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2A3"/>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2A07"/>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AE6"/>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2C4"/>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CF9"/>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0A95"/>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88"/>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A3"/>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A5"/>
    <w:rsid w:val="004D0ED6"/>
    <w:rsid w:val="004D1061"/>
    <w:rsid w:val="004D2591"/>
    <w:rsid w:val="004D2824"/>
    <w:rsid w:val="004D2B7A"/>
    <w:rsid w:val="004D2BB0"/>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4C81"/>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603"/>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24"/>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2DF3"/>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39"/>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6A02"/>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4FA"/>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D5"/>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67C1"/>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1C7"/>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A14"/>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8CD"/>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19E"/>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AED"/>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0A6"/>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5B4"/>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406"/>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EFB"/>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82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3D8"/>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7ED"/>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7BD"/>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34"/>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D7"/>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142"/>
    <w:rsid w:val="009F5480"/>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A1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2F84"/>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0E"/>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71D"/>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0E3F"/>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DDA"/>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9F1"/>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5AB"/>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631"/>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2CA"/>
    <w:rsid w:val="00CC731B"/>
    <w:rsid w:val="00CC7676"/>
    <w:rsid w:val="00CC7832"/>
    <w:rsid w:val="00CC7B75"/>
    <w:rsid w:val="00CC7BC7"/>
    <w:rsid w:val="00CC7E21"/>
    <w:rsid w:val="00CC7FEC"/>
    <w:rsid w:val="00CD02B4"/>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849"/>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A80"/>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44"/>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4D9"/>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6C9B"/>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0AA1"/>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620"/>
    <w:rsid w:val="00EA28ED"/>
    <w:rsid w:val="00EA29DF"/>
    <w:rsid w:val="00EA3073"/>
    <w:rsid w:val="00EA3163"/>
    <w:rsid w:val="00EA3433"/>
    <w:rsid w:val="00EA3498"/>
    <w:rsid w:val="00EA34FD"/>
    <w:rsid w:val="00EA3727"/>
    <w:rsid w:val="00EA397A"/>
    <w:rsid w:val="00EA3D8D"/>
    <w:rsid w:val="00EA3F5A"/>
    <w:rsid w:val="00EA4107"/>
    <w:rsid w:val="00EA4C44"/>
    <w:rsid w:val="00EA4D19"/>
    <w:rsid w:val="00EA4D63"/>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BCE"/>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C5F"/>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6E9"/>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732"/>
    <w:rsid w:val="00FB7D96"/>
    <w:rsid w:val="00FB7DFE"/>
    <w:rsid w:val="00FC0142"/>
    <w:rsid w:val="00FC03A1"/>
    <w:rsid w:val="00FC0623"/>
    <w:rsid w:val="00FC1926"/>
    <w:rsid w:val="00FC1D06"/>
    <w:rsid w:val="00FC1F16"/>
    <w:rsid w:val="00FC1FB3"/>
    <w:rsid w:val="00FC2855"/>
    <w:rsid w:val="00FC2977"/>
    <w:rsid w:val="00FC29DB"/>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1E1A"/>
    <w:rsid w:val="00FE22B4"/>
    <w:rsid w:val="00FE22B8"/>
    <w:rsid w:val="00FE231E"/>
    <w:rsid w:val="00FE290E"/>
    <w:rsid w:val="00FE31A3"/>
    <w:rsid w:val="00FE31B9"/>
    <w:rsid w:val="00FE3716"/>
    <w:rsid w:val="00FE3790"/>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15955EC8"/>
    <w:rsid w:val="195A4767"/>
    <w:rsid w:val="29AE8A38"/>
    <w:rsid w:val="2B2FA438"/>
    <w:rsid w:val="306D7540"/>
    <w:rsid w:val="30CB59F5"/>
    <w:rsid w:val="30F96F6F"/>
    <w:rsid w:val="3B06515A"/>
    <w:rsid w:val="422C4E24"/>
    <w:rsid w:val="4A6D6C9A"/>
    <w:rsid w:val="4E713179"/>
    <w:rsid w:val="53088BC9"/>
    <w:rsid w:val="58E16B0D"/>
    <w:rsid w:val="653A57EC"/>
    <w:rsid w:val="6CEBD13A"/>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21F3F551-C4EA-4EDF-81CD-83F32858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1A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07006456">
      <w:bodyDiv w:val="1"/>
      <w:marLeft w:val="0"/>
      <w:marRight w:val="0"/>
      <w:marTop w:val="0"/>
      <w:marBottom w:val="0"/>
      <w:divBdr>
        <w:top w:val="none" w:sz="0" w:space="0" w:color="auto"/>
        <w:left w:val="none" w:sz="0" w:space="0" w:color="auto"/>
        <w:bottom w:val="none" w:sz="0" w:space="0" w:color="auto"/>
        <w:right w:val="none" w:sz="0" w:space="0" w:color="auto"/>
      </w:divBdr>
      <w:divsChild>
        <w:div w:id="33045349">
          <w:marLeft w:val="0"/>
          <w:marRight w:val="0"/>
          <w:marTop w:val="0"/>
          <w:marBottom w:val="0"/>
          <w:divBdr>
            <w:top w:val="none" w:sz="0" w:space="0" w:color="auto"/>
            <w:left w:val="none" w:sz="0" w:space="0" w:color="auto"/>
            <w:bottom w:val="none" w:sz="0" w:space="0" w:color="auto"/>
            <w:right w:val="none" w:sz="0" w:space="0" w:color="auto"/>
          </w:divBdr>
        </w:div>
        <w:div w:id="605577575">
          <w:marLeft w:val="0"/>
          <w:marRight w:val="0"/>
          <w:marTop w:val="0"/>
          <w:marBottom w:val="0"/>
          <w:divBdr>
            <w:top w:val="none" w:sz="0" w:space="0" w:color="auto"/>
            <w:left w:val="none" w:sz="0" w:space="0" w:color="auto"/>
            <w:bottom w:val="none" w:sz="0" w:space="0" w:color="auto"/>
            <w:right w:val="none" w:sz="0" w:space="0" w:color="auto"/>
          </w:divBdr>
        </w:div>
        <w:div w:id="1209105223">
          <w:marLeft w:val="0"/>
          <w:marRight w:val="0"/>
          <w:marTop w:val="0"/>
          <w:marBottom w:val="0"/>
          <w:divBdr>
            <w:top w:val="none" w:sz="0" w:space="0" w:color="auto"/>
            <w:left w:val="none" w:sz="0" w:space="0" w:color="auto"/>
            <w:bottom w:val="none" w:sz="0" w:space="0" w:color="auto"/>
            <w:right w:val="none" w:sz="0" w:space="0" w:color="auto"/>
          </w:divBdr>
        </w:div>
        <w:div w:id="1217089403">
          <w:marLeft w:val="0"/>
          <w:marRight w:val="0"/>
          <w:marTop w:val="0"/>
          <w:marBottom w:val="0"/>
          <w:divBdr>
            <w:top w:val="none" w:sz="0" w:space="0" w:color="auto"/>
            <w:left w:val="none" w:sz="0" w:space="0" w:color="auto"/>
            <w:bottom w:val="none" w:sz="0" w:space="0" w:color="auto"/>
            <w:right w:val="none" w:sz="0" w:space="0" w:color="auto"/>
          </w:divBdr>
        </w:div>
        <w:div w:id="2088073343">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svg"/><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0.png"/><Relationship Id="rId42" Type="http://schemas.openxmlformats.org/officeDocument/2006/relationships/footer" Target="footer1.xml"/><Relationship Id="rId47" Type="http://schemas.openxmlformats.org/officeDocument/2006/relationships/image" Target="media/image31.png"/><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s://www.environment.vic.gov.au/biodiversity/natureki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sv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sv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sv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environment.vic.gov.au/biodiversity/naturekit" TargetMode="External"/><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footer" Target="footer2.xml"/><Relationship Id="rId48" Type="http://schemas.openxmlformats.org/officeDocument/2006/relationships/header" Target="header4.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29.emf"/><Relationship Id="rId1" Type="http://schemas.openxmlformats.org/officeDocument/2006/relationships/image" Target="media/image28.jpg"/></Relationships>
</file>

<file path=word/_rels/header3.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DOCID75-1821465141-1871</_dlc_DocId>
    <_dlc_DocIdUrl xmlns="a5f32de4-e402-4188-b034-e71ca7d22e54">
      <Url>https://delwpvicgovau.sharepoint.com/sites/ecm_75/_layouts/15/DocIdRedir.aspx?ID=DOCID75-1821465141-1871</Url>
      <Description>DOCID75-1821465141-1871</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B3783BD5-4EA1-4B43-83C5-AEFC95B8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5225291F-34B8-489C-B513-7AC9856C8E88}">
  <ds:schemaRefs>
    <ds:schemaRef ds:uri="http://schemas.openxmlformats.org/officeDocument/2006/bibliography"/>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6.xml><?xml version="1.0" encoding="utf-8"?>
<ds:datastoreItem xmlns:ds="http://schemas.openxmlformats.org/officeDocument/2006/customXml" ds:itemID="{916816A8-27CB-4543-A436-75296E1F46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91</cp:revision>
  <cp:lastPrinted>2020-12-11T20:17:00Z</cp:lastPrinted>
  <dcterms:created xsi:type="dcterms:W3CDTF">2020-11-18T23:39:00Z</dcterms:created>
  <dcterms:modified xsi:type="dcterms:W3CDTF">2021-02-01T02:06:00Z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71b84ce8-383d-4f19-b015-b4b5f7787d3a</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2020-12-10T06:16:39Z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d8a27cb9-def5-4dd8-b090-f4feb279c65a</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