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254148E5" w14:textId="77777777" w:rsidTr="003F46E9">
        <w:trPr>
          <w:trHeight w:hRule="exact" w:val="1418"/>
        </w:trPr>
        <w:tc>
          <w:tcPr>
            <w:tcW w:w="7761" w:type="dxa"/>
            <w:vAlign w:val="center"/>
          </w:tcPr>
          <w:p w14:paraId="16C1D627" w14:textId="10E6FEB0" w:rsidR="00975ED3" w:rsidRPr="00975ED3" w:rsidRDefault="00357258" w:rsidP="00357258">
            <w:pPr>
              <w:pStyle w:val="Title"/>
            </w:pPr>
            <w:bookmarkStart w:id="0" w:name="_GoBack"/>
            <w:bookmarkEnd w:id="0"/>
            <w:r>
              <w:t xml:space="preserve">VBA - </w:t>
            </w:r>
            <w:r w:rsidR="00967A92">
              <w:t xml:space="preserve">Generate Species </w:t>
            </w:r>
            <w:r w:rsidR="001171BD">
              <w:t>Checkl</w:t>
            </w:r>
            <w:r w:rsidR="00967A92">
              <w:t>ist</w:t>
            </w:r>
            <w:r w:rsidR="006C6A68">
              <w:t xml:space="preserve"> </w:t>
            </w:r>
          </w:p>
        </w:tc>
      </w:tr>
      <w:tr w:rsidR="00975ED3" w14:paraId="25D10D85" w14:textId="77777777" w:rsidTr="003F46E9">
        <w:trPr>
          <w:trHeight w:val="1247"/>
        </w:trPr>
        <w:tc>
          <w:tcPr>
            <w:tcW w:w="7761" w:type="dxa"/>
            <w:vAlign w:val="center"/>
          </w:tcPr>
          <w:p w14:paraId="1DD61E6C" w14:textId="1F3F3927" w:rsidR="009E5914" w:rsidRDefault="00967A92" w:rsidP="00E64498">
            <w:pPr>
              <w:pStyle w:val="Subtitle"/>
            </w:pPr>
            <w:r>
              <w:t xml:space="preserve">How to generate a </w:t>
            </w:r>
            <w:r w:rsidR="008539D5">
              <w:t xml:space="preserve">list of </w:t>
            </w:r>
            <w:r>
              <w:t xml:space="preserve">species in the </w:t>
            </w:r>
          </w:p>
          <w:p w14:paraId="549651E8" w14:textId="177926E7" w:rsidR="00975ED3" w:rsidRDefault="00CD6FCF" w:rsidP="00E64498">
            <w:pPr>
              <w:pStyle w:val="Subtitle"/>
            </w:pPr>
            <w:r>
              <w:t>Victorian Biodiversity Atlas</w:t>
            </w:r>
            <w:r w:rsidRPr="003F7759">
              <w:t xml:space="preserve"> </w:t>
            </w:r>
          </w:p>
        </w:tc>
      </w:tr>
    </w:tbl>
    <w:p w14:paraId="600071CB" w14:textId="77777777" w:rsidR="00806AB6" w:rsidRDefault="00806AB6" w:rsidP="00307C36"/>
    <w:p w14:paraId="0C1A67B8" w14:textId="77777777" w:rsidR="00806AB6" w:rsidRDefault="00806AB6" w:rsidP="00806AB6">
      <w:pPr>
        <w:pStyle w:val="BodyText"/>
        <w:sectPr w:rsidR="00806AB6" w:rsidSect="00EE73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794" w:left="851" w:header="284" w:footer="284" w:gutter="0"/>
          <w:cols w:space="284"/>
          <w:titlePg/>
          <w:docGrid w:linePitch="360"/>
        </w:sectPr>
      </w:pPr>
    </w:p>
    <w:p w14:paraId="4AF2C7D0" w14:textId="49660064" w:rsidR="00CD6FCF" w:rsidRPr="00967A92" w:rsidRDefault="00CD6FCF" w:rsidP="00967A92">
      <w:pPr>
        <w:pStyle w:val="Heading2"/>
        <w:rPr>
          <w:i/>
        </w:rPr>
      </w:pPr>
      <w:r w:rsidRPr="00967A92">
        <w:rPr>
          <w:i/>
        </w:rPr>
        <w:t>Tips</w:t>
      </w:r>
    </w:p>
    <w:p w14:paraId="13FC3317" w14:textId="4AFF3185" w:rsidR="00CD6FCF" w:rsidRDefault="00CD6FCF" w:rsidP="00CD6FCF">
      <w:pPr>
        <w:pStyle w:val="BodyText12ptBefore"/>
        <w:rPr>
          <w:i/>
        </w:rPr>
      </w:pPr>
      <w:r w:rsidRPr="00967A92">
        <w:rPr>
          <w:i/>
        </w:rPr>
        <w:t xml:space="preserve">Make sure that you have allowed pop-ups from your browser (you will need to allow these from the VBA site)  </w:t>
      </w:r>
    </w:p>
    <w:p w14:paraId="4D40AF61" w14:textId="77777777" w:rsidR="008F4F4F" w:rsidRPr="008F4F4F" w:rsidRDefault="00CD6FCF" w:rsidP="00F570FB">
      <w:pPr>
        <w:pStyle w:val="BodyText12ptBefore"/>
        <w:numPr>
          <w:ilvl w:val="0"/>
          <w:numId w:val="24"/>
        </w:numPr>
        <w:rPr>
          <w:lang w:val="en" w:bidi="ta-IN"/>
        </w:rPr>
      </w:pPr>
      <w:r w:rsidRPr="00F25C3B">
        <w:t>Visit VBA (</w:t>
      </w:r>
      <w:r w:rsidR="00556C65">
        <w:rPr>
          <w:color w:val="0070C0"/>
        </w:rPr>
        <w:t>https://vba.dse.vic.gov.au/vba/</w:t>
      </w:r>
      <w:r w:rsidRPr="00F25C3B">
        <w:t xml:space="preserve">) and </w:t>
      </w:r>
      <w:r w:rsidR="00DB66C6">
        <w:t xml:space="preserve">enter as a </w:t>
      </w:r>
      <w:r w:rsidR="00DB66C6" w:rsidRPr="00EF7371">
        <w:rPr>
          <w:bCs/>
          <w:iCs/>
          <w:color w:val="00B2A9" w:themeColor="accent1"/>
          <w:kern w:val="20"/>
        </w:rPr>
        <w:t>guest</w:t>
      </w:r>
      <w:r w:rsidR="00DB66C6">
        <w:t xml:space="preserve"> or via your </w:t>
      </w:r>
      <w:r w:rsidRPr="00F25C3B">
        <w:t>Login Name &amp; Password</w:t>
      </w:r>
    </w:p>
    <w:p w14:paraId="4594F4A7" w14:textId="12C45C4C" w:rsidR="009239B1" w:rsidRPr="00406798" w:rsidRDefault="009239B1" w:rsidP="00F570FB">
      <w:pPr>
        <w:pStyle w:val="BodyText12ptBefore"/>
        <w:numPr>
          <w:ilvl w:val="0"/>
          <w:numId w:val="24"/>
        </w:numPr>
        <w:rPr>
          <w:color w:val="auto"/>
          <w:lang w:val="en" w:bidi="ta-IN"/>
        </w:rPr>
      </w:pPr>
      <w:r w:rsidRPr="00406798">
        <w:t xml:space="preserve">Navigate to the </w:t>
      </w:r>
      <w:r w:rsidR="00D16FDA" w:rsidRPr="00406798">
        <w:rPr>
          <w:bCs/>
          <w:iCs/>
          <w:color w:val="00B2A9" w:themeColor="accent1"/>
          <w:kern w:val="20"/>
        </w:rPr>
        <w:t>Search</w:t>
      </w:r>
      <w:r w:rsidRPr="00406798">
        <w:t xml:space="preserve"> section in the top left of the Welcome page and then select </w:t>
      </w:r>
      <w:r w:rsidR="00B15B43">
        <w:rPr>
          <w:bCs/>
          <w:iCs/>
          <w:color w:val="00B2A9" w:themeColor="accent1"/>
          <w:kern w:val="20"/>
        </w:rPr>
        <w:t>Download Species Checklist</w:t>
      </w:r>
      <w:r w:rsidR="00240ADE">
        <w:rPr>
          <w:bCs/>
          <w:iCs/>
          <w:color w:val="00B2A9" w:themeColor="accent1"/>
          <w:kern w:val="20"/>
        </w:rPr>
        <w:t>.</w:t>
      </w:r>
    </w:p>
    <w:p w14:paraId="7E7A9164" w14:textId="77777777" w:rsidR="001306D2" w:rsidRDefault="00DB66C6" w:rsidP="007B2707">
      <w:pPr>
        <w:pStyle w:val="DSEBody"/>
        <w:ind w:left="360"/>
      </w:pPr>
      <w:r>
        <w:rPr>
          <w:noProof/>
          <w:lang w:eastAsia="en-AU"/>
        </w:rPr>
        <w:drawing>
          <wp:anchor distT="0" distB="0" distL="114300" distR="114300" simplePos="0" relativeHeight="251616256" behindDoc="0" locked="0" layoutInCell="1" allowOverlap="1" wp14:anchorId="2510BAA3" wp14:editId="7EDCC3F9">
            <wp:simplePos x="0" y="0"/>
            <wp:positionH relativeFrom="column">
              <wp:posOffset>12065</wp:posOffset>
            </wp:positionH>
            <wp:positionV relativeFrom="paragraph">
              <wp:posOffset>109171</wp:posOffset>
            </wp:positionV>
            <wp:extent cx="2399665" cy="1941195"/>
            <wp:effectExtent l="0" t="0" r="63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8AAA8" w14:textId="29D4E892" w:rsidR="00240262" w:rsidRDefault="007B2707" w:rsidP="00240262">
      <w:pPr>
        <w:pStyle w:val="ListNumber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0AE618" wp14:editId="4CE3F2E2">
                <wp:simplePos x="0" y="0"/>
                <wp:positionH relativeFrom="column">
                  <wp:posOffset>2084070</wp:posOffset>
                </wp:positionH>
                <wp:positionV relativeFrom="paragraph">
                  <wp:posOffset>187325</wp:posOffset>
                </wp:positionV>
                <wp:extent cx="0" cy="396240"/>
                <wp:effectExtent l="76200" t="0" r="5715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95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4.1pt;margin-top:14.75pt;width:0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" strokecolor="red" strokeweight="2pt">
                <v:stroke endarrow="block"/>
              </v:shape>
            </w:pict>
          </mc:Fallback>
        </mc:AlternateContent>
      </w:r>
    </w:p>
    <w:p w14:paraId="1627B64A" w14:textId="0EF8964E" w:rsidR="00460774" w:rsidRDefault="00DB2A9F" w:rsidP="008F4F4F">
      <w:pPr>
        <w:pStyle w:val="BodyText12ptBefore"/>
      </w:pPr>
      <w:r>
        <w:rPr>
          <w:noProof/>
        </w:rPr>
        <w:drawing>
          <wp:anchor distT="0" distB="0" distL="114300" distR="114300" simplePos="0" relativeHeight="251624448" behindDoc="0" locked="0" layoutInCell="1" allowOverlap="1" wp14:anchorId="30FC4A89" wp14:editId="27011D63">
            <wp:simplePos x="0" y="0"/>
            <wp:positionH relativeFrom="page">
              <wp:posOffset>1626132</wp:posOffset>
            </wp:positionH>
            <wp:positionV relativeFrom="page">
              <wp:posOffset>4422376</wp:posOffset>
            </wp:positionV>
            <wp:extent cx="4731385" cy="1261745"/>
            <wp:effectExtent l="19050" t="19050" r="12065" b="1460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261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904C3" w14:textId="310CB330" w:rsidR="00460774" w:rsidRDefault="00460774" w:rsidP="008F4F4F">
      <w:pPr>
        <w:pStyle w:val="BodyText12ptBefore"/>
      </w:pPr>
    </w:p>
    <w:p w14:paraId="7F885213" w14:textId="0A1EAC2D" w:rsidR="00AC51FA" w:rsidRDefault="007E63C2" w:rsidP="008F4F4F">
      <w:pPr>
        <w:pStyle w:val="BodyText12ptBefor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AC01F" wp14:editId="2E456A83">
                <wp:simplePos x="0" y="0"/>
                <wp:positionH relativeFrom="column">
                  <wp:posOffset>2128386</wp:posOffset>
                </wp:positionH>
                <wp:positionV relativeFrom="paragraph">
                  <wp:posOffset>201000</wp:posOffset>
                </wp:positionV>
                <wp:extent cx="1499191" cy="180754"/>
                <wp:effectExtent l="0" t="0" r="25400" b="10160"/>
                <wp:wrapNone/>
                <wp:docPr id="1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8075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E4E2A" id="Rounded Rectangle 2" o:spid="_x0000_s1026" style="position:absolute;margin-left:167.6pt;margin-top:15.85pt;width:118.0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" filled="f" strokecolor="red" strokeweight="1.5pt">
                <v:stroke endarrow="open"/>
              </v:roundrect>
            </w:pict>
          </mc:Fallback>
        </mc:AlternateContent>
      </w:r>
    </w:p>
    <w:p w14:paraId="2BC1ADAC" w14:textId="4756273A" w:rsidR="00CD6FCF" w:rsidRDefault="00CD6FCF" w:rsidP="001306D2">
      <w:pPr>
        <w:pStyle w:val="BodyText"/>
      </w:pPr>
    </w:p>
    <w:p w14:paraId="4030623F" w14:textId="4E7260FB" w:rsidR="007B2707" w:rsidRDefault="007B2707" w:rsidP="00EF54BA">
      <w:pPr>
        <w:pStyle w:val="BodyText12ptBefor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2C38D5" wp14:editId="24D99A69">
                <wp:simplePos x="0" y="0"/>
                <wp:positionH relativeFrom="column">
                  <wp:posOffset>528320</wp:posOffset>
                </wp:positionH>
                <wp:positionV relativeFrom="paragraph">
                  <wp:posOffset>49530</wp:posOffset>
                </wp:positionV>
                <wp:extent cx="511810" cy="255270"/>
                <wp:effectExtent l="0" t="0" r="21590" b="11430"/>
                <wp:wrapNone/>
                <wp:docPr id="3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25527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2A9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77B95" id="Rounded Rectangle 2" o:spid="_x0000_s1026" style="position:absolute;margin-left:41.6pt;margin-top:3.9pt;width:40.3pt;height:2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" filled="f" strokecolor="#00b2a9" strokeweight="1.5pt">
                <v:stroke endarrow="open"/>
              </v:roundrect>
            </w:pict>
          </mc:Fallback>
        </mc:AlternateContent>
      </w:r>
    </w:p>
    <w:p w14:paraId="0EC2AF30" w14:textId="01213CDE" w:rsidR="0083166D" w:rsidRPr="0083166D" w:rsidRDefault="00767D64" w:rsidP="00767D64">
      <w:pPr>
        <w:pStyle w:val="BodyText"/>
      </w:pPr>
      <w:r>
        <w:t>k</w:t>
      </w:r>
    </w:p>
    <w:p w14:paraId="63E6B73E" w14:textId="2A87E484" w:rsidR="00001E86" w:rsidRPr="00806AB6" w:rsidRDefault="00795FCA" w:rsidP="00795FCA">
      <w:pPr>
        <w:pStyle w:val="BodyText12ptBefo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5661C9" wp14:editId="69DA8292">
                <wp:simplePos x="0" y="0"/>
                <wp:positionH relativeFrom="column">
                  <wp:posOffset>516890</wp:posOffset>
                </wp:positionH>
                <wp:positionV relativeFrom="paragraph">
                  <wp:posOffset>2703195</wp:posOffset>
                </wp:positionV>
                <wp:extent cx="1847850" cy="590550"/>
                <wp:effectExtent l="19050" t="5715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590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0092" id="Straight Arrow Connector 10" o:spid="_x0000_s1026" type="#_x0000_t32" style="position:absolute;margin-left:40.7pt;margin-top:212.85pt;width:145.5pt;height:46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" strokecolor="red" strokeweight="2.25pt">
                <v:stroke endarrow="block"/>
              </v:shape>
            </w:pict>
          </mc:Fallback>
        </mc:AlternateContent>
      </w:r>
      <w:r w:rsidR="00B91B87">
        <w:t xml:space="preserve">Click on </w:t>
      </w:r>
      <w:r w:rsidR="00300972">
        <w:t>“S</w:t>
      </w:r>
      <w:r w:rsidR="00767D64">
        <w:t>pecies</w:t>
      </w:r>
      <w:r w:rsidR="00300972">
        <w:t>-C</w:t>
      </w:r>
      <w:r w:rsidR="001E3214">
        <w:t>hecklist</w:t>
      </w:r>
      <w:r w:rsidR="00300972">
        <w:t xml:space="preserve">.csv” </w:t>
      </w:r>
      <w:r w:rsidR="00187ADD">
        <w:t xml:space="preserve">file </w:t>
      </w:r>
      <w:r w:rsidR="001E3214">
        <w:t>download</w:t>
      </w:r>
      <w:r w:rsidR="00B91B87">
        <w:t xml:space="preserve">ed </w:t>
      </w:r>
      <w:r w:rsidR="00187ADD">
        <w:t xml:space="preserve">and </w:t>
      </w:r>
      <w:r w:rsidR="00B91B87">
        <w:t xml:space="preserve">open </w:t>
      </w:r>
      <w:r w:rsidR="003F6E0A">
        <w:t xml:space="preserve">the </w:t>
      </w:r>
      <w:r w:rsidR="00A60899">
        <w:t xml:space="preserve">VBA species </w:t>
      </w:r>
      <w:r w:rsidR="003F6E0A">
        <w:t>list</w:t>
      </w:r>
      <w:r w:rsidR="00A92946">
        <w:t xml:space="preserve"> </w:t>
      </w:r>
      <w:r w:rsidR="000A2118">
        <w:t>to</w:t>
      </w:r>
      <w:r w:rsidR="00A92946">
        <w:t xml:space="preserve"> identify the </w:t>
      </w:r>
      <w:r w:rsidR="000A2118">
        <w:t>species taxon ID</w:t>
      </w:r>
      <w:r w:rsidR="00A60899">
        <w:t>.</w:t>
      </w:r>
      <w:r w:rsidR="00767D64">
        <w:rPr>
          <w:noProof/>
        </w:rPr>
        <w:drawing>
          <wp:anchor distT="0" distB="0" distL="114300" distR="114300" simplePos="0" relativeHeight="251698176" behindDoc="0" locked="0" layoutInCell="1" allowOverlap="1" wp14:anchorId="62308BBA" wp14:editId="1D41FA2A">
            <wp:simplePos x="0" y="0"/>
            <wp:positionH relativeFrom="page">
              <wp:posOffset>2800837</wp:posOffset>
            </wp:positionH>
            <wp:positionV relativeFrom="page">
              <wp:posOffset>8134601</wp:posOffset>
            </wp:positionV>
            <wp:extent cx="2609850" cy="762000"/>
            <wp:effectExtent l="19050" t="19050" r="19050" b="190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6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4">
        <w:rPr>
          <w:noProof/>
        </w:rPr>
        <w:drawing>
          <wp:anchor distT="0" distB="0" distL="114300" distR="114300" simplePos="0" relativeHeight="251615232" behindDoc="0" locked="0" layoutInCell="1" allowOverlap="1" wp14:anchorId="3D9B9824" wp14:editId="6FABD1C8">
            <wp:simplePos x="0" y="0"/>
            <wp:positionH relativeFrom="page">
              <wp:posOffset>551815</wp:posOffset>
            </wp:positionH>
            <wp:positionV relativeFrom="page">
              <wp:posOffset>6325648</wp:posOffset>
            </wp:positionV>
            <wp:extent cx="5837275" cy="2939941"/>
            <wp:effectExtent l="19050" t="19050" r="11430" b="1333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275" cy="29399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6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33540" wp14:editId="190EE6FF">
                <wp:simplePos x="0" y="0"/>
                <wp:positionH relativeFrom="column">
                  <wp:posOffset>-5206527</wp:posOffset>
                </wp:positionH>
                <wp:positionV relativeFrom="paragraph">
                  <wp:posOffset>2360842</wp:posOffset>
                </wp:positionV>
                <wp:extent cx="1466672" cy="510362"/>
                <wp:effectExtent l="0" t="38100" r="57785" b="234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672" cy="51036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2A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19D7" id="Straight Arrow Connector 42" o:spid="_x0000_s1026" type="#_x0000_t32" style="position:absolute;margin-left:-409.95pt;margin-top:185.9pt;width:115.5pt;height:40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" strokecolor="#00b2a9" strokeweight="2pt">
                <v:stroke endarrow="block"/>
              </v:shape>
            </w:pict>
          </mc:Fallback>
        </mc:AlternateContent>
      </w:r>
    </w:p>
    <w:sectPr w:rsidR="00001E86" w:rsidRPr="00806AB6" w:rsidSect="00EE7380">
      <w:footerReference w:type="default" r:id="rId18"/>
      <w:type w:val="continuous"/>
      <w:pgSz w:w="11907" w:h="16840" w:code="9"/>
      <w:pgMar w:top="2211" w:right="851" w:bottom="794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7E9F" w14:textId="77777777" w:rsidR="00C81912" w:rsidRDefault="00C81912">
      <w:r>
        <w:separator/>
      </w:r>
    </w:p>
    <w:p w14:paraId="21CF886F" w14:textId="77777777" w:rsidR="00C81912" w:rsidRDefault="00C81912"/>
    <w:p w14:paraId="31B1C8AA" w14:textId="77777777" w:rsidR="00C81912" w:rsidRDefault="00C81912"/>
  </w:endnote>
  <w:endnote w:type="continuationSeparator" w:id="0">
    <w:p w14:paraId="2657E5FB" w14:textId="77777777" w:rsidR="00C81912" w:rsidRDefault="00C81912">
      <w:r>
        <w:continuationSeparator/>
      </w:r>
    </w:p>
    <w:p w14:paraId="151E8602" w14:textId="77777777" w:rsidR="00C81912" w:rsidRDefault="00C81912"/>
    <w:p w14:paraId="4F07BA91" w14:textId="77777777" w:rsidR="00C81912" w:rsidRDefault="00C81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5A66" w14:textId="77777777" w:rsidR="00A209C4" w:rsidRPr="00B5221E" w:rsidRDefault="00EE7380" w:rsidP="00E97294">
    <w:pPr>
      <w:pStyle w:val="FooterEven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91008" behindDoc="0" locked="1" layoutInCell="1" allowOverlap="1" wp14:anchorId="0AE1D038" wp14:editId="13FDA2BA">
              <wp:simplePos x="0" y="0"/>
              <wp:positionH relativeFrom="page">
                <wp:posOffset>304800</wp:posOffset>
              </wp:positionH>
              <wp:positionV relativeFrom="page">
                <wp:posOffset>9979025</wp:posOffset>
              </wp:positionV>
              <wp:extent cx="3848100" cy="719455"/>
              <wp:effectExtent l="0" t="0" r="0" b="4445"/>
              <wp:wrapNone/>
              <wp:docPr id="23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CF7756" w14:textId="77777777" w:rsidR="00EE7380" w:rsidRPr="009F69FA" w:rsidRDefault="00EE7380" w:rsidP="00EE7380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1D038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7" type="#_x0000_t202" style="position:absolute;margin-left:24pt;margin-top:785.75pt;width:303pt;height:56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" filled="f" stroked="f" strokeweight=".5pt">
              <v:textbox inset="15mm">
                <w:txbxContent>
                  <w:p w14:paraId="5FCF7756" w14:textId="77777777" w:rsidR="00EE7380" w:rsidRPr="009F69FA" w:rsidRDefault="00EE7380" w:rsidP="00EE7380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88960" behindDoc="1" locked="1" layoutInCell="1" allowOverlap="1" wp14:anchorId="04587DC2" wp14:editId="51DD3A31">
          <wp:simplePos x="0" y="0"/>
          <wp:positionH relativeFrom="page">
            <wp:posOffset>5443220</wp:posOffset>
          </wp:positionH>
          <wp:positionV relativeFrom="page">
            <wp:posOffset>9627870</wp:posOffset>
          </wp:positionV>
          <wp:extent cx="2422525" cy="108331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9C4"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2F0E44EA" wp14:editId="51769A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79614" w14:textId="21407E73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E44EA" id="Text Box 224" o:spid="_x0000_s1028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" filled="f" stroked="f">
              <v:textbox>
                <w:txbxContent>
                  <w:p w14:paraId="75679614" w14:textId="21407E73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3E9B" w14:textId="77777777" w:rsidR="00EE7380" w:rsidRDefault="00EE7380" w:rsidP="00EE7380">
    <w:pPr>
      <w:pStyle w:val="Footer"/>
      <w:tabs>
        <w:tab w:val="left" w:pos="1470"/>
      </w:tabs>
    </w:pPr>
    <w:r>
      <w:tab/>
    </w:r>
    <w:r>
      <w:rPr>
        <w:noProof/>
        <w:sz w:val="18"/>
      </w:rPr>
      <w:drawing>
        <wp:anchor distT="0" distB="0" distL="114300" distR="114300" simplePos="0" relativeHeight="251686912" behindDoc="1" locked="1" layoutInCell="1" allowOverlap="1" wp14:anchorId="4E00C4C8" wp14:editId="0E8A0141">
          <wp:simplePos x="0" y="0"/>
          <wp:positionH relativeFrom="page">
            <wp:posOffset>5290820</wp:posOffset>
          </wp:positionH>
          <wp:positionV relativeFrom="page">
            <wp:posOffset>9762490</wp:posOffset>
          </wp:positionV>
          <wp:extent cx="2422800" cy="1083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F5ED0DC" wp14:editId="537F753E">
              <wp:simplePos x="0" y="0"/>
              <wp:positionH relativeFrom="page">
                <wp:posOffset>152400</wp:posOffset>
              </wp:positionH>
              <wp:positionV relativeFrom="page">
                <wp:posOffset>10121900</wp:posOffset>
              </wp:positionV>
              <wp:extent cx="3848400" cy="720000"/>
              <wp:effectExtent l="0" t="0" r="0" b="4445"/>
              <wp:wrapNone/>
              <wp:docPr id="20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17938C" w14:textId="77777777" w:rsidR="00EE7380" w:rsidRPr="009F69FA" w:rsidRDefault="00EE7380" w:rsidP="00EE7380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ED0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pt;margin-top:797pt;width:303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" filled="f" stroked="f" strokeweight=".5pt">
              <v:textbox inset="15mm">
                <w:txbxContent>
                  <w:p w14:paraId="6217938C" w14:textId="77777777" w:rsidR="00EE7380" w:rsidRPr="009F69FA" w:rsidRDefault="00EE7380" w:rsidP="00EE7380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9455" w14:textId="77777777" w:rsidR="00A209C4" w:rsidRDefault="00A209C4" w:rsidP="00BF3066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1399B7F" wp14:editId="4A0F5AB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90334" w14:textId="77777777" w:rsidR="00A209C4" w:rsidRPr="009F69FA" w:rsidRDefault="00A209C4" w:rsidP="00213C82">
                          <w:pPr>
                            <w:pStyle w:val="xWeb"/>
                          </w:pPr>
                          <w:bookmarkStart w:id="1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99B7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303pt;height:56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5xols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19290334" w14:textId="77777777" w:rsidR="00A209C4" w:rsidRPr="009F69FA" w:rsidRDefault="00A209C4" w:rsidP="00213C82">
                    <w:pPr>
                      <w:pStyle w:val="xWeb"/>
                    </w:pPr>
                    <w:bookmarkStart w:id="2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4A17D075" wp14:editId="0EA4F84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2D56" w14:textId="77777777" w:rsidR="001D373E" w:rsidRDefault="001D373E" w:rsidP="00EE7380">
    <w:pPr>
      <w:pStyle w:val="Footer"/>
      <w:tabs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893C" w14:textId="77777777" w:rsidR="00C81912" w:rsidRPr="008F5280" w:rsidRDefault="00C81912" w:rsidP="008F5280">
      <w:pPr>
        <w:pStyle w:val="FootnoteSeparator"/>
      </w:pPr>
    </w:p>
    <w:p w14:paraId="1C278436" w14:textId="77777777" w:rsidR="00C81912" w:rsidRDefault="00C81912"/>
  </w:footnote>
  <w:footnote w:type="continuationSeparator" w:id="0">
    <w:p w14:paraId="4E851E80" w14:textId="77777777" w:rsidR="00C81912" w:rsidRDefault="00C81912" w:rsidP="008F5280">
      <w:pPr>
        <w:pStyle w:val="FootnoteSeparator"/>
      </w:pPr>
    </w:p>
    <w:p w14:paraId="63EFF8FA" w14:textId="77777777" w:rsidR="00C81912" w:rsidRDefault="00C81912"/>
    <w:p w14:paraId="082F7EEB" w14:textId="77777777" w:rsidR="00C81912" w:rsidRDefault="00C81912"/>
  </w:footnote>
  <w:footnote w:type="continuationNotice" w:id="1">
    <w:p w14:paraId="161A5818" w14:textId="77777777" w:rsidR="00C81912" w:rsidRDefault="00C81912" w:rsidP="00D55628"/>
    <w:p w14:paraId="0BB25B20" w14:textId="77777777" w:rsidR="00C81912" w:rsidRDefault="00C81912"/>
    <w:p w14:paraId="545E9C43" w14:textId="77777777" w:rsidR="00C81912" w:rsidRDefault="00C81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14:paraId="3D4BAD16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62E66F60" w14:textId="1ADFC2DF" w:rsidR="00A209C4" w:rsidRPr="00975ED3" w:rsidRDefault="00621952" w:rsidP="00920652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55335">
            <w:rPr>
              <w:noProof/>
            </w:rPr>
            <w:t>VBA - Generate Species Checklist</w:t>
          </w:r>
          <w:r>
            <w:rPr>
              <w:noProof/>
            </w:rPr>
            <w:fldChar w:fldCharType="end"/>
          </w:r>
        </w:p>
      </w:tc>
    </w:tr>
  </w:tbl>
  <w:p w14:paraId="1B3BFE76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5118C03" wp14:editId="0D34EFE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8A048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2E4868D" wp14:editId="540A9EF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68712" id="TriangleLeft" o:spid="_x0000_s1026" style="position:absolute;margin-left:22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808DF2" wp14:editId="7CD2433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756C4" id="Rectangle" o:spid="_x0000_s1026" style="position:absolute;margin-left:22.7pt;margin-top:22.7pt;width:552.75pt;height:7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679DA3B2" w14:textId="77777777" w:rsidR="00A209C4" w:rsidRDefault="00A2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0CBF" w14:textId="77777777" w:rsidR="00D612A3" w:rsidRPr="00D612A3" w:rsidRDefault="00D612A3" w:rsidP="00D612A3">
    <w:pPr>
      <w:pStyle w:val="Header"/>
      <w:tabs>
        <w:tab w:val="left" w:pos="3990"/>
        <w:tab w:val="right" w:pos="10205"/>
      </w:tabs>
      <w:jc w:val="left"/>
    </w:pPr>
    <w:r w:rsidRPr="00D612A3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968BD8A" wp14:editId="323C3206">
              <wp:simplePos x="0" y="0"/>
              <wp:positionH relativeFrom="page">
                <wp:posOffset>786765</wp:posOffset>
              </wp:positionH>
              <wp:positionV relativeFrom="page">
                <wp:posOffset>288290</wp:posOffset>
              </wp:positionV>
              <wp:extent cx="863600" cy="899795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C3D14" id="TriangleRight" o:spid="_x0000_s1026" style="position:absolute;margin-left:61.95pt;margin-top:22.7pt;width:68pt;height:70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" path="m1339,1419l669,,,1419r1339,xe" fillcolor="#201547 [3206]" stroked="f">
              <v:path arrowok="t" o:connecttype="custom" o:connectlocs="863600,899795;431478,0;0,899795;863600,899795" o:connectangles="0,0,0,0"/>
              <w10:wrap anchorx="page" anchory="page"/>
            </v:shape>
          </w:pict>
        </mc:Fallback>
      </mc:AlternateContent>
    </w:r>
    <w:r w:rsidRPr="00D612A3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A57D051" wp14:editId="25DF9FD9">
              <wp:simplePos x="0" y="0"/>
              <wp:positionH relativeFrom="page">
                <wp:posOffset>354965</wp:posOffset>
              </wp:positionH>
              <wp:positionV relativeFrom="page">
                <wp:posOffset>288290</wp:posOffset>
              </wp:positionV>
              <wp:extent cx="863600" cy="899795"/>
              <wp:effectExtent l="0" t="0" r="0" b="0"/>
              <wp:wrapNone/>
              <wp:docPr id="1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CE238" id="TriangleLeft" o:spid="_x0000_s1026" style="position:absolute;margin-left:27.95pt;margin-top:22.7pt;width:68pt;height:70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" path="m,l665,1419,1334,,,xe" fillcolor="#cddc29 [3202]" stroked="f">
              <v:path arrowok="t" o:connecttype="custom" o:connectlocs="0,0;430505,899795;863600,0;0,0" o:connectangles="0,0,0,0"/>
              <w10:wrap anchorx="page" anchory="page"/>
            </v:shape>
          </w:pict>
        </mc:Fallback>
      </mc:AlternateContent>
    </w:r>
    <w:r>
      <w:tab/>
    </w:r>
  </w:p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612A3" w:rsidRPr="00975ED3" w14:paraId="02D1FDAB" w14:textId="77777777" w:rsidTr="00A7489F">
      <w:trPr>
        <w:trHeight w:hRule="exact" w:val="1418"/>
      </w:trPr>
      <w:tc>
        <w:tcPr>
          <w:tcW w:w="7761" w:type="dxa"/>
          <w:vAlign w:val="center"/>
        </w:tcPr>
        <w:p w14:paraId="1BD2D8C0" w14:textId="5D4384D2" w:rsidR="00D612A3" w:rsidRPr="00975ED3" w:rsidRDefault="00C81912" w:rsidP="00A7489F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55335">
            <w:rPr>
              <w:noProof/>
            </w:rPr>
            <w:t>VBA - Generate Species Checklist</w:t>
          </w:r>
          <w:r>
            <w:rPr>
              <w:noProof/>
            </w:rPr>
            <w:fldChar w:fldCharType="end"/>
          </w:r>
        </w:p>
      </w:tc>
    </w:tr>
  </w:tbl>
  <w:p w14:paraId="4CFD3A46" w14:textId="77777777" w:rsidR="00253752" w:rsidRDefault="00D612A3" w:rsidP="00D612A3">
    <w:pPr>
      <w:pStyle w:val="Header"/>
      <w:tabs>
        <w:tab w:val="left" w:pos="3990"/>
        <w:tab w:val="right" w:pos="10205"/>
      </w:tabs>
      <w:jc w:val="left"/>
    </w:pPr>
    <w:r w:rsidRPr="00D612A3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F041B4E" wp14:editId="2B984027">
              <wp:simplePos x="0" y="0"/>
              <wp:positionH relativeFrom="page">
                <wp:posOffset>345440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D5016C" w14:textId="77777777" w:rsidR="00D612A3" w:rsidRDefault="00D612A3" w:rsidP="00D612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41B4E" id="Rectangle" o:spid="_x0000_s1026" style="position:absolute;margin-left:27.2pt;margin-top:22.7pt;width:552.75pt;height:7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" fillcolor="#00b2a9 [3204]" stroked="f">
              <v:textbox>
                <w:txbxContent>
                  <w:p w14:paraId="69D5016C" w14:textId="77777777" w:rsidR="00D612A3" w:rsidRDefault="00D612A3" w:rsidP="00D612A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44AE" w14:textId="77777777"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C1A5E3" wp14:editId="2F05D18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26185F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44F122" wp14:editId="28E34FD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FB764"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37A9E35" wp14:editId="02142C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58AA9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AF9FF68" wp14:editId="43C82B8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F9079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81956F9"/>
    <w:multiLevelType w:val="hybridMultilevel"/>
    <w:tmpl w:val="302C5C5C"/>
    <w:lvl w:ilvl="0" w:tplc="E244F3CE">
      <w:start w:val="1"/>
      <w:numFmt w:val="bullet"/>
      <w:pStyle w:val="DS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DB2256A"/>
    <w:multiLevelType w:val="hybridMultilevel"/>
    <w:tmpl w:val="38604960"/>
    <w:lvl w:ilvl="0" w:tplc="61DA5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C884F9F"/>
    <w:multiLevelType w:val="hybridMultilevel"/>
    <w:tmpl w:val="A710A6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34D6BF3"/>
    <w:multiLevelType w:val="hybridMultilevel"/>
    <w:tmpl w:val="EAF66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395E"/>
    <w:multiLevelType w:val="hybridMultilevel"/>
    <w:tmpl w:val="81926754"/>
    <w:lvl w:ilvl="0" w:tplc="61DA5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3C6"/>
    <w:multiLevelType w:val="multilevel"/>
    <w:tmpl w:val="B0D8CF44"/>
    <w:lvl w:ilvl="0">
      <w:start w:val="3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235A7"/>
    <w:multiLevelType w:val="hybridMultilevel"/>
    <w:tmpl w:val="2278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EC4"/>
    <w:multiLevelType w:val="multilevel"/>
    <w:tmpl w:val="AC6AE750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9" w15:restartNumberingAfterBreak="0">
    <w:nsid w:val="512E11A3"/>
    <w:multiLevelType w:val="hybridMultilevel"/>
    <w:tmpl w:val="BF604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9B95983"/>
    <w:multiLevelType w:val="hybridMultilevel"/>
    <w:tmpl w:val="627C8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3" w15:restartNumberingAfterBreak="0">
    <w:nsid w:val="5FB26CCC"/>
    <w:multiLevelType w:val="hybridMultilevel"/>
    <w:tmpl w:val="F11EC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4916D9F"/>
    <w:multiLevelType w:val="hybridMultilevel"/>
    <w:tmpl w:val="DE3AD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458E"/>
    <w:multiLevelType w:val="hybridMultilevel"/>
    <w:tmpl w:val="74FA134A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E61AAE">
      <w:start w:val="1"/>
      <w:numFmt w:val="bullet"/>
      <w:pStyle w:val="DSE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6BC6498">
      <w:start w:val="1"/>
      <w:numFmt w:val="decimal"/>
      <w:pStyle w:val="DSEListNum"/>
      <w:lvlText w:val="%3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3" w:tplc="70A86F42">
      <w:start w:val="1"/>
      <w:numFmt w:val="lowerLetter"/>
      <w:pStyle w:val="DSEListAlpha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0356D2C"/>
    <w:multiLevelType w:val="hybridMultilevel"/>
    <w:tmpl w:val="A94650AE"/>
    <w:lvl w:ilvl="0" w:tplc="9896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21E"/>
    <w:multiLevelType w:val="multilevel"/>
    <w:tmpl w:val="38D00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B496F95"/>
    <w:multiLevelType w:val="hybridMultilevel"/>
    <w:tmpl w:val="090446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30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28"/>
  </w:num>
  <w:num w:numId="10">
    <w:abstractNumId w:val="5"/>
  </w:num>
  <w:num w:numId="11">
    <w:abstractNumId w:val="12"/>
  </w:num>
  <w:num w:numId="12">
    <w:abstractNumId w:val="7"/>
  </w:num>
  <w:num w:numId="13">
    <w:abstractNumId w:val="15"/>
  </w:num>
  <w:num w:numId="14">
    <w:abstractNumId w:val="17"/>
  </w:num>
  <w:num w:numId="15">
    <w:abstractNumId w:val="3"/>
  </w:num>
  <w:num w:numId="16">
    <w:abstractNumId w:val="26"/>
  </w:num>
  <w:num w:numId="17">
    <w:abstractNumId w:val="16"/>
  </w:num>
  <w:num w:numId="18">
    <w:abstractNumId w:val="1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9"/>
  </w:num>
  <w:num w:numId="24">
    <w:abstractNumId w:val="8"/>
  </w:num>
  <w:num w:numId="25">
    <w:abstractNumId w:val="2"/>
  </w:num>
  <w:num w:numId="26">
    <w:abstractNumId w:val="6"/>
  </w:num>
  <w:num w:numId="27">
    <w:abstractNumId w:val="21"/>
  </w:num>
  <w:num w:numId="28">
    <w:abstractNumId w:val="25"/>
  </w:num>
  <w:num w:numId="29">
    <w:abstractNumId w:val="19"/>
  </w:num>
  <w:num w:numId="30">
    <w:abstractNumId w:val="31"/>
  </w:num>
  <w:num w:numId="31">
    <w:abstractNumId w:val="23"/>
  </w:num>
  <w:num w:numId="3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1"/>
  <w:activeWritingStyle w:appName="MSWord" w:lang="en-AU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1"/>
  </w:docVars>
  <w:rsids>
    <w:rsidRoot w:val="00800009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0F1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118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623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1B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6E0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87ADD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73E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811"/>
    <w:rsid w:val="001E2E6F"/>
    <w:rsid w:val="001E3214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741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6B98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38B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262"/>
    <w:rsid w:val="002408BA"/>
    <w:rsid w:val="00240ADE"/>
    <w:rsid w:val="00240AE1"/>
    <w:rsid w:val="00240ED3"/>
    <w:rsid w:val="002412A2"/>
    <w:rsid w:val="00241740"/>
    <w:rsid w:val="00241810"/>
    <w:rsid w:val="00242782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1ECA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7B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42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8FC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972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767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718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258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48A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45E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1F3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0A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798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1B2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774"/>
    <w:rsid w:val="0046109E"/>
    <w:rsid w:val="00461293"/>
    <w:rsid w:val="004613ED"/>
    <w:rsid w:val="004614C6"/>
    <w:rsid w:val="004615D2"/>
    <w:rsid w:val="00461B1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EE1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70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C65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3B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0F0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167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952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2B9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335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20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6A68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67D6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2BC4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A6E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5FCA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07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3C2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3ED7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09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66D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9D5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4A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2953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4F4F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39B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5E1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92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23C"/>
    <w:rsid w:val="009873D7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32E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914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05F3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07FCC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AD5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2F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899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2946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4D2C"/>
    <w:rsid w:val="00AA58B9"/>
    <w:rsid w:val="00AA63C9"/>
    <w:rsid w:val="00AA68B3"/>
    <w:rsid w:val="00AA6991"/>
    <w:rsid w:val="00AA6C49"/>
    <w:rsid w:val="00AA6C65"/>
    <w:rsid w:val="00AA741E"/>
    <w:rsid w:val="00AA7B85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C98"/>
    <w:rsid w:val="00AC4DE1"/>
    <w:rsid w:val="00AC51FA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655"/>
    <w:rsid w:val="00B1487F"/>
    <w:rsid w:val="00B14921"/>
    <w:rsid w:val="00B14E80"/>
    <w:rsid w:val="00B1501A"/>
    <w:rsid w:val="00B15683"/>
    <w:rsid w:val="00B158D7"/>
    <w:rsid w:val="00B15B43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2B4"/>
    <w:rsid w:val="00B674B6"/>
    <w:rsid w:val="00B67A41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1B87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774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40C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4FB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3DD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1912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6FCF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E7F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6FDA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2A3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E46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323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85E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C3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9F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6C6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1B8C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29D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5E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98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636"/>
    <w:rsid w:val="00E8372C"/>
    <w:rsid w:val="00E83A82"/>
    <w:rsid w:val="00E83CF0"/>
    <w:rsid w:val="00E84126"/>
    <w:rsid w:val="00E84532"/>
    <w:rsid w:val="00E84542"/>
    <w:rsid w:val="00E84621"/>
    <w:rsid w:val="00E846AF"/>
    <w:rsid w:val="00E847C2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200"/>
    <w:rsid w:val="00EC1A00"/>
    <w:rsid w:val="00EC1C96"/>
    <w:rsid w:val="00EC3971"/>
    <w:rsid w:val="00EC39A2"/>
    <w:rsid w:val="00EC3A2B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380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4BA"/>
    <w:rsid w:val="00EF563F"/>
    <w:rsid w:val="00EF5823"/>
    <w:rsid w:val="00EF6341"/>
    <w:rsid w:val="00EF6562"/>
    <w:rsid w:val="00EF682B"/>
    <w:rsid w:val="00EF692B"/>
    <w:rsid w:val="00EF7371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5C3B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0FB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1BE8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107B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6C46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22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3F6A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114AFA4"/>
  <w15:docId w15:val="{99E9C5A6-ABDD-4682-9B00-26772206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8E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19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19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19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DSEBody">
    <w:name w:val="DSE_Body"/>
    <w:rsid w:val="00CD6FCF"/>
    <w:pPr>
      <w:spacing w:after="113"/>
    </w:pPr>
    <w:rPr>
      <w:rFonts w:ascii="Arial" w:hAnsi="Arial"/>
      <w:color w:val="auto"/>
      <w:sz w:val="18"/>
      <w:szCs w:val="24"/>
      <w:lang w:eastAsia="en-US"/>
    </w:rPr>
  </w:style>
  <w:style w:type="paragraph" w:customStyle="1" w:styleId="DSEBullet2">
    <w:name w:val="DSE_Bullet2"/>
    <w:basedOn w:val="Normal"/>
    <w:rsid w:val="007F3ED7"/>
    <w:pPr>
      <w:numPr>
        <w:ilvl w:val="1"/>
        <w:numId w:val="16"/>
      </w:numPr>
      <w:tabs>
        <w:tab w:val="left" w:pos="340"/>
      </w:tabs>
      <w:spacing w:after="113" w:line="220" w:lineRule="atLeast"/>
      <w:ind w:left="340" w:hanging="170"/>
    </w:pPr>
    <w:rPr>
      <w:rFonts w:ascii="Arial" w:hAnsi="Arial"/>
      <w:color w:val="auto"/>
      <w:sz w:val="18"/>
      <w:szCs w:val="24"/>
    </w:rPr>
  </w:style>
  <w:style w:type="paragraph" w:customStyle="1" w:styleId="DSEListNum">
    <w:name w:val="DSE_ListNum"/>
    <w:rsid w:val="007F3ED7"/>
    <w:pPr>
      <w:numPr>
        <w:ilvl w:val="2"/>
        <w:numId w:val="16"/>
      </w:numPr>
      <w:spacing w:after="113" w:line="220" w:lineRule="atLeast"/>
    </w:pPr>
    <w:rPr>
      <w:rFonts w:ascii="Arial" w:hAnsi="Arial"/>
      <w:color w:val="auto"/>
      <w:sz w:val="18"/>
      <w:szCs w:val="18"/>
      <w:lang w:eastAsia="en-US"/>
    </w:rPr>
  </w:style>
  <w:style w:type="paragraph" w:customStyle="1" w:styleId="DSEListAlpha">
    <w:name w:val="DSE_ListAlpha"/>
    <w:rsid w:val="007F3ED7"/>
    <w:pPr>
      <w:numPr>
        <w:ilvl w:val="3"/>
        <w:numId w:val="16"/>
      </w:numPr>
      <w:tabs>
        <w:tab w:val="clear" w:pos="2520"/>
        <w:tab w:val="num" w:pos="284"/>
      </w:tabs>
      <w:spacing w:after="113" w:line="220" w:lineRule="atLeast"/>
      <w:ind w:left="284" w:hanging="284"/>
    </w:pPr>
    <w:rPr>
      <w:rFonts w:ascii="Arial" w:hAnsi="Arial"/>
      <w:color w:val="auto"/>
      <w:sz w:val="18"/>
      <w:szCs w:val="18"/>
      <w:lang w:eastAsia="en-US"/>
    </w:rPr>
  </w:style>
  <w:style w:type="paragraph" w:customStyle="1" w:styleId="DSEBullet">
    <w:name w:val="DSE_Bullet"/>
    <w:link w:val="DSEBulletChar"/>
    <w:rsid w:val="008F4F4F"/>
    <w:pPr>
      <w:numPr>
        <w:numId w:val="18"/>
      </w:numPr>
      <w:tabs>
        <w:tab w:val="left" w:pos="170"/>
      </w:tabs>
      <w:spacing w:after="113" w:line="220" w:lineRule="atLeast"/>
    </w:pPr>
    <w:rPr>
      <w:rFonts w:ascii="Arial" w:hAnsi="Arial"/>
      <w:color w:val="auto"/>
      <w:sz w:val="18"/>
      <w:szCs w:val="24"/>
      <w:lang w:eastAsia="en-US"/>
    </w:rPr>
  </w:style>
  <w:style w:type="character" w:customStyle="1" w:styleId="DSEBulletChar">
    <w:name w:val="DSE_Bullet Char"/>
    <w:link w:val="DSEBullet"/>
    <w:rsid w:val="008F4F4F"/>
    <w:rPr>
      <w:rFonts w:ascii="Arial" w:hAnsi="Arial"/>
      <w:color w:val="auto"/>
      <w:sz w:val="18"/>
      <w:szCs w:val="24"/>
      <w:lang w:eastAsia="en-US"/>
    </w:rPr>
  </w:style>
  <w:style w:type="character" w:styleId="HTMLDefinition">
    <w:name w:val="HTML Definition"/>
    <w:semiHidden/>
    <w:rsid w:val="00BA0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1d\AppData\Roaming\Microsoft\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B932-FD31-46E3-87AD-B999EE5B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CenITex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Mel Hardie</dc:creator>
  <cp:lastModifiedBy>Lucia M Suarez Carvajal (DELWP)</cp:lastModifiedBy>
  <cp:revision>9</cp:revision>
  <cp:lastPrinted>2019-03-13T05:48:00Z</cp:lastPrinted>
  <dcterms:created xsi:type="dcterms:W3CDTF">2019-02-13T04:41:00Z</dcterms:created>
  <dcterms:modified xsi:type="dcterms:W3CDTF">2019-03-13T05:48:00Z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