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D0A0CA3" w14:textId="77777777" w:rsidTr="003F46E9">
        <w:trPr>
          <w:trHeight w:hRule="exact" w:val="1418"/>
        </w:trPr>
        <w:tc>
          <w:tcPr>
            <w:tcW w:w="7761" w:type="dxa"/>
            <w:vAlign w:val="center"/>
          </w:tcPr>
          <w:p w14:paraId="595B4244" w14:textId="0F4305A3" w:rsidR="009B1003" w:rsidRPr="009B1003" w:rsidRDefault="007F4883" w:rsidP="003360B9">
            <w:pPr>
              <w:pStyle w:val="Title"/>
              <w:numPr>
                <w:ilvl w:val="0"/>
                <w:numId w:val="7"/>
              </w:numPr>
            </w:pPr>
            <w:proofErr w:type="spellStart"/>
            <w:r>
              <w:t>NaturePrint’s</w:t>
            </w:r>
            <w:proofErr w:type="spellEnd"/>
            <w:r>
              <w:t xml:space="preserve"> Strategic Management Prospects</w:t>
            </w:r>
            <w:r w:rsidR="0038793B">
              <w:t xml:space="preserve"> - Transformer weeds</w:t>
            </w:r>
          </w:p>
        </w:tc>
      </w:tr>
      <w:tr w:rsidR="00975ED3" w:rsidRPr="003360B9" w14:paraId="28766934" w14:textId="77777777" w:rsidTr="003F46E9">
        <w:trPr>
          <w:trHeight w:val="1247"/>
        </w:trPr>
        <w:tc>
          <w:tcPr>
            <w:tcW w:w="7761" w:type="dxa"/>
            <w:vAlign w:val="center"/>
          </w:tcPr>
          <w:p w14:paraId="25938C34" w14:textId="7DCA3407" w:rsidR="009B1003" w:rsidRPr="009B1003" w:rsidRDefault="007F4883" w:rsidP="009B1003">
            <w:pPr>
              <w:pStyle w:val="Subtitle"/>
            </w:pPr>
            <w:r w:rsidRPr="003360B9">
              <w:t xml:space="preserve"> Transformer weeds</w:t>
            </w:r>
            <w:r w:rsidR="00465FCD" w:rsidRPr="003360B9">
              <w:t xml:space="preserve"> are</w:t>
            </w:r>
            <w:r w:rsidRPr="003360B9">
              <w:t xml:space="preserve"> a subset of environmental weeds </w:t>
            </w:r>
            <w:r w:rsidR="00465FCD" w:rsidRPr="003360B9">
              <w:t xml:space="preserve">used </w:t>
            </w:r>
            <w:r w:rsidRPr="003360B9">
              <w:t>in the Strategic Management Prospects (SMP</w:t>
            </w:r>
            <w:r w:rsidR="00465FCD" w:rsidRPr="003360B9">
              <w:t xml:space="preserve"> V1.2</w:t>
            </w:r>
            <w:r w:rsidRPr="003360B9">
              <w:t xml:space="preserve">) </w:t>
            </w:r>
            <w:r w:rsidR="004A66CC">
              <w:t>too</w:t>
            </w:r>
            <w:r w:rsidRPr="003360B9">
              <w:t>l</w:t>
            </w:r>
          </w:p>
        </w:tc>
        <w:bookmarkStart w:id="0" w:name="_GoBack"/>
        <w:bookmarkEnd w:id="0"/>
      </w:tr>
    </w:tbl>
    <w:p w14:paraId="61AEC036" w14:textId="29A76A69" w:rsidR="00806AB6" w:rsidRDefault="00806AB6" w:rsidP="00307C36"/>
    <w:p w14:paraId="0810CD09" w14:textId="77777777" w:rsidR="00806AB6" w:rsidRDefault="00806AB6" w:rsidP="00806AB6">
      <w:pPr>
        <w:pStyle w:val="BodyText"/>
        <w:sectPr w:rsidR="00806AB6" w:rsidSect="009F68C2">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418" w:left="851" w:header="284" w:footer="284" w:gutter="0"/>
          <w:cols w:space="284"/>
          <w:titlePg/>
          <w:docGrid w:linePitch="360"/>
        </w:sectPr>
      </w:pPr>
    </w:p>
    <w:p w14:paraId="15F7C5F8" w14:textId="39DBE365" w:rsidR="003360B9" w:rsidRDefault="003360B9" w:rsidP="003360B9">
      <w:pPr>
        <w:pStyle w:val="IntroFeatureText"/>
      </w:pPr>
      <w:bookmarkStart w:id="1" w:name="Here"/>
      <w:bookmarkEnd w:id="1"/>
      <w:r w:rsidRPr="003360B9">
        <w:t xml:space="preserve">Strategic Management Prospects (SMP) is a tool </w:t>
      </w:r>
      <w:r w:rsidR="009F68C2">
        <w:t>to</w:t>
      </w:r>
      <w:r w:rsidRPr="003360B9">
        <w:t xml:space="preserve"> help</w:t>
      </w:r>
      <w:r w:rsidR="009F68C2">
        <w:t xml:space="preserve"> </w:t>
      </w:r>
      <w:r w:rsidRPr="003360B9">
        <w:t>biodiversity managers identify and prioritise management options in a transparent, objective and repeatable way. SMP uses a new spatially-explicit, landscape-scale approach to identify the most effective and efficient management actions to benefit biodiversity across Victoria.</w:t>
      </w:r>
    </w:p>
    <w:p w14:paraId="27835767" w14:textId="77777777" w:rsidR="009F68C2" w:rsidRPr="00050253" w:rsidRDefault="009F68C2" w:rsidP="009F68C2">
      <w:pPr>
        <w:pStyle w:val="Heading2"/>
      </w:pPr>
      <w:r>
        <w:t xml:space="preserve">What </w:t>
      </w:r>
      <w:proofErr w:type="gramStart"/>
      <w:r>
        <w:t>is</w:t>
      </w:r>
      <w:proofErr w:type="gramEnd"/>
      <w:r>
        <w:t xml:space="preserve"> a transformer weed?</w:t>
      </w:r>
      <w:r w:rsidRPr="00050253">
        <w:t xml:space="preserve">  </w:t>
      </w:r>
    </w:p>
    <w:p w14:paraId="74BCD27F" w14:textId="77777777" w:rsidR="009F68C2" w:rsidRPr="00711F40" w:rsidRDefault="009F68C2" w:rsidP="009F68C2">
      <w:pPr>
        <w:pStyle w:val="BodyText"/>
      </w:pPr>
      <w:r>
        <w:t xml:space="preserve">A </w:t>
      </w:r>
      <w:r w:rsidRPr="00711F40">
        <w:t>‘</w:t>
      </w:r>
      <w:r>
        <w:t>t</w:t>
      </w:r>
      <w:r w:rsidRPr="00711F40">
        <w:t xml:space="preserve">ransformer </w:t>
      </w:r>
      <w:r>
        <w:t>weed</w:t>
      </w:r>
      <w:r w:rsidRPr="00711F40">
        <w:t xml:space="preserve">’ </w:t>
      </w:r>
      <w:r>
        <w:t xml:space="preserve">is an </w:t>
      </w:r>
      <w:r w:rsidRPr="00711F40">
        <w:t>invasive plant</w:t>
      </w:r>
      <w:r>
        <w:t xml:space="preserve"> </w:t>
      </w:r>
      <w:r w:rsidRPr="00711F40">
        <w:t>s</w:t>
      </w:r>
      <w:r>
        <w:t>pecies</w:t>
      </w:r>
      <w:r w:rsidRPr="00711F40">
        <w:t xml:space="preserve"> that ha</w:t>
      </w:r>
      <w:r>
        <w:t>s</w:t>
      </w:r>
      <w:r w:rsidRPr="00711F40">
        <w:t xml:space="preserve"> the capacity to change the character, condition, form or nature of </w:t>
      </w:r>
      <w:r>
        <w:t xml:space="preserve">one or more </w:t>
      </w:r>
      <w:r w:rsidRPr="00711F40">
        <w:t>ecosystems over substantial areas relative to the exten</w:t>
      </w:r>
      <w:r>
        <w:t>t of that ecosystem</w:t>
      </w:r>
      <w:r w:rsidRPr="00711F40">
        <w:t xml:space="preserve">. </w:t>
      </w:r>
    </w:p>
    <w:p w14:paraId="0AE4484D" w14:textId="77777777" w:rsidR="009F68C2" w:rsidRDefault="009F68C2" w:rsidP="009F68C2">
      <w:pPr>
        <w:pStyle w:val="BodyText"/>
        <w:rPr>
          <w:lang w:val="en-US"/>
        </w:rPr>
      </w:pPr>
      <w:r>
        <w:rPr>
          <w:lang w:val="en-US"/>
        </w:rPr>
        <w:t>Transformer w</w:t>
      </w:r>
      <w:r w:rsidRPr="00FD0409">
        <w:rPr>
          <w:lang w:val="en-US"/>
        </w:rPr>
        <w:t xml:space="preserve">eed invasion can also alter the three-dimensional arrangement, nature and abundance of food resources within an ecosystem and as such can have a profound impact on animals. </w:t>
      </w:r>
    </w:p>
    <w:p w14:paraId="72B676AE" w14:textId="77777777" w:rsidR="009F68C2" w:rsidRDefault="009F68C2" w:rsidP="009F68C2">
      <w:pPr>
        <w:pStyle w:val="Heading2"/>
        <w:rPr>
          <w:lang w:val="en-US"/>
        </w:rPr>
      </w:pPr>
      <w:r>
        <w:rPr>
          <w:lang w:val="en-US"/>
        </w:rPr>
        <w:t>How were transformer weeds identified for SMP modelling?</w:t>
      </w:r>
    </w:p>
    <w:p w14:paraId="5CF3E0B4" w14:textId="77777777" w:rsidR="009F68C2" w:rsidRPr="00FD0409" w:rsidRDefault="009F68C2" w:rsidP="009F68C2">
      <w:pPr>
        <w:pStyle w:val="BodyText"/>
      </w:pPr>
      <w:r w:rsidRPr="00FD0409">
        <w:rPr>
          <w:lang w:val="en-US"/>
        </w:rPr>
        <w:t xml:space="preserve">Transformer weeds were identified </w:t>
      </w:r>
      <w:r>
        <w:rPr>
          <w:lang w:val="en-US"/>
        </w:rPr>
        <w:t xml:space="preserve">based on expert opinion of their capacity to change the character, condition </w:t>
      </w:r>
      <w:r w:rsidRPr="00711F40">
        <w:t xml:space="preserve">or nature of </w:t>
      </w:r>
      <w:r>
        <w:t>a substantial area of</w:t>
      </w:r>
      <w:r w:rsidRPr="00711F40">
        <w:t xml:space="preserve"> ecosystems </w:t>
      </w:r>
      <w:r>
        <w:t>in Victoria.</w:t>
      </w:r>
    </w:p>
    <w:p w14:paraId="13003E06" w14:textId="77777777" w:rsidR="009F68C2" w:rsidRDefault="009F68C2" w:rsidP="009F68C2">
      <w:pPr>
        <w:pStyle w:val="Heading2"/>
      </w:pPr>
      <w:r>
        <w:t>How many species are included?</w:t>
      </w:r>
    </w:p>
    <w:p w14:paraId="0B581D7C" w14:textId="77777777" w:rsidR="009F68C2" w:rsidRPr="003360B9" w:rsidRDefault="009F68C2" w:rsidP="009F68C2">
      <w:pPr>
        <w:pStyle w:val="BodyText"/>
      </w:pPr>
      <w:r w:rsidRPr="003360B9">
        <w:t>382 species and subspecies are currently included in Strategic Management Prospects (SMP V1.2) (see list).</w:t>
      </w:r>
    </w:p>
    <w:p w14:paraId="4E6FE574" w14:textId="77777777" w:rsidR="009F68C2" w:rsidRDefault="009F68C2" w:rsidP="009F68C2">
      <w:pPr>
        <w:pStyle w:val="Heading2"/>
      </w:pPr>
      <w:r>
        <w:t>What sorts of species are included?</w:t>
      </w:r>
    </w:p>
    <w:p w14:paraId="35C270F4" w14:textId="77777777" w:rsidR="009F68C2" w:rsidRDefault="009F68C2" w:rsidP="009F68C2">
      <w:pPr>
        <w:pStyle w:val="BodyText"/>
      </w:pPr>
      <w:r>
        <w:t xml:space="preserve">Typically, transformer weeds are perennial plants including grasses, bulbs, vines, shrubs and trees. </w:t>
      </w:r>
      <w:r>
        <w:t>Native species outside their natural range, freshwater weeds, and some annual plants are also included.</w:t>
      </w:r>
      <w:r w:rsidRPr="001C4E15">
        <w:t xml:space="preserve"> </w:t>
      </w:r>
    </w:p>
    <w:p w14:paraId="7F7403FF" w14:textId="77777777" w:rsidR="009F68C2" w:rsidRDefault="009F68C2" w:rsidP="009F68C2">
      <w:pPr>
        <w:pStyle w:val="BodyText"/>
      </w:pPr>
      <w:r>
        <w:t>Some examples of transformer weeds are blackberry, gorse, bridal creeper, thistles, quaking-grass, boneseed, hawthorn, broom, ivy, boxthorn, prickly pear, sweet pittosporum, willow.</w:t>
      </w:r>
    </w:p>
    <w:p w14:paraId="20CA5928" w14:textId="77777777" w:rsidR="009F68C2" w:rsidRDefault="009F68C2" w:rsidP="009F68C2">
      <w:pPr>
        <w:pStyle w:val="Heading2"/>
      </w:pPr>
      <w:r>
        <w:t>How was the weed threat layer for Strategic Management Prospects V1.2 modelled?</w:t>
      </w:r>
    </w:p>
    <w:p w14:paraId="0DCB0F67" w14:textId="77777777" w:rsidR="009F68C2" w:rsidRDefault="009F68C2" w:rsidP="009F68C2">
      <w:pPr>
        <w:pStyle w:val="BodyText"/>
        <w:rPr>
          <w:lang w:val="en-US"/>
        </w:rPr>
      </w:pPr>
      <w:r w:rsidRPr="00FD0409">
        <w:rPr>
          <w:lang w:val="en-US"/>
        </w:rPr>
        <w:t>The threat of weeds was modelled as the likelihood that a transformer weed is present or will be present within the next 20 years. A model was developed that included</w:t>
      </w:r>
      <w:r>
        <w:rPr>
          <w:lang w:val="en-US"/>
        </w:rPr>
        <w:t xml:space="preserve"> the mapped locations all transformer weeds,</w:t>
      </w:r>
      <w:r w:rsidRPr="00FD0409">
        <w:rPr>
          <w:lang w:val="en-US"/>
        </w:rPr>
        <w:t xml:space="preserve"> environmental predictors </w:t>
      </w:r>
      <w:r>
        <w:rPr>
          <w:lang w:val="en-US"/>
        </w:rPr>
        <w:t>(</w:t>
      </w:r>
      <w:r w:rsidRPr="00FD0409">
        <w:rPr>
          <w:lang w:val="en-US"/>
        </w:rPr>
        <w:t>including climate, topogra</w:t>
      </w:r>
      <w:r>
        <w:rPr>
          <w:lang w:val="en-US"/>
        </w:rPr>
        <w:t>phy</w:t>
      </w:r>
      <w:r w:rsidRPr="00FD0409">
        <w:rPr>
          <w:lang w:val="en-US"/>
        </w:rPr>
        <w:t xml:space="preserve"> and radiometric </w:t>
      </w:r>
      <w:r>
        <w:rPr>
          <w:lang w:val="en-US"/>
        </w:rPr>
        <w:t xml:space="preserve">data) and a set of variables that are indicative of ‘propagule pressure’ or weed invasion pathways informed by human settlement, transport and land-use. </w:t>
      </w:r>
    </w:p>
    <w:p w14:paraId="1B18EC05" w14:textId="77777777" w:rsidR="009F68C2" w:rsidRDefault="009F68C2" w:rsidP="009F68C2">
      <w:pPr>
        <w:pStyle w:val="Heading2"/>
      </w:pPr>
      <w:r>
        <w:t>Continuous Improvement</w:t>
      </w:r>
    </w:p>
    <w:p w14:paraId="26232E65" w14:textId="77777777" w:rsidR="009F68C2" w:rsidRPr="00BE3805" w:rsidRDefault="009F68C2" w:rsidP="009F68C2">
      <w:pPr>
        <w:pStyle w:val="BodyText"/>
      </w:pPr>
      <w:r w:rsidRPr="00BE3805">
        <w:t xml:space="preserve">We are committed to a continuous improvement approach, which enables the NaturePrint products and tools to be updated and refined as further data, computational power, research and modelling methods become available. NaturePrint products have a version number to help identify the currency of each product. </w:t>
      </w:r>
    </w:p>
    <w:p w14:paraId="2EB7A379" w14:textId="77777777" w:rsidR="009F68C2" w:rsidRDefault="009F68C2" w:rsidP="009F68C2">
      <w:pPr>
        <w:pStyle w:val="BodyText"/>
      </w:pPr>
      <w:r>
        <w:t xml:space="preserve">Everyone can contribute to the improvement of the NaturePrint tools. For example, by submitting species records to the Victorian Biodiversity Atlas which is a key source of information for NaturePrint. Visit the </w:t>
      </w:r>
      <w:hyperlink r:id="rId14">
        <w:r w:rsidRPr="71138C50">
          <w:rPr>
            <w:rStyle w:val="Hyperlink"/>
          </w:rPr>
          <w:t>Victorian Biodiversity Atlas</w:t>
        </w:r>
      </w:hyperlink>
      <w:r>
        <w:t xml:space="preserve"> web page for more information.</w:t>
      </w:r>
    </w:p>
    <w:p w14:paraId="56071712" w14:textId="77777777" w:rsidR="009F68C2" w:rsidRDefault="009F68C2" w:rsidP="009F68C2">
      <w:pPr>
        <w:pStyle w:val="BodyText"/>
      </w:pPr>
      <w:r>
        <w:t>Opportunities for feedback on other data layers will be developed.</w:t>
      </w:r>
    </w:p>
    <w:p w14:paraId="690CFDA1" w14:textId="77777777" w:rsidR="009F68C2" w:rsidRDefault="009F68C2" w:rsidP="009F68C2">
      <w:pPr>
        <w:pStyle w:val="Heading2"/>
      </w:pPr>
      <w:r>
        <w:t>Further information</w:t>
      </w:r>
    </w:p>
    <w:p w14:paraId="5FA561B3" w14:textId="33092839" w:rsidR="009F68C2" w:rsidRDefault="009F68C2" w:rsidP="009F68C2">
      <w:pPr>
        <w:pStyle w:val="BodyText"/>
      </w:pPr>
      <w:r>
        <w:t xml:space="preserve">More detailed information is provided in other NaturePrint information sheets which are available on the </w:t>
      </w:r>
      <w:hyperlink r:id="rId15">
        <w:r w:rsidRPr="71138C50">
          <w:rPr>
            <w:rStyle w:val="Hyperlink"/>
          </w:rPr>
          <w:t>NaturePrint</w:t>
        </w:r>
      </w:hyperlink>
      <w:r>
        <w:t xml:space="preserve"> web page </w:t>
      </w:r>
      <w:hyperlink r:id="rId16" w:history="1">
        <w:r w:rsidRPr="00706FB7">
          <w:rPr>
            <w:rStyle w:val="Hyperlink"/>
          </w:rPr>
          <w:t>https://www.environment.vic.gov.au/biodiversity/</w:t>
        </w:r>
        <w:r w:rsidRPr="004C42B9">
          <w:rPr>
            <w:rStyle w:val="Hyperlink"/>
          </w:rPr>
          <w:t>‌</w:t>
        </w:r>
        <w:r w:rsidRPr="00706FB7">
          <w:rPr>
            <w:rStyle w:val="Hyperlink"/>
          </w:rPr>
          <w:t>natureprint</w:t>
        </w:r>
      </w:hyperlink>
      <w:r>
        <w:t>.</w:t>
      </w:r>
    </w:p>
    <w:p w14:paraId="266CAEF2" w14:textId="77777777" w:rsidR="00384C1D" w:rsidRDefault="00384C1D" w:rsidP="009F68C2">
      <w:pPr>
        <w:pStyle w:val="Heading2"/>
        <w:sectPr w:rsidR="00384C1D" w:rsidSect="009F68C2">
          <w:type w:val="continuous"/>
          <w:pgSz w:w="11907" w:h="16840" w:code="9"/>
          <w:pgMar w:top="2211" w:right="851" w:bottom="1418" w:left="851" w:header="284" w:footer="284" w:gutter="0"/>
          <w:cols w:num="2" w:space="284"/>
          <w:docGrid w:linePitch="360"/>
        </w:sectPr>
      </w:pPr>
    </w:p>
    <w:p w14:paraId="7D81E2A8" w14:textId="77777777" w:rsidR="00384C1D" w:rsidRDefault="001C4E15" w:rsidP="009F68C2">
      <w:pPr>
        <w:pStyle w:val="Heading2"/>
        <w:sectPr w:rsidR="00384C1D" w:rsidSect="00384C1D">
          <w:type w:val="continuous"/>
          <w:pgSz w:w="11907" w:h="16840" w:code="9"/>
          <w:pgMar w:top="2211" w:right="851" w:bottom="1418" w:left="851" w:header="284" w:footer="284" w:gutter="0"/>
          <w:cols w:space="284"/>
          <w:docGrid w:linePitch="360"/>
        </w:sectPr>
      </w:pPr>
      <w:r>
        <w:lastRenderedPageBreak/>
        <w:t>Transformer Weed species</w:t>
      </w:r>
      <w:r w:rsidRPr="004A315C">
        <w:t xml:space="preserve"> in Strategic Management Prospects</w:t>
      </w:r>
      <w:r w:rsidR="00465FCD">
        <w:t xml:space="preserve"> </w:t>
      </w:r>
    </w:p>
    <w:tbl>
      <w:tblPr>
        <w:tblStyle w:val="TableGrid"/>
        <w:tblW w:w="0" w:type="auto"/>
        <w:tblLook w:val="04A0" w:firstRow="1" w:lastRow="0" w:firstColumn="1" w:lastColumn="0" w:noHBand="0" w:noVBand="1"/>
      </w:tblPr>
      <w:tblGrid>
        <w:gridCol w:w="2868"/>
        <w:gridCol w:w="2092"/>
      </w:tblGrid>
      <w:tr w:rsidR="001C4E15" w:rsidRPr="0097154F" w14:paraId="31F155CD" w14:textId="77777777" w:rsidTr="00B25858">
        <w:trPr>
          <w:cnfStyle w:val="100000000000" w:firstRow="1" w:lastRow="0" w:firstColumn="0" w:lastColumn="0" w:oddVBand="0" w:evenVBand="0" w:oddHBand="0" w:evenHBand="0" w:firstRowFirstColumn="0" w:firstRowLastColumn="0" w:lastRowFirstColumn="0" w:lastRowLastColumn="0"/>
          <w:trHeight w:val="255"/>
          <w:tblHeader/>
        </w:trPr>
        <w:tc>
          <w:tcPr>
            <w:cnfStyle w:val="000000000100" w:firstRow="0" w:lastRow="0" w:firstColumn="0" w:lastColumn="0" w:oddVBand="0" w:evenVBand="0" w:oddHBand="0" w:evenHBand="0" w:firstRowFirstColumn="1" w:firstRowLastColumn="0" w:lastRowFirstColumn="0" w:lastRowLastColumn="0"/>
            <w:tcW w:w="2871" w:type="dxa"/>
            <w:noWrap/>
            <w:hideMark/>
          </w:tcPr>
          <w:p w14:paraId="3E4823F9" w14:textId="77777777" w:rsidR="001C4E15" w:rsidRPr="0097154F" w:rsidRDefault="001C4E15" w:rsidP="001C4E15">
            <w:pPr>
              <w:rPr>
                <w:b/>
                <w:bCs/>
              </w:rPr>
            </w:pPr>
            <w:r w:rsidRPr="0097154F">
              <w:rPr>
                <w:b/>
                <w:bCs/>
              </w:rPr>
              <w:t>SCIENTIFIC NAME</w:t>
            </w:r>
          </w:p>
        </w:tc>
        <w:tc>
          <w:tcPr>
            <w:tcW w:w="2089" w:type="dxa"/>
            <w:noWrap/>
            <w:hideMark/>
          </w:tcPr>
          <w:p w14:paraId="7098D35C" w14:textId="77777777" w:rsidR="001C4E15" w:rsidRPr="0097154F" w:rsidRDefault="001C4E15" w:rsidP="001C4E15">
            <w:pPr>
              <w:cnfStyle w:val="100000000000" w:firstRow="1" w:lastRow="0" w:firstColumn="0" w:lastColumn="0" w:oddVBand="0" w:evenVBand="0" w:oddHBand="0" w:evenHBand="0" w:firstRowFirstColumn="0" w:firstRowLastColumn="0" w:lastRowFirstColumn="0" w:lastRowLastColumn="0"/>
              <w:rPr>
                <w:b/>
                <w:bCs/>
              </w:rPr>
            </w:pPr>
            <w:r w:rsidRPr="0097154F">
              <w:rPr>
                <w:b/>
                <w:bCs/>
              </w:rPr>
              <w:t>COMMON NAME</w:t>
            </w:r>
          </w:p>
        </w:tc>
      </w:tr>
      <w:tr w:rsidR="001C4E15" w:rsidRPr="0097154F" w14:paraId="154FB007" w14:textId="77777777" w:rsidTr="00B25858">
        <w:trPr>
          <w:trHeight w:val="255"/>
        </w:trPr>
        <w:tc>
          <w:tcPr>
            <w:tcW w:w="2871" w:type="dxa"/>
            <w:noWrap/>
            <w:hideMark/>
          </w:tcPr>
          <w:p w14:paraId="12756A2C" w14:textId="77777777" w:rsidR="001C4E15" w:rsidRPr="004A315C" w:rsidRDefault="001C4E15" w:rsidP="001C4E15">
            <w:pPr>
              <w:rPr>
                <w:i/>
              </w:rPr>
            </w:pPr>
            <w:r w:rsidRPr="004A315C">
              <w:rPr>
                <w:i/>
              </w:rPr>
              <w:t xml:space="preserve">Acacia </w:t>
            </w:r>
            <w:proofErr w:type="spellStart"/>
            <w:r w:rsidRPr="004A315C">
              <w:rPr>
                <w:i/>
              </w:rPr>
              <w:t>elata</w:t>
            </w:r>
            <w:proofErr w:type="spellEnd"/>
          </w:p>
        </w:tc>
        <w:tc>
          <w:tcPr>
            <w:tcW w:w="2089" w:type="dxa"/>
            <w:noWrap/>
            <w:hideMark/>
          </w:tcPr>
          <w:p w14:paraId="3D76E583" w14:textId="77777777" w:rsidR="001C4E15" w:rsidRPr="0097154F" w:rsidRDefault="001C4E15" w:rsidP="001C4E15">
            <w:r w:rsidRPr="0097154F">
              <w:t>Cedar Wattle</w:t>
            </w:r>
          </w:p>
        </w:tc>
      </w:tr>
      <w:tr w:rsidR="001C4E15" w:rsidRPr="0097154F" w14:paraId="646A937B" w14:textId="77777777" w:rsidTr="00B25858">
        <w:trPr>
          <w:trHeight w:val="255"/>
        </w:trPr>
        <w:tc>
          <w:tcPr>
            <w:tcW w:w="2871" w:type="dxa"/>
            <w:noWrap/>
            <w:hideMark/>
          </w:tcPr>
          <w:p w14:paraId="2D20C36D" w14:textId="77777777" w:rsidR="001C4E15" w:rsidRPr="004A315C" w:rsidRDefault="001C4E15" w:rsidP="001C4E15">
            <w:pPr>
              <w:rPr>
                <w:i/>
              </w:rPr>
            </w:pPr>
            <w:r w:rsidRPr="004A315C">
              <w:rPr>
                <w:i/>
              </w:rPr>
              <w:t xml:space="preserve">Acacia </w:t>
            </w:r>
            <w:proofErr w:type="spellStart"/>
            <w:r w:rsidRPr="004A315C">
              <w:rPr>
                <w:i/>
              </w:rPr>
              <w:t>karroo</w:t>
            </w:r>
            <w:proofErr w:type="spellEnd"/>
          </w:p>
        </w:tc>
        <w:tc>
          <w:tcPr>
            <w:tcW w:w="2089" w:type="dxa"/>
            <w:noWrap/>
            <w:hideMark/>
          </w:tcPr>
          <w:p w14:paraId="5CF5FFFE" w14:textId="77777777" w:rsidR="001C4E15" w:rsidRPr="0097154F" w:rsidRDefault="001C4E15" w:rsidP="001C4E15">
            <w:r w:rsidRPr="0097154F">
              <w:t>Karoo Thorn</w:t>
            </w:r>
          </w:p>
        </w:tc>
      </w:tr>
      <w:tr w:rsidR="001C4E15" w:rsidRPr="0097154F" w14:paraId="4DBE4667" w14:textId="77777777" w:rsidTr="00B25858">
        <w:trPr>
          <w:trHeight w:val="255"/>
        </w:trPr>
        <w:tc>
          <w:tcPr>
            <w:tcW w:w="2871" w:type="dxa"/>
            <w:noWrap/>
            <w:hideMark/>
          </w:tcPr>
          <w:p w14:paraId="67A8B836" w14:textId="77777777" w:rsidR="001C4E15" w:rsidRPr="0097154F" w:rsidRDefault="001C4E15" w:rsidP="001C4E15">
            <w:r w:rsidRPr="004A315C">
              <w:rPr>
                <w:i/>
              </w:rPr>
              <w:t>Acacia</w:t>
            </w:r>
            <w:r w:rsidRPr="0097154F">
              <w:t xml:space="preserve"> </w:t>
            </w:r>
            <w:proofErr w:type="spellStart"/>
            <w:r w:rsidRPr="004A315C">
              <w:rPr>
                <w:i/>
              </w:rPr>
              <w:t>longifolia</w:t>
            </w:r>
            <w:proofErr w:type="spellEnd"/>
            <w:r w:rsidRPr="0097154F">
              <w:t xml:space="preserve"> subsp. </w:t>
            </w:r>
            <w:proofErr w:type="spellStart"/>
            <w:r w:rsidRPr="004A315C">
              <w:rPr>
                <w:i/>
              </w:rPr>
              <w:t>sophorae</w:t>
            </w:r>
            <w:proofErr w:type="spellEnd"/>
          </w:p>
        </w:tc>
        <w:tc>
          <w:tcPr>
            <w:tcW w:w="2089" w:type="dxa"/>
            <w:noWrap/>
            <w:hideMark/>
          </w:tcPr>
          <w:p w14:paraId="4EAFEA59" w14:textId="77777777" w:rsidR="001C4E15" w:rsidRPr="0097154F" w:rsidRDefault="001C4E15" w:rsidP="001C4E15">
            <w:r w:rsidRPr="0097154F">
              <w:t>Coast Wattle</w:t>
            </w:r>
          </w:p>
        </w:tc>
      </w:tr>
      <w:tr w:rsidR="001C4E15" w:rsidRPr="0097154F" w14:paraId="56D72D35" w14:textId="77777777" w:rsidTr="00B25858">
        <w:trPr>
          <w:trHeight w:val="255"/>
        </w:trPr>
        <w:tc>
          <w:tcPr>
            <w:tcW w:w="2871" w:type="dxa"/>
            <w:noWrap/>
            <w:hideMark/>
          </w:tcPr>
          <w:p w14:paraId="179FB0BE" w14:textId="77777777" w:rsidR="001C4E15" w:rsidRPr="004A315C" w:rsidRDefault="001C4E15" w:rsidP="001C4E15">
            <w:pPr>
              <w:rPr>
                <w:i/>
              </w:rPr>
            </w:pPr>
            <w:r w:rsidRPr="004A315C">
              <w:rPr>
                <w:i/>
              </w:rPr>
              <w:t xml:space="preserve">Acacia </w:t>
            </w:r>
            <w:proofErr w:type="spellStart"/>
            <w:r w:rsidRPr="004A315C">
              <w:rPr>
                <w:i/>
              </w:rPr>
              <w:t>prominens</w:t>
            </w:r>
            <w:proofErr w:type="spellEnd"/>
          </w:p>
        </w:tc>
        <w:tc>
          <w:tcPr>
            <w:tcW w:w="2089" w:type="dxa"/>
            <w:noWrap/>
            <w:hideMark/>
          </w:tcPr>
          <w:p w14:paraId="644C1BE6" w14:textId="77777777" w:rsidR="001C4E15" w:rsidRPr="0097154F" w:rsidRDefault="001C4E15" w:rsidP="001C4E15">
            <w:r w:rsidRPr="0097154F">
              <w:t>Gosford Wattle</w:t>
            </w:r>
          </w:p>
        </w:tc>
      </w:tr>
      <w:tr w:rsidR="001C4E15" w:rsidRPr="0097154F" w14:paraId="3CE8583F" w14:textId="77777777" w:rsidTr="00B25858">
        <w:trPr>
          <w:trHeight w:val="255"/>
        </w:trPr>
        <w:tc>
          <w:tcPr>
            <w:tcW w:w="2871" w:type="dxa"/>
            <w:noWrap/>
            <w:hideMark/>
          </w:tcPr>
          <w:p w14:paraId="17EE1E40" w14:textId="77777777" w:rsidR="001C4E15" w:rsidRPr="004A315C" w:rsidRDefault="001C4E15" w:rsidP="001C4E15">
            <w:pPr>
              <w:rPr>
                <w:i/>
              </w:rPr>
            </w:pPr>
            <w:r w:rsidRPr="004A315C">
              <w:rPr>
                <w:i/>
              </w:rPr>
              <w:t xml:space="preserve">Acanthus </w:t>
            </w:r>
            <w:proofErr w:type="spellStart"/>
            <w:r w:rsidRPr="004A315C">
              <w:rPr>
                <w:i/>
              </w:rPr>
              <w:t>mollis</w:t>
            </w:r>
            <w:proofErr w:type="spellEnd"/>
          </w:p>
        </w:tc>
        <w:tc>
          <w:tcPr>
            <w:tcW w:w="2089" w:type="dxa"/>
            <w:noWrap/>
            <w:hideMark/>
          </w:tcPr>
          <w:p w14:paraId="250B487B" w14:textId="77777777" w:rsidR="001C4E15" w:rsidRPr="0097154F" w:rsidRDefault="001C4E15" w:rsidP="001C4E15">
            <w:r w:rsidRPr="0097154F">
              <w:t>Bear's Breach</w:t>
            </w:r>
          </w:p>
        </w:tc>
      </w:tr>
      <w:tr w:rsidR="001C4E15" w:rsidRPr="0097154F" w14:paraId="787C9C85" w14:textId="77777777" w:rsidTr="00B25858">
        <w:trPr>
          <w:trHeight w:val="255"/>
        </w:trPr>
        <w:tc>
          <w:tcPr>
            <w:tcW w:w="2871" w:type="dxa"/>
            <w:noWrap/>
            <w:hideMark/>
          </w:tcPr>
          <w:p w14:paraId="388E4041" w14:textId="77777777" w:rsidR="001C4E15" w:rsidRPr="004A315C" w:rsidRDefault="001C4E15" w:rsidP="001C4E15">
            <w:pPr>
              <w:rPr>
                <w:i/>
              </w:rPr>
            </w:pPr>
            <w:r w:rsidRPr="004A315C">
              <w:rPr>
                <w:i/>
              </w:rPr>
              <w:t>Acer negundo</w:t>
            </w:r>
          </w:p>
        </w:tc>
        <w:tc>
          <w:tcPr>
            <w:tcW w:w="2089" w:type="dxa"/>
            <w:noWrap/>
            <w:hideMark/>
          </w:tcPr>
          <w:p w14:paraId="4443CF83" w14:textId="77777777" w:rsidR="001C4E15" w:rsidRPr="0097154F" w:rsidRDefault="001C4E15" w:rsidP="001C4E15">
            <w:r w:rsidRPr="0097154F">
              <w:t>Box-elder Maple</w:t>
            </w:r>
          </w:p>
        </w:tc>
      </w:tr>
      <w:tr w:rsidR="001C4E15" w:rsidRPr="0097154F" w14:paraId="71509328" w14:textId="77777777" w:rsidTr="00B25858">
        <w:trPr>
          <w:trHeight w:val="255"/>
        </w:trPr>
        <w:tc>
          <w:tcPr>
            <w:tcW w:w="2871" w:type="dxa"/>
            <w:noWrap/>
            <w:hideMark/>
          </w:tcPr>
          <w:p w14:paraId="5F8D828A" w14:textId="77777777" w:rsidR="001C4E15" w:rsidRPr="004A315C" w:rsidRDefault="001C4E15" w:rsidP="001C4E15">
            <w:pPr>
              <w:rPr>
                <w:i/>
              </w:rPr>
            </w:pPr>
            <w:r w:rsidRPr="004A315C">
              <w:rPr>
                <w:i/>
              </w:rPr>
              <w:t xml:space="preserve">Acer </w:t>
            </w:r>
            <w:proofErr w:type="spellStart"/>
            <w:r w:rsidRPr="004A315C">
              <w:rPr>
                <w:i/>
              </w:rPr>
              <w:t>palmatum</w:t>
            </w:r>
            <w:proofErr w:type="spellEnd"/>
          </w:p>
        </w:tc>
        <w:tc>
          <w:tcPr>
            <w:tcW w:w="2089" w:type="dxa"/>
            <w:noWrap/>
            <w:hideMark/>
          </w:tcPr>
          <w:p w14:paraId="52D5DB72" w14:textId="77777777" w:rsidR="001C4E15" w:rsidRPr="0097154F" w:rsidRDefault="001C4E15" w:rsidP="001C4E15">
            <w:r w:rsidRPr="0097154F">
              <w:t>Japanese Maple</w:t>
            </w:r>
          </w:p>
        </w:tc>
      </w:tr>
      <w:tr w:rsidR="001C4E15" w:rsidRPr="0097154F" w14:paraId="2323C350" w14:textId="77777777" w:rsidTr="00B25858">
        <w:trPr>
          <w:trHeight w:val="255"/>
        </w:trPr>
        <w:tc>
          <w:tcPr>
            <w:tcW w:w="2871" w:type="dxa"/>
            <w:noWrap/>
            <w:hideMark/>
          </w:tcPr>
          <w:p w14:paraId="3B2A5134" w14:textId="77777777" w:rsidR="001C4E15" w:rsidRPr="004A315C" w:rsidRDefault="001C4E15" w:rsidP="001C4E15">
            <w:pPr>
              <w:rPr>
                <w:i/>
              </w:rPr>
            </w:pPr>
            <w:r w:rsidRPr="004A315C">
              <w:rPr>
                <w:i/>
              </w:rPr>
              <w:t xml:space="preserve">Acer </w:t>
            </w:r>
            <w:proofErr w:type="spellStart"/>
            <w:r w:rsidRPr="004A315C">
              <w:rPr>
                <w:i/>
              </w:rPr>
              <w:t>pseudoplatanus</w:t>
            </w:r>
            <w:proofErr w:type="spellEnd"/>
          </w:p>
        </w:tc>
        <w:tc>
          <w:tcPr>
            <w:tcW w:w="2089" w:type="dxa"/>
            <w:noWrap/>
            <w:hideMark/>
          </w:tcPr>
          <w:p w14:paraId="617A127A" w14:textId="77777777" w:rsidR="001C4E15" w:rsidRPr="0097154F" w:rsidRDefault="001C4E15" w:rsidP="001C4E15">
            <w:r w:rsidRPr="0097154F">
              <w:t>Sycamore Maple</w:t>
            </w:r>
          </w:p>
        </w:tc>
      </w:tr>
      <w:tr w:rsidR="001C4E15" w:rsidRPr="0097154F" w14:paraId="31476F0F" w14:textId="77777777" w:rsidTr="00B25858">
        <w:trPr>
          <w:trHeight w:val="255"/>
        </w:trPr>
        <w:tc>
          <w:tcPr>
            <w:tcW w:w="2871" w:type="dxa"/>
            <w:noWrap/>
            <w:hideMark/>
          </w:tcPr>
          <w:p w14:paraId="2E08AA9B" w14:textId="77777777" w:rsidR="001C4E15" w:rsidRPr="0097154F" w:rsidRDefault="001C4E15" w:rsidP="001C4E15">
            <w:r w:rsidRPr="004A315C">
              <w:rPr>
                <w:i/>
              </w:rPr>
              <w:t>Acer</w:t>
            </w:r>
            <w:r w:rsidRPr="0097154F">
              <w:t xml:space="preserve"> spp.</w:t>
            </w:r>
          </w:p>
        </w:tc>
        <w:tc>
          <w:tcPr>
            <w:tcW w:w="2089" w:type="dxa"/>
            <w:noWrap/>
            <w:hideMark/>
          </w:tcPr>
          <w:p w14:paraId="1D85CE48" w14:textId="77777777" w:rsidR="001C4E15" w:rsidRPr="0097154F" w:rsidRDefault="001C4E15" w:rsidP="001C4E15">
            <w:r w:rsidRPr="0097154F">
              <w:t>Maple</w:t>
            </w:r>
          </w:p>
        </w:tc>
      </w:tr>
      <w:tr w:rsidR="001C4E15" w:rsidRPr="0097154F" w14:paraId="438917FA" w14:textId="77777777" w:rsidTr="00B25858">
        <w:trPr>
          <w:trHeight w:val="255"/>
        </w:trPr>
        <w:tc>
          <w:tcPr>
            <w:tcW w:w="2871" w:type="dxa"/>
            <w:noWrap/>
            <w:hideMark/>
          </w:tcPr>
          <w:p w14:paraId="1C7C5031" w14:textId="77777777" w:rsidR="001C4E15" w:rsidRPr="0097154F" w:rsidRDefault="001C4E15" w:rsidP="001C4E15">
            <w:r w:rsidRPr="004A315C">
              <w:rPr>
                <w:i/>
              </w:rPr>
              <w:t>Agapanthus praecox</w:t>
            </w:r>
            <w:r w:rsidRPr="0097154F">
              <w:t xml:space="preserve"> subsp. </w:t>
            </w:r>
            <w:proofErr w:type="spellStart"/>
            <w:r w:rsidRPr="004A315C">
              <w:rPr>
                <w:i/>
              </w:rPr>
              <w:t>orientalis</w:t>
            </w:r>
            <w:proofErr w:type="spellEnd"/>
          </w:p>
        </w:tc>
        <w:tc>
          <w:tcPr>
            <w:tcW w:w="2089" w:type="dxa"/>
            <w:noWrap/>
            <w:hideMark/>
          </w:tcPr>
          <w:p w14:paraId="681D350D" w14:textId="77777777" w:rsidR="001C4E15" w:rsidRPr="0097154F" w:rsidRDefault="001C4E15" w:rsidP="001C4E15">
            <w:r w:rsidRPr="0097154F">
              <w:t>Agapanthus</w:t>
            </w:r>
          </w:p>
        </w:tc>
      </w:tr>
      <w:tr w:rsidR="001C4E15" w:rsidRPr="0097154F" w14:paraId="72928B98" w14:textId="77777777" w:rsidTr="00B25858">
        <w:trPr>
          <w:trHeight w:val="255"/>
        </w:trPr>
        <w:tc>
          <w:tcPr>
            <w:tcW w:w="2871" w:type="dxa"/>
            <w:noWrap/>
            <w:hideMark/>
          </w:tcPr>
          <w:p w14:paraId="7D69AD01" w14:textId="77777777" w:rsidR="001C4E15" w:rsidRPr="0097154F" w:rsidRDefault="001C4E15" w:rsidP="001C4E15">
            <w:r w:rsidRPr="004A315C">
              <w:rPr>
                <w:i/>
              </w:rPr>
              <w:t>Agapanthus</w:t>
            </w:r>
            <w:r w:rsidRPr="0097154F">
              <w:t xml:space="preserve"> spp.</w:t>
            </w:r>
          </w:p>
        </w:tc>
        <w:tc>
          <w:tcPr>
            <w:tcW w:w="2089" w:type="dxa"/>
            <w:noWrap/>
            <w:hideMark/>
          </w:tcPr>
          <w:p w14:paraId="5A1F01BD" w14:textId="77777777" w:rsidR="001C4E15" w:rsidRPr="0097154F" w:rsidRDefault="001C4E15" w:rsidP="001C4E15">
            <w:r w:rsidRPr="0097154F">
              <w:t>Agapanthus</w:t>
            </w:r>
          </w:p>
        </w:tc>
      </w:tr>
      <w:tr w:rsidR="001C4E15" w:rsidRPr="0097154F" w14:paraId="3F547098" w14:textId="77777777" w:rsidTr="00B25858">
        <w:trPr>
          <w:trHeight w:val="255"/>
        </w:trPr>
        <w:tc>
          <w:tcPr>
            <w:tcW w:w="2871" w:type="dxa"/>
            <w:noWrap/>
            <w:hideMark/>
          </w:tcPr>
          <w:p w14:paraId="7B02418C" w14:textId="77777777" w:rsidR="001C4E15" w:rsidRPr="0097154F" w:rsidRDefault="001C4E15" w:rsidP="001C4E15">
            <w:r w:rsidRPr="004A315C">
              <w:rPr>
                <w:i/>
              </w:rPr>
              <w:t xml:space="preserve">Agave </w:t>
            </w:r>
            <w:proofErr w:type="spellStart"/>
            <w:r w:rsidRPr="004A315C">
              <w:rPr>
                <w:i/>
              </w:rPr>
              <w:t>americana</w:t>
            </w:r>
            <w:proofErr w:type="spellEnd"/>
            <w:r w:rsidRPr="0097154F">
              <w:t xml:space="preserve"> var. </w:t>
            </w:r>
            <w:proofErr w:type="spellStart"/>
            <w:r w:rsidRPr="004A315C">
              <w:rPr>
                <w:i/>
              </w:rPr>
              <w:t>picta</w:t>
            </w:r>
            <w:proofErr w:type="spellEnd"/>
          </w:p>
        </w:tc>
        <w:tc>
          <w:tcPr>
            <w:tcW w:w="2089" w:type="dxa"/>
            <w:noWrap/>
            <w:hideMark/>
          </w:tcPr>
          <w:p w14:paraId="20999777" w14:textId="77777777" w:rsidR="001C4E15" w:rsidRPr="0097154F" w:rsidRDefault="001C4E15" w:rsidP="001C4E15">
            <w:r w:rsidRPr="0097154F">
              <w:t>Variegated Century Plant</w:t>
            </w:r>
          </w:p>
        </w:tc>
      </w:tr>
      <w:tr w:rsidR="001C4E15" w:rsidRPr="0097154F" w14:paraId="622D7902" w14:textId="77777777" w:rsidTr="00B25858">
        <w:trPr>
          <w:trHeight w:val="255"/>
        </w:trPr>
        <w:tc>
          <w:tcPr>
            <w:tcW w:w="2871" w:type="dxa"/>
            <w:noWrap/>
            <w:hideMark/>
          </w:tcPr>
          <w:p w14:paraId="2570522F" w14:textId="77777777" w:rsidR="001C4E15" w:rsidRPr="0097154F" w:rsidRDefault="001C4E15" w:rsidP="001C4E15">
            <w:r w:rsidRPr="004A315C">
              <w:rPr>
                <w:i/>
              </w:rPr>
              <w:t>Agave</w:t>
            </w:r>
            <w:r w:rsidRPr="0097154F">
              <w:t xml:space="preserve"> spp.</w:t>
            </w:r>
          </w:p>
        </w:tc>
        <w:tc>
          <w:tcPr>
            <w:tcW w:w="2089" w:type="dxa"/>
            <w:noWrap/>
            <w:hideMark/>
          </w:tcPr>
          <w:p w14:paraId="610D9C2E" w14:textId="77777777" w:rsidR="001C4E15" w:rsidRPr="0097154F" w:rsidRDefault="001C4E15" w:rsidP="001C4E15">
            <w:r w:rsidRPr="0097154F">
              <w:t>Agave</w:t>
            </w:r>
          </w:p>
        </w:tc>
      </w:tr>
      <w:tr w:rsidR="001C4E15" w:rsidRPr="0097154F" w14:paraId="270DEF7D" w14:textId="77777777" w:rsidTr="00B25858">
        <w:trPr>
          <w:trHeight w:val="255"/>
        </w:trPr>
        <w:tc>
          <w:tcPr>
            <w:tcW w:w="2871" w:type="dxa"/>
            <w:noWrap/>
            <w:hideMark/>
          </w:tcPr>
          <w:p w14:paraId="05883BF0" w14:textId="77777777" w:rsidR="001C4E15" w:rsidRPr="0097154F" w:rsidRDefault="001C4E15" w:rsidP="001C4E15">
            <w:pPr>
              <w:rPr>
                <w:i/>
              </w:rPr>
            </w:pPr>
            <w:r w:rsidRPr="0097154F">
              <w:rPr>
                <w:i/>
              </w:rPr>
              <w:t xml:space="preserve">Agonis </w:t>
            </w:r>
            <w:proofErr w:type="spellStart"/>
            <w:r w:rsidRPr="0097154F">
              <w:rPr>
                <w:i/>
              </w:rPr>
              <w:t>flexuosa</w:t>
            </w:r>
            <w:proofErr w:type="spellEnd"/>
          </w:p>
        </w:tc>
        <w:tc>
          <w:tcPr>
            <w:tcW w:w="2089" w:type="dxa"/>
            <w:noWrap/>
            <w:hideMark/>
          </w:tcPr>
          <w:p w14:paraId="5670237A" w14:textId="77777777" w:rsidR="001C4E15" w:rsidRPr="0097154F" w:rsidRDefault="001C4E15" w:rsidP="001C4E15">
            <w:r w:rsidRPr="0097154F">
              <w:t>Willow Myrtle</w:t>
            </w:r>
          </w:p>
        </w:tc>
      </w:tr>
      <w:tr w:rsidR="001C4E15" w:rsidRPr="0097154F" w14:paraId="2ABADDD4" w14:textId="77777777" w:rsidTr="00B25858">
        <w:trPr>
          <w:trHeight w:val="255"/>
        </w:trPr>
        <w:tc>
          <w:tcPr>
            <w:tcW w:w="2871" w:type="dxa"/>
            <w:noWrap/>
            <w:hideMark/>
          </w:tcPr>
          <w:p w14:paraId="5CA96507" w14:textId="77777777" w:rsidR="001C4E15" w:rsidRPr="0097154F" w:rsidRDefault="001C4E15" w:rsidP="001C4E15">
            <w:pPr>
              <w:rPr>
                <w:i/>
              </w:rPr>
            </w:pPr>
            <w:r w:rsidRPr="0097154F">
              <w:rPr>
                <w:i/>
              </w:rPr>
              <w:t>Agrostis gigantea</w:t>
            </w:r>
          </w:p>
        </w:tc>
        <w:tc>
          <w:tcPr>
            <w:tcW w:w="2089" w:type="dxa"/>
            <w:noWrap/>
            <w:hideMark/>
          </w:tcPr>
          <w:p w14:paraId="6995967B" w14:textId="77777777" w:rsidR="001C4E15" w:rsidRPr="0097154F" w:rsidRDefault="001C4E15" w:rsidP="001C4E15">
            <w:r w:rsidRPr="0097154F">
              <w:t>Red-top Bent</w:t>
            </w:r>
          </w:p>
        </w:tc>
      </w:tr>
      <w:tr w:rsidR="001C4E15" w:rsidRPr="0097154F" w14:paraId="01133B48" w14:textId="77777777" w:rsidTr="00B25858">
        <w:trPr>
          <w:trHeight w:val="255"/>
        </w:trPr>
        <w:tc>
          <w:tcPr>
            <w:tcW w:w="2871" w:type="dxa"/>
            <w:noWrap/>
            <w:hideMark/>
          </w:tcPr>
          <w:p w14:paraId="5DDCCC21" w14:textId="77777777" w:rsidR="001C4E15" w:rsidRPr="0097154F" w:rsidRDefault="001C4E15" w:rsidP="001C4E15">
            <w:pPr>
              <w:rPr>
                <w:i/>
              </w:rPr>
            </w:pPr>
            <w:r w:rsidRPr="0097154F">
              <w:rPr>
                <w:i/>
              </w:rPr>
              <w:t xml:space="preserve">Ailanthus </w:t>
            </w:r>
            <w:proofErr w:type="spellStart"/>
            <w:r w:rsidRPr="0097154F">
              <w:rPr>
                <w:i/>
              </w:rPr>
              <w:t>altissima</w:t>
            </w:r>
            <w:proofErr w:type="spellEnd"/>
          </w:p>
        </w:tc>
        <w:tc>
          <w:tcPr>
            <w:tcW w:w="2089" w:type="dxa"/>
            <w:noWrap/>
            <w:hideMark/>
          </w:tcPr>
          <w:p w14:paraId="7A8FFE14" w14:textId="77777777" w:rsidR="001C4E15" w:rsidRPr="0097154F" w:rsidRDefault="001C4E15" w:rsidP="001C4E15">
            <w:r w:rsidRPr="0097154F">
              <w:t>Tree of Heaven</w:t>
            </w:r>
          </w:p>
        </w:tc>
      </w:tr>
      <w:tr w:rsidR="001C4E15" w:rsidRPr="0097154F" w14:paraId="797730B8" w14:textId="77777777" w:rsidTr="00B25858">
        <w:trPr>
          <w:trHeight w:val="255"/>
        </w:trPr>
        <w:tc>
          <w:tcPr>
            <w:tcW w:w="2871" w:type="dxa"/>
            <w:noWrap/>
            <w:hideMark/>
          </w:tcPr>
          <w:p w14:paraId="59D5EFED" w14:textId="77777777" w:rsidR="001C4E15" w:rsidRPr="0097154F" w:rsidRDefault="001C4E15" w:rsidP="001C4E15">
            <w:r w:rsidRPr="0097154F">
              <w:rPr>
                <w:i/>
              </w:rPr>
              <w:t>Allium</w:t>
            </w:r>
            <w:r w:rsidRPr="0097154F">
              <w:t xml:space="preserve"> spp.</w:t>
            </w:r>
          </w:p>
        </w:tc>
        <w:tc>
          <w:tcPr>
            <w:tcW w:w="2089" w:type="dxa"/>
            <w:noWrap/>
            <w:hideMark/>
          </w:tcPr>
          <w:p w14:paraId="7F624ED5" w14:textId="77777777" w:rsidR="001C4E15" w:rsidRPr="0097154F" w:rsidRDefault="001C4E15" w:rsidP="001C4E15">
            <w:r w:rsidRPr="0097154F">
              <w:t>Garlic</w:t>
            </w:r>
          </w:p>
        </w:tc>
      </w:tr>
      <w:tr w:rsidR="001C4E15" w:rsidRPr="0097154F" w14:paraId="610A219D" w14:textId="77777777" w:rsidTr="00B25858">
        <w:trPr>
          <w:trHeight w:val="255"/>
        </w:trPr>
        <w:tc>
          <w:tcPr>
            <w:tcW w:w="2871" w:type="dxa"/>
            <w:noWrap/>
            <w:hideMark/>
          </w:tcPr>
          <w:p w14:paraId="6C95000C" w14:textId="77777777" w:rsidR="001C4E15" w:rsidRPr="0097154F" w:rsidRDefault="001C4E15" w:rsidP="001C4E15">
            <w:pPr>
              <w:rPr>
                <w:i/>
              </w:rPr>
            </w:pPr>
            <w:r w:rsidRPr="0097154F">
              <w:rPr>
                <w:i/>
              </w:rPr>
              <w:t>Allium triquetrum</w:t>
            </w:r>
          </w:p>
        </w:tc>
        <w:tc>
          <w:tcPr>
            <w:tcW w:w="2089" w:type="dxa"/>
            <w:noWrap/>
            <w:hideMark/>
          </w:tcPr>
          <w:p w14:paraId="2B2FBA48" w14:textId="77777777" w:rsidR="001C4E15" w:rsidRPr="0097154F" w:rsidRDefault="001C4E15" w:rsidP="001C4E15">
            <w:r w:rsidRPr="0097154F">
              <w:t>Angled Onion</w:t>
            </w:r>
          </w:p>
        </w:tc>
      </w:tr>
      <w:tr w:rsidR="001C4E15" w:rsidRPr="0097154F" w14:paraId="29A74A6E" w14:textId="77777777" w:rsidTr="00B25858">
        <w:trPr>
          <w:trHeight w:val="255"/>
        </w:trPr>
        <w:tc>
          <w:tcPr>
            <w:tcW w:w="2871" w:type="dxa"/>
            <w:noWrap/>
            <w:hideMark/>
          </w:tcPr>
          <w:p w14:paraId="5CB86C7C" w14:textId="77777777" w:rsidR="001C4E15" w:rsidRPr="0097154F" w:rsidRDefault="001C4E15" w:rsidP="001C4E15">
            <w:pPr>
              <w:rPr>
                <w:i/>
              </w:rPr>
            </w:pPr>
            <w:r w:rsidRPr="0097154F">
              <w:rPr>
                <w:i/>
              </w:rPr>
              <w:t xml:space="preserve">Alternanthera </w:t>
            </w:r>
            <w:proofErr w:type="spellStart"/>
            <w:r w:rsidRPr="0097154F">
              <w:rPr>
                <w:i/>
              </w:rPr>
              <w:t>philoxeroides</w:t>
            </w:r>
            <w:proofErr w:type="spellEnd"/>
          </w:p>
        </w:tc>
        <w:tc>
          <w:tcPr>
            <w:tcW w:w="2089" w:type="dxa"/>
            <w:noWrap/>
            <w:hideMark/>
          </w:tcPr>
          <w:p w14:paraId="2A26B2D4" w14:textId="77777777" w:rsidR="001C4E15" w:rsidRPr="0097154F" w:rsidRDefault="001C4E15" w:rsidP="001C4E15">
            <w:r w:rsidRPr="0097154F">
              <w:t>Alligator Weed</w:t>
            </w:r>
          </w:p>
        </w:tc>
      </w:tr>
      <w:tr w:rsidR="001C4E15" w:rsidRPr="0097154F" w14:paraId="6D205422" w14:textId="77777777" w:rsidTr="00B25858">
        <w:trPr>
          <w:trHeight w:val="255"/>
        </w:trPr>
        <w:tc>
          <w:tcPr>
            <w:tcW w:w="2871" w:type="dxa"/>
            <w:noWrap/>
            <w:hideMark/>
          </w:tcPr>
          <w:p w14:paraId="11DF2885" w14:textId="77777777" w:rsidR="001C4E15" w:rsidRPr="0097154F" w:rsidRDefault="001C4E15" w:rsidP="001C4E15">
            <w:pPr>
              <w:rPr>
                <w:i/>
              </w:rPr>
            </w:pPr>
            <w:r w:rsidRPr="0097154F">
              <w:rPr>
                <w:i/>
              </w:rPr>
              <w:t xml:space="preserve">Alternanthera </w:t>
            </w:r>
            <w:proofErr w:type="spellStart"/>
            <w:r w:rsidRPr="0097154F">
              <w:rPr>
                <w:i/>
              </w:rPr>
              <w:t>pungens</w:t>
            </w:r>
            <w:proofErr w:type="spellEnd"/>
          </w:p>
        </w:tc>
        <w:tc>
          <w:tcPr>
            <w:tcW w:w="2089" w:type="dxa"/>
            <w:noWrap/>
            <w:hideMark/>
          </w:tcPr>
          <w:p w14:paraId="39221F87" w14:textId="77777777" w:rsidR="001C4E15" w:rsidRPr="0097154F" w:rsidRDefault="001C4E15" w:rsidP="001C4E15">
            <w:r w:rsidRPr="0097154F">
              <w:t>Khaki Weed</w:t>
            </w:r>
          </w:p>
        </w:tc>
      </w:tr>
      <w:tr w:rsidR="001C4E15" w:rsidRPr="0097154F" w14:paraId="1ED5D8E1" w14:textId="77777777" w:rsidTr="00B25858">
        <w:trPr>
          <w:trHeight w:val="255"/>
        </w:trPr>
        <w:tc>
          <w:tcPr>
            <w:tcW w:w="2871" w:type="dxa"/>
            <w:noWrap/>
            <w:hideMark/>
          </w:tcPr>
          <w:p w14:paraId="0C48913E" w14:textId="77777777" w:rsidR="001C4E15" w:rsidRPr="0097154F" w:rsidRDefault="001C4E15" w:rsidP="001C4E15">
            <w:pPr>
              <w:rPr>
                <w:i/>
              </w:rPr>
            </w:pPr>
            <w:r w:rsidRPr="0097154F">
              <w:rPr>
                <w:i/>
              </w:rPr>
              <w:t xml:space="preserve">Ambrosia </w:t>
            </w:r>
            <w:proofErr w:type="spellStart"/>
            <w:r w:rsidRPr="0097154F">
              <w:rPr>
                <w:i/>
              </w:rPr>
              <w:t>psilostachya</w:t>
            </w:r>
            <w:proofErr w:type="spellEnd"/>
          </w:p>
        </w:tc>
        <w:tc>
          <w:tcPr>
            <w:tcW w:w="2089" w:type="dxa"/>
            <w:noWrap/>
            <w:hideMark/>
          </w:tcPr>
          <w:p w14:paraId="56F8B8C9" w14:textId="77777777" w:rsidR="001C4E15" w:rsidRPr="0097154F" w:rsidRDefault="001C4E15" w:rsidP="001C4E15">
            <w:r w:rsidRPr="0097154F">
              <w:t>Perennial Ragweed</w:t>
            </w:r>
          </w:p>
        </w:tc>
      </w:tr>
      <w:tr w:rsidR="001C4E15" w:rsidRPr="0097154F" w14:paraId="51BFB598" w14:textId="77777777" w:rsidTr="00B25858">
        <w:trPr>
          <w:trHeight w:val="255"/>
        </w:trPr>
        <w:tc>
          <w:tcPr>
            <w:tcW w:w="2871" w:type="dxa"/>
            <w:noWrap/>
            <w:hideMark/>
          </w:tcPr>
          <w:p w14:paraId="0CEDEBC2" w14:textId="77777777" w:rsidR="001C4E15" w:rsidRPr="0097154F" w:rsidRDefault="001C4E15" w:rsidP="001C4E15">
            <w:r w:rsidRPr="0097154F">
              <w:rPr>
                <w:i/>
              </w:rPr>
              <w:t>Ambrosia</w:t>
            </w:r>
            <w:r w:rsidRPr="0097154F">
              <w:t xml:space="preserve"> spp.</w:t>
            </w:r>
          </w:p>
        </w:tc>
        <w:tc>
          <w:tcPr>
            <w:tcW w:w="2089" w:type="dxa"/>
            <w:noWrap/>
            <w:hideMark/>
          </w:tcPr>
          <w:p w14:paraId="1E7A37E9" w14:textId="77777777" w:rsidR="001C4E15" w:rsidRPr="0097154F" w:rsidRDefault="001C4E15" w:rsidP="001C4E15">
            <w:r w:rsidRPr="0097154F">
              <w:t>Ragweed</w:t>
            </w:r>
          </w:p>
        </w:tc>
      </w:tr>
      <w:tr w:rsidR="001C4E15" w:rsidRPr="0097154F" w14:paraId="2C5F7E42" w14:textId="77777777" w:rsidTr="00B25858">
        <w:trPr>
          <w:trHeight w:val="255"/>
        </w:trPr>
        <w:tc>
          <w:tcPr>
            <w:tcW w:w="2871" w:type="dxa"/>
            <w:noWrap/>
            <w:hideMark/>
          </w:tcPr>
          <w:p w14:paraId="42A65ACA" w14:textId="77777777" w:rsidR="001C4E15" w:rsidRPr="0097154F" w:rsidRDefault="001C4E15" w:rsidP="001C4E15">
            <w:pPr>
              <w:rPr>
                <w:i/>
              </w:rPr>
            </w:pPr>
            <w:proofErr w:type="spellStart"/>
            <w:r w:rsidRPr="0097154F">
              <w:rPr>
                <w:i/>
              </w:rPr>
              <w:t>Ammophila</w:t>
            </w:r>
            <w:proofErr w:type="spellEnd"/>
            <w:r w:rsidRPr="0097154F">
              <w:rPr>
                <w:i/>
              </w:rPr>
              <w:t xml:space="preserve"> </w:t>
            </w:r>
            <w:proofErr w:type="spellStart"/>
            <w:r w:rsidRPr="0097154F">
              <w:rPr>
                <w:i/>
              </w:rPr>
              <w:t>arenaria</w:t>
            </w:r>
            <w:proofErr w:type="spellEnd"/>
          </w:p>
        </w:tc>
        <w:tc>
          <w:tcPr>
            <w:tcW w:w="2089" w:type="dxa"/>
            <w:noWrap/>
            <w:hideMark/>
          </w:tcPr>
          <w:p w14:paraId="02F5D7AB" w14:textId="77777777" w:rsidR="001C4E15" w:rsidRPr="0097154F" w:rsidRDefault="001C4E15" w:rsidP="001C4E15">
            <w:r w:rsidRPr="0097154F">
              <w:t>Marram Grass</w:t>
            </w:r>
          </w:p>
        </w:tc>
      </w:tr>
      <w:tr w:rsidR="001C4E15" w:rsidRPr="0097154F" w14:paraId="4B4CDF43" w14:textId="77777777" w:rsidTr="00B25858">
        <w:trPr>
          <w:trHeight w:val="255"/>
        </w:trPr>
        <w:tc>
          <w:tcPr>
            <w:tcW w:w="2871" w:type="dxa"/>
            <w:noWrap/>
            <w:hideMark/>
          </w:tcPr>
          <w:p w14:paraId="667B7A3A" w14:textId="77777777" w:rsidR="001C4E15" w:rsidRPr="0097154F" w:rsidRDefault="001C4E15" w:rsidP="001C4E15">
            <w:pPr>
              <w:rPr>
                <w:i/>
              </w:rPr>
            </w:pPr>
            <w:proofErr w:type="spellStart"/>
            <w:r w:rsidRPr="0097154F">
              <w:rPr>
                <w:i/>
              </w:rPr>
              <w:t>Anredera</w:t>
            </w:r>
            <w:proofErr w:type="spellEnd"/>
            <w:r w:rsidRPr="0097154F">
              <w:rPr>
                <w:i/>
              </w:rPr>
              <w:t xml:space="preserve"> </w:t>
            </w:r>
            <w:proofErr w:type="spellStart"/>
            <w:r w:rsidRPr="0097154F">
              <w:rPr>
                <w:i/>
              </w:rPr>
              <w:t>cordifolia</w:t>
            </w:r>
            <w:proofErr w:type="spellEnd"/>
          </w:p>
        </w:tc>
        <w:tc>
          <w:tcPr>
            <w:tcW w:w="2089" w:type="dxa"/>
            <w:noWrap/>
            <w:hideMark/>
          </w:tcPr>
          <w:p w14:paraId="2A0CE228" w14:textId="77777777" w:rsidR="001C4E15" w:rsidRPr="0097154F" w:rsidRDefault="001C4E15" w:rsidP="001C4E15">
            <w:r w:rsidRPr="0097154F">
              <w:t>Madeira Vine</w:t>
            </w:r>
          </w:p>
        </w:tc>
      </w:tr>
      <w:tr w:rsidR="001C4E15" w:rsidRPr="0097154F" w14:paraId="5B514BC0" w14:textId="77777777" w:rsidTr="00B25858">
        <w:trPr>
          <w:trHeight w:val="255"/>
        </w:trPr>
        <w:tc>
          <w:tcPr>
            <w:tcW w:w="2871" w:type="dxa"/>
            <w:noWrap/>
            <w:hideMark/>
          </w:tcPr>
          <w:p w14:paraId="5F1DF929" w14:textId="77777777" w:rsidR="001C4E15" w:rsidRPr="0097154F" w:rsidRDefault="001C4E15" w:rsidP="001C4E15">
            <w:pPr>
              <w:rPr>
                <w:i/>
              </w:rPr>
            </w:pPr>
            <w:proofErr w:type="spellStart"/>
            <w:r w:rsidRPr="0097154F">
              <w:rPr>
                <w:i/>
              </w:rPr>
              <w:t>Anthoxanthum</w:t>
            </w:r>
            <w:proofErr w:type="spellEnd"/>
            <w:r w:rsidRPr="0097154F">
              <w:rPr>
                <w:i/>
              </w:rPr>
              <w:t xml:space="preserve"> </w:t>
            </w:r>
            <w:proofErr w:type="spellStart"/>
            <w:r w:rsidRPr="0097154F">
              <w:rPr>
                <w:i/>
              </w:rPr>
              <w:t>odoratum</w:t>
            </w:r>
            <w:proofErr w:type="spellEnd"/>
          </w:p>
        </w:tc>
        <w:tc>
          <w:tcPr>
            <w:tcW w:w="2089" w:type="dxa"/>
            <w:noWrap/>
            <w:hideMark/>
          </w:tcPr>
          <w:p w14:paraId="1BEC8259" w14:textId="77777777" w:rsidR="001C4E15" w:rsidRPr="0097154F" w:rsidRDefault="001C4E15" w:rsidP="001C4E15">
            <w:r w:rsidRPr="0097154F">
              <w:t>Sweet Vernal-grass</w:t>
            </w:r>
          </w:p>
        </w:tc>
      </w:tr>
      <w:tr w:rsidR="001C4E15" w:rsidRPr="0097154F" w14:paraId="10F37C24" w14:textId="77777777" w:rsidTr="00B25858">
        <w:trPr>
          <w:trHeight w:val="255"/>
        </w:trPr>
        <w:tc>
          <w:tcPr>
            <w:tcW w:w="2871" w:type="dxa"/>
            <w:noWrap/>
            <w:hideMark/>
          </w:tcPr>
          <w:p w14:paraId="58D3E029" w14:textId="77777777" w:rsidR="001C4E15" w:rsidRPr="0097154F" w:rsidRDefault="001C4E15" w:rsidP="001C4E15">
            <w:proofErr w:type="spellStart"/>
            <w:r w:rsidRPr="0097154F">
              <w:rPr>
                <w:i/>
              </w:rPr>
              <w:t>Anthoxanthum</w:t>
            </w:r>
            <w:proofErr w:type="spellEnd"/>
            <w:r w:rsidRPr="0097154F">
              <w:t xml:space="preserve"> spp.</w:t>
            </w:r>
          </w:p>
        </w:tc>
        <w:tc>
          <w:tcPr>
            <w:tcW w:w="2089" w:type="dxa"/>
            <w:noWrap/>
            <w:hideMark/>
          </w:tcPr>
          <w:p w14:paraId="534B75D0" w14:textId="77777777" w:rsidR="001C4E15" w:rsidRPr="0097154F" w:rsidRDefault="001C4E15" w:rsidP="001C4E15">
            <w:r w:rsidRPr="0097154F">
              <w:t>Vernal Grass</w:t>
            </w:r>
          </w:p>
        </w:tc>
      </w:tr>
      <w:tr w:rsidR="001C4E15" w:rsidRPr="0097154F" w14:paraId="42FD67D5" w14:textId="77777777" w:rsidTr="00B25858">
        <w:trPr>
          <w:trHeight w:val="255"/>
        </w:trPr>
        <w:tc>
          <w:tcPr>
            <w:tcW w:w="2871" w:type="dxa"/>
            <w:noWrap/>
            <w:hideMark/>
          </w:tcPr>
          <w:p w14:paraId="67EE20CE" w14:textId="77777777" w:rsidR="001C4E15" w:rsidRPr="0097154F" w:rsidRDefault="001C4E15" w:rsidP="001C4E15">
            <w:pPr>
              <w:rPr>
                <w:i/>
              </w:rPr>
            </w:pPr>
            <w:proofErr w:type="spellStart"/>
            <w:r w:rsidRPr="0097154F">
              <w:rPr>
                <w:i/>
              </w:rPr>
              <w:t>Aptenia</w:t>
            </w:r>
            <w:proofErr w:type="spellEnd"/>
            <w:r w:rsidRPr="0097154F">
              <w:rPr>
                <w:i/>
              </w:rPr>
              <w:t xml:space="preserve"> </w:t>
            </w:r>
            <w:proofErr w:type="spellStart"/>
            <w:r w:rsidRPr="0097154F">
              <w:rPr>
                <w:i/>
              </w:rPr>
              <w:t>cordifolia</w:t>
            </w:r>
            <w:proofErr w:type="spellEnd"/>
          </w:p>
        </w:tc>
        <w:tc>
          <w:tcPr>
            <w:tcW w:w="2089" w:type="dxa"/>
            <w:noWrap/>
            <w:hideMark/>
          </w:tcPr>
          <w:p w14:paraId="356D73BA" w14:textId="77777777" w:rsidR="001C4E15" w:rsidRPr="0097154F" w:rsidRDefault="001C4E15" w:rsidP="001C4E15">
            <w:r w:rsidRPr="0097154F">
              <w:t>Heart-leaf Ice-plant</w:t>
            </w:r>
          </w:p>
        </w:tc>
      </w:tr>
      <w:tr w:rsidR="001C4E15" w:rsidRPr="0097154F" w14:paraId="3A370325" w14:textId="77777777" w:rsidTr="00B25858">
        <w:trPr>
          <w:trHeight w:val="255"/>
        </w:trPr>
        <w:tc>
          <w:tcPr>
            <w:tcW w:w="2871" w:type="dxa"/>
            <w:noWrap/>
            <w:hideMark/>
          </w:tcPr>
          <w:p w14:paraId="0E85383D" w14:textId="77777777" w:rsidR="001C4E15" w:rsidRPr="0097154F" w:rsidRDefault="001C4E15" w:rsidP="001C4E15">
            <w:proofErr w:type="spellStart"/>
            <w:r w:rsidRPr="0097154F">
              <w:rPr>
                <w:i/>
              </w:rPr>
              <w:t>Aptenia</w:t>
            </w:r>
            <w:proofErr w:type="spellEnd"/>
            <w:r w:rsidRPr="0097154F">
              <w:t xml:space="preserve"> spp.</w:t>
            </w:r>
          </w:p>
        </w:tc>
        <w:tc>
          <w:tcPr>
            <w:tcW w:w="2089" w:type="dxa"/>
            <w:noWrap/>
            <w:hideMark/>
          </w:tcPr>
          <w:p w14:paraId="27CB382E" w14:textId="77777777" w:rsidR="001C4E15" w:rsidRPr="0097154F" w:rsidRDefault="001C4E15" w:rsidP="001C4E15">
            <w:r w:rsidRPr="0097154F">
              <w:t>Heart-leaf Ice-plant</w:t>
            </w:r>
          </w:p>
        </w:tc>
      </w:tr>
      <w:tr w:rsidR="001C4E15" w:rsidRPr="0097154F" w14:paraId="5EE0AFFC" w14:textId="77777777" w:rsidTr="00B25858">
        <w:trPr>
          <w:trHeight w:val="255"/>
        </w:trPr>
        <w:tc>
          <w:tcPr>
            <w:tcW w:w="2871" w:type="dxa"/>
            <w:noWrap/>
            <w:hideMark/>
          </w:tcPr>
          <w:p w14:paraId="6B807263" w14:textId="77777777" w:rsidR="001C4E15" w:rsidRPr="0097154F" w:rsidRDefault="001C4E15" w:rsidP="001C4E15">
            <w:pPr>
              <w:rPr>
                <w:i/>
              </w:rPr>
            </w:pPr>
            <w:r w:rsidRPr="0097154F">
              <w:rPr>
                <w:i/>
              </w:rPr>
              <w:t>Arbutus unedo</w:t>
            </w:r>
          </w:p>
        </w:tc>
        <w:tc>
          <w:tcPr>
            <w:tcW w:w="2089" w:type="dxa"/>
            <w:noWrap/>
            <w:hideMark/>
          </w:tcPr>
          <w:p w14:paraId="39B138E6" w14:textId="77777777" w:rsidR="001C4E15" w:rsidRPr="0097154F" w:rsidRDefault="001C4E15" w:rsidP="001C4E15">
            <w:r w:rsidRPr="0097154F">
              <w:t>Irish Strawberry Tree</w:t>
            </w:r>
          </w:p>
        </w:tc>
      </w:tr>
      <w:tr w:rsidR="001C4E15" w:rsidRPr="0097154F" w14:paraId="3162047E" w14:textId="77777777" w:rsidTr="00B25858">
        <w:trPr>
          <w:trHeight w:val="255"/>
        </w:trPr>
        <w:tc>
          <w:tcPr>
            <w:tcW w:w="2871" w:type="dxa"/>
            <w:noWrap/>
            <w:hideMark/>
          </w:tcPr>
          <w:p w14:paraId="6CCC4DFB" w14:textId="77777777" w:rsidR="001C4E15" w:rsidRPr="0097154F" w:rsidRDefault="001C4E15" w:rsidP="001C4E15">
            <w:proofErr w:type="spellStart"/>
            <w:r w:rsidRPr="0097154F">
              <w:rPr>
                <w:i/>
              </w:rPr>
              <w:t>Arrhenatherum</w:t>
            </w:r>
            <w:proofErr w:type="spellEnd"/>
            <w:r w:rsidRPr="0097154F">
              <w:rPr>
                <w:i/>
              </w:rPr>
              <w:t xml:space="preserve"> </w:t>
            </w:r>
            <w:proofErr w:type="spellStart"/>
            <w:r w:rsidRPr="0097154F">
              <w:rPr>
                <w:i/>
              </w:rPr>
              <w:t>elatius</w:t>
            </w:r>
            <w:proofErr w:type="spellEnd"/>
            <w:r w:rsidRPr="0097154F">
              <w:t xml:space="preserve"> var. </w:t>
            </w:r>
            <w:proofErr w:type="spellStart"/>
            <w:r w:rsidRPr="0097154F">
              <w:rPr>
                <w:i/>
              </w:rPr>
              <w:t>bulbosum</w:t>
            </w:r>
            <w:proofErr w:type="spellEnd"/>
          </w:p>
        </w:tc>
        <w:tc>
          <w:tcPr>
            <w:tcW w:w="2089" w:type="dxa"/>
            <w:noWrap/>
            <w:hideMark/>
          </w:tcPr>
          <w:p w14:paraId="74D8848D" w14:textId="77777777" w:rsidR="001C4E15" w:rsidRPr="0097154F" w:rsidRDefault="001C4E15" w:rsidP="001C4E15">
            <w:r w:rsidRPr="0097154F">
              <w:t>False Oat-grass</w:t>
            </w:r>
          </w:p>
        </w:tc>
      </w:tr>
      <w:tr w:rsidR="001C4E15" w:rsidRPr="0097154F" w14:paraId="37936ACC" w14:textId="77777777" w:rsidTr="00B25858">
        <w:trPr>
          <w:trHeight w:val="255"/>
        </w:trPr>
        <w:tc>
          <w:tcPr>
            <w:tcW w:w="2871" w:type="dxa"/>
            <w:noWrap/>
            <w:hideMark/>
          </w:tcPr>
          <w:p w14:paraId="18532593" w14:textId="77777777" w:rsidR="001C4E15" w:rsidRPr="0097154F" w:rsidRDefault="001C4E15" w:rsidP="001C4E15">
            <w:r w:rsidRPr="0097154F">
              <w:rPr>
                <w:i/>
              </w:rPr>
              <w:t>Artemisia</w:t>
            </w:r>
            <w:r w:rsidRPr="0097154F">
              <w:t xml:space="preserve"> spp.</w:t>
            </w:r>
          </w:p>
        </w:tc>
        <w:tc>
          <w:tcPr>
            <w:tcW w:w="2089" w:type="dxa"/>
            <w:noWrap/>
            <w:hideMark/>
          </w:tcPr>
          <w:p w14:paraId="48D53D09" w14:textId="77777777" w:rsidR="001C4E15" w:rsidRPr="0097154F" w:rsidRDefault="001C4E15" w:rsidP="001C4E15">
            <w:r w:rsidRPr="0097154F">
              <w:t>Wormwood</w:t>
            </w:r>
          </w:p>
        </w:tc>
      </w:tr>
      <w:tr w:rsidR="001C4E15" w:rsidRPr="0097154F" w14:paraId="4D854FE4" w14:textId="77777777" w:rsidTr="00B25858">
        <w:trPr>
          <w:trHeight w:val="255"/>
        </w:trPr>
        <w:tc>
          <w:tcPr>
            <w:tcW w:w="2871" w:type="dxa"/>
            <w:noWrap/>
            <w:hideMark/>
          </w:tcPr>
          <w:p w14:paraId="2D74D67F" w14:textId="77777777" w:rsidR="001C4E15" w:rsidRPr="0097154F" w:rsidRDefault="001C4E15" w:rsidP="001C4E15">
            <w:pPr>
              <w:rPr>
                <w:i/>
              </w:rPr>
            </w:pPr>
            <w:r w:rsidRPr="0097154F">
              <w:rPr>
                <w:i/>
              </w:rPr>
              <w:t xml:space="preserve">Artemisia </w:t>
            </w:r>
            <w:proofErr w:type="spellStart"/>
            <w:r w:rsidRPr="0097154F">
              <w:rPr>
                <w:i/>
              </w:rPr>
              <w:t>verlotiorum</w:t>
            </w:r>
            <w:proofErr w:type="spellEnd"/>
          </w:p>
        </w:tc>
        <w:tc>
          <w:tcPr>
            <w:tcW w:w="2089" w:type="dxa"/>
            <w:noWrap/>
            <w:hideMark/>
          </w:tcPr>
          <w:p w14:paraId="76559D6D" w14:textId="77777777" w:rsidR="001C4E15" w:rsidRPr="0097154F" w:rsidRDefault="001C4E15" w:rsidP="001C4E15">
            <w:r w:rsidRPr="0097154F">
              <w:t>Chinese Wormwood</w:t>
            </w:r>
          </w:p>
        </w:tc>
      </w:tr>
      <w:tr w:rsidR="001C4E15" w:rsidRPr="0097154F" w14:paraId="3A7CE541" w14:textId="77777777" w:rsidTr="00B25858">
        <w:trPr>
          <w:trHeight w:val="255"/>
        </w:trPr>
        <w:tc>
          <w:tcPr>
            <w:tcW w:w="2871" w:type="dxa"/>
            <w:noWrap/>
            <w:hideMark/>
          </w:tcPr>
          <w:p w14:paraId="0E56A9E2" w14:textId="77777777" w:rsidR="001C4E15" w:rsidRPr="0097154F" w:rsidRDefault="001C4E15" w:rsidP="001C4E15">
            <w:pPr>
              <w:rPr>
                <w:i/>
              </w:rPr>
            </w:pPr>
            <w:r w:rsidRPr="0097154F">
              <w:rPr>
                <w:i/>
              </w:rPr>
              <w:t xml:space="preserve">Arum </w:t>
            </w:r>
            <w:proofErr w:type="spellStart"/>
            <w:r w:rsidRPr="0097154F">
              <w:rPr>
                <w:i/>
              </w:rPr>
              <w:t>italicum</w:t>
            </w:r>
            <w:proofErr w:type="spellEnd"/>
          </w:p>
        </w:tc>
        <w:tc>
          <w:tcPr>
            <w:tcW w:w="2089" w:type="dxa"/>
            <w:noWrap/>
            <w:hideMark/>
          </w:tcPr>
          <w:p w14:paraId="2DC00497" w14:textId="77777777" w:rsidR="001C4E15" w:rsidRPr="0097154F" w:rsidRDefault="001C4E15" w:rsidP="001C4E15">
            <w:r w:rsidRPr="0097154F">
              <w:t>Italian Cuckoo-pint</w:t>
            </w:r>
          </w:p>
        </w:tc>
      </w:tr>
      <w:tr w:rsidR="001C4E15" w:rsidRPr="0097154F" w14:paraId="0A3F7B88" w14:textId="77777777" w:rsidTr="00B25858">
        <w:trPr>
          <w:trHeight w:val="255"/>
        </w:trPr>
        <w:tc>
          <w:tcPr>
            <w:tcW w:w="2871" w:type="dxa"/>
            <w:noWrap/>
            <w:hideMark/>
          </w:tcPr>
          <w:p w14:paraId="6473C4A1" w14:textId="77777777" w:rsidR="001C4E15" w:rsidRPr="0097154F" w:rsidRDefault="001C4E15" w:rsidP="001C4E15">
            <w:r w:rsidRPr="0097154F">
              <w:rPr>
                <w:i/>
              </w:rPr>
              <w:t>Arum</w:t>
            </w:r>
            <w:r w:rsidRPr="0097154F">
              <w:t xml:space="preserve"> spp.</w:t>
            </w:r>
          </w:p>
        </w:tc>
        <w:tc>
          <w:tcPr>
            <w:tcW w:w="2089" w:type="dxa"/>
            <w:noWrap/>
            <w:hideMark/>
          </w:tcPr>
          <w:p w14:paraId="484B4268" w14:textId="77777777" w:rsidR="001C4E15" w:rsidRPr="0097154F" w:rsidRDefault="001C4E15" w:rsidP="001C4E15">
            <w:r w:rsidRPr="0097154F">
              <w:t>Arum</w:t>
            </w:r>
          </w:p>
        </w:tc>
      </w:tr>
      <w:tr w:rsidR="001C4E15" w:rsidRPr="0097154F" w14:paraId="2A3A642B" w14:textId="77777777" w:rsidTr="00B25858">
        <w:trPr>
          <w:trHeight w:val="255"/>
        </w:trPr>
        <w:tc>
          <w:tcPr>
            <w:tcW w:w="2871" w:type="dxa"/>
            <w:noWrap/>
            <w:hideMark/>
          </w:tcPr>
          <w:p w14:paraId="4072CB86" w14:textId="77777777" w:rsidR="001C4E15" w:rsidRPr="0097154F" w:rsidRDefault="001C4E15" w:rsidP="001C4E15">
            <w:pPr>
              <w:rPr>
                <w:i/>
              </w:rPr>
            </w:pPr>
            <w:r w:rsidRPr="0097154F">
              <w:rPr>
                <w:i/>
              </w:rPr>
              <w:t xml:space="preserve">Arundo </w:t>
            </w:r>
            <w:proofErr w:type="spellStart"/>
            <w:r w:rsidRPr="0097154F">
              <w:rPr>
                <w:i/>
              </w:rPr>
              <w:t>donax</w:t>
            </w:r>
            <w:proofErr w:type="spellEnd"/>
          </w:p>
        </w:tc>
        <w:tc>
          <w:tcPr>
            <w:tcW w:w="2089" w:type="dxa"/>
            <w:noWrap/>
            <w:hideMark/>
          </w:tcPr>
          <w:p w14:paraId="0EF6B996" w14:textId="77777777" w:rsidR="001C4E15" w:rsidRPr="0097154F" w:rsidRDefault="001C4E15" w:rsidP="001C4E15">
            <w:r w:rsidRPr="0097154F">
              <w:t>Giant Reed</w:t>
            </w:r>
          </w:p>
        </w:tc>
      </w:tr>
      <w:tr w:rsidR="001C4E15" w:rsidRPr="0097154F" w14:paraId="2DCFEDB1" w14:textId="77777777" w:rsidTr="00B25858">
        <w:trPr>
          <w:trHeight w:val="255"/>
        </w:trPr>
        <w:tc>
          <w:tcPr>
            <w:tcW w:w="2871" w:type="dxa"/>
            <w:noWrap/>
            <w:hideMark/>
          </w:tcPr>
          <w:p w14:paraId="1D2193B3" w14:textId="77777777" w:rsidR="001C4E15" w:rsidRPr="0097154F" w:rsidRDefault="001C4E15" w:rsidP="001C4E15">
            <w:pPr>
              <w:rPr>
                <w:i/>
              </w:rPr>
            </w:pPr>
            <w:r w:rsidRPr="0097154F">
              <w:rPr>
                <w:i/>
              </w:rPr>
              <w:t xml:space="preserve">Asparagus </w:t>
            </w:r>
            <w:proofErr w:type="spellStart"/>
            <w:r w:rsidRPr="0097154F">
              <w:rPr>
                <w:i/>
              </w:rPr>
              <w:t>asparagoides</w:t>
            </w:r>
            <w:proofErr w:type="spellEnd"/>
          </w:p>
        </w:tc>
        <w:tc>
          <w:tcPr>
            <w:tcW w:w="2089" w:type="dxa"/>
            <w:noWrap/>
            <w:hideMark/>
          </w:tcPr>
          <w:p w14:paraId="2C2BF7D8" w14:textId="77777777" w:rsidR="001C4E15" w:rsidRPr="0097154F" w:rsidRDefault="001C4E15" w:rsidP="001C4E15">
            <w:r w:rsidRPr="0097154F">
              <w:t>Bridal Creeper</w:t>
            </w:r>
          </w:p>
        </w:tc>
      </w:tr>
      <w:tr w:rsidR="001C4E15" w:rsidRPr="0097154F" w14:paraId="781434EF" w14:textId="77777777" w:rsidTr="00B25858">
        <w:trPr>
          <w:trHeight w:val="255"/>
        </w:trPr>
        <w:tc>
          <w:tcPr>
            <w:tcW w:w="2871" w:type="dxa"/>
            <w:noWrap/>
            <w:hideMark/>
          </w:tcPr>
          <w:p w14:paraId="1CDE5913" w14:textId="77777777" w:rsidR="001C4E15" w:rsidRPr="0097154F" w:rsidRDefault="001C4E15" w:rsidP="001C4E15">
            <w:pPr>
              <w:rPr>
                <w:i/>
              </w:rPr>
            </w:pPr>
            <w:r w:rsidRPr="0097154F">
              <w:rPr>
                <w:i/>
              </w:rPr>
              <w:t xml:space="preserve">Asparagus </w:t>
            </w:r>
            <w:proofErr w:type="spellStart"/>
            <w:r w:rsidRPr="0097154F">
              <w:rPr>
                <w:i/>
              </w:rPr>
              <w:t>declinatus</w:t>
            </w:r>
            <w:proofErr w:type="spellEnd"/>
          </w:p>
        </w:tc>
        <w:tc>
          <w:tcPr>
            <w:tcW w:w="2089" w:type="dxa"/>
            <w:noWrap/>
            <w:hideMark/>
          </w:tcPr>
          <w:p w14:paraId="190BE31B" w14:textId="77777777" w:rsidR="001C4E15" w:rsidRPr="0097154F" w:rsidRDefault="001C4E15" w:rsidP="001C4E15">
            <w:r w:rsidRPr="0097154F">
              <w:t>Bridal Veil</w:t>
            </w:r>
          </w:p>
        </w:tc>
      </w:tr>
      <w:tr w:rsidR="001C4E15" w:rsidRPr="0097154F" w14:paraId="67C8AF60" w14:textId="77777777" w:rsidTr="00B25858">
        <w:trPr>
          <w:trHeight w:val="255"/>
        </w:trPr>
        <w:tc>
          <w:tcPr>
            <w:tcW w:w="2871" w:type="dxa"/>
            <w:noWrap/>
            <w:hideMark/>
          </w:tcPr>
          <w:p w14:paraId="3A3FA285" w14:textId="77777777" w:rsidR="001C4E15" w:rsidRPr="0097154F" w:rsidRDefault="001C4E15" w:rsidP="001C4E15">
            <w:pPr>
              <w:rPr>
                <w:i/>
              </w:rPr>
            </w:pPr>
            <w:r w:rsidRPr="0097154F">
              <w:rPr>
                <w:i/>
              </w:rPr>
              <w:t>Asparagus scandens</w:t>
            </w:r>
          </w:p>
        </w:tc>
        <w:tc>
          <w:tcPr>
            <w:tcW w:w="2089" w:type="dxa"/>
            <w:noWrap/>
            <w:hideMark/>
          </w:tcPr>
          <w:p w14:paraId="364A9F29" w14:textId="77777777" w:rsidR="001C4E15" w:rsidRPr="0097154F" w:rsidRDefault="001C4E15" w:rsidP="001C4E15">
            <w:r w:rsidRPr="0097154F">
              <w:t>Asparagus Fern</w:t>
            </w:r>
          </w:p>
        </w:tc>
      </w:tr>
      <w:tr w:rsidR="001C4E15" w:rsidRPr="0097154F" w14:paraId="0A5F2299" w14:textId="77777777" w:rsidTr="00B25858">
        <w:trPr>
          <w:trHeight w:val="255"/>
        </w:trPr>
        <w:tc>
          <w:tcPr>
            <w:tcW w:w="2871" w:type="dxa"/>
            <w:noWrap/>
            <w:hideMark/>
          </w:tcPr>
          <w:p w14:paraId="18FCDAA8" w14:textId="77777777" w:rsidR="001C4E15" w:rsidRPr="0097154F" w:rsidRDefault="001C4E15" w:rsidP="001C4E15">
            <w:r w:rsidRPr="0097154F">
              <w:rPr>
                <w:i/>
              </w:rPr>
              <w:t>Asparagus</w:t>
            </w:r>
            <w:r w:rsidRPr="0097154F">
              <w:t xml:space="preserve"> spp.</w:t>
            </w:r>
          </w:p>
        </w:tc>
        <w:tc>
          <w:tcPr>
            <w:tcW w:w="2089" w:type="dxa"/>
            <w:noWrap/>
            <w:hideMark/>
          </w:tcPr>
          <w:p w14:paraId="375D1E46" w14:textId="77777777" w:rsidR="001C4E15" w:rsidRPr="0097154F" w:rsidRDefault="001C4E15" w:rsidP="001C4E15">
            <w:r w:rsidRPr="0097154F">
              <w:t>Asparagus</w:t>
            </w:r>
          </w:p>
        </w:tc>
      </w:tr>
      <w:tr w:rsidR="001C4E15" w:rsidRPr="0097154F" w14:paraId="17A6CDD7" w14:textId="77777777" w:rsidTr="00B25858">
        <w:trPr>
          <w:trHeight w:val="255"/>
        </w:trPr>
        <w:tc>
          <w:tcPr>
            <w:tcW w:w="2871" w:type="dxa"/>
            <w:noWrap/>
            <w:hideMark/>
          </w:tcPr>
          <w:p w14:paraId="7EBEFFC6" w14:textId="77777777" w:rsidR="001C4E15" w:rsidRPr="0097154F" w:rsidRDefault="001C4E15" w:rsidP="001C4E15">
            <w:pPr>
              <w:rPr>
                <w:i/>
              </w:rPr>
            </w:pPr>
            <w:proofErr w:type="spellStart"/>
            <w:r w:rsidRPr="0097154F">
              <w:rPr>
                <w:i/>
              </w:rPr>
              <w:t>Austrocylindropuntia</w:t>
            </w:r>
            <w:proofErr w:type="spellEnd"/>
            <w:r w:rsidRPr="0097154F">
              <w:rPr>
                <w:i/>
              </w:rPr>
              <w:t xml:space="preserve"> </w:t>
            </w:r>
            <w:proofErr w:type="spellStart"/>
            <w:r w:rsidRPr="0097154F">
              <w:rPr>
                <w:i/>
              </w:rPr>
              <w:t>cylindrica</w:t>
            </w:r>
            <w:proofErr w:type="spellEnd"/>
          </w:p>
        </w:tc>
        <w:tc>
          <w:tcPr>
            <w:tcW w:w="2089" w:type="dxa"/>
            <w:noWrap/>
            <w:hideMark/>
          </w:tcPr>
          <w:p w14:paraId="006757FA" w14:textId="77777777" w:rsidR="001C4E15" w:rsidRPr="0097154F" w:rsidRDefault="001C4E15" w:rsidP="001C4E15">
            <w:r w:rsidRPr="0097154F">
              <w:t>Cane Cactus</w:t>
            </w:r>
          </w:p>
        </w:tc>
      </w:tr>
      <w:tr w:rsidR="001C4E15" w:rsidRPr="0097154F" w14:paraId="3E595C6C" w14:textId="77777777" w:rsidTr="00B25858">
        <w:trPr>
          <w:trHeight w:val="255"/>
        </w:trPr>
        <w:tc>
          <w:tcPr>
            <w:tcW w:w="2871" w:type="dxa"/>
            <w:noWrap/>
            <w:hideMark/>
          </w:tcPr>
          <w:p w14:paraId="75337789" w14:textId="77777777" w:rsidR="001C4E15" w:rsidRPr="004A315C" w:rsidRDefault="001C4E15" w:rsidP="001C4E15">
            <w:pPr>
              <w:rPr>
                <w:i/>
              </w:rPr>
            </w:pPr>
            <w:proofErr w:type="spellStart"/>
            <w:r w:rsidRPr="004A315C">
              <w:rPr>
                <w:i/>
              </w:rPr>
              <w:t>Avena</w:t>
            </w:r>
            <w:proofErr w:type="spellEnd"/>
            <w:r w:rsidRPr="004A315C">
              <w:rPr>
                <w:i/>
              </w:rPr>
              <w:t xml:space="preserve"> </w:t>
            </w:r>
            <w:proofErr w:type="spellStart"/>
            <w:r w:rsidRPr="004A315C">
              <w:rPr>
                <w:i/>
              </w:rPr>
              <w:t>sterilis</w:t>
            </w:r>
            <w:proofErr w:type="spellEnd"/>
          </w:p>
        </w:tc>
        <w:tc>
          <w:tcPr>
            <w:tcW w:w="2089" w:type="dxa"/>
            <w:noWrap/>
            <w:hideMark/>
          </w:tcPr>
          <w:p w14:paraId="527DC773" w14:textId="77777777" w:rsidR="001C4E15" w:rsidRPr="0097154F" w:rsidRDefault="001C4E15" w:rsidP="001C4E15">
            <w:r w:rsidRPr="0097154F">
              <w:t>Sterile Oat</w:t>
            </w:r>
          </w:p>
        </w:tc>
      </w:tr>
      <w:tr w:rsidR="001C4E15" w:rsidRPr="0097154F" w14:paraId="32F00355" w14:textId="77777777" w:rsidTr="00B25858">
        <w:trPr>
          <w:trHeight w:val="255"/>
        </w:trPr>
        <w:tc>
          <w:tcPr>
            <w:tcW w:w="2871" w:type="dxa"/>
            <w:noWrap/>
            <w:hideMark/>
          </w:tcPr>
          <w:p w14:paraId="053B6651" w14:textId="77777777" w:rsidR="001C4E15" w:rsidRPr="004A315C" w:rsidRDefault="001C4E15" w:rsidP="001C4E15">
            <w:pPr>
              <w:rPr>
                <w:i/>
              </w:rPr>
            </w:pPr>
            <w:proofErr w:type="spellStart"/>
            <w:r w:rsidRPr="004A315C">
              <w:rPr>
                <w:i/>
              </w:rPr>
              <w:t>Berkheya</w:t>
            </w:r>
            <w:proofErr w:type="spellEnd"/>
            <w:r w:rsidRPr="004A315C">
              <w:rPr>
                <w:i/>
              </w:rPr>
              <w:t xml:space="preserve"> </w:t>
            </w:r>
            <w:proofErr w:type="spellStart"/>
            <w:r w:rsidRPr="004A315C">
              <w:rPr>
                <w:i/>
              </w:rPr>
              <w:t>rigida</w:t>
            </w:r>
            <w:proofErr w:type="spellEnd"/>
          </w:p>
        </w:tc>
        <w:tc>
          <w:tcPr>
            <w:tcW w:w="2089" w:type="dxa"/>
            <w:noWrap/>
            <w:hideMark/>
          </w:tcPr>
          <w:p w14:paraId="52D0E50D" w14:textId="77777777" w:rsidR="001C4E15" w:rsidRPr="0097154F" w:rsidRDefault="001C4E15" w:rsidP="001C4E15">
            <w:r w:rsidRPr="0097154F">
              <w:t>African Thistle</w:t>
            </w:r>
          </w:p>
        </w:tc>
      </w:tr>
      <w:tr w:rsidR="001C4E15" w:rsidRPr="0097154F" w14:paraId="0E99CF07" w14:textId="77777777" w:rsidTr="00B25858">
        <w:trPr>
          <w:trHeight w:val="255"/>
        </w:trPr>
        <w:tc>
          <w:tcPr>
            <w:tcW w:w="2871" w:type="dxa"/>
            <w:noWrap/>
            <w:hideMark/>
          </w:tcPr>
          <w:p w14:paraId="3CBCA507" w14:textId="77777777" w:rsidR="001C4E15" w:rsidRPr="0097154F" w:rsidRDefault="001C4E15" w:rsidP="001C4E15">
            <w:r w:rsidRPr="004A315C">
              <w:rPr>
                <w:i/>
              </w:rPr>
              <w:t>Betula</w:t>
            </w:r>
            <w:r w:rsidRPr="0097154F">
              <w:t xml:space="preserve"> </w:t>
            </w:r>
            <w:proofErr w:type="spellStart"/>
            <w:r w:rsidRPr="0097154F">
              <w:t>aff</w:t>
            </w:r>
            <w:proofErr w:type="spellEnd"/>
            <w:r w:rsidRPr="0097154F">
              <w:t xml:space="preserve">. </w:t>
            </w:r>
            <w:proofErr w:type="spellStart"/>
            <w:r w:rsidRPr="004A315C">
              <w:rPr>
                <w:i/>
              </w:rPr>
              <w:t>pubescens</w:t>
            </w:r>
            <w:proofErr w:type="spellEnd"/>
            <w:r w:rsidRPr="0097154F">
              <w:t xml:space="preserve"> (Mt Macedon)</w:t>
            </w:r>
          </w:p>
        </w:tc>
        <w:tc>
          <w:tcPr>
            <w:tcW w:w="2089" w:type="dxa"/>
            <w:noWrap/>
            <w:hideMark/>
          </w:tcPr>
          <w:p w14:paraId="2C13CC85" w14:textId="77777777" w:rsidR="001C4E15" w:rsidRPr="0097154F" w:rsidRDefault="001C4E15" w:rsidP="001C4E15">
            <w:r w:rsidRPr="0097154F">
              <w:t>White Birch</w:t>
            </w:r>
          </w:p>
        </w:tc>
      </w:tr>
      <w:tr w:rsidR="001C4E15" w:rsidRPr="0097154F" w14:paraId="24559734" w14:textId="77777777" w:rsidTr="00B25858">
        <w:trPr>
          <w:trHeight w:val="255"/>
        </w:trPr>
        <w:tc>
          <w:tcPr>
            <w:tcW w:w="2871" w:type="dxa"/>
            <w:noWrap/>
            <w:hideMark/>
          </w:tcPr>
          <w:p w14:paraId="3DA808AC" w14:textId="77777777" w:rsidR="001C4E15" w:rsidRPr="004A315C" w:rsidRDefault="001C4E15" w:rsidP="001C4E15">
            <w:pPr>
              <w:rPr>
                <w:i/>
              </w:rPr>
            </w:pPr>
            <w:r w:rsidRPr="004A315C">
              <w:rPr>
                <w:i/>
              </w:rPr>
              <w:t xml:space="preserve">Betula </w:t>
            </w:r>
            <w:proofErr w:type="spellStart"/>
            <w:r w:rsidRPr="004A315C">
              <w:rPr>
                <w:i/>
              </w:rPr>
              <w:t>nigra</w:t>
            </w:r>
            <w:proofErr w:type="spellEnd"/>
          </w:p>
        </w:tc>
        <w:tc>
          <w:tcPr>
            <w:tcW w:w="2089" w:type="dxa"/>
            <w:noWrap/>
            <w:hideMark/>
          </w:tcPr>
          <w:p w14:paraId="7261931C" w14:textId="77777777" w:rsidR="001C4E15" w:rsidRPr="0097154F" w:rsidRDefault="001C4E15" w:rsidP="001C4E15">
            <w:r w:rsidRPr="0097154F">
              <w:t>Black Birch</w:t>
            </w:r>
          </w:p>
        </w:tc>
      </w:tr>
      <w:tr w:rsidR="001C4E15" w:rsidRPr="0097154F" w14:paraId="52B3F861" w14:textId="77777777" w:rsidTr="00B25858">
        <w:trPr>
          <w:trHeight w:val="255"/>
        </w:trPr>
        <w:tc>
          <w:tcPr>
            <w:tcW w:w="2871" w:type="dxa"/>
            <w:noWrap/>
            <w:hideMark/>
          </w:tcPr>
          <w:p w14:paraId="02966D74" w14:textId="77777777" w:rsidR="001C4E15" w:rsidRPr="004A315C" w:rsidRDefault="001C4E15" w:rsidP="001C4E15">
            <w:pPr>
              <w:rPr>
                <w:i/>
              </w:rPr>
            </w:pPr>
            <w:r w:rsidRPr="004A315C">
              <w:rPr>
                <w:i/>
              </w:rPr>
              <w:t>Betula pendula</w:t>
            </w:r>
          </w:p>
        </w:tc>
        <w:tc>
          <w:tcPr>
            <w:tcW w:w="2089" w:type="dxa"/>
            <w:noWrap/>
            <w:hideMark/>
          </w:tcPr>
          <w:p w14:paraId="5FF19A29" w14:textId="77777777" w:rsidR="001C4E15" w:rsidRPr="0097154F" w:rsidRDefault="001C4E15" w:rsidP="001C4E15">
            <w:r w:rsidRPr="0097154F">
              <w:t>Silver Birch</w:t>
            </w:r>
          </w:p>
        </w:tc>
      </w:tr>
      <w:tr w:rsidR="001C4E15" w:rsidRPr="0097154F" w14:paraId="5190C063" w14:textId="77777777" w:rsidTr="00B25858">
        <w:trPr>
          <w:trHeight w:val="255"/>
        </w:trPr>
        <w:tc>
          <w:tcPr>
            <w:tcW w:w="2871" w:type="dxa"/>
            <w:noWrap/>
            <w:hideMark/>
          </w:tcPr>
          <w:p w14:paraId="5D4C77C7" w14:textId="77777777" w:rsidR="001C4E15" w:rsidRPr="0097154F" w:rsidRDefault="001C4E15" w:rsidP="001C4E15">
            <w:r w:rsidRPr="004A315C">
              <w:rPr>
                <w:i/>
              </w:rPr>
              <w:t>Betula</w:t>
            </w:r>
            <w:r w:rsidRPr="0097154F">
              <w:t xml:space="preserve"> spp.</w:t>
            </w:r>
          </w:p>
        </w:tc>
        <w:tc>
          <w:tcPr>
            <w:tcW w:w="2089" w:type="dxa"/>
            <w:noWrap/>
            <w:hideMark/>
          </w:tcPr>
          <w:p w14:paraId="599C05A0" w14:textId="77777777" w:rsidR="001C4E15" w:rsidRPr="0097154F" w:rsidRDefault="001C4E15" w:rsidP="001C4E15">
            <w:r w:rsidRPr="0097154F">
              <w:t>Birch</w:t>
            </w:r>
          </w:p>
        </w:tc>
      </w:tr>
      <w:tr w:rsidR="001C4E15" w:rsidRPr="0097154F" w14:paraId="319116A3" w14:textId="77777777" w:rsidTr="00B25858">
        <w:trPr>
          <w:trHeight w:val="255"/>
        </w:trPr>
        <w:tc>
          <w:tcPr>
            <w:tcW w:w="2871" w:type="dxa"/>
            <w:noWrap/>
            <w:hideMark/>
          </w:tcPr>
          <w:p w14:paraId="39317A12" w14:textId="77777777" w:rsidR="001C4E15" w:rsidRPr="004A315C" w:rsidRDefault="001C4E15" w:rsidP="001C4E15">
            <w:pPr>
              <w:rPr>
                <w:i/>
              </w:rPr>
            </w:pPr>
            <w:proofErr w:type="spellStart"/>
            <w:r w:rsidRPr="004A315C">
              <w:rPr>
                <w:i/>
              </w:rPr>
              <w:t>Billardiera</w:t>
            </w:r>
            <w:proofErr w:type="spellEnd"/>
            <w:r w:rsidRPr="004A315C">
              <w:rPr>
                <w:i/>
              </w:rPr>
              <w:t xml:space="preserve"> </w:t>
            </w:r>
            <w:proofErr w:type="spellStart"/>
            <w:r w:rsidRPr="004A315C">
              <w:rPr>
                <w:i/>
              </w:rPr>
              <w:t>heterophylla</w:t>
            </w:r>
            <w:proofErr w:type="spellEnd"/>
          </w:p>
        </w:tc>
        <w:tc>
          <w:tcPr>
            <w:tcW w:w="2089" w:type="dxa"/>
            <w:noWrap/>
            <w:hideMark/>
          </w:tcPr>
          <w:p w14:paraId="3A24D1CA" w14:textId="77777777" w:rsidR="001C4E15" w:rsidRPr="0097154F" w:rsidRDefault="001C4E15" w:rsidP="001C4E15">
            <w:r w:rsidRPr="0097154F">
              <w:t>Bluebell Creeper</w:t>
            </w:r>
          </w:p>
        </w:tc>
      </w:tr>
      <w:tr w:rsidR="001C4E15" w:rsidRPr="0097154F" w14:paraId="28F98CE6" w14:textId="77777777" w:rsidTr="00B25858">
        <w:trPr>
          <w:trHeight w:val="255"/>
        </w:trPr>
        <w:tc>
          <w:tcPr>
            <w:tcW w:w="2871" w:type="dxa"/>
            <w:noWrap/>
            <w:hideMark/>
          </w:tcPr>
          <w:p w14:paraId="261E4668" w14:textId="77777777" w:rsidR="001C4E15" w:rsidRPr="004A315C" w:rsidRDefault="001C4E15" w:rsidP="001C4E15">
            <w:pPr>
              <w:rPr>
                <w:i/>
              </w:rPr>
            </w:pPr>
            <w:proofErr w:type="spellStart"/>
            <w:r w:rsidRPr="004A315C">
              <w:rPr>
                <w:i/>
              </w:rPr>
              <w:t>Brachypodium</w:t>
            </w:r>
            <w:proofErr w:type="spellEnd"/>
            <w:r w:rsidRPr="004A315C">
              <w:rPr>
                <w:i/>
              </w:rPr>
              <w:t xml:space="preserve"> </w:t>
            </w:r>
            <w:proofErr w:type="spellStart"/>
            <w:r w:rsidRPr="004A315C">
              <w:rPr>
                <w:i/>
              </w:rPr>
              <w:t>distachyon</w:t>
            </w:r>
            <w:proofErr w:type="spellEnd"/>
          </w:p>
        </w:tc>
        <w:tc>
          <w:tcPr>
            <w:tcW w:w="2089" w:type="dxa"/>
            <w:noWrap/>
            <w:hideMark/>
          </w:tcPr>
          <w:p w14:paraId="727FB96D" w14:textId="77777777" w:rsidR="001C4E15" w:rsidRPr="0097154F" w:rsidRDefault="001C4E15" w:rsidP="001C4E15">
            <w:r w:rsidRPr="0097154F">
              <w:t>False Brome</w:t>
            </w:r>
          </w:p>
        </w:tc>
      </w:tr>
      <w:tr w:rsidR="001C4E15" w:rsidRPr="0097154F" w14:paraId="6513492C" w14:textId="77777777" w:rsidTr="00B25858">
        <w:trPr>
          <w:trHeight w:val="255"/>
        </w:trPr>
        <w:tc>
          <w:tcPr>
            <w:tcW w:w="2871" w:type="dxa"/>
            <w:noWrap/>
            <w:hideMark/>
          </w:tcPr>
          <w:p w14:paraId="089F289A" w14:textId="77777777" w:rsidR="001C4E15" w:rsidRPr="0097154F" w:rsidRDefault="001C4E15" w:rsidP="001C4E15">
            <w:proofErr w:type="spellStart"/>
            <w:r w:rsidRPr="004A315C">
              <w:rPr>
                <w:i/>
              </w:rPr>
              <w:t>Brachypodium</w:t>
            </w:r>
            <w:proofErr w:type="spellEnd"/>
            <w:r w:rsidRPr="0097154F">
              <w:t xml:space="preserve"> spp.</w:t>
            </w:r>
          </w:p>
        </w:tc>
        <w:tc>
          <w:tcPr>
            <w:tcW w:w="2089" w:type="dxa"/>
            <w:noWrap/>
            <w:hideMark/>
          </w:tcPr>
          <w:p w14:paraId="5CE555A3" w14:textId="77777777" w:rsidR="001C4E15" w:rsidRPr="0097154F" w:rsidRDefault="001C4E15" w:rsidP="001C4E15">
            <w:proofErr w:type="spellStart"/>
            <w:r w:rsidRPr="0097154F">
              <w:t>Brachypodium</w:t>
            </w:r>
            <w:proofErr w:type="spellEnd"/>
          </w:p>
        </w:tc>
      </w:tr>
      <w:tr w:rsidR="001C4E15" w:rsidRPr="0097154F" w14:paraId="24246D80" w14:textId="77777777" w:rsidTr="00B25858">
        <w:trPr>
          <w:trHeight w:val="255"/>
        </w:trPr>
        <w:tc>
          <w:tcPr>
            <w:tcW w:w="2871" w:type="dxa"/>
            <w:noWrap/>
            <w:hideMark/>
          </w:tcPr>
          <w:p w14:paraId="2FEAF999" w14:textId="77777777" w:rsidR="001C4E15" w:rsidRPr="0097154F" w:rsidRDefault="001C4E15" w:rsidP="001C4E15">
            <w:r w:rsidRPr="004A315C">
              <w:rPr>
                <w:i/>
              </w:rPr>
              <w:t>Brassica</w:t>
            </w:r>
            <w:r w:rsidRPr="0097154F">
              <w:t xml:space="preserve"> spp.</w:t>
            </w:r>
          </w:p>
        </w:tc>
        <w:tc>
          <w:tcPr>
            <w:tcW w:w="2089" w:type="dxa"/>
            <w:noWrap/>
            <w:hideMark/>
          </w:tcPr>
          <w:p w14:paraId="6476298A" w14:textId="77777777" w:rsidR="001C4E15" w:rsidRPr="0097154F" w:rsidRDefault="001C4E15" w:rsidP="001C4E15">
            <w:r w:rsidRPr="0097154F">
              <w:t>Turnip</w:t>
            </w:r>
          </w:p>
        </w:tc>
      </w:tr>
      <w:tr w:rsidR="001C4E15" w:rsidRPr="0097154F" w14:paraId="145715E3" w14:textId="77777777" w:rsidTr="00B25858">
        <w:trPr>
          <w:trHeight w:val="255"/>
        </w:trPr>
        <w:tc>
          <w:tcPr>
            <w:tcW w:w="2871" w:type="dxa"/>
            <w:noWrap/>
            <w:hideMark/>
          </w:tcPr>
          <w:p w14:paraId="24897D3A" w14:textId="77777777" w:rsidR="001C4E15" w:rsidRPr="004A315C" w:rsidRDefault="001C4E15" w:rsidP="001C4E15">
            <w:pPr>
              <w:rPr>
                <w:i/>
              </w:rPr>
            </w:pPr>
            <w:r w:rsidRPr="004A315C">
              <w:rPr>
                <w:i/>
              </w:rPr>
              <w:t xml:space="preserve">Brassica </w:t>
            </w:r>
            <w:proofErr w:type="spellStart"/>
            <w:r w:rsidRPr="004A315C">
              <w:rPr>
                <w:i/>
              </w:rPr>
              <w:t>tournefortii</w:t>
            </w:r>
            <w:proofErr w:type="spellEnd"/>
          </w:p>
        </w:tc>
        <w:tc>
          <w:tcPr>
            <w:tcW w:w="2089" w:type="dxa"/>
            <w:noWrap/>
            <w:hideMark/>
          </w:tcPr>
          <w:p w14:paraId="4995D69D" w14:textId="77777777" w:rsidR="001C4E15" w:rsidRPr="0097154F" w:rsidRDefault="001C4E15" w:rsidP="001C4E15">
            <w:r w:rsidRPr="0097154F">
              <w:t>Mediterranean Turnip</w:t>
            </w:r>
          </w:p>
        </w:tc>
      </w:tr>
      <w:tr w:rsidR="001C4E15" w:rsidRPr="0097154F" w14:paraId="32DA3DB8" w14:textId="77777777" w:rsidTr="00B25858">
        <w:trPr>
          <w:trHeight w:val="255"/>
        </w:trPr>
        <w:tc>
          <w:tcPr>
            <w:tcW w:w="2871" w:type="dxa"/>
            <w:noWrap/>
            <w:hideMark/>
          </w:tcPr>
          <w:p w14:paraId="6BEF5890" w14:textId="77777777" w:rsidR="001C4E15" w:rsidRPr="004A315C" w:rsidRDefault="001C4E15" w:rsidP="001C4E15">
            <w:pPr>
              <w:rPr>
                <w:i/>
              </w:rPr>
            </w:pPr>
            <w:proofErr w:type="spellStart"/>
            <w:r w:rsidRPr="004A315C">
              <w:rPr>
                <w:i/>
              </w:rPr>
              <w:t>Briza</w:t>
            </w:r>
            <w:proofErr w:type="spellEnd"/>
            <w:r w:rsidRPr="004A315C">
              <w:rPr>
                <w:i/>
              </w:rPr>
              <w:t xml:space="preserve"> maxima</w:t>
            </w:r>
          </w:p>
        </w:tc>
        <w:tc>
          <w:tcPr>
            <w:tcW w:w="2089" w:type="dxa"/>
            <w:noWrap/>
            <w:hideMark/>
          </w:tcPr>
          <w:p w14:paraId="582587DE" w14:textId="77777777" w:rsidR="001C4E15" w:rsidRPr="0097154F" w:rsidRDefault="001C4E15" w:rsidP="001C4E15">
            <w:r w:rsidRPr="0097154F">
              <w:t>Large Quaking-grass</w:t>
            </w:r>
          </w:p>
        </w:tc>
      </w:tr>
      <w:tr w:rsidR="001C4E15" w:rsidRPr="0097154F" w14:paraId="4D5D49DD" w14:textId="77777777" w:rsidTr="00B25858">
        <w:trPr>
          <w:trHeight w:val="255"/>
        </w:trPr>
        <w:tc>
          <w:tcPr>
            <w:tcW w:w="2871" w:type="dxa"/>
            <w:noWrap/>
            <w:hideMark/>
          </w:tcPr>
          <w:p w14:paraId="797E8F29" w14:textId="77777777" w:rsidR="001C4E15" w:rsidRPr="004A315C" w:rsidRDefault="001C4E15" w:rsidP="001C4E15">
            <w:pPr>
              <w:rPr>
                <w:i/>
              </w:rPr>
            </w:pPr>
            <w:proofErr w:type="spellStart"/>
            <w:r w:rsidRPr="004A315C">
              <w:rPr>
                <w:i/>
              </w:rPr>
              <w:t>Briza</w:t>
            </w:r>
            <w:proofErr w:type="spellEnd"/>
            <w:r w:rsidRPr="004A315C">
              <w:rPr>
                <w:i/>
              </w:rPr>
              <w:t xml:space="preserve"> minor</w:t>
            </w:r>
          </w:p>
        </w:tc>
        <w:tc>
          <w:tcPr>
            <w:tcW w:w="2089" w:type="dxa"/>
            <w:noWrap/>
            <w:hideMark/>
          </w:tcPr>
          <w:p w14:paraId="07471780" w14:textId="77777777" w:rsidR="001C4E15" w:rsidRPr="0097154F" w:rsidRDefault="001C4E15" w:rsidP="001C4E15">
            <w:r w:rsidRPr="0097154F">
              <w:t>Lesser Quaking-grass</w:t>
            </w:r>
          </w:p>
        </w:tc>
      </w:tr>
      <w:tr w:rsidR="001C4E15" w:rsidRPr="0097154F" w14:paraId="61F69F5B" w14:textId="77777777" w:rsidTr="00B25858">
        <w:trPr>
          <w:trHeight w:val="255"/>
        </w:trPr>
        <w:tc>
          <w:tcPr>
            <w:tcW w:w="2871" w:type="dxa"/>
            <w:noWrap/>
            <w:hideMark/>
          </w:tcPr>
          <w:p w14:paraId="0EE77E40" w14:textId="77777777" w:rsidR="001C4E15" w:rsidRPr="0097154F" w:rsidRDefault="001C4E15" w:rsidP="001C4E15">
            <w:proofErr w:type="spellStart"/>
            <w:r w:rsidRPr="004A315C">
              <w:rPr>
                <w:i/>
              </w:rPr>
              <w:t>Briza</w:t>
            </w:r>
            <w:proofErr w:type="spellEnd"/>
            <w:r w:rsidRPr="0097154F">
              <w:t xml:space="preserve"> spp.</w:t>
            </w:r>
          </w:p>
        </w:tc>
        <w:tc>
          <w:tcPr>
            <w:tcW w:w="2089" w:type="dxa"/>
            <w:noWrap/>
            <w:hideMark/>
          </w:tcPr>
          <w:p w14:paraId="61E3245B" w14:textId="77777777" w:rsidR="001C4E15" w:rsidRPr="0097154F" w:rsidRDefault="001C4E15" w:rsidP="001C4E15">
            <w:r w:rsidRPr="0097154F">
              <w:t>Quaking Grass</w:t>
            </w:r>
          </w:p>
        </w:tc>
      </w:tr>
      <w:tr w:rsidR="001C4E15" w:rsidRPr="0097154F" w14:paraId="134C373B" w14:textId="77777777" w:rsidTr="00B25858">
        <w:trPr>
          <w:trHeight w:val="255"/>
        </w:trPr>
        <w:tc>
          <w:tcPr>
            <w:tcW w:w="2871" w:type="dxa"/>
            <w:noWrap/>
            <w:hideMark/>
          </w:tcPr>
          <w:p w14:paraId="4D4C6044" w14:textId="77777777" w:rsidR="001C4E15" w:rsidRPr="004A315C" w:rsidRDefault="001C4E15" w:rsidP="001C4E15">
            <w:pPr>
              <w:rPr>
                <w:i/>
              </w:rPr>
            </w:pPr>
            <w:proofErr w:type="spellStart"/>
            <w:r w:rsidRPr="004A315C">
              <w:rPr>
                <w:i/>
              </w:rPr>
              <w:t>Bromus</w:t>
            </w:r>
            <w:proofErr w:type="spellEnd"/>
            <w:r w:rsidRPr="004A315C">
              <w:rPr>
                <w:i/>
              </w:rPr>
              <w:t xml:space="preserve"> </w:t>
            </w:r>
            <w:proofErr w:type="spellStart"/>
            <w:r w:rsidRPr="004A315C">
              <w:rPr>
                <w:i/>
              </w:rPr>
              <w:t>madritensis</w:t>
            </w:r>
            <w:proofErr w:type="spellEnd"/>
          </w:p>
        </w:tc>
        <w:tc>
          <w:tcPr>
            <w:tcW w:w="2089" w:type="dxa"/>
            <w:noWrap/>
            <w:hideMark/>
          </w:tcPr>
          <w:p w14:paraId="0615F45D" w14:textId="77777777" w:rsidR="001C4E15" w:rsidRPr="0097154F" w:rsidRDefault="001C4E15" w:rsidP="001C4E15">
            <w:r w:rsidRPr="0097154F">
              <w:t>Madrid Brome</w:t>
            </w:r>
          </w:p>
        </w:tc>
      </w:tr>
      <w:tr w:rsidR="001C4E15" w:rsidRPr="0097154F" w14:paraId="6CC4EC97" w14:textId="77777777" w:rsidTr="00B25858">
        <w:trPr>
          <w:trHeight w:val="255"/>
        </w:trPr>
        <w:tc>
          <w:tcPr>
            <w:tcW w:w="2871" w:type="dxa"/>
            <w:noWrap/>
            <w:hideMark/>
          </w:tcPr>
          <w:p w14:paraId="6DEF82AF" w14:textId="77777777" w:rsidR="001C4E15" w:rsidRPr="004A315C" w:rsidRDefault="001C4E15" w:rsidP="001C4E15">
            <w:pPr>
              <w:rPr>
                <w:i/>
              </w:rPr>
            </w:pPr>
            <w:proofErr w:type="spellStart"/>
            <w:r w:rsidRPr="004A315C">
              <w:rPr>
                <w:i/>
              </w:rPr>
              <w:t>Bromus</w:t>
            </w:r>
            <w:proofErr w:type="spellEnd"/>
            <w:r w:rsidRPr="004A315C">
              <w:rPr>
                <w:i/>
              </w:rPr>
              <w:t xml:space="preserve"> </w:t>
            </w:r>
            <w:proofErr w:type="spellStart"/>
            <w:r w:rsidRPr="004A315C">
              <w:rPr>
                <w:i/>
              </w:rPr>
              <w:t>rubens</w:t>
            </w:r>
            <w:proofErr w:type="spellEnd"/>
          </w:p>
        </w:tc>
        <w:tc>
          <w:tcPr>
            <w:tcW w:w="2089" w:type="dxa"/>
            <w:noWrap/>
            <w:hideMark/>
          </w:tcPr>
          <w:p w14:paraId="187572E1" w14:textId="77777777" w:rsidR="001C4E15" w:rsidRPr="0097154F" w:rsidRDefault="001C4E15" w:rsidP="001C4E15">
            <w:r w:rsidRPr="0097154F">
              <w:t>Red Brome</w:t>
            </w:r>
          </w:p>
        </w:tc>
      </w:tr>
      <w:tr w:rsidR="001C4E15" w:rsidRPr="0097154F" w14:paraId="11F4DCAF" w14:textId="77777777" w:rsidTr="00B25858">
        <w:trPr>
          <w:trHeight w:val="255"/>
        </w:trPr>
        <w:tc>
          <w:tcPr>
            <w:tcW w:w="2871" w:type="dxa"/>
            <w:noWrap/>
            <w:hideMark/>
          </w:tcPr>
          <w:p w14:paraId="59B5484D" w14:textId="77777777" w:rsidR="001C4E15" w:rsidRPr="0097154F" w:rsidRDefault="001C4E15" w:rsidP="001C4E15">
            <w:proofErr w:type="spellStart"/>
            <w:r w:rsidRPr="004A315C">
              <w:rPr>
                <w:i/>
              </w:rPr>
              <w:t>Cabomba</w:t>
            </w:r>
            <w:proofErr w:type="spellEnd"/>
            <w:r w:rsidRPr="004A315C">
              <w:rPr>
                <w:i/>
              </w:rPr>
              <w:t xml:space="preserve"> </w:t>
            </w:r>
            <w:proofErr w:type="spellStart"/>
            <w:r w:rsidRPr="004A315C">
              <w:rPr>
                <w:i/>
              </w:rPr>
              <w:t>caroliniana</w:t>
            </w:r>
            <w:proofErr w:type="spellEnd"/>
            <w:r w:rsidRPr="0097154F">
              <w:t xml:space="preserve"> var. </w:t>
            </w:r>
            <w:proofErr w:type="spellStart"/>
            <w:r w:rsidRPr="004A315C">
              <w:rPr>
                <w:i/>
              </w:rPr>
              <w:t>caroliniana</w:t>
            </w:r>
            <w:proofErr w:type="spellEnd"/>
          </w:p>
        </w:tc>
        <w:tc>
          <w:tcPr>
            <w:tcW w:w="2089" w:type="dxa"/>
            <w:noWrap/>
            <w:hideMark/>
          </w:tcPr>
          <w:p w14:paraId="1AA39E19" w14:textId="77777777" w:rsidR="001C4E15" w:rsidRPr="0097154F" w:rsidRDefault="001C4E15" w:rsidP="001C4E15">
            <w:proofErr w:type="spellStart"/>
            <w:r w:rsidRPr="0097154F">
              <w:t>Cabomba</w:t>
            </w:r>
            <w:proofErr w:type="spellEnd"/>
          </w:p>
        </w:tc>
      </w:tr>
      <w:tr w:rsidR="001C4E15" w:rsidRPr="0097154F" w14:paraId="6067698B" w14:textId="77777777" w:rsidTr="00B25858">
        <w:trPr>
          <w:trHeight w:val="255"/>
        </w:trPr>
        <w:tc>
          <w:tcPr>
            <w:tcW w:w="2871" w:type="dxa"/>
            <w:noWrap/>
            <w:hideMark/>
          </w:tcPr>
          <w:p w14:paraId="79C2D081" w14:textId="77777777" w:rsidR="001C4E15" w:rsidRPr="0097154F" w:rsidRDefault="001C4E15" w:rsidP="001C4E15">
            <w:proofErr w:type="spellStart"/>
            <w:r w:rsidRPr="0097154F">
              <w:t>Callitris</w:t>
            </w:r>
            <w:proofErr w:type="spellEnd"/>
            <w:r w:rsidRPr="0097154F">
              <w:t xml:space="preserve"> </w:t>
            </w:r>
            <w:proofErr w:type="spellStart"/>
            <w:r w:rsidRPr="0097154F">
              <w:t>oblonga</w:t>
            </w:r>
            <w:proofErr w:type="spellEnd"/>
            <w:r w:rsidRPr="0097154F">
              <w:t xml:space="preserve"> subsp. </w:t>
            </w:r>
            <w:proofErr w:type="spellStart"/>
            <w:r w:rsidRPr="0097154F">
              <w:t>oblonga</w:t>
            </w:r>
            <w:proofErr w:type="spellEnd"/>
          </w:p>
        </w:tc>
        <w:tc>
          <w:tcPr>
            <w:tcW w:w="2089" w:type="dxa"/>
            <w:noWrap/>
            <w:hideMark/>
          </w:tcPr>
          <w:p w14:paraId="41C5E823" w14:textId="77777777" w:rsidR="001C4E15" w:rsidRPr="0097154F" w:rsidRDefault="001C4E15" w:rsidP="001C4E15">
            <w:r w:rsidRPr="0097154F">
              <w:t>Dwarf Cypress-pine</w:t>
            </w:r>
          </w:p>
        </w:tc>
      </w:tr>
      <w:tr w:rsidR="001C4E15" w:rsidRPr="0097154F" w14:paraId="4470A6C8" w14:textId="77777777" w:rsidTr="00B25858">
        <w:trPr>
          <w:trHeight w:val="255"/>
        </w:trPr>
        <w:tc>
          <w:tcPr>
            <w:tcW w:w="2871" w:type="dxa"/>
            <w:noWrap/>
            <w:hideMark/>
          </w:tcPr>
          <w:p w14:paraId="7A48E9BC" w14:textId="77777777" w:rsidR="001C4E15" w:rsidRPr="0097154F" w:rsidRDefault="001C4E15" w:rsidP="001C4E15">
            <w:pPr>
              <w:rPr>
                <w:i/>
              </w:rPr>
            </w:pPr>
            <w:proofErr w:type="spellStart"/>
            <w:r w:rsidRPr="0097154F">
              <w:rPr>
                <w:i/>
              </w:rPr>
              <w:t>Calystegia</w:t>
            </w:r>
            <w:proofErr w:type="spellEnd"/>
            <w:r w:rsidRPr="0097154F">
              <w:rPr>
                <w:i/>
              </w:rPr>
              <w:t xml:space="preserve"> </w:t>
            </w:r>
            <w:proofErr w:type="spellStart"/>
            <w:r w:rsidRPr="0097154F">
              <w:rPr>
                <w:i/>
              </w:rPr>
              <w:t>silvatica</w:t>
            </w:r>
            <w:proofErr w:type="spellEnd"/>
          </w:p>
        </w:tc>
        <w:tc>
          <w:tcPr>
            <w:tcW w:w="2089" w:type="dxa"/>
            <w:noWrap/>
            <w:hideMark/>
          </w:tcPr>
          <w:p w14:paraId="5A3BD53F" w14:textId="77777777" w:rsidR="001C4E15" w:rsidRPr="0097154F" w:rsidRDefault="001C4E15" w:rsidP="001C4E15">
            <w:r w:rsidRPr="0097154F">
              <w:t>Greater Bindweed</w:t>
            </w:r>
          </w:p>
        </w:tc>
      </w:tr>
      <w:tr w:rsidR="001C4E15" w:rsidRPr="0097154F" w14:paraId="1B2B38DA" w14:textId="77777777" w:rsidTr="00B25858">
        <w:trPr>
          <w:trHeight w:val="255"/>
        </w:trPr>
        <w:tc>
          <w:tcPr>
            <w:tcW w:w="2871" w:type="dxa"/>
            <w:noWrap/>
            <w:hideMark/>
          </w:tcPr>
          <w:p w14:paraId="30BB18C7" w14:textId="77777777" w:rsidR="001C4E15" w:rsidRPr="0097154F" w:rsidRDefault="001C4E15" w:rsidP="001C4E15">
            <w:pPr>
              <w:rPr>
                <w:i/>
              </w:rPr>
            </w:pPr>
            <w:proofErr w:type="spellStart"/>
            <w:r w:rsidRPr="0097154F">
              <w:rPr>
                <w:i/>
              </w:rPr>
              <w:t>Carex</w:t>
            </w:r>
            <w:proofErr w:type="spellEnd"/>
            <w:r w:rsidRPr="0097154F">
              <w:rPr>
                <w:i/>
              </w:rPr>
              <w:t xml:space="preserve"> divisa</w:t>
            </w:r>
          </w:p>
        </w:tc>
        <w:tc>
          <w:tcPr>
            <w:tcW w:w="2089" w:type="dxa"/>
            <w:noWrap/>
            <w:hideMark/>
          </w:tcPr>
          <w:p w14:paraId="14B26722" w14:textId="77777777" w:rsidR="001C4E15" w:rsidRPr="0097154F" w:rsidRDefault="001C4E15" w:rsidP="001C4E15">
            <w:r w:rsidRPr="0097154F">
              <w:t>Divided Sedge</w:t>
            </w:r>
          </w:p>
        </w:tc>
      </w:tr>
      <w:tr w:rsidR="001C4E15" w:rsidRPr="0097154F" w14:paraId="1AA36338" w14:textId="77777777" w:rsidTr="00B25858">
        <w:trPr>
          <w:trHeight w:val="255"/>
        </w:trPr>
        <w:tc>
          <w:tcPr>
            <w:tcW w:w="2871" w:type="dxa"/>
            <w:noWrap/>
            <w:hideMark/>
          </w:tcPr>
          <w:p w14:paraId="6430D132" w14:textId="77777777" w:rsidR="001C4E15" w:rsidRPr="0097154F" w:rsidRDefault="001C4E15" w:rsidP="001C4E15">
            <w:pPr>
              <w:rPr>
                <w:i/>
              </w:rPr>
            </w:pPr>
            <w:proofErr w:type="spellStart"/>
            <w:r w:rsidRPr="0097154F">
              <w:rPr>
                <w:i/>
              </w:rPr>
              <w:t>Carex</w:t>
            </w:r>
            <w:proofErr w:type="spellEnd"/>
            <w:r w:rsidRPr="0097154F">
              <w:rPr>
                <w:i/>
              </w:rPr>
              <w:t xml:space="preserve"> </w:t>
            </w:r>
            <w:proofErr w:type="spellStart"/>
            <w:r w:rsidRPr="0097154F">
              <w:rPr>
                <w:i/>
              </w:rPr>
              <w:t>flacca</w:t>
            </w:r>
            <w:proofErr w:type="spellEnd"/>
          </w:p>
        </w:tc>
        <w:tc>
          <w:tcPr>
            <w:tcW w:w="2089" w:type="dxa"/>
            <w:noWrap/>
            <w:hideMark/>
          </w:tcPr>
          <w:p w14:paraId="3FD64860" w14:textId="77777777" w:rsidR="001C4E15" w:rsidRPr="0097154F" w:rsidRDefault="001C4E15" w:rsidP="001C4E15">
            <w:r w:rsidRPr="0097154F">
              <w:t>Blue Sedge</w:t>
            </w:r>
          </w:p>
        </w:tc>
      </w:tr>
      <w:tr w:rsidR="001C4E15" w:rsidRPr="0097154F" w14:paraId="56EBE71E" w14:textId="77777777" w:rsidTr="00B25858">
        <w:trPr>
          <w:trHeight w:val="255"/>
        </w:trPr>
        <w:tc>
          <w:tcPr>
            <w:tcW w:w="2871" w:type="dxa"/>
            <w:noWrap/>
            <w:hideMark/>
          </w:tcPr>
          <w:p w14:paraId="092214BE" w14:textId="77777777" w:rsidR="001C4E15" w:rsidRPr="0097154F" w:rsidRDefault="001C4E15" w:rsidP="001C4E15">
            <w:pPr>
              <w:rPr>
                <w:i/>
              </w:rPr>
            </w:pPr>
            <w:proofErr w:type="spellStart"/>
            <w:r w:rsidRPr="0097154F">
              <w:rPr>
                <w:i/>
              </w:rPr>
              <w:t>Carex</w:t>
            </w:r>
            <w:proofErr w:type="spellEnd"/>
            <w:r w:rsidRPr="0097154F">
              <w:rPr>
                <w:i/>
              </w:rPr>
              <w:t xml:space="preserve"> </w:t>
            </w:r>
            <w:proofErr w:type="spellStart"/>
            <w:r w:rsidRPr="0097154F">
              <w:rPr>
                <w:i/>
              </w:rPr>
              <w:t>punctata</w:t>
            </w:r>
            <w:proofErr w:type="spellEnd"/>
          </w:p>
        </w:tc>
        <w:tc>
          <w:tcPr>
            <w:tcW w:w="2089" w:type="dxa"/>
            <w:noWrap/>
            <w:hideMark/>
          </w:tcPr>
          <w:p w14:paraId="7B8275BE" w14:textId="77777777" w:rsidR="001C4E15" w:rsidRPr="0097154F" w:rsidRDefault="001C4E15" w:rsidP="001C4E15">
            <w:r w:rsidRPr="0097154F">
              <w:t>Dotted Sedge</w:t>
            </w:r>
          </w:p>
        </w:tc>
      </w:tr>
      <w:tr w:rsidR="001C4E15" w:rsidRPr="0097154F" w14:paraId="11108B08" w14:textId="77777777" w:rsidTr="00B25858">
        <w:trPr>
          <w:trHeight w:val="255"/>
        </w:trPr>
        <w:tc>
          <w:tcPr>
            <w:tcW w:w="2871" w:type="dxa"/>
            <w:noWrap/>
            <w:hideMark/>
          </w:tcPr>
          <w:p w14:paraId="330E55B9" w14:textId="77777777" w:rsidR="001C4E15" w:rsidRPr="0097154F" w:rsidRDefault="001C4E15" w:rsidP="001C4E15">
            <w:pPr>
              <w:rPr>
                <w:i/>
              </w:rPr>
            </w:pPr>
            <w:proofErr w:type="spellStart"/>
            <w:r w:rsidRPr="0097154F">
              <w:rPr>
                <w:i/>
              </w:rPr>
              <w:t>Carpobrotus</w:t>
            </w:r>
            <w:proofErr w:type="spellEnd"/>
            <w:r w:rsidRPr="0097154F">
              <w:rPr>
                <w:i/>
              </w:rPr>
              <w:t xml:space="preserve"> </w:t>
            </w:r>
            <w:proofErr w:type="spellStart"/>
            <w:r w:rsidRPr="0097154F">
              <w:rPr>
                <w:i/>
              </w:rPr>
              <w:t>aequilaterus</w:t>
            </w:r>
            <w:proofErr w:type="spellEnd"/>
          </w:p>
        </w:tc>
        <w:tc>
          <w:tcPr>
            <w:tcW w:w="2089" w:type="dxa"/>
            <w:noWrap/>
            <w:hideMark/>
          </w:tcPr>
          <w:p w14:paraId="47FB5C4B" w14:textId="77777777" w:rsidR="001C4E15" w:rsidRPr="0097154F" w:rsidRDefault="001C4E15" w:rsidP="001C4E15">
            <w:r w:rsidRPr="0097154F">
              <w:t>Angled Pigface</w:t>
            </w:r>
          </w:p>
        </w:tc>
      </w:tr>
      <w:tr w:rsidR="001C4E15" w:rsidRPr="0097154F" w14:paraId="02A43087" w14:textId="77777777" w:rsidTr="00B25858">
        <w:trPr>
          <w:trHeight w:val="255"/>
        </w:trPr>
        <w:tc>
          <w:tcPr>
            <w:tcW w:w="2871" w:type="dxa"/>
            <w:noWrap/>
            <w:hideMark/>
          </w:tcPr>
          <w:p w14:paraId="42B266F5" w14:textId="77777777" w:rsidR="001C4E15" w:rsidRPr="0097154F" w:rsidRDefault="001C4E15" w:rsidP="001C4E15">
            <w:pPr>
              <w:rPr>
                <w:i/>
              </w:rPr>
            </w:pPr>
            <w:proofErr w:type="spellStart"/>
            <w:r w:rsidRPr="0097154F">
              <w:rPr>
                <w:i/>
              </w:rPr>
              <w:t>Carrichtera</w:t>
            </w:r>
            <w:proofErr w:type="spellEnd"/>
            <w:r w:rsidRPr="0097154F">
              <w:rPr>
                <w:i/>
              </w:rPr>
              <w:t xml:space="preserve"> </w:t>
            </w:r>
            <w:proofErr w:type="spellStart"/>
            <w:r w:rsidRPr="0097154F">
              <w:rPr>
                <w:i/>
              </w:rPr>
              <w:t>annua</w:t>
            </w:r>
            <w:proofErr w:type="spellEnd"/>
          </w:p>
        </w:tc>
        <w:tc>
          <w:tcPr>
            <w:tcW w:w="2089" w:type="dxa"/>
            <w:noWrap/>
            <w:hideMark/>
          </w:tcPr>
          <w:p w14:paraId="51248F8F" w14:textId="77777777" w:rsidR="001C4E15" w:rsidRPr="0097154F" w:rsidRDefault="001C4E15" w:rsidP="001C4E15">
            <w:r w:rsidRPr="0097154F">
              <w:t>Ward's Weed</w:t>
            </w:r>
          </w:p>
        </w:tc>
      </w:tr>
      <w:tr w:rsidR="001C4E15" w:rsidRPr="0097154F" w14:paraId="59F75CD8" w14:textId="77777777" w:rsidTr="00B25858">
        <w:trPr>
          <w:trHeight w:val="255"/>
        </w:trPr>
        <w:tc>
          <w:tcPr>
            <w:tcW w:w="2871" w:type="dxa"/>
            <w:noWrap/>
            <w:hideMark/>
          </w:tcPr>
          <w:p w14:paraId="6FE65AC5" w14:textId="77777777" w:rsidR="001C4E15" w:rsidRPr="0097154F" w:rsidRDefault="001C4E15" w:rsidP="001C4E15">
            <w:pPr>
              <w:rPr>
                <w:i/>
              </w:rPr>
            </w:pPr>
            <w:r w:rsidRPr="0097154F">
              <w:rPr>
                <w:i/>
              </w:rPr>
              <w:lastRenderedPageBreak/>
              <w:t xml:space="preserve">Centaurea </w:t>
            </w:r>
            <w:proofErr w:type="spellStart"/>
            <w:r w:rsidRPr="0097154F">
              <w:rPr>
                <w:i/>
              </w:rPr>
              <w:t>melitensis</w:t>
            </w:r>
            <w:proofErr w:type="spellEnd"/>
          </w:p>
        </w:tc>
        <w:tc>
          <w:tcPr>
            <w:tcW w:w="2089" w:type="dxa"/>
            <w:noWrap/>
            <w:hideMark/>
          </w:tcPr>
          <w:p w14:paraId="73352C74" w14:textId="77777777" w:rsidR="001C4E15" w:rsidRPr="0097154F" w:rsidRDefault="001C4E15" w:rsidP="001C4E15">
            <w:r w:rsidRPr="0097154F">
              <w:t>Malta Thistle</w:t>
            </w:r>
          </w:p>
        </w:tc>
      </w:tr>
      <w:tr w:rsidR="001C4E15" w:rsidRPr="0097154F" w14:paraId="688EF928" w14:textId="77777777" w:rsidTr="00B25858">
        <w:trPr>
          <w:trHeight w:val="255"/>
        </w:trPr>
        <w:tc>
          <w:tcPr>
            <w:tcW w:w="2871" w:type="dxa"/>
            <w:noWrap/>
            <w:hideMark/>
          </w:tcPr>
          <w:p w14:paraId="01B1AA4E" w14:textId="77777777" w:rsidR="001C4E15" w:rsidRPr="0097154F" w:rsidRDefault="001C4E15" w:rsidP="001C4E15">
            <w:r w:rsidRPr="0097154F">
              <w:rPr>
                <w:i/>
              </w:rPr>
              <w:t>Centaurea</w:t>
            </w:r>
            <w:r w:rsidRPr="0097154F">
              <w:t xml:space="preserve"> spp.</w:t>
            </w:r>
          </w:p>
        </w:tc>
        <w:tc>
          <w:tcPr>
            <w:tcW w:w="2089" w:type="dxa"/>
            <w:noWrap/>
            <w:hideMark/>
          </w:tcPr>
          <w:p w14:paraId="17DF3207" w14:textId="77777777" w:rsidR="001C4E15" w:rsidRPr="0097154F" w:rsidRDefault="001C4E15" w:rsidP="001C4E15">
            <w:r w:rsidRPr="0097154F">
              <w:t>Knapweed</w:t>
            </w:r>
          </w:p>
        </w:tc>
      </w:tr>
      <w:tr w:rsidR="001C4E15" w:rsidRPr="0097154F" w14:paraId="7E92FB16" w14:textId="77777777" w:rsidTr="00B25858">
        <w:trPr>
          <w:trHeight w:val="255"/>
        </w:trPr>
        <w:tc>
          <w:tcPr>
            <w:tcW w:w="2871" w:type="dxa"/>
            <w:noWrap/>
            <w:hideMark/>
          </w:tcPr>
          <w:p w14:paraId="4FF9505E" w14:textId="77777777" w:rsidR="001C4E15" w:rsidRPr="0097154F" w:rsidRDefault="001C4E15" w:rsidP="001C4E15">
            <w:pPr>
              <w:rPr>
                <w:i/>
              </w:rPr>
            </w:pPr>
            <w:proofErr w:type="spellStart"/>
            <w:r w:rsidRPr="0097154F">
              <w:rPr>
                <w:i/>
              </w:rPr>
              <w:t>Chamaecytisus</w:t>
            </w:r>
            <w:proofErr w:type="spellEnd"/>
            <w:r w:rsidRPr="0097154F">
              <w:rPr>
                <w:i/>
              </w:rPr>
              <w:t xml:space="preserve"> </w:t>
            </w:r>
            <w:proofErr w:type="spellStart"/>
            <w:r w:rsidRPr="0097154F">
              <w:rPr>
                <w:i/>
              </w:rPr>
              <w:t>palmensis</w:t>
            </w:r>
            <w:proofErr w:type="spellEnd"/>
          </w:p>
        </w:tc>
        <w:tc>
          <w:tcPr>
            <w:tcW w:w="2089" w:type="dxa"/>
            <w:noWrap/>
            <w:hideMark/>
          </w:tcPr>
          <w:p w14:paraId="2A8D0203" w14:textId="77777777" w:rsidR="001C4E15" w:rsidRPr="0097154F" w:rsidRDefault="001C4E15" w:rsidP="001C4E15">
            <w:r w:rsidRPr="0097154F">
              <w:t>Tree Lucerne</w:t>
            </w:r>
          </w:p>
        </w:tc>
      </w:tr>
      <w:tr w:rsidR="001C4E15" w:rsidRPr="0097154F" w14:paraId="0186CE37" w14:textId="77777777" w:rsidTr="00B25858">
        <w:trPr>
          <w:trHeight w:val="255"/>
        </w:trPr>
        <w:tc>
          <w:tcPr>
            <w:tcW w:w="2871" w:type="dxa"/>
            <w:noWrap/>
            <w:hideMark/>
          </w:tcPr>
          <w:p w14:paraId="67B77E90" w14:textId="77777777" w:rsidR="001C4E15" w:rsidRPr="0097154F" w:rsidRDefault="001C4E15" w:rsidP="001C4E15">
            <w:pPr>
              <w:rPr>
                <w:i/>
              </w:rPr>
            </w:pPr>
            <w:proofErr w:type="spellStart"/>
            <w:r w:rsidRPr="0097154F">
              <w:rPr>
                <w:i/>
              </w:rPr>
              <w:t>Chasmanthe</w:t>
            </w:r>
            <w:proofErr w:type="spellEnd"/>
            <w:r w:rsidRPr="0097154F">
              <w:rPr>
                <w:i/>
              </w:rPr>
              <w:t xml:space="preserve"> floribunda</w:t>
            </w:r>
          </w:p>
        </w:tc>
        <w:tc>
          <w:tcPr>
            <w:tcW w:w="2089" w:type="dxa"/>
            <w:noWrap/>
            <w:hideMark/>
          </w:tcPr>
          <w:p w14:paraId="057F5905" w14:textId="77777777" w:rsidR="001C4E15" w:rsidRPr="0097154F" w:rsidRDefault="001C4E15" w:rsidP="001C4E15">
            <w:r w:rsidRPr="0097154F">
              <w:t xml:space="preserve">African </w:t>
            </w:r>
            <w:proofErr w:type="spellStart"/>
            <w:r w:rsidRPr="0097154F">
              <w:t>Cornflag</w:t>
            </w:r>
            <w:proofErr w:type="spellEnd"/>
          </w:p>
        </w:tc>
      </w:tr>
      <w:tr w:rsidR="001C4E15" w:rsidRPr="0097154F" w14:paraId="48A78896" w14:textId="77777777" w:rsidTr="00B25858">
        <w:trPr>
          <w:trHeight w:val="255"/>
        </w:trPr>
        <w:tc>
          <w:tcPr>
            <w:tcW w:w="2871" w:type="dxa"/>
            <w:noWrap/>
            <w:hideMark/>
          </w:tcPr>
          <w:p w14:paraId="2BA1CCB4" w14:textId="77777777" w:rsidR="001C4E15" w:rsidRPr="0097154F" w:rsidRDefault="001C4E15" w:rsidP="001C4E15">
            <w:proofErr w:type="spellStart"/>
            <w:r w:rsidRPr="0097154F">
              <w:rPr>
                <w:i/>
              </w:rPr>
              <w:t>Chasmanthe</w:t>
            </w:r>
            <w:proofErr w:type="spellEnd"/>
            <w:r w:rsidRPr="0097154F">
              <w:t xml:space="preserve"> spp.</w:t>
            </w:r>
          </w:p>
        </w:tc>
        <w:tc>
          <w:tcPr>
            <w:tcW w:w="2089" w:type="dxa"/>
            <w:noWrap/>
            <w:hideMark/>
          </w:tcPr>
          <w:p w14:paraId="7936DC1F" w14:textId="77777777" w:rsidR="001C4E15" w:rsidRPr="0097154F" w:rsidRDefault="001C4E15" w:rsidP="001C4E15">
            <w:proofErr w:type="spellStart"/>
            <w:r w:rsidRPr="0097154F">
              <w:t>Chasmanthe</w:t>
            </w:r>
            <w:proofErr w:type="spellEnd"/>
          </w:p>
        </w:tc>
      </w:tr>
      <w:tr w:rsidR="001C4E15" w:rsidRPr="0097154F" w14:paraId="02C389BD" w14:textId="77777777" w:rsidTr="00B25858">
        <w:trPr>
          <w:trHeight w:val="255"/>
        </w:trPr>
        <w:tc>
          <w:tcPr>
            <w:tcW w:w="2871" w:type="dxa"/>
            <w:noWrap/>
            <w:hideMark/>
          </w:tcPr>
          <w:p w14:paraId="5E2FB357" w14:textId="77777777" w:rsidR="001C4E15" w:rsidRPr="0097154F" w:rsidRDefault="001C4E15" w:rsidP="001C4E15">
            <w:pPr>
              <w:rPr>
                <w:i/>
              </w:rPr>
            </w:pPr>
            <w:proofErr w:type="spellStart"/>
            <w:r w:rsidRPr="0097154F">
              <w:rPr>
                <w:i/>
              </w:rPr>
              <w:t>Chrysanthemoides</w:t>
            </w:r>
            <w:proofErr w:type="spellEnd"/>
            <w:r w:rsidRPr="0097154F">
              <w:rPr>
                <w:i/>
              </w:rPr>
              <w:t xml:space="preserve"> </w:t>
            </w:r>
            <w:proofErr w:type="spellStart"/>
            <w:r w:rsidRPr="0097154F">
              <w:rPr>
                <w:i/>
              </w:rPr>
              <w:t>monilifera</w:t>
            </w:r>
            <w:proofErr w:type="spellEnd"/>
          </w:p>
        </w:tc>
        <w:tc>
          <w:tcPr>
            <w:tcW w:w="2089" w:type="dxa"/>
            <w:noWrap/>
            <w:hideMark/>
          </w:tcPr>
          <w:p w14:paraId="66FFEA11" w14:textId="77777777" w:rsidR="001C4E15" w:rsidRPr="0097154F" w:rsidRDefault="001C4E15" w:rsidP="001C4E15">
            <w:r w:rsidRPr="0097154F">
              <w:t>Boneseed</w:t>
            </w:r>
          </w:p>
        </w:tc>
      </w:tr>
      <w:tr w:rsidR="001C4E15" w:rsidRPr="0097154F" w14:paraId="44B275ED" w14:textId="77777777" w:rsidTr="00B25858">
        <w:trPr>
          <w:trHeight w:val="255"/>
        </w:trPr>
        <w:tc>
          <w:tcPr>
            <w:tcW w:w="2871" w:type="dxa"/>
            <w:noWrap/>
            <w:hideMark/>
          </w:tcPr>
          <w:p w14:paraId="2287B8EE" w14:textId="77777777" w:rsidR="001C4E15" w:rsidRPr="0097154F" w:rsidRDefault="001C4E15" w:rsidP="001C4E15">
            <w:proofErr w:type="spellStart"/>
            <w:r w:rsidRPr="0097154F">
              <w:rPr>
                <w:i/>
              </w:rPr>
              <w:t>Chrysanthemoides</w:t>
            </w:r>
            <w:proofErr w:type="spellEnd"/>
            <w:r w:rsidRPr="0097154F">
              <w:rPr>
                <w:i/>
              </w:rPr>
              <w:t xml:space="preserve"> </w:t>
            </w:r>
            <w:proofErr w:type="spellStart"/>
            <w:r w:rsidRPr="0097154F">
              <w:rPr>
                <w:i/>
              </w:rPr>
              <w:t>monilifera</w:t>
            </w:r>
            <w:proofErr w:type="spellEnd"/>
            <w:r w:rsidRPr="0097154F">
              <w:t xml:space="preserve"> subsp. </w:t>
            </w:r>
            <w:proofErr w:type="spellStart"/>
            <w:r w:rsidRPr="0097154F">
              <w:rPr>
                <w:i/>
              </w:rPr>
              <w:t>monilifera</w:t>
            </w:r>
            <w:proofErr w:type="spellEnd"/>
          </w:p>
        </w:tc>
        <w:tc>
          <w:tcPr>
            <w:tcW w:w="2089" w:type="dxa"/>
            <w:noWrap/>
            <w:hideMark/>
          </w:tcPr>
          <w:p w14:paraId="4BCE4ED1" w14:textId="77777777" w:rsidR="001C4E15" w:rsidRPr="0097154F" w:rsidRDefault="001C4E15" w:rsidP="001C4E15">
            <w:r w:rsidRPr="0097154F">
              <w:t>African Boneseed</w:t>
            </w:r>
          </w:p>
        </w:tc>
      </w:tr>
      <w:tr w:rsidR="001C4E15" w:rsidRPr="0097154F" w14:paraId="3E7D6464" w14:textId="77777777" w:rsidTr="00B25858">
        <w:trPr>
          <w:trHeight w:val="255"/>
        </w:trPr>
        <w:tc>
          <w:tcPr>
            <w:tcW w:w="2871" w:type="dxa"/>
            <w:noWrap/>
            <w:hideMark/>
          </w:tcPr>
          <w:p w14:paraId="0D62E250" w14:textId="77777777" w:rsidR="001C4E15" w:rsidRPr="0097154F" w:rsidRDefault="001C4E15" w:rsidP="001C4E15">
            <w:proofErr w:type="spellStart"/>
            <w:r w:rsidRPr="0097154F">
              <w:rPr>
                <w:i/>
              </w:rPr>
              <w:t>Chrysanthemoides</w:t>
            </w:r>
            <w:proofErr w:type="spellEnd"/>
            <w:r w:rsidRPr="0097154F">
              <w:rPr>
                <w:i/>
              </w:rPr>
              <w:t xml:space="preserve"> </w:t>
            </w:r>
            <w:proofErr w:type="spellStart"/>
            <w:r w:rsidRPr="0097154F">
              <w:rPr>
                <w:i/>
              </w:rPr>
              <w:t>monilifera</w:t>
            </w:r>
            <w:proofErr w:type="spellEnd"/>
            <w:r w:rsidRPr="0097154F">
              <w:t xml:space="preserve"> subsp. </w:t>
            </w:r>
            <w:proofErr w:type="spellStart"/>
            <w:r w:rsidRPr="0097154F">
              <w:rPr>
                <w:i/>
              </w:rPr>
              <w:t>rotundata</w:t>
            </w:r>
            <w:proofErr w:type="spellEnd"/>
          </w:p>
        </w:tc>
        <w:tc>
          <w:tcPr>
            <w:tcW w:w="2089" w:type="dxa"/>
            <w:noWrap/>
            <w:hideMark/>
          </w:tcPr>
          <w:p w14:paraId="2590C90B" w14:textId="77777777" w:rsidR="001C4E15" w:rsidRPr="0097154F" w:rsidRDefault="001C4E15" w:rsidP="001C4E15">
            <w:proofErr w:type="spellStart"/>
            <w:r w:rsidRPr="0097154F">
              <w:t>Bitou</w:t>
            </w:r>
            <w:proofErr w:type="spellEnd"/>
            <w:r w:rsidRPr="0097154F">
              <w:t xml:space="preserve"> Bush</w:t>
            </w:r>
          </w:p>
        </w:tc>
      </w:tr>
      <w:tr w:rsidR="001C4E15" w:rsidRPr="0097154F" w14:paraId="0EB65BFC" w14:textId="77777777" w:rsidTr="00B25858">
        <w:trPr>
          <w:trHeight w:val="255"/>
        </w:trPr>
        <w:tc>
          <w:tcPr>
            <w:tcW w:w="2871" w:type="dxa"/>
            <w:noWrap/>
            <w:hideMark/>
          </w:tcPr>
          <w:p w14:paraId="6B812F69" w14:textId="77777777" w:rsidR="001C4E15" w:rsidRPr="0097154F" w:rsidRDefault="001C4E15" w:rsidP="001C4E15">
            <w:pPr>
              <w:rPr>
                <w:i/>
              </w:rPr>
            </w:pPr>
            <w:r w:rsidRPr="0097154F">
              <w:rPr>
                <w:i/>
              </w:rPr>
              <w:t xml:space="preserve">Claytonia </w:t>
            </w:r>
            <w:proofErr w:type="spellStart"/>
            <w:r w:rsidRPr="0097154F">
              <w:rPr>
                <w:i/>
              </w:rPr>
              <w:t>perfoliata</w:t>
            </w:r>
            <w:proofErr w:type="spellEnd"/>
          </w:p>
        </w:tc>
        <w:tc>
          <w:tcPr>
            <w:tcW w:w="2089" w:type="dxa"/>
            <w:noWrap/>
            <w:hideMark/>
          </w:tcPr>
          <w:p w14:paraId="5604BC3D" w14:textId="77777777" w:rsidR="001C4E15" w:rsidRPr="0097154F" w:rsidRDefault="001C4E15" w:rsidP="001C4E15">
            <w:r w:rsidRPr="0097154F">
              <w:t>Miner's Lettuce</w:t>
            </w:r>
          </w:p>
        </w:tc>
      </w:tr>
      <w:tr w:rsidR="001C4E15" w:rsidRPr="0097154F" w14:paraId="1F17DE44" w14:textId="77777777" w:rsidTr="00B25858">
        <w:trPr>
          <w:trHeight w:val="255"/>
        </w:trPr>
        <w:tc>
          <w:tcPr>
            <w:tcW w:w="2871" w:type="dxa"/>
            <w:noWrap/>
            <w:hideMark/>
          </w:tcPr>
          <w:p w14:paraId="04F394A3" w14:textId="77777777" w:rsidR="001C4E15" w:rsidRPr="0097154F" w:rsidRDefault="001C4E15" w:rsidP="001C4E15">
            <w:r w:rsidRPr="0097154F">
              <w:rPr>
                <w:i/>
              </w:rPr>
              <w:t xml:space="preserve">Clematis </w:t>
            </w:r>
            <w:proofErr w:type="spellStart"/>
            <w:r w:rsidRPr="0097154F">
              <w:rPr>
                <w:i/>
              </w:rPr>
              <w:t>vitalba</w:t>
            </w:r>
            <w:proofErr w:type="spellEnd"/>
            <w:r w:rsidRPr="0097154F">
              <w:t xml:space="preserve"> var. </w:t>
            </w:r>
            <w:proofErr w:type="spellStart"/>
            <w:r w:rsidRPr="0097154F">
              <w:rPr>
                <w:i/>
              </w:rPr>
              <w:t>vitalba</w:t>
            </w:r>
            <w:proofErr w:type="spellEnd"/>
          </w:p>
        </w:tc>
        <w:tc>
          <w:tcPr>
            <w:tcW w:w="2089" w:type="dxa"/>
            <w:noWrap/>
            <w:hideMark/>
          </w:tcPr>
          <w:p w14:paraId="0F99ECA3" w14:textId="77777777" w:rsidR="001C4E15" w:rsidRPr="0097154F" w:rsidRDefault="001C4E15" w:rsidP="001C4E15">
            <w:r w:rsidRPr="0097154F">
              <w:t>Traveller's Joy</w:t>
            </w:r>
          </w:p>
        </w:tc>
      </w:tr>
      <w:tr w:rsidR="001C4E15" w:rsidRPr="0097154F" w14:paraId="0D346778" w14:textId="77777777" w:rsidTr="00B25858">
        <w:trPr>
          <w:trHeight w:val="255"/>
        </w:trPr>
        <w:tc>
          <w:tcPr>
            <w:tcW w:w="2871" w:type="dxa"/>
            <w:noWrap/>
            <w:hideMark/>
          </w:tcPr>
          <w:p w14:paraId="71B6A141" w14:textId="77777777" w:rsidR="001C4E15" w:rsidRPr="0097154F" w:rsidRDefault="001C4E15" w:rsidP="001C4E15">
            <w:pPr>
              <w:rPr>
                <w:i/>
              </w:rPr>
            </w:pPr>
            <w:r w:rsidRPr="0097154F">
              <w:rPr>
                <w:i/>
              </w:rPr>
              <w:t>Convolvulus arvensis</w:t>
            </w:r>
          </w:p>
        </w:tc>
        <w:tc>
          <w:tcPr>
            <w:tcW w:w="2089" w:type="dxa"/>
            <w:noWrap/>
            <w:hideMark/>
          </w:tcPr>
          <w:p w14:paraId="0655308E" w14:textId="77777777" w:rsidR="001C4E15" w:rsidRPr="0097154F" w:rsidRDefault="001C4E15" w:rsidP="001C4E15">
            <w:r w:rsidRPr="0097154F">
              <w:t>Common Bindweed</w:t>
            </w:r>
          </w:p>
        </w:tc>
      </w:tr>
      <w:tr w:rsidR="001C4E15" w:rsidRPr="0097154F" w14:paraId="6BB8C92D" w14:textId="77777777" w:rsidTr="00B25858">
        <w:trPr>
          <w:trHeight w:val="255"/>
        </w:trPr>
        <w:tc>
          <w:tcPr>
            <w:tcW w:w="2871" w:type="dxa"/>
            <w:noWrap/>
            <w:hideMark/>
          </w:tcPr>
          <w:p w14:paraId="2E721CB2" w14:textId="77777777" w:rsidR="001C4E15" w:rsidRPr="0097154F" w:rsidRDefault="001C4E15" w:rsidP="001C4E15">
            <w:pPr>
              <w:rPr>
                <w:i/>
              </w:rPr>
            </w:pPr>
            <w:r w:rsidRPr="0097154F">
              <w:rPr>
                <w:i/>
              </w:rPr>
              <w:t xml:space="preserve">Coprosma </w:t>
            </w:r>
            <w:proofErr w:type="spellStart"/>
            <w:r w:rsidRPr="0097154F">
              <w:rPr>
                <w:i/>
              </w:rPr>
              <w:t>repens</w:t>
            </w:r>
            <w:proofErr w:type="spellEnd"/>
          </w:p>
        </w:tc>
        <w:tc>
          <w:tcPr>
            <w:tcW w:w="2089" w:type="dxa"/>
            <w:noWrap/>
            <w:hideMark/>
          </w:tcPr>
          <w:p w14:paraId="6AC391AF" w14:textId="77777777" w:rsidR="001C4E15" w:rsidRPr="0097154F" w:rsidRDefault="001C4E15" w:rsidP="001C4E15">
            <w:r w:rsidRPr="0097154F">
              <w:t>Mirror Bush</w:t>
            </w:r>
          </w:p>
        </w:tc>
      </w:tr>
      <w:tr w:rsidR="001C4E15" w:rsidRPr="0097154F" w14:paraId="585D5543" w14:textId="77777777" w:rsidTr="00B25858">
        <w:trPr>
          <w:trHeight w:val="255"/>
        </w:trPr>
        <w:tc>
          <w:tcPr>
            <w:tcW w:w="2871" w:type="dxa"/>
            <w:noWrap/>
            <w:hideMark/>
          </w:tcPr>
          <w:p w14:paraId="2B0AC50D" w14:textId="77777777" w:rsidR="001C4E15" w:rsidRPr="0097154F" w:rsidRDefault="001C4E15" w:rsidP="001C4E15">
            <w:pPr>
              <w:rPr>
                <w:i/>
              </w:rPr>
            </w:pPr>
            <w:r w:rsidRPr="0097154F">
              <w:rPr>
                <w:i/>
              </w:rPr>
              <w:t xml:space="preserve">Coprosma </w:t>
            </w:r>
            <w:proofErr w:type="spellStart"/>
            <w:r w:rsidRPr="0097154F">
              <w:rPr>
                <w:i/>
              </w:rPr>
              <w:t>robusta</w:t>
            </w:r>
            <w:proofErr w:type="spellEnd"/>
          </w:p>
        </w:tc>
        <w:tc>
          <w:tcPr>
            <w:tcW w:w="2089" w:type="dxa"/>
            <w:noWrap/>
            <w:hideMark/>
          </w:tcPr>
          <w:p w14:paraId="57364762" w14:textId="77777777" w:rsidR="001C4E15" w:rsidRPr="0097154F" w:rsidRDefault="001C4E15" w:rsidP="001C4E15">
            <w:r w:rsidRPr="0097154F">
              <w:t>Karamu</w:t>
            </w:r>
          </w:p>
        </w:tc>
      </w:tr>
      <w:tr w:rsidR="001C4E15" w:rsidRPr="0097154F" w14:paraId="03629C0B" w14:textId="77777777" w:rsidTr="00B25858">
        <w:trPr>
          <w:trHeight w:val="255"/>
        </w:trPr>
        <w:tc>
          <w:tcPr>
            <w:tcW w:w="2871" w:type="dxa"/>
            <w:noWrap/>
            <w:hideMark/>
          </w:tcPr>
          <w:p w14:paraId="0F9CE34E" w14:textId="77777777" w:rsidR="001C4E15" w:rsidRPr="0097154F" w:rsidRDefault="001C4E15" w:rsidP="001C4E15">
            <w:pPr>
              <w:rPr>
                <w:i/>
              </w:rPr>
            </w:pPr>
            <w:proofErr w:type="spellStart"/>
            <w:r w:rsidRPr="0097154F">
              <w:rPr>
                <w:i/>
              </w:rPr>
              <w:t>Cortaderia</w:t>
            </w:r>
            <w:proofErr w:type="spellEnd"/>
            <w:r w:rsidRPr="0097154F">
              <w:rPr>
                <w:i/>
              </w:rPr>
              <w:t xml:space="preserve"> </w:t>
            </w:r>
            <w:proofErr w:type="spellStart"/>
            <w:r w:rsidRPr="0097154F">
              <w:rPr>
                <w:i/>
              </w:rPr>
              <w:t>jubata</w:t>
            </w:r>
            <w:proofErr w:type="spellEnd"/>
          </w:p>
        </w:tc>
        <w:tc>
          <w:tcPr>
            <w:tcW w:w="2089" w:type="dxa"/>
            <w:noWrap/>
            <w:hideMark/>
          </w:tcPr>
          <w:p w14:paraId="10C8D366" w14:textId="77777777" w:rsidR="001C4E15" w:rsidRPr="0097154F" w:rsidRDefault="001C4E15" w:rsidP="001C4E15">
            <w:r w:rsidRPr="0097154F">
              <w:t>Pink Pampas-grass</w:t>
            </w:r>
          </w:p>
        </w:tc>
      </w:tr>
      <w:tr w:rsidR="001C4E15" w:rsidRPr="0097154F" w14:paraId="5625590E" w14:textId="77777777" w:rsidTr="00B25858">
        <w:trPr>
          <w:trHeight w:val="255"/>
        </w:trPr>
        <w:tc>
          <w:tcPr>
            <w:tcW w:w="2871" w:type="dxa"/>
            <w:noWrap/>
            <w:hideMark/>
          </w:tcPr>
          <w:p w14:paraId="7908F702" w14:textId="77777777" w:rsidR="001C4E15" w:rsidRPr="0097154F" w:rsidRDefault="001C4E15" w:rsidP="001C4E15">
            <w:pPr>
              <w:rPr>
                <w:i/>
              </w:rPr>
            </w:pPr>
            <w:proofErr w:type="spellStart"/>
            <w:r w:rsidRPr="0097154F">
              <w:rPr>
                <w:i/>
              </w:rPr>
              <w:t>Cortaderia</w:t>
            </w:r>
            <w:proofErr w:type="spellEnd"/>
            <w:r w:rsidRPr="0097154F">
              <w:rPr>
                <w:i/>
              </w:rPr>
              <w:t xml:space="preserve"> </w:t>
            </w:r>
            <w:proofErr w:type="spellStart"/>
            <w:r w:rsidRPr="0097154F">
              <w:rPr>
                <w:i/>
              </w:rPr>
              <w:t>selloana</w:t>
            </w:r>
            <w:proofErr w:type="spellEnd"/>
          </w:p>
        </w:tc>
        <w:tc>
          <w:tcPr>
            <w:tcW w:w="2089" w:type="dxa"/>
            <w:noWrap/>
            <w:hideMark/>
          </w:tcPr>
          <w:p w14:paraId="67F8FD96" w14:textId="77777777" w:rsidR="001C4E15" w:rsidRPr="0097154F" w:rsidRDefault="001C4E15" w:rsidP="001C4E15">
            <w:r w:rsidRPr="0097154F">
              <w:t>Pampas Grass</w:t>
            </w:r>
          </w:p>
        </w:tc>
      </w:tr>
      <w:tr w:rsidR="001C4E15" w:rsidRPr="0097154F" w14:paraId="6A2CC15B" w14:textId="77777777" w:rsidTr="00B25858">
        <w:trPr>
          <w:trHeight w:val="255"/>
        </w:trPr>
        <w:tc>
          <w:tcPr>
            <w:tcW w:w="2871" w:type="dxa"/>
            <w:noWrap/>
            <w:hideMark/>
          </w:tcPr>
          <w:p w14:paraId="71D647B3" w14:textId="77777777" w:rsidR="001C4E15" w:rsidRPr="0097154F" w:rsidRDefault="001C4E15" w:rsidP="001C4E15">
            <w:pPr>
              <w:rPr>
                <w:i/>
              </w:rPr>
            </w:pPr>
            <w:proofErr w:type="spellStart"/>
            <w:r w:rsidRPr="0097154F">
              <w:rPr>
                <w:i/>
              </w:rPr>
              <w:t>Cortaderia</w:t>
            </w:r>
            <w:proofErr w:type="spellEnd"/>
            <w:r w:rsidRPr="0097154F">
              <w:rPr>
                <w:i/>
              </w:rPr>
              <w:t xml:space="preserve"> spp.</w:t>
            </w:r>
          </w:p>
        </w:tc>
        <w:tc>
          <w:tcPr>
            <w:tcW w:w="2089" w:type="dxa"/>
            <w:noWrap/>
            <w:hideMark/>
          </w:tcPr>
          <w:p w14:paraId="44898128" w14:textId="77777777" w:rsidR="001C4E15" w:rsidRPr="0097154F" w:rsidRDefault="001C4E15" w:rsidP="001C4E15">
            <w:r w:rsidRPr="0097154F">
              <w:t>Pampas Grass</w:t>
            </w:r>
          </w:p>
        </w:tc>
      </w:tr>
      <w:tr w:rsidR="001C4E15" w:rsidRPr="0097154F" w14:paraId="57BE1EE6" w14:textId="77777777" w:rsidTr="00B25858">
        <w:trPr>
          <w:trHeight w:val="255"/>
        </w:trPr>
        <w:tc>
          <w:tcPr>
            <w:tcW w:w="2871" w:type="dxa"/>
            <w:noWrap/>
            <w:hideMark/>
          </w:tcPr>
          <w:p w14:paraId="5202BA7E" w14:textId="77777777" w:rsidR="001C4E15" w:rsidRPr="0097154F" w:rsidRDefault="001C4E15" w:rsidP="001C4E15">
            <w:pPr>
              <w:rPr>
                <w:i/>
              </w:rPr>
            </w:pPr>
            <w:proofErr w:type="spellStart"/>
            <w:r w:rsidRPr="0097154F">
              <w:rPr>
                <w:i/>
              </w:rPr>
              <w:t>Corymbia</w:t>
            </w:r>
            <w:proofErr w:type="spellEnd"/>
            <w:r w:rsidRPr="0097154F">
              <w:rPr>
                <w:i/>
              </w:rPr>
              <w:t xml:space="preserve"> </w:t>
            </w:r>
            <w:proofErr w:type="spellStart"/>
            <w:r w:rsidRPr="0097154F">
              <w:rPr>
                <w:i/>
              </w:rPr>
              <w:t>maculata</w:t>
            </w:r>
            <w:proofErr w:type="spellEnd"/>
          </w:p>
        </w:tc>
        <w:tc>
          <w:tcPr>
            <w:tcW w:w="2089" w:type="dxa"/>
            <w:noWrap/>
            <w:hideMark/>
          </w:tcPr>
          <w:p w14:paraId="4DB945F8" w14:textId="77777777" w:rsidR="001C4E15" w:rsidRPr="0097154F" w:rsidRDefault="001C4E15" w:rsidP="001C4E15">
            <w:r w:rsidRPr="0097154F">
              <w:t>Spotted Gum</w:t>
            </w:r>
          </w:p>
        </w:tc>
      </w:tr>
      <w:tr w:rsidR="001C4E15" w:rsidRPr="0097154F" w14:paraId="38E1073D" w14:textId="77777777" w:rsidTr="00B25858">
        <w:trPr>
          <w:trHeight w:val="255"/>
        </w:trPr>
        <w:tc>
          <w:tcPr>
            <w:tcW w:w="2871" w:type="dxa"/>
            <w:noWrap/>
            <w:hideMark/>
          </w:tcPr>
          <w:p w14:paraId="33B4354C" w14:textId="77777777" w:rsidR="001C4E15" w:rsidRPr="0097154F" w:rsidRDefault="001C4E15" w:rsidP="001C4E15">
            <w:pPr>
              <w:rPr>
                <w:i/>
              </w:rPr>
            </w:pPr>
            <w:r w:rsidRPr="0097154F">
              <w:rPr>
                <w:i/>
              </w:rPr>
              <w:t xml:space="preserve">Cotoneaster </w:t>
            </w:r>
            <w:proofErr w:type="spellStart"/>
            <w:r w:rsidRPr="0097154F">
              <w:rPr>
                <w:i/>
              </w:rPr>
              <w:t>coriaceus</w:t>
            </w:r>
            <w:proofErr w:type="spellEnd"/>
          </w:p>
        </w:tc>
        <w:tc>
          <w:tcPr>
            <w:tcW w:w="2089" w:type="dxa"/>
            <w:noWrap/>
            <w:hideMark/>
          </w:tcPr>
          <w:p w14:paraId="236D72FD" w14:textId="77777777" w:rsidR="001C4E15" w:rsidRPr="0097154F" w:rsidRDefault="001C4E15" w:rsidP="001C4E15">
            <w:r w:rsidRPr="0097154F">
              <w:t>Milk-flower Cotoneaster</w:t>
            </w:r>
          </w:p>
        </w:tc>
      </w:tr>
      <w:tr w:rsidR="001C4E15" w:rsidRPr="0097154F" w14:paraId="74581820" w14:textId="77777777" w:rsidTr="00B25858">
        <w:trPr>
          <w:trHeight w:val="255"/>
        </w:trPr>
        <w:tc>
          <w:tcPr>
            <w:tcW w:w="2871" w:type="dxa"/>
            <w:noWrap/>
            <w:hideMark/>
          </w:tcPr>
          <w:p w14:paraId="2BDF72E6" w14:textId="77777777" w:rsidR="001C4E15" w:rsidRPr="0097154F" w:rsidRDefault="001C4E15" w:rsidP="001C4E15">
            <w:pPr>
              <w:rPr>
                <w:i/>
              </w:rPr>
            </w:pPr>
            <w:r w:rsidRPr="0097154F">
              <w:rPr>
                <w:i/>
              </w:rPr>
              <w:t xml:space="preserve">Cotoneaster </w:t>
            </w:r>
            <w:proofErr w:type="spellStart"/>
            <w:r w:rsidRPr="0097154F">
              <w:rPr>
                <w:i/>
              </w:rPr>
              <w:t>franchetii</w:t>
            </w:r>
            <w:proofErr w:type="spellEnd"/>
          </w:p>
        </w:tc>
        <w:tc>
          <w:tcPr>
            <w:tcW w:w="2089" w:type="dxa"/>
            <w:noWrap/>
            <w:hideMark/>
          </w:tcPr>
          <w:p w14:paraId="36479CD3" w14:textId="77777777" w:rsidR="001C4E15" w:rsidRPr="0097154F" w:rsidRDefault="001C4E15" w:rsidP="001C4E15">
            <w:r w:rsidRPr="0097154F">
              <w:t>Grey Cotoneaster</w:t>
            </w:r>
          </w:p>
        </w:tc>
      </w:tr>
      <w:tr w:rsidR="001C4E15" w:rsidRPr="0097154F" w14:paraId="5415908D" w14:textId="77777777" w:rsidTr="00B25858">
        <w:trPr>
          <w:trHeight w:val="255"/>
        </w:trPr>
        <w:tc>
          <w:tcPr>
            <w:tcW w:w="2871" w:type="dxa"/>
            <w:noWrap/>
            <w:hideMark/>
          </w:tcPr>
          <w:p w14:paraId="72A27CC8" w14:textId="77777777" w:rsidR="001C4E15" w:rsidRPr="0097154F" w:rsidRDefault="001C4E15" w:rsidP="001C4E15">
            <w:r w:rsidRPr="0097154F">
              <w:rPr>
                <w:i/>
              </w:rPr>
              <w:t>Cotoneaster</w:t>
            </w:r>
            <w:r w:rsidRPr="0097154F">
              <w:t xml:space="preserve"> </w:t>
            </w:r>
            <w:proofErr w:type="spellStart"/>
            <w:r w:rsidRPr="0097154F">
              <w:rPr>
                <w:i/>
              </w:rPr>
              <w:t>glaucophyllus</w:t>
            </w:r>
            <w:proofErr w:type="spellEnd"/>
            <w:r w:rsidRPr="0097154F">
              <w:t xml:space="preserve"> var. </w:t>
            </w:r>
            <w:proofErr w:type="spellStart"/>
            <w:r w:rsidRPr="0097154F">
              <w:rPr>
                <w:i/>
              </w:rPr>
              <w:t>serotinus</w:t>
            </w:r>
            <w:proofErr w:type="spellEnd"/>
          </w:p>
        </w:tc>
        <w:tc>
          <w:tcPr>
            <w:tcW w:w="2089" w:type="dxa"/>
            <w:noWrap/>
            <w:hideMark/>
          </w:tcPr>
          <w:p w14:paraId="5E99F9EB" w14:textId="77777777" w:rsidR="001C4E15" w:rsidRPr="0097154F" w:rsidRDefault="001C4E15" w:rsidP="001C4E15">
            <w:r w:rsidRPr="0097154F">
              <w:t>Large-leaf Cotoneaster</w:t>
            </w:r>
          </w:p>
        </w:tc>
      </w:tr>
      <w:tr w:rsidR="001C4E15" w:rsidRPr="0097154F" w14:paraId="391846A3" w14:textId="77777777" w:rsidTr="00B25858">
        <w:trPr>
          <w:trHeight w:val="255"/>
        </w:trPr>
        <w:tc>
          <w:tcPr>
            <w:tcW w:w="2871" w:type="dxa"/>
            <w:noWrap/>
            <w:hideMark/>
          </w:tcPr>
          <w:p w14:paraId="5A574571" w14:textId="77777777" w:rsidR="001C4E15" w:rsidRPr="0097154F" w:rsidRDefault="001C4E15" w:rsidP="001C4E15">
            <w:pPr>
              <w:rPr>
                <w:i/>
              </w:rPr>
            </w:pPr>
            <w:r w:rsidRPr="0097154F">
              <w:rPr>
                <w:i/>
              </w:rPr>
              <w:t xml:space="preserve">Cotoneaster </w:t>
            </w:r>
            <w:proofErr w:type="spellStart"/>
            <w:r w:rsidRPr="0097154F">
              <w:rPr>
                <w:i/>
              </w:rPr>
              <w:t>pannosus</w:t>
            </w:r>
            <w:proofErr w:type="spellEnd"/>
          </w:p>
        </w:tc>
        <w:tc>
          <w:tcPr>
            <w:tcW w:w="2089" w:type="dxa"/>
            <w:noWrap/>
            <w:hideMark/>
          </w:tcPr>
          <w:p w14:paraId="610FE02F" w14:textId="77777777" w:rsidR="001C4E15" w:rsidRPr="0097154F" w:rsidRDefault="001C4E15" w:rsidP="001C4E15">
            <w:r w:rsidRPr="0097154F">
              <w:t>Velvet Cotoneaster</w:t>
            </w:r>
          </w:p>
        </w:tc>
      </w:tr>
      <w:tr w:rsidR="001C4E15" w:rsidRPr="0097154F" w14:paraId="7A3698D5" w14:textId="77777777" w:rsidTr="00B25858">
        <w:trPr>
          <w:trHeight w:val="255"/>
        </w:trPr>
        <w:tc>
          <w:tcPr>
            <w:tcW w:w="2871" w:type="dxa"/>
            <w:noWrap/>
            <w:hideMark/>
          </w:tcPr>
          <w:p w14:paraId="735AB3B4" w14:textId="77777777" w:rsidR="001C4E15" w:rsidRPr="0097154F" w:rsidRDefault="001C4E15" w:rsidP="001C4E15">
            <w:r w:rsidRPr="0097154F">
              <w:rPr>
                <w:i/>
              </w:rPr>
              <w:t>Cotoneaster</w:t>
            </w:r>
            <w:r w:rsidRPr="0097154F">
              <w:t xml:space="preserve"> spp.</w:t>
            </w:r>
          </w:p>
        </w:tc>
        <w:tc>
          <w:tcPr>
            <w:tcW w:w="2089" w:type="dxa"/>
            <w:noWrap/>
            <w:hideMark/>
          </w:tcPr>
          <w:p w14:paraId="79ACEE15" w14:textId="77777777" w:rsidR="001C4E15" w:rsidRPr="0097154F" w:rsidRDefault="001C4E15" w:rsidP="001C4E15">
            <w:r w:rsidRPr="0097154F">
              <w:t>Cotoneaster</w:t>
            </w:r>
          </w:p>
        </w:tc>
      </w:tr>
      <w:tr w:rsidR="001C4E15" w:rsidRPr="0097154F" w14:paraId="39E87069" w14:textId="77777777" w:rsidTr="00B25858">
        <w:trPr>
          <w:trHeight w:val="255"/>
        </w:trPr>
        <w:tc>
          <w:tcPr>
            <w:tcW w:w="2871" w:type="dxa"/>
            <w:noWrap/>
            <w:hideMark/>
          </w:tcPr>
          <w:p w14:paraId="1B92114D" w14:textId="77777777" w:rsidR="001C4E15" w:rsidRPr="0097154F" w:rsidRDefault="001C4E15" w:rsidP="001C4E15">
            <w:pPr>
              <w:rPr>
                <w:i/>
              </w:rPr>
            </w:pPr>
            <w:r w:rsidRPr="0097154F">
              <w:rPr>
                <w:i/>
              </w:rPr>
              <w:t xml:space="preserve">Cotoneaster </w:t>
            </w:r>
            <w:proofErr w:type="spellStart"/>
            <w:r w:rsidRPr="0097154F">
              <w:rPr>
                <w:i/>
              </w:rPr>
              <w:t>symondsii</w:t>
            </w:r>
            <w:proofErr w:type="spellEnd"/>
          </w:p>
        </w:tc>
        <w:tc>
          <w:tcPr>
            <w:tcW w:w="2089" w:type="dxa"/>
            <w:noWrap/>
            <w:hideMark/>
          </w:tcPr>
          <w:p w14:paraId="4DAE7C6E" w14:textId="77777777" w:rsidR="001C4E15" w:rsidRPr="0097154F" w:rsidRDefault="001C4E15" w:rsidP="001C4E15">
            <w:r w:rsidRPr="0097154F">
              <w:t>Himalayan Cotoneaster</w:t>
            </w:r>
          </w:p>
        </w:tc>
      </w:tr>
      <w:tr w:rsidR="001C4E15" w:rsidRPr="0097154F" w14:paraId="3F376425" w14:textId="77777777" w:rsidTr="00B25858">
        <w:trPr>
          <w:trHeight w:val="255"/>
        </w:trPr>
        <w:tc>
          <w:tcPr>
            <w:tcW w:w="2871" w:type="dxa"/>
            <w:noWrap/>
            <w:hideMark/>
          </w:tcPr>
          <w:p w14:paraId="252D4DEE" w14:textId="77777777" w:rsidR="001C4E15" w:rsidRPr="0097154F" w:rsidRDefault="001C4E15" w:rsidP="001C4E15">
            <w:r w:rsidRPr="0097154F">
              <w:rPr>
                <w:i/>
              </w:rPr>
              <w:t>Cotoneaster</w:t>
            </w:r>
            <w:r w:rsidRPr="0097154F">
              <w:t xml:space="preserve"> X </w:t>
            </w:r>
            <w:proofErr w:type="spellStart"/>
            <w:r w:rsidRPr="0097154F">
              <w:rPr>
                <w:i/>
              </w:rPr>
              <w:t>watereri</w:t>
            </w:r>
            <w:proofErr w:type="spellEnd"/>
          </w:p>
        </w:tc>
        <w:tc>
          <w:tcPr>
            <w:tcW w:w="2089" w:type="dxa"/>
            <w:noWrap/>
            <w:hideMark/>
          </w:tcPr>
          <w:p w14:paraId="56135882" w14:textId="77777777" w:rsidR="001C4E15" w:rsidRPr="0097154F" w:rsidRDefault="001C4E15" w:rsidP="001C4E15">
            <w:r w:rsidRPr="0097154F">
              <w:t>Waterer's Cotoneaster</w:t>
            </w:r>
          </w:p>
        </w:tc>
      </w:tr>
      <w:tr w:rsidR="001C4E15" w:rsidRPr="0097154F" w14:paraId="0F4A8363" w14:textId="77777777" w:rsidTr="00B25858">
        <w:trPr>
          <w:trHeight w:val="255"/>
        </w:trPr>
        <w:tc>
          <w:tcPr>
            <w:tcW w:w="2871" w:type="dxa"/>
            <w:noWrap/>
            <w:hideMark/>
          </w:tcPr>
          <w:p w14:paraId="4B09AF04" w14:textId="77777777" w:rsidR="001C4E15" w:rsidRPr="0097154F" w:rsidRDefault="001C4E15" w:rsidP="001C4E15">
            <w:pPr>
              <w:rPr>
                <w:i/>
              </w:rPr>
            </w:pPr>
            <w:r w:rsidRPr="0097154F">
              <w:rPr>
                <w:i/>
              </w:rPr>
              <w:t xml:space="preserve">Cotyledon </w:t>
            </w:r>
            <w:proofErr w:type="spellStart"/>
            <w:r w:rsidRPr="0097154F">
              <w:rPr>
                <w:i/>
              </w:rPr>
              <w:t>orbiculata</w:t>
            </w:r>
            <w:proofErr w:type="spellEnd"/>
          </w:p>
        </w:tc>
        <w:tc>
          <w:tcPr>
            <w:tcW w:w="2089" w:type="dxa"/>
            <w:noWrap/>
            <w:hideMark/>
          </w:tcPr>
          <w:p w14:paraId="4D8C028C" w14:textId="77777777" w:rsidR="001C4E15" w:rsidRPr="0097154F" w:rsidRDefault="001C4E15" w:rsidP="001C4E15">
            <w:r w:rsidRPr="0097154F">
              <w:t>Pig's Ear</w:t>
            </w:r>
          </w:p>
        </w:tc>
      </w:tr>
      <w:tr w:rsidR="001C4E15" w:rsidRPr="0097154F" w14:paraId="71A38E7A" w14:textId="77777777" w:rsidTr="00B25858">
        <w:trPr>
          <w:trHeight w:val="255"/>
        </w:trPr>
        <w:tc>
          <w:tcPr>
            <w:tcW w:w="2871" w:type="dxa"/>
            <w:noWrap/>
            <w:hideMark/>
          </w:tcPr>
          <w:p w14:paraId="389F2E3A" w14:textId="77777777" w:rsidR="001C4E15" w:rsidRPr="0097154F" w:rsidRDefault="001C4E15" w:rsidP="001C4E15">
            <w:proofErr w:type="spellStart"/>
            <w:r w:rsidRPr="0097154F">
              <w:rPr>
                <w:i/>
              </w:rPr>
              <w:t>Crassula</w:t>
            </w:r>
            <w:proofErr w:type="spellEnd"/>
            <w:r w:rsidRPr="0097154F">
              <w:rPr>
                <w:i/>
              </w:rPr>
              <w:t xml:space="preserve"> </w:t>
            </w:r>
            <w:proofErr w:type="spellStart"/>
            <w:r w:rsidRPr="0097154F">
              <w:rPr>
                <w:i/>
              </w:rPr>
              <w:t>alata</w:t>
            </w:r>
            <w:proofErr w:type="spellEnd"/>
            <w:r w:rsidRPr="0097154F">
              <w:t xml:space="preserve"> var. </w:t>
            </w:r>
            <w:proofErr w:type="spellStart"/>
            <w:r w:rsidRPr="0097154F">
              <w:rPr>
                <w:i/>
              </w:rPr>
              <w:t>alata</w:t>
            </w:r>
            <w:proofErr w:type="spellEnd"/>
          </w:p>
        </w:tc>
        <w:tc>
          <w:tcPr>
            <w:tcW w:w="2089" w:type="dxa"/>
            <w:noWrap/>
            <w:hideMark/>
          </w:tcPr>
          <w:p w14:paraId="4DBD48ED" w14:textId="77777777" w:rsidR="001C4E15" w:rsidRPr="0097154F" w:rsidRDefault="001C4E15" w:rsidP="001C4E15">
            <w:r w:rsidRPr="0097154F">
              <w:t xml:space="preserve">Three-part </w:t>
            </w:r>
            <w:proofErr w:type="spellStart"/>
            <w:r w:rsidRPr="0097154F">
              <w:t>Crassula</w:t>
            </w:r>
            <w:proofErr w:type="spellEnd"/>
          </w:p>
        </w:tc>
      </w:tr>
      <w:tr w:rsidR="001C4E15" w:rsidRPr="0097154F" w14:paraId="6BCE1067" w14:textId="77777777" w:rsidTr="00B25858">
        <w:trPr>
          <w:trHeight w:val="255"/>
        </w:trPr>
        <w:tc>
          <w:tcPr>
            <w:tcW w:w="2871" w:type="dxa"/>
            <w:noWrap/>
            <w:hideMark/>
          </w:tcPr>
          <w:p w14:paraId="2A9DCB1E" w14:textId="77777777" w:rsidR="001C4E15" w:rsidRPr="0097154F" w:rsidRDefault="001C4E15" w:rsidP="001C4E15">
            <w:proofErr w:type="spellStart"/>
            <w:r w:rsidRPr="0097154F">
              <w:rPr>
                <w:i/>
              </w:rPr>
              <w:t>Crassula</w:t>
            </w:r>
            <w:proofErr w:type="spellEnd"/>
            <w:r w:rsidRPr="0097154F">
              <w:rPr>
                <w:i/>
              </w:rPr>
              <w:t xml:space="preserve"> </w:t>
            </w:r>
            <w:proofErr w:type="spellStart"/>
            <w:r w:rsidRPr="0097154F">
              <w:rPr>
                <w:i/>
              </w:rPr>
              <w:t>ericoides</w:t>
            </w:r>
            <w:proofErr w:type="spellEnd"/>
            <w:r w:rsidRPr="0097154F">
              <w:t xml:space="preserve"> subsp. </w:t>
            </w:r>
            <w:proofErr w:type="spellStart"/>
            <w:r w:rsidRPr="0097154F">
              <w:rPr>
                <w:i/>
              </w:rPr>
              <w:t>ericoides</w:t>
            </w:r>
            <w:proofErr w:type="spellEnd"/>
          </w:p>
        </w:tc>
        <w:tc>
          <w:tcPr>
            <w:tcW w:w="2089" w:type="dxa"/>
            <w:noWrap/>
            <w:hideMark/>
          </w:tcPr>
          <w:p w14:paraId="02860DDA" w14:textId="77777777" w:rsidR="001C4E15" w:rsidRPr="0097154F" w:rsidRDefault="001C4E15" w:rsidP="001C4E15">
            <w:r w:rsidRPr="0097154F">
              <w:t xml:space="preserve">Reptile </w:t>
            </w:r>
            <w:proofErr w:type="spellStart"/>
            <w:r w:rsidRPr="0097154F">
              <w:t>Crassula</w:t>
            </w:r>
            <w:proofErr w:type="spellEnd"/>
          </w:p>
        </w:tc>
      </w:tr>
      <w:tr w:rsidR="001C4E15" w:rsidRPr="0097154F" w14:paraId="49FE2696" w14:textId="77777777" w:rsidTr="00B25858">
        <w:trPr>
          <w:trHeight w:val="255"/>
        </w:trPr>
        <w:tc>
          <w:tcPr>
            <w:tcW w:w="2871" w:type="dxa"/>
            <w:noWrap/>
            <w:hideMark/>
          </w:tcPr>
          <w:p w14:paraId="5B581FB4" w14:textId="77777777" w:rsidR="001C4E15" w:rsidRPr="0097154F" w:rsidRDefault="001C4E15" w:rsidP="001C4E15">
            <w:proofErr w:type="spellStart"/>
            <w:r w:rsidRPr="0097154F">
              <w:rPr>
                <w:i/>
              </w:rPr>
              <w:t>Crassula</w:t>
            </w:r>
            <w:proofErr w:type="spellEnd"/>
            <w:r w:rsidRPr="0097154F">
              <w:rPr>
                <w:i/>
              </w:rPr>
              <w:t xml:space="preserve"> </w:t>
            </w:r>
            <w:proofErr w:type="spellStart"/>
            <w:r w:rsidRPr="0097154F">
              <w:rPr>
                <w:i/>
              </w:rPr>
              <w:t>multicava</w:t>
            </w:r>
            <w:proofErr w:type="spellEnd"/>
            <w:r w:rsidRPr="0097154F">
              <w:t xml:space="preserve"> subsp. </w:t>
            </w:r>
            <w:proofErr w:type="spellStart"/>
            <w:r w:rsidRPr="0097154F">
              <w:rPr>
                <w:i/>
              </w:rPr>
              <w:t>multicava</w:t>
            </w:r>
            <w:proofErr w:type="spellEnd"/>
          </w:p>
        </w:tc>
        <w:tc>
          <w:tcPr>
            <w:tcW w:w="2089" w:type="dxa"/>
            <w:noWrap/>
            <w:hideMark/>
          </w:tcPr>
          <w:p w14:paraId="5EC51687" w14:textId="77777777" w:rsidR="001C4E15" w:rsidRPr="0097154F" w:rsidRDefault="001C4E15" w:rsidP="001C4E15">
            <w:r w:rsidRPr="0097154F">
              <w:t xml:space="preserve">Shade </w:t>
            </w:r>
            <w:proofErr w:type="spellStart"/>
            <w:r w:rsidRPr="0097154F">
              <w:t>Crassula</w:t>
            </w:r>
            <w:proofErr w:type="spellEnd"/>
          </w:p>
        </w:tc>
      </w:tr>
      <w:tr w:rsidR="001C4E15" w:rsidRPr="0097154F" w14:paraId="52908F57" w14:textId="77777777" w:rsidTr="00B25858">
        <w:trPr>
          <w:trHeight w:val="255"/>
        </w:trPr>
        <w:tc>
          <w:tcPr>
            <w:tcW w:w="2871" w:type="dxa"/>
            <w:noWrap/>
            <w:hideMark/>
          </w:tcPr>
          <w:p w14:paraId="361B37C3" w14:textId="77777777" w:rsidR="001C4E15" w:rsidRPr="0097154F" w:rsidRDefault="001C4E15" w:rsidP="001C4E15">
            <w:proofErr w:type="spellStart"/>
            <w:r w:rsidRPr="0097154F">
              <w:rPr>
                <w:i/>
              </w:rPr>
              <w:t>Crassula</w:t>
            </w:r>
            <w:proofErr w:type="spellEnd"/>
            <w:r w:rsidRPr="0097154F">
              <w:rPr>
                <w:i/>
              </w:rPr>
              <w:t xml:space="preserve"> </w:t>
            </w:r>
            <w:proofErr w:type="spellStart"/>
            <w:r w:rsidRPr="0097154F">
              <w:rPr>
                <w:i/>
              </w:rPr>
              <w:t>muscosa</w:t>
            </w:r>
            <w:proofErr w:type="spellEnd"/>
            <w:r w:rsidRPr="0097154F">
              <w:t xml:space="preserve"> var. </w:t>
            </w:r>
            <w:proofErr w:type="spellStart"/>
            <w:r w:rsidRPr="0097154F">
              <w:rPr>
                <w:i/>
              </w:rPr>
              <w:t>muscosa</w:t>
            </w:r>
            <w:proofErr w:type="spellEnd"/>
          </w:p>
        </w:tc>
        <w:tc>
          <w:tcPr>
            <w:tcW w:w="2089" w:type="dxa"/>
            <w:noWrap/>
            <w:hideMark/>
          </w:tcPr>
          <w:p w14:paraId="4D370390" w14:textId="77777777" w:rsidR="001C4E15" w:rsidRPr="0097154F" w:rsidRDefault="001C4E15" w:rsidP="001C4E15">
            <w:r w:rsidRPr="0097154F">
              <w:t xml:space="preserve">Clubmoss </w:t>
            </w:r>
            <w:proofErr w:type="spellStart"/>
            <w:r w:rsidRPr="0097154F">
              <w:t>Crassula</w:t>
            </w:r>
            <w:proofErr w:type="spellEnd"/>
          </w:p>
        </w:tc>
      </w:tr>
      <w:tr w:rsidR="001C4E15" w:rsidRPr="0097154F" w14:paraId="2EB5E8F1" w14:textId="77777777" w:rsidTr="00B25858">
        <w:trPr>
          <w:trHeight w:val="255"/>
        </w:trPr>
        <w:tc>
          <w:tcPr>
            <w:tcW w:w="2871" w:type="dxa"/>
            <w:noWrap/>
            <w:hideMark/>
          </w:tcPr>
          <w:p w14:paraId="0ED7E941" w14:textId="77777777" w:rsidR="001C4E15" w:rsidRPr="0097154F" w:rsidRDefault="001C4E15" w:rsidP="001C4E15">
            <w:proofErr w:type="spellStart"/>
            <w:r w:rsidRPr="0097154F">
              <w:rPr>
                <w:i/>
              </w:rPr>
              <w:t>Crassula</w:t>
            </w:r>
            <w:proofErr w:type="spellEnd"/>
            <w:r w:rsidRPr="0097154F">
              <w:rPr>
                <w:i/>
              </w:rPr>
              <w:t xml:space="preserve"> </w:t>
            </w:r>
            <w:proofErr w:type="spellStart"/>
            <w:r w:rsidRPr="0097154F">
              <w:rPr>
                <w:i/>
              </w:rPr>
              <w:t>natans</w:t>
            </w:r>
            <w:proofErr w:type="spellEnd"/>
            <w:r w:rsidRPr="0097154F">
              <w:t xml:space="preserve"> var. </w:t>
            </w:r>
            <w:r w:rsidRPr="0097154F">
              <w:rPr>
                <w:i/>
              </w:rPr>
              <w:t>minus</w:t>
            </w:r>
          </w:p>
        </w:tc>
        <w:tc>
          <w:tcPr>
            <w:tcW w:w="2089" w:type="dxa"/>
            <w:noWrap/>
            <w:hideMark/>
          </w:tcPr>
          <w:p w14:paraId="0C1C24A1" w14:textId="77777777" w:rsidR="001C4E15" w:rsidRPr="0097154F" w:rsidRDefault="001C4E15" w:rsidP="001C4E15">
            <w:r w:rsidRPr="0097154F">
              <w:t xml:space="preserve">Water </w:t>
            </w:r>
            <w:proofErr w:type="spellStart"/>
            <w:r w:rsidRPr="0097154F">
              <w:t>Crassula</w:t>
            </w:r>
            <w:proofErr w:type="spellEnd"/>
          </w:p>
        </w:tc>
      </w:tr>
      <w:tr w:rsidR="001C4E15" w:rsidRPr="0097154F" w14:paraId="4C68CE0F" w14:textId="77777777" w:rsidTr="00B25858">
        <w:trPr>
          <w:trHeight w:val="255"/>
        </w:trPr>
        <w:tc>
          <w:tcPr>
            <w:tcW w:w="2871" w:type="dxa"/>
            <w:noWrap/>
            <w:hideMark/>
          </w:tcPr>
          <w:p w14:paraId="13B61EB9" w14:textId="77777777" w:rsidR="001C4E15" w:rsidRPr="0097154F" w:rsidRDefault="001C4E15" w:rsidP="001C4E15">
            <w:proofErr w:type="spellStart"/>
            <w:r w:rsidRPr="0097154F">
              <w:rPr>
                <w:i/>
              </w:rPr>
              <w:t>Crassula</w:t>
            </w:r>
            <w:proofErr w:type="spellEnd"/>
            <w:r w:rsidRPr="0097154F">
              <w:rPr>
                <w:i/>
              </w:rPr>
              <w:t xml:space="preserve"> </w:t>
            </w:r>
            <w:proofErr w:type="spellStart"/>
            <w:r w:rsidRPr="0097154F">
              <w:rPr>
                <w:i/>
              </w:rPr>
              <w:t>tetragona</w:t>
            </w:r>
            <w:proofErr w:type="spellEnd"/>
            <w:r w:rsidRPr="0097154F">
              <w:t xml:space="preserve"> subsp. </w:t>
            </w:r>
            <w:proofErr w:type="spellStart"/>
            <w:r w:rsidRPr="0097154F">
              <w:rPr>
                <w:i/>
              </w:rPr>
              <w:t>robusta</w:t>
            </w:r>
            <w:proofErr w:type="spellEnd"/>
          </w:p>
        </w:tc>
        <w:tc>
          <w:tcPr>
            <w:tcW w:w="2089" w:type="dxa"/>
            <w:noWrap/>
            <w:hideMark/>
          </w:tcPr>
          <w:p w14:paraId="4CC56963" w14:textId="77777777" w:rsidR="001C4E15" w:rsidRPr="0097154F" w:rsidRDefault="001C4E15" w:rsidP="001C4E15">
            <w:r w:rsidRPr="0097154F">
              <w:t xml:space="preserve">Shrubby </w:t>
            </w:r>
            <w:proofErr w:type="spellStart"/>
            <w:r w:rsidRPr="0097154F">
              <w:t>Crassula</w:t>
            </w:r>
            <w:proofErr w:type="spellEnd"/>
          </w:p>
        </w:tc>
      </w:tr>
      <w:tr w:rsidR="001C4E15" w:rsidRPr="0097154F" w14:paraId="1F702174" w14:textId="77777777" w:rsidTr="00B25858">
        <w:trPr>
          <w:trHeight w:val="255"/>
        </w:trPr>
        <w:tc>
          <w:tcPr>
            <w:tcW w:w="2871" w:type="dxa"/>
            <w:noWrap/>
            <w:hideMark/>
          </w:tcPr>
          <w:p w14:paraId="6BB60025" w14:textId="77777777" w:rsidR="001C4E15" w:rsidRPr="0097154F" w:rsidRDefault="001C4E15" w:rsidP="001C4E15">
            <w:pPr>
              <w:rPr>
                <w:i/>
              </w:rPr>
            </w:pPr>
            <w:proofErr w:type="spellStart"/>
            <w:r w:rsidRPr="0097154F">
              <w:rPr>
                <w:i/>
              </w:rPr>
              <w:t>Crataegus</w:t>
            </w:r>
            <w:proofErr w:type="spellEnd"/>
            <w:r w:rsidRPr="0097154F">
              <w:rPr>
                <w:i/>
              </w:rPr>
              <w:t xml:space="preserve"> </w:t>
            </w:r>
            <w:proofErr w:type="spellStart"/>
            <w:r w:rsidRPr="0097154F">
              <w:rPr>
                <w:i/>
              </w:rPr>
              <w:t>monogyna</w:t>
            </w:r>
            <w:proofErr w:type="spellEnd"/>
          </w:p>
        </w:tc>
        <w:tc>
          <w:tcPr>
            <w:tcW w:w="2089" w:type="dxa"/>
            <w:noWrap/>
            <w:hideMark/>
          </w:tcPr>
          <w:p w14:paraId="40307E75" w14:textId="77777777" w:rsidR="001C4E15" w:rsidRPr="0097154F" w:rsidRDefault="001C4E15" w:rsidP="001C4E15">
            <w:r w:rsidRPr="0097154F">
              <w:t>Hawthorn</w:t>
            </w:r>
          </w:p>
        </w:tc>
      </w:tr>
      <w:tr w:rsidR="001C4E15" w:rsidRPr="0097154F" w14:paraId="43FDF2AA" w14:textId="77777777" w:rsidTr="00B25858">
        <w:trPr>
          <w:trHeight w:val="255"/>
        </w:trPr>
        <w:tc>
          <w:tcPr>
            <w:tcW w:w="2871" w:type="dxa"/>
            <w:noWrap/>
            <w:hideMark/>
          </w:tcPr>
          <w:p w14:paraId="2BC0158A" w14:textId="77777777" w:rsidR="001C4E15" w:rsidRPr="0097154F" w:rsidRDefault="001C4E15" w:rsidP="001C4E15">
            <w:proofErr w:type="spellStart"/>
            <w:r w:rsidRPr="0097154F">
              <w:rPr>
                <w:i/>
              </w:rPr>
              <w:t>Crataegus</w:t>
            </w:r>
            <w:proofErr w:type="spellEnd"/>
            <w:r w:rsidRPr="0097154F">
              <w:t xml:space="preserve"> spp.</w:t>
            </w:r>
          </w:p>
        </w:tc>
        <w:tc>
          <w:tcPr>
            <w:tcW w:w="2089" w:type="dxa"/>
            <w:noWrap/>
            <w:hideMark/>
          </w:tcPr>
          <w:p w14:paraId="03072408" w14:textId="77777777" w:rsidR="001C4E15" w:rsidRPr="0097154F" w:rsidRDefault="001C4E15" w:rsidP="001C4E15">
            <w:r w:rsidRPr="0097154F">
              <w:t>Hawthorn</w:t>
            </w:r>
          </w:p>
        </w:tc>
      </w:tr>
      <w:tr w:rsidR="001C4E15" w:rsidRPr="0097154F" w14:paraId="3C43E2EE" w14:textId="77777777" w:rsidTr="00B25858">
        <w:trPr>
          <w:trHeight w:val="255"/>
        </w:trPr>
        <w:tc>
          <w:tcPr>
            <w:tcW w:w="2871" w:type="dxa"/>
            <w:noWrap/>
            <w:hideMark/>
          </w:tcPr>
          <w:p w14:paraId="0053409A" w14:textId="77777777" w:rsidR="001C4E15" w:rsidRPr="0097154F" w:rsidRDefault="001C4E15" w:rsidP="001C4E15">
            <w:proofErr w:type="spellStart"/>
            <w:r w:rsidRPr="0097154F">
              <w:rPr>
                <w:i/>
              </w:rPr>
              <w:t>Crataegus</w:t>
            </w:r>
            <w:proofErr w:type="spellEnd"/>
            <w:r w:rsidRPr="0097154F">
              <w:t xml:space="preserve"> X </w:t>
            </w:r>
            <w:proofErr w:type="spellStart"/>
            <w:r w:rsidRPr="0097154F">
              <w:rPr>
                <w:i/>
              </w:rPr>
              <w:t>sinaica</w:t>
            </w:r>
            <w:proofErr w:type="spellEnd"/>
          </w:p>
        </w:tc>
        <w:tc>
          <w:tcPr>
            <w:tcW w:w="2089" w:type="dxa"/>
            <w:noWrap/>
            <w:hideMark/>
          </w:tcPr>
          <w:p w14:paraId="14E1FA16" w14:textId="77777777" w:rsidR="001C4E15" w:rsidRPr="0097154F" w:rsidRDefault="001C4E15" w:rsidP="001C4E15">
            <w:proofErr w:type="spellStart"/>
            <w:r w:rsidRPr="0097154F">
              <w:t>Azzarola</w:t>
            </w:r>
            <w:proofErr w:type="spellEnd"/>
          </w:p>
        </w:tc>
      </w:tr>
      <w:tr w:rsidR="001C4E15" w:rsidRPr="0097154F" w14:paraId="5EC19AB0" w14:textId="77777777" w:rsidTr="00B25858">
        <w:trPr>
          <w:trHeight w:val="255"/>
        </w:trPr>
        <w:tc>
          <w:tcPr>
            <w:tcW w:w="2871" w:type="dxa"/>
            <w:noWrap/>
            <w:hideMark/>
          </w:tcPr>
          <w:p w14:paraId="13658A81" w14:textId="77777777" w:rsidR="001C4E15" w:rsidRPr="0097154F" w:rsidRDefault="001C4E15" w:rsidP="001C4E15">
            <w:proofErr w:type="spellStart"/>
            <w:r w:rsidRPr="0097154F">
              <w:rPr>
                <w:i/>
              </w:rPr>
              <w:t>Crocosmia</w:t>
            </w:r>
            <w:proofErr w:type="spellEnd"/>
            <w:r w:rsidRPr="0097154F">
              <w:t xml:space="preserve"> X </w:t>
            </w:r>
            <w:proofErr w:type="spellStart"/>
            <w:r w:rsidRPr="0097154F">
              <w:rPr>
                <w:i/>
              </w:rPr>
              <w:t>crocosmiiflora</w:t>
            </w:r>
            <w:proofErr w:type="spellEnd"/>
          </w:p>
        </w:tc>
        <w:tc>
          <w:tcPr>
            <w:tcW w:w="2089" w:type="dxa"/>
            <w:noWrap/>
            <w:hideMark/>
          </w:tcPr>
          <w:p w14:paraId="397F2BD7" w14:textId="77777777" w:rsidR="001C4E15" w:rsidRPr="0097154F" w:rsidRDefault="001C4E15" w:rsidP="001C4E15">
            <w:r w:rsidRPr="0097154F">
              <w:t>Montbretia</w:t>
            </w:r>
          </w:p>
        </w:tc>
      </w:tr>
      <w:tr w:rsidR="001C4E15" w:rsidRPr="0097154F" w14:paraId="5E1FB41B" w14:textId="77777777" w:rsidTr="00B25858">
        <w:trPr>
          <w:trHeight w:val="255"/>
        </w:trPr>
        <w:tc>
          <w:tcPr>
            <w:tcW w:w="2871" w:type="dxa"/>
            <w:noWrap/>
            <w:hideMark/>
          </w:tcPr>
          <w:p w14:paraId="44584BFF" w14:textId="77777777" w:rsidR="001C4E15" w:rsidRPr="0097154F" w:rsidRDefault="001C4E15" w:rsidP="001C4E15">
            <w:pPr>
              <w:rPr>
                <w:i/>
              </w:rPr>
            </w:pPr>
            <w:r w:rsidRPr="0097154F">
              <w:rPr>
                <w:i/>
              </w:rPr>
              <w:t>Cupressus glabra</w:t>
            </w:r>
          </w:p>
        </w:tc>
        <w:tc>
          <w:tcPr>
            <w:tcW w:w="2089" w:type="dxa"/>
            <w:noWrap/>
            <w:hideMark/>
          </w:tcPr>
          <w:p w14:paraId="0A684B5C" w14:textId="77777777" w:rsidR="001C4E15" w:rsidRPr="0097154F" w:rsidRDefault="001C4E15" w:rsidP="001C4E15">
            <w:r w:rsidRPr="0097154F">
              <w:t>Smooth Arizona Cypress</w:t>
            </w:r>
          </w:p>
        </w:tc>
      </w:tr>
      <w:tr w:rsidR="001C4E15" w:rsidRPr="0097154F" w14:paraId="47290201" w14:textId="77777777" w:rsidTr="00B25858">
        <w:trPr>
          <w:trHeight w:val="255"/>
        </w:trPr>
        <w:tc>
          <w:tcPr>
            <w:tcW w:w="2871" w:type="dxa"/>
            <w:noWrap/>
            <w:hideMark/>
          </w:tcPr>
          <w:p w14:paraId="014D45AE" w14:textId="77777777" w:rsidR="001C4E15" w:rsidRPr="0097154F" w:rsidRDefault="001C4E15" w:rsidP="001C4E15">
            <w:pPr>
              <w:rPr>
                <w:i/>
              </w:rPr>
            </w:pPr>
            <w:r w:rsidRPr="0097154F">
              <w:rPr>
                <w:i/>
              </w:rPr>
              <w:t>Cupressus macrocarpa</w:t>
            </w:r>
          </w:p>
        </w:tc>
        <w:tc>
          <w:tcPr>
            <w:tcW w:w="2089" w:type="dxa"/>
            <w:noWrap/>
            <w:hideMark/>
          </w:tcPr>
          <w:p w14:paraId="0C76DDD6" w14:textId="77777777" w:rsidR="001C4E15" w:rsidRPr="0097154F" w:rsidRDefault="001C4E15" w:rsidP="001C4E15">
            <w:r w:rsidRPr="0097154F">
              <w:t>Monterey Cypress</w:t>
            </w:r>
          </w:p>
        </w:tc>
      </w:tr>
      <w:tr w:rsidR="001C4E15" w:rsidRPr="0097154F" w14:paraId="2AE11FCC" w14:textId="77777777" w:rsidTr="00B25858">
        <w:trPr>
          <w:trHeight w:val="255"/>
        </w:trPr>
        <w:tc>
          <w:tcPr>
            <w:tcW w:w="2871" w:type="dxa"/>
            <w:noWrap/>
            <w:hideMark/>
          </w:tcPr>
          <w:p w14:paraId="0B3ECC9A" w14:textId="77777777" w:rsidR="001C4E15" w:rsidRPr="0097154F" w:rsidRDefault="001C4E15" w:rsidP="001C4E15">
            <w:r w:rsidRPr="0097154F">
              <w:rPr>
                <w:i/>
              </w:rPr>
              <w:t>Cupressus</w:t>
            </w:r>
            <w:r w:rsidRPr="0097154F">
              <w:t xml:space="preserve"> spp.</w:t>
            </w:r>
          </w:p>
        </w:tc>
        <w:tc>
          <w:tcPr>
            <w:tcW w:w="2089" w:type="dxa"/>
            <w:noWrap/>
            <w:hideMark/>
          </w:tcPr>
          <w:p w14:paraId="033BDEDB" w14:textId="77777777" w:rsidR="001C4E15" w:rsidRPr="0097154F" w:rsidRDefault="001C4E15" w:rsidP="001C4E15">
            <w:r w:rsidRPr="0097154F">
              <w:t>Cypress</w:t>
            </w:r>
          </w:p>
        </w:tc>
      </w:tr>
      <w:tr w:rsidR="001C4E15" w:rsidRPr="0097154F" w14:paraId="0F5894A9" w14:textId="77777777" w:rsidTr="00B25858">
        <w:trPr>
          <w:trHeight w:val="255"/>
        </w:trPr>
        <w:tc>
          <w:tcPr>
            <w:tcW w:w="2871" w:type="dxa"/>
            <w:noWrap/>
            <w:hideMark/>
          </w:tcPr>
          <w:p w14:paraId="198D9D58" w14:textId="77777777" w:rsidR="001C4E15" w:rsidRPr="0097154F" w:rsidRDefault="001C4E15" w:rsidP="001C4E15">
            <w:pPr>
              <w:rPr>
                <w:i/>
              </w:rPr>
            </w:pPr>
            <w:proofErr w:type="spellStart"/>
            <w:r w:rsidRPr="0097154F">
              <w:rPr>
                <w:i/>
              </w:rPr>
              <w:t>Cycloloma</w:t>
            </w:r>
            <w:proofErr w:type="spellEnd"/>
            <w:r w:rsidRPr="0097154F">
              <w:rPr>
                <w:i/>
              </w:rPr>
              <w:t xml:space="preserve"> </w:t>
            </w:r>
            <w:proofErr w:type="spellStart"/>
            <w:r w:rsidRPr="0097154F">
              <w:rPr>
                <w:i/>
              </w:rPr>
              <w:t>atriplicifolium</w:t>
            </w:r>
            <w:proofErr w:type="spellEnd"/>
          </w:p>
        </w:tc>
        <w:tc>
          <w:tcPr>
            <w:tcW w:w="2089" w:type="dxa"/>
            <w:noWrap/>
            <w:hideMark/>
          </w:tcPr>
          <w:p w14:paraId="68DA0757" w14:textId="77777777" w:rsidR="001C4E15" w:rsidRPr="0097154F" w:rsidRDefault="001C4E15" w:rsidP="001C4E15">
            <w:r w:rsidRPr="0097154F">
              <w:t>Winged Pigweed</w:t>
            </w:r>
          </w:p>
        </w:tc>
      </w:tr>
      <w:tr w:rsidR="001C4E15" w:rsidRPr="0097154F" w14:paraId="2B2E3B3D" w14:textId="77777777" w:rsidTr="00B25858">
        <w:trPr>
          <w:trHeight w:val="255"/>
        </w:trPr>
        <w:tc>
          <w:tcPr>
            <w:tcW w:w="2871" w:type="dxa"/>
            <w:noWrap/>
            <w:hideMark/>
          </w:tcPr>
          <w:p w14:paraId="544BDB21" w14:textId="77777777" w:rsidR="001C4E15" w:rsidRPr="0097154F" w:rsidRDefault="001C4E15" w:rsidP="001C4E15">
            <w:pPr>
              <w:rPr>
                <w:i/>
              </w:rPr>
            </w:pPr>
            <w:r w:rsidRPr="0097154F">
              <w:rPr>
                <w:i/>
              </w:rPr>
              <w:t xml:space="preserve">Cynara </w:t>
            </w:r>
            <w:proofErr w:type="spellStart"/>
            <w:r w:rsidRPr="0097154F">
              <w:rPr>
                <w:i/>
              </w:rPr>
              <w:t>cardunculus</w:t>
            </w:r>
            <w:proofErr w:type="spellEnd"/>
          </w:p>
        </w:tc>
        <w:tc>
          <w:tcPr>
            <w:tcW w:w="2089" w:type="dxa"/>
            <w:noWrap/>
            <w:hideMark/>
          </w:tcPr>
          <w:p w14:paraId="7D22629E" w14:textId="77777777" w:rsidR="001C4E15" w:rsidRPr="0097154F" w:rsidRDefault="001C4E15" w:rsidP="001C4E15">
            <w:r w:rsidRPr="0097154F">
              <w:t>Artichoke Thistle</w:t>
            </w:r>
          </w:p>
        </w:tc>
      </w:tr>
      <w:tr w:rsidR="001C4E15" w:rsidRPr="0097154F" w14:paraId="4E5013EF" w14:textId="77777777" w:rsidTr="00B25858">
        <w:trPr>
          <w:trHeight w:val="255"/>
        </w:trPr>
        <w:tc>
          <w:tcPr>
            <w:tcW w:w="2871" w:type="dxa"/>
            <w:noWrap/>
            <w:hideMark/>
          </w:tcPr>
          <w:p w14:paraId="27A3661C" w14:textId="77777777" w:rsidR="001C4E15" w:rsidRPr="0097154F" w:rsidRDefault="001C4E15" w:rsidP="001C4E15">
            <w:proofErr w:type="spellStart"/>
            <w:r w:rsidRPr="0097154F">
              <w:rPr>
                <w:i/>
              </w:rPr>
              <w:t>Cynodon</w:t>
            </w:r>
            <w:proofErr w:type="spellEnd"/>
            <w:r w:rsidRPr="0097154F">
              <w:rPr>
                <w:i/>
              </w:rPr>
              <w:t xml:space="preserve"> </w:t>
            </w:r>
            <w:proofErr w:type="spellStart"/>
            <w:r w:rsidRPr="0097154F">
              <w:rPr>
                <w:i/>
              </w:rPr>
              <w:t>dactylon</w:t>
            </w:r>
            <w:proofErr w:type="spellEnd"/>
            <w:r w:rsidRPr="0097154F">
              <w:t xml:space="preserve"> var. </w:t>
            </w:r>
            <w:proofErr w:type="spellStart"/>
            <w:r w:rsidRPr="0097154F">
              <w:rPr>
                <w:i/>
              </w:rPr>
              <w:t>dactylon</w:t>
            </w:r>
            <w:proofErr w:type="spellEnd"/>
          </w:p>
        </w:tc>
        <w:tc>
          <w:tcPr>
            <w:tcW w:w="2089" w:type="dxa"/>
            <w:noWrap/>
            <w:hideMark/>
          </w:tcPr>
          <w:p w14:paraId="4290F692" w14:textId="77777777" w:rsidR="001C4E15" w:rsidRPr="0097154F" w:rsidRDefault="001C4E15" w:rsidP="001C4E15">
            <w:r w:rsidRPr="0097154F">
              <w:t>Couch</w:t>
            </w:r>
          </w:p>
        </w:tc>
      </w:tr>
      <w:tr w:rsidR="001C4E15" w:rsidRPr="0097154F" w14:paraId="24F3D2B0" w14:textId="77777777" w:rsidTr="00B25858">
        <w:trPr>
          <w:trHeight w:val="255"/>
        </w:trPr>
        <w:tc>
          <w:tcPr>
            <w:tcW w:w="2871" w:type="dxa"/>
            <w:noWrap/>
            <w:hideMark/>
          </w:tcPr>
          <w:p w14:paraId="711989F1" w14:textId="77777777" w:rsidR="001C4E15" w:rsidRPr="0097154F" w:rsidRDefault="001C4E15" w:rsidP="001C4E15">
            <w:pPr>
              <w:rPr>
                <w:i/>
              </w:rPr>
            </w:pPr>
            <w:proofErr w:type="spellStart"/>
            <w:r w:rsidRPr="0097154F">
              <w:rPr>
                <w:i/>
              </w:rPr>
              <w:t>Cytisus</w:t>
            </w:r>
            <w:proofErr w:type="spellEnd"/>
            <w:r w:rsidRPr="0097154F">
              <w:rPr>
                <w:i/>
              </w:rPr>
              <w:t xml:space="preserve"> </w:t>
            </w:r>
            <w:proofErr w:type="spellStart"/>
            <w:r w:rsidRPr="0097154F">
              <w:rPr>
                <w:i/>
              </w:rPr>
              <w:t>multiflorus</w:t>
            </w:r>
            <w:proofErr w:type="spellEnd"/>
          </w:p>
        </w:tc>
        <w:tc>
          <w:tcPr>
            <w:tcW w:w="2089" w:type="dxa"/>
            <w:noWrap/>
            <w:hideMark/>
          </w:tcPr>
          <w:p w14:paraId="7BCDE5BF" w14:textId="77777777" w:rsidR="001C4E15" w:rsidRPr="0097154F" w:rsidRDefault="001C4E15" w:rsidP="001C4E15">
            <w:r w:rsidRPr="0097154F">
              <w:t>White Spanish Broom</w:t>
            </w:r>
          </w:p>
        </w:tc>
      </w:tr>
      <w:tr w:rsidR="001C4E15" w:rsidRPr="0097154F" w14:paraId="54FA761E" w14:textId="77777777" w:rsidTr="00B25858">
        <w:trPr>
          <w:trHeight w:val="255"/>
        </w:trPr>
        <w:tc>
          <w:tcPr>
            <w:tcW w:w="2871" w:type="dxa"/>
            <w:noWrap/>
            <w:hideMark/>
          </w:tcPr>
          <w:p w14:paraId="38E67EFB" w14:textId="77777777" w:rsidR="001C4E15" w:rsidRPr="0097154F" w:rsidRDefault="001C4E15" w:rsidP="001C4E15">
            <w:pPr>
              <w:rPr>
                <w:i/>
              </w:rPr>
            </w:pPr>
            <w:proofErr w:type="spellStart"/>
            <w:r w:rsidRPr="0097154F">
              <w:rPr>
                <w:i/>
              </w:rPr>
              <w:t>Cytisus</w:t>
            </w:r>
            <w:proofErr w:type="spellEnd"/>
            <w:r w:rsidRPr="0097154F">
              <w:rPr>
                <w:i/>
              </w:rPr>
              <w:t xml:space="preserve"> </w:t>
            </w:r>
            <w:proofErr w:type="spellStart"/>
            <w:r w:rsidRPr="0097154F">
              <w:rPr>
                <w:i/>
              </w:rPr>
              <w:t>scoparius</w:t>
            </w:r>
            <w:proofErr w:type="spellEnd"/>
          </w:p>
        </w:tc>
        <w:tc>
          <w:tcPr>
            <w:tcW w:w="2089" w:type="dxa"/>
            <w:noWrap/>
            <w:hideMark/>
          </w:tcPr>
          <w:p w14:paraId="7DA2433D" w14:textId="77777777" w:rsidR="001C4E15" w:rsidRPr="0097154F" w:rsidRDefault="001C4E15" w:rsidP="001C4E15">
            <w:r w:rsidRPr="0097154F">
              <w:t>English Broom</w:t>
            </w:r>
          </w:p>
        </w:tc>
      </w:tr>
      <w:tr w:rsidR="001C4E15" w:rsidRPr="0097154F" w14:paraId="4081C81D" w14:textId="77777777" w:rsidTr="00B25858">
        <w:trPr>
          <w:trHeight w:val="255"/>
        </w:trPr>
        <w:tc>
          <w:tcPr>
            <w:tcW w:w="2871" w:type="dxa"/>
            <w:noWrap/>
            <w:hideMark/>
          </w:tcPr>
          <w:p w14:paraId="27923996" w14:textId="77777777" w:rsidR="001C4E15" w:rsidRPr="0097154F" w:rsidRDefault="001C4E15" w:rsidP="001C4E15">
            <w:proofErr w:type="spellStart"/>
            <w:r w:rsidRPr="0097154F">
              <w:rPr>
                <w:i/>
              </w:rPr>
              <w:t>Cytisus</w:t>
            </w:r>
            <w:proofErr w:type="spellEnd"/>
            <w:r w:rsidRPr="0097154F">
              <w:t xml:space="preserve"> spp.</w:t>
            </w:r>
          </w:p>
        </w:tc>
        <w:tc>
          <w:tcPr>
            <w:tcW w:w="2089" w:type="dxa"/>
            <w:noWrap/>
            <w:hideMark/>
          </w:tcPr>
          <w:p w14:paraId="2FB7FD6B" w14:textId="77777777" w:rsidR="001C4E15" w:rsidRPr="0097154F" w:rsidRDefault="001C4E15" w:rsidP="001C4E15">
            <w:r w:rsidRPr="0097154F">
              <w:t>Broom</w:t>
            </w:r>
          </w:p>
        </w:tc>
      </w:tr>
      <w:tr w:rsidR="001C4E15" w:rsidRPr="0097154F" w14:paraId="508F5C6C" w14:textId="77777777" w:rsidTr="00B25858">
        <w:trPr>
          <w:trHeight w:val="255"/>
        </w:trPr>
        <w:tc>
          <w:tcPr>
            <w:tcW w:w="2871" w:type="dxa"/>
            <w:noWrap/>
            <w:hideMark/>
          </w:tcPr>
          <w:p w14:paraId="4DE6DCFF" w14:textId="77777777" w:rsidR="001C4E15" w:rsidRPr="0097154F" w:rsidRDefault="001C4E15" w:rsidP="001C4E15">
            <w:pPr>
              <w:rPr>
                <w:i/>
              </w:rPr>
            </w:pPr>
            <w:proofErr w:type="spellStart"/>
            <w:r w:rsidRPr="0097154F">
              <w:rPr>
                <w:i/>
              </w:rPr>
              <w:t>Dactylis</w:t>
            </w:r>
            <w:proofErr w:type="spellEnd"/>
            <w:r w:rsidRPr="0097154F">
              <w:rPr>
                <w:i/>
              </w:rPr>
              <w:t xml:space="preserve"> </w:t>
            </w:r>
            <w:proofErr w:type="spellStart"/>
            <w:r w:rsidRPr="0097154F">
              <w:rPr>
                <w:i/>
              </w:rPr>
              <w:t>glomerata</w:t>
            </w:r>
            <w:proofErr w:type="spellEnd"/>
          </w:p>
        </w:tc>
        <w:tc>
          <w:tcPr>
            <w:tcW w:w="2089" w:type="dxa"/>
            <w:noWrap/>
            <w:hideMark/>
          </w:tcPr>
          <w:p w14:paraId="2CB90206" w14:textId="77777777" w:rsidR="001C4E15" w:rsidRPr="0097154F" w:rsidRDefault="001C4E15" w:rsidP="001C4E15">
            <w:r w:rsidRPr="0097154F">
              <w:t>Cocksfoot</w:t>
            </w:r>
          </w:p>
        </w:tc>
      </w:tr>
      <w:tr w:rsidR="001C4E15" w:rsidRPr="0097154F" w14:paraId="37ADC59B" w14:textId="77777777" w:rsidTr="00B25858">
        <w:trPr>
          <w:trHeight w:val="255"/>
        </w:trPr>
        <w:tc>
          <w:tcPr>
            <w:tcW w:w="2871" w:type="dxa"/>
            <w:noWrap/>
            <w:hideMark/>
          </w:tcPr>
          <w:p w14:paraId="26D97693" w14:textId="77777777" w:rsidR="001C4E15" w:rsidRPr="0097154F" w:rsidRDefault="001C4E15" w:rsidP="001C4E15">
            <w:pPr>
              <w:rPr>
                <w:i/>
              </w:rPr>
            </w:pPr>
            <w:proofErr w:type="spellStart"/>
            <w:r w:rsidRPr="0097154F">
              <w:rPr>
                <w:i/>
              </w:rPr>
              <w:t>Delairea</w:t>
            </w:r>
            <w:proofErr w:type="spellEnd"/>
            <w:r w:rsidRPr="0097154F">
              <w:rPr>
                <w:i/>
              </w:rPr>
              <w:t xml:space="preserve"> </w:t>
            </w:r>
            <w:proofErr w:type="spellStart"/>
            <w:r w:rsidRPr="0097154F">
              <w:rPr>
                <w:i/>
              </w:rPr>
              <w:t>odorata</w:t>
            </w:r>
            <w:proofErr w:type="spellEnd"/>
          </w:p>
        </w:tc>
        <w:tc>
          <w:tcPr>
            <w:tcW w:w="2089" w:type="dxa"/>
            <w:noWrap/>
            <w:hideMark/>
          </w:tcPr>
          <w:p w14:paraId="7FA6A8FC" w14:textId="77777777" w:rsidR="001C4E15" w:rsidRPr="0097154F" w:rsidRDefault="001C4E15" w:rsidP="001C4E15">
            <w:r w:rsidRPr="0097154F">
              <w:t>Cape Ivy</w:t>
            </w:r>
          </w:p>
        </w:tc>
      </w:tr>
      <w:tr w:rsidR="001C4E15" w:rsidRPr="0097154F" w14:paraId="02D4EF9E" w14:textId="77777777" w:rsidTr="00B25858">
        <w:trPr>
          <w:trHeight w:val="255"/>
        </w:trPr>
        <w:tc>
          <w:tcPr>
            <w:tcW w:w="2871" w:type="dxa"/>
            <w:noWrap/>
            <w:hideMark/>
          </w:tcPr>
          <w:p w14:paraId="2082A11B" w14:textId="77777777" w:rsidR="001C4E15" w:rsidRPr="0097154F" w:rsidRDefault="001C4E15" w:rsidP="001C4E15">
            <w:pPr>
              <w:rPr>
                <w:i/>
              </w:rPr>
            </w:pPr>
            <w:proofErr w:type="spellStart"/>
            <w:r w:rsidRPr="0097154F">
              <w:rPr>
                <w:i/>
              </w:rPr>
              <w:t>Dipogon</w:t>
            </w:r>
            <w:proofErr w:type="spellEnd"/>
            <w:r w:rsidRPr="0097154F">
              <w:rPr>
                <w:i/>
              </w:rPr>
              <w:t xml:space="preserve"> </w:t>
            </w:r>
            <w:proofErr w:type="spellStart"/>
            <w:r w:rsidRPr="0097154F">
              <w:rPr>
                <w:i/>
              </w:rPr>
              <w:t>lignosus</w:t>
            </w:r>
            <w:proofErr w:type="spellEnd"/>
          </w:p>
        </w:tc>
        <w:tc>
          <w:tcPr>
            <w:tcW w:w="2089" w:type="dxa"/>
            <w:noWrap/>
            <w:hideMark/>
          </w:tcPr>
          <w:p w14:paraId="4E6B3B76" w14:textId="77777777" w:rsidR="001C4E15" w:rsidRPr="0097154F" w:rsidRDefault="001C4E15" w:rsidP="001C4E15">
            <w:r w:rsidRPr="0097154F">
              <w:t xml:space="preserve">Common </w:t>
            </w:r>
            <w:proofErr w:type="spellStart"/>
            <w:r w:rsidRPr="0097154F">
              <w:t>Dipogon</w:t>
            </w:r>
            <w:proofErr w:type="spellEnd"/>
          </w:p>
        </w:tc>
      </w:tr>
      <w:tr w:rsidR="001C4E15" w:rsidRPr="0097154F" w14:paraId="07D8BB3E" w14:textId="77777777" w:rsidTr="00B25858">
        <w:trPr>
          <w:trHeight w:val="255"/>
        </w:trPr>
        <w:tc>
          <w:tcPr>
            <w:tcW w:w="2871" w:type="dxa"/>
            <w:noWrap/>
            <w:hideMark/>
          </w:tcPr>
          <w:p w14:paraId="3DF93A65" w14:textId="77777777" w:rsidR="001C4E15" w:rsidRPr="0097154F" w:rsidRDefault="001C4E15" w:rsidP="001C4E15">
            <w:pPr>
              <w:rPr>
                <w:i/>
              </w:rPr>
            </w:pPr>
            <w:proofErr w:type="spellStart"/>
            <w:r w:rsidRPr="0097154F">
              <w:rPr>
                <w:i/>
              </w:rPr>
              <w:t>Drosanthemum</w:t>
            </w:r>
            <w:proofErr w:type="spellEnd"/>
            <w:r w:rsidRPr="0097154F">
              <w:rPr>
                <w:i/>
              </w:rPr>
              <w:t xml:space="preserve"> </w:t>
            </w:r>
            <w:proofErr w:type="spellStart"/>
            <w:r w:rsidRPr="0097154F">
              <w:rPr>
                <w:i/>
              </w:rPr>
              <w:t>candens</w:t>
            </w:r>
            <w:proofErr w:type="spellEnd"/>
          </w:p>
        </w:tc>
        <w:tc>
          <w:tcPr>
            <w:tcW w:w="2089" w:type="dxa"/>
            <w:noWrap/>
            <w:hideMark/>
          </w:tcPr>
          <w:p w14:paraId="1D41FECD" w14:textId="77777777" w:rsidR="001C4E15" w:rsidRPr="0097154F" w:rsidRDefault="001C4E15" w:rsidP="001C4E15">
            <w:proofErr w:type="spellStart"/>
            <w:r w:rsidRPr="0097154F">
              <w:t>Rodondo</w:t>
            </w:r>
            <w:proofErr w:type="spellEnd"/>
            <w:r w:rsidRPr="0097154F">
              <w:t xml:space="preserve"> Creeper</w:t>
            </w:r>
          </w:p>
        </w:tc>
      </w:tr>
      <w:tr w:rsidR="001C4E15" w:rsidRPr="0097154F" w14:paraId="70AE667D" w14:textId="77777777" w:rsidTr="00B25858">
        <w:trPr>
          <w:trHeight w:val="255"/>
        </w:trPr>
        <w:tc>
          <w:tcPr>
            <w:tcW w:w="2871" w:type="dxa"/>
            <w:noWrap/>
            <w:hideMark/>
          </w:tcPr>
          <w:p w14:paraId="2093F8EA" w14:textId="77777777" w:rsidR="001C4E15" w:rsidRPr="0097154F" w:rsidRDefault="001C4E15" w:rsidP="001C4E15">
            <w:pPr>
              <w:rPr>
                <w:i/>
              </w:rPr>
            </w:pPr>
            <w:r w:rsidRPr="0097154F">
              <w:rPr>
                <w:i/>
              </w:rPr>
              <w:t xml:space="preserve">Egeria </w:t>
            </w:r>
            <w:proofErr w:type="spellStart"/>
            <w:r w:rsidRPr="0097154F">
              <w:rPr>
                <w:i/>
              </w:rPr>
              <w:t>densa</w:t>
            </w:r>
            <w:proofErr w:type="spellEnd"/>
          </w:p>
        </w:tc>
        <w:tc>
          <w:tcPr>
            <w:tcW w:w="2089" w:type="dxa"/>
            <w:noWrap/>
            <w:hideMark/>
          </w:tcPr>
          <w:p w14:paraId="67C0F61B" w14:textId="77777777" w:rsidR="001C4E15" w:rsidRPr="0097154F" w:rsidRDefault="001C4E15" w:rsidP="001C4E15">
            <w:r w:rsidRPr="0097154F">
              <w:t>Dense Waterweed</w:t>
            </w:r>
          </w:p>
        </w:tc>
      </w:tr>
      <w:tr w:rsidR="001C4E15" w:rsidRPr="0097154F" w14:paraId="35E0CC13" w14:textId="77777777" w:rsidTr="00B25858">
        <w:trPr>
          <w:trHeight w:val="255"/>
        </w:trPr>
        <w:tc>
          <w:tcPr>
            <w:tcW w:w="2871" w:type="dxa"/>
            <w:noWrap/>
            <w:hideMark/>
          </w:tcPr>
          <w:p w14:paraId="6D9EACD6" w14:textId="77777777" w:rsidR="001C4E15" w:rsidRPr="0097154F" w:rsidRDefault="001C4E15" w:rsidP="001C4E15">
            <w:pPr>
              <w:rPr>
                <w:i/>
              </w:rPr>
            </w:pPr>
            <w:proofErr w:type="spellStart"/>
            <w:r w:rsidRPr="0097154F">
              <w:rPr>
                <w:i/>
              </w:rPr>
              <w:t>Ehrharta</w:t>
            </w:r>
            <w:proofErr w:type="spellEnd"/>
            <w:r w:rsidRPr="0097154F">
              <w:rPr>
                <w:i/>
              </w:rPr>
              <w:t xml:space="preserve"> </w:t>
            </w:r>
            <w:proofErr w:type="spellStart"/>
            <w:r w:rsidRPr="0097154F">
              <w:rPr>
                <w:i/>
              </w:rPr>
              <w:t>calycina</w:t>
            </w:r>
            <w:proofErr w:type="spellEnd"/>
          </w:p>
        </w:tc>
        <w:tc>
          <w:tcPr>
            <w:tcW w:w="2089" w:type="dxa"/>
            <w:noWrap/>
            <w:hideMark/>
          </w:tcPr>
          <w:p w14:paraId="7B598F71" w14:textId="77777777" w:rsidR="001C4E15" w:rsidRPr="0097154F" w:rsidRDefault="001C4E15" w:rsidP="001C4E15">
            <w:r w:rsidRPr="0097154F">
              <w:t>Perennial Veldt-grass</w:t>
            </w:r>
          </w:p>
        </w:tc>
      </w:tr>
      <w:tr w:rsidR="001C4E15" w:rsidRPr="0097154F" w14:paraId="39F11CBE" w14:textId="77777777" w:rsidTr="00B25858">
        <w:trPr>
          <w:trHeight w:val="255"/>
        </w:trPr>
        <w:tc>
          <w:tcPr>
            <w:tcW w:w="2871" w:type="dxa"/>
            <w:noWrap/>
            <w:hideMark/>
          </w:tcPr>
          <w:p w14:paraId="0C01CFA5" w14:textId="77777777" w:rsidR="001C4E15" w:rsidRPr="0097154F" w:rsidRDefault="001C4E15" w:rsidP="001C4E15">
            <w:proofErr w:type="spellStart"/>
            <w:r w:rsidRPr="0097154F">
              <w:rPr>
                <w:i/>
              </w:rPr>
              <w:t>Ehrharta</w:t>
            </w:r>
            <w:proofErr w:type="spellEnd"/>
            <w:r w:rsidRPr="0097154F">
              <w:rPr>
                <w:i/>
              </w:rPr>
              <w:t xml:space="preserve"> </w:t>
            </w:r>
            <w:proofErr w:type="spellStart"/>
            <w:r w:rsidRPr="0097154F">
              <w:rPr>
                <w:i/>
              </w:rPr>
              <w:t>erecta</w:t>
            </w:r>
            <w:proofErr w:type="spellEnd"/>
            <w:r w:rsidRPr="0097154F">
              <w:t xml:space="preserve"> var. </w:t>
            </w:r>
            <w:proofErr w:type="spellStart"/>
            <w:r w:rsidRPr="0097154F">
              <w:rPr>
                <w:i/>
              </w:rPr>
              <w:t>erecta</w:t>
            </w:r>
            <w:proofErr w:type="spellEnd"/>
          </w:p>
        </w:tc>
        <w:tc>
          <w:tcPr>
            <w:tcW w:w="2089" w:type="dxa"/>
            <w:noWrap/>
            <w:hideMark/>
          </w:tcPr>
          <w:p w14:paraId="3C879F25" w14:textId="77777777" w:rsidR="001C4E15" w:rsidRPr="0097154F" w:rsidRDefault="001C4E15" w:rsidP="001C4E15">
            <w:r w:rsidRPr="0097154F">
              <w:t>Panic Veldt-grass</w:t>
            </w:r>
          </w:p>
        </w:tc>
      </w:tr>
      <w:tr w:rsidR="001C4E15" w:rsidRPr="0097154F" w14:paraId="76CB05DA" w14:textId="77777777" w:rsidTr="00B25858">
        <w:trPr>
          <w:trHeight w:val="255"/>
        </w:trPr>
        <w:tc>
          <w:tcPr>
            <w:tcW w:w="2871" w:type="dxa"/>
            <w:noWrap/>
            <w:hideMark/>
          </w:tcPr>
          <w:p w14:paraId="71E877BE" w14:textId="77777777" w:rsidR="001C4E15" w:rsidRPr="0097154F" w:rsidRDefault="001C4E15" w:rsidP="001C4E15">
            <w:pPr>
              <w:rPr>
                <w:i/>
              </w:rPr>
            </w:pPr>
            <w:proofErr w:type="spellStart"/>
            <w:r w:rsidRPr="0097154F">
              <w:rPr>
                <w:i/>
              </w:rPr>
              <w:t>Ehrharta</w:t>
            </w:r>
            <w:proofErr w:type="spellEnd"/>
            <w:r w:rsidRPr="0097154F">
              <w:rPr>
                <w:i/>
              </w:rPr>
              <w:t xml:space="preserve"> </w:t>
            </w:r>
            <w:proofErr w:type="spellStart"/>
            <w:r w:rsidRPr="0097154F">
              <w:rPr>
                <w:i/>
              </w:rPr>
              <w:t>longiflora</w:t>
            </w:r>
            <w:proofErr w:type="spellEnd"/>
          </w:p>
        </w:tc>
        <w:tc>
          <w:tcPr>
            <w:tcW w:w="2089" w:type="dxa"/>
            <w:noWrap/>
            <w:hideMark/>
          </w:tcPr>
          <w:p w14:paraId="7E46A23D" w14:textId="77777777" w:rsidR="001C4E15" w:rsidRPr="0097154F" w:rsidRDefault="001C4E15" w:rsidP="001C4E15">
            <w:r w:rsidRPr="0097154F">
              <w:t>Annual Veldt-grass</w:t>
            </w:r>
          </w:p>
        </w:tc>
      </w:tr>
      <w:tr w:rsidR="001C4E15" w:rsidRPr="0097154F" w14:paraId="799C7974" w14:textId="77777777" w:rsidTr="00B25858">
        <w:trPr>
          <w:trHeight w:val="255"/>
        </w:trPr>
        <w:tc>
          <w:tcPr>
            <w:tcW w:w="2871" w:type="dxa"/>
            <w:noWrap/>
            <w:hideMark/>
          </w:tcPr>
          <w:p w14:paraId="65AC7A99" w14:textId="77777777" w:rsidR="001C4E15" w:rsidRPr="0097154F" w:rsidRDefault="001C4E15" w:rsidP="001C4E15">
            <w:proofErr w:type="spellStart"/>
            <w:r w:rsidRPr="0097154F">
              <w:rPr>
                <w:i/>
              </w:rPr>
              <w:t>Ehrharta</w:t>
            </w:r>
            <w:proofErr w:type="spellEnd"/>
            <w:r w:rsidRPr="0097154F">
              <w:t xml:space="preserve"> spp.</w:t>
            </w:r>
          </w:p>
        </w:tc>
        <w:tc>
          <w:tcPr>
            <w:tcW w:w="2089" w:type="dxa"/>
            <w:noWrap/>
            <w:hideMark/>
          </w:tcPr>
          <w:p w14:paraId="24E829E8" w14:textId="77777777" w:rsidR="001C4E15" w:rsidRPr="0097154F" w:rsidRDefault="001C4E15" w:rsidP="001C4E15">
            <w:r w:rsidRPr="0097154F">
              <w:t>Veldt Grass</w:t>
            </w:r>
          </w:p>
        </w:tc>
      </w:tr>
      <w:tr w:rsidR="001C4E15" w:rsidRPr="0097154F" w14:paraId="59C778EC" w14:textId="77777777" w:rsidTr="00B25858">
        <w:trPr>
          <w:trHeight w:val="255"/>
        </w:trPr>
        <w:tc>
          <w:tcPr>
            <w:tcW w:w="2871" w:type="dxa"/>
            <w:noWrap/>
            <w:hideMark/>
          </w:tcPr>
          <w:p w14:paraId="02EC3E9F" w14:textId="77777777" w:rsidR="001C4E15" w:rsidRPr="0097154F" w:rsidRDefault="001C4E15" w:rsidP="001C4E15">
            <w:proofErr w:type="spellStart"/>
            <w:r w:rsidRPr="0097154F">
              <w:rPr>
                <w:i/>
              </w:rPr>
              <w:t>Ehrharta</w:t>
            </w:r>
            <w:proofErr w:type="spellEnd"/>
            <w:r w:rsidRPr="0097154F">
              <w:rPr>
                <w:i/>
              </w:rPr>
              <w:t xml:space="preserve"> </w:t>
            </w:r>
            <w:proofErr w:type="spellStart"/>
            <w:r w:rsidRPr="0097154F">
              <w:rPr>
                <w:i/>
              </w:rPr>
              <w:t>villosa</w:t>
            </w:r>
            <w:proofErr w:type="spellEnd"/>
            <w:r w:rsidRPr="0097154F">
              <w:t xml:space="preserve"> var. </w:t>
            </w:r>
            <w:r w:rsidRPr="0097154F">
              <w:rPr>
                <w:i/>
              </w:rPr>
              <w:t>maxima</w:t>
            </w:r>
          </w:p>
        </w:tc>
        <w:tc>
          <w:tcPr>
            <w:tcW w:w="2089" w:type="dxa"/>
            <w:noWrap/>
            <w:hideMark/>
          </w:tcPr>
          <w:p w14:paraId="3C2B0765" w14:textId="77777777" w:rsidR="001C4E15" w:rsidRPr="0097154F" w:rsidRDefault="001C4E15" w:rsidP="001C4E15">
            <w:proofErr w:type="spellStart"/>
            <w:r w:rsidRPr="0097154F">
              <w:t>Pyp</w:t>
            </w:r>
            <w:proofErr w:type="spellEnd"/>
            <w:r w:rsidRPr="0097154F">
              <w:t xml:space="preserve"> Grass</w:t>
            </w:r>
          </w:p>
        </w:tc>
      </w:tr>
      <w:tr w:rsidR="001C4E15" w:rsidRPr="0097154F" w14:paraId="495D0626" w14:textId="77777777" w:rsidTr="00B25858">
        <w:trPr>
          <w:trHeight w:val="255"/>
        </w:trPr>
        <w:tc>
          <w:tcPr>
            <w:tcW w:w="2871" w:type="dxa"/>
            <w:noWrap/>
            <w:hideMark/>
          </w:tcPr>
          <w:p w14:paraId="5476CE4C" w14:textId="77777777" w:rsidR="001C4E15" w:rsidRPr="0097154F" w:rsidRDefault="001C4E15" w:rsidP="001C4E15">
            <w:pPr>
              <w:rPr>
                <w:i/>
              </w:rPr>
            </w:pPr>
            <w:proofErr w:type="spellStart"/>
            <w:r w:rsidRPr="0097154F">
              <w:rPr>
                <w:i/>
              </w:rPr>
              <w:t>Eichhornia</w:t>
            </w:r>
            <w:proofErr w:type="spellEnd"/>
            <w:r w:rsidRPr="0097154F">
              <w:rPr>
                <w:i/>
              </w:rPr>
              <w:t xml:space="preserve"> </w:t>
            </w:r>
            <w:proofErr w:type="spellStart"/>
            <w:r w:rsidRPr="0097154F">
              <w:rPr>
                <w:i/>
              </w:rPr>
              <w:t>crassipes</w:t>
            </w:r>
            <w:proofErr w:type="spellEnd"/>
          </w:p>
        </w:tc>
        <w:tc>
          <w:tcPr>
            <w:tcW w:w="2089" w:type="dxa"/>
            <w:noWrap/>
            <w:hideMark/>
          </w:tcPr>
          <w:p w14:paraId="6CD52E45" w14:textId="77777777" w:rsidR="001C4E15" w:rsidRPr="0097154F" w:rsidRDefault="001C4E15" w:rsidP="001C4E15">
            <w:r w:rsidRPr="0097154F">
              <w:t>Water Hyacinth</w:t>
            </w:r>
          </w:p>
        </w:tc>
      </w:tr>
      <w:tr w:rsidR="001C4E15" w:rsidRPr="0097154F" w14:paraId="69E9A2AF" w14:textId="77777777" w:rsidTr="00B25858">
        <w:trPr>
          <w:trHeight w:val="255"/>
        </w:trPr>
        <w:tc>
          <w:tcPr>
            <w:tcW w:w="2871" w:type="dxa"/>
            <w:noWrap/>
            <w:hideMark/>
          </w:tcPr>
          <w:p w14:paraId="10C1CE07" w14:textId="77777777" w:rsidR="001C4E15" w:rsidRPr="0097154F" w:rsidRDefault="001C4E15" w:rsidP="001C4E15">
            <w:pPr>
              <w:rPr>
                <w:i/>
              </w:rPr>
            </w:pPr>
            <w:r w:rsidRPr="0097154F">
              <w:rPr>
                <w:i/>
              </w:rPr>
              <w:t>Elodea canadensis</w:t>
            </w:r>
          </w:p>
        </w:tc>
        <w:tc>
          <w:tcPr>
            <w:tcW w:w="2089" w:type="dxa"/>
            <w:noWrap/>
            <w:hideMark/>
          </w:tcPr>
          <w:p w14:paraId="76099D6F" w14:textId="77777777" w:rsidR="001C4E15" w:rsidRPr="0097154F" w:rsidRDefault="001C4E15" w:rsidP="001C4E15">
            <w:r w:rsidRPr="0097154F">
              <w:t>Canadian Pondweed</w:t>
            </w:r>
          </w:p>
        </w:tc>
      </w:tr>
      <w:tr w:rsidR="001C4E15" w:rsidRPr="0097154F" w14:paraId="131D7F34" w14:textId="77777777" w:rsidTr="00B25858">
        <w:trPr>
          <w:trHeight w:val="255"/>
        </w:trPr>
        <w:tc>
          <w:tcPr>
            <w:tcW w:w="2871" w:type="dxa"/>
            <w:noWrap/>
            <w:hideMark/>
          </w:tcPr>
          <w:p w14:paraId="4312FB0D" w14:textId="77777777" w:rsidR="001C4E15" w:rsidRPr="0097154F" w:rsidRDefault="001C4E15" w:rsidP="001C4E15">
            <w:r w:rsidRPr="0097154F">
              <w:rPr>
                <w:i/>
              </w:rPr>
              <w:t>Equisetum</w:t>
            </w:r>
            <w:r w:rsidRPr="0097154F">
              <w:t xml:space="preserve"> spp.</w:t>
            </w:r>
          </w:p>
        </w:tc>
        <w:tc>
          <w:tcPr>
            <w:tcW w:w="2089" w:type="dxa"/>
            <w:noWrap/>
            <w:hideMark/>
          </w:tcPr>
          <w:p w14:paraId="4A35F5A4" w14:textId="77777777" w:rsidR="001C4E15" w:rsidRPr="0097154F" w:rsidRDefault="001C4E15" w:rsidP="001C4E15">
            <w:r w:rsidRPr="0097154F">
              <w:t>Horsetail</w:t>
            </w:r>
          </w:p>
        </w:tc>
      </w:tr>
      <w:tr w:rsidR="001C4E15" w:rsidRPr="0097154F" w14:paraId="1CFB2930" w14:textId="77777777" w:rsidTr="00B25858">
        <w:trPr>
          <w:trHeight w:val="255"/>
        </w:trPr>
        <w:tc>
          <w:tcPr>
            <w:tcW w:w="2871" w:type="dxa"/>
            <w:noWrap/>
            <w:hideMark/>
          </w:tcPr>
          <w:p w14:paraId="6DA5B392" w14:textId="77777777" w:rsidR="001C4E15" w:rsidRPr="0097154F" w:rsidRDefault="001C4E15" w:rsidP="001C4E15">
            <w:pPr>
              <w:rPr>
                <w:i/>
              </w:rPr>
            </w:pPr>
            <w:proofErr w:type="spellStart"/>
            <w:r w:rsidRPr="0097154F">
              <w:rPr>
                <w:i/>
              </w:rPr>
              <w:t>Eragrostis</w:t>
            </w:r>
            <w:proofErr w:type="spellEnd"/>
            <w:r w:rsidRPr="0097154F">
              <w:rPr>
                <w:i/>
              </w:rPr>
              <w:t xml:space="preserve"> </w:t>
            </w:r>
            <w:proofErr w:type="spellStart"/>
            <w:r w:rsidRPr="0097154F">
              <w:rPr>
                <w:i/>
              </w:rPr>
              <w:t>curvula</w:t>
            </w:r>
            <w:proofErr w:type="spellEnd"/>
          </w:p>
        </w:tc>
        <w:tc>
          <w:tcPr>
            <w:tcW w:w="2089" w:type="dxa"/>
            <w:noWrap/>
            <w:hideMark/>
          </w:tcPr>
          <w:p w14:paraId="08E6E566" w14:textId="77777777" w:rsidR="001C4E15" w:rsidRPr="0097154F" w:rsidRDefault="001C4E15" w:rsidP="001C4E15">
            <w:r w:rsidRPr="0097154F">
              <w:t>African Love-grass</w:t>
            </w:r>
          </w:p>
        </w:tc>
      </w:tr>
      <w:tr w:rsidR="001C4E15" w:rsidRPr="0097154F" w14:paraId="4A75337F" w14:textId="77777777" w:rsidTr="00B25858">
        <w:trPr>
          <w:trHeight w:val="255"/>
        </w:trPr>
        <w:tc>
          <w:tcPr>
            <w:tcW w:w="2871" w:type="dxa"/>
            <w:noWrap/>
            <w:hideMark/>
          </w:tcPr>
          <w:p w14:paraId="6A67D394" w14:textId="77777777" w:rsidR="001C4E15" w:rsidRPr="0097154F" w:rsidRDefault="001C4E15" w:rsidP="001C4E15">
            <w:pPr>
              <w:rPr>
                <w:i/>
              </w:rPr>
            </w:pPr>
            <w:proofErr w:type="spellStart"/>
            <w:r w:rsidRPr="0097154F">
              <w:rPr>
                <w:i/>
              </w:rPr>
              <w:t>Eragrostis</w:t>
            </w:r>
            <w:proofErr w:type="spellEnd"/>
            <w:r w:rsidRPr="0097154F">
              <w:rPr>
                <w:i/>
              </w:rPr>
              <w:t xml:space="preserve"> </w:t>
            </w:r>
            <w:proofErr w:type="spellStart"/>
            <w:r w:rsidRPr="0097154F">
              <w:rPr>
                <w:i/>
              </w:rPr>
              <w:t>mexicana</w:t>
            </w:r>
            <w:proofErr w:type="spellEnd"/>
          </w:p>
        </w:tc>
        <w:tc>
          <w:tcPr>
            <w:tcW w:w="2089" w:type="dxa"/>
            <w:noWrap/>
            <w:hideMark/>
          </w:tcPr>
          <w:p w14:paraId="2C2CB700" w14:textId="77777777" w:rsidR="001C4E15" w:rsidRPr="0097154F" w:rsidRDefault="001C4E15" w:rsidP="001C4E15">
            <w:r w:rsidRPr="0097154F">
              <w:t>Mexican Love-grass</w:t>
            </w:r>
          </w:p>
        </w:tc>
      </w:tr>
      <w:tr w:rsidR="001C4E15" w:rsidRPr="0097154F" w14:paraId="3A4D7192" w14:textId="77777777" w:rsidTr="00B25858">
        <w:trPr>
          <w:trHeight w:val="255"/>
        </w:trPr>
        <w:tc>
          <w:tcPr>
            <w:tcW w:w="2871" w:type="dxa"/>
            <w:noWrap/>
            <w:hideMark/>
          </w:tcPr>
          <w:p w14:paraId="0D456755" w14:textId="77777777" w:rsidR="001C4E15" w:rsidRPr="0097154F" w:rsidRDefault="001C4E15" w:rsidP="001C4E15">
            <w:pPr>
              <w:rPr>
                <w:i/>
              </w:rPr>
            </w:pPr>
            <w:r w:rsidRPr="0097154F">
              <w:rPr>
                <w:i/>
              </w:rPr>
              <w:t xml:space="preserve">Erica </w:t>
            </w:r>
            <w:proofErr w:type="spellStart"/>
            <w:r w:rsidRPr="0097154F">
              <w:rPr>
                <w:i/>
              </w:rPr>
              <w:t>arborea</w:t>
            </w:r>
            <w:proofErr w:type="spellEnd"/>
          </w:p>
        </w:tc>
        <w:tc>
          <w:tcPr>
            <w:tcW w:w="2089" w:type="dxa"/>
            <w:noWrap/>
            <w:hideMark/>
          </w:tcPr>
          <w:p w14:paraId="3A99D357" w14:textId="77777777" w:rsidR="001C4E15" w:rsidRPr="0097154F" w:rsidRDefault="001C4E15" w:rsidP="001C4E15">
            <w:r w:rsidRPr="0097154F">
              <w:t>Tree Heath</w:t>
            </w:r>
          </w:p>
        </w:tc>
      </w:tr>
      <w:tr w:rsidR="001C4E15" w:rsidRPr="0097154F" w14:paraId="3AD7FC82" w14:textId="77777777" w:rsidTr="00B25858">
        <w:trPr>
          <w:trHeight w:val="255"/>
        </w:trPr>
        <w:tc>
          <w:tcPr>
            <w:tcW w:w="2871" w:type="dxa"/>
            <w:noWrap/>
            <w:hideMark/>
          </w:tcPr>
          <w:p w14:paraId="480AB406" w14:textId="77777777" w:rsidR="001C4E15" w:rsidRPr="0097154F" w:rsidRDefault="001C4E15" w:rsidP="001C4E15">
            <w:pPr>
              <w:rPr>
                <w:i/>
              </w:rPr>
            </w:pPr>
            <w:r w:rsidRPr="0097154F">
              <w:rPr>
                <w:i/>
              </w:rPr>
              <w:t xml:space="preserve">Erica </w:t>
            </w:r>
            <w:proofErr w:type="spellStart"/>
            <w:r w:rsidRPr="0097154F">
              <w:rPr>
                <w:i/>
              </w:rPr>
              <w:t>baccans</w:t>
            </w:r>
            <w:proofErr w:type="spellEnd"/>
          </w:p>
        </w:tc>
        <w:tc>
          <w:tcPr>
            <w:tcW w:w="2089" w:type="dxa"/>
            <w:noWrap/>
            <w:hideMark/>
          </w:tcPr>
          <w:p w14:paraId="5DA916AE" w14:textId="77777777" w:rsidR="001C4E15" w:rsidRPr="0097154F" w:rsidRDefault="001C4E15" w:rsidP="001C4E15">
            <w:r w:rsidRPr="0097154F">
              <w:t>Berry-flower Heath</w:t>
            </w:r>
          </w:p>
        </w:tc>
      </w:tr>
      <w:tr w:rsidR="001C4E15" w:rsidRPr="0097154F" w14:paraId="0432FA1A" w14:textId="77777777" w:rsidTr="00B25858">
        <w:trPr>
          <w:trHeight w:val="255"/>
        </w:trPr>
        <w:tc>
          <w:tcPr>
            <w:tcW w:w="2871" w:type="dxa"/>
            <w:noWrap/>
            <w:hideMark/>
          </w:tcPr>
          <w:p w14:paraId="0AFEE544" w14:textId="77777777" w:rsidR="001C4E15" w:rsidRPr="0097154F" w:rsidRDefault="001C4E15" w:rsidP="001C4E15">
            <w:pPr>
              <w:rPr>
                <w:i/>
              </w:rPr>
            </w:pPr>
            <w:r w:rsidRPr="0097154F">
              <w:rPr>
                <w:i/>
              </w:rPr>
              <w:t xml:space="preserve">Erica </w:t>
            </w:r>
            <w:proofErr w:type="spellStart"/>
            <w:r w:rsidRPr="0097154F">
              <w:rPr>
                <w:i/>
              </w:rPr>
              <w:t>lusitanica</w:t>
            </w:r>
            <w:proofErr w:type="spellEnd"/>
          </w:p>
        </w:tc>
        <w:tc>
          <w:tcPr>
            <w:tcW w:w="2089" w:type="dxa"/>
            <w:noWrap/>
            <w:hideMark/>
          </w:tcPr>
          <w:p w14:paraId="6FAE139A" w14:textId="77777777" w:rsidR="001C4E15" w:rsidRPr="0097154F" w:rsidRDefault="001C4E15" w:rsidP="001C4E15">
            <w:r w:rsidRPr="0097154F">
              <w:t>Spanish Heath</w:t>
            </w:r>
          </w:p>
        </w:tc>
      </w:tr>
      <w:tr w:rsidR="001C4E15" w:rsidRPr="0097154F" w14:paraId="47CDDA65" w14:textId="77777777" w:rsidTr="00B25858">
        <w:trPr>
          <w:trHeight w:val="255"/>
        </w:trPr>
        <w:tc>
          <w:tcPr>
            <w:tcW w:w="2871" w:type="dxa"/>
            <w:noWrap/>
            <w:hideMark/>
          </w:tcPr>
          <w:p w14:paraId="32B1745D" w14:textId="77777777" w:rsidR="001C4E15" w:rsidRPr="0097154F" w:rsidRDefault="001C4E15" w:rsidP="001C4E15">
            <w:pPr>
              <w:rPr>
                <w:i/>
              </w:rPr>
            </w:pPr>
            <w:r w:rsidRPr="0097154F">
              <w:rPr>
                <w:i/>
              </w:rPr>
              <w:t xml:space="preserve">Erica </w:t>
            </w:r>
            <w:proofErr w:type="spellStart"/>
            <w:r w:rsidRPr="0097154F">
              <w:rPr>
                <w:i/>
              </w:rPr>
              <w:t>quadrangularis</w:t>
            </w:r>
            <w:proofErr w:type="spellEnd"/>
          </w:p>
        </w:tc>
        <w:tc>
          <w:tcPr>
            <w:tcW w:w="2089" w:type="dxa"/>
            <w:noWrap/>
            <w:hideMark/>
          </w:tcPr>
          <w:p w14:paraId="5CC9E11C" w14:textId="77777777" w:rsidR="001C4E15" w:rsidRPr="0097154F" w:rsidRDefault="001C4E15" w:rsidP="001C4E15">
            <w:r w:rsidRPr="0097154F">
              <w:t>Angled Heath</w:t>
            </w:r>
          </w:p>
        </w:tc>
      </w:tr>
      <w:tr w:rsidR="001C4E15" w:rsidRPr="0097154F" w14:paraId="50DE2FB3" w14:textId="77777777" w:rsidTr="00B25858">
        <w:trPr>
          <w:trHeight w:val="255"/>
        </w:trPr>
        <w:tc>
          <w:tcPr>
            <w:tcW w:w="2871" w:type="dxa"/>
            <w:noWrap/>
            <w:hideMark/>
          </w:tcPr>
          <w:p w14:paraId="3F402BC2" w14:textId="77777777" w:rsidR="001C4E15" w:rsidRPr="0097154F" w:rsidRDefault="001C4E15" w:rsidP="001C4E15">
            <w:r w:rsidRPr="0097154F">
              <w:rPr>
                <w:i/>
              </w:rPr>
              <w:t>Erica</w:t>
            </w:r>
            <w:r w:rsidRPr="0097154F">
              <w:t xml:space="preserve"> spp.</w:t>
            </w:r>
          </w:p>
        </w:tc>
        <w:tc>
          <w:tcPr>
            <w:tcW w:w="2089" w:type="dxa"/>
            <w:noWrap/>
            <w:hideMark/>
          </w:tcPr>
          <w:p w14:paraId="1BDB8DDE" w14:textId="77777777" w:rsidR="001C4E15" w:rsidRPr="0097154F" w:rsidRDefault="001C4E15" w:rsidP="001C4E15">
            <w:r w:rsidRPr="0097154F">
              <w:t>Heath</w:t>
            </w:r>
          </w:p>
        </w:tc>
      </w:tr>
      <w:tr w:rsidR="001C4E15" w:rsidRPr="0097154F" w14:paraId="3F9B3D86" w14:textId="77777777" w:rsidTr="00B25858">
        <w:trPr>
          <w:trHeight w:val="255"/>
        </w:trPr>
        <w:tc>
          <w:tcPr>
            <w:tcW w:w="2871" w:type="dxa"/>
            <w:noWrap/>
            <w:hideMark/>
          </w:tcPr>
          <w:p w14:paraId="76D8CCC0" w14:textId="77777777" w:rsidR="001C4E15" w:rsidRPr="0097154F" w:rsidRDefault="001C4E15" w:rsidP="001C4E15">
            <w:pPr>
              <w:rPr>
                <w:i/>
              </w:rPr>
            </w:pPr>
            <w:proofErr w:type="spellStart"/>
            <w:r w:rsidRPr="0097154F">
              <w:rPr>
                <w:i/>
              </w:rPr>
              <w:t>Eriobotrya</w:t>
            </w:r>
            <w:proofErr w:type="spellEnd"/>
            <w:r w:rsidRPr="0097154F">
              <w:rPr>
                <w:i/>
              </w:rPr>
              <w:t xml:space="preserve"> japonica</w:t>
            </w:r>
          </w:p>
        </w:tc>
        <w:tc>
          <w:tcPr>
            <w:tcW w:w="2089" w:type="dxa"/>
            <w:noWrap/>
            <w:hideMark/>
          </w:tcPr>
          <w:p w14:paraId="7633E313" w14:textId="77777777" w:rsidR="001C4E15" w:rsidRPr="0097154F" w:rsidRDefault="001C4E15" w:rsidP="001C4E15">
            <w:r w:rsidRPr="0097154F">
              <w:t>Loquat</w:t>
            </w:r>
          </w:p>
        </w:tc>
      </w:tr>
      <w:tr w:rsidR="001C4E15" w:rsidRPr="0097154F" w14:paraId="71649BBB" w14:textId="77777777" w:rsidTr="00B25858">
        <w:trPr>
          <w:trHeight w:val="255"/>
        </w:trPr>
        <w:tc>
          <w:tcPr>
            <w:tcW w:w="2871" w:type="dxa"/>
            <w:noWrap/>
            <w:hideMark/>
          </w:tcPr>
          <w:p w14:paraId="41940DA1" w14:textId="77777777" w:rsidR="001C4E15" w:rsidRPr="0097154F" w:rsidRDefault="001C4E15" w:rsidP="001C4E15">
            <w:pPr>
              <w:rPr>
                <w:i/>
              </w:rPr>
            </w:pPr>
            <w:r w:rsidRPr="0097154F">
              <w:rPr>
                <w:i/>
              </w:rPr>
              <w:lastRenderedPageBreak/>
              <w:t xml:space="preserve">Eucalyptus </w:t>
            </w:r>
            <w:proofErr w:type="spellStart"/>
            <w:r w:rsidRPr="0097154F">
              <w:rPr>
                <w:i/>
              </w:rPr>
              <w:t>cladocalyx</w:t>
            </w:r>
            <w:proofErr w:type="spellEnd"/>
          </w:p>
        </w:tc>
        <w:tc>
          <w:tcPr>
            <w:tcW w:w="2089" w:type="dxa"/>
            <w:noWrap/>
            <w:hideMark/>
          </w:tcPr>
          <w:p w14:paraId="67DBAC0F" w14:textId="77777777" w:rsidR="001C4E15" w:rsidRPr="0097154F" w:rsidRDefault="001C4E15" w:rsidP="001C4E15">
            <w:r w:rsidRPr="0097154F">
              <w:t>Sugar Gum</w:t>
            </w:r>
          </w:p>
        </w:tc>
      </w:tr>
      <w:tr w:rsidR="001C4E15" w:rsidRPr="0097154F" w14:paraId="4166E77C" w14:textId="77777777" w:rsidTr="00B25858">
        <w:trPr>
          <w:trHeight w:val="255"/>
        </w:trPr>
        <w:tc>
          <w:tcPr>
            <w:tcW w:w="2871" w:type="dxa"/>
            <w:noWrap/>
            <w:hideMark/>
          </w:tcPr>
          <w:p w14:paraId="3BB73E6F" w14:textId="77777777" w:rsidR="001C4E15" w:rsidRPr="0097154F" w:rsidRDefault="001C4E15" w:rsidP="001C4E15">
            <w:pPr>
              <w:rPr>
                <w:i/>
              </w:rPr>
            </w:pPr>
            <w:r w:rsidRPr="0097154F">
              <w:rPr>
                <w:i/>
              </w:rPr>
              <w:t xml:space="preserve">Euphorbia </w:t>
            </w:r>
            <w:proofErr w:type="spellStart"/>
            <w:r w:rsidRPr="0097154F">
              <w:rPr>
                <w:i/>
              </w:rPr>
              <w:t>lathyris</w:t>
            </w:r>
            <w:proofErr w:type="spellEnd"/>
          </w:p>
        </w:tc>
        <w:tc>
          <w:tcPr>
            <w:tcW w:w="2089" w:type="dxa"/>
            <w:noWrap/>
            <w:hideMark/>
          </w:tcPr>
          <w:p w14:paraId="7FE2F892" w14:textId="77777777" w:rsidR="001C4E15" w:rsidRPr="0097154F" w:rsidRDefault="001C4E15" w:rsidP="001C4E15">
            <w:r w:rsidRPr="0097154F">
              <w:t>Caper Spurge</w:t>
            </w:r>
          </w:p>
        </w:tc>
      </w:tr>
      <w:tr w:rsidR="001C4E15" w:rsidRPr="0097154F" w14:paraId="34E91D8A" w14:textId="77777777" w:rsidTr="00B25858">
        <w:trPr>
          <w:trHeight w:val="255"/>
        </w:trPr>
        <w:tc>
          <w:tcPr>
            <w:tcW w:w="2871" w:type="dxa"/>
            <w:noWrap/>
            <w:hideMark/>
          </w:tcPr>
          <w:p w14:paraId="23CB4FFF" w14:textId="77777777" w:rsidR="001C4E15" w:rsidRPr="0097154F" w:rsidRDefault="001C4E15" w:rsidP="001C4E15">
            <w:pPr>
              <w:rPr>
                <w:i/>
              </w:rPr>
            </w:pPr>
            <w:proofErr w:type="spellStart"/>
            <w:r w:rsidRPr="0097154F">
              <w:rPr>
                <w:i/>
              </w:rPr>
              <w:t>Fallopia</w:t>
            </w:r>
            <w:proofErr w:type="spellEnd"/>
            <w:r w:rsidRPr="0097154F">
              <w:rPr>
                <w:i/>
              </w:rPr>
              <w:t xml:space="preserve"> convolvulus</w:t>
            </w:r>
          </w:p>
        </w:tc>
        <w:tc>
          <w:tcPr>
            <w:tcW w:w="2089" w:type="dxa"/>
            <w:noWrap/>
            <w:hideMark/>
          </w:tcPr>
          <w:p w14:paraId="49C8BC35" w14:textId="77777777" w:rsidR="001C4E15" w:rsidRPr="0097154F" w:rsidRDefault="001C4E15" w:rsidP="001C4E15">
            <w:r w:rsidRPr="0097154F">
              <w:t>Black Bindweed</w:t>
            </w:r>
          </w:p>
        </w:tc>
      </w:tr>
      <w:tr w:rsidR="001C4E15" w:rsidRPr="0097154F" w14:paraId="3D306095" w14:textId="77777777" w:rsidTr="00B25858">
        <w:trPr>
          <w:trHeight w:val="255"/>
        </w:trPr>
        <w:tc>
          <w:tcPr>
            <w:tcW w:w="2871" w:type="dxa"/>
            <w:noWrap/>
            <w:hideMark/>
          </w:tcPr>
          <w:p w14:paraId="6E1EFA44" w14:textId="77777777" w:rsidR="001C4E15" w:rsidRPr="0097154F" w:rsidRDefault="001C4E15" w:rsidP="001C4E15">
            <w:pPr>
              <w:rPr>
                <w:i/>
              </w:rPr>
            </w:pPr>
            <w:proofErr w:type="spellStart"/>
            <w:r w:rsidRPr="0097154F">
              <w:rPr>
                <w:i/>
              </w:rPr>
              <w:t>Fallopia</w:t>
            </w:r>
            <w:proofErr w:type="spellEnd"/>
            <w:r w:rsidRPr="0097154F">
              <w:rPr>
                <w:i/>
              </w:rPr>
              <w:t xml:space="preserve"> japonica</w:t>
            </w:r>
          </w:p>
        </w:tc>
        <w:tc>
          <w:tcPr>
            <w:tcW w:w="2089" w:type="dxa"/>
            <w:noWrap/>
            <w:hideMark/>
          </w:tcPr>
          <w:p w14:paraId="3573F951" w14:textId="77777777" w:rsidR="001C4E15" w:rsidRPr="0097154F" w:rsidRDefault="001C4E15" w:rsidP="001C4E15">
            <w:r w:rsidRPr="0097154F">
              <w:t>Japanese Knotweed</w:t>
            </w:r>
          </w:p>
        </w:tc>
      </w:tr>
      <w:tr w:rsidR="001C4E15" w:rsidRPr="0097154F" w14:paraId="3516A714" w14:textId="77777777" w:rsidTr="00B25858">
        <w:trPr>
          <w:trHeight w:val="255"/>
        </w:trPr>
        <w:tc>
          <w:tcPr>
            <w:tcW w:w="2871" w:type="dxa"/>
            <w:noWrap/>
            <w:hideMark/>
          </w:tcPr>
          <w:p w14:paraId="03F60AE6" w14:textId="77777777" w:rsidR="001C4E15" w:rsidRPr="0097154F" w:rsidRDefault="001C4E15" w:rsidP="001C4E15">
            <w:pPr>
              <w:rPr>
                <w:i/>
              </w:rPr>
            </w:pPr>
            <w:proofErr w:type="spellStart"/>
            <w:r w:rsidRPr="0097154F">
              <w:rPr>
                <w:i/>
              </w:rPr>
              <w:t>Fallopia</w:t>
            </w:r>
            <w:proofErr w:type="spellEnd"/>
            <w:r w:rsidRPr="0097154F">
              <w:rPr>
                <w:i/>
              </w:rPr>
              <w:t xml:space="preserve"> </w:t>
            </w:r>
            <w:proofErr w:type="spellStart"/>
            <w:r w:rsidRPr="0097154F">
              <w:rPr>
                <w:i/>
              </w:rPr>
              <w:t>sachalinensis</w:t>
            </w:r>
            <w:proofErr w:type="spellEnd"/>
          </w:p>
        </w:tc>
        <w:tc>
          <w:tcPr>
            <w:tcW w:w="2089" w:type="dxa"/>
            <w:noWrap/>
            <w:hideMark/>
          </w:tcPr>
          <w:p w14:paraId="110CDA12" w14:textId="77777777" w:rsidR="001C4E15" w:rsidRPr="0097154F" w:rsidRDefault="001C4E15" w:rsidP="001C4E15">
            <w:r w:rsidRPr="0097154F">
              <w:t>Giant Knotweed</w:t>
            </w:r>
          </w:p>
        </w:tc>
      </w:tr>
      <w:tr w:rsidR="001C4E15" w:rsidRPr="0097154F" w14:paraId="18984C70" w14:textId="77777777" w:rsidTr="00B25858">
        <w:trPr>
          <w:trHeight w:val="255"/>
        </w:trPr>
        <w:tc>
          <w:tcPr>
            <w:tcW w:w="2871" w:type="dxa"/>
            <w:noWrap/>
            <w:hideMark/>
          </w:tcPr>
          <w:p w14:paraId="41146921" w14:textId="77777777" w:rsidR="001C4E15" w:rsidRPr="0097154F" w:rsidRDefault="001C4E15" w:rsidP="001C4E15">
            <w:proofErr w:type="spellStart"/>
            <w:r w:rsidRPr="0097154F">
              <w:rPr>
                <w:i/>
              </w:rPr>
              <w:t>Fallopia</w:t>
            </w:r>
            <w:proofErr w:type="spellEnd"/>
            <w:r w:rsidRPr="0097154F">
              <w:t xml:space="preserve"> spp.</w:t>
            </w:r>
          </w:p>
        </w:tc>
        <w:tc>
          <w:tcPr>
            <w:tcW w:w="2089" w:type="dxa"/>
            <w:noWrap/>
            <w:hideMark/>
          </w:tcPr>
          <w:p w14:paraId="4712000A" w14:textId="77777777" w:rsidR="001C4E15" w:rsidRPr="0097154F" w:rsidRDefault="001C4E15" w:rsidP="001C4E15">
            <w:r w:rsidRPr="0097154F">
              <w:t>Knotweed</w:t>
            </w:r>
          </w:p>
        </w:tc>
      </w:tr>
      <w:tr w:rsidR="001C4E15" w:rsidRPr="0097154F" w14:paraId="03E9FFB0" w14:textId="77777777" w:rsidTr="00B25858">
        <w:trPr>
          <w:trHeight w:val="255"/>
        </w:trPr>
        <w:tc>
          <w:tcPr>
            <w:tcW w:w="2871" w:type="dxa"/>
            <w:noWrap/>
            <w:hideMark/>
          </w:tcPr>
          <w:p w14:paraId="25B91F22" w14:textId="77777777" w:rsidR="001C4E15" w:rsidRPr="0097154F" w:rsidRDefault="001C4E15" w:rsidP="001C4E15">
            <w:proofErr w:type="spellStart"/>
            <w:r w:rsidRPr="0097154F">
              <w:rPr>
                <w:i/>
              </w:rPr>
              <w:t>Ferraria</w:t>
            </w:r>
            <w:proofErr w:type="spellEnd"/>
            <w:r w:rsidRPr="0097154F">
              <w:rPr>
                <w:i/>
              </w:rPr>
              <w:t xml:space="preserve"> </w:t>
            </w:r>
            <w:proofErr w:type="spellStart"/>
            <w:r w:rsidRPr="0097154F">
              <w:rPr>
                <w:i/>
              </w:rPr>
              <w:t>crispa</w:t>
            </w:r>
            <w:proofErr w:type="spellEnd"/>
            <w:r w:rsidRPr="0097154F">
              <w:t xml:space="preserve"> subsp. </w:t>
            </w:r>
            <w:proofErr w:type="spellStart"/>
            <w:r w:rsidRPr="0097154F">
              <w:rPr>
                <w:i/>
              </w:rPr>
              <w:t>crispa</w:t>
            </w:r>
            <w:proofErr w:type="spellEnd"/>
          </w:p>
        </w:tc>
        <w:tc>
          <w:tcPr>
            <w:tcW w:w="2089" w:type="dxa"/>
            <w:noWrap/>
            <w:hideMark/>
          </w:tcPr>
          <w:p w14:paraId="49EC28E7" w14:textId="77777777" w:rsidR="001C4E15" w:rsidRPr="0097154F" w:rsidRDefault="001C4E15" w:rsidP="001C4E15">
            <w:r w:rsidRPr="0097154F">
              <w:t>Black Flag</w:t>
            </w:r>
          </w:p>
        </w:tc>
      </w:tr>
      <w:tr w:rsidR="001C4E15" w:rsidRPr="0097154F" w14:paraId="1B287A30" w14:textId="77777777" w:rsidTr="00B25858">
        <w:trPr>
          <w:trHeight w:val="255"/>
        </w:trPr>
        <w:tc>
          <w:tcPr>
            <w:tcW w:w="2871" w:type="dxa"/>
            <w:noWrap/>
            <w:hideMark/>
          </w:tcPr>
          <w:p w14:paraId="4302A747" w14:textId="77777777" w:rsidR="001C4E15" w:rsidRPr="0097154F" w:rsidRDefault="001C4E15" w:rsidP="001C4E15">
            <w:pPr>
              <w:rPr>
                <w:i/>
              </w:rPr>
            </w:pPr>
            <w:r w:rsidRPr="0097154F">
              <w:rPr>
                <w:i/>
              </w:rPr>
              <w:t xml:space="preserve">Festuca </w:t>
            </w:r>
            <w:proofErr w:type="spellStart"/>
            <w:r w:rsidRPr="0097154F">
              <w:rPr>
                <w:i/>
              </w:rPr>
              <w:t>arundinacea</w:t>
            </w:r>
            <w:proofErr w:type="spellEnd"/>
          </w:p>
        </w:tc>
        <w:tc>
          <w:tcPr>
            <w:tcW w:w="2089" w:type="dxa"/>
            <w:noWrap/>
            <w:hideMark/>
          </w:tcPr>
          <w:p w14:paraId="57D82C4D" w14:textId="77777777" w:rsidR="001C4E15" w:rsidRPr="0097154F" w:rsidRDefault="001C4E15" w:rsidP="001C4E15">
            <w:r w:rsidRPr="0097154F">
              <w:t>Tall Fescue</w:t>
            </w:r>
          </w:p>
        </w:tc>
      </w:tr>
      <w:tr w:rsidR="001C4E15" w:rsidRPr="0097154F" w14:paraId="2A2FE21D" w14:textId="77777777" w:rsidTr="00B25858">
        <w:trPr>
          <w:trHeight w:val="255"/>
        </w:trPr>
        <w:tc>
          <w:tcPr>
            <w:tcW w:w="2871" w:type="dxa"/>
            <w:noWrap/>
            <w:hideMark/>
          </w:tcPr>
          <w:p w14:paraId="7AE452B5" w14:textId="77777777" w:rsidR="001C4E15" w:rsidRPr="0097154F" w:rsidRDefault="001C4E15" w:rsidP="001C4E15">
            <w:pPr>
              <w:rPr>
                <w:i/>
              </w:rPr>
            </w:pPr>
            <w:proofErr w:type="spellStart"/>
            <w:r w:rsidRPr="0097154F">
              <w:rPr>
                <w:i/>
              </w:rPr>
              <w:t>Foeniculum</w:t>
            </w:r>
            <w:proofErr w:type="spellEnd"/>
            <w:r w:rsidRPr="0097154F">
              <w:rPr>
                <w:i/>
              </w:rPr>
              <w:t xml:space="preserve"> vulgare</w:t>
            </w:r>
          </w:p>
        </w:tc>
        <w:tc>
          <w:tcPr>
            <w:tcW w:w="2089" w:type="dxa"/>
            <w:noWrap/>
            <w:hideMark/>
          </w:tcPr>
          <w:p w14:paraId="2445F0B4" w14:textId="77777777" w:rsidR="001C4E15" w:rsidRPr="0097154F" w:rsidRDefault="001C4E15" w:rsidP="001C4E15">
            <w:r w:rsidRPr="0097154F">
              <w:t>Fennel</w:t>
            </w:r>
          </w:p>
        </w:tc>
      </w:tr>
      <w:tr w:rsidR="001C4E15" w:rsidRPr="0097154F" w14:paraId="6781EA21" w14:textId="77777777" w:rsidTr="00B25858">
        <w:trPr>
          <w:trHeight w:val="255"/>
        </w:trPr>
        <w:tc>
          <w:tcPr>
            <w:tcW w:w="2871" w:type="dxa"/>
            <w:noWrap/>
            <w:hideMark/>
          </w:tcPr>
          <w:p w14:paraId="0A023945" w14:textId="77777777" w:rsidR="001C4E15" w:rsidRPr="0097154F" w:rsidRDefault="001C4E15" w:rsidP="001C4E15">
            <w:pPr>
              <w:rPr>
                <w:i/>
              </w:rPr>
            </w:pPr>
            <w:r w:rsidRPr="0097154F">
              <w:rPr>
                <w:i/>
              </w:rPr>
              <w:t>Fraxinus angustifolia</w:t>
            </w:r>
          </w:p>
        </w:tc>
        <w:tc>
          <w:tcPr>
            <w:tcW w:w="2089" w:type="dxa"/>
            <w:noWrap/>
            <w:hideMark/>
          </w:tcPr>
          <w:p w14:paraId="125BD187" w14:textId="77777777" w:rsidR="001C4E15" w:rsidRPr="0097154F" w:rsidRDefault="001C4E15" w:rsidP="001C4E15">
            <w:r w:rsidRPr="0097154F">
              <w:t>Desert Ash</w:t>
            </w:r>
          </w:p>
        </w:tc>
      </w:tr>
      <w:tr w:rsidR="001C4E15" w:rsidRPr="0097154F" w14:paraId="7CF684BC" w14:textId="77777777" w:rsidTr="00B25858">
        <w:trPr>
          <w:trHeight w:val="255"/>
        </w:trPr>
        <w:tc>
          <w:tcPr>
            <w:tcW w:w="2871" w:type="dxa"/>
            <w:noWrap/>
            <w:hideMark/>
          </w:tcPr>
          <w:p w14:paraId="7DFFD5C4" w14:textId="77777777" w:rsidR="001C4E15" w:rsidRPr="0097154F" w:rsidRDefault="001C4E15" w:rsidP="001C4E15">
            <w:pPr>
              <w:rPr>
                <w:i/>
              </w:rPr>
            </w:pPr>
            <w:r w:rsidRPr="0097154F">
              <w:rPr>
                <w:i/>
              </w:rPr>
              <w:t xml:space="preserve">Fraxinus </w:t>
            </w:r>
            <w:proofErr w:type="spellStart"/>
            <w:r w:rsidRPr="0097154F">
              <w:rPr>
                <w:i/>
              </w:rPr>
              <w:t>ornus</w:t>
            </w:r>
            <w:proofErr w:type="spellEnd"/>
          </w:p>
        </w:tc>
        <w:tc>
          <w:tcPr>
            <w:tcW w:w="2089" w:type="dxa"/>
            <w:noWrap/>
            <w:hideMark/>
          </w:tcPr>
          <w:p w14:paraId="5AB8C1FA" w14:textId="77777777" w:rsidR="001C4E15" w:rsidRPr="0097154F" w:rsidRDefault="001C4E15" w:rsidP="001C4E15">
            <w:r w:rsidRPr="0097154F">
              <w:t>Flowering Ash</w:t>
            </w:r>
          </w:p>
        </w:tc>
      </w:tr>
      <w:tr w:rsidR="001C4E15" w:rsidRPr="0097154F" w14:paraId="12CAA619" w14:textId="77777777" w:rsidTr="00B25858">
        <w:trPr>
          <w:trHeight w:val="255"/>
        </w:trPr>
        <w:tc>
          <w:tcPr>
            <w:tcW w:w="2871" w:type="dxa"/>
            <w:noWrap/>
            <w:hideMark/>
          </w:tcPr>
          <w:p w14:paraId="184F163D" w14:textId="77777777" w:rsidR="001C4E15" w:rsidRPr="0097154F" w:rsidRDefault="001C4E15" w:rsidP="001C4E15">
            <w:r w:rsidRPr="0097154F">
              <w:rPr>
                <w:i/>
              </w:rPr>
              <w:t>Fraxinus</w:t>
            </w:r>
            <w:r w:rsidRPr="0097154F">
              <w:t xml:space="preserve"> spp.</w:t>
            </w:r>
          </w:p>
        </w:tc>
        <w:tc>
          <w:tcPr>
            <w:tcW w:w="2089" w:type="dxa"/>
            <w:noWrap/>
            <w:hideMark/>
          </w:tcPr>
          <w:p w14:paraId="2D14D20A" w14:textId="77777777" w:rsidR="001C4E15" w:rsidRPr="0097154F" w:rsidRDefault="001C4E15" w:rsidP="001C4E15">
            <w:r w:rsidRPr="0097154F">
              <w:t>Ash</w:t>
            </w:r>
          </w:p>
        </w:tc>
      </w:tr>
      <w:tr w:rsidR="001C4E15" w:rsidRPr="0097154F" w14:paraId="6002EC10" w14:textId="77777777" w:rsidTr="00B25858">
        <w:trPr>
          <w:trHeight w:val="255"/>
        </w:trPr>
        <w:tc>
          <w:tcPr>
            <w:tcW w:w="2871" w:type="dxa"/>
            <w:noWrap/>
            <w:hideMark/>
          </w:tcPr>
          <w:p w14:paraId="0352C61B" w14:textId="77777777" w:rsidR="001C4E15" w:rsidRPr="0097154F" w:rsidRDefault="001C4E15" w:rsidP="001C4E15">
            <w:r w:rsidRPr="0097154F">
              <w:rPr>
                <w:i/>
              </w:rPr>
              <w:t>Freesia alba</w:t>
            </w:r>
            <w:r w:rsidRPr="0097154F">
              <w:t xml:space="preserve"> x </w:t>
            </w:r>
            <w:r w:rsidRPr="0097154F">
              <w:rPr>
                <w:i/>
              </w:rPr>
              <w:t>Freesia</w:t>
            </w:r>
            <w:r w:rsidRPr="0097154F">
              <w:t xml:space="preserve"> </w:t>
            </w:r>
            <w:proofErr w:type="spellStart"/>
            <w:r w:rsidRPr="0097154F">
              <w:rPr>
                <w:i/>
              </w:rPr>
              <w:t>leichtlinii</w:t>
            </w:r>
            <w:proofErr w:type="spellEnd"/>
          </w:p>
        </w:tc>
        <w:tc>
          <w:tcPr>
            <w:tcW w:w="2089" w:type="dxa"/>
            <w:noWrap/>
            <w:hideMark/>
          </w:tcPr>
          <w:p w14:paraId="1986B60E" w14:textId="77777777" w:rsidR="001C4E15" w:rsidRPr="0097154F" w:rsidRDefault="001C4E15" w:rsidP="001C4E15">
            <w:r w:rsidRPr="0097154F">
              <w:t>Freesia</w:t>
            </w:r>
          </w:p>
        </w:tc>
      </w:tr>
      <w:tr w:rsidR="001C4E15" w:rsidRPr="0097154F" w14:paraId="129390E8" w14:textId="77777777" w:rsidTr="00B25858">
        <w:trPr>
          <w:trHeight w:val="255"/>
        </w:trPr>
        <w:tc>
          <w:tcPr>
            <w:tcW w:w="2871" w:type="dxa"/>
            <w:noWrap/>
            <w:hideMark/>
          </w:tcPr>
          <w:p w14:paraId="6B26FC66" w14:textId="77777777" w:rsidR="001C4E15" w:rsidRPr="0097154F" w:rsidRDefault="001C4E15" w:rsidP="001C4E15">
            <w:r w:rsidRPr="0097154F">
              <w:rPr>
                <w:i/>
              </w:rPr>
              <w:t>Freesia</w:t>
            </w:r>
            <w:r w:rsidRPr="0097154F">
              <w:t xml:space="preserve"> spp.</w:t>
            </w:r>
          </w:p>
        </w:tc>
        <w:tc>
          <w:tcPr>
            <w:tcW w:w="2089" w:type="dxa"/>
            <w:noWrap/>
            <w:hideMark/>
          </w:tcPr>
          <w:p w14:paraId="51ADC60C" w14:textId="77777777" w:rsidR="001C4E15" w:rsidRPr="0097154F" w:rsidRDefault="001C4E15" w:rsidP="001C4E15">
            <w:r w:rsidRPr="0097154F">
              <w:t>Freesia</w:t>
            </w:r>
          </w:p>
        </w:tc>
      </w:tr>
      <w:tr w:rsidR="001C4E15" w:rsidRPr="0097154F" w14:paraId="77C22FAC" w14:textId="77777777" w:rsidTr="00B25858">
        <w:trPr>
          <w:trHeight w:val="255"/>
        </w:trPr>
        <w:tc>
          <w:tcPr>
            <w:tcW w:w="2871" w:type="dxa"/>
            <w:noWrap/>
            <w:hideMark/>
          </w:tcPr>
          <w:p w14:paraId="422ABFE4" w14:textId="77777777" w:rsidR="001C4E15" w:rsidRPr="0097154F" w:rsidRDefault="001C4E15" w:rsidP="001C4E15">
            <w:pPr>
              <w:rPr>
                <w:i/>
              </w:rPr>
            </w:pPr>
            <w:r w:rsidRPr="0097154F">
              <w:rPr>
                <w:i/>
              </w:rPr>
              <w:t xml:space="preserve">Fuchsia </w:t>
            </w:r>
            <w:proofErr w:type="spellStart"/>
            <w:r w:rsidRPr="0097154F">
              <w:rPr>
                <w:i/>
              </w:rPr>
              <w:t>magellanica</w:t>
            </w:r>
            <w:proofErr w:type="spellEnd"/>
          </w:p>
        </w:tc>
        <w:tc>
          <w:tcPr>
            <w:tcW w:w="2089" w:type="dxa"/>
            <w:noWrap/>
            <w:hideMark/>
          </w:tcPr>
          <w:p w14:paraId="7D105CB9" w14:textId="77777777" w:rsidR="001C4E15" w:rsidRPr="0097154F" w:rsidRDefault="001C4E15" w:rsidP="001C4E15">
            <w:r w:rsidRPr="0097154F">
              <w:t>Fuchsia</w:t>
            </w:r>
          </w:p>
        </w:tc>
      </w:tr>
      <w:tr w:rsidR="001C4E15" w:rsidRPr="0097154F" w14:paraId="5F96CA60" w14:textId="77777777" w:rsidTr="00B25858">
        <w:trPr>
          <w:trHeight w:val="255"/>
        </w:trPr>
        <w:tc>
          <w:tcPr>
            <w:tcW w:w="2871" w:type="dxa"/>
            <w:noWrap/>
            <w:hideMark/>
          </w:tcPr>
          <w:p w14:paraId="6FABCD19" w14:textId="77777777" w:rsidR="001C4E15" w:rsidRPr="0097154F" w:rsidRDefault="001C4E15" w:rsidP="001C4E15">
            <w:r w:rsidRPr="0097154F">
              <w:rPr>
                <w:i/>
              </w:rPr>
              <w:t>Fuchsia</w:t>
            </w:r>
            <w:r w:rsidRPr="0097154F">
              <w:t xml:space="preserve"> spp.</w:t>
            </w:r>
          </w:p>
        </w:tc>
        <w:tc>
          <w:tcPr>
            <w:tcW w:w="2089" w:type="dxa"/>
            <w:noWrap/>
            <w:hideMark/>
          </w:tcPr>
          <w:p w14:paraId="2CE81C6A" w14:textId="77777777" w:rsidR="001C4E15" w:rsidRPr="0097154F" w:rsidRDefault="001C4E15" w:rsidP="001C4E15">
            <w:r w:rsidRPr="0097154F">
              <w:t>Fuchsia</w:t>
            </w:r>
          </w:p>
        </w:tc>
      </w:tr>
      <w:tr w:rsidR="001C4E15" w:rsidRPr="0097154F" w14:paraId="1FC2FC3C" w14:textId="77777777" w:rsidTr="00B25858">
        <w:trPr>
          <w:trHeight w:val="255"/>
        </w:trPr>
        <w:tc>
          <w:tcPr>
            <w:tcW w:w="2871" w:type="dxa"/>
            <w:noWrap/>
            <w:hideMark/>
          </w:tcPr>
          <w:p w14:paraId="36DEA3BC" w14:textId="77777777" w:rsidR="001C4E15" w:rsidRPr="0097154F" w:rsidRDefault="001C4E15" w:rsidP="001C4E15">
            <w:proofErr w:type="spellStart"/>
            <w:r w:rsidRPr="0097154F">
              <w:rPr>
                <w:i/>
              </w:rPr>
              <w:t>Galenia</w:t>
            </w:r>
            <w:proofErr w:type="spellEnd"/>
            <w:r w:rsidRPr="0097154F">
              <w:rPr>
                <w:i/>
              </w:rPr>
              <w:t xml:space="preserve"> </w:t>
            </w:r>
            <w:proofErr w:type="spellStart"/>
            <w:r w:rsidRPr="0097154F">
              <w:rPr>
                <w:i/>
              </w:rPr>
              <w:t>pubescens</w:t>
            </w:r>
            <w:proofErr w:type="spellEnd"/>
            <w:r w:rsidRPr="0097154F">
              <w:t xml:space="preserve"> var. </w:t>
            </w:r>
            <w:proofErr w:type="spellStart"/>
            <w:r w:rsidRPr="0097154F">
              <w:rPr>
                <w:i/>
              </w:rPr>
              <w:t>pubescens</w:t>
            </w:r>
            <w:proofErr w:type="spellEnd"/>
          </w:p>
        </w:tc>
        <w:tc>
          <w:tcPr>
            <w:tcW w:w="2089" w:type="dxa"/>
            <w:noWrap/>
            <w:hideMark/>
          </w:tcPr>
          <w:p w14:paraId="163C3B7E" w14:textId="77777777" w:rsidR="001C4E15" w:rsidRPr="0097154F" w:rsidRDefault="001C4E15" w:rsidP="001C4E15">
            <w:proofErr w:type="spellStart"/>
            <w:r w:rsidRPr="0097154F">
              <w:t>Galenia</w:t>
            </w:r>
            <w:proofErr w:type="spellEnd"/>
          </w:p>
        </w:tc>
      </w:tr>
      <w:tr w:rsidR="001C4E15" w:rsidRPr="0097154F" w14:paraId="7028CB27" w14:textId="77777777" w:rsidTr="00B25858">
        <w:trPr>
          <w:trHeight w:val="255"/>
        </w:trPr>
        <w:tc>
          <w:tcPr>
            <w:tcW w:w="2871" w:type="dxa"/>
            <w:noWrap/>
            <w:hideMark/>
          </w:tcPr>
          <w:p w14:paraId="16534AC3" w14:textId="77777777" w:rsidR="001C4E15" w:rsidRPr="0097154F" w:rsidRDefault="001C4E15" w:rsidP="001C4E15">
            <w:proofErr w:type="spellStart"/>
            <w:r w:rsidRPr="0097154F">
              <w:t>Galenia</w:t>
            </w:r>
            <w:proofErr w:type="spellEnd"/>
            <w:r w:rsidRPr="0097154F">
              <w:t xml:space="preserve"> </w:t>
            </w:r>
            <w:proofErr w:type="spellStart"/>
            <w:r w:rsidRPr="0097154F">
              <w:t>secunda</w:t>
            </w:r>
            <w:proofErr w:type="spellEnd"/>
          </w:p>
        </w:tc>
        <w:tc>
          <w:tcPr>
            <w:tcW w:w="2089" w:type="dxa"/>
            <w:noWrap/>
            <w:hideMark/>
          </w:tcPr>
          <w:p w14:paraId="1467E0D3" w14:textId="77777777" w:rsidR="001C4E15" w:rsidRPr="0097154F" w:rsidRDefault="001C4E15" w:rsidP="001C4E15">
            <w:proofErr w:type="spellStart"/>
            <w:r w:rsidRPr="0097154F">
              <w:t>Galenia</w:t>
            </w:r>
            <w:proofErr w:type="spellEnd"/>
          </w:p>
        </w:tc>
      </w:tr>
      <w:tr w:rsidR="001C4E15" w:rsidRPr="0097154F" w14:paraId="7CE621F7" w14:textId="77777777" w:rsidTr="00B25858">
        <w:trPr>
          <w:trHeight w:val="255"/>
        </w:trPr>
        <w:tc>
          <w:tcPr>
            <w:tcW w:w="2871" w:type="dxa"/>
            <w:noWrap/>
            <w:hideMark/>
          </w:tcPr>
          <w:p w14:paraId="68068277" w14:textId="77777777" w:rsidR="001C4E15" w:rsidRPr="0097154F" w:rsidRDefault="001C4E15" w:rsidP="001C4E15">
            <w:proofErr w:type="spellStart"/>
            <w:r w:rsidRPr="0097154F">
              <w:rPr>
                <w:i/>
              </w:rPr>
              <w:t>Galenia</w:t>
            </w:r>
            <w:proofErr w:type="spellEnd"/>
            <w:r w:rsidRPr="0097154F">
              <w:t xml:space="preserve"> spp.</w:t>
            </w:r>
          </w:p>
        </w:tc>
        <w:tc>
          <w:tcPr>
            <w:tcW w:w="2089" w:type="dxa"/>
            <w:noWrap/>
            <w:hideMark/>
          </w:tcPr>
          <w:p w14:paraId="5CC7ED44" w14:textId="77777777" w:rsidR="001C4E15" w:rsidRPr="0097154F" w:rsidRDefault="001C4E15" w:rsidP="001C4E15">
            <w:proofErr w:type="spellStart"/>
            <w:r w:rsidRPr="0097154F">
              <w:t>Galenia</w:t>
            </w:r>
            <w:proofErr w:type="spellEnd"/>
          </w:p>
        </w:tc>
      </w:tr>
      <w:tr w:rsidR="001C4E15" w:rsidRPr="0097154F" w14:paraId="1CC1D0EE" w14:textId="77777777" w:rsidTr="00B25858">
        <w:trPr>
          <w:trHeight w:val="255"/>
        </w:trPr>
        <w:tc>
          <w:tcPr>
            <w:tcW w:w="2871" w:type="dxa"/>
            <w:noWrap/>
            <w:hideMark/>
          </w:tcPr>
          <w:p w14:paraId="23B1FFE3" w14:textId="77777777" w:rsidR="001C4E15" w:rsidRPr="0097154F" w:rsidRDefault="001C4E15" w:rsidP="001C4E15">
            <w:pPr>
              <w:rPr>
                <w:i/>
              </w:rPr>
            </w:pPr>
            <w:proofErr w:type="spellStart"/>
            <w:r w:rsidRPr="0097154F">
              <w:rPr>
                <w:i/>
              </w:rPr>
              <w:t>Galium</w:t>
            </w:r>
            <w:proofErr w:type="spellEnd"/>
            <w:r w:rsidRPr="0097154F">
              <w:rPr>
                <w:i/>
              </w:rPr>
              <w:t xml:space="preserve"> </w:t>
            </w:r>
            <w:proofErr w:type="spellStart"/>
            <w:r w:rsidRPr="0097154F">
              <w:rPr>
                <w:i/>
              </w:rPr>
              <w:t>aparine</w:t>
            </w:r>
            <w:proofErr w:type="spellEnd"/>
          </w:p>
        </w:tc>
        <w:tc>
          <w:tcPr>
            <w:tcW w:w="2089" w:type="dxa"/>
            <w:noWrap/>
            <w:hideMark/>
          </w:tcPr>
          <w:p w14:paraId="7EB26461" w14:textId="77777777" w:rsidR="001C4E15" w:rsidRPr="0097154F" w:rsidRDefault="001C4E15" w:rsidP="001C4E15">
            <w:r w:rsidRPr="0097154F">
              <w:t>Cleavers</w:t>
            </w:r>
          </w:p>
        </w:tc>
      </w:tr>
      <w:tr w:rsidR="001C4E15" w:rsidRPr="0097154F" w14:paraId="045184F3" w14:textId="77777777" w:rsidTr="00B25858">
        <w:trPr>
          <w:trHeight w:val="255"/>
        </w:trPr>
        <w:tc>
          <w:tcPr>
            <w:tcW w:w="2871" w:type="dxa"/>
            <w:noWrap/>
            <w:hideMark/>
          </w:tcPr>
          <w:p w14:paraId="5278FF52" w14:textId="77777777" w:rsidR="001C4E15" w:rsidRPr="0097154F" w:rsidRDefault="001C4E15" w:rsidP="001C4E15">
            <w:pPr>
              <w:rPr>
                <w:i/>
              </w:rPr>
            </w:pPr>
            <w:proofErr w:type="spellStart"/>
            <w:r w:rsidRPr="0097154F">
              <w:rPr>
                <w:i/>
              </w:rPr>
              <w:t>Galium</w:t>
            </w:r>
            <w:proofErr w:type="spellEnd"/>
            <w:r w:rsidRPr="0097154F">
              <w:rPr>
                <w:i/>
              </w:rPr>
              <w:t xml:space="preserve"> </w:t>
            </w:r>
            <w:proofErr w:type="spellStart"/>
            <w:r w:rsidRPr="0097154F">
              <w:rPr>
                <w:i/>
              </w:rPr>
              <w:t>murale</w:t>
            </w:r>
            <w:proofErr w:type="spellEnd"/>
          </w:p>
        </w:tc>
        <w:tc>
          <w:tcPr>
            <w:tcW w:w="2089" w:type="dxa"/>
            <w:noWrap/>
            <w:hideMark/>
          </w:tcPr>
          <w:p w14:paraId="06E7C3DC" w14:textId="77777777" w:rsidR="001C4E15" w:rsidRPr="0097154F" w:rsidRDefault="001C4E15" w:rsidP="001C4E15">
            <w:r w:rsidRPr="0097154F">
              <w:t>Small Goosegrass</w:t>
            </w:r>
          </w:p>
        </w:tc>
      </w:tr>
      <w:tr w:rsidR="001C4E15" w:rsidRPr="0097154F" w14:paraId="4BD91E7C" w14:textId="77777777" w:rsidTr="00B25858">
        <w:trPr>
          <w:trHeight w:val="255"/>
        </w:trPr>
        <w:tc>
          <w:tcPr>
            <w:tcW w:w="2871" w:type="dxa"/>
            <w:noWrap/>
            <w:hideMark/>
          </w:tcPr>
          <w:p w14:paraId="46661054" w14:textId="77777777" w:rsidR="001C4E15" w:rsidRPr="0097154F" w:rsidRDefault="001C4E15" w:rsidP="001C4E15">
            <w:pPr>
              <w:rPr>
                <w:i/>
              </w:rPr>
            </w:pPr>
            <w:r w:rsidRPr="0097154F">
              <w:rPr>
                <w:i/>
              </w:rPr>
              <w:t xml:space="preserve">Gazania </w:t>
            </w:r>
            <w:proofErr w:type="spellStart"/>
            <w:r w:rsidRPr="0097154F">
              <w:rPr>
                <w:i/>
              </w:rPr>
              <w:t>linearis</w:t>
            </w:r>
            <w:proofErr w:type="spellEnd"/>
          </w:p>
        </w:tc>
        <w:tc>
          <w:tcPr>
            <w:tcW w:w="2089" w:type="dxa"/>
            <w:noWrap/>
            <w:hideMark/>
          </w:tcPr>
          <w:p w14:paraId="548D4D3E" w14:textId="77777777" w:rsidR="001C4E15" w:rsidRPr="0097154F" w:rsidRDefault="001C4E15" w:rsidP="001C4E15">
            <w:r w:rsidRPr="0097154F">
              <w:t>Gazania</w:t>
            </w:r>
          </w:p>
        </w:tc>
      </w:tr>
      <w:tr w:rsidR="001C4E15" w:rsidRPr="0097154F" w14:paraId="317B2976" w14:textId="77777777" w:rsidTr="00B25858">
        <w:trPr>
          <w:trHeight w:val="255"/>
        </w:trPr>
        <w:tc>
          <w:tcPr>
            <w:tcW w:w="2871" w:type="dxa"/>
            <w:noWrap/>
            <w:hideMark/>
          </w:tcPr>
          <w:p w14:paraId="63736884" w14:textId="77777777" w:rsidR="001C4E15" w:rsidRPr="0097154F" w:rsidRDefault="001C4E15" w:rsidP="001C4E15">
            <w:pPr>
              <w:rPr>
                <w:i/>
              </w:rPr>
            </w:pPr>
            <w:r w:rsidRPr="0097154F">
              <w:rPr>
                <w:i/>
              </w:rPr>
              <w:t xml:space="preserve">Gazania </w:t>
            </w:r>
            <w:proofErr w:type="spellStart"/>
            <w:r w:rsidRPr="0097154F">
              <w:rPr>
                <w:i/>
              </w:rPr>
              <w:t>rigens</w:t>
            </w:r>
            <w:proofErr w:type="spellEnd"/>
          </w:p>
        </w:tc>
        <w:tc>
          <w:tcPr>
            <w:tcW w:w="2089" w:type="dxa"/>
            <w:noWrap/>
            <w:hideMark/>
          </w:tcPr>
          <w:p w14:paraId="5D7D7840" w14:textId="77777777" w:rsidR="001C4E15" w:rsidRPr="0097154F" w:rsidRDefault="001C4E15" w:rsidP="001C4E15">
            <w:r w:rsidRPr="0097154F">
              <w:t>Trailing Gazania</w:t>
            </w:r>
          </w:p>
        </w:tc>
      </w:tr>
      <w:tr w:rsidR="001C4E15" w:rsidRPr="0097154F" w14:paraId="0F6AB8A6" w14:textId="77777777" w:rsidTr="00B25858">
        <w:trPr>
          <w:trHeight w:val="255"/>
        </w:trPr>
        <w:tc>
          <w:tcPr>
            <w:tcW w:w="2871" w:type="dxa"/>
            <w:noWrap/>
            <w:hideMark/>
          </w:tcPr>
          <w:p w14:paraId="5CF25128" w14:textId="77777777" w:rsidR="001C4E15" w:rsidRPr="0097154F" w:rsidRDefault="001C4E15" w:rsidP="001C4E15">
            <w:r w:rsidRPr="0097154F">
              <w:rPr>
                <w:i/>
              </w:rPr>
              <w:t>Gazania</w:t>
            </w:r>
            <w:r w:rsidRPr="0097154F">
              <w:t xml:space="preserve"> spp.</w:t>
            </w:r>
          </w:p>
        </w:tc>
        <w:tc>
          <w:tcPr>
            <w:tcW w:w="2089" w:type="dxa"/>
            <w:noWrap/>
            <w:hideMark/>
          </w:tcPr>
          <w:p w14:paraId="57205BB3" w14:textId="77777777" w:rsidR="001C4E15" w:rsidRPr="0097154F" w:rsidRDefault="001C4E15" w:rsidP="001C4E15">
            <w:r w:rsidRPr="0097154F">
              <w:t>Gazania</w:t>
            </w:r>
          </w:p>
        </w:tc>
      </w:tr>
      <w:tr w:rsidR="001C4E15" w:rsidRPr="0097154F" w14:paraId="3830DE38" w14:textId="77777777" w:rsidTr="00B25858">
        <w:trPr>
          <w:trHeight w:val="255"/>
        </w:trPr>
        <w:tc>
          <w:tcPr>
            <w:tcW w:w="2871" w:type="dxa"/>
            <w:noWrap/>
            <w:hideMark/>
          </w:tcPr>
          <w:p w14:paraId="0C3A6AE3" w14:textId="77777777" w:rsidR="001C4E15" w:rsidRPr="0097154F" w:rsidRDefault="001C4E15" w:rsidP="001C4E15">
            <w:pPr>
              <w:rPr>
                <w:i/>
              </w:rPr>
            </w:pPr>
            <w:r w:rsidRPr="0097154F">
              <w:rPr>
                <w:i/>
              </w:rPr>
              <w:t xml:space="preserve">Genista </w:t>
            </w:r>
            <w:proofErr w:type="spellStart"/>
            <w:r w:rsidRPr="0097154F">
              <w:rPr>
                <w:i/>
              </w:rPr>
              <w:t>linifolia</w:t>
            </w:r>
            <w:proofErr w:type="spellEnd"/>
          </w:p>
        </w:tc>
        <w:tc>
          <w:tcPr>
            <w:tcW w:w="2089" w:type="dxa"/>
            <w:noWrap/>
            <w:hideMark/>
          </w:tcPr>
          <w:p w14:paraId="38232AE1" w14:textId="77777777" w:rsidR="001C4E15" w:rsidRPr="0097154F" w:rsidRDefault="001C4E15" w:rsidP="001C4E15">
            <w:r w:rsidRPr="0097154F">
              <w:t>Flax-leaf Broom</w:t>
            </w:r>
          </w:p>
        </w:tc>
      </w:tr>
      <w:tr w:rsidR="001C4E15" w:rsidRPr="0097154F" w14:paraId="3BBD7A49" w14:textId="77777777" w:rsidTr="00B25858">
        <w:trPr>
          <w:trHeight w:val="255"/>
        </w:trPr>
        <w:tc>
          <w:tcPr>
            <w:tcW w:w="2871" w:type="dxa"/>
            <w:noWrap/>
            <w:hideMark/>
          </w:tcPr>
          <w:p w14:paraId="45C9D413" w14:textId="77777777" w:rsidR="001C4E15" w:rsidRPr="0097154F" w:rsidRDefault="001C4E15" w:rsidP="001C4E15">
            <w:pPr>
              <w:rPr>
                <w:i/>
              </w:rPr>
            </w:pPr>
            <w:r w:rsidRPr="0097154F">
              <w:rPr>
                <w:i/>
              </w:rPr>
              <w:t xml:space="preserve">Genista </w:t>
            </w:r>
            <w:proofErr w:type="spellStart"/>
            <w:r w:rsidRPr="0097154F">
              <w:rPr>
                <w:i/>
              </w:rPr>
              <w:t>monspessulana</w:t>
            </w:r>
            <w:proofErr w:type="spellEnd"/>
          </w:p>
        </w:tc>
        <w:tc>
          <w:tcPr>
            <w:tcW w:w="2089" w:type="dxa"/>
            <w:noWrap/>
            <w:hideMark/>
          </w:tcPr>
          <w:p w14:paraId="6AD9AC8D" w14:textId="77777777" w:rsidR="001C4E15" w:rsidRPr="0097154F" w:rsidRDefault="001C4E15" w:rsidP="001C4E15">
            <w:r w:rsidRPr="0097154F">
              <w:t>Montpellier Broom</w:t>
            </w:r>
          </w:p>
        </w:tc>
      </w:tr>
      <w:tr w:rsidR="001C4E15" w:rsidRPr="0097154F" w14:paraId="52735B90" w14:textId="77777777" w:rsidTr="00B25858">
        <w:trPr>
          <w:trHeight w:val="255"/>
        </w:trPr>
        <w:tc>
          <w:tcPr>
            <w:tcW w:w="2871" w:type="dxa"/>
            <w:noWrap/>
            <w:hideMark/>
          </w:tcPr>
          <w:p w14:paraId="6F090D12" w14:textId="77777777" w:rsidR="001C4E15" w:rsidRPr="0097154F" w:rsidRDefault="001C4E15" w:rsidP="001C4E15">
            <w:r w:rsidRPr="0097154F">
              <w:rPr>
                <w:i/>
              </w:rPr>
              <w:t>Genista</w:t>
            </w:r>
            <w:r w:rsidRPr="0097154F">
              <w:t xml:space="preserve"> spp.</w:t>
            </w:r>
          </w:p>
        </w:tc>
        <w:tc>
          <w:tcPr>
            <w:tcW w:w="2089" w:type="dxa"/>
            <w:noWrap/>
            <w:hideMark/>
          </w:tcPr>
          <w:p w14:paraId="4947617A" w14:textId="77777777" w:rsidR="001C4E15" w:rsidRPr="0097154F" w:rsidRDefault="001C4E15" w:rsidP="001C4E15">
            <w:r w:rsidRPr="0097154F">
              <w:t>Broom</w:t>
            </w:r>
          </w:p>
        </w:tc>
      </w:tr>
      <w:tr w:rsidR="001C4E15" w:rsidRPr="0097154F" w14:paraId="514215AB" w14:textId="77777777" w:rsidTr="00B25858">
        <w:trPr>
          <w:trHeight w:val="255"/>
        </w:trPr>
        <w:tc>
          <w:tcPr>
            <w:tcW w:w="2871" w:type="dxa"/>
            <w:noWrap/>
            <w:hideMark/>
          </w:tcPr>
          <w:p w14:paraId="2E8C7FC7" w14:textId="77777777" w:rsidR="001C4E15" w:rsidRPr="0097154F" w:rsidRDefault="001C4E15" w:rsidP="001C4E15">
            <w:r w:rsidRPr="0097154F">
              <w:rPr>
                <w:i/>
              </w:rPr>
              <w:t>Gladiolus</w:t>
            </w:r>
            <w:r w:rsidRPr="0097154F">
              <w:t xml:space="preserve"> spp.</w:t>
            </w:r>
          </w:p>
        </w:tc>
        <w:tc>
          <w:tcPr>
            <w:tcW w:w="2089" w:type="dxa"/>
            <w:noWrap/>
            <w:hideMark/>
          </w:tcPr>
          <w:p w14:paraId="5F0EAE50" w14:textId="77777777" w:rsidR="001C4E15" w:rsidRPr="0097154F" w:rsidRDefault="001C4E15" w:rsidP="001C4E15">
            <w:r w:rsidRPr="0097154F">
              <w:t>Gladiolus</w:t>
            </w:r>
          </w:p>
        </w:tc>
      </w:tr>
      <w:tr w:rsidR="001C4E15" w:rsidRPr="0097154F" w14:paraId="7ED19BFB" w14:textId="77777777" w:rsidTr="00B25858">
        <w:trPr>
          <w:trHeight w:val="255"/>
        </w:trPr>
        <w:tc>
          <w:tcPr>
            <w:tcW w:w="2871" w:type="dxa"/>
            <w:noWrap/>
            <w:hideMark/>
          </w:tcPr>
          <w:p w14:paraId="6F461C75" w14:textId="77777777" w:rsidR="001C4E15" w:rsidRPr="0097154F" w:rsidRDefault="001C4E15" w:rsidP="001C4E15">
            <w:pPr>
              <w:rPr>
                <w:i/>
              </w:rPr>
            </w:pPr>
            <w:r w:rsidRPr="0097154F">
              <w:rPr>
                <w:i/>
              </w:rPr>
              <w:t xml:space="preserve">Gladiolus </w:t>
            </w:r>
            <w:proofErr w:type="spellStart"/>
            <w:r w:rsidRPr="0097154F">
              <w:rPr>
                <w:i/>
              </w:rPr>
              <w:t>tristis</w:t>
            </w:r>
            <w:proofErr w:type="spellEnd"/>
          </w:p>
        </w:tc>
        <w:tc>
          <w:tcPr>
            <w:tcW w:w="2089" w:type="dxa"/>
            <w:noWrap/>
            <w:hideMark/>
          </w:tcPr>
          <w:p w14:paraId="6FBE9E73" w14:textId="77777777" w:rsidR="001C4E15" w:rsidRPr="0097154F" w:rsidRDefault="001C4E15" w:rsidP="001C4E15">
            <w:r w:rsidRPr="0097154F">
              <w:t>Evening-flower Gladiolus</w:t>
            </w:r>
          </w:p>
        </w:tc>
      </w:tr>
      <w:tr w:rsidR="001C4E15" w:rsidRPr="0097154F" w14:paraId="4322B70B" w14:textId="77777777" w:rsidTr="00B25858">
        <w:trPr>
          <w:trHeight w:val="255"/>
        </w:trPr>
        <w:tc>
          <w:tcPr>
            <w:tcW w:w="2871" w:type="dxa"/>
            <w:noWrap/>
            <w:hideMark/>
          </w:tcPr>
          <w:p w14:paraId="4A59F647" w14:textId="77777777" w:rsidR="001C4E15" w:rsidRPr="0097154F" w:rsidRDefault="001C4E15" w:rsidP="001C4E15">
            <w:pPr>
              <w:rPr>
                <w:i/>
              </w:rPr>
            </w:pPr>
            <w:r w:rsidRPr="0097154F">
              <w:rPr>
                <w:i/>
              </w:rPr>
              <w:t xml:space="preserve">Gladiolus </w:t>
            </w:r>
            <w:proofErr w:type="spellStart"/>
            <w:r w:rsidRPr="0097154F">
              <w:rPr>
                <w:i/>
              </w:rPr>
              <w:t>undulatus</w:t>
            </w:r>
            <w:proofErr w:type="spellEnd"/>
          </w:p>
        </w:tc>
        <w:tc>
          <w:tcPr>
            <w:tcW w:w="2089" w:type="dxa"/>
            <w:noWrap/>
            <w:hideMark/>
          </w:tcPr>
          <w:p w14:paraId="7849D2A3" w14:textId="77777777" w:rsidR="001C4E15" w:rsidRPr="0097154F" w:rsidRDefault="001C4E15" w:rsidP="001C4E15">
            <w:r w:rsidRPr="0097154F">
              <w:t>Wild Gladiolus</w:t>
            </w:r>
          </w:p>
        </w:tc>
      </w:tr>
      <w:tr w:rsidR="001C4E15" w:rsidRPr="0097154F" w14:paraId="4266AB75" w14:textId="77777777" w:rsidTr="00B25858">
        <w:trPr>
          <w:trHeight w:val="255"/>
        </w:trPr>
        <w:tc>
          <w:tcPr>
            <w:tcW w:w="2871" w:type="dxa"/>
            <w:noWrap/>
            <w:hideMark/>
          </w:tcPr>
          <w:p w14:paraId="25D4F657" w14:textId="77777777" w:rsidR="001C4E15" w:rsidRPr="0097154F" w:rsidRDefault="001C4E15" w:rsidP="001C4E15">
            <w:pPr>
              <w:rPr>
                <w:i/>
              </w:rPr>
            </w:pPr>
            <w:proofErr w:type="spellStart"/>
            <w:r w:rsidRPr="0097154F">
              <w:rPr>
                <w:i/>
              </w:rPr>
              <w:t>Glyceria</w:t>
            </w:r>
            <w:proofErr w:type="spellEnd"/>
            <w:r w:rsidRPr="0097154F">
              <w:rPr>
                <w:i/>
              </w:rPr>
              <w:t xml:space="preserve"> </w:t>
            </w:r>
            <w:proofErr w:type="spellStart"/>
            <w:r w:rsidRPr="0097154F">
              <w:rPr>
                <w:i/>
              </w:rPr>
              <w:t>declinata</w:t>
            </w:r>
            <w:proofErr w:type="spellEnd"/>
          </w:p>
        </w:tc>
        <w:tc>
          <w:tcPr>
            <w:tcW w:w="2089" w:type="dxa"/>
            <w:noWrap/>
            <w:hideMark/>
          </w:tcPr>
          <w:p w14:paraId="75FB3D2C" w14:textId="77777777" w:rsidR="001C4E15" w:rsidRPr="0097154F" w:rsidRDefault="001C4E15" w:rsidP="001C4E15">
            <w:r w:rsidRPr="0097154F">
              <w:t>Manna Grass</w:t>
            </w:r>
          </w:p>
        </w:tc>
      </w:tr>
      <w:tr w:rsidR="001C4E15" w:rsidRPr="0097154F" w14:paraId="158010A1" w14:textId="77777777" w:rsidTr="00B25858">
        <w:trPr>
          <w:trHeight w:val="255"/>
        </w:trPr>
        <w:tc>
          <w:tcPr>
            <w:tcW w:w="2871" w:type="dxa"/>
            <w:noWrap/>
            <w:hideMark/>
          </w:tcPr>
          <w:p w14:paraId="77CC85B0" w14:textId="77777777" w:rsidR="001C4E15" w:rsidRPr="0097154F" w:rsidRDefault="001C4E15" w:rsidP="001C4E15">
            <w:pPr>
              <w:rPr>
                <w:i/>
              </w:rPr>
            </w:pPr>
            <w:proofErr w:type="spellStart"/>
            <w:r w:rsidRPr="0097154F">
              <w:rPr>
                <w:i/>
              </w:rPr>
              <w:t>Glyceria</w:t>
            </w:r>
            <w:proofErr w:type="spellEnd"/>
            <w:r w:rsidRPr="0097154F">
              <w:rPr>
                <w:i/>
              </w:rPr>
              <w:t xml:space="preserve"> maxima</w:t>
            </w:r>
          </w:p>
        </w:tc>
        <w:tc>
          <w:tcPr>
            <w:tcW w:w="2089" w:type="dxa"/>
            <w:noWrap/>
            <w:hideMark/>
          </w:tcPr>
          <w:p w14:paraId="7C319723" w14:textId="77777777" w:rsidR="001C4E15" w:rsidRPr="0097154F" w:rsidRDefault="001C4E15" w:rsidP="001C4E15">
            <w:r w:rsidRPr="0097154F">
              <w:t>Reed Sweet-grass</w:t>
            </w:r>
          </w:p>
        </w:tc>
      </w:tr>
      <w:tr w:rsidR="001C4E15" w:rsidRPr="0097154F" w14:paraId="0BEDE617" w14:textId="77777777" w:rsidTr="00B25858">
        <w:trPr>
          <w:trHeight w:val="255"/>
        </w:trPr>
        <w:tc>
          <w:tcPr>
            <w:tcW w:w="2871" w:type="dxa"/>
            <w:noWrap/>
            <w:hideMark/>
          </w:tcPr>
          <w:p w14:paraId="6D0AAE27" w14:textId="77777777" w:rsidR="001C4E15" w:rsidRPr="0097154F" w:rsidRDefault="001C4E15" w:rsidP="001C4E15">
            <w:pPr>
              <w:rPr>
                <w:i/>
              </w:rPr>
            </w:pPr>
            <w:proofErr w:type="spellStart"/>
            <w:r w:rsidRPr="0097154F">
              <w:rPr>
                <w:i/>
              </w:rPr>
              <w:t>Glyceria</w:t>
            </w:r>
            <w:proofErr w:type="spellEnd"/>
            <w:r w:rsidRPr="0097154F">
              <w:rPr>
                <w:i/>
              </w:rPr>
              <w:t xml:space="preserve"> </w:t>
            </w:r>
            <w:proofErr w:type="spellStart"/>
            <w:r w:rsidRPr="0097154F">
              <w:rPr>
                <w:i/>
              </w:rPr>
              <w:t>notata</w:t>
            </w:r>
            <w:proofErr w:type="spellEnd"/>
          </w:p>
        </w:tc>
        <w:tc>
          <w:tcPr>
            <w:tcW w:w="2089" w:type="dxa"/>
            <w:noWrap/>
            <w:hideMark/>
          </w:tcPr>
          <w:p w14:paraId="4DC7FAD0" w14:textId="77777777" w:rsidR="001C4E15" w:rsidRPr="0097154F" w:rsidRDefault="001C4E15" w:rsidP="001C4E15">
            <w:r w:rsidRPr="0097154F">
              <w:t>Floating Sweet-grass</w:t>
            </w:r>
          </w:p>
        </w:tc>
      </w:tr>
      <w:tr w:rsidR="001C4E15" w:rsidRPr="0097154F" w14:paraId="466D505B" w14:textId="77777777" w:rsidTr="00B25858">
        <w:trPr>
          <w:trHeight w:val="255"/>
        </w:trPr>
        <w:tc>
          <w:tcPr>
            <w:tcW w:w="2871" w:type="dxa"/>
            <w:noWrap/>
            <w:hideMark/>
          </w:tcPr>
          <w:p w14:paraId="40A0C2BE" w14:textId="77777777" w:rsidR="001C4E15" w:rsidRPr="0097154F" w:rsidRDefault="001C4E15" w:rsidP="001C4E15">
            <w:pPr>
              <w:rPr>
                <w:i/>
              </w:rPr>
            </w:pPr>
            <w:proofErr w:type="spellStart"/>
            <w:r w:rsidRPr="0097154F">
              <w:rPr>
                <w:i/>
              </w:rPr>
              <w:t>Gymnocoronis</w:t>
            </w:r>
            <w:proofErr w:type="spellEnd"/>
            <w:r w:rsidRPr="0097154F">
              <w:rPr>
                <w:i/>
              </w:rPr>
              <w:t xml:space="preserve"> </w:t>
            </w:r>
            <w:proofErr w:type="spellStart"/>
            <w:r w:rsidRPr="0097154F">
              <w:rPr>
                <w:i/>
              </w:rPr>
              <w:t>spilanthoides</w:t>
            </w:r>
            <w:proofErr w:type="spellEnd"/>
          </w:p>
        </w:tc>
        <w:tc>
          <w:tcPr>
            <w:tcW w:w="2089" w:type="dxa"/>
            <w:noWrap/>
            <w:hideMark/>
          </w:tcPr>
          <w:p w14:paraId="725BCA50" w14:textId="77777777" w:rsidR="001C4E15" w:rsidRPr="0097154F" w:rsidRDefault="001C4E15" w:rsidP="001C4E15">
            <w:r w:rsidRPr="0097154F">
              <w:t>Senegal Tea</w:t>
            </w:r>
          </w:p>
        </w:tc>
      </w:tr>
      <w:tr w:rsidR="001C4E15" w:rsidRPr="0097154F" w14:paraId="4D76DF94" w14:textId="77777777" w:rsidTr="00B25858">
        <w:trPr>
          <w:trHeight w:val="255"/>
        </w:trPr>
        <w:tc>
          <w:tcPr>
            <w:tcW w:w="2871" w:type="dxa"/>
            <w:noWrap/>
            <w:hideMark/>
          </w:tcPr>
          <w:p w14:paraId="6AB07F1C" w14:textId="77777777" w:rsidR="001C4E15" w:rsidRPr="0097154F" w:rsidRDefault="001C4E15" w:rsidP="001C4E15">
            <w:pPr>
              <w:rPr>
                <w:i/>
              </w:rPr>
            </w:pPr>
            <w:r w:rsidRPr="0097154F">
              <w:rPr>
                <w:i/>
              </w:rPr>
              <w:t xml:space="preserve">Hakea </w:t>
            </w:r>
            <w:proofErr w:type="spellStart"/>
            <w:r w:rsidRPr="0097154F">
              <w:rPr>
                <w:i/>
              </w:rPr>
              <w:t>drupacea</w:t>
            </w:r>
            <w:proofErr w:type="spellEnd"/>
          </w:p>
        </w:tc>
        <w:tc>
          <w:tcPr>
            <w:tcW w:w="2089" w:type="dxa"/>
            <w:noWrap/>
            <w:hideMark/>
          </w:tcPr>
          <w:p w14:paraId="10093D07" w14:textId="77777777" w:rsidR="001C4E15" w:rsidRPr="0097154F" w:rsidRDefault="001C4E15" w:rsidP="001C4E15">
            <w:r w:rsidRPr="0097154F">
              <w:t>Sweet Hakea</w:t>
            </w:r>
          </w:p>
        </w:tc>
      </w:tr>
      <w:tr w:rsidR="001C4E15" w:rsidRPr="0097154F" w14:paraId="6B1B3726" w14:textId="77777777" w:rsidTr="00B25858">
        <w:trPr>
          <w:trHeight w:val="255"/>
        </w:trPr>
        <w:tc>
          <w:tcPr>
            <w:tcW w:w="2871" w:type="dxa"/>
            <w:noWrap/>
            <w:hideMark/>
          </w:tcPr>
          <w:p w14:paraId="646C06C8" w14:textId="77777777" w:rsidR="001C4E15" w:rsidRPr="0097154F" w:rsidRDefault="001C4E15" w:rsidP="001C4E15">
            <w:pPr>
              <w:rPr>
                <w:i/>
              </w:rPr>
            </w:pPr>
            <w:r w:rsidRPr="0097154F">
              <w:rPr>
                <w:i/>
              </w:rPr>
              <w:t>Hedera helix</w:t>
            </w:r>
          </w:p>
        </w:tc>
        <w:tc>
          <w:tcPr>
            <w:tcW w:w="2089" w:type="dxa"/>
            <w:noWrap/>
            <w:hideMark/>
          </w:tcPr>
          <w:p w14:paraId="1F4D1494" w14:textId="77777777" w:rsidR="001C4E15" w:rsidRPr="0097154F" w:rsidRDefault="001C4E15" w:rsidP="001C4E15">
            <w:r w:rsidRPr="0097154F">
              <w:t>English Ivy</w:t>
            </w:r>
          </w:p>
        </w:tc>
      </w:tr>
      <w:tr w:rsidR="001C4E15" w:rsidRPr="0097154F" w14:paraId="51292624" w14:textId="77777777" w:rsidTr="00B25858">
        <w:trPr>
          <w:trHeight w:val="255"/>
        </w:trPr>
        <w:tc>
          <w:tcPr>
            <w:tcW w:w="2871" w:type="dxa"/>
            <w:noWrap/>
            <w:hideMark/>
          </w:tcPr>
          <w:p w14:paraId="0E1F8E4A" w14:textId="77777777" w:rsidR="001C4E15" w:rsidRPr="0097154F" w:rsidRDefault="001C4E15" w:rsidP="001C4E15">
            <w:r w:rsidRPr="0097154F">
              <w:rPr>
                <w:i/>
              </w:rPr>
              <w:t>Hedera</w:t>
            </w:r>
            <w:r w:rsidRPr="0097154F">
              <w:t xml:space="preserve"> spp.</w:t>
            </w:r>
          </w:p>
        </w:tc>
        <w:tc>
          <w:tcPr>
            <w:tcW w:w="2089" w:type="dxa"/>
            <w:noWrap/>
            <w:hideMark/>
          </w:tcPr>
          <w:p w14:paraId="6BA26C7F" w14:textId="77777777" w:rsidR="001C4E15" w:rsidRPr="0097154F" w:rsidRDefault="001C4E15" w:rsidP="001C4E15">
            <w:r w:rsidRPr="0097154F">
              <w:t>Ivy</w:t>
            </w:r>
          </w:p>
        </w:tc>
      </w:tr>
      <w:tr w:rsidR="001C4E15" w:rsidRPr="0097154F" w14:paraId="5FF24795" w14:textId="77777777" w:rsidTr="00B25858">
        <w:trPr>
          <w:trHeight w:val="255"/>
        </w:trPr>
        <w:tc>
          <w:tcPr>
            <w:tcW w:w="2871" w:type="dxa"/>
            <w:noWrap/>
            <w:hideMark/>
          </w:tcPr>
          <w:p w14:paraId="32A92366" w14:textId="77777777" w:rsidR="001C4E15" w:rsidRPr="0097154F" w:rsidRDefault="001C4E15" w:rsidP="001C4E15">
            <w:proofErr w:type="spellStart"/>
            <w:r w:rsidRPr="0097154F">
              <w:rPr>
                <w:i/>
              </w:rPr>
              <w:t>Hieracium</w:t>
            </w:r>
            <w:proofErr w:type="spellEnd"/>
            <w:r w:rsidRPr="0097154F">
              <w:rPr>
                <w:i/>
              </w:rPr>
              <w:t xml:space="preserve"> </w:t>
            </w:r>
            <w:proofErr w:type="spellStart"/>
            <w:r w:rsidRPr="0097154F">
              <w:rPr>
                <w:i/>
              </w:rPr>
              <w:t>aurantiacum</w:t>
            </w:r>
            <w:proofErr w:type="spellEnd"/>
            <w:r w:rsidRPr="0097154F">
              <w:t xml:space="preserve"> subsp. </w:t>
            </w:r>
            <w:proofErr w:type="spellStart"/>
            <w:r w:rsidRPr="0097154F">
              <w:rPr>
                <w:i/>
              </w:rPr>
              <w:t>carpathicola</w:t>
            </w:r>
            <w:proofErr w:type="spellEnd"/>
          </w:p>
        </w:tc>
        <w:tc>
          <w:tcPr>
            <w:tcW w:w="2089" w:type="dxa"/>
            <w:noWrap/>
            <w:hideMark/>
          </w:tcPr>
          <w:p w14:paraId="1DBFBE3F" w14:textId="77777777" w:rsidR="001C4E15" w:rsidRPr="0097154F" w:rsidRDefault="001C4E15" w:rsidP="001C4E15">
            <w:r w:rsidRPr="0097154F">
              <w:t>Orange Hawkweed</w:t>
            </w:r>
          </w:p>
        </w:tc>
      </w:tr>
      <w:tr w:rsidR="001C4E15" w:rsidRPr="0097154F" w14:paraId="33E9E692" w14:textId="77777777" w:rsidTr="00B25858">
        <w:trPr>
          <w:trHeight w:val="255"/>
        </w:trPr>
        <w:tc>
          <w:tcPr>
            <w:tcW w:w="2871" w:type="dxa"/>
            <w:noWrap/>
            <w:hideMark/>
          </w:tcPr>
          <w:p w14:paraId="6CB11104" w14:textId="77777777" w:rsidR="001C4E15" w:rsidRPr="0097154F" w:rsidRDefault="001C4E15" w:rsidP="001C4E15">
            <w:proofErr w:type="spellStart"/>
            <w:r w:rsidRPr="0097154F">
              <w:rPr>
                <w:i/>
              </w:rPr>
              <w:t>Hieracium</w:t>
            </w:r>
            <w:proofErr w:type="spellEnd"/>
            <w:r w:rsidRPr="0097154F">
              <w:t xml:space="preserve"> spp.</w:t>
            </w:r>
          </w:p>
        </w:tc>
        <w:tc>
          <w:tcPr>
            <w:tcW w:w="2089" w:type="dxa"/>
            <w:noWrap/>
            <w:hideMark/>
          </w:tcPr>
          <w:p w14:paraId="5FE6CA40" w14:textId="77777777" w:rsidR="001C4E15" w:rsidRPr="0097154F" w:rsidRDefault="001C4E15" w:rsidP="001C4E15">
            <w:r w:rsidRPr="0097154F">
              <w:t>Hawkweed</w:t>
            </w:r>
          </w:p>
        </w:tc>
      </w:tr>
      <w:tr w:rsidR="001C4E15" w:rsidRPr="0097154F" w14:paraId="701EC7C4" w14:textId="77777777" w:rsidTr="00B25858">
        <w:trPr>
          <w:trHeight w:val="255"/>
        </w:trPr>
        <w:tc>
          <w:tcPr>
            <w:tcW w:w="2871" w:type="dxa"/>
            <w:noWrap/>
            <w:hideMark/>
          </w:tcPr>
          <w:p w14:paraId="2F3F4967" w14:textId="77777777" w:rsidR="001C4E15" w:rsidRPr="0097154F" w:rsidRDefault="001C4E15" w:rsidP="001C4E15">
            <w:pPr>
              <w:rPr>
                <w:i/>
              </w:rPr>
            </w:pPr>
            <w:proofErr w:type="spellStart"/>
            <w:r w:rsidRPr="0097154F">
              <w:rPr>
                <w:i/>
              </w:rPr>
              <w:t>Holcus</w:t>
            </w:r>
            <w:proofErr w:type="spellEnd"/>
            <w:r w:rsidRPr="0097154F">
              <w:rPr>
                <w:i/>
              </w:rPr>
              <w:t xml:space="preserve"> </w:t>
            </w:r>
            <w:proofErr w:type="spellStart"/>
            <w:r w:rsidRPr="0097154F">
              <w:rPr>
                <w:i/>
              </w:rPr>
              <w:t>lanatus</w:t>
            </w:r>
            <w:proofErr w:type="spellEnd"/>
          </w:p>
        </w:tc>
        <w:tc>
          <w:tcPr>
            <w:tcW w:w="2089" w:type="dxa"/>
            <w:noWrap/>
            <w:hideMark/>
          </w:tcPr>
          <w:p w14:paraId="29EFD082" w14:textId="77777777" w:rsidR="001C4E15" w:rsidRPr="0097154F" w:rsidRDefault="001C4E15" w:rsidP="001C4E15">
            <w:r w:rsidRPr="0097154F">
              <w:t>Yorkshire Fog</w:t>
            </w:r>
          </w:p>
        </w:tc>
      </w:tr>
      <w:tr w:rsidR="001C4E15" w:rsidRPr="0097154F" w14:paraId="39345D86" w14:textId="77777777" w:rsidTr="00B25858">
        <w:trPr>
          <w:trHeight w:val="255"/>
        </w:trPr>
        <w:tc>
          <w:tcPr>
            <w:tcW w:w="2871" w:type="dxa"/>
            <w:noWrap/>
            <w:hideMark/>
          </w:tcPr>
          <w:p w14:paraId="67E2A169" w14:textId="77777777" w:rsidR="001C4E15" w:rsidRPr="0097154F" w:rsidRDefault="001C4E15" w:rsidP="001C4E15">
            <w:proofErr w:type="spellStart"/>
            <w:r w:rsidRPr="0097154F">
              <w:rPr>
                <w:i/>
              </w:rPr>
              <w:t>Holcus</w:t>
            </w:r>
            <w:proofErr w:type="spellEnd"/>
            <w:r w:rsidRPr="0097154F">
              <w:t xml:space="preserve"> spp.</w:t>
            </w:r>
          </w:p>
        </w:tc>
        <w:tc>
          <w:tcPr>
            <w:tcW w:w="2089" w:type="dxa"/>
            <w:noWrap/>
            <w:hideMark/>
          </w:tcPr>
          <w:p w14:paraId="7C57390B" w14:textId="77777777" w:rsidR="001C4E15" w:rsidRPr="0097154F" w:rsidRDefault="001C4E15" w:rsidP="001C4E15">
            <w:r w:rsidRPr="0097154F">
              <w:t>Fog Grass</w:t>
            </w:r>
          </w:p>
        </w:tc>
      </w:tr>
      <w:tr w:rsidR="001C4E15" w:rsidRPr="0097154F" w14:paraId="2D4665AA" w14:textId="77777777" w:rsidTr="00B25858">
        <w:trPr>
          <w:trHeight w:val="255"/>
        </w:trPr>
        <w:tc>
          <w:tcPr>
            <w:tcW w:w="2871" w:type="dxa"/>
            <w:noWrap/>
            <w:hideMark/>
          </w:tcPr>
          <w:p w14:paraId="28F4A157" w14:textId="77777777" w:rsidR="001C4E15" w:rsidRPr="0097154F" w:rsidRDefault="001C4E15" w:rsidP="001C4E15">
            <w:proofErr w:type="spellStart"/>
            <w:r w:rsidRPr="0097154F">
              <w:rPr>
                <w:i/>
              </w:rPr>
              <w:t>Hyacinthoide</w:t>
            </w:r>
            <w:r w:rsidRPr="0097154F">
              <w:t>s</w:t>
            </w:r>
            <w:proofErr w:type="spellEnd"/>
            <w:r w:rsidRPr="0097154F">
              <w:t xml:space="preserve"> non-</w:t>
            </w:r>
            <w:proofErr w:type="spellStart"/>
            <w:r w:rsidRPr="0097154F">
              <w:t>scripta</w:t>
            </w:r>
            <w:proofErr w:type="spellEnd"/>
          </w:p>
        </w:tc>
        <w:tc>
          <w:tcPr>
            <w:tcW w:w="2089" w:type="dxa"/>
            <w:noWrap/>
            <w:hideMark/>
          </w:tcPr>
          <w:p w14:paraId="4BDE6145" w14:textId="77777777" w:rsidR="001C4E15" w:rsidRPr="0097154F" w:rsidRDefault="001C4E15" w:rsidP="001C4E15">
            <w:r w:rsidRPr="0097154F">
              <w:t>English Bluebell</w:t>
            </w:r>
          </w:p>
        </w:tc>
      </w:tr>
      <w:tr w:rsidR="001C4E15" w:rsidRPr="0097154F" w14:paraId="49D82AD4" w14:textId="77777777" w:rsidTr="00B25858">
        <w:trPr>
          <w:trHeight w:val="255"/>
        </w:trPr>
        <w:tc>
          <w:tcPr>
            <w:tcW w:w="2871" w:type="dxa"/>
            <w:noWrap/>
            <w:hideMark/>
          </w:tcPr>
          <w:p w14:paraId="00B6FD2F" w14:textId="77777777" w:rsidR="001C4E15" w:rsidRPr="0097154F" w:rsidRDefault="001C4E15" w:rsidP="001C4E15">
            <w:proofErr w:type="spellStart"/>
            <w:r w:rsidRPr="0097154F">
              <w:rPr>
                <w:i/>
              </w:rPr>
              <w:t>Hyacinthoides</w:t>
            </w:r>
            <w:proofErr w:type="spellEnd"/>
            <w:r w:rsidRPr="0097154F">
              <w:t xml:space="preserve"> spp.</w:t>
            </w:r>
          </w:p>
        </w:tc>
        <w:tc>
          <w:tcPr>
            <w:tcW w:w="2089" w:type="dxa"/>
            <w:noWrap/>
            <w:hideMark/>
          </w:tcPr>
          <w:p w14:paraId="071BA010" w14:textId="77777777" w:rsidR="001C4E15" w:rsidRPr="0097154F" w:rsidRDefault="001C4E15" w:rsidP="001C4E15">
            <w:r w:rsidRPr="0097154F">
              <w:t>Wood Hyacinth</w:t>
            </w:r>
          </w:p>
        </w:tc>
      </w:tr>
      <w:tr w:rsidR="001C4E15" w:rsidRPr="0097154F" w14:paraId="06D7A111" w14:textId="77777777" w:rsidTr="00B25858">
        <w:trPr>
          <w:trHeight w:val="255"/>
        </w:trPr>
        <w:tc>
          <w:tcPr>
            <w:tcW w:w="2871" w:type="dxa"/>
            <w:noWrap/>
            <w:hideMark/>
          </w:tcPr>
          <w:p w14:paraId="04EFE205" w14:textId="77777777" w:rsidR="001C4E15" w:rsidRPr="0097154F" w:rsidRDefault="001C4E15" w:rsidP="001C4E15">
            <w:pPr>
              <w:rPr>
                <w:i/>
              </w:rPr>
            </w:pPr>
            <w:proofErr w:type="spellStart"/>
            <w:r w:rsidRPr="0097154F">
              <w:rPr>
                <w:i/>
              </w:rPr>
              <w:t>Hydrocleys</w:t>
            </w:r>
            <w:proofErr w:type="spellEnd"/>
            <w:r w:rsidRPr="0097154F">
              <w:rPr>
                <w:i/>
              </w:rPr>
              <w:t xml:space="preserve"> </w:t>
            </w:r>
            <w:proofErr w:type="spellStart"/>
            <w:r w:rsidRPr="0097154F">
              <w:rPr>
                <w:i/>
              </w:rPr>
              <w:t>nymphoides</w:t>
            </w:r>
            <w:proofErr w:type="spellEnd"/>
          </w:p>
        </w:tc>
        <w:tc>
          <w:tcPr>
            <w:tcW w:w="2089" w:type="dxa"/>
            <w:noWrap/>
            <w:hideMark/>
          </w:tcPr>
          <w:p w14:paraId="01BE9144" w14:textId="77777777" w:rsidR="001C4E15" w:rsidRPr="0097154F" w:rsidRDefault="001C4E15" w:rsidP="001C4E15">
            <w:r w:rsidRPr="0097154F">
              <w:t>Water Poppy</w:t>
            </w:r>
          </w:p>
        </w:tc>
      </w:tr>
      <w:tr w:rsidR="001C4E15" w:rsidRPr="0097154F" w14:paraId="715D88CE" w14:textId="77777777" w:rsidTr="00B25858">
        <w:trPr>
          <w:trHeight w:val="255"/>
        </w:trPr>
        <w:tc>
          <w:tcPr>
            <w:tcW w:w="2871" w:type="dxa"/>
            <w:noWrap/>
            <w:hideMark/>
          </w:tcPr>
          <w:p w14:paraId="194AC7F9" w14:textId="77777777" w:rsidR="001C4E15" w:rsidRPr="0097154F" w:rsidRDefault="001C4E15" w:rsidP="001C4E15">
            <w:r w:rsidRPr="0097154F">
              <w:rPr>
                <w:i/>
              </w:rPr>
              <w:t>Hypericum</w:t>
            </w:r>
            <w:r w:rsidRPr="0097154F">
              <w:t xml:space="preserve"> </w:t>
            </w:r>
            <w:proofErr w:type="spellStart"/>
            <w:r w:rsidRPr="0097154F">
              <w:rPr>
                <w:i/>
              </w:rPr>
              <w:t>perforatum</w:t>
            </w:r>
            <w:proofErr w:type="spellEnd"/>
            <w:r w:rsidRPr="0097154F">
              <w:t xml:space="preserve"> subsp. </w:t>
            </w:r>
            <w:proofErr w:type="spellStart"/>
            <w:r w:rsidRPr="0097154F">
              <w:rPr>
                <w:i/>
              </w:rPr>
              <w:t>veronense</w:t>
            </w:r>
            <w:proofErr w:type="spellEnd"/>
          </w:p>
        </w:tc>
        <w:tc>
          <w:tcPr>
            <w:tcW w:w="2089" w:type="dxa"/>
            <w:noWrap/>
            <w:hideMark/>
          </w:tcPr>
          <w:p w14:paraId="64E647CE" w14:textId="77777777" w:rsidR="001C4E15" w:rsidRPr="0097154F" w:rsidRDefault="001C4E15" w:rsidP="001C4E15">
            <w:r w:rsidRPr="0097154F">
              <w:t>St John's Wort</w:t>
            </w:r>
          </w:p>
        </w:tc>
      </w:tr>
      <w:tr w:rsidR="001C4E15" w:rsidRPr="0097154F" w14:paraId="2A3F36ED" w14:textId="77777777" w:rsidTr="00B25858">
        <w:trPr>
          <w:trHeight w:val="255"/>
        </w:trPr>
        <w:tc>
          <w:tcPr>
            <w:tcW w:w="2871" w:type="dxa"/>
            <w:noWrap/>
            <w:hideMark/>
          </w:tcPr>
          <w:p w14:paraId="2C563CA0" w14:textId="77777777" w:rsidR="001C4E15" w:rsidRPr="0097154F" w:rsidRDefault="001C4E15" w:rsidP="001C4E15">
            <w:pPr>
              <w:rPr>
                <w:i/>
              </w:rPr>
            </w:pPr>
            <w:r w:rsidRPr="0097154F">
              <w:rPr>
                <w:i/>
              </w:rPr>
              <w:t xml:space="preserve">Ilex </w:t>
            </w:r>
            <w:proofErr w:type="spellStart"/>
            <w:r w:rsidRPr="0097154F">
              <w:rPr>
                <w:i/>
              </w:rPr>
              <w:t>aquifolium</w:t>
            </w:r>
            <w:proofErr w:type="spellEnd"/>
          </w:p>
        </w:tc>
        <w:tc>
          <w:tcPr>
            <w:tcW w:w="2089" w:type="dxa"/>
            <w:noWrap/>
            <w:hideMark/>
          </w:tcPr>
          <w:p w14:paraId="03608E49" w14:textId="77777777" w:rsidR="001C4E15" w:rsidRPr="0097154F" w:rsidRDefault="001C4E15" w:rsidP="001C4E15">
            <w:r w:rsidRPr="0097154F">
              <w:t>English Holly</w:t>
            </w:r>
          </w:p>
        </w:tc>
      </w:tr>
      <w:tr w:rsidR="001C4E15" w:rsidRPr="0097154F" w14:paraId="48ACBD44" w14:textId="77777777" w:rsidTr="00B25858">
        <w:trPr>
          <w:trHeight w:val="255"/>
        </w:trPr>
        <w:tc>
          <w:tcPr>
            <w:tcW w:w="2871" w:type="dxa"/>
            <w:noWrap/>
            <w:hideMark/>
          </w:tcPr>
          <w:p w14:paraId="562AE29C" w14:textId="77777777" w:rsidR="001C4E15" w:rsidRPr="0097154F" w:rsidRDefault="001C4E15" w:rsidP="001C4E15">
            <w:pPr>
              <w:rPr>
                <w:i/>
              </w:rPr>
            </w:pPr>
            <w:proofErr w:type="spellStart"/>
            <w:r w:rsidRPr="0097154F">
              <w:rPr>
                <w:i/>
              </w:rPr>
              <w:t>Ipheion</w:t>
            </w:r>
            <w:proofErr w:type="spellEnd"/>
            <w:r w:rsidRPr="0097154F">
              <w:rPr>
                <w:i/>
              </w:rPr>
              <w:t xml:space="preserve"> </w:t>
            </w:r>
            <w:proofErr w:type="spellStart"/>
            <w:r w:rsidRPr="0097154F">
              <w:rPr>
                <w:i/>
              </w:rPr>
              <w:t>uniflorum</w:t>
            </w:r>
            <w:proofErr w:type="spellEnd"/>
          </w:p>
        </w:tc>
        <w:tc>
          <w:tcPr>
            <w:tcW w:w="2089" w:type="dxa"/>
            <w:noWrap/>
            <w:hideMark/>
          </w:tcPr>
          <w:p w14:paraId="46446392" w14:textId="77777777" w:rsidR="001C4E15" w:rsidRPr="0097154F" w:rsidRDefault="001C4E15" w:rsidP="001C4E15">
            <w:r w:rsidRPr="0097154F">
              <w:t>Spring Star-flower</w:t>
            </w:r>
          </w:p>
        </w:tc>
      </w:tr>
      <w:tr w:rsidR="001C4E15" w:rsidRPr="0097154F" w14:paraId="4A471BD1" w14:textId="77777777" w:rsidTr="00B25858">
        <w:trPr>
          <w:trHeight w:val="255"/>
        </w:trPr>
        <w:tc>
          <w:tcPr>
            <w:tcW w:w="2871" w:type="dxa"/>
            <w:noWrap/>
            <w:hideMark/>
          </w:tcPr>
          <w:p w14:paraId="25E5C2C1" w14:textId="77777777" w:rsidR="001C4E15" w:rsidRPr="0097154F" w:rsidRDefault="001C4E15" w:rsidP="001C4E15">
            <w:pPr>
              <w:rPr>
                <w:i/>
              </w:rPr>
            </w:pPr>
            <w:r w:rsidRPr="0097154F">
              <w:rPr>
                <w:i/>
              </w:rPr>
              <w:t xml:space="preserve">Ipomoea </w:t>
            </w:r>
            <w:proofErr w:type="spellStart"/>
            <w:r w:rsidRPr="0097154F">
              <w:rPr>
                <w:i/>
              </w:rPr>
              <w:t>indica</w:t>
            </w:r>
            <w:proofErr w:type="spellEnd"/>
          </w:p>
        </w:tc>
        <w:tc>
          <w:tcPr>
            <w:tcW w:w="2089" w:type="dxa"/>
            <w:noWrap/>
            <w:hideMark/>
          </w:tcPr>
          <w:p w14:paraId="7A6D32E9" w14:textId="77777777" w:rsidR="001C4E15" w:rsidRPr="0097154F" w:rsidRDefault="001C4E15" w:rsidP="001C4E15">
            <w:r w:rsidRPr="0097154F">
              <w:t>Blue Morning-glory</w:t>
            </w:r>
          </w:p>
        </w:tc>
      </w:tr>
      <w:tr w:rsidR="001C4E15" w:rsidRPr="0097154F" w14:paraId="5F6E4EB2" w14:textId="77777777" w:rsidTr="00B25858">
        <w:trPr>
          <w:trHeight w:val="255"/>
        </w:trPr>
        <w:tc>
          <w:tcPr>
            <w:tcW w:w="2871" w:type="dxa"/>
            <w:noWrap/>
            <w:hideMark/>
          </w:tcPr>
          <w:p w14:paraId="2502EE7B" w14:textId="77777777" w:rsidR="001C4E15" w:rsidRPr="0097154F" w:rsidRDefault="001C4E15" w:rsidP="001C4E15">
            <w:pPr>
              <w:rPr>
                <w:i/>
              </w:rPr>
            </w:pPr>
            <w:r w:rsidRPr="0097154F">
              <w:rPr>
                <w:i/>
              </w:rPr>
              <w:t xml:space="preserve">Ipomoea </w:t>
            </w:r>
            <w:proofErr w:type="spellStart"/>
            <w:r w:rsidRPr="0097154F">
              <w:rPr>
                <w:i/>
              </w:rPr>
              <w:t>purpurea</w:t>
            </w:r>
            <w:proofErr w:type="spellEnd"/>
          </w:p>
        </w:tc>
        <w:tc>
          <w:tcPr>
            <w:tcW w:w="2089" w:type="dxa"/>
            <w:noWrap/>
            <w:hideMark/>
          </w:tcPr>
          <w:p w14:paraId="7C839815" w14:textId="77777777" w:rsidR="001C4E15" w:rsidRPr="0097154F" w:rsidRDefault="001C4E15" w:rsidP="001C4E15">
            <w:r w:rsidRPr="0097154F">
              <w:t>Common Morning-glory</w:t>
            </w:r>
          </w:p>
        </w:tc>
      </w:tr>
      <w:tr w:rsidR="001C4E15" w:rsidRPr="0097154F" w14:paraId="134199B2" w14:textId="77777777" w:rsidTr="00B25858">
        <w:trPr>
          <w:trHeight w:val="255"/>
        </w:trPr>
        <w:tc>
          <w:tcPr>
            <w:tcW w:w="2871" w:type="dxa"/>
            <w:noWrap/>
            <w:hideMark/>
          </w:tcPr>
          <w:p w14:paraId="25CDE040" w14:textId="77777777" w:rsidR="001C4E15" w:rsidRPr="0097154F" w:rsidRDefault="001C4E15" w:rsidP="001C4E15">
            <w:r w:rsidRPr="0097154F">
              <w:rPr>
                <w:i/>
              </w:rPr>
              <w:t>Ipomoea</w:t>
            </w:r>
            <w:r w:rsidRPr="0097154F">
              <w:t xml:space="preserve"> spp.</w:t>
            </w:r>
          </w:p>
        </w:tc>
        <w:tc>
          <w:tcPr>
            <w:tcW w:w="2089" w:type="dxa"/>
            <w:noWrap/>
            <w:hideMark/>
          </w:tcPr>
          <w:p w14:paraId="6620CC11" w14:textId="77777777" w:rsidR="001C4E15" w:rsidRPr="0097154F" w:rsidRDefault="001C4E15" w:rsidP="001C4E15">
            <w:r w:rsidRPr="0097154F">
              <w:t>Morning Glory</w:t>
            </w:r>
          </w:p>
        </w:tc>
      </w:tr>
      <w:tr w:rsidR="001C4E15" w:rsidRPr="0097154F" w14:paraId="4F86E5C0" w14:textId="77777777" w:rsidTr="00B25858">
        <w:trPr>
          <w:trHeight w:val="255"/>
        </w:trPr>
        <w:tc>
          <w:tcPr>
            <w:tcW w:w="2871" w:type="dxa"/>
            <w:noWrap/>
            <w:hideMark/>
          </w:tcPr>
          <w:p w14:paraId="56B1FC42" w14:textId="77777777" w:rsidR="001C4E15" w:rsidRPr="0097154F" w:rsidRDefault="001C4E15" w:rsidP="001C4E15">
            <w:pPr>
              <w:rPr>
                <w:i/>
              </w:rPr>
            </w:pPr>
            <w:r w:rsidRPr="0097154F">
              <w:rPr>
                <w:i/>
              </w:rPr>
              <w:t xml:space="preserve">Iris </w:t>
            </w:r>
            <w:proofErr w:type="spellStart"/>
            <w:r w:rsidRPr="0097154F">
              <w:rPr>
                <w:i/>
              </w:rPr>
              <w:t>pseudacorus</w:t>
            </w:r>
            <w:proofErr w:type="spellEnd"/>
          </w:p>
        </w:tc>
        <w:tc>
          <w:tcPr>
            <w:tcW w:w="2089" w:type="dxa"/>
            <w:noWrap/>
            <w:hideMark/>
          </w:tcPr>
          <w:p w14:paraId="05274B78" w14:textId="77777777" w:rsidR="001C4E15" w:rsidRPr="0097154F" w:rsidRDefault="001C4E15" w:rsidP="001C4E15">
            <w:r w:rsidRPr="0097154F">
              <w:t>Yellow Flag Iris</w:t>
            </w:r>
          </w:p>
        </w:tc>
      </w:tr>
      <w:tr w:rsidR="001C4E15" w:rsidRPr="0097154F" w14:paraId="708D2B71" w14:textId="77777777" w:rsidTr="00B25858">
        <w:trPr>
          <w:trHeight w:val="255"/>
        </w:trPr>
        <w:tc>
          <w:tcPr>
            <w:tcW w:w="2871" w:type="dxa"/>
            <w:noWrap/>
            <w:hideMark/>
          </w:tcPr>
          <w:p w14:paraId="0528E892" w14:textId="77777777" w:rsidR="001C4E15" w:rsidRPr="0097154F" w:rsidRDefault="001C4E15" w:rsidP="001C4E15">
            <w:r w:rsidRPr="0097154F">
              <w:rPr>
                <w:i/>
              </w:rPr>
              <w:t>Iris</w:t>
            </w:r>
            <w:r w:rsidRPr="0097154F">
              <w:t xml:space="preserve"> spp.</w:t>
            </w:r>
          </w:p>
        </w:tc>
        <w:tc>
          <w:tcPr>
            <w:tcW w:w="2089" w:type="dxa"/>
            <w:noWrap/>
            <w:hideMark/>
          </w:tcPr>
          <w:p w14:paraId="0D6ED925" w14:textId="77777777" w:rsidR="001C4E15" w:rsidRPr="0097154F" w:rsidRDefault="001C4E15" w:rsidP="001C4E15">
            <w:r w:rsidRPr="0097154F">
              <w:t>Iris</w:t>
            </w:r>
          </w:p>
        </w:tc>
      </w:tr>
      <w:tr w:rsidR="001C4E15" w:rsidRPr="0097154F" w14:paraId="3AC996EF" w14:textId="77777777" w:rsidTr="00B25858">
        <w:trPr>
          <w:trHeight w:val="255"/>
        </w:trPr>
        <w:tc>
          <w:tcPr>
            <w:tcW w:w="2871" w:type="dxa"/>
            <w:noWrap/>
            <w:hideMark/>
          </w:tcPr>
          <w:p w14:paraId="72C8876F" w14:textId="77777777" w:rsidR="001C4E15" w:rsidRPr="0097154F" w:rsidRDefault="001C4E15" w:rsidP="001C4E15">
            <w:pPr>
              <w:rPr>
                <w:i/>
              </w:rPr>
            </w:pPr>
            <w:r w:rsidRPr="0097154F">
              <w:rPr>
                <w:i/>
              </w:rPr>
              <w:t xml:space="preserve">Ixia </w:t>
            </w:r>
            <w:proofErr w:type="spellStart"/>
            <w:r w:rsidRPr="0097154F">
              <w:rPr>
                <w:i/>
              </w:rPr>
              <w:t>maculata</w:t>
            </w:r>
            <w:proofErr w:type="spellEnd"/>
          </w:p>
        </w:tc>
        <w:tc>
          <w:tcPr>
            <w:tcW w:w="2089" w:type="dxa"/>
            <w:noWrap/>
            <w:hideMark/>
          </w:tcPr>
          <w:p w14:paraId="1200910F" w14:textId="77777777" w:rsidR="001C4E15" w:rsidRPr="0097154F" w:rsidRDefault="001C4E15" w:rsidP="001C4E15">
            <w:r w:rsidRPr="0097154F">
              <w:t>Yellow Ixia</w:t>
            </w:r>
          </w:p>
        </w:tc>
      </w:tr>
      <w:tr w:rsidR="001C4E15" w:rsidRPr="0097154F" w14:paraId="619FEAE5" w14:textId="77777777" w:rsidTr="00B25858">
        <w:trPr>
          <w:trHeight w:val="255"/>
        </w:trPr>
        <w:tc>
          <w:tcPr>
            <w:tcW w:w="2871" w:type="dxa"/>
            <w:noWrap/>
            <w:hideMark/>
          </w:tcPr>
          <w:p w14:paraId="62B02849" w14:textId="77777777" w:rsidR="001C4E15" w:rsidRPr="0097154F" w:rsidRDefault="001C4E15" w:rsidP="001C4E15">
            <w:pPr>
              <w:rPr>
                <w:i/>
              </w:rPr>
            </w:pPr>
            <w:r w:rsidRPr="0097154F">
              <w:rPr>
                <w:i/>
              </w:rPr>
              <w:t xml:space="preserve">Ixia </w:t>
            </w:r>
            <w:proofErr w:type="spellStart"/>
            <w:r w:rsidRPr="0097154F">
              <w:rPr>
                <w:i/>
              </w:rPr>
              <w:t>polystachya</w:t>
            </w:r>
            <w:proofErr w:type="spellEnd"/>
          </w:p>
        </w:tc>
        <w:tc>
          <w:tcPr>
            <w:tcW w:w="2089" w:type="dxa"/>
            <w:noWrap/>
            <w:hideMark/>
          </w:tcPr>
          <w:p w14:paraId="1B067414" w14:textId="77777777" w:rsidR="001C4E15" w:rsidRPr="0097154F" w:rsidRDefault="001C4E15" w:rsidP="001C4E15">
            <w:r w:rsidRPr="0097154F">
              <w:t>Variable Ixia</w:t>
            </w:r>
          </w:p>
        </w:tc>
      </w:tr>
      <w:tr w:rsidR="001C4E15" w:rsidRPr="0097154F" w14:paraId="7BDB23DA" w14:textId="77777777" w:rsidTr="00B25858">
        <w:trPr>
          <w:trHeight w:val="255"/>
        </w:trPr>
        <w:tc>
          <w:tcPr>
            <w:tcW w:w="2871" w:type="dxa"/>
            <w:noWrap/>
            <w:hideMark/>
          </w:tcPr>
          <w:p w14:paraId="4F0345E8" w14:textId="77777777" w:rsidR="001C4E15" w:rsidRPr="0097154F" w:rsidRDefault="001C4E15" w:rsidP="001C4E15">
            <w:r w:rsidRPr="0097154F">
              <w:rPr>
                <w:i/>
              </w:rPr>
              <w:t>Ixia</w:t>
            </w:r>
            <w:r w:rsidRPr="0097154F">
              <w:t xml:space="preserve"> spp.</w:t>
            </w:r>
          </w:p>
        </w:tc>
        <w:tc>
          <w:tcPr>
            <w:tcW w:w="2089" w:type="dxa"/>
            <w:noWrap/>
            <w:hideMark/>
          </w:tcPr>
          <w:p w14:paraId="4B9DB2A4" w14:textId="77777777" w:rsidR="001C4E15" w:rsidRPr="0097154F" w:rsidRDefault="001C4E15" w:rsidP="001C4E15">
            <w:r w:rsidRPr="0097154F">
              <w:t>Ixia</w:t>
            </w:r>
          </w:p>
        </w:tc>
      </w:tr>
      <w:tr w:rsidR="001C4E15" w:rsidRPr="0097154F" w14:paraId="606D4A59" w14:textId="77777777" w:rsidTr="00B25858">
        <w:trPr>
          <w:trHeight w:val="255"/>
        </w:trPr>
        <w:tc>
          <w:tcPr>
            <w:tcW w:w="2871" w:type="dxa"/>
            <w:noWrap/>
            <w:hideMark/>
          </w:tcPr>
          <w:p w14:paraId="20FB6014" w14:textId="77777777" w:rsidR="001C4E15" w:rsidRPr="0097154F" w:rsidRDefault="001C4E15" w:rsidP="001C4E15">
            <w:r w:rsidRPr="0097154F">
              <w:rPr>
                <w:i/>
              </w:rPr>
              <w:t xml:space="preserve">Juncus </w:t>
            </w:r>
            <w:proofErr w:type="spellStart"/>
            <w:r w:rsidRPr="0097154F">
              <w:rPr>
                <w:i/>
              </w:rPr>
              <w:t>acutus</w:t>
            </w:r>
            <w:proofErr w:type="spellEnd"/>
            <w:r w:rsidRPr="0097154F">
              <w:t xml:space="preserve"> subsp. </w:t>
            </w:r>
            <w:proofErr w:type="spellStart"/>
            <w:r w:rsidRPr="0097154F">
              <w:rPr>
                <w:i/>
              </w:rPr>
              <w:t>acutus</w:t>
            </w:r>
            <w:proofErr w:type="spellEnd"/>
          </w:p>
        </w:tc>
        <w:tc>
          <w:tcPr>
            <w:tcW w:w="2089" w:type="dxa"/>
            <w:noWrap/>
            <w:hideMark/>
          </w:tcPr>
          <w:p w14:paraId="66A198BC" w14:textId="77777777" w:rsidR="001C4E15" w:rsidRPr="0097154F" w:rsidRDefault="001C4E15" w:rsidP="001C4E15">
            <w:r w:rsidRPr="0097154F">
              <w:t>Spiny Rush</w:t>
            </w:r>
          </w:p>
        </w:tc>
      </w:tr>
      <w:tr w:rsidR="001C4E15" w:rsidRPr="0097154F" w14:paraId="054ADB57" w14:textId="77777777" w:rsidTr="00B25858">
        <w:trPr>
          <w:trHeight w:val="255"/>
        </w:trPr>
        <w:tc>
          <w:tcPr>
            <w:tcW w:w="2871" w:type="dxa"/>
            <w:noWrap/>
            <w:hideMark/>
          </w:tcPr>
          <w:p w14:paraId="5BCA214E" w14:textId="77777777" w:rsidR="001C4E15" w:rsidRPr="0097154F" w:rsidRDefault="001C4E15" w:rsidP="001C4E15">
            <w:pPr>
              <w:rPr>
                <w:i/>
              </w:rPr>
            </w:pPr>
            <w:proofErr w:type="spellStart"/>
            <w:r w:rsidRPr="0097154F">
              <w:rPr>
                <w:i/>
              </w:rPr>
              <w:t>Lampranthus</w:t>
            </w:r>
            <w:proofErr w:type="spellEnd"/>
            <w:r w:rsidRPr="0097154F">
              <w:rPr>
                <w:i/>
              </w:rPr>
              <w:t xml:space="preserve"> </w:t>
            </w:r>
            <w:proofErr w:type="spellStart"/>
            <w:r w:rsidRPr="0097154F">
              <w:rPr>
                <w:i/>
              </w:rPr>
              <w:t>immelmaniae</w:t>
            </w:r>
            <w:proofErr w:type="spellEnd"/>
          </w:p>
        </w:tc>
        <w:tc>
          <w:tcPr>
            <w:tcW w:w="2089" w:type="dxa"/>
            <w:noWrap/>
            <w:hideMark/>
          </w:tcPr>
          <w:p w14:paraId="746C9988" w14:textId="77777777" w:rsidR="001C4E15" w:rsidRPr="0097154F" w:rsidRDefault="001C4E15" w:rsidP="001C4E15">
            <w:proofErr w:type="spellStart"/>
            <w:r w:rsidRPr="0097154F">
              <w:t>Lampranthus</w:t>
            </w:r>
            <w:proofErr w:type="spellEnd"/>
          </w:p>
        </w:tc>
      </w:tr>
      <w:tr w:rsidR="001C4E15" w:rsidRPr="0097154F" w14:paraId="51A64CBB" w14:textId="77777777" w:rsidTr="00B25858">
        <w:trPr>
          <w:trHeight w:val="255"/>
        </w:trPr>
        <w:tc>
          <w:tcPr>
            <w:tcW w:w="2871" w:type="dxa"/>
            <w:noWrap/>
            <w:hideMark/>
          </w:tcPr>
          <w:p w14:paraId="23CD3F7F" w14:textId="77777777" w:rsidR="001C4E15" w:rsidRPr="0097154F" w:rsidRDefault="001C4E15" w:rsidP="001C4E15">
            <w:proofErr w:type="spellStart"/>
            <w:r w:rsidRPr="0097154F">
              <w:rPr>
                <w:i/>
              </w:rPr>
              <w:t>Lampranthus</w:t>
            </w:r>
            <w:proofErr w:type="spellEnd"/>
            <w:r w:rsidRPr="0097154F">
              <w:t xml:space="preserve"> spp.</w:t>
            </w:r>
          </w:p>
        </w:tc>
        <w:tc>
          <w:tcPr>
            <w:tcW w:w="2089" w:type="dxa"/>
            <w:noWrap/>
            <w:hideMark/>
          </w:tcPr>
          <w:p w14:paraId="1409A908" w14:textId="77777777" w:rsidR="001C4E15" w:rsidRPr="0097154F" w:rsidRDefault="001C4E15" w:rsidP="001C4E15">
            <w:proofErr w:type="spellStart"/>
            <w:r w:rsidRPr="0097154F">
              <w:t>Lampranthus</w:t>
            </w:r>
            <w:proofErr w:type="spellEnd"/>
          </w:p>
        </w:tc>
      </w:tr>
      <w:tr w:rsidR="001C4E15" w:rsidRPr="0097154F" w14:paraId="4E74E83D" w14:textId="77777777" w:rsidTr="00B25858">
        <w:trPr>
          <w:trHeight w:val="255"/>
        </w:trPr>
        <w:tc>
          <w:tcPr>
            <w:tcW w:w="2871" w:type="dxa"/>
            <w:noWrap/>
            <w:hideMark/>
          </w:tcPr>
          <w:p w14:paraId="73DA7DF1" w14:textId="77777777" w:rsidR="001C4E15" w:rsidRPr="0097154F" w:rsidRDefault="001C4E15" w:rsidP="001C4E15">
            <w:pPr>
              <w:rPr>
                <w:i/>
              </w:rPr>
            </w:pPr>
            <w:proofErr w:type="spellStart"/>
            <w:r w:rsidRPr="0097154F">
              <w:rPr>
                <w:i/>
              </w:rPr>
              <w:t>Lampranthus</w:t>
            </w:r>
            <w:proofErr w:type="spellEnd"/>
            <w:r w:rsidRPr="0097154F">
              <w:rPr>
                <w:i/>
              </w:rPr>
              <w:t xml:space="preserve"> </w:t>
            </w:r>
            <w:proofErr w:type="spellStart"/>
            <w:r w:rsidRPr="0097154F">
              <w:rPr>
                <w:i/>
              </w:rPr>
              <w:t>tegens</w:t>
            </w:r>
            <w:proofErr w:type="spellEnd"/>
          </w:p>
        </w:tc>
        <w:tc>
          <w:tcPr>
            <w:tcW w:w="2089" w:type="dxa"/>
            <w:noWrap/>
            <w:hideMark/>
          </w:tcPr>
          <w:p w14:paraId="201E88DA" w14:textId="77777777" w:rsidR="001C4E15" w:rsidRPr="0097154F" w:rsidRDefault="001C4E15" w:rsidP="001C4E15">
            <w:r w:rsidRPr="0097154F">
              <w:t>Little Noon-flower</w:t>
            </w:r>
          </w:p>
        </w:tc>
      </w:tr>
      <w:tr w:rsidR="001C4E15" w:rsidRPr="0097154F" w14:paraId="2EFBD7E0" w14:textId="77777777" w:rsidTr="00B25858">
        <w:trPr>
          <w:trHeight w:val="255"/>
        </w:trPr>
        <w:tc>
          <w:tcPr>
            <w:tcW w:w="2871" w:type="dxa"/>
            <w:noWrap/>
            <w:hideMark/>
          </w:tcPr>
          <w:p w14:paraId="75FE4C37" w14:textId="77777777" w:rsidR="001C4E15" w:rsidRPr="0097154F" w:rsidRDefault="001C4E15" w:rsidP="001C4E15">
            <w:pPr>
              <w:rPr>
                <w:i/>
              </w:rPr>
            </w:pPr>
            <w:r w:rsidRPr="0097154F">
              <w:rPr>
                <w:i/>
              </w:rPr>
              <w:t xml:space="preserve">Leptospermum </w:t>
            </w:r>
            <w:proofErr w:type="spellStart"/>
            <w:r w:rsidRPr="0097154F">
              <w:rPr>
                <w:i/>
              </w:rPr>
              <w:t>laevigatum</w:t>
            </w:r>
            <w:proofErr w:type="spellEnd"/>
          </w:p>
        </w:tc>
        <w:tc>
          <w:tcPr>
            <w:tcW w:w="2089" w:type="dxa"/>
            <w:noWrap/>
            <w:hideMark/>
          </w:tcPr>
          <w:p w14:paraId="37BED4F0" w14:textId="77777777" w:rsidR="001C4E15" w:rsidRPr="0097154F" w:rsidRDefault="001C4E15" w:rsidP="001C4E15">
            <w:r w:rsidRPr="0097154F">
              <w:t>Coast Tea-tree</w:t>
            </w:r>
          </w:p>
        </w:tc>
      </w:tr>
      <w:tr w:rsidR="001C4E15" w:rsidRPr="0097154F" w14:paraId="659EC471" w14:textId="77777777" w:rsidTr="00B25858">
        <w:trPr>
          <w:trHeight w:val="255"/>
        </w:trPr>
        <w:tc>
          <w:tcPr>
            <w:tcW w:w="2871" w:type="dxa"/>
            <w:noWrap/>
            <w:hideMark/>
          </w:tcPr>
          <w:p w14:paraId="0E957A4E" w14:textId="77777777" w:rsidR="001C4E15" w:rsidRPr="0097154F" w:rsidRDefault="001C4E15" w:rsidP="001C4E15">
            <w:proofErr w:type="spellStart"/>
            <w:r w:rsidRPr="0097154F">
              <w:rPr>
                <w:i/>
              </w:rPr>
              <w:t>Leucanthemum</w:t>
            </w:r>
            <w:proofErr w:type="spellEnd"/>
            <w:r w:rsidRPr="0097154F">
              <w:t xml:space="preserve"> spp.</w:t>
            </w:r>
          </w:p>
        </w:tc>
        <w:tc>
          <w:tcPr>
            <w:tcW w:w="2089" w:type="dxa"/>
            <w:noWrap/>
            <w:hideMark/>
          </w:tcPr>
          <w:p w14:paraId="1781B238" w14:textId="77777777" w:rsidR="001C4E15" w:rsidRPr="0097154F" w:rsidRDefault="001C4E15" w:rsidP="001C4E15">
            <w:r w:rsidRPr="0097154F">
              <w:t>Daisy</w:t>
            </w:r>
          </w:p>
        </w:tc>
      </w:tr>
      <w:tr w:rsidR="001C4E15" w:rsidRPr="0097154F" w14:paraId="65380BCC" w14:textId="77777777" w:rsidTr="00B25858">
        <w:trPr>
          <w:trHeight w:val="255"/>
        </w:trPr>
        <w:tc>
          <w:tcPr>
            <w:tcW w:w="2871" w:type="dxa"/>
            <w:noWrap/>
            <w:hideMark/>
          </w:tcPr>
          <w:p w14:paraId="16E30270" w14:textId="77777777" w:rsidR="001C4E15" w:rsidRPr="0097154F" w:rsidRDefault="001C4E15" w:rsidP="001C4E15">
            <w:pPr>
              <w:rPr>
                <w:i/>
              </w:rPr>
            </w:pPr>
            <w:proofErr w:type="spellStart"/>
            <w:r w:rsidRPr="0097154F">
              <w:rPr>
                <w:i/>
              </w:rPr>
              <w:t>Leucanthemum</w:t>
            </w:r>
            <w:proofErr w:type="spellEnd"/>
            <w:r w:rsidRPr="0097154F">
              <w:rPr>
                <w:i/>
              </w:rPr>
              <w:t xml:space="preserve"> vulgare</w:t>
            </w:r>
          </w:p>
        </w:tc>
        <w:tc>
          <w:tcPr>
            <w:tcW w:w="2089" w:type="dxa"/>
            <w:noWrap/>
            <w:hideMark/>
          </w:tcPr>
          <w:p w14:paraId="1DE13EEF" w14:textId="77777777" w:rsidR="001C4E15" w:rsidRPr="0097154F" w:rsidRDefault="001C4E15" w:rsidP="001C4E15">
            <w:r w:rsidRPr="0097154F">
              <w:t>Ox-eye Daisy</w:t>
            </w:r>
          </w:p>
        </w:tc>
      </w:tr>
      <w:tr w:rsidR="001C4E15" w:rsidRPr="0097154F" w14:paraId="73BEDB28" w14:textId="77777777" w:rsidTr="00B25858">
        <w:trPr>
          <w:trHeight w:val="255"/>
        </w:trPr>
        <w:tc>
          <w:tcPr>
            <w:tcW w:w="2871" w:type="dxa"/>
            <w:noWrap/>
            <w:hideMark/>
          </w:tcPr>
          <w:p w14:paraId="32297B0F" w14:textId="77777777" w:rsidR="001C4E15" w:rsidRPr="0097154F" w:rsidRDefault="001C4E15" w:rsidP="001C4E15">
            <w:pPr>
              <w:rPr>
                <w:i/>
              </w:rPr>
            </w:pPr>
            <w:proofErr w:type="spellStart"/>
            <w:r w:rsidRPr="0097154F">
              <w:rPr>
                <w:i/>
              </w:rPr>
              <w:t>Leycesteria</w:t>
            </w:r>
            <w:proofErr w:type="spellEnd"/>
            <w:r w:rsidRPr="0097154F">
              <w:rPr>
                <w:i/>
              </w:rPr>
              <w:t xml:space="preserve"> </w:t>
            </w:r>
            <w:proofErr w:type="spellStart"/>
            <w:r w:rsidRPr="0097154F">
              <w:rPr>
                <w:i/>
              </w:rPr>
              <w:t>formosa</w:t>
            </w:r>
            <w:proofErr w:type="spellEnd"/>
          </w:p>
        </w:tc>
        <w:tc>
          <w:tcPr>
            <w:tcW w:w="2089" w:type="dxa"/>
            <w:noWrap/>
            <w:hideMark/>
          </w:tcPr>
          <w:p w14:paraId="7C62C224" w14:textId="77777777" w:rsidR="001C4E15" w:rsidRPr="0097154F" w:rsidRDefault="001C4E15" w:rsidP="001C4E15">
            <w:r w:rsidRPr="0097154F">
              <w:t>Himalayan Honeysuckle</w:t>
            </w:r>
          </w:p>
        </w:tc>
      </w:tr>
      <w:tr w:rsidR="001C4E15" w:rsidRPr="0097154F" w14:paraId="6A4D7CCC" w14:textId="77777777" w:rsidTr="00B25858">
        <w:trPr>
          <w:trHeight w:val="255"/>
        </w:trPr>
        <w:tc>
          <w:tcPr>
            <w:tcW w:w="2871" w:type="dxa"/>
            <w:noWrap/>
            <w:hideMark/>
          </w:tcPr>
          <w:p w14:paraId="7BEA85F0" w14:textId="77777777" w:rsidR="001C4E15" w:rsidRPr="0097154F" w:rsidRDefault="001C4E15" w:rsidP="001C4E15">
            <w:pPr>
              <w:rPr>
                <w:i/>
              </w:rPr>
            </w:pPr>
            <w:r w:rsidRPr="0097154F">
              <w:rPr>
                <w:i/>
              </w:rPr>
              <w:t>Ligustrum lucidum</w:t>
            </w:r>
          </w:p>
        </w:tc>
        <w:tc>
          <w:tcPr>
            <w:tcW w:w="2089" w:type="dxa"/>
            <w:noWrap/>
            <w:hideMark/>
          </w:tcPr>
          <w:p w14:paraId="6F21447E" w14:textId="77777777" w:rsidR="001C4E15" w:rsidRPr="0097154F" w:rsidRDefault="001C4E15" w:rsidP="001C4E15">
            <w:r w:rsidRPr="0097154F">
              <w:t>Large-leaf Privet</w:t>
            </w:r>
          </w:p>
        </w:tc>
      </w:tr>
      <w:tr w:rsidR="001C4E15" w:rsidRPr="0097154F" w14:paraId="76079F3E" w14:textId="77777777" w:rsidTr="00B25858">
        <w:trPr>
          <w:trHeight w:val="255"/>
        </w:trPr>
        <w:tc>
          <w:tcPr>
            <w:tcW w:w="2871" w:type="dxa"/>
            <w:noWrap/>
            <w:hideMark/>
          </w:tcPr>
          <w:p w14:paraId="39B99505" w14:textId="77777777" w:rsidR="001C4E15" w:rsidRPr="0097154F" w:rsidRDefault="001C4E15" w:rsidP="001C4E15">
            <w:pPr>
              <w:rPr>
                <w:i/>
              </w:rPr>
            </w:pPr>
            <w:r w:rsidRPr="0097154F">
              <w:rPr>
                <w:i/>
              </w:rPr>
              <w:t xml:space="preserve">Ligustrum </w:t>
            </w:r>
            <w:proofErr w:type="spellStart"/>
            <w:r w:rsidRPr="0097154F">
              <w:rPr>
                <w:i/>
              </w:rPr>
              <w:t>ovalifolium</w:t>
            </w:r>
            <w:proofErr w:type="spellEnd"/>
          </w:p>
        </w:tc>
        <w:tc>
          <w:tcPr>
            <w:tcW w:w="2089" w:type="dxa"/>
            <w:noWrap/>
            <w:hideMark/>
          </w:tcPr>
          <w:p w14:paraId="1F96C4C6" w14:textId="77777777" w:rsidR="001C4E15" w:rsidRPr="0097154F" w:rsidRDefault="001C4E15" w:rsidP="001C4E15">
            <w:r w:rsidRPr="0097154F">
              <w:t>Hedge Privet</w:t>
            </w:r>
          </w:p>
        </w:tc>
      </w:tr>
      <w:tr w:rsidR="001C4E15" w:rsidRPr="0097154F" w14:paraId="774DDCAA" w14:textId="77777777" w:rsidTr="00B25858">
        <w:trPr>
          <w:trHeight w:val="255"/>
        </w:trPr>
        <w:tc>
          <w:tcPr>
            <w:tcW w:w="2871" w:type="dxa"/>
            <w:noWrap/>
            <w:hideMark/>
          </w:tcPr>
          <w:p w14:paraId="1D74FA06" w14:textId="77777777" w:rsidR="001C4E15" w:rsidRPr="0097154F" w:rsidRDefault="001C4E15" w:rsidP="001C4E15">
            <w:pPr>
              <w:rPr>
                <w:i/>
              </w:rPr>
            </w:pPr>
            <w:r w:rsidRPr="0097154F">
              <w:rPr>
                <w:i/>
              </w:rPr>
              <w:t xml:space="preserve">Ligustrum </w:t>
            </w:r>
            <w:proofErr w:type="spellStart"/>
            <w:r w:rsidRPr="0097154F">
              <w:rPr>
                <w:i/>
              </w:rPr>
              <w:t>sinense</w:t>
            </w:r>
            <w:proofErr w:type="spellEnd"/>
          </w:p>
        </w:tc>
        <w:tc>
          <w:tcPr>
            <w:tcW w:w="2089" w:type="dxa"/>
            <w:noWrap/>
            <w:hideMark/>
          </w:tcPr>
          <w:p w14:paraId="2BA86C42" w14:textId="77777777" w:rsidR="001C4E15" w:rsidRPr="0097154F" w:rsidRDefault="001C4E15" w:rsidP="001C4E15">
            <w:r w:rsidRPr="0097154F">
              <w:t>Chinese Privet</w:t>
            </w:r>
          </w:p>
        </w:tc>
      </w:tr>
      <w:tr w:rsidR="001C4E15" w:rsidRPr="0097154F" w14:paraId="462E65AE" w14:textId="77777777" w:rsidTr="00B25858">
        <w:trPr>
          <w:trHeight w:val="255"/>
        </w:trPr>
        <w:tc>
          <w:tcPr>
            <w:tcW w:w="2871" w:type="dxa"/>
            <w:noWrap/>
            <w:hideMark/>
          </w:tcPr>
          <w:p w14:paraId="01176AE9" w14:textId="77777777" w:rsidR="001C4E15" w:rsidRPr="0097154F" w:rsidRDefault="001C4E15" w:rsidP="001C4E15">
            <w:r w:rsidRPr="0097154F">
              <w:rPr>
                <w:i/>
              </w:rPr>
              <w:t>Ligustrum</w:t>
            </w:r>
            <w:r w:rsidRPr="0097154F">
              <w:t xml:space="preserve"> spp.</w:t>
            </w:r>
          </w:p>
        </w:tc>
        <w:tc>
          <w:tcPr>
            <w:tcW w:w="2089" w:type="dxa"/>
            <w:noWrap/>
            <w:hideMark/>
          </w:tcPr>
          <w:p w14:paraId="7A6D1793" w14:textId="77777777" w:rsidR="001C4E15" w:rsidRPr="0097154F" w:rsidRDefault="001C4E15" w:rsidP="001C4E15">
            <w:r w:rsidRPr="0097154F">
              <w:t>Privet</w:t>
            </w:r>
          </w:p>
        </w:tc>
      </w:tr>
      <w:tr w:rsidR="001C4E15" w:rsidRPr="0097154F" w14:paraId="5973CC1A" w14:textId="77777777" w:rsidTr="00B25858">
        <w:trPr>
          <w:trHeight w:val="255"/>
        </w:trPr>
        <w:tc>
          <w:tcPr>
            <w:tcW w:w="2871" w:type="dxa"/>
            <w:noWrap/>
            <w:hideMark/>
          </w:tcPr>
          <w:p w14:paraId="7CFF8C37" w14:textId="77777777" w:rsidR="001C4E15" w:rsidRPr="0097154F" w:rsidRDefault="001C4E15" w:rsidP="001C4E15">
            <w:pPr>
              <w:rPr>
                <w:i/>
              </w:rPr>
            </w:pPr>
            <w:r w:rsidRPr="0097154F">
              <w:rPr>
                <w:i/>
              </w:rPr>
              <w:lastRenderedPageBreak/>
              <w:t>Ligustrum vulgare</w:t>
            </w:r>
          </w:p>
        </w:tc>
        <w:tc>
          <w:tcPr>
            <w:tcW w:w="2089" w:type="dxa"/>
            <w:noWrap/>
            <w:hideMark/>
          </w:tcPr>
          <w:p w14:paraId="72B3092C" w14:textId="77777777" w:rsidR="001C4E15" w:rsidRPr="0097154F" w:rsidRDefault="001C4E15" w:rsidP="001C4E15">
            <w:r w:rsidRPr="0097154F">
              <w:t>European Privet</w:t>
            </w:r>
          </w:p>
        </w:tc>
      </w:tr>
      <w:tr w:rsidR="001C4E15" w:rsidRPr="0097154F" w14:paraId="271D0933" w14:textId="77777777" w:rsidTr="00B25858">
        <w:trPr>
          <w:trHeight w:val="255"/>
        </w:trPr>
        <w:tc>
          <w:tcPr>
            <w:tcW w:w="2871" w:type="dxa"/>
            <w:noWrap/>
            <w:hideMark/>
          </w:tcPr>
          <w:p w14:paraId="4A69E9AC" w14:textId="77777777" w:rsidR="001C4E15" w:rsidRPr="0097154F" w:rsidRDefault="001C4E15" w:rsidP="001C4E15">
            <w:pPr>
              <w:rPr>
                <w:i/>
              </w:rPr>
            </w:pPr>
            <w:proofErr w:type="spellStart"/>
            <w:r w:rsidRPr="0097154F">
              <w:rPr>
                <w:i/>
              </w:rPr>
              <w:t>Lolium</w:t>
            </w:r>
            <w:proofErr w:type="spellEnd"/>
            <w:r w:rsidRPr="0097154F">
              <w:rPr>
                <w:i/>
              </w:rPr>
              <w:t xml:space="preserve"> </w:t>
            </w:r>
            <w:proofErr w:type="spellStart"/>
            <w:r w:rsidRPr="0097154F">
              <w:rPr>
                <w:i/>
              </w:rPr>
              <w:t>rigidum</w:t>
            </w:r>
            <w:proofErr w:type="spellEnd"/>
          </w:p>
        </w:tc>
        <w:tc>
          <w:tcPr>
            <w:tcW w:w="2089" w:type="dxa"/>
            <w:noWrap/>
            <w:hideMark/>
          </w:tcPr>
          <w:p w14:paraId="5C36385C" w14:textId="77777777" w:rsidR="001C4E15" w:rsidRPr="0097154F" w:rsidRDefault="001C4E15" w:rsidP="001C4E15">
            <w:r w:rsidRPr="0097154F">
              <w:t>Wimmera Rye-grass</w:t>
            </w:r>
          </w:p>
        </w:tc>
      </w:tr>
      <w:tr w:rsidR="001C4E15" w:rsidRPr="0097154F" w14:paraId="5FB5C19F" w14:textId="77777777" w:rsidTr="00B25858">
        <w:trPr>
          <w:trHeight w:val="255"/>
        </w:trPr>
        <w:tc>
          <w:tcPr>
            <w:tcW w:w="2871" w:type="dxa"/>
            <w:noWrap/>
            <w:hideMark/>
          </w:tcPr>
          <w:p w14:paraId="1FF6B2F6" w14:textId="77777777" w:rsidR="001C4E15" w:rsidRPr="0097154F" w:rsidRDefault="001C4E15" w:rsidP="001C4E15">
            <w:proofErr w:type="spellStart"/>
            <w:r w:rsidRPr="0097154F">
              <w:rPr>
                <w:i/>
              </w:rPr>
              <w:t>Lolium</w:t>
            </w:r>
            <w:proofErr w:type="spellEnd"/>
            <w:r w:rsidRPr="0097154F">
              <w:t xml:space="preserve"> spp.</w:t>
            </w:r>
          </w:p>
        </w:tc>
        <w:tc>
          <w:tcPr>
            <w:tcW w:w="2089" w:type="dxa"/>
            <w:noWrap/>
            <w:hideMark/>
          </w:tcPr>
          <w:p w14:paraId="563C3B24" w14:textId="77777777" w:rsidR="001C4E15" w:rsidRPr="0097154F" w:rsidRDefault="001C4E15" w:rsidP="001C4E15">
            <w:r w:rsidRPr="0097154F">
              <w:t>Rye Grass</w:t>
            </w:r>
          </w:p>
        </w:tc>
      </w:tr>
      <w:tr w:rsidR="001C4E15" w:rsidRPr="0097154F" w14:paraId="64B09E84" w14:textId="77777777" w:rsidTr="00B25858">
        <w:trPr>
          <w:trHeight w:val="255"/>
        </w:trPr>
        <w:tc>
          <w:tcPr>
            <w:tcW w:w="2871" w:type="dxa"/>
            <w:noWrap/>
            <w:hideMark/>
          </w:tcPr>
          <w:p w14:paraId="5AD1E007" w14:textId="77777777" w:rsidR="001C4E15" w:rsidRPr="0097154F" w:rsidRDefault="001C4E15" w:rsidP="001C4E15">
            <w:pPr>
              <w:rPr>
                <w:i/>
              </w:rPr>
            </w:pPr>
            <w:r w:rsidRPr="0097154F">
              <w:rPr>
                <w:i/>
              </w:rPr>
              <w:t>Lonicera japonica</w:t>
            </w:r>
          </w:p>
        </w:tc>
        <w:tc>
          <w:tcPr>
            <w:tcW w:w="2089" w:type="dxa"/>
            <w:noWrap/>
            <w:hideMark/>
          </w:tcPr>
          <w:p w14:paraId="408C62A1" w14:textId="77777777" w:rsidR="001C4E15" w:rsidRPr="0097154F" w:rsidRDefault="001C4E15" w:rsidP="001C4E15">
            <w:r w:rsidRPr="0097154F">
              <w:t>Japanese Honeysuckle</w:t>
            </w:r>
          </w:p>
        </w:tc>
      </w:tr>
      <w:tr w:rsidR="001C4E15" w:rsidRPr="0097154F" w14:paraId="33485CD1" w14:textId="77777777" w:rsidTr="00B25858">
        <w:trPr>
          <w:trHeight w:val="255"/>
        </w:trPr>
        <w:tc>
          <w:tcPr>
            <w:tcW w:w="2871" w:type="dxa"/>
            <w:noWrap/>
            <w:hideMark/>
          </w:tcPr>
          <w:p w14:paraId="66BE1A99" w14:textId="77777777" w:rsidR="001C4E15" w:rsidRPr="0097154F" w:rsidRDefault="001C4E15" w:rsidP="001C4E15">
            <w:r w:rsidRPr="0097154F">
              <w:rPr>
                <w:i/>
              </w:rPr>
              <w:t>Lonicera</w:t>
            </w:r>
            <w:r w:rsidRPr="0097154F">
              <w:t xml:space="preserve"> spp.</w:t>
            </w:r>
          </w:p>
        </w:tc>
        <w:tc>
          <w:tcPr>
            <w:tcW w:w="2089" w:type="dxa"/>
            <w:noWrap/>
            <w:hideMark/>
          </w:tcPr>
          <w:p w14:paraId="260F47F6" w14:textId="77777777" w:rsidR="001C4E15" w:rsidRPr="0097154F" w:rsidRDefault="001C4E15" w:rsidP="001C4E15">
            <w:r w:rsidRPr="0097154F">
              <w:t>Honeysuckle</w:t>
            </w:r>
          </w:p>
        </w:tc>
      </w:tr>
      <w:tr w:rsidR="001C4E15" w:rsidRPr="0097154F" w14:paraId="5C3FD99A" w14:textId="77777777" w:rsidTr="00B25858">
        <w:trPr>
          <w:trHeight w:val="255"/>
        </w:trPr>
        <w:tc>
          <w:tcPr>
            <w:tcW w:w="2871" w:type="dxa"/>
            <w:noWrap/>
            <w:hideMark/>
          </w:tcPr>
          <w:p w14:paraId="7A1D9D75" w14:textId="77777777" w:rsidR="001C4E15" w:rsidRPr="0097154F" w:rsidRDefault="001C4E15" w:rsidP="001C4E15">
            <w:pPr>
              <w:rPr>
                <w:i/>
              </w:rPr>
            </w:pPr>
            <w:proofErr w:type="spellStart"/>
            <w:r w:rsidRPr="0097154F">
              <w:rPr>
                <w:i/>
              </w:rPr>
              <w:t>Lophopyrum</w:t>
            </w:r>
            <w:proofErr w:type="spellEnd"/>
            <w:r w:rsidRPr="0097154F">
              <w:rPr>
                <w:i/>
              </w:rPr>
              <w:t xml:space="preserve"> </w:t>
            </w:r>
            <w:proofErr w:type="spellStart"/>
            <w:r w:rsidRPr="0097154F">
              <w:rPr>
                <w:i/>
              </w:rPr>
              <w:t>ponticum</w:t>
            </w:r>
            <w:proofErr w:type="spellEnd"/>
          </w:p>
        </w:tc>
        <w:tc>
          <w:tcPr>
            <w:tcW w:w="2089" w:type="dxa"/>
            <w:noWrap/>
            <w:hideMark/>
          </w:tcPr>
          <w:p w14:paraId="5D2E820B" w14:textId="77777777" w:rsidR="001C4E15" w:rsidRPr="0097154F" w:rsidRDefault="001C4E15" w:rsidP="001C4E15">
            <w:r w:rsidRPr="0097154F">
              <w:t>Tall Wheat-grass</w:t>
            </w:r>
          </w:p>
        </w:tc>
      </w:tr>
      <w:tr w:rsidR="001C4E15" w:rsidRPr="0097154F" w14:paraId="1661E2C1" w14:textId="77777777" w:rsidTr="00B25858">
        <w:trPr>
          <w:trHeight w:val="255"/>
        </w:trPr>
        <w:tc>
          <w:tcPr>
            <w:tcW w:w="2871" w:type="dxa"/>
            <w:noWrap/>
            <w:hideMark/>
          </w:tcPr>
          <w:p w14:paraId="188BE195" w14:textId="77777777" w:rsidR="001C4E15" w:rsidRPr="0097154F" w:rsidRDefault="001C4E15" w:rsidP="001C4E15">
            <w:pPr>
              <w:rPr>
                <w:i/>
              </w:rPr>
            </w:pPr>
            <w:proofErr w:type="spellStart"/>
            <w:r w:rsidRPr="0097154F">
              <w:rPr>
                <w:i/>
              </w:rPr>
              <w:t>Ludwigia</w:t>
            </w:r>
            <w:proofErr w:type="spellEnd"/>
            <w:r w:rsidRPr="0097154F">
              <w:rPr>
                <w:i/>
              </w:rPr>
              <w:t xml:space="preserve"> </w:t>
            </w:r>
            <w:proofErr w:type="spellStart"/>
            <w:r w:rsidRPr="0097154F">
              <w:rPr>
                <w:i/>
              </w:rPr>
              <w:t>palustris</w:t>
            </w:r>
            <w:proofErr w:type="spellEnd"/>
          </w:p>
        </w:tc>
        <w:tc>
          <w:tcPr>
            <w:tcW w:w="2089" w:type="dxa"/>
            <w:noWrap/>
            <w:hideMark/>
          </w:tcPr>
          <w:p w14:paraId="4959D58A" w14:textId="77777777" w:rsidR="001C4E15" w:rsidRPr="0097154F" w:rsidRDefault="001C4E15" w:rsidP="001C4E15">
            <w:r w:rsidRPr="0097154F">
              <w:t xml:space="preserve">Marsh </w:t>
            </w:r>
            <w:proofErr w:type="spellStart"/>
            <w:r w:rsidRPr="0097154F">
              <w:t>Ludwigia</w:t>
            </w:r>
            <w:proofErr w:type="spellEnd"/>
          </w:p>
        </w:tc>
      </w:tr>
      <w:tr w:rsidR="001C4E15" w:rsidRPr="0097154F" w14:paraId="63964FA2" w14:textId="77777777" w:rsidTr="00B25858">
        <w:trPr>
          <w:trHeight w:val="255"/>
        </w:trPr>
        <w:tc>
          <w:tcPr>
            <w:tcW w:w="2871" w:type="dxa"/>
            <w:noWrap/>
            <w:hideMark/>
          </w:tcPr>
          <w:p w14:paraId="4444D4DD" w14:textId="77777777" w:rsidR="001C4E15" w:rsidRPr="0097154F" w:rsidRDefault="001C4E15" w:rsidP="001C4E15">
            <w:pPr>
              <w:rPr>
                <w:i/>
              </w:rPr>
            </w:pPr>
            <w:proofErr w:type="spellStart"/>
            <w:r w:rsidRPr="0097154F">
              <w:rPr>
                <w:i/>
              </w:rPr>
              <w:t>Lycium</w:t>
            </w:r>
            <w:proofErr w:type="spellEnd"/>
            <w:r w:rsidRPr="0097154F">
              <w:rPr>
                <w:i/>
              </w:rPr>
              <w:t xml:space="preserve"> </w:t>
            </w:r>
            <w:proofErr w:type="spellStart"/>
            <w:r w:rsidRPr="0097154F">
              <w:rPr>
                <w:i/>
              </w:rPr>
              <w:t>barbarum</w:t>
            </w:r>
            <w:proofErr w:type="spellEnd"/>
          </w:p>
        </w:tc>
        <w:tc>
          <w:tcPr>
            <w:tcW w:w="2089" w:type="dxa"/>
            <w:noWrap/>
            <w:hideMark/>
          </w:tcPr>
          <w:p w14:paraId="1FA6F874" w14:textId="77777777" w:rsidR="001C4E15" w:rsidRPr="0097154F" w:rsidRDefault="001C4E15" w:rsidP="001C4E15">
            <w:r w:rsidRPr="0097154F">
              <w:t>Chinese Box-thorn</w:t>
            </w:r>
          </w:p>
        </w:tc>
      </w:tr>
      <w:tr w:rsidR="001C4E15" w:rsidRPr="0097154F" w14:paraId="764FCBBD" w14:textId="77777777" w:rsidTr="00B25858">
        <w:trPr>
          <w:trHeight w:val="255"/>
        </w:trPr>
        <w:tc>
          <w:tcPr>
            <w:tcW w:w="2871" w:type="dxa"/>
            <w:noWrap/>
            <w:hideMark/>
          </w:tcPr>
          <w:p w14:paraId="1879DD5C" w14:textId="77777777" w:rsidR="001C4E15" w:rsidRPr="0097154F" w:rsidRDefault="001C4E15" w:rsidP="001C4E15">
            <w:pPr>
              <w:rPr>
                <w:i/>
              </w:rPr>
            </w:pPr>
            <w:proofErr w:type="spellStart"/>
            <w:r w:rsidRPr="0097154F">
              <w:rPr>
                <w:i/>
              </w:rPr>
              <w:t>Lycium</w:t>
            </w:r>
            <w:proofErr w:type="spellEnd"/>
            <w:r w:rsidRPr="0097154F">
              <w:rPr>
                <w:i/>
              </w:rPr>
              <w:t xml:space="preserve"> </w:t>
            </w:r>
            <w:proofErr w:type="spellStart"/>
            <w:r w:rsidRPr="0097154F">
              <w:rPr>
                <w:i/>
              </w:rPr>
              <w:t>ferocissimum</w:t>
            </w:r>
            <w:proofErr w:type="spellEnd"/>
          </w:p>
        </w:tc>
        <w:tc>
          <w:tcPr>
            <w:tcW w:w="2089" w:type="dxa"/>
            <w:noWrap/>
            <w:hideMark/>
          </w:tcPr>
          <w:p w14:paraId="162DCE4B" w14:textId="77777777" w:rsidR="001C4E15" w:rsidRPr="0097154F" w:rsidRDefault="001C4E15" w:rsidP="001C4E15">
            <w:r w:rsidRPr="0097154F">
              <w:t>African Box-thorn</w:t>
            </w:r>
          </w:p>
        </w:tc>
      </w:tr>
      <w:tr w:rsidR="001C4E15" w:rsidRPr="0097154F" w14:paraId="4C7382BE" w14:textId="77777777" w:rsidTr="00B25858">
        <w:trPr>
          <w:trHeight w:val="255"/>
        </w:trPr>
        <w:tc>
          <w:tcPr>
            <w:tcW w:w="2871" w:type="dxa"/>
            <w:noWrap/>
            <w:hideMark/>
          </w:tcPr>
          <w:p w14:paraId="6E481036" w14:textId="77777777" w:rsidR="001C4E15" w:rsidRPr="0097154F" w:rsidRDefault="001C4E15" w:rsidP="001C4E15">
            <w:pPr>
              <w:rPr>
                <w:i/>
              </w:rPr>
            </w:pPr>
            <w:proofErr w:type="spellStart"/>
            <w:r w:rsidRPr="0097154F">
              <w:rPr>
                <w:i/>
              </w:rPr>
              <w:t>Marrubium</w:t>
            </w:r>
            <w:proofErr w:type="spellEnd"/>
            <w:r w:rsidRPr="0097154F">
              <w:rPr>
                <w:i/>
              </w:rPr>
              <w:t xml:space="preserve"> vulgare</w:t>
            </w:r>
          </w:p>
        </w:tc>
        <w:tc>
          <w:tcPr>
            <w:tcW w:w="2089" w:type="dxa"/>
            <w:noWrap/>
            <w:hideMark/>
          </w:tcPr>
          <w:p w14:paraId="5DA2DFE0" w14:textId="77777777" w:rsidR="001C4E15" w:rsidRPr="0097154F" w:rsidRDefault="001C4E15" w:rsidP="001C4E15">
            <w:r w:rsidRPr="0097154F">
              <w:t>Horehound</w:t>
            </w:r>
          </w:p>
        </w:tc>
      </w:tr>
      <w:tr w:rsidR="001C4E15" w:rsidRPr="0097154F" w14:paraId="758C323B" w14:textId="77777777" w:rsidTr="00B25858">
        <w:trPr>
          <w:trHeight w:val="255"/>
        </w:trPr>
        <w:tc>
          <w:tcPr>
            <w:tcW w:w="2871" w:type="dxa"/>
            <w:noWrap/>
            <w:hideMark/>
          </w:tcPr>
          <w:p w14:paraId="066BA239" w14:textId="77777777" w:rsidR="001C4E15" w:rsidRPr="0097154F" w:rsidRDefault="001C4E15" w:rsidP="001C4E15">
            <w:pPr>
              <w:rPr>
                <w:i/>
              </w:rPr>
            </w:pPr>
            <w:r w:rsidRPr="0097154F">
              <w:rPr>
                <w:i/>
              </w:rPr>
              <w:t>Medicago minima</w:t>
            </w:r>
          </w:p>
        </w:tc>
        <w:tc>
          <w:tcPr>
            <w:tcW w:w="2089" w:type="dxa"/>
            <w:noWrap/>
            <w:hideMark/>
          </w:tcPr>
          <w:p w14:paraId="6A3B0719" w14:textId="77777777" w:rsidR="001C4E15" w:rsidRPr="0097154F" w:rsidRDefault="001C4E15" w:rsidP="001C4E15">
            <w:r w:rsidRPr="0097154F">
              <w:t>Little Medic</w:t>
            </w:r>
          </w:p>
        </w:tc>
      </w:tr>
      <w:tr w:rsidR="001C4E15" w:rsidRPr="0097154F" w14:paraId="3F7105CF" w14:textId="77777777" w:rsidTr="00B25858">
        <w:trPr>
          <w:trHeight w:val="255"/>
        </w:trPr>
        <w:tc>
          <w:tcPr>
            <w:tcW w:w="2871" w:type="dxa"/>
            <w:noWrap/>
            <w:hideMark/>
          </w:tcPr>
          <w:p w14:paraId="1E6FEDB5" w14:textId="77777777" w:rsidR="001C4E15" w:rsidRPr="0097154F" w:rsidRDefault="001C4E15" w:rsidP="001C4E15">
            <w:pPr>
              <w:rPr>
                <w:i/>
              </w:rPr>
            </w:pPr>
            <w:r w:rsidRPr="0097154F">
              <w:rPr>
                <w:i/>
              </w:rPr>
              <w:t xml:space="preserve">Medicago </w:t>
            </w:r>
            <w:proofErr w:type="spellStart"/>
            <w:r w:rsidRPr="0097154F">
              <w:rPr>
                <w:i/>
              </w:rPr>
              <w:t>polymorpha</w:t>
            </w:r>
            <w:proofErr w:type="spellEnd"/>
          </w:p>
        </w:tc>
        <w:tc>
          <w:tcPr>
            <w:tcW w:w="2089" w:type="dxa"/>
            <w:noWrap/>
            <w:hideMark/>
          </w:tcPr>
          <w:p w14:paraId="46FEFE5D" w14:textId="77777777" w:rsidR="001C4E15" w:rsidRPr="0097154F" w:rsidRDefault="001C4E15" w:rsidP="001C4E15">
            <w:r w:rsidRPr="0097154F">
              <w:t>Burr Medic</w:t>
            </w:r>
          </w:p>
        </w:tc>
      </w:tr>
      <w:tr w:rsidR="001C4E15" w:rsidRPr="0097154F" w14:paraId="186A7F51" w14:textId="77777777" w:rsidTr="00B25858">
        <w:trPr>
          <w:trHeight w:val="255"/>
        </w:trPr>
        <w:tc>
          <w:tcPr>
            <w:tcW w:w="2871" w:type="dxa"/>
            <w:noWrap/>
            <w:hideMark/>
          </w:tcPr>
          <w:p w14:paraId="6DF8AFBC" w14:textId="77777777" w:rsidR="001C4E15" w:rsidRPr="0097154F" w:rsidRDefault="001C4E15" w:rsidP="001C4E15">
            <w:r w:rsidRPr="0097154F">
              <w:rPr>
                <w:i/>
              </w:rPr>
              <w:t>Medicago</w:t>
            </w:r>
            <w:r w:rsidRPr="0097154F">
              <w:t xml:space="preserve"> spp.</w:t>
            </w:r>
          </w:p>
        </w:tc>
        <w:tc>
          <w:tcPr>
            <w:tcW w:w="2089" w:type="dxa"/>
            <w:noWrap/>
            <w:hideMark/>
          </w:tcPr>
          <w:p w14:paraId="787AC1D2" w14:textId="77777777" w:rsidR="001C4E15" w:rsidRPr="0097154F" w:rsidRDefault="001C4E15" w:rsidP="001C4E15">
            <w:r w:rsidRPr="0097154F">
              <w:t>Medic</w:t>
            </w:r>
          </w:p>
        </w:tc>
      </w:tr>
      <w:tr w:rsidR="001C4E15" w:rsidRPr="0097154F" w14:paraId="51F044EF" w14:textId="77777777" w:rsidTr="00B25858">
        <w:trPr>
          <w:trHeight w:val="255"/>
        </w:trPr>
        <w:tc>
          <w:tcPr>
            <w:tcW w:w="2871" w:type="dxa"/>
            <w:noWrap/>
            <w:hideMark/>
          </w:tcPr>
          <w:p w14:paraId="48A2FACD" w14:textId="77777777" w:rsidR="001C4E15" w:rsidRPr="0097154F" w:rsidRDefault="001C4E15" w:rsidP="001C4E15">
            <w:pPr>
              <w:rPr>
                <w:i/>
              </w:rPr>
            </w:pPr>
            <w:r w:rsidRPr="0097154F">
              <w:rPr>
                <w:i/>
              </w:rPr>
              <w:t xml:space="preserve">Medicago </w:t>
            </w:r>
            <w:proofErr w:type="spellStart"/>
            <w:r w:rsidRPr="0097154F">
              <w:rPr>
                <w:i/>
              </w:rPr>
              <w:t>truncatula</w:t>
            </w:r>
            <w:proofErr w:type="spellEnd"/>
          </w:p>
        </w:tc>
        <w:tc>
          <w:tcPr>
            <w:tcW w:w="2089" w:type="dxa"/>
            <w:noWrap/>
            <w:hideMark/>
          </w:tcPr>
          <w:p w14:paraId="2F7C630A" w14:textId="77777777" w:rsidR="001C4E15" w:rsidRPr="0097154F" w:rsidRDefault="001C4E15" w:rsidP="001C4E15">
            <w:r w:rsidRPr="0097154F">
              <w:t>Barrel Medic</w:t>
            </w:r>
          </w:p>
        </w:tc>
      </w:tr>
      <w:tr w:rsidR="001C4E15" w:rsidRPr="0097154F" w14:paraId="329016BD" w14:textId="77777777" w:rsidTr="00B25858">
        <w:trPr>
          <w:trHeight w:val="255"/>
        </w:trPr>
        <w:tc>
          <w:tcPr>
            <w:tcW w:w="2871" w:type="dxa"/>
            <w:noWrap/>
            <w:hideMark/>
          </w:tcPr>
          <w:p w14:paraId="0991578C" w14:textId="77777777" w:rsidR="001C4E15" w:rsidRPr="0097154F" w:rsidRDefault="001C4E15" w:rsidP="001C4E15">
            <w:pPr>
              <w:rPr>
                <w:i/>
              </w:rPr>
            </w:pPr>
            <w:proofErr w:type="spellStart"/>
            <w:r w:rsidRPr="0097154F">
              <w:rPr>
                <w:i/>
              </w:rPr>
              <w:t>Melianthus</w:t>
            </w:r>
            <w:proofErr w:type="spellEnd"/>
            <w:r w:rsidRPr="0097154F">
              <w:rPr>
                <w:i/>
              </w:rPr>
              <w:t xml:space="preserve"> major</w:t>
            </w:r>
          </w:p>
        </w:tc>
        <w:tc>
          <w:tcPr>
            <w:tcW w:w="2089" w:type="dxa"/>
            <w:noWrap/>
            <w:hideMark/>
          </w:tcPr>
          <w:p w14:paraId="27D85DB8" w14:textId="77777777" w:rsidR="001C4E15" w:rsidRPr="0097154F" w:rsidRDefault="001C4E15" w:rsidP="001C4E15">
            <w:r w:rsidRPr="0097154F">
              <w:t>Cape Honey-flower</w:t>
            </w:r>
          </w:p>
        </w:tc>
      </w:tr>
      <w:tr w:rsidR="001C4E15" w:rsidRPr="0097154F" w14:paraId="1E0E9C47" w14:textId="77777777" w:rsidTr="00B25858">
        <w:trPr>
          <w:trHeight w:val="255"/>
        </w:trPr>
        <w:tc>
          <w:tcPr>
            <w:tcW w:w="2871" w:type="dxa"/>
            <w:noWrap/>
            <w:hideMark/>
          </w:tcPr>
          <w:p w14:paraId="5CC521A8" w14:textId="77777777" w:rsidR="001C4E15" w:rsidRPr="0097154F" w:rsidRDefault="001C4E15" w:rsidP="001C4E15">
            <w:proofErr w:type="spellStart"/>
            <w:r w:rsidRPr="0097154F">
              <w:rPr>
                <w:i/>
              </w:rPr>
              <w:t>Melianthus</w:t>
            </w:r>
            <w:proofErr w:type="spellEnd"/>
            <w:r w:rsidRPr="0097154F">
              <w:t xml:space="preserve"> spp.</w:t>
            </w:r>
          </w:p>
        </w:tc>
        <w:tc>
          <w:tcPr>
            <w:tcW w:w="2089" w:type="dxa"/>
            <w:noWrap/>
            <w:hideMark/>
          </w:tcPr>
          <w:p w14:paraId="11A9116F" w14:textId="77777777" w:rsidR="001C4E15" w:rsidRPr="0097154F" w:rsidRDefault="001C4E15" w:rsidP="001C4E15">
            <w:r w:rsidRPr="0097154F">
              <w:t>Honey Flower</w:t>
            </w:r>
          </w:p>
        </w:tc>
      </w:tr>
      <w:tr w:rsidR="001C4E15" w:rsidRPr="0097154F" w14:paraId="0EF7768C" w14:textId="77777777" w:rsidTr="00B25858">
        <w:trPr>
          <w:trHeight w:val="255"/>
        </w:trPr>
        <w:tc>
          <w:tcPr>
            <w:tcW w:w="2871" w:type="dxa"/>
            <w:noWrap/>
            <w:hideMark/>
          </w:tcPr>
          <w:p w14:paraId="318E182D" w14:textId="77777777" w:rsidR="001C4E15" w:rsidRPr="0097154F" w:rsidRDefault="001C4E15" w:rsidP="001C4E15">
            <w:pPr>
              <w:rPr>
                <w:i/>
              </w:rPr>
            </w:pPr>
            <w:r w:rsidRPr="0097154F">
              <w:rPr>
                <w:i/>
              </w:rPr>
              <w:t xml:space="preserve">Mesembryanthemum </w:t>
            </w:r>
            <w:proofErr w:type="spellStart"/>
            <w:r w:rsidRPr="0097154F">
              <w:rPr>
                <w:i/>
              </w:rPr>
              <w:t>aitonis</w:t>
            </w:r>
            <w:proofErr w:type="spellEnd"/>
          </w:p>
        </w:tc>
        <w:tc>
          <w:tcPr>
            <w:tcW w:w="2089" w:type="dxa"/>
            <w:noWrap/>
            <w:hideMark/>
          </w:tcPr>
          <w:p w14:paraId="33423BA8" w14:textId="77777777" w:rsidR="001C4E15" w:rsidRPr="0097154F" w:rsidRDefault="001C4E15" w:rsidP="001C4E15">
            <w:r w:rsidRPr="0097154F">
              <w:t>Angled Ice-plant</w:t>
            </w:r>
          </w:p>
        </w:tc>
      </w:tr>
      <w:tr w:rsidR="001C4E15" w:rsidRPr="0097154F" w14:paraId="2D9492C8" w14:textId="77777777" w:rsidTr="00B25858">
        <w:trPr>
          <w:trHeight w:val="255"/>
        </w:trPr>
        <w:tc>
          <w:tcPr>
            <w:tcW w:w="2871" w:type="dxa"/>
            <w:noWrap/>
            <w:hideMark/>
          </w:tcPr>
          <w:p w14:paraId="468B9C85" w14:textId="77777777" w:rsidR="001C4E15" w:rsidRPr="0097154F" w:rsidRDefault="001C4E15" w:rsidP="001C4E15">
            <w:pPr>
              <w:rPr>
                <w:i/>
              </w:rPr>
            </w:pPr>
            <w:r w:rsidRPr="0097154F">
              <w:rPr>
                <w:i/>
              </w:rPr>
              <w:t xml:space="preserve">Mesembryanthemum </w:t>
            </w:r>
            <w:proofErr w:type="spellStart"/>
            <w:r w:rsidRPr="0097154F">
              <w:rPr>
                <w:i/>
              </w:rPr>
              <w:t>crystallinum</w:t>
            </w:r>
            <w:proofErr w:type="spellEnd"/>
          </w:p>
        </w:tc>
        <w:tc>
          <w:tcPr>
            <w:tcW w:w="2089" w:type="dxa"/>
            <w:noWrap/>
            <w:hideMark/>
          </w:tcPr>
          <w:p w14:paraId="750074FA" w14:textId="77777777" w:rsidR="001C4E15" w:rsidRPr="0097154F" w:rsidRDefault="001C4E15" w:rsidP="001C4E15">
            <w:r w:rsidRPr="0097154F">
              <w:t>Common Ice-plant</w:t>
            </w:r>
          </w:p>
        </w:tc>
      </w:tr>
      <w:tr w:rsidR="001C4E15" w:rsidRPr="0097154F" w14:paraId="649EE64D" w14:textId="77777777" w:rsidTr="00B25858">
        <w:trPr>
          <w:trHeight w:val="255"/>
        </w:trPr>
        <w:tc>
          <w:tcPr>
            <w:tcW w:w="2871" w:type="dxa"/>
            <w:noWrap/>
            <w:hideMark/>
          </w:tcPr>
          <w:p w14:paraId="37CFD527" w14:textId="77777777" w:rsidR="001C4E15" w:rsidRPr="0097154F" w:rsidRDefault="001C4E15" w:rsidP="001C4E15">
            <w:pPr>
              <w:rPr>
                <w:i/>
              </w:rPr>
            </w:pPr>
            <w:r w:rsidRPr="0097154F">
              <w:rPr>
                <w:i/>
              </w:rPr>
              <w:t xml:space="preserve">Mesembryanthemum </w:t>
            </w:r>
            <w:proofErr w:type="spellStart"/>
            <w:r w:rsidRPr="0097154F">
              <w:rPr>
                <w:i/>
              </w:rPr>
              <w:t>nodiflorum</w:t>
            </w:r>
            <w:proofErr w:type="spellEnd"/>
          </w:p>
        </w:tc>
        <w:tc>
          <w:tcPr>
            <w:tcW w:w="2089" w:type="dxa"/>
            <w:noWrap/>
            <w:hideMark/>
          </w:tcPr>
          <w:p w14:paraId="3B31127C" w14:textId="77777777" w:rsidR="001C4E15" w:rsidRPr="0097154F" w:rsidRDefault="001C4E15" w:rsidP="001C4E15">
            <w:r w:rsidRPr="0097154F">
              <w:t>Small Ice-plant</w:t>
            </w:r>
          </w:p>
        </w:tc>
      </w:tr>
      <w:tr w:rsidR="001C4E15" w:rsidRPr="0097154F" w14:paraId="14E4BDC0" w14:textId="77777777" w:rsidTr="00B25858">
        <w:trPr>
          <w:trHeight w:val="255"/>
        </w:trPr>
        <w:tc>
          <w:tcPr>
            <w:tcW w:w="2871" w:type="dxa"/>
            <w:noWrap/>
            <w:hideMark/>
          </w:tcPr>
          <w:p w14:paraId="3EF60E36" w14:textId="77777777" w:rsidR="001C4E15" w:rsidRPr="0097154F" w:rsidRDefault="001C4E15" w:rsidP="001C4E15">
            <w:r w:rsidRPr="0097154F">
              <w:rPr>
                <w:i/>
              </w:rPr>
              <w:t>Mesembryanthemum</w:t>
            </w:r>
            <w:r w:rsidRPr="0097154F">
              <w:t xml:space="preserve"> spp.</w:t>
            </w:r>
          </w:p>
        </w:tc>
        <w:tc>
          <w:tcPr>
            <w:tcW w:w="2089" w:type="dxa"/>
            <w:noWrap/>
            <w:hideMark/>
          </w:tcPr>
          <w:p w14:paraId="008BF939" w14:textId="77777777" w:rsidR="001C4E15" w:rsidRPr="0097154F" w:rsidRDefault="001C4E15" w:rsidP="001C4E15">
            <w:r w:rsidRPr="0097154F">
              <w:t>Ice Plant</w:t>
            </w:r>
          </w:p>
        </w:tc>
      </w:tr>
      <w:tr w:rsidR="001C4E15" w:rsidRPr="0097154F" w14:paraId="211FDC42" w14:textId="77777777" w:rsidTr="00B25858">
        <w:trPr>
          <w:trHeight w:val="255"/>
        </w:trPr>
        <w:tc>
          <w:tcPr>
            <w:tcW w:w="2871" w:type="dxa"/>
            <w:noWrap/>
            <w:hideMark/>
          </w:tcPr>
          <w:p w14:paraId="26503184" w14:textId="77777777" w:rsidR="001C4E15" w:rsidRPr="0097154F" w:rsidRDefault="001C4E15" w:rsidP="001C4E15">
            <w:pPr>
              <w:rPr>
                <w:i/>
              </w:rPr>
            </w:pPr>
            <w:proofErr w:type="spellStart"/>
            <w:r w:rsidRPr="0097154F">
              <w:rPr>
                <w:i/>
              </w:rPr>
              <w:t>Moraea</w:t>
            </w:r>
            <w:proofErr w:type="spellEnd"/>
            <w:r w:rsidRPr="0097154F">
              <w:rPr>
                <w:i/>
              </w:rPr>
              <w:t xml:space="preserve"> </w:t>
            </w:r>
            <w:proofErr w:type="spellStart"/>
            <w:r w:rsidRPr="0097154F">
              <w:rPr>
                <w:i/>
              </w:rPr>
              <w:t>flaccida</w:t>
            </w:r>
            <w:proofErr w:type="spellEnd"/>
          </w:p>
        </w:tc>
        <w:tc>
          <w:tcPr>
            <w:tcW w:w="2089" w:type="dxa"/>
            <w:noWrap/>
            <w:hideMark/>
          </w:tcPr>
          <w:p w14:paraId="6D884DDC" w14:textId="77777777" w:rsidR="001C4E15" w:rsidRPr="0097154F" w:rsidRDefault="001C4E15" w:rsidP="001C4E15">
            <w:r w:rsidRPr="0097154F">
              <w:t>One-leaf Cape-tulip</w:t>
            </w:r>
          </w:p>
        </w:tc>
      </w:tr>
      <w:tr w:rsidR="001C4E15" w:rsidRPr="0097154F" w14:paraId="7C724F96" w14:textId="77777777" w:rsidTr="00B25858">
        <w:trPr>
          <w:trHeight w:val="255"/>
        </w:trPr>
        <w:tc>
          <w:tcPr>
            <w:tcW w:w="2871" w:type="dxa"/>
            <w:noWrap/>
            <w:hideMark/>
          </w:tcPr>
          <w:p w14:paraId="5E519E6D" w14:textId="77777777" w:rsidR="001C4E15" w:rsidRPr="0097154F" w:rsidRDefault="001C4E15" w:rsidP="001C4E15">
            <w:pPr>
              <w:rPr>
                <w:i/>
              </w:rPr>
            </w:pPr>
            <w:proofErr w:type="spellStart"/>
            <w:r w:rsidRPr="0097154F">
              <w:rPr>
                <w:i/>
              </w:rPr>
              <w:t>Moraea</w:t>
            </w:r>
            <w:proofErr w:type="spellEnd"/>
            <w:r w:rsidRPr="0097154F">
              <w:rPr>
                <w:i/>
              </w:rPr>
              <w:t xml:space="preserve"> </w:t>
            </w:r>
            <w:proofErr w:type="spellStart"/>
            <w:r w:rsidRPr="0097154F">
              <w:rPr>
                <w:i/>
              </w:rPr>
              <w:t>setifolia</w:t>
            </w:r>
            <w:proofErr w:type="spellEnd"/>
          </w:p>
        </w:tc>
        <w:tc>
          <w:tcPr>
            <w:tcW w:w="2089" w:type="dxa"/>
            <w:noWrap/>
            <w:hideMark/>
          </w:tcPr>
          <w:p w14:paraId="7C379C40" w14:textId="77777777" w:rsidR="001C4E15" w:rsidRPr="0097154F" w:rsidRDefault="001C4E15" w:rsidP="001C4E15">
            <w:r w:rsidRPr="0097154F">
              <w:t>Thread Iris</w:t>
            </w:r>
          </w:p>
        </w:tc>
      </w:tr>
      <w:tr w:rsidR="001C4E15" w:rsidRPr="0097154F" w14:paraId="164B377A" w14:textId="77777777" w:rsidTr="00B25858">
        <w:trPr>
          <w:trHeight w:val="255"/>
        </w:trPr>
        <w:tc>
          <w:tcPr>
            <w:tcW w:w="2871" w:type="dxa"/>
            <w:noWrap/>
            <w:hideMark/>
          </w:tcPr>
          <w:p w14:paraId="486435F0" w14:textId="77777777" w:rsidR="001C4E15" w:rsidRPr="0097154F" w:rsidRDefault="001C4E15" w:rsidP="001C4E15">
            <w:proofErr w:type="spellStart"/>
            <w:r w:rsidRPr="0097154F">
              <w:rPr>
                <w:i/>
              </w:rPr>
              <w:t>Moraea</w:t>
            </w:r>
            <w:proofErr w:type="spellEnd"/>
            <w:r w:rsidRPr="0097154F">
              <w:t xml:space="preserve"> spp.</w:t>
            </w:r>
          </w:p>
        </w:tc>
        <w:tc>
          <w:tcPr>
            <w:tcW w:w="2089" w:type="dxa"/>
            <w:noWrap/>
            <w:hideMark/>
          </w:tcPr>
          <w:p w14:paraId="4776092F" w14:textId="77777777" w:rsidR="001C4E15" w:rsidRPr="0097154F" w:rsidRDefault="001C4E15" w:rsidP="001C4E15">
            <w:proofErr w:type="spellStart"/>
            <w:r w:rsidRPr="0097154F">
              <w:t>Moraea</w:t>
            </w:r>
            <w:proofErr w:type="spellEnd"/>
          </w:p>
        </w:tc>
      </w:tr>
      <w:tr w:rsidR="001C4E15" w:rsidRPr="0097154F" w14:paraId="573691DF" w14:textId="77777777" w:rsidTr="00B25858">
        <w:trPr>
          <w:trHeight w:val="255"/>
        </w:trPr>
        <w:tc>
          <w:tcPr>
            <w:tcW w:w="2871" w:type="dxa"/>
            <w:noWrap/>
            <w:hideMark/>
          </w:tcPr>
          <w:p w14:paraId="5E9C1045" w14:textId="77777777" w:rsidR="001C4E15" w:rsidRPr="0097154F" w:rsidRDefault="001C4E15" w:rsidP="001C4E15">
            <w:pPr>
              <w:rPr>
                <w:i/>
              </w:rPr>
            </w:pPr>
            <w:r w:rsidRPr="0097154F">
              <w:rPr>
                <w:i/>
              </w:rPr>
              <w:t>Myosotis sylvatica</w:t>
            </w:r>
          </w:p>
        </w:tc>
        <w:tc>
          <w:tcPr>
            <w:tcW w:w="2089" w:type="dxa"/>
            <w:noWrap/>
            <w:hideMark/>
          </w:tcPr>
          <w:p w14:paraId="242915D0" w14:textId="77777777" w:rsidR="001C4E15" w:rsidRPr="0097154F" w:rsidRDefault="001C4E15" w:rsidP="001C4E15">
            <w:r w:rsidRPr="0097154F">
              <w:t>Wood Forget-me-not</w:t>
            </w:r>
          </w:p>
        </w:tc>
      </w:tr>
      <w:tr w:rsidR="001C4E15" w:rsidRPr="0097154F" w14:paraId="2F761C0E" w14:textId="77777777" w:rsidTr="00B25858">
        <w:trPr>
          <w:trHeight w:val="255"/>
        </w:trPr>
        <w:tc>
          <w:tcPr>
            <w:tcW w:w="2871" w:type="dxa"/>
            <w:noWrap/>
            <w:hideMark/>
          </w:tcPr>
          <w:p w14:paraId="6386F286" w14:textId="77777777" w:rsidR="001C4E15" w:rsidRPr="0097154F" w:rsidRDefault="001C4E15" w:rsidP="001C4E15">
            <w:pPr>
              <w:rPr>
                <w:i/>
              </w:rPr>
            </w:pPr>
            <w:proofErr w:type="spellStart"/>
            <w:r w:rsidRPr="0097154F">
              <w:rPr>
                <w:i/>
              </w:rPr>
              <w:t>Nassella</w:t>
            </w:r>
            <w:proofErr w:type="spellEnd"/>
            <w:r w:rsidRPr="0097154F">
              <w:rPr>
                <w:i/>
              </w:rPr>
              <w:t xml:space="preserve"> </w:t>
            </w:r>
            <w:proofErr w:type="spellStart"/>
            <w:r w:rsidRPr="0097154F">
              <w:rPr>
                <w:i/>
              </w:rPr>
              <w:t>charruana</w:t>
            </w:r>
            <w:proofErr w:type="spellEnd"/>
          </w:p>
        </w:tc>
        <w:tc>
          <w:tcPr>
            <w:tcW w:w="2089" w:type="dxa"/>
            <w:noWrap/>
            <w:hideMark/>
          </w:tcPr>
          <w:p w14:paraId="4B12E8B4" w14:textId="77777777" w:rsidR="001C4E15" w:rsidRPr="0097154F" w:rsidRDefault="001C4E15" w:rsidP="001C4E15">
            <w:r w:rsidRPr="0097154F">
              <w:t>Lobed Needle-grass</w:t>
            </w:r>
          </w:p>
        </w:tc>
      </w:tr>
      <w:tr w:rsidR="001C4E15" w:rsidRPr="0097154F" w14:paraId="62AA4DFB" w14:textId="77777777" w:rsidTr="00B25858">
        <w:trPr>
          <w:trHeight w:val="255"/>
        </w:trPr>
        <w:tc>
          <w:tcPr>
            <w:tcW w:w="2871" w:type="dxa"/>
            <w:noWrap/>
            <w:hideMark/>
          </w:tcPr>
          <w:p w14:paraId="611F16AE" w14:textId="77777777" w:rsidR="001C4E15" w:rsidRPr="0097154F" w:rsidRDefault="001C4E15" w:rsidP="001C4E15">
            <w:pPr>
              <w:rPr>
                <w:i/>
              </w:rPr>
            </w:pPr>
            <w:proofErr w:type="spellStart"/>
            <w:r w:rsidRPr="0097154F">
              <w:rPr>
                <w:i/>
              </w:rPr>
              <w:t>Nassella</w:t>
            </w:r>
            <w:proofErr w:type="spellEnd"/>
            <w:r w:rsidRPr="0097154F">
              <w:rPr>
                <w:i/>
              </w:rPr>
              <w:t xml:space="preserve"> </w:t>
            </w:r>
            <w:proofErr w:type="spellStart"/>
            <w:r w:rsidRPr="0097154F">
              <w:rPr>
                <w:i/>
              </w:rPr>
              <w:t>hyalina</w:t>
            </w:r>
            <w:proofErr w:type="spellEnd"/>
          </w:p>
        </w:tc>
        <w:tc>
          <w:tcPr>
            <w:tcW w:w="2089" w:type="dxa"/>
            <w:noWrap/>
            <w:hideMark/>
          </w:tcPr>
          <w:p w14:paraId="00B60A00" w14:textId="77777777" w:rsidR="001C4E15" w:rsidRPr="0097154F" w:rsidRDefault="001C4E15" w:rsidP="001C4E15">
            <w:r w:rsidRPr="0097154F">
              <w:t>Cane Needle-grass</w:t>
            </w:r>
          </w:p>
        </w:tc>
      </w:tr>
      <w:tr w:rsidR="001C4E15" w:rsidRPr="0097154F" w14:paraId="39BEAEEC" w14:textId="77777777" w:rsidTr="00B25858">
        <w:trPr>
          <w:trHeight w:val="255"/>
        </w:trPr>
        <w:tc>
          <w:tcPr>
            <w:tcW w:w="2871" w:type="dxa"/>
            <w:noWrap/>
            <w:hideMark/>
          </w:tcPr>
          <w:p w14:paraId="3A7E87ED" w14:textId="77777777" w:rsidR="001C4E15" w:rsidRPr="0097154F" w:rsidRDefault="001C4E15" w:rsidP="001C4E15">
            <w:pPr>
              <w:rPr>
                <w:i/>
              </w:rPr>
            </w:pPr>
            <w:proofErr w:type="spellStart"/>
            <w:r w:rsidRPr="0097154F">
              <w:rPr>
                <w:i/>
              </w:rPr>
              <w:t>Nassella</w:t>
            </w:r>
            <w:proofErr w:type="spellEnd"/>
            <w:r w:rsidRPr="0097154F">
              <w:rPr>
                <w:i/>
              </w:rPr>
              <w:t xml:space="preserve"> </w:t>
            </w:r>
            <w:proofErr w:type="spellStart"/>
            <w:r w:rsidRPr="0097154F">
              <w:rPr>
                <w:i/>
              </w:rPr>
              <w:t>leucotricha</w:t>
            </w:r>
            <w:proofErr w:type="spellEnd"/>
          </w:p>
        </w:tc>
        <w:tc>
          <w:tcPr>
            <w:tcW w:w="2089" w:type="dxa"/>
            <w:noWrap/>
            <w:hideMark/>
          </w:tcPr>
          <w:p w14:paraId="23316A10" w14:textId="77777777" w:rsidR="001C4E15" w:rsidRPr="0097154F" w:rsidRDefault="001C4E15" w:rsidP="001C4E15">
            <w:r w:rsidRPr="0097154F">
              <w:t>Texas Needle-grass</w:t>
            </w:r>
          </w:p>
        </w:tc>
      </w:tr>
      <w:tr w:rsidR="001C4E15" w:rsidRPr="0097154F" w14:paraId="3650292C" w14:textId="77777777" w:rsidTr="00B25858">
        <w:trPr>
          <w:trHeight w:val="255"/>
        </w:trPr>
        <w:tc>
          <w:tcPr>
            <w:tcW w:w="2871" w:type="dxa"/>
            <w:noWrap/>
            <w:hideMark/>
          </w:tcPr>
          <w:p w14:paraId="634955AB" w14:textId="77777777" w:rsidR="001C4E15" w:rsidRPr="0097154F" w:rsidRDefault="001C4E15" w:rsidP="001C4E15">
            <w:pPr>
              <w:rPr>
                <w:i/>
              </w:rPr>
            </w:pPr>
            <w:proofErr w:type="spellStart"/>
            <w:r w:rsidRPr="0097154F">
              <w:rPr>
                <w:i/>
              </w:rPr>
              <w:t>Nassella</w:t>
            </w:r>
            <w:proofErr w:type="spellEnd"/>
            <w:r w:rsidRPr="0097154F">
              <w:rPr>
                <w:i/>
              </w:rPr>
              <w:t xml:space="preserve"> </w:t>
            </w:r>
            <w:proofErr w:type="spellStart"/>
            <w:r w:rsidRPr="0097154F">
              <w:rPr>
                <w:i/>
              </w:rPr>
              <w:t>neesiana</w:t>
            </w:r>
            <w:proofErr w:type="spellEnd"/>
          </w:p>
        </w:tc>
        <w:tc>
          <w:tcPr>
            <w:tcW w:w="2089" w:type="dxa"/>
            <w:noWrap/>
            <w:hideMark/>
          </w:tcPr>
          <w:p w14:paraId="0F687B55" w14:textId="77777777" w:rsidR="001C4E15" w:rsidRPr="0097154F" w:rsidRDefault="001C4E15" w:rsidP="001C4E15">
            <w:r w:rsidRPr="0097154F">
              <w:t>Chilean Needle-grass</w:t>
            </w:r>
          </w:p>
        </w:tc>
      </w:tr>
      <w:tr w:rsidR="001C4E15" w:rsidRPr="0097154F" w14:paraId="4A4AFAF1" w14:textId="77777777" w:rsidTr="00B25858">
        <w:trPr>
          <w:trHeight w:val="255"/>
        </w:trPr>
        <w:tc>
          <w:tcPr>
            <w:tcW w:w="2871" w:type="dxa"/>
            <w:noWrap/>
            <w:hideMark/>
          </w:tcPr>
          <w:p w14:paraId="3C4846CA" w14:textId="77777777" w:rsidR="001C4E15" w:rsidRPr="0097154F" w:rsidRDefault="001C4E15" w:rsidP="001C4E15">
            <w:proofErr w:type="spellStart"/>
            <w:r w:rsidRPr="0097154F">
              <w:rPr>
                <w:i/>
              </w:rPr>
              <w:t>Nassella</w:t>
            </w:r>
            <w:proofErr w:type="spellEnd"/>
            <w:r w:rsidRPr="0097154F">
              <w:t xml:space="preserve"> spp.</w:t>
            </w:r>
          </w:p>
        </w:tc>
        <w:tc>
          <w:tcPr>
            <w:tcW w:w="2089" w:type="dxa"/>
            <w:noWrap/>
            <w:hideMark/>
          </w:tcPr>
          <w:p w14:paraId="3BD08A00" w14:textId="77777777" w:rsidR="001C4E15" w:rsidRPr="0097154F" w:rsidRDefault="001C4E15" w:rsidP="001C4E15">
            <w:r w:rsidRPr="0097154F">
              <w:t>Needle Grass</w:t>
            </w:r>
          </w:p>
        </w:tc>
      </w:tr>
      <w:tr w:rsidR="001C4E15" w:rsidRPr="0097154F" w14:paraId="5D055C5D" w14:textId="77777777" w:rsidTr="00B25858">
        <w:trPr>
          <w:trHeight w:val="255"/>
        </w:trPr>
        <w:tc>
          <w:tcPr>
            <w:tcW w:w="2871" w:type="dxa"/>
            <w:noWrap/>
            <w:hideMark/>
          </w:tcPr>
          <w:p w14:paraId="3989BA54" w14:textId="77777777" w:rsidR="001C4E15" w:rsidRPr="0097154F" w:rsidRDefault="001C4E15" w:rsidP="001C4E15">
            <w:pPr>
              <w:rPr>
                <w:i/>
              </w:rPr>
            </w:pPr>
            <w:proofErr w:type="spellStart"/>
            <w:r w:rsidRPr="0097154F">
              <w:rPr>
                <w:i/>
              </w:rPr>
              <w:t>Nassella</w:t>
            </w:r>
            <w:proofErr w:type="spellEnd"/>
            <w:r w:rsidRPr="0097154F">
              <w:rPr>
                <w:i/>
              </w:rPr>
              <w:t xml:space="preserve"> </w:t>
            </w:r>
            <w:proofErr w:type="spellStart"/>
            <w:r w:rsidRPr="0097154F">
              <w:rPr>
                <w:i/>
              </w:rPr>
              <w:t>tenuissima</w:t>
            </w:r>
            <w:proofErr w:type="spellEnd"/>
          </w:p>
        </w:tc>
        <w:tc>
          <w:tcPr>
            <w:tcW w:w="2089" w:type="dxa"/>
            <w:noWrap/>
            <w:hideMark/>
          </w:tcPr>
          <w:p w14:paraId="73BE0CFE" w14:textId="77777777" w:rsidR="001C4E15" w:rsidRPr="0097154F" w:rsidRDefault="001C4E15" w:rsidP="001C4E15">
            <w:r w:rsidRPr="0097154F">
              <w:t>Mexican Feather-grass</w:t>
            </w:r>
          </w:p>
        </w:tc>
      </w:tr>
      <w:tr w:rsidR="001C4E15" w:rsidRPr="0097154F" w14:paraId="3F7E4E63" w14:textId="77777777" w:rsidTr="00B25858">
        <w:trPr>
          <w:trHeight w:val="255"/>
        </w:trPr>
        <w:tc>
          <w:tcPr>
            <w:tcW w:w="2871" w:type="dxa"/>
            <w:noWrap/>
            <w:hideMark/>
          </w:tcPr>
          <w:p w14:paraId="31B551CC" w14:textId="77777777" w:rsidR="001C4E15" w:rsidRPr="0097154F" w:rsidRDefault="001C4E15" w:rsidP="001C4E15">
            <w:pPr>
              <w:rPr>
                <w:i/>
              </w:rPr>
            </w:pPr>
            <w:proofErr w:type="spellStart"/>
            <w:r w:rsidRPr="0097154F">
              <w:rPr>
                <w:i/>
              </w:rPr>
              <w:t>Nassella</w:t>
            </w:r>
            <w:proofErr w:type="spellEnd"/>
            <w:r w:rsidRPr="0097154F">
              <w:rPr>
                <w:i/>
              </w:rPr>
              <w:t xml:space="preserve"> </w:t>
            </w:r>
            <w:proofErr w:type="spellStart"/>
            <w:r w:rsidRPr="0097154F">
              <w:rPr>
                <w:i/>
              </w:rPr>
              <w:t>trichotoma</w:t>
            </w:r>
            <w:proofErr w:type="spellEnd"/>
          </w:p>
        </w:tc>
        <w:tc>
          <w:tcPr>
            <w:tcW w:w="2089" w:type="dxa"/>
            <w:noWrap/>
            <w:hideMark/>
          </w:tcPr>
          <w:p w14:paraId="140FDC2C" w14:textId="77777777" w:rsidR="001C4E15" w:rsidRPr="0097154F" w:rsidRDefault="001C4E15" w:rsidP="001C4E15">
            <w:r w:rsidRPr="0097154F">
              <w:t>Serrated Tussock</w:t>
            </w:r>
          </w:p>
        </w:tc>
      </w:tr>
      <w:tr w:rsidR="001C4E15" w:rsidRPr="0097154F" w14:paraId="5E725F06" w14:textId="77777777" w:rsidTr="00B25858">
        <w:trPr>
          <w:trHeight w:val="255"/>
        </w:trPr>
        <w:tc>
          <w:tcPr>
            <w:tcW w:w="2871" w:type="dxa"/>
            <w:noWrap/>
            <w:hideMark/>
          </w:tcPr>
          <w:p w14:paraId="6B9213F7" w14:textId="77777777" w:rsidR="001C4E15" w:rsidRPr="0097154F" w:rsidRDefault="001C4E15" w:rsidP="001C4E15">
            <w:pPr>
              <w:rPr>
                <w:i/>
              </w:rPr>
            </w:pPr>
            <w:proofErr w:type="spellStart"/>
            <w:r w:rsidRPr="0097154F">
              <w:rPr>
                <w:i/>
              </w:rPr>
              <w:t>Neatostema</w:t>
            </w:r>
            <w:proofErr w:type="spellEnd"/>
            <w:r w:rsidRPr="0097154F">
              <w:rPr>
                <w:i/>
              </w:rPr>
              <w:t xml:space="preserve"> </w:t>
            </w:r>
            <w:proofErr w:type="spellStart"/>
            <w:r w:rsidRPr="0097154F">
              <w:rPr>
                <w:i/>
              </w:rPr>
              <w:t>apulum</w:t>
            </w:r>
            <w:proofErr w:type="spellEnd"/>
          </w:p>
        </w:tc>
        <w:tc>
          <w:tcPr>
            <w:tcW w:w="2089" w:type="dxa"/>
            <w:noWrap/>
            <w:hideMark/>
          </w:tcPr>
          <w:p w14:paraId="5E14C910" w14:textId="77777777" w:rsidR="001C4E15" w:rsidRPr="0097154F" w:rsidRDefault="001C4E15" w:rsidP="001C4E15">
            <w:r w:rsidRPr="0097154F">
              <w:t xml:space="preserve">Hairy </w:t>
            </w:r>
            <w:proofErr w:type="spellStart"/>
            <w:r w:rsidRPr="0097154F">
              <w:t>Sheepweed</w:t>
            </w:r>
            <w:proofErr w:type="spellEnd"/>
          </w:p>
        </w:tc>
      </w:tr>
      <w:tr w:rsidR="001C4E15" w:rsidRPr="0097154F" w14:paraId="669E523C" w14:textId="77777777" w:rsidTr="00B25858">
        <w:trPr>
          <w:trHeight w:val="255"/>
        </w:trPr>
        <w:tc>
          <w:tcPr>
            <w:tcW w:w="2871" w:type="dxa"/>
            <w:noWrap/>
            <w:hideMark/>
          </w:tcPr>
          <w:p w14:paraId="64B45ED1" w14:textId="77777777" w:rsidR="001C4E15" w:rsidRPr="0097154F" w:rsidRDefault="001C4E15" w:rsidP="001C4E15">
            <w:pPr>
              <w:rPr>
                <w:i/>
              </w:rPr>
            </w:pPr>
            <w:r w:rsidRPr="0097154F">
              <w:rPr>
                <w:i/>
              </w:rPr>
              <w:t xml:space="preserve">Olea </w:t>
            </w:r>
            <w:proofErr w:type="spellStart"/>
            <w:r w:rsidRPr="0097154F">
              <w:rPr>
                <w:i/>
              </w:rPr>
              <w:t>europaea</w:t>
            </w:r>
            <w:proofErr w:type="spellEnd"/>
          </w:p>
        </w:tc>
        <w:tc>
          <w:tcPr>
            <w:tcW w:w="2089" w:type="dxa"/>
            <w:noWrap/>
            <w:hideMark/>
          </w:tcPr>
          <w:p w14:paraId="76A65881" w14:textId="77777777" w:rsidR="001C4E15" w:rsidRPr="0097154F" w:rsidRDefault="001C4E15" w:rsidP="001C4E15">
            <w:r w:rsidRPr="0097154F">
              <w:t>Olive</w:t>
            </w:r>
          </w:p>
        </w:tc>
      </w:tr>
      <w:tr w:rsidR="001C4E15" w:rsidRPr="0097154F" w14:paraId="380EA2ED" w14:textId="77777777" w:rsidTr="00B25858">
        <w:trPr>
          <w:trHeight w:val="255"/>
        </w:trPr>
        <w:tc>
          <w:tcPr>
            <w:tcW w:w="2871" w:type="dxa"/>
            <w:noWrap/>
            <w:hideMark/>
          </w:tcPr>
          <w:p w14:paraId="62C5ADEC" w14:textId="77777777" w:rsidR="001C4E15" w:rsidRPr="0097154F" w:rsidRDefault="001C4E15" w:rsidP="001C4E15">
            <w:pPr>
              <w:rPr>
                <w:i/>
              </w:rPr>
            </w:pPr>
            <w:r w:rsidRPr="0097154F">
              <w:rPr>
                <w:i/>
              </w:rPr>
              <w:t xml:space="preserve">Opuntia </w:t>
            </w:r>
            <w:proofErr w:type="spellStart"/>
            <w:r w:rsidRPr="0097154F">
              <w:rPr>
                <w:i/>
              </w:rPr>
              <w:t>aurantiaca</w:t>
            </w:r>
            <w:proofErr w:type="spellEnd"/>
          </w:p>
        </w:tc>
        <w:tc>
          <w:tcPr>
            <w:tcW w:w="2089" w:type="dxa"/>
            <w:noWrap/>
            <w:hideMark/>
          </w:tcPr>
          <w:p w14:paraId="54AE26AD" w14:textId="77777777" w:rsidR="001C4E15" w:rsidRPr="0097154F" w:rsidRDefault="001C4E15" w:rsidP="001C4E15">
            <w:r w:rsidRPr="0097154F">
              <w:t>Tiger Pear</w:t>
            </w:r>
          </w:p>
        </w:tc>
      </w:tr>
      <w:tr w:rsidR="001C4E15" w:rsidRPr="0097154F" w14:paraId="12532991" w14:textId="77777777" w:rsidTr="00B25858">
        <w:trPr>
          <w:trHeight w:val="255"/>
        </w:trPr>
        <w:tc>
          <w:tcPr>
            <w:tcW w:w="2871" w:type="dxa"/>
            <w:noWrap/>
            <w:hideMark/>
          </w:tcPr>
          <w:p w14:paraId="248D1D0A" w14:textId="77777777" w:rsidR="001C4E15" w:rsidRPr="0097154F" w:rsidRDefault="001C4E15" w:rsidP="001C4E15">
            <w:pPr>
              <w:rPr>
                <w:i/>
              </w:rPr>
            </w:pPr>
            <w:r w:rsidRPr="0097154F">
              <w:rPr>
                <w:i/>
              </w:rPr>
              <w:t xml:space="preserve">Opuntia </w:t>
            </w:r>
            <w:proofErr w:type="spellStart"/>
            <w:r w:rsidRPr="0097154F">
              <w:rPr>
                <w:i/>
              </w:rPr>
              <w:t>cardiosperma</w:t>
            </w:r>
            <w:proofErr w:type="spellEnd"/>
          </w:p>
        </w:tc>
        <w:tc>
          <w:tcPr>
            <w:tcW w:w="2089" w:type="dxa"/>
            <w:noWrap/>
            <w:hideMark/>
          </w:tcPr>
          <w:p w14:paraId="549FD249" w14:textId="77777777" w:rsidR="001C4E15" w:rsidRPr="0097154F" w:rsidRDefault="001C4E15" w:rsidP="001C4E15">
            <w:r w:rsidRPr="0097154F">
              <w:t>Riverina Pear</w:t>
            </w:r>
          </w:p>
        </w:tc>
      </w:tr>
      <w:tr w:rsidR="001C4E15" w:rsidRPr="0097154F" w14:paraId="56E52AC7" w14:textId="77777777" w:rsidTr="00B25858">
        <w:trPr>
          <w:trHeight w:val="255"/>
        </w:trPr>
        <w:tc>
          <w:tcPr>
            <w:tcW w:w="2871" w:type="dxa"/>
            <w:noWrap/>
            <w:hideMark/>
          </w:tcPr>
          <w:p w14:paraId="1B6E5A7F" w14:textId="77777777" w:rsidR="001C4E15" w:rsidRPr="0097154F" w:rsidRDefault="001C4E15" w:rsidP="001C4E15">
            <w:pPr>
              <w:rPr>
                <w:i/>
              </w:rPr>
            </w:pPr>
            <w:r w:rsidRPr="0097154F">
              <w:rPr>
                <w:i/>
              </w:rPr>
              <w:t xml:space="preserve">Opuntia </w:t>
            </w:r>
            <w:proofErr w:type="spellStart"/>
            <w:r w:rsidRPr="0097154F">
              <w:rPr>
                <w:i/>
              </w:rPr>
              <w:t>engelmannii</w:t>
            </w:r>
            <w:proofErr w:type="spellEnd"/>
          </w:p>
        </w:tc>
        <w:tc>
          <w:tcPr>
            <w:tcW w:w="2089" w:type="dxa"/>
            <w:noWrap/>
            <w:hideMark/>
          </w:tcPr>
          <w:p w14:paraId="7392842A" w14:textId="77777777" w:rsidR="001C4E15" w:rsidRPr="0097154F" w:rsidRDefault="001C4E15" w:rsidP="001C4E15">
            <w:r w:rsidRPr="0097154F">
              <w:t>Texas Prickly-pear</w:t>
            </w:r>
          </w:p>
        </w:tc>
      </w:tr>
      <w:tr w:rsidR="001C4E15" w:rsidRPr="0097154F" w14:paraId="587D9AD5" w14:textId="77777777" w:rsidTr="00B25858">
        <w:trPr>
          <w:trHeight w:val="255"/>
        </w:trPr>
        <w:tc>
          <w:tcPr>
            <w:tcW w:w="2871" w:type="dxa"/>
            <w:noWrap/>
            <w:hideMark/>
          </w:tcPr>
          <w:p w14:paraId="30A7074F" w14:textId="77777777" w:rsidR="001C4E15" w:rsidRPr="0097154F" w:rsidRDefault="001C4E15" w:rsidP="001C4E15">
            <w:pPr>
              <w:rPr>
                <w:i/>
              </w:rPr>
            </w:pPr>
            <w:r w:rsidRPr="0097154F">
              <w:rPr>
                <w:i/>
              </w:rPr>
              <w:t xml:space="preserve">Opuntia </w:t>
            </w:r>
            <w:proofErr w:type="spellStart"/>
            <w:r w:rsidRPr="0097154F">
              <w:rPr>
                <w:i/>
              </w:rPr>
              <w:t>ficus-indica</w:t>
            </w:r>
            <w:proofErr w:type="spellEnd"/>
          </w:p>
        </w:tc>
        <w:tc>
          <w:tcPr>
            <w:tcW w:w="2089" w:type="dxa"/>
            <w:noWrap/>
            <w:hideMark/>
          </w:tcPr>
          <w:p w14:paraId="12D03493" w14:textId="77777777" w:rsidR="001C4E15" w:rsidRPr="0097154F" w:rsidRDefault="001C4E15" w:rsidP="001C4E15">
            <w:r w:rsidRPr="0097154F">
              <w:t>Indian Fig</w:t>
            </w:r>
          </w:p>
        </w:tc>
      </w:tr>
      <w:tr w:rsidR="001C4E15" w:rsidRPr="0097154F" w14:paraId="021B330D" w14:textId="77777777" w:rsidTr="00B25858">
        <w:trPr>
          <w:trHeight w:val="255"/>
        </w:trPr>
        <w:tc>
          <w:tcPr>
            <w:tcW w:w="2871" w:type="dxa"/>
            <w:noWrap/>
            <w:hideMark/>
          </w:tcPr>
          <w:p w14:paraId="65A9B664" w14:textId="77777777" w:rsidR="001C4E15" w:rsidRPr="0097154F" w:rsidRDefault="001C4E15" w:rsidP="001C4E15">
            <w:pPr>
              <w:rPr>
                <w:i/>
              </w:rPr>
            </w:pPr>
            <w:r w:rsidRPr="0097154F">
              <w:rPr>
                <w:i/>
              </w:rPr>
              <w:t xml:space="preserve">Opuntia </w:t>
            </w:r>
            <w:proofErr w:type="spellStart"/>
            <w:r w:rsidRPr="0097154F">
              <w:rPr>
                <w:i/>
              </w:rPr>
              <w:t>monacantha</w:t>
            </w:r>
            <w:proofErr w:type="spellEnd"/>
          </w:p>
        </w:tc>
        <w:tc>
          <w:tcPr>
            <w:tcW w:w="2089" w:type="dxa"/>
            <w:noWrap/>
            <w:hideMark/>
          </w:tcPr>
          <w:p w14:paraId="3AC71270" w14:textId="77777777" w:rsidR="001C4E15" w:rsidRPr="0097154F" w:rsidRDefault="001C4E15" w:rsidP="001C4E15">
            <w:r w:rsidRPr="0097154F">
              <w:t>Drooping Prickly-pear</w:t>
            </w:r>
          </w:p>
        </w:tc>
      </w:tr>
      <w:tr w:rsidR="001C4E15" w:rsidRPr="0097154F" w14:paraId="41B2EAE1" w14:textId="77777777" w:rsidTr="00B25858">
        <w:trPr>
          <w:trHeight w:val="255"/>
        </w:trPr>
        <w:tc>
          <w:tcPr>
            <w:tcW w:w="2871" w:type="dxa"/>
            <w:noWrap/>
            <w:hideMark/>
          </w:tcPr>
          <w:p w14:paraId="68821D76" w14:textId="77777777" w:rsidR="001C4E15" w:rsidRPr="0097154F" w:rsidRDefault="001C4E15" w:rsidP="001C4E15">
            <w:pPr>
              <w:rPr>
                <w:i/>
              </w:rPr>
            </w:pPr>
            <w:r w:rsidRPr="0097154F">
              <w:rPr>
                <w:i/>
              </w:rPr>
              <w:t xml:space="preserve">Opuntia </w:t>
            </w:r>
            <w:proofErr w:type="spellStart"/>
            <w:r w:rsidRPr="0097154F">
              <w:rPr>
                <w:i/>
              </w:rPr>
              <w:t>puberula</w:t>
            </w:r>
            <w:proofErr w:type="spellEnd"/>
          </w:p>
        </w:tc>
        <w:tc>
          <w:tcPr>
            <w:tcW w:w="2089" w:type="dxa"/>
            <w:noWrap/>
            <w:hideMark/>
          </w:tcPr>
          <w:p w14:paraId="62B12A5C" w14:textId="77777777" w:rsidR="001C4E15" w:rsidRPr="0097154F" w:rsidRDefault="001C4E15" w:rsidP="001C4E15">
            <w:r w:rsidRPr="0097154F">
              <w:t>Blind Prickly-pear</w:t>
            </w:r>
          </w:p>
        </w:tc>
      </w:tr>
      <w:tr w:rsidR="001C4E15" w:rsidRPr="0097154F" w14:paraId="735C8D1D" w14:textId="77777777" w:rsidTr="00B25858">
        <w:trPr>
          <w:trHeight w:val="255"/>
        </w:trPr>
        <w:tc>
          <w:tcPr>
            <w:tcW w:w="2871" w:type="dxa"/>
            <w:noWrap/>
            <w:hideMark/>
          </w:tcPr>
          <w:p w14:paraId="07E9A351" w14:textId="77777777" w:rsidR="001C4E15" w:rsidRPr="0097154F" w:rsidRDefault="001C4E15" w:rsidP="001C4E15">
            <w:pPr>
              <w:rPr>
                <w:i/>
              </w:rPr>
            </w:pPr>
            <w:r w:rsidRPr="0097154F">
              <w:rPr>
                <w:i/>
              </w:rPr>
              <w:t xml:space="preserve">Opuntia </w:t>
            </w:r>
            <w:proofErr w:type="spellStart"/>
            <w:r w:rsidRPr="0097154F">
              <w:rPr>
                <w:i/>
              </w:rPr>
              <w:t>robusta</w:t>
            </w:r>
            <w:proofErr w:type="spellEnd"/>
          </w:p>
        </w:tc>
        <w:tc>
          <w:tcPr>
            <w:tcW w:w="2089" w:type="dxa"/>
            <w:noWrap/>
            <w:hideMark/>
          </w:tcPr>
          <w:p w14:paraId="292B0B48" w14:textId="77777777" w:rsidR="001C4E15" w:rsidRPr="0097154F" w:rsidRDefault="001C4E15" w:rsidP="001C4E15">
            <w:r w:rsidRPr="0097154F">
              <w:t>Wheel Cactus</w:t>
            </w:r>
          </w:p>
        </w:tc>
      </w:tr>
      <w:tr w:rsidR="001C4E15" w:rsidRPr="0097154F" w14:paraId="7F7AE71C" w14:textId="77777777" w:rsidTr="00B25858">
        <w:trPr>
          <w:trHeight w:val="255"/>
        </w:trPr>
        <w:tc>
          <w:tcPr>
            <w:tcW w:w="2871" w:type="dxa"/>
            <w:noWrap/>
            <w:hideMark/>
          </w:tcPr>
          <w:p w14:paraId="409E8812" w14:textId="77777777" w:rsidR="001C4E15" w:rsidRPr="0097154F" w:rsidRDefault="001C4E15" w:rsidP="001C4E15">
            <w:r w:rsidRPr="0097154F">
              <w:rPr>
                <w:i/>
              </w:rPr>
              <w:t>Opuntia</w:t>
            </w:r>
            <w:r w:rsidRPr="0097154F">
              <w:t xml:space="preserve"> spp.</w:t>
            </w:r>
          </w:p>
        </w:tc>
        <w:tc>
          <w:tcPr>
            <w:tcW w:w="2089" w:type="dxa"/>
            <w:noWrap/>
            <w:hideMark/>
          </w:tcPr>
          <w:p w14:paraId="1CD7022B" w14:textId="77777777" w:rsidR="001C4E15" w:rsidRPr="0097154F" w:rsidRDefault="001C4E15" w:rsidP="001C4E15">
            <w:r w:rsidRPr="0097154F">
              <w:t>Prickly Pear</w:t>
            </w:r>
          </w:p>
        </w:tc>
      </w:tr>
      <w:tr w:rsidR="001C4E15" w:rsidRPr="0097154F" w14:paraId="406284A8" w14:textId="77777777" w:rsidTr="00B25858">
        <w:trPr>
          <w:trHeight w:val="255"/>
        </w:trPr>
        <w:tc>
          <w:tcPr>
            <w:tcW w:w="2871" w:type="dxa"/>
            <w:noWrap/>
            <w:hideMark/>
          </w:tcPr>
          <w:p w14:paraId="290125EB" w14:textId="77777777" w:rsidR="001C4E15" w:rsidRPr="0097154F" w:rsidRDefault="001C4E15" w:rsidP="001C4E15">
            <w:pPr>
              <w:rPr>
                <w:i/>
              </w:rPr>
            </w:pPr>
            <w:r w:rsidRPr="0097154F">
              <w:rPr>
                <w:i/>
              </w:rPr>
              <w:t>Opuntia stricta</w:t>
            </w:r>
          </w:p>
        </w:tc>
        <w:tc>
          <w:tcPr>
            <w:tcW w:w="2089" w:type="dxa"/>
            <w:noWrap/>
            <w:hideMark/>
          </w:tcPr>
          <w:p w14:paraId="2C186EE1" w14:textId="77777777" w:rsidR="001C4E15" w:rsidRPr="0097154F" w:rsidRDefault="001C4E15" w:rsidP="001C4E15">
            <w:r w:rsidRPr="0097154F">
              <w:t>Common Prickly-pear</w:t>
            </w:r>
          </w:p>
        </w:tc>
      </w:tr>
      <w:tr w:rsidR="001C4E15" w:rsidRPr="0097154F" w14:paraId="40614995" w14:textId="77777777" w:rsidTr="00B25858">
        <w:trPr>
          <w:trHeight w:val="255"/>
        </w:trPr>
        <w:tc>
          <w:tcPr>
            <w:tcW w:w="2871" w:type="dxa"/>
            <w:noWrap/>
            <w:hideMark/>
          </w:tcPr>
          <w:p w14:paraId="1E87EF7C" w14:textId="77777777" w:rsidR="001C4E15" w:rsidRPr="0097154F" w:rsidRDefault="001C4E15" w:rsidP="001C4E15">
            <w:pPr>
              <w:rPr>
                <w:i/>
              </w:rPr>
            </w:pPr>
            <w:proofErr w:type="spellStart"/>
            <w:r w:rsidRPr="0097154F">
              <w:rPr>
                <w:i/>
              </w:rPr>
              <w:t>Osteospermum</w:t>
            </w:r>
            <w:proofErr w:type="spellEnd"/>
            <w:r w:rsidRPr="0097154F">
              <w:rPr>
                <w:i/>
              </w:rPr>
              <w:t xml:space="preserve"> </w:t>
            </w:r>
            <w:proofErr w:type="spellStart"/>
            <w:r w:rsidRPr="0097154F">
              <w:rPr>
                <w:i/>
              </w:rPr>
              <w:t>fruticosum</w:t>
            </w:r>
            <w:proofErr w:type="spellEnd"/>
          </w:p>
        </w:tc>
        <w:tc>
          <w:tcPr>
            <w:tcW w:w="2089" w:type="dxa"/>
            <w:noWrap/>
            <w:hideMark/>
          </w:tcPr>
          <w:p w14:paraId="5FFB2257" w14:textId="77777777" w:rsidR="001C4E15" w:rsidRPr="0097154F" w:rsidRDefault="001C4E15" w:rsidP="001C4E15">
            <w:r w:rsidRPr="0097154F">
              <w:t>Dimorphotheca</w:t>
            </w:r>
          </w:p>
        </w:tc>
      </w:tr>
      <w:tr w:rsidR="001C4E15" w:rsidRPr="0097154F" w14:paraId="23553FC0" w14:textId="77777777" w:rsidTr="00B25858">
        <w:trPr>
          <w:trHeight w:val="255"/>
        </w:trPr>
        <w:tc>
          <w:tcPr>
            <w:tcW w:w="2871" w:type="dxa"/>
            <w:noWrap/>
            <w:hideMark/>
          </w:tcPr>
          <w:p w14:paraId="6F50BB22" w14:textId="77777777" w:rsidR="001C4E15" w:rsidRPr="0097154F" w:rsidRDefault="001C4E15" w:rsidP="001C4E15">
            <w:pPr>
              <w:rPr>
                <w:i/>
              </w:rPr>
            </w:pPr>
            <w:r w:rsidRPr="0097154F">
              <w:rPr>
                <w:i/>
              </w:rPr>
              <w:t>Oxalis pes-</w:t>
            </w:r>
            <w:proofErr w:type="spellStart"/>
            <w:r w:rsidRPr="0097154F">
              <w:rPr>
                <w:i/>
              </w:rPr>
              <w:t>caprae</w:t>
            </w:r>
            <w:proofErr w:type="spellEnd"/>
          </w:p>
        </w:tc>
        <w:tc>
          <w:tcPr>
            <w:tcW w:w="2089" w:type="dxa"/>
            <w:noWrap/>
            <w:hideMark/>
          </w:tcPr>
          <w:p w14:paraId="0727F7AC" w14:textId="77777777" w:rsidR="001C4E15" w:rsidRPr="0097154F" w:rsidRDefault="001C4E15" w:rsidP="001C4E15">
            <w:r w:rsidRPr="0097154F">
              <w:t>Soursob</w:t>
            </w:r>
          </w:p>
        </w:tc>
      </w:tr>
      <w:tr w:rsidR="001C4E15" w:rsidRPr="0097154F" w14:paraId="21E6919B" w14:textId="77777777" w:rsidTr="00B25858">
        <w:trPr>
          <w:trHeight w:val="255"/>
        </w:trPr>
        <w:tc>
          <w:tcPr>
            <w:tcW w:w="2871" w:type="dxa"/>
            <w:noWrap/>
            <w:hideMark/>
          </w:tcPr>
          <w:p w14:paraId="187B806B" w14:textId="77777777" w:rsidR="001C4E15" w:rsidRPr="0097154F" w:rsidRDefault="001C4E15" w:rsidP="001C4E15">
            <w:pPr>
              <w:rPr>
                <w:i/>
              </w:rPr>
            </w:pPr>
            <w:r w:rsidRPr="0097154F">
              <w:rPr>
                <w:i/>
              </w:rPr>
              <w:t>Paspalum distichum</w:t>
            </w:r>
          </w:p>
        </w:tc>
        <w:tc>
          <w:tcPr>
            <w:tcW w:w="2089" w:type="dxa"/>
            <w:noWrap/>
            <w:hideMark/>
          </w:tcPr>
          <w:p w14:paraId="54FA5047" w14:textId="77777777" w:rsidR="001C4E15" w:rsidRPr="0097154F" w:rsidRDefault="001C4E15" w:rsidP="001C4E15">
            <w:r w:rsidRPr="0097154F">
              <w:t>Water Couch</w:t>
            </w:r>
          </w:p>
        </w:tc>
      </w:tr>
      <w:tr w:rsidR="001C4E15" w:rsidRPr="0097154F" w14:paraId="21A72A83" w14:textId="77777777" w:rsidTr="00B25858">
        <w:trPr>
          <w:trHeight w:val="255"/>
        </w:trPr>
        <w:tc>
          <w:tcPr>
            <w:tcW w:w="2871" w:type="dxa"/>
            <w:noWrap/>
            <w:hideMark/>
          </w:tcPr>
          <w:p w14:paraId="256CAAAC" w14:textId="77777777" w:rsidR="001C4E15" w:rsidRPr="0097154F" w:rsidRDefault="001C4E15" w:rsidP="001C4E15">
            <w:r w:rsidRPr="0097154F">
              <w:rPr>
                <w:i/>
              </w:rPr>
              <w:t>Paspalum</w:t>
            </w:r>
            <w:r w:rsidRPr="0097154F">
              <w:t xml:space="preserve"> spp.</w:t>
            </w:r>
          </w:p>
        </w:tc>
        <w:tc>
          <w:tcPr>
            <w:tcW w:w="2089" w:type="dxa"/>
            <w:noWrap/>
            <w:hideMark/>
          </w:tcPr>
          <w:p w14:paraId="54DC4746" w14:textId="77777777" w:rsidR="001C4E15" w:rsidRPr="0097154F" w:rsidRDefault="001C4E15" w:rsidP="001C4E15">
            <w:r w:rsidRPr="0097154F">
              <w:t>Paspalum</w:t>
            </w:r>
          </w:p>
        </w:tc>
      </w:tr>
      <w:tr w:rsidR="001C4E15" w:rsidRPr="0097154F" w14:paraId="76E04540" w14:textId="77777777" w:rsidTr="00B25858">
        <w:trPr>
          <w:trHeight w:val="255"/>
        </w:trPr>
        <w:tc>
          <w:tcPr>
            <w:tcW w:w="2871" w:type="dxa"/>
            <w:noWrap/>
            <w:hideMark/>
          </w:tcPr>
          <w:p w14:paraId="2516B484" w14:textId="77777777" w:rsidR="001C4E15" w:rsidRPr="0097154F" w:rsidRDefault="001C4E15" w:rsidP="001C4E15">
            <w:pPr>
              <w:rPr>
                <w:i/>
              </w:rPr>
            </w:pPr>
            <w:proofErr w:type="spellStart"/>
            <w:r w:rsidRPr="0097154F">
              <w:rPr>
                <w:i/>
              </w:rPr>
              <w:t>Passiflora</w:t>
            </w:r>
            <w:proofErr w:type="spellEnd"/>
            <w:r w:rsidRPr="0097154F">
              <w:rPr>
                <w:i/>
              </w:rPr>
              <w:t xml:space="preserve"> </w:t>
            </w:r>
            <w:proofErr w:type="spellStart"/>
            <w:r w:rsidRPr="0097154F">
              <w:rPr>
                <w:i/>
              </w:rPr>
              <w:t>tarminiana</w:t>
            </w:r>
            <w:proofErr w:type="spellEnd"/>
          </w:p>
        </w:tc>
        <w:tc>
          <w:tcPr>
            <w:tcW w:w="2089" w:type="dxa"/>
            <w:noWrap/>
            <w:hideMark/>
          </w:tcPr>
          <w:p w14:paraId="7317E605" w14:textId="77777777" w:rsidR="001C4E15" w:rsidRPr="0097154F" w:rsidRDefault="001C4E15" w:rsidP="001C4E15">
            <w:r w:rsidRPr="0097154F">
              <w:t>Banana Passion-fruit</w:t>
            </w:r>
          </w:p>
        </w:tc>
      </w:tr>
      <w:tr w:rsidR="001C4E15" w:rsidRPr="0097154F" w14:paraId="4A50B5A0" w14:textId="77777777" w:rsidTr="00B25858">
        <w:trPr>
          <w:trHeight w:val="255"/>
        </w:trPr>
        <w:tc>
          <w:tcPr>
            <w:tcW w:w="2871" w:type="dxa"/>
            <w:noWrap/>
            <w:hideMark/>
          </w:tcPr>
          <w:p w14:paraId="14CD96C6" w14:textId="77777777" w:rsidR="001C4E15" w:rsidRPr="0097154F" w:rsidRDefault="001C4E15" w:rsidP="001C4E15">
            <w:pPr>
              <w:rPr>
                <w:i/>
              </w:rPr>
            </w:pPr>
            <w:proofErr w:type="spellStart"/>
            <w:r w:rsidRPr="0097154F">
              <w:rPr>
                <w:i/>
              </w:rPr>
              <w:t>Pennisetum</w:t>
            </w:r>
            <w:proofErr w:type="spellEnd"/>
            <w:r w:rsidRPr="0097154F">
              <w:rPr>
                <w:i/>
              </w:rPr>
              <w:t xml:space="preserve"> </w:t>
            </w:r>
            <w:proofErr w:type="spellStart"/>
            <w:r w:rsidRPr="0097154F">
              <w:rPr>
                <w:i/>
              </w:rPr>
              <w:t>alopecuroides</w:t>
            </w:r>
            <w:proofErr w:type="spellEnd"/>
          </w:p>
        </w:tc>
        <w:tc>
          <w:tcPr>
            <w:tcW w:w="2089" w:type="dxa"/>
            <w:noWrap/>
            <w:hideMark/>
          </w:tcPr>
          <w:p w14:paraId="2E1DDA69" w14:textId="77777777" w:rsidR="001C4E15" w:rsidRPr="0097154F" w:rsidRDefault="001C4E15" w:rsidP="001C4E15">
            <w:r w:rsidRPr="0097154F">
              <w:t>Swamp Foxtail-grass</w:t>
            </w:r>
          </w:p>
        </w:tc>
      </w:tr>
      <w:tr w:rsidR="001C4E15" w:rsidRPr="0097154F" w14:paraId="62A941D8" w14:textId="77777777" w:rsidTr="00B25858">
        <w:trPr>
          <w:trHeight w:val="255"/>
        </w:trPr>
        <w:tc>
          <w:tcPr>
            <w:tcW w:w="2871" w:type="dxa"/>
            <w:noWrap/>
            <w:hideMark/>
          </w:tcPr>
          <w:p w14:paraId="15549FE8" w14:textId="77777777" w:rsidR="001C4E15" w:rsidRPr="0097154F" w:rsidRDefault="001C4E15" w:rsidP="001C4E15">
            <w:pPr>
              <w:rPr>
                <w:i/>
              </w:rPr>
            </w:pPr>
            <w:proofErr w:type="spellStart"/>
            <w:r w:rsidRPr="0097154F">
              <w:rPr>
                <w:i/>
              </w:rPr>
              <w:t>Pennisetum</w:t>
            </w:r>
            <w:proofErr w:type="spellEnd"/>
            <w:r w:rsidRPr="0097154F">
              <w:rPr>
                <w:i/>
              </w:rPr>
              <w:t xml:space="preserve"> </w:t>
            </w:r>
            <w:proofErr w:type="spellStart"/>
            <w:r w:rsidRPr="0097154F">
              <w:rPr>
                <w:i/>
              </w:rPr>
              <w:t>clandestinum</w:t>
            </w:r>
            <w:proofErr w:type="spellEnd"/>
          </w:p>
        </w:tc>
        <w:tc>
          <w:tcPr>
            <w:tcW w:w="2089" w:type="dxa"/>
            <w:noWrap/>
            <w:hideMark/>
          </w:tcPr>
          <w:p w14:paraId="6A874685" w14:textId="77777777" w:rsidR="001C4E15" w:rsidRPr="0097154F" w:rsidRDefault="001C4E15" w:rsidP="001C4E15">
            <w:r w:rsidRPr="0097154F">
              <w:t>Kikuyu</w:t>
            </w:r>
          </w:p>
        </w:tc>
      </w:tr>
      <w:tr w:rsidR="001C4E15" w:rsidRPr="0097154F" w14:paraId="7B436A02" w14:textId="77777777" w:rsidTr="00B25858">
        <w:trPr>
          <w:trHeight w:val="255"/>
        </w:trPr>
        <w:tc>
          <w:tcPr>
            <w:tcW w:w="2871" w:type="dxa"/>
            <w:noWrap/>
            <w:hideMark/>
          </w:tcPr>
          <w:p w14:paraId="124FDA08" w14:textId="77777777" w:rsidR="001C4E15" w:rsidRPr="0097154F" w:rsidRDefault="001C4E15" w:rsidP="001C4E15">
            <w:pPr>
              <w:rPr>
                <w:i/>
              </w:rPr>
            </w:pPr>
            <w:proofErr w:type="spellStart"/>
            <w:r w:rsidRPr="0097154F">
              <w:rPr>
                <w:i/>
              </w:rPr>
              <w:t>Pennisetum</w:t>
            </w:r>
            <w:proofErr w:type="spellEnd"/>
            <w:r w:rsidRPr="0097154F">
              <w:rPr>
                <w:i/>
              </w:rPr>
              <w:t xml:space="preserve"> </w:t>
            </w:r>
            <w:proofErr w:type="spellStart"/>
            <w:r w:rsidRPr="0097154F">
              <w:rPr>
                <w:i/>
              </w:rPr>
              <w:t>macrourum</w:t>
            </w:r>
            <w:proofErr w:type="spellEnd"/>
          </w:p>
        </w:tc>
        <w:tc>
          <w:tcPr>
            <w:tcW w:w="2089" w:type="dxa"/>
            <w:noWrap/>
            <w:hideMark/>
          </w:tcPr>
          <w:p w14:paraId="1C6C213A" w14:textId="77777777" w:rsidR="001C4E15" w:rsidRPr="0097154F" w:rsidRDefault="001C4E15" w:rsidP="001C4E15">
            <w:r w:rsidRPr="0097154F">
              <w:t>African Feather-grass</w:t>
            </w:r>
          </w:p>
        </w:tc>
      </w:tr>
      <w:tr w:rsidR="001C4E15" w:rsidRPr="0097154F" w14:paraId="4DC9CA1E" w14:textId="77777777" w:rsidTr="00B25858">
        <w:trPr>
          <w:trHeight w:val="255"/>
        </w:trPr>
        <w:tc>
          <w:tcPr>
            <w:tcW w:w="2871" w:type="dxa"/>
            <w:noWrap/>
            <w:hideMark/>
          </w:tcPr>
          <w:p w14:paraId="6446DAEA" w14:textId="77777777" w:rsidR="001C4E15" w:rsidRPr="0097154F" w:rsidRDefault="001C4E15" w:rsidP="001C4E15">
            <w:proofErr w:type="spellStart"/>
            <w:r w:rsidRPr="0097154F">
              <w:rPr>
                <w:i/>
              </w:rPr>
              <w:t>Pennisetum</w:t>
            </w:r>
            <w:proofErr w:type="spellEnd"/>
            <w:r w:rsidRPr="0097154F">
              <w:t xml:space="preserve"> spp.</w:t>
            </w:r>
          </w:p>
        </w:tc>
        <w:tc>
          <w:tcPr>
            <w:tcW w:w="2089" w:type="dxa"/>
            <w:noWrap/>
            <w:hideMark/>
          </w:tcPr>
          <w:p w14:paraId="0D493D85" w14:textId="77777777" w:rsidR="001C4E15" w:rsidRPr="0097154F" w:rsidRDefault="001C4E15" w:rsidP="001C4E15">
            <w:r w:rsidRPr="0097154F">
              <w:t>Feather Grass</w:t>
            </w:r>
          </w:p>
        </w:tc>
      </w:tr>
      <w:tr w:rsidR="001C4E15" w:rsidRPr="0097154F" w14:paraId="0D2EF7BE" w14:textId="77777777" w:rsidTr="00B25858">
        <w:trPr>
          <w:trHeight w:val="255"/>
        </w:trPr>
        <w:tc>
          <w:tcPr>
            <w:tcW w:w="2871" w:type="dxa"/>
            <w:noWrap/>
            <w:hideMark/>
          </w:tcPr>
          <w:p w14:paraId="515BC095" w14:textId="77777777" w:rsidR="001C4E15" w:rsidRPr="0097154F" w:rsidRDefault="001C4E15" w:rsidP="001C4E15">
            <w:pPr>
              <w:rPr>
                <w:i/>
              </w:rPr>
            </w:pPr>
            <w:proofErr w:type="spellStart"/>
            <w:r w:rsidRPr="0097154F">
              <w:rPr>
                <w:i/>
              </w:rPr>
              <w:t>Pennisetum</w:t>
            </w:r>
            <w:proofErr w:type="spellEnd"/>
            <w:r w:rsidRPr="0097154F">
              <w:rPr>
                <w:i/>
              </w:rPr>
              <w:t xml:space="preserve"> </w:t>
            </w:r>
            <w:proofErr w:type="spellStart"/>
            <w:r w:rsidRPr="0097154F">
              <w:rPr>
                <w:i/>
              </w:rPr>
              <w:t>villosum</w:t>
            </w:r>
            <w:proofErr w:type="spellEnd"/>
          </w:p>
        </w:tc>
        <w:tc>
          <w:tcPr>
            <w:tcW w:w="2089" w:type="dxa"/>
            <w:noWrap/>
            <w:hideMark/>
          </w:tcPr>
          <w:p w14:paraId="47F7EC3F" w14:textId="77777777" w:rsidR="001C4E15" w:rsidRPr="0097154F" w:rsidRDefault="001C4E15" w:rsidP="001C4E15">
            <w:r w:rsidRPr="0097154F">
              <w:t>Feathertop</w:t>
            </w:r>
          </w:p>
        </w:tc>
      </w:tr>
      <w:tr w:rsidR="001C4E15" w:rsidRPr="0097154F" w14:paraId="050904AF" w14:textId="77777777" w:rsidTr="00B25858">
        <w:trPr>
          <w:trHeight w:val="255"/>
        </w:trPr>
        <w:tc>
          <w:tcPr>
            <w:tcW w:w="2871" w:type="dxa"/>
            <w:noWrap/>
            <w:hideMark/>
          </w:tcPr>
          <w:p w14:paraId="5DE2F91B" w14:textId="77777777" w:rsidR="001C4E15" w:rsidRPr="0097154F" w:rsidRDefault="001C4E15" w:rsidP="001C4E15">
            <w:pPr>
              <w:rPr>
                <w:i/>
              </w:rPr>
            </w:pPr>
            <w:r w:rsidRPr="0097154F">
              <w:rPr>
                <w:i/>
              </w:rPr>
              <w:t xml:space="preserve">Phalaris </w:t>
            </w:r>
            <w:proofErr w:type="spellStart"/>
            <w:r w:rsidRPr="0097154F">
              <w:rPr>
                <w:i/>
              </w:rPr>
              <w:t>aquatica</w:t>
            </w:r>
            <w:proofErr w:type="spellEnd"/>
          </w:p>
        </w:tc>
        <w:tc>
          <w:tcPr>
            <w:tcW w:w="2089" w:type="dxa"/>
            <w:noWrap/>
            <w:hideMark/>
          </w:tcPr>
          <w:p w14:paraId="677B6CC7" w14:textId="77777777" w:rsidR="001C4E15" w:rsidRPr="0097154F" w:rsidRDefault="001C4E15" w:rsidP="001C4E15">
            <w:r w:rsidRPr="0097154F">
              <w:t>Toowoomba Canary-grass</w:t>
            </w:r>
          </w:p>
        </w:tc>
      </w:tr>
      <w:tr w:rsidR="001C4E15" w:rsidRPr="0097154F" w14:paraId="394DB185" w14:textId="77777777" w:rsidTr="00B25858">
        <w:trPr>
          <w:trHeight w:val="255"/>
        </w:trPr>
        <w:tc>
          <w:tcPr>
            <w:tcW w:w="2871" w:type="dxa"/>
            <w:noWrap/>
            <w:hideMark/>
          </w:tcPr>
          <w:p w14:paraId="460560C0" w14:textId="77777777" w:rsidR="001C4E15" w:rsidRPr="0097154F" w:rsidRDefault="001C4E15" w:rsidP="001C4E15">
            <w:pPr>
              <w:rPr>
                <w:i/>
              </w:rPr>
            </w:pPr>
            <w:r w:rsidRPr="0097154F">
              <w:rPr>
                <w:i/>
              </w:rPr>
              <w:t xml:space="preserve">Phalaris </w:t>
            </w:r>
            <w:proofErr w:type="spellStart"/>
            <w:r w:rsidRPr="0097154F">
              <w:rPr>
                <w:i/>
              </w:rPr>
              <w:t>arundinacea</w:t>
            </w:r>
            <w:proofErr w:type="spellEnd"/>
          </w:p>
        </w:tc>
        <w:tc>
          <w:tcPr>
            <w:tcW w:w="2089" w:type="dxa"/>
            <w:noWrap/>
            <w:hideMark/>
          </w:tcPr>
          <w:p w14:paraId="575D81E9" w14:textId="77777777" w:rsidR="001C4E15" w:rsidRPr="0097154F" w:rsidRDefault="001C4E15" w:rsidP="001C4E15">
            <w:r w:rsidRPr="0097154F">
              <w:t>Reed Canary-grass</w:t>
            </w:r>
          </w:p>
        </w:tc>
      </w:tr>
      <w:tr w:rsidR="001C4E15" w:rsidRPr="0097154F" w14:paraId="45D94E7D" w14:textId="77777777" w:rsidTr="00B25858">
        <w:trPr>
          <w:trHeight w:val="255"/>
        </w:trPr>
        <w:tc>
          <w:tcPr>
            <w:tcW w:w="2871" w:type="dxa"/>
            <w:noWrap/>
            <w:hideMark/>
          </w:tcPr>
          <w:p w14:paraId="74A0080A" w14:textId="77777777" w:rsidR="001C4E15" w:rsidRPr="0097154F" w:rsidRDefault="001C4E15" w:rsidP="001C4E15">
            <w:pPr>
              <w:rPr>
                <w:i/>
              </w:rPr>
            </w:pPr>
            <w:r w:rsidRPr="0097154F">
              <w:rPr>
                <w:i/>
              </w:rPr>
              <w:t xml:space="preserve">Phalaris </w:t>
            </w:r>
            <w:proofErr w:type="spellStart"/>
            <w:r w:rsidRPr="0097154F">
              <w:rPr>
                <w:i/>
              </w:rPr>
              <w:t>canariensis</w:t>
            </w:r>
            <w:proofErr w:type="spellEnd"/>
          </w:p>
        </w:tc>
        <w:tc>
          <w:tcPr>
            <w:tcW w:w="2089" w:type="dxa"/>
            <w:noWrap/>
            <w:hideMark/>
          </w:tcPr>
          <w:p w14:paraId="3A6167D6" w14:textId="77777777" w:rsidR="001C4E15" w:rsidRPr="0097154F" w:rsidRDefault="001C4E15" w:rsidP="001C4E15">
            <w:r w:rsidRPr="0097154F">
              <w:t>Canary Grass</w:t>
            </w:r>
          </w:p>
        </w:tc>
      </w:tr>
      <w:tr w:rsidR="001C4E15" w:rsidRPr="0097154F" w14:paraId="73AD7E9C" w14:textId="77777777" w:rsidTr="00B25858">
        <w:trPr>
          <w:trHeight w:val="255"/>
        </w:trPr>
        <w:tc>
          <w:tcPr>
            <w:tcW w:w="2871" w:type="dxa"/>
            <w:noWrap/>
            <w:hideMark/>
          </w:tcPr>
          <w:p w14:paraId="3CA4F1C5" w14:textId="77777777" w:rsidR="001C4E15" w:rsidRPr="0097154F" w:rsidRDefault="001C4E15" w:rsidP="001C4E15">
            <w:pPr>
              <w:rPr>
                <w:i/>
              </w:rPr>
            </w:pPr>
            <w:r w:rsidRPr="0097154F">
              <w:rPr>
                <w:i/>
              </w:rPr>
              <w:t>Phalaris minor</w:t>
            </w:r>
          </w:p>
        </w:tc>
        <w:tc>
          <w:tcPr>
            <w:tcW w:w="2089" w:type="dxa"/>
            <w:noWrap/>
            <w:hideMark/>
          </w:tcPr>
          <w:p w14:paraId="1EDBDCAC" w14:textId="77777777" w:rsidR="001C4E15" w:rsidRPr="0097154F" w:rsidRDefault="001C4E15" w:rsidP="001C4E15">
            <w:r w:rsidRPr="0097154F">
              <w:t>Lesser Canary-grass</w:t>
            </w:r>
          </w:p>
        </w:tc>
      </w:tr>
      <w:tr w:rsidR="001C4E15" w:rsidRPr="0097154F" w14:paraId="5F105BFC" w14:textId="77777777" w:rsidTr="00B25858">
        <w:trPr>
          <w:trHeight w:val="255"/>
        </w:trPr>
        <w:tc>
          <w:tcPr>
            <w:tcW w:w="2871" w:type="dxa"/>
            <w:noWrap/>
            <w:hideMark/>
          </w:tcPr>
          <w:p w14:paraId="61DF157D" w14:textId="77777777" w:rsidR="001C4E15" w:rsidRPr="0097154F" w:rsidRDefault="001C4E15" w:rsidP="001C4E15">
            <w:pPr>
              <w:rPr>
                <w:i/>
              </w:rPr>
            </w:pPr>
            <w:r w:rsidRPr="0097154F">
              <w:rPr>
                <w:i/>
              </w:rPr>
              <w:t xml:space="preserve">Phalaris </w:t>
            </w:r>
            <w:proofErr w:type="spellStart"/>
            <w:r w:rsidRPr="0097154F">
              <w:rPr>
                <w:i/>
              </w:rPr>
              <w:t>paradoxa</w:t>
            </w:r>
            <w:proofErr w:type="spellEnd"/>
          </w:p>
        </w:tc>
        <w:tc>
          <w:tcPr>
            <w:tcW w:w="2089" w:type="dxa"/>
            <w:noWrap/>
            <w:hideMark/>
          </w:tcPr>
          <w:p w14:paraId="46484F20" w14:textId="77777777" w:rsidR="001C4E15" w:rsidRPr="0097154F" w:rsidRDefault="001C4E15" w:rsidP="001C4E15">
            <w:r w:rsidRPr="0097154F">
              <w:t>Paradoxical Canary-grass</w:t>
            </w:r>
          </w:p>
        </w:tc>
      </w:tr>
      <w:tr w:rsidR="001C4E15" w:rsidRPr="0097154F" w14:paraId="0FB3A775" w14:textId="77777777" w:rsidTr="00B25858">
        <w:trPr>
          <w:trHeight w:val="255"/>
        </w:trPr>
        <w:tc>
          <w:tcPr>
            <w:tcW w:w="2871" w:type="dxa"/>
            <w:noWrap/>
            <w:hideMark/>
          </w:tcPr>
          <w:p w14:paraId="11A5B8D4" w14:textId="77777777" w:rsidR="001C4E15" w:rsidRPr="0097154F" w:rsidRDefault="001C4E15" w:rsidP="001C4E15">
            <w:r w:rsidRPr="0097154F">
              <w:rPr>
                <w:i/>
              </w:rPr>
              <w:t>Phalaris</w:t>
            </w:r>
            <w:r w:rsidRPr="0097154F">
              <w:t xml:space="preserve"> spp.</w:t>
            </w:r>
          </w:p>
        </w:tc>
        <w:tc>
          <w:tcPr>
            <w:tcW w:w="2089" w:type="dxa"/>
            <w:noWrap/>
            <w:hideMark/>
          </w:tcPr>
          <w:p w14:paraId="1DB04E2C" w14:textId="77777777" w:rsidR="001C4E15" w:rsidRPr="0097154F" w:rsidRDefault="001C4E15" w:rsidP="001C4E15">
            <w:r w:rsidRPr="0097154F">
              <w:t>Canary Grass</w:t>
            </w:r>
          </w:p>
        </w:tc>
      </w:tr>
      <w:tr w:rsidR="001C4E15" w:rsidRPr="0097154F" w14:paraId="1EEEA334" w14:textId="77777777" w:rsidTr="00B25858">
        <w:trPr>
          <w:trHeight w:val="255"/>
        </w:trPr>
        <w:tc>
          <w:tcPr>
            <w:tcW w:w="2871" w:type="dxa"/>
            <w:noWrap/>
            <w:hideMark/>
          </w:tcPr>
          <w:p w14:paraId="7A2BF331" w14:textId="77777777" w:rsidR="001C4E15" w:rsidRPr="0097154F" w:rsidRDefault="001C4E15" w:rsidP="001C4E15">
            <w:pPr>
              <w:rPr>
                <w:i/>
              </w:rPr>
            </w:pPr>
            <w:r w:rsidRPr="0097154F">
              <w:rPr>
                <w:i/>
              </w:rPr>
              <w:t xml:space="preserve">Phoenix </w:t>
            </w:r>
            <w:proofErr w:type="spellStart"/>
            <w:r w:rsidRPr="0097154F">
              <w:rPr>
                <w:i/>
              </w:rPr>
              <w:t>canariensis</w:t>
            </w:r>
            <w:proofErr w:type="spellEnd"/>
          </w:p>
        </w:tc>
        <w:tc>
          <w:tcPr>
            <w:tcW w:w="2089" w:type="dxa"/>
            <w:noWrap/>
            <w:hideMark/>
          </w:tcPr>
          <w:p w14:paraId="031D87C8" w14:textId="77777777" w:rsidR="001C4E15" w:rsidRPr="0097154F" w:rsidRDefault="001C4E15" w:rsidP="001C4E15">
            <w:r w:rsidRPr="0097154F">
              <w:t>Canary Island Date-palm</w:t>
            </w:r>
          </w:p>
        </w:tc>
      </w:tr>
      <w:tr w:rsidR="001C4E15" w:rsidRPr="0097154F" w14:paraId="0F1681A1" w14:textId="77777777" w:rsidTr="00B25858">
        <w:trPr>
          <w:trHeight w:val="255"/>
        </w:trPr>
        <w:tc>
          <w:tcPr>
            <w:tcW w:w="2871" w:type="dxa"/>
            <w:noWrap/>
            <w:hideMark/>
          </w:tcPr>
          <w:p w14:paraId="43F7C76D" w14:textId="77777777" w:rsidR="001C4E15" w:rsidRPr="0097154F" w:rsidRDefault="001C4E15" w:rsidP="001C4E15">
            <w:r w:rsidRPr="0097154F">
              <w:rPr>
                <w:i/>
              </w:rPr>
              <w:t>Phoenix</w:t>
            </w:r>
            <w:r w:rsidRPr="0097154F">
              <w:t xml:space="preserve"> spp.</w:t>
            </w:r>
          </w:p>
        </w:tc>
        <w:tc>
          <w:tcPr>
            <w:tcW w:w="2089" w:type="dxa"/>
            <w:noWrap/>
            <w:hideMark/>
          </w:tcPr>
          <w:p w14:paraId="13AA80A9" w14:textId="77777777" w:rsidR="001C4E15" w:rsidRPr="0097154F" w:rsidRDefault="001C4E15" w:rsidP="001C4E15">
            <w:r w:rsidRPr="0097154F">
              <w:t>Date Palm</w:t>
            </w:r>
          </w:p>
        </w:tc>
      </w:tr>
      <w:tr w:rsidR="001C4E15" w:rsidRPr="0097154F" w14:paraId="71EB27D6" w14:textId="77777777" w:rsidTr="00B25858">
        <w:trPr>
          <w:trHeight w:val="255"/>
        </w:trPr>
        <w:tc>
          <w:tcPr>
            <w:tcW w:w="2871" w:type="dxa"/>
            <w:noWrap/>
            <w:hideMark/>
          </w:tcPr>
          <w:p w14:paraId="6D77B3BC" w14:textId="77777777" w:rsidR="001C4E15" w:rsidRPr="0097154F" w:rsidRDefault="001C4E15" w:rsidP="001C4E15">
            <w:pPr>
              <w:rPr>
                <w:i/>
              </w:rPr>
            </w:pPr>
            <w:r w:rsidRPr="0097154F">
              <w:rPr>
                <w:i/>
              </w:rPr>
              <w:t xml:space="preserve">Phyla </w:t>
            </w:r>
            <w:proofErr w:type="spellStart"/>
            <w:r w:rsidRPr="0097154F">
              <w:rPr>
                <w:i/>
              </w:rPr>
              <w:t>canescens</w:t>
            </w:r>
            <w:proofErr w:type="spellEnd"/>
          </w:p>
        </w:tc>
        <w:tc>
          <w:tcPr>
            <w:tcW w:w="2089" w:type="dxa"/>
            <w:noWrap/>
            <w:hideMark/>
          </w:tcPr>
          <w:p w14:paraId="2437209F" w14:textId="77777777" w:rsidR="001C4E15" w:rsidRPr="0097154F" w:rsidRDefault="001C4E15" w:rsidP="001C4E15">
            <w:r w:rsidRPr="0097154F">
              <w:t>Fog-fruit</w:t>
            </w:r>
          </w:p>
        </w:tc>
      </w:tr>
      <w:tr w:rsidR="001C4E15" w:rsidRPr="0097154F" w14:paraId="141BE928" w14:textId="77777777" w:rsidTr="00B25858">
        <w:trPr>
          <w:trHeight w:val="255"/>
        </w:trPr>
        <w:tc>
          <w:tcPr>
            <w:tcW w:w="2871" w:type="dxa"/>
            <w:noWrap/>
            <w:hideMark/>
          </w:tcPr>
          <w:p w14:paraId="65641FCC" w14:textId="77777777" w:rsidR="001C4E15" w:rsidRPr="0097154F" w:rsidRDefault="001C4E15" w:rsidP="001C4E15">
            <w:pPr>
              <w:rPr>
                <w:i/>
              </w:rPr>
            </w:pPr>
            <w:proofErr w:type="spellStart"/>
            <w:r w:rsidRPr="0097154F">
              <w:rPr>
                <w:i/>
              </w:rPr>
              <w:t>Picea</w:t>
            </w:r>
            <w:proofErr w:type="spellEnd"/>
            <w:r w:rsidRPr="0097154F">
              <w:rPr>
                <w:i/>
              </w:rPr>
              <w:t xml:space="preserve"> </w:t>
            </w:r>
            <w:proofErr w:type="spellStart"/>
            <w:r w:rsidRPr="0097154F">
              <w:rPr>
                <w:i/>
              </w:rPr>
              <w:t>abies</w:t>
            </w:r>
            <w:proofErr w:type="spellEnd"/>
          </w:p>
        </w:tc>
        <w:tc>
          <w:tcPr>
            <w:tcW w:w="2089" w:type="dxa"/>
            <w:noWrap/>
            <w:hideMark/>
          </w:tcPr>
          <w:p w14:paraId="4D24B40B" w14:textId="77777777" w:rsidR="001C4E15" w:rsidRPr="0097154F" w:rsidRDefault="001C4E15" w:rsidP="001C4E15">
            <w:r w:rsidRPr="0097154F">
              <w:t>Norway Spruce</w:t>
            </w:r>
          </w:p>
        </w:tc>
      </w:tr>
      <w:tr w:rsidR="001C4E15" w:rsidRPr="0097154F" w14:paraId="40441D2D" w14:textId="77777777" w:rsidTr="00B25858">
        <w:trPr>
          <w:trHeight w:val="255"/>
        </w:trPr>
        <w:tc>
          <w:tcPr>
            <w:tcW w:w="2871" w:type="dxa"/>
            <w:noWrap/>
            <w:hideMark/>
          </w:tcPr>
          <w:p w14:paraId="0DCC713C" w14:textId="77777777" w:rsidR="001C4E15" w:rsidRPr="0097154F" w:rsidRDefault="001C4E15" w:rsidP="001C4E15">
            <w:pPr>
              <w:rPr>
                <w:i/>
              </w:rPr>
            </w:pPr>
            <w:proofErr w:type="spellStart"/>
            <w:r w:rsidRPr="0097154F">
              <w:rPr>
                <w:i/>
              </w:rPr>
              <w:t>Picea</w:t>
            </w:r>
            <w:proofErr w:type="spellEnd"/>
            <w:r w:rsidRPr="0097154F">
              <w:rPr>
                <w:i/>
              </w:rPr>
              <w:t xml:space="preserve"> </w:t>
            </w:r>
            <w:proofErr w:type="spellStart"/>
            <w:r w:rsidRPr="0097154F">
              <w:rPr>
                <w:i/>
              </w:rPr>
              <w:t>pungens</w:t>
            </w:r>
            <w:proofErr w:type="spellEnd"/>
          </w:p>
        </w:tc>
        <w:tc>
          <w:tcPr>
            <w:tcW w:w="2089" w:type="dxa"/>
            <w:noWrap/>
            <w:hideMark/>
          </w:tcPr>
          <w:p w14:paraId="7720CC22" w14:textId="77777777" w:rsidR="001C4E15" w:rsidRPr="0097154F" w:rsidRDefault="001C4E15" w:rsidP="001C4E15">
            <w:r w:rsidRPr="0097154F">
              <w:t>Blue Spruce</w:t>
            </w:r>
          </w:p>
        </w:tc>
      </w:tr>
      <w:tr w:rsidR="001C4E15" w:rsidRPr="0097154F" w14:paraId="42DFDD00" w14:textId="77777777" w:rsidTr="00B25858">
        <w:trPr>
          <w:trHeight w:val="255"/>
        </w:trPr>
        <w:tc>
          <w:tcPr>
            <w:tcW w:w="2871" w:type="dxa"/>
            <w:noWrap/>
            <w:hideMark/>
          </w:tcPr>
          <w:p w14:paraId="102025B0" w14:textId="77777777" w:rsidR="001C4E15" w:rsidRPr="0097154F" w:rsidRDefault="001C4E15" w:rsidP="001C4E15">
            <w:proofErr w:type="spellStart"/>
            <w:r w:rsidRPr="0097154F">
              <w:rPr>
                <w:i/>
              </w:rPr>
              <w:t>Picea</w:t>
            </w:r>
            <w:proofErr w:type="spellEnd"/>
            <w:r w:rsidRPr="0097154F">
              <w:t xml:space="preserve"> spp.</w:t>
            </w:r>
          </w:p>
        </w:tc>
        <w:tc>
          <w:tcPr>
            <w:tcW w:w="2089" w:type="dxa"/>
            <w:noWrap/>
            <w:hideMark/>
          </w:tcPr>
          <w:p w14:paraId="3C52785A" w14:textId="77777777" w:rsidR="001C4E15" w:rsidRPr="0097154F" w:rsidRDefault="001C4E15" w:rsidP="001C4E15">
            <w:r w:rsidRPr="0097154F">
              <w:t>Spruce</w:t>
            </w:r>
          </w:p>
        </w:tc>
      </w:tr>
      <w:tr w:rsidR="001C4E15" w:rsidRPr="0097154F" w14:paraId="1A119CD5" w14:textId="77777777" w:rsidTr="00B25858">
        <w:trPr>
          <w:trHeight w:val="255"/>
        </w:trPr>
        <w:tc>
          <w:tcPr>
            <w:tcW w:w="2871" w:type="dxa"/>
            <w:noWrap/>
            <w:hideMark/>
          </w:tcPr>
          <w:p w14:paraId="212E2DB5" w14:textId="77777777" w:rsidR="001C4E15" w:rsidRPr="0097154F" w:rsidRDefault="001C4E15" w:rsidP="001C4E15">
            <w:pPr>
              <w:rPr>
                <w:i/>
              </w:rPr>
            </w:pPr>
            <w:r w:rsidRPr="0097154F">
              <w:rPr>
                <w:i/>
              </w:rPr>
              <w:t xml:space="preserve">Pinus </w:t>
            </w:r>
            <w:proofErr w:type="spellStart"/>
            <w:r w:rsidRPr="0097154F">
              <w:rPr>
                <w:i/>
              </w:rPr>
              <w:t>canariensis</w:t>
            </w:r>
            <w:proofErr w:type="spellEnd"/>
          </w:p>
        </w:tc>
        <w:tc>
          <w:tcPr>
            <w:tcW w:w="2089" w:type="dxa"/>
            <w:noWrap/>
            <w:hideMark/>
          </w:tcPr>
          <w:p w14:paraId="039C3107" w14:textId="77777777" w:rsidR="001C4E15" w:rsidRPr="0097154F" w:rsidRDefault="001C4E15" w:rsidP="001C4E15">
            <w:r w:rsidRPr="0097154F">
              <w:t>Canary Island Pine</w:t>
            </w:r>
          </w:p>
        </w:tc>
      </w:tr>
      <w:tr w:rsidR="001C4E15" w:rsidRPr="0097154F" w14:paraId="3DB5FF7B" w14:textId="77777777" w:rsidTr="00B25858">
        <w:trPr>
          <w:trHeight w:val="255"/>
        </w:trPr>
        <w:tc>
          <w:tcPr>
            <w:tcW w:w="2871" w:type="dxa"/>
            <w:noWrap/>
            <w:hideMark/>
          </w:tcPr>
          <w:p w14:paraId="30BA4F34" w14:textId="77777777" w:rsidR="001C4E15" w:rsidRPr="0097154F" w:rsidRDefault="001C4E15" w:rsidP="001C4E15">
            <w:pPr>
              <w:rPr>
                <w:i/>
              </w:rPr>
            </w:pPr>
            <w:r w:rsidRPr="0097154F">
              <w:rPr>
                <w:i/>
              </w:rPr>
              <w:t xml:space="preserve">Pinus </w:t>
            </w:r>
            <w:proofErr w:type="spellStart"/>
            <w:r w:rsidRPr="0097154F">
              <w:rPr>
                <w:i/>
              </w:rPr>
              <w:t>contorta</w:t>
            </w:r>
            <w:proofErr w:type="spellEnd"/>
          </w:p>
        </w:tc>
        <w:tc>
          <w:tcPr>
            <w:tcW w:w="2089" w:type="dxa"/>
            <w:noWrap/>
            <w:hideMark/>
          </w:tcPr>
          <w:p w14:paraId="767D3DBA" w14:textId="77777777" w:rsidR="001C4E15" w:rsidRPr="0097154F" w:rsidRDefault="001C4E15" w:rsidP="001C4E15">
            <w:r w:rsidRPr="0097154F">
              <w:t>Shore Pine</w:t>
            </w:r>
          </w:p>
        </w:tc>
      </w:tr>
      <w:tr w:rsidR="001C4E15" w:rsidRPr="0097154F" w14:paraId="1A17A838" w14:textId="77777777" w:rsidTr="00B25858">
        <w:trPr>
          <w:trHeight w:val="255"/>
        </w:trPr>
        <w:tc>
          <w:tcPr>
            <w:tcW w:w="2871" w:type="dxa"/>
            <w:noWrap/>
            <w:hideMark/>
          </w:tcPr>
          <w:p w14:paraId="0A16F5B7" w14:textId="77777777" w:rsidR="001C4E15" w:rsidRPr="0097154F" w:rsidRDefault="001C4E15" w:rsidP="001C4E15">
            <w:pPr>
              <w:rPr>
                <w:i/>
              </w:rPr>
            </w:pPr>
            <w:r w:rsidRPr="0097154F">
              <w:rPr>
                <w:i/>
              </w:rPr>
              <w:t xml:space="preserve">Pinus </w:t>
            </w:r>
            <w:proofErr w:type="spellStart"/>
            <w:r w:rsidRPr="0097154F">
              <w:rPr>
                <w:i/>
              </w:rPr>
              <w:t>halepensis</w:t>
            </w:r>
            <w:proofErr w:type="spellEnd"/>
          </w:p>
        </w:tc>
        <w:tc>
          <w:tcPr>
            <w:tcW w:w="2089" w:type="dxa"/>
            <w:noWrap/>
            <w:hideMark/>
          </w:tcPr>
          <w:p w14:paraId="2DDD33C4" w14:textId="77777777" w:rsidR="001C4E15" w:rsidRPr="0097154F" w:rsidRDefault="001C4E15" w:rsidP="001C4E15">
            <w:r w:rsidRPr="0097154F">
              <w:t>Aleppo Pine</w:t>
            </w:r>
          </w:p>
        </w:tc>
      </w:tr>
      <w:tr w:rsidR="001C4E15" w:rsidRPr="0097154F" w14:paraId="1AF1F356" w14:textId="77777777" w:rsidTr="00B25858">
        <w:trPr>
          <w:trHeight w:val="255"/>
        </w:trPr>
        <w:tc>
          <w:tcPr>
            <w:tcW w:w="2871" w:type="dxa"/>
            <w:noWrap/>
            <w:hideMark/>
          </w:tcPr>
          <w:p w14:paraId="189D20CC" w14:textId="77777777" w:rsidR="001C4E15" w:rsidRPr="0097154F" w:rsidRDefault="001C4E15" w:rsidP="001C4E15">
            <w:r w:rsidRPr="0097154F">
              <w:rPr>
                <w:i/>
              </w:rPr>
              <w:t xml:space="preserve">Pinus </w:t>
            </w:r>
            <w:proofErr w:type="spellStart"/>
            <w:r w:rsidRPr="0097154F">
              <w:rPr>
                <w:i/>
              </w:rPr>
              <w:t>nigra</w:t>
            </w:r>
            <w:proofErr w:type="spellEnd"/>
            <w:r w:rsidRPr="0097154F">
              <w:t xml:space="preserve"> var. </w:t>
            </w:r>
            <w:proofErr w:type="spellStart"/>
            <w:r w:rsidRPr="0097154F">
              <w:rPr>
                <w:i/>
              </w:rPr>
              <w:t>corsicana</w:t>
            </w:r>
            <w:proofErr w:type="spellEnd"/>
          </w:p>
        </w:tc>
        <w:tc>
          <w:tcPr>
            <w:tcW w:w="2089" w:type="dxa"/>
            <w:noWrap/>
            <w:hideMark/>
          </w:tcPr>
          <w:p w14:paraId="5EFFEB47" w14:textId="77777777" w:rsidR="001C4E15" w:rsidRPr="0097154F" w:rsidRDefault="001C4E15" w:rsidP="001C4E15">
            <w:r w:rsidRPr="0097154F">
              <w:t>Corsican Pine</w:t>
            </w:r>
          </w:p>
        </w:tc>
      </w:tr>
      <w:tr w:rsidR="001C4E15" w:rsidRPr="0097154F" w14:paraId="2A1E0834" w14:textId="77777777" w:rsidTr="00B25858">
        <w:trPr>
          <w:trHeight w:val="255"/>
        </w:trPr>
        <w:tc>
          <w:tcPr>
            <w:tcW w:w="2871" w:type="dxa"/>
            <w:noWrap/>
            <w:hideMark/>
          </w:tcPr>
          <w:p w14:paraId="4F10FD56" w14:textId="77777777" w:rsidR="001C4E15" w:rsidRPr="0097154F" w:rsidRDefault="001C4E15" w:rsidP="001C4E15">
            <w:pPr>
              <w:rPr>
                <w:i/>
              </w:rPr>
            </w:pPr>
            <w:r w:rsidRPr="0097154F">
              <w:rPr>
                <w:i/>
              </w:rPr>
              <w:lastRenderedPageBreak/>
              <w:t xml:space="preserve">Pinus </w:t>
            </w:r>
            <w:proofErr w:type="spellStart"/>
            <w:r w:rsidRPr="0097154F">
              <w:rPr>
                <w:i/>
              </w:rPr>
              <w:t>patula</w:t>
            </w:r>
            <w:proofErr w:type="spellEnd"/>
          </w:p>
        </w:tc>
        <w:tc>
          <w:tcPr>
            <w:tcW w:w="2089" w:type="dxa"/>
            <w:noWrap/>
            <w:hideMark/>
          </w:tcPr>
          <w:p w14:paraId="59D3B6F0" w14:textId="77777777" w:rsidR="001C4E15" w:rsidRPr="0097154F" w:rsidRDefault="001C4E15" w:rsidP="001C4E15">
            <w:proofErr w:type="spellStart"/>
            <w:r w:rsidRPr="0097154F">
              <w:t>Patula</w:t>
            </w:r>
            <w:proofErr w:type="spellEnd"/>
            <w:r w:rsidRPr="0097154F">
              <w:t xml:space="preserve"> Pine</w:t>
            </w:r>
          </w:p>
        </w:tc>
      </w:tr>
      <w:tr w:rsidR="001C4E15" w:rsidRPr="0097154F" w14:paraId="366EA2DE" w14:textId="77777777" w:rsidTr="00B25858">
        <w:trPr>
          <w:trHeight w:val="255"/>
        </w:trPr>
        <w:tc>
          <w:tcPr>
            <w:tcW w:w="2871" w:type="dxa"/>
            <w:noWrap/>
            <w:hideMark/>
          </w:tcPr>
          <w:p w14:paraId="5D2D85C3" w14:textId="77777777" w:rsidR="001C4E15" w:rsidRPr="0097154F" w:rsidRDefault="001C4E15" w:rsidP="001C4E15">
            <w:pPr>
              <w:rPr>
                <w:i/>
              </w:rPr>
            </w:pPr>
            <w:r w:rsidRPr="0097154F">
              <w:rPr>
                <w:i/>
              </w:rPr>
              <w:t>Pinus pinaster</w:t>
            </w:r>
          </w:p>
        </w:tc>
        <w:tc>
          <w:tcPr>
            <w:tcW w:w="2089" w:type="dxa"/>
            <w:noWrap/>
            <w:hideMark/>
          </w:tcPr>
          <w:p w14:paraId="36715FA2" w14:textId="77777777" w:rsidR="001C4E15" w:rsidRPr="0097154F" w:rsidRDefault="001C4E15" w:rsidP="001C4E15">
            <w:r w:rsidRPr="0097154F">
              <w:t>Cluster Pine</w:t>
            </w:r>
          </w:p>
        </w:tc>
      </w:tr>
      <w:tr w:rsidR="001C4E15" w:rsidRPr="0097154F" w14:paraId="68D443D3" w14:textId="77777777" w:rsidTr="00B25858">
        <w:trPr>
          <w:trHeight w:val="255"/>
        </w:trPr>
        <w:tc>
          <w:tcPr>
            <w:tcW w:w="2871" w:type="dxa"/>
            <w:noWrap/>
            <w:hideMark/>
          </w:tcPr>
          <w:p w14:paraId="4D6AF065" w14:textId="77777777" w:rsidR="001C4E15" w:rsidRPr="0097154F" w:rsidRDefault="001C4E15" w:rsidP="001C4E15">
            <w:pPr>
              <w:rPr>
                <w:i/>
              </w:rPr>
            </w:pPr>
            <w:r w:rsidRPr="0097154F">
              <w:rPr>
                <w:i/>
              </w:rPr>
              <w:t xml:space="preserve">Pinus </w:t>
            </w:r>
            <w:proofErr w:type="spellStart"/>
            <w:r w:rsidRPr="0097154F">
              <w:rPr>
                <w:i/>
              </w:rPr>
              <w:t>pinea</w:t>
            </w:r>
            <w:proofErr w:type="spellEnd"/>
          </w:p>
        </w:tc>
        <w:tc>
          <w:tcPr>
            <w:tcW w:w="2089" w:type="dxa"/>
            <w:noWrap/>
            <w:hideMark/>
          </w:tcPr>
          <w:p w14:paraId="1A95330D" w14:textId="77777777" w:rsidR="001C4E15" w:rsidRPr="0097154F" w:rsidRDefault="001C4E15" w:rsidP="001C4E15">
            <w:r w:rsidRPr="0097154F">
              <w:t>Stone Pine</w:t>
            </w:r>
          </w:p>
        </w:tc>
      </w:tr>
      <w:tr w:rsidR="001C4E15" w:rsidRPr="0097154F" w14:paraId="2EB192D5" w14:textId="77777777" w:rsidTr="00B25858">
        <w:trPr>
          <w:trHeight w:val="255"/>
        </w:trPr>
        <w:tc>
          <w:tcPr>
            <w:tcW w:w="2871" w:type="dxa"/>
            <w:noWrap/>
            <w:hideMark/>
          </w:tcPr>
          <w:p w14:paraId="323AE825" w14:textId="77777777" w:rsidR="001C4E15" w:rsidRPr="0097154F" w:rsidRDefault="001C4E15" w:rsidP="001C4E15">
            <w:pPr>
              <w:rPr>
                <w:i/>
              </w:rPr>
            </w:pPr>
            <w:r w:rsidRPr="0097154F">
              <w:rPr>
                <w:i/>
              </w:rPr>
              <w:t>Pinus radiata</w:t>
            </w:r>
          </w:p>
        </w:tc>
        <w:tc>
          <w:tcPr>
            <w:tcW w:w="2089" w:type="dxa"/>
            <w:noWrap/>
            <w:hideMark/>
          </w:tcPr>
          <w:p w14:paraId="18E89BE6" w14:textId="77777777" w:rsidR="001C4E15" w:rsidRPr="0097154F" w:rsidRDefault="001C4E15" w:rsidP="001C4E15">
            <w:r w:rsidRPr="0097154F">
              <w:t>Radiata Pine</w:t>
            </w:r>
          </w:p>
        </w:tc>
      </w:tr>
      <w:tr w:rsidR="001C4E15" w:rsidRPr="0097154F" w14:paraId="1F3E90E0" w14:textId="77777777" w:rsidTr="00B25858">
        <w:trPr>
          <w:trHeight w:val="255"/>
        </w:trPr>
        <w:tc>
          <w:tcPr>
            <w:tcW w:w="2871" w:type="dxa"/>
            <w:noWrap/>
            <w:hideMark/>
          </w:tcPr>
          <w:p w14:paraId="6D5ACBC5" w14:textId="77777777" w:rsidR="001C4E15" w:rsidRPr="0097154F" w:rsidRDefault="001C4E15" w:rsidP="001C4E15">
            <w:r w:rsidRPr="0097154F">
              <w:rPr>
                <w:i/>
              </w:rPr>
              <w:t>Pinus</w:t>
            </w:r>
            <w:r w:rsidRPr="0097154F">
              <w:t xml:space="preserve"> spp.</w:t>
            </w:r>
          </w:p>
        </w:tc>
        <w:tc>
          <w:tcPr>
            <w:tcW w:w="2089" w:type="dxa"/>
            <w:noWrap/>
            <w:hideMark/>
          </w:tcPr>
          <w:p w14:paraId="4F482EF7" w14:textId="77777777" w:rsidR="001C4E15" w:rsidRPr="0097154F" w:rsidRDefault="001C4E15" w:rsidP="001C4E15">
            <w:r w:rsidRPr="0097154F">
              <w:t>Pine</w:t>
            </w:r>
          </w:p>
        </w:tc>
      </w:tr>
      <w:tr w:rsidR="001C4E15" w:rsidRPr="0097154F" w14:paraId="584AE627" w14:textId="77777777" w:rsidTr="00B25858">
        <w:trPr>
          <w:trHeight w:val="255"/>
        </w:trPr>
        <w:tc>
          <w:tcPr>
            <w:tcW w:w="2871" w:type="dxa"/>
            <w:noWrap/>
            <w:hideMark/>
          </w:tcPr>
          <w:p w14:paraId="3E489E5E" w14:textId="77777777" w:rsidR="001C4E15" w:rsidRPr="0097154F" w:rsidRDefault="001C4E15" w:rsidP="001C4E15">
            <w:pPr>
              <w:rPr>
                <w:i/>
              </w:rPr>
            </w:pPr>
            <w:proofErr w:type="spellStart"/>
            <w:r w:rsidRPr="0097154F">
              <w:rPr>
                <w:i/>
              </w:rPr>
              <w:t>Piptatherum</w:t>
            </w:r>
            <w:proofErr w:type="spellEnd"/>
            <w:r w:rsidRPr="0097154F">
              <w:rPr>
                <w:i/>
              </w:rPr>
              <w:t xml:space="preserve"> </w:t>
            </w:r>
            <w:proofErr w:type="spellStart"/>
            <w:r w:rsidRPr="0097154F">
              <w:rPr>
                <w:i/>
              </w:rPr>
              <w:t>miliaceum</w:t>
            </w:r>
            <w:proofErr w:type="spellEnd"/>
          </w:p>
        </w:tc>
        <w:tc>
          <w:tcPr>
            <w:tcW w:w="2089" w:type="dxa"/>
            <w:noWrap/>
            <w:hideMark/>
          </w:tcPr>
          <w:p w14:paraId="02F05072" w14:textId="77777777" w:rsidR="001C4E15" w:rsidRPr="0097154F" w:rsidRDefault="001C4E15" w:rsidP="001C4E15">
            <w:r w:rsidRPr="0097154F">
              <w:t>Rice Millet</w:t>
            </w:r>
          </w:p>
        </w:tc>
      </w:tr>
      <w:tr w:rsidR="001C4E15" w:rsidRPr="0097154F" w14:paraId="4837843D" w14:textId="77777777" w:rsidTr="00B25858">
        <w:trPr>
          <w:trHeight w:val="255"/>
        </w:trPr>
        <w:tc>
          <w:tcPr>
            <w:tcW w:w="2871" w:type="dxa"/>
            <w:noWrap/>
            <w:hideMark/>
          </w:tcPr>
          <w:p w14:paraId="4C6C3D9C" w14:textId="77777777" w:rsidR="001C4E15" w:rsidRPr="0097154F" w:rsidRDefault="001C4E15" w:rsidP="001C4E15">
            <w:pPr>
              <w:rPr>
                <w:i/>
              </w:rPr>
            </w:pPr>
            <w:r w:rsidRPr="0097154F">
              <w:rPr>
                <w:i/>
              </w:rPr>
              <w:t xml:space="preserve">Pittosporum </w:t>
            </w:r>
            <w:proofErr w:type="spellStart"/>
            <w:r w:rsidRPr="0097154F">
              <w:rPr>
                <w:i/>
              </w:rPr>
              <w:t>eugenioides</w:t>
            </w:r>
            <w:proofErr w:type="spellEnd"/>
          </w:p>
        </w:tc>
        <w:tc>
          <w:tcPr>
            <w:tcW w:w="2089" w:type="dxa"/>
            <w:noWrap/>
            <w:hideMark/>
          </w:tcPr>
          <w:p w14:paraId="6F84798A" w14:textId="77777777" w:rsidR="001C4E15" w:rsidRPr="0097154F" w:rsidRDefault="001C4E15" w:rsidP="001C4E15">
            <w:r w:rsidRPr="0097154F">
              <w:t>Tarata</w:t>
            </w:r>
          </w:p>
        </w:tc>
      </w:tr>
      <w:tr w:rsidR="001C4E15" w:rsidRPr="0097154F" w14:paraId="060A9823" w14:textId="77777777" w:rsidTr="00B25858">
        <w:trPr>
          <w:trHeight w:val="255"/>
        </w:trPr>
        <w:tc>
          <w:tcPr>
            <w:tcW w:w="2871" w:type="dxa"/>
            <w:noWrap/>
            <w:hideMark/>
          </w:tcPr>
          <w:p w14:paraId="14D90196" w14:textId="77777777" w:rsidR="001C4E15" w:rsidRPr="0097154F" w:rsidRDefault="001C4E15" w:rsidP="001C4E15">
            <w:pPr>
              <w:rPr>
                <w:i/>
              </w:rPr>
            </w:pPr>
            <w:r w:rsidRPr="0097154F">
              <w:rPr>
                <w:i/>
              </w:rPr>
              <w:t xml:space="preserve">Pittosporum </w:t>
            </w:r>
            <w:proofErr w:type="spellStart"/>
            <w:r w:rsidRPr="0097154F">
              <w:rPr>
                <w:i/>
              </w:rPr>
              <w:t>undulatum</w:t>
            </w:r>
            <w:proofErr w:type="spellEnd"/>
          </w:p>
        </w:tc>
        <w:tc>
          <w:tcPr>
            <w:tcW w:w="2089" w:type="dxa"/>
            <w:noWrap/>
            <w:hideMark/>
          </w:tcPr>
          <w:p w14:paraId="641EA0C5" w14:textId="77777777" w:rsidR="001C4E15" w:rsidRPr="0097154F" w:rsidRDefault="001C4E15" w:rsidP="001C4E15">
            <w:r w:rsidRPr="0097154F">
              <w:t>Sweet Pittosporum</w:t>
            </w:r>
          </w:p>
        </w:tc>
      </w:tr>
      <w:tr w:rsidR="001C4E15" w:rsidRPr="0097154F" w14:paraId="4B025B8B" w14:textId="77777777" w:rsidTr="00B25858">
        <w:trPr>
          <w:trHeight w:val="255"/>
        </w:trPr>
        <w:tc>
          <w:tcPr>
            <w:tcW w:w="2871" w:type="dxa"/>
            <w:noWrap/>
            <w:hideMark/>
          </w:tcPr>
          <w:p w14:paraId="5F7B1FC6" w14:textId="77777777" w:rsidR="001C4E15" w:rsidRPr="0097154F" w:rsidRDefault="001C4E15" w:rsidP="001C4E15">
            <w:pPr>
              <w:rPr>
                <w:i/>
              </w:rPr>
            </w:pPr>
            <w:proofErr w:type="spellStart"/>
            <w:r w:rsidRPr="0097154F">
              <w:rPr>
                <w:i/>
              </w:rPr>
              <w:t>Podalyria</w:t>
            </w:r>
            <w:proofErr w:type="spellEnd"/>
            <w:r w:rsidRPr="0097154F">
              <w:rPr>
                <w:i/>
              </w:rPr>
              <w:t xml:space="preserve"> sericea</w:t>
            </w:r>
          </w:p>
        </w:tc>
        <w:tc>
          <w:tcPr>
            <w:tcW w:w="2089" w:type="dxa"/>
            <w:noWrap/>
            <w:hideMark/>
          </w:tcPr>
          <w:p w14:paraId="117EDD74" w14:textId="77777777" w:rsidR="001C4E15" w:rsidRPr="0097154F" w:rsidRDefault="001C4E15" w:rsidP="001C4E15">
            <w:r w:rsidRPr="0097154F">
              <w:t xml:space="preserve">Silky </w:t>
            </w:r>
            <w:proofErr w:type="spellStart"/>
            <w:r w:rsidRPr="0097154F">
              <w:t>Podalyria</w:t>
            </w:r>
            <w:proofErr w:type="spellEnd"/>
          </w:p>
        </w:tc>
      </w:tr>
      <w:tr w:rsidR="001C4E15" w:rsidRPr="0097154F" w14:paraId="0425AC60" w14:textId="77777777" w:rsidTr="00B25858">
        <w:trPr>
          <w:trHeight w:val="255"/>
        </w:trPr>
        <w:tc>
          <w:tcPr>
            <w:tcW w:w="2871" w:type="dxa"/>
            <w:noWrap/>
            <w:hideMark/>
          </w:tcPr>
          <w:p w14:paraId="347ECA60" w14:textId="77777777" w:rsidR="001C4E15" w:rsidRPr="0097154F" w:rsidRDefault="001C4E15" w:rsidP="001C4E15">
            <w:r w:rsidRPr="0097154F">
              <w:rPr>
                <w:i/>
              </w:rPr>
              <w:t xml:space="preserve">Polygala </w:t>
            </w:r>
            <w:proofErr w:type="spellStart"/>
            <w:r w:rsidRPr="0097154F">
              <w:rPr>
                <w:i/>
              </w:rPr>
              <w:t>myrtifolia</w:t>
            </w:r>
            <w:proofErr w:type="spellEnd"/>
            <w:r w:rsidRPr="0097154F">
              <w:t xml:space="preserve"> var. </w:t>
            </w:r>
            <w:proofErr w:type="spellStart"/>
            <w:r w:rsidRPr="0097154F">
              <w:rPr>
                <w:i/>
              </w:rPr>
              <w:t>myrtifolia</w:t>
            </w:r>
            <w:proofErr w:type="spellEnd"/>
          </w:p>
        </w:tc>
        <w:tc>
          <w:tcPr>
            <w:tcW w:w="2089" w:type="dxa"/>
            <w:noWrap/>
            <w:hideMark/>
          </w:tcPr>
          <w:p w14:paraId="7F268768" w14:textId="77777777" w:rsidR="001C4E15" w:rsidRPr="0097154F" w:rsidRDefault="001C4E15" w:rsidP="001C4E15">
            <w:r w:rsidRPr="0097154F">
              <w:t>Myrtle-leaf Milkwort</w:t>
            </w:r>
          </w:p>
        </w:tc>
      </w:tr>
      <w:tr w:rsidR="001C4E15" w:rsidRPr="0097154F" w14:paraId="33F8493C" w14:textId="77777777" w:rsidTr="00B25858">
        <w:trPr>
          <w:trHeight w:val="255"/>
        </w:trPr>
        <w:tc>
          <w:tcPr>
            <w:tcW w:w="2871" w:type="dxa"/>
            <w:noWrap/>
            <w:hideMark/>
          </w:tcPr>
          <w:p w14:paraId="3452A1A3" w14:textId="77777777" w:rsidR="001C4E15" w:rsidRPr="0097154F" w:rsidRDefault="001C4E15" w:rsidP="001C4E15">
            <w:r w:rsidRPr="0097154F">
              <w:rPr>
                <w:i/>
              </w:rPr>
              <w:t>Polygala</w:t>
            </w:r>
            <w:r w:rsidRPr="0097154F">
              <w:t xml:space="preserve"> spp.</w:t>
            </w:r>
          </w:p>
        </w:tc>
        <w:tc>
          <w:tcPr>
            <w:tcW w:w="2089" w:type="dxa"/>
            <w:noWrap/>
            <w:hideMark/>
          </w:tcPr>
          <w:p w14:paraId="610FBDFC" w14:textId="77777777" w:rsidR="001C4E15" w:rsidRPr="0097154F" w:rsidRDefault="001C4E15" w:rsidP="001C4E15">
            <w:r w:rsidRPr="0097154F">
              <w:t>Milkwort</w:t>
            </w:r>
          </w:p>
        </w:tc>
      </w:tr>
      <w:tr w:rsidR="001C4E15" w:rsidRPr="0097154F" w14:paraId="75F0DB3C" w14:textId="77777777" w:rsidTr="00B25858">
        <w:trPr>
          <w:trHeight w:val="255"/>
        </w:trPr>
        <w:tc>
          <w:tcPr>
            <w:tcW w:w="2871" w:type="dxa"/>
            <w:noWrap/>
            <w:hideMark/>
          </w:tcPr>
          <w:p w14:paraId="571E50B9" w14:textId="77777777" w:rsidR="001C4E15" w:rsidRPr="0097154F" w:rsidRDefault="001C4E15" w:rsidP="001C4E15">
            <w:pPr>
              <w:rPr>
                <w:i/>
              </w:rPr>
            </w:pPr>
            <w:proofErr w:type="spellStart"/>
            <w:r w:rsidRPr="0097154F">
              <w:rPr>
                <w:i/>
              </w:rPr>
              <w:t>Populus</w:t>
            </w:r>
            <w:proofErr w:type="spellEnd"/>
            <w:r w:rsidRPr="0097154F">
              <w:rPr>
                <w:i/>
              </w:rPr>
              <w:t xml:space="preserve"> alba</w:t>
            </w:r>
          </w:p>
        </w:tc>
        <w:tc>
          <w:tcPr>
            <w:tcW w:w="2089" w:type="dxa"/>
            <w:noWrap/>
            <w:hideMark/>
          </w:tcPr>
          <w:p w14:paraId="410B9F73" w14:textId="77777777" w:rsidR="001C4E15" w:rsidRPr="0097154F" w:rsidRDefault="001C4E15" w:rsidP="001C4E15">
            <w:r w:rsidRPr="0097154F">
              <w:t>White Poplar</w:t>
            </w:r>
          </w:p>
        </w:tc>
      </w:tr>
      <w:tr w:rsidR="001C4E15" w:rsidRPr="0097154F" w14:paraId="32C8BDA8" w14:textId="77777777" w:rsidTr="00B25858">
        <w:trPr>
          <w:trHeight w:val="255"/>
        </w:trPr>
        <w:tc>
          <w:tcPr>
            <w:tcW w:w="2871" w:type="dxa"/>
            <w:noWrap/>
            <w:hideMark/>
          </w:tcPr>
          <w:p w14:paraId="3417928C" w14:textId="77777777" w:rsidR="001C4E15" w:rsidRPr="0097154F" w:rsidRDefault="001C4E15" w:rsidP="001C4E15">
            <w:proofErr w:type="spellStart"/>
            <w:r w:rsidRPr="0097154F">
              <w:rPr>
                <w:i/>
              </w:rPr>
              <w:t>Populus</w:t>
            </w:r>
            <w:proofErr w:type="spellEnd"/>
            <w:r w:rsidRPr="0097154F">
              <w:rPr>
                <w:i/>
              </w:rPr>
              <w:t xml:space="preserve"> </w:t>
            </w:r>
            <w:proofErr w:type="spellStart"/>
            <w:r w:rsidRPr="0097154F">
              <w:rPr>
                <w:i/>
              </w:rPr>
              <w:t>nigra</w:t>
            </w:r>
            <w:proofErr w:type="spellEnd"/>
            <w:r w:rsidRPr="0097154F">
              <w:t xml:space="preserve"> '</w:t>
            </w:r>
            <w:proofErr w:type="spellStart"/>
            <w:r w:rsidRPr="0097154F">
              <w:t>Italica</w:t>
            </w:r>
            <w:proofErr w:type="spellEnd"/>
            <w:r w:rsidRPr="0097154F">
              <w:t>'</w:t>
            </w:r>
          </w:p>
        </w:tc>
        <w:tc>
          <w:tcPr>
            <w:tcW w:w="2089" w:type="dxa"/>
            <w:noWrap/>
            <w:hideMark/>
          </w:tcPr>
          <w:p w14:paraId="075DC12E" w14:textId="77777777" w:rsidR="001C4E15" w:rsidRPr="0097154F" w:rsidRDefault="001C4E15" w:rsidP="001C4E15">
            <w:r w:rsidRPr="0097154F">
              <w:t>Lombardy Poplar</w:t>
            </w:r>
          </w:p>
        </w:tc>
      </w:tr>
      <w:tr w:rsidR="001C4E15" w:rsidRPr="0097154F" w14:paraId="2CE5AC74" w14:textId="77777777" w:rsidTr="00B25858">
        <w:trPr>
          <w:trHeight w:val="255"/>
        </w:trPr>
        <w:tc>
          <w:tcPr>
            <w:tcW w:w="2871" w:type="dxa"/>
            <w:noWrap/>
            <w:hideMark/>
          </w:tcPr>
          <w:p w14:paraId="5A20957F" w14:textId="77777777" w:rsidR="001C4E15" w:rsidRPr="0097154F" w:rsidRDefault="001C4E15" w:rsidP="001C4E15">
            <w:proofErr w:type="spellStart"/>
            <w:r w:rsidRPr="0097154F">
              <w:rPr>
                <w:i/>
              </w:rPr>
              <w:t>Populus</w:t>
            </w:r>
            <w:proofErr w:type="spellEnd"/>
            <w:r w:rsidRPr="0097154F">
              <w:t xml:space="preserve"> spp.</w:t>
            </w:r>
          </w:p>
        </w:tc>
        <w:tc>
          <w:tcPr>
            <w:tcW w:w="2089" w:type="dxa"/>
            <w:noWrap/>
            <w:hideMark/>
          </w:tcPr>
          <w:p w14:paraId="2F13FD35" w14:textId="77777777" w:rsidR="001C4E15" w:rsidRPr="0097154F" w:rsidRDefault="001C4E15" w:rsidP="001C4E15">
            <w:r w:rsidRPr="0097154F">
              <w:t>Poplar</w:t>
            </w:r>
          </w:p>
        </w:tc>
      </w:tr>
      <w:tr w:rsidR="001C4E15" w:rsidRPr="0097154F" w14:paraId="6ABC8B63" w14:textId="77777777" w:rsidTr="00B25858">
        <w:trPr>
          <w:trHeight w:val="255"/>
        </w:trPr>
        <w:tc>
          <w:tcPr>
            <w:tcW w:w="2871" w:type="dxa"/>
            <w:noWrap/>
            <w:hideMark/>
          </w:tcPr>
          <w:p w14:paraId="02159B96" w14:textId="77777777" w:rsidR="001C4E15" w:rsidRPr="0097154F" w:rsidRDefault="001C4E15" w:rsidP="001C4E15">
            <w:pPr>
              <w:rPr>
                <w:i/>
              </w:rPr>
            </w:pPr>
            <w:proofErr w:type="spellStart"/>
            <w:r w:rsidRPr="0097154F">
              <w:rPr>
                <w:i/>
              </w:rPr>
              <w:t>Populus</w:t>
            </w:r>
            <w:proofErr w:type="spellEnd"/>
            <w:r w:rsidRPr="0097154F">
              <w:rPr>
                <w:i/>
              </w:rPr>
              <w:t xml:space="preserve"> </w:t>
            </w:r>
            <w:proofErr w:type="spellStart"/>
            <w:r w:rsidRPr="0097154F">
              <w:rPr>
                <w:i/>
              </w:rPr>
              <w:t>tremula</w:t>
            </w:r>
            <w:proofErr w:type="spellEnd"/>
          </w:p>
        </w:tc>
        <w:tc>
          <w:tcPr>
            <w:tcW w:w="2089" w:type="dxa"/>
            <w:noWrap/>
            <w:hideMark/>
          </w:tcPr>
          <w:p w14:paraId="11FE7AE0" w14:textId="77777777" w:rsidR="001C4E15" w:rsidRPr="0097154F" w:rsidRDefault="001C4E15" w:rsidP="001C4E15">
            <w:r w:rsidRPr="0097154F">
              <w:t>Aspen</w:t>
            </w:r>
          </w:p>
        </w:tc>
      </w:tr>
      <w:tr w:rsidR="001C4E15" w:rsidRPr="0097154F" w14:paraId="15398B45" w14:textId="77777777" w:rsidTr="00B25858">
        <w:trPr>
          <w:trHeight w:val="255"/>
        </w:trPr>
        <w:tc>
          <w:tcPr>
            <w:tcW w:w="2871" w:type="dxa"/>
            <w:noWrap/>
            <w:hideMark/>
          </w:tcPr>
          <w:p w14:paraId="5E3C45A8" w14:textId="77777777" w:rsidR="001C4E15" w:rsidRPr="0097154F" w:rsidRDefault="001C4E15" w:rsidP="001C4E15">
            <w:proofErr w:type="spellStart"/>
            <w:r w:rsidRPr="0097154F">
              <w:rPr>
                <w:i/>
              </w:rPr>
              <w:t>Populus</w:t>
            </w:r>
            <w:proofErr w:type="spellEnd"/>
            <w:r w:rsidRPr="0097154F">
              <w:t xml:space="preserve"> X </w:t>
            </w:r>
            <w:proofErr w:type="spellStart"/>
            <w:r w:rsidRPr="0097154F">
              <w:rPr>
                <w:i/>
              </w:rPr>
              <w:t>canescens</w:t>
            </w:r>
            <w:proofErr w:type="spellEnd"/>
          </w:p>
        </w:tc>
        <w:tc>
          <w:tcPr>
            <w:tcW w:w="2089" w:type="dxa"/>
            <w:noWrap/>
            <w:hideMark/>
          </w:tcPr>
          <w:p w14:paraId="49491F10" w14:textId="77777777" w:rsidR="001C4E15" w:rsidRPr="0097154F" w:rsidRDefault="001C4E15" w:rsidP="001C4E15">
            <w:r w:rsidRPr="0097154F">
              <w:t>Grey Poplar</w:t>
            </w:r>
          </w:p>
        </w:tc>
      </w:tr>
      <w:tr w:rsidR="001C4E15" w:rsidRPr="0097154F" w14:paraId="2D4C482E" w14:textId="77777777" w:rsidTr="00B25858">
        <w:trPr>
          <w:trHeight w:val="255"/>
        </w:trPr>
        <w:tc>
          <w:tcPr>
            <w:tcW w:w="2871" w:type="dxa"/>
            <w:noWrap/>
            <w:hideMark/>
          </w:tcPr>
          <w:p w14:paraId="5BA0A377" w14:textId="77777777" w:rsidR="001C4E15" w:rsidRPr="0097154F" w:rsidRDefault="001C4E15" w:rsidP="001C4E15">
            <w:r w:rsidRPr="0097154F">
              <w:rPr>
                <w:i/>
              </w:rPr>
              <w:t>Prosopis</w:t>
            </w:r>
            <w:r w:rsidRPr="0097154F">
              <w:t xml:space="preserve"> spp.</w:t>
            </w:r>
          </w:p>
        </w:tc>
        <w:tc>
          <w:tcPr>
            <w:tcW w:w="2089" w:type="dxa"/>
            <w:noWrap/>
            <w:hideMark/>
          </w:tcPr>
          <w:p w14:paraId="3CABFE6C" w14:textId="77777777" w:rsidR="001C4E15" w:rsidRPr="0097154F" w:rsidRDefault="001C4E15" w:rsidP="001C4E15">
            <w:r w:rsidRPr="0097154F">
              <w:t>Mesquite</w:t>
            </w:r>
          </w:p>
        </w:tc>
      </w:tr>
      <w:tr w:rsidR="001C4E15" w:rsidRPr="0097154F" w14:paraId="37ADCC51" w14:textId="77777777" w:rsidTr="00B25858">
        <w:trPr>
          <w:trHeight w:val="255"/>
        </w:trPr>
        <w:tc>
          <w:tcPr>
            <w:tcW w:w="2871" w:type="dxa"/>
            <w:noWrap/>
            <w:hideMark/>
          </w:tcPr>
          <w:p w14:paraId="6279E978" w14:textId="77777777" w:rsidR="001C4E15" w:rsidRPr="0097154F" w:rsidRDefault="001C4E15" w:rsidP="001C4E15">
            <w:pPr>
              <w:rPr>
                <w:i/>
              </w:rPr>
            </w:pPr>
            <w:r w:rsidRPr="0097154F">
              <w:rPr>
                <w:i/>
              </w:rPr>
              <w:t xml:space="preserve">Prosopis </w:t>
            </w:r>
            <w:proofErr w:type="spellStart"/>
            <w:r w:rsidRPr="0097154F">
              <w:rPr>
                <w:i/>
              </w:rPr>
              <w:t>velutina</w:t>
            </w:r>
            <w:proofErr w:type="spellEnd"/>
          </w:p>
        </w:tc>
        <w:tc>
          <w:tcPr>
            <w:tcW w:w="2089" w:type="dxa"/>
            <w:noWrap/>
            <w:hideMark/>
          </w:tcPr>
          <w:p w14:paraId="79FE9BD9" w14:textId="77777777" w:rsidR="001C4E15" w:rsidRPr="0097154F" w:rsidRDefault="001C4E15" w:rsidP="001C4E15">
            <w:r w:rsidRPr="0097154F">
              <w:t>Velvet Mesquite</w:t>
            </w:r>
          </w:p>
        </w:tc>
      </w:tr>
      <w:tr w:rsidR="001C4E15" w:rsidRPr="0097154F" w14:paraId="15F022E5" w14:textId="77777777" w:rsidTr="00B25858">
        <w:trPr>
          <w:trHeight w:val="255"/>
        </w:trPr>
        <w:tc>
          <w:tcPr>
            <w:tcW w:w="2871" w:type="dxa"/>
            <w:noWrap/>
            <w:hideMark/>
          </w:tcPr>
          <w:p w14:paraId="21841C44" w14:textId="77777777" w:rsidR="001C4E15" w:rsidRPr="0097154F" w:rsidRDefault="001C4E15" w:rsidP="001C4E15">
            <w:pPr>
              <w:rPr>
                <w:i/>
              </w:rPr>
            </w:pPr>
            <w:r w:rsidRPr="0097154F">
              <w:rPr>
                <w:i/>
              </w:rPr>
              <w:t xml:space="preserve">Prunus </w:t>
            </w:r>
            <w:proofErr w:type="spellStart"/>
            <w:r w:rsidRPr="0097154F">
              <w:rPr>
                <w:i/>
              </w:rPr>
              <w:t>cerasifera</w:t>
            </w:r>
            <w:proofErr w:type="spellEnd"/>
          </w:p>
        </w:tc>
        <w:tc>
          <w:tcPr>
            <w:tcW w:w="2089" w:type="dxa"/>
            <w:noWrap/>
            <w:hideMark/>
          </w:tcPr>
          <w:p w14:paraId="643D1233" w14:textId="77777777" w:rsidR="001C4E15" w:rsidRPr="0097154F" w:rsidRDefault="001C4E15" w:rsidP="001C4E15">
            <w:r w:rsidRPr="0097154F">
              <w:t>Cherry Plum</w:t>
            </w:r>
          </w:p>
        </w:tc>
      </w:tr>
      <w:tr w:rsidR="001C4E15" w:rsidRPr="0097154F" w14:paraId="2767BD38" w14:textId="77777777" w:rsidTr="00B25858">
        <w:trPr>
          <w:trHeight w:val="255"/>
        </w:trPr>
        <w:tc>
          <w:tcPr>
            <w:tcW w:w="2871" w:type="dxa"/>
            <w:noWrap/>
            <w:hideMark/>
          </w:tcPr>
          <w:p w14:paraId="3877620A" w14:textId="77777777" w:rsidR="001C4E15" w:rsidRPr="0097154F" w:rsidRDefault="001C4E15" w:rsidP="001C4E15">
            <w:pPr>
              <w:rPr>
                <w:i/>
              </w:rPr>
            </w:pPr>
            <w:r w:rsidRPr="0097154F">
              <w:rPr>
                <w:i/>
              </w:rPr>
              <w:t>Prunus spinosa</w:t>
            </w:r>
          </w:p>
        </w:tc>
        <w:tc>
          <w:tcPr>
            <w:tcW w:w="2089" w:type="dxa"/>
            <w:noWrap/>
            <w:hideMark/>
          </w:tcPr>
          <w:p w14:paraId="56F8F1F9" w14:textId="77777777" w:rsidR="001C4E15" w:rsidRPr="0097154F" w:rsidRDefault="001C4E15" w:rsidP="001C4E15">
            <w:r w:rsidRPr="0097154F">
              <w:t>Blackthorn</w:t>
            </w:r>
          </w:p>
        </w:tc>
      </w:tr>
      <w:tr w:rsidR="001C4E15" w:rsidRPr="0097154F" w14:paraId="4A97F01A" w14:textId="77777777" w:rsidTr="00B25858">
        <w:trPr>
          <w:trHeight w:val="255"/>
        </w:trPr>
        <w:tc>
          <w:tcPr>
            <w:tcW w:w="2871" w:type="dxa"/>
            <w:noWrap/>
            <w:hideMark/>
          </w:tcPr>
          <w:p w14:paraId="51D2C610" w14:textId="77777777" w:rsidR="001C4E15" w:rsidRPr="0097154F" w:rsidRDefault="001C4E15" w:rsidP="001C4E15">
            <w:r w:rsidRPr="0097154F">
              <w:rPr>
                <w:i/>
              </w:rPr>
              <w:t>Prunus</w:t>
            </w:r>
            <w:r w:rsidRPr="0097154F">
              <w:t xml:space="preserve"> spp.</w:t>
            </w:r>
          </w:p>
        </w:tc>
        <w:tc>
          <w:tcPr>
            <w:tcW w:w="2089" w:type="dxa"/>
            <w:noWrap/>
            <w:hideMark/>
          </w:tcPr>
          <w:p w14:paraId="1E0540E9" w14:textId="77777777" w:rsidR="001C4E15" w:rsidRPr="0097154F" w:rsidRDefault="001C4E15" w:rsidP="001C4E15">
            <w:r w:rsidRPr="0097154F">
              <w:t>Prunus</w:t>
            </w:r>
          </w:p>
        </w:tc>
      </w:tr>
      <w:tr w:rsidR="001C4E15" w:rsidRPr="0097154F" w14:paraId="0FC4FADF" w14:textId="77777777" w:rsidTr="00B25858">
        <w:trPr>
          <w:trHeight w:val="255"/>
        </w:trPr>
        <w:tc>
          <w:tcPr>
            <w:tcW w:w="2871" w:type="dxa"/>
            <w:noWrap/>
            <w:hideMark/>
          </w:tcPr>
          <w:p w14:paraId="41E2FDE5" w14:textId="77777777" w:rsidR="001C4E15" w:rsidRPr="0097154F" w:rsidRDefault="001C4E15" w:rsidP="001C4E15">
            <w:pPr>
              <w:rPr>
                <w:i/>
              </w:rPr>
            </w:pPr>
            <w:proofErr w:type="spellStart"/>
            <w:r w:rsidRPr="0097154F">
              <w:rPr>
                <w:i/>
              </w:rPr>
              <w:t>Psilocaulon</w:t>
            </w:r>
            <w:proofErr w:type="spellEnd"/>
            <w:r w:rsidRPr="0097154F">
              <w:rPr>
                <w:i/>
              </w:rPr>
              <w:t xml:space="preserve"> </w:t>
            </w:r>
            <w:proofErr w:type="spellStart"/>
            <w:r w:rsidRPr="0097154F">
              <w:rPr>
                <w:i/>
              </w:rPr>
              <w:t>granulicaule</w:t>
            </w:r>
            <w:proofErr w:type="spellEnd"/>
          </w:p>
        </w:tc>
        <w:tc>
          <w:tcPr>
            <w:tcW w:w="2089" w:type="dxa"/>
            <w:noWrap/>
            <w:hideMark/>
          </w:tcPr>
          <w:p w14:paraId="3C331BF9" w14:textId="77777777" w:rsidR="001C4E15" w:rsidRPr="0097154F" w:rsidRDefault="001C4E15" w:rsidP="001C4E15">
            <w:r w:rsidRPr="0097154F">
              <w:t>Wiry Noon-flower</w:t>
            </w:r>
          </w:p>
        </w:tc>
      </w:tr>
      <w:tr w:rsidR="001C4E15" w:rsidRPr="0097154F" w14:paraId="56B00E57" w14:textId="77777777" w:rsidTr="00B25858">
        <w:trPr>
          <w:trHeight w:val="255"/>
        </w:trPr>
        <w:tc>
          <w:tcPr>
            <w:tcW w:w="2871" w:type="dxa"/>
            <w:noWrap/>
            <w:hideMark/>
          </w:tcPr>
          <w:p w14:paraId="12D90792" w14:textId="77777777" w:rsidR="001C4E15" w:rsidRPr="0097154F" w:rsidRDefault="001C4E15" w:rsidP="001C4E15">
            <w:pPr>
              <w:rPr>
                <w:i/>
              </w:rPr>
            </w:pPr>
            <w:r w:rsidRPr="0097154F">
              <w:rPr>
                <w:i/>
              </w:rPr>
              <w:t xml:space="preserve">Ranunculus </w:t>
            </w:r>
            <w:proofErr w:type="spellStart"/>
            <w:r w:rsidRPr="0097154F">
              <w:rPr>
                <w:i/>
              </w:rPr>
              <w:t>repens</w:t>
            </w:r>
            <w:proofErr w:type="spellEnd"/>
          </w:p>
        </w:tc>
        <w:tc>
          <w:tcPr>
            <w:tcW w:w="2089" w:type="dxa"/>
            <w:noWrap/>
            <w:hideMark/>
          </w:tcPr>
          <w:p w14:paraId="2B041540" w14:textId="77777777" w:rsidR="001C4E15" w:rsidRPr="0097154F" w:rsidRDefault="001C4E15" w:rsidP="001C4E15">
            <w:r w:rsidRPr="0097154F">
              <w:t>Creeping Buttercup</w:t>
            </w:r>
          </w:p>
        </w:tc>
      </w:tr>
      <w:tr w:rsidR="001C4E15" w:rsidRPr="0097154F" w14:paraId="6DCCE3E9" w14:textId="77777777" w:rsidTr="00B25858">
        <w:trPr>
          <w:trHeight w:val="255"/>
        </w:trPr>
        <w:tc>
          <w:tcPr>
            <w:tcW w:w="2871" w:type="dxa"/>
            <w:noWrap/>
            <w:hideMark/>
          </w:tcPr>
          <w:p w14:paraId="3B23147F" w14:textId="77777777" w:rsidR="001C4E15" w:rsidRPr="0097154F" w:rsidRDefault="001C4E15" w:rsidP="001C4E15">
            <w:pPr>
              <w:rPr>
                <w:i/>
              </w:rPr>
            </w:pPr>
            <w:proofErr w:type="spellStart"/>
            <w:r w:rsidRPr="0097154F">
              <w:rPr>
                <w:i/>
              </w:rPr>
              <w:t>Rhamnus</w:t>
            </w:r>
            <w:proofErr w:type="spellEnd"/>
            <w:r w:rsidRPr="0097154F">
              <w:rPr>
                <w:i/>
              </w:rPr>
              <w:t xml:space="preserve"> </w:t>
            </w:r>
            <w:proofErr w:type="spellStart"/>
            <w:r w:rsidRPr="0097154F">
              <w:rPr>
                <w:i/>
              </w:rPr>
              <w:t>alaternus</w:t>
            </w:r>
            <w:proofErr w:type="spellEnd"/>
          </w:p>
        </w:tc>
        <w:tc>
          <w:tcPr>
            <w:tcW w:w="2089" w:type="dxa"/>
            <w:noWrap/>
            <w:hideMark/>
          </w:tcPr>
          <w:p w14:paraId="4BD60D66" w14:textId="77777777" w:rsidR="001C4E15" w:rsidRPr="0097154F" w:rsidRDefault="001C4E15" w:rsidP="001C4E15">
            <w:r w:rsidRPr="0097154F">
              <w:t>Italian Buckthorn</w:t>
            </w:r>
          </w:p>
        </w:tc>
      </w:tr>
      <w:tr w:rsidR="001C4E15" w:rsidRPr="0097154F" w14:paraId="619FD4A3" w14:textId="77777777" w:rsidTr="00B25858">
        <w:trPr>
          <w:trHeight w:val="255"/>
        </w:trPr>
        <w:tc>
          <w:tcPr>
            <w:tcW w:w="2871" w:type="dxa"/>
            <w:noWrap/>
            <w:hideMark/>
          </w:tcPr>
          <w:p w14:paraId="68504406" w14:textId="77777777" w:rsidR="001C4E15" w:rsidRPr="0097154F" w:rsidRDefault="001C4E15" w:rsidP="001C4E15">
            <w:pPr>
              <w:rPr>
                <w:i/>
              </w:rPr>
            </w:pPr>
            <w:proofErr w:type="spellStart"/>
            <w:r w:rsidRPr="0097154F">
              <w:rPr>
                <w:i/>
              </w:rPr>
              <w:t>Robinia</w:t>
            </w:r>
            <w:proofErr w:type="spellEnd"/>
            <w:r w:rsidRPr="0097154F">
              <w:rPr>
                <w:i/>
              </w:rPr>
              <w:t xml:space="preserve"> </w:t>
            </w:r>
            <w:proofErr w:type="spellStart"/>
            <w:r w:rsidRPr="0097154F">
              <w:rPr>
                <w:i/>
              </w:rPr>
              <w:t>pseudoacacia</w:t>
            </w:r>
            <w:proofErr w:type="spellEnd"/>
          </w:p>
        </w:tc>
        <w:tc>
          <w:tcPr>
            <w:tcW w:w="2089" w:type="dxa"/>
            <w:noWrap/>
            <w:hideMark/>
          </w:tcPr>
          <w:p w14:paraId="6A4E870C" w14:textId="77777777" w:rsidR="001C4E15" w:rsidRPr="0097154F" w:rsidRDefault="001C4E15" w:rsidP="001C4E15">
            <w:r w:rsidRPr="0097154F">
              <w:t>Locust Tree</w:t>
            </w:r>
          </w:p>
        </w:tc>
      </w:tr>
      <w:tr w:rsidR="001C4E15" w:rsidRPr="0097154F" w14:paraId="09C4B982" w14:textId="77777777" w:rsidTr="00B25858">
        <w:trPr>
          <w:trHeight w:val="255"/>
        </w:trPr>
        <w:tc>
          <w:tcPr>
            <w:tcW w:w="2871" w:type="dxa"/>
            <w:noWrap/>
            <w:hideMark/>
          </w:tcPr>
          <w:p w14:paraId="4BAD6607"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anglocandicans</w:t>
            </w:r>
            <w:proofErr w:type="spellEnd"/>
          </w:p>
        </w:tc>
        <w:tc>
          <w:tcPr>
            <w:tcW w:w="2089" w:type="dxa"/>
            <w:noWrap/>
            <w:hideMark/>
          </w:tcPr>
          <w:p w14:paraId="562FFB33" w14:textId="77777777" w:rsidR="001C4E15" w:rsidRPr="0097154F" w:rsidRDefault="001C4E15" w:rsidP="001C4E15">
            <w:r w:rsidRPr="0097154F">
              <w:t>Common Blackberry</w:t>
            </w:r>
          </w:p>
        </w:tc>
      </w:tr>
      <w:tr w:rsidR="001C4E15" w:rsidRPr="0097154F" w14:paraId="113ACF4A" w14:textId="77777777" w:rsidTr="00B25858">
        <w:trPr>
          <w:trHeight w:val="255"/>
        </w:trPr>
        <w:tc>
          <w:tcPr>
            <w:tcW w:w="2871" w:type="dxa"/>
            <w:noWrap/>
            <w:hideMark/>
          </w:tcPr>
          <w:p w14:paraId="5B0D6BDE"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cissburiensis</w:t>
            </w:r>
            <w:proofErr w:type="spellEnd"/>
          </w:p>
        </w:tc>
        <w:tc>
          <w:tcPr>
            <w:tcW w:w="2089" w:type="dxa"/>
            <w:noWrap/>
            <w:hideMark/>
          </w:tcPr>
          <w:p w14:paraId="2CF013F8" w14:textId="77777777" w:rsidR="001C4E15" w:rsidRPr="0097154F" w:rsidRDefault="001C4E15" w:rsidP="001C4E15">
            <w:r w:rsidRPr="0097154F">
              <w:t>Blackberry</w:t>
            </w:r>
          </w:p>
        </w:tc>
      </w:tr>
      <w:tr w:rsidR="001C4E15" w:rsidRPr="0097154F" w14:paraId="49DBEF72" w14:textId="77777777" w:rsidTr="00B25858">
        <w:trPr>
          <w:trHeight w:val="255"/>
        </w:trPr>
        <w:tc>
          <w:tcPr>
            <w:tcW w:w="2871" w:type="dxa"/>
            <w:noWrap/>
            <w:hideMark/>
          </w:tcPr>
          <w:p w14:paraId="182EF438"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echinatus</w:t>
            </w:r>
            <w:proofErr w:type="spellEnd"/>
          </w:p>
        </w:tc>
        <w:tc>
          <w:tcPr>
            <w:tcW w:w="2089" w:type="dxa"/>
            <w:noWrap/>
            <w:hideMark/>
          </w:tcPr>
          <w:p w14:paraId="5C5BD3DF" w14:textId="77777777" w:rsidR="001C4E15" w:rsidRPr="0097154F" w:rsidRDefault="001C4E15" w:rsidP="001C4E15">
            <w:r w:rsidRPr="0097154F">
              <w:t>Blackberry</w:t>
            </w:r>
          </w:p>
        </w:tc>
      </w:tr>
      <w:tr w:rsidR="001C4E15" w:rsidRPr="0097154F" w14:paraId="52B83097" w14:textId="77777777" w:rsidTr="00B25858">
        <w:trPr>
          <w:trHeight w:val="255"/>
        </w:trPr>
        <w:tc>
          <w:tcPr>
            <w:tcW w:w="2871" w:type="dxa"/>
            <w:noWrap/>
            <w:hideMark/>
          </w:tcPr>
          <w:p w14:paraId="157DD5AA"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erythrops</w:t>
            </w:r>
            <w:proofErr w:type="spellEnd"/>
          </w:p>
        </w:tc>
        <w:tc>
          <w:tcPr>
            <w:tcW w:w="2089" w:type="dxa"/>
            <w:noWrap/>
            <w:hideMark/>
          </w:tcPr>
          <w:p w14:paraId="177A87CB" w14:textId="77777777" w:rsidR="001C4E15" w:rsidRPr="0097154F" w:rsidRDefault="001C4E15" w:rsidP="001C4E15">
            <w:r w:rsidRPr="0097154F">
              <w:t>Blackberry</w:t>
            </w:r>
          </w:p>
        </w:tc>
      </w:tr>
      <w:tr w:rsidR="001C4E15" w:rsidRPr="0097154F" w14:paraId="66143819" w14:textId="77777777" w:rsidTr="00B25858">
        <w:trPr>
          <w:trHeight w:val="255"/>
        </w:trPr>
        <w:tc>
          <w:tcPr>
            <w:tcW w:w="2871" w:type="dxa"/>
            <w:noWrap/>
            <w:hideMark/>
          </w:tcPr>
          <w:p w14:paraId="7F2CF362" w14:textId="77777777" w:rsidR="001C4E15" w:rsidRPr="0097154F" w:rsidRDefault="001C4E15" w:rsidP="001C4E15">
            <w:proofErr w:type="spellStart"/>
            <w:r w:rsidRPr="0097154F">
              <w:rPr>
                <w:i/>
              </w:rPr>
              <w:t>Rubus</w:t>
            </w:r>
            <w:proofErr w:type="spellEnd"/>
            <w:r w:rsidRPr="0097154F">
              <w:rPr>
                <w:i/>
              </w:rPr>
              <w:t xml:space="preserve"> </w:t>
            </w:r>
            <w:proofErr w:type="spellStart"/>
            <w:r w:rsidRPr="0097154F">
              <w:rPr>
                <w:i/>
              </w:rPr>
              <w:t>fruticosus</w:t>
            </w:r>
            <w:proofErr w:type="spellEnd"/>
            <w:r w:rsidRPr="0097154F">
              <w:t xml:space="preserve"> spp. </w:t>
            </w:r>
            <w:proofErr w:type="spellStart"/>
            <w:r w:rsidRPr="0097154F">
              <w:t>agg</w:t>
            </w:r>
            <w:proofErr w:type="spellEnd"/>
            <w:r w:rsidRPr="0097154F">
              <w:t>.</w:t>
            </w:r>
          </w:p>
        </w:tc>
        <w:tc>
          <w:tcPr>
            <w:tcW w:w="2089" w:type="dxa"/>
            <w:noWrap/>
            <w:hideMark/>
          </w:tcPr>
          <w:p w14:paraId="7A81F155" w14:textId="77777777" w:rsidR="001C4E15" w:rsidRPr="0097154F" w:rsidRDefault="001C4E15" w:rsidP="001C4E15">
            <w:r w:rsidRPr="0097154F">
              <w:t>Blackberry</w:t>
            </w:r>
          </w:p>
        </w:tc>
      </w:tr>
      <w:tr w:rsidR="001C4E15" w:rsidRPr="0097154F" w14:paraId="107D4F3E" w14:textId="77777777" w:rsidTr="00B25858">
        <w:trPr>
          <w:trHeight w:val="255"/>
        </w:trPr>
        <w:tc>
          <w:tcPr>
            <w:tcW w:w="2871" w:type="dxa"/>
            <w:noWrap/>
            <w:hideMark/>
          </w:tcPr>
          <w:p w14:paraId="30B8F86A"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idaeus</w:t>
            </w:r>
            <w:proofErr w:type="spellEnd"/>
          </w:p>
        </w:tc>
        <w:tc>
          <w:tcPr>
            <w:tcW w:w="2089" w:type="dxa"/>
            <w:noWrap/>
            <w:hideMark/>
          </w:tcPr>
          <w:p w14:paraId="431ED279" w14:textId="77777777" w:rsidR="001C4E15" w:rsidRPr="0097154F" w:rsidRDefault="001C4E15" w:rsidP="001C4E15">
            <w:r w:rsidRPr="0097154F">
              <w:t>Raspberry</w:t>
            </w:r>
          </w:p>
        </w:tc>
      </w:tr>
      <w:tr w:rsidR="001C4E15" w:rsidRPr="0097154F" w14:paraId="3DDA7222" w14:textId="77777777" w:rsidTr="00B25858">
        <w:trPr>
          <w:trHeight w:val="255"/>
        </w:trPr>
        <w:tc>
          <w:tcPr>
            <w:tcW w:w="2871" w:type="dxa"/>
            <w:noWrap/>
            <w:hideMark/>
          </w:tcPr>
          <w:p w14:paraId="3255A47D"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laciniatus</w:t>
            </w:r>
            <w:proofErr w:type="spellEnd"/>
          </w:p>
        </w:tc>
        <w:tc>
          <w:tcPr>
            <w:tcW w:w="2089" w:type="dxa"/>
            <w:noWrap/>
            <w:hideMark/>
          </w:tcPr>
          <w:p w14:paraId="1A941446" w14:textId="77777777" w:rsidR="001C4E15" w:rsidRPr="0097154F" w:rsidRDefault="001C4E15" w:rsidP="001C4E15">
            <w:r w:rsidRPr="0097154F">
              <w:t>Cut-leaf Bramble</w:t>
            </w:r>
          </w:p>
        </w:tc>
      </w:tr>
      <w:tr w:rsidR="001C4E15" w:rsidRPr="0097154F" w14:paraId="77F72CA1" w14:textId="77777777" w:rsidTr="00B25858">
        <w:trPr>
          <w:trHeight w:val="255"/>
        </w:trPr>
        <w:tc>
          <w:tcPr>
            <w:tcW w:w="2871" w:type="dxa"/>
            <w:noWrap/>
            <w:hideMark/>
          </w:tcPr>
          <w:p w14:paraId="00595EBE" w14:textId="77777777" w:rsidR="001C4E15" w:rsidRPr="0097154F" w:rsidRDefault="001C4E15" w:rsidP="001C4E15">
            <w:proofErr w:type="spellStart"/>
            <w:r w:rsidRPr="0097154F">
              <w:rPr>
                <w:i/>
              </w:rPr>
              <w:t>Rubus</w:t>
            </w:r>
            <w:proofErr w:type="spellEnd"/>
            <w:r w:rsidRPr="0097154F">
              <w:rPr>
                <w:i/>
              </w:rPr>
              <w:t xml:space="preserve"> </w:t>
            </w:r>
            <w:proofErr w:type="spellStart"/>
            <w:r w:rsidRPr="0097154F">
              <w:rPr>
                <w:i/>
              </w:rPr>
              <w:t>laciniatus</w:t>
            </w:r>
            <w:proofErr w:type="spellEnd"/>
            <w:r w:rsidRPr="0097154F">
              <w:t xml:space="preserve"> subsp. </w:t>
            </w:r>
            <w:proofErr w:type="spellStart"/>
            <w:r w:rsidRPr="0097154F">
              <w:rPr>
                <w:i/>
              </w:rPr>
              <w:t>laciniatus</w:t>
            </w:r>
            <w:proofErr w:type="spellEnd"/>
          </w:p>
        </w:tc>
        <w:tc>
          <w:tcPr>
            <w:tcW w:w="2089" w:type="dxa"/>
            <w:noWrap/>
            <w:hideMark/>
          </w:tcPr>
          <w:p w14:paraId="7F945112" w14:textId="77777777" w:rsidR="001C4E15" w:rsidRPr="0097154F" w:rsidRDefault="001C4E15" w:rsidP="001C4E15">
            <w:r w:rsidRPr="0097154F">
              <w:t>Cut-leaf Bramble</w:t>
            </w:r>
          </w:p>
        </w:tc>
      </w:tr>
      <w:tr w:rsidR="001C4E15" w:rsidRPr="0097154F" w14:paraId="2AC5E1F5" w14:textId="77777777" w:rsidTr="00B25858">
        <w:trPr>
          <w:trHeight w:val="255"/>
        </w:trPr>
        <w:tc>
          <w:tcPr>
            <w:tcW w:w="2871" w:type="dxa"/>
            <w:noWrap/>
            <w:hideMark/>
          </w:tcPr>
          <w:p w14:paraId="607805E9" w14:textId="77777777" w:rsidR="001C4E15" w:rsidRPr="0097154F" w:rsidRDefault="001C4E15" w:rsidP="001C4E15">
            <w:proofErr w:type="spellStart"/>
            <w:r w:rsidRPr="0097154F">
              <w:rPr>
                <w:i/>
              </w:rPr>
              <w:t>Rubus</w:t>
            </w:r>
            <w:proofErr w:type="spellEnd"/>
            <w:r w:rsidRPr="0097154F">
              <w:rPr>
                <w:i/>
              </w:rPr>
              <w:t xml:space="preserve"> </w:t>
            </w:r>
            <w:proofErr w:type="spellStart"/>
            <w:r w:rsidRPr="0097154F">
              <w:rPr>
                <w:i/>
              </w:rPr>
              <w:t>laciniatus</w:t>
            </w:r>
            <w:proofErr w:type="spellEnd"/>
            <w:r w:rsidRPr="0097154F">
              <w:t xml:space="preserve"> subsp. </w:t>
            </w:r>
            <w:proofErr w:type="spellStart"/>
            <w:r w:rsidRPr="0097154F">
              <w:rPr>
                <w:i/>
              </w:rPr>
              <w:t>selmeri</w:t>
            </w:r>
            <w:proofErr w:type="spellEnd"/>
          </w:p>
        </w:tc>
        <w:tc>
          <w:tcPr>
            <w:tcW w:w="2089" w:type="dxa"/>
            <w:noWrap/>
            <w:hideMark/>
          </w:tcPr>
          <w:p w14:paraId="7787AB5C" w14:textId="77777777" w:rsidR="001C4E15" w:rsidRPr="0097154F" w:rsidRDefault="001C4E15" w:rsidP="001C4E15">
            <w:r w:rsidRPr="0097154F">
              <w:t>Blackberry</w:t>
            </w:r>
          </w:p>
        </w:tc>
      </w:tr>
      <w:tr w:rsidR="001C4E15" w:rsidRPr="0097154F" w14:paraId="3CACB876" w14:textId="77777777" w:rsidTr="00B25858">
        <w:trPr>
          <w:trHeight w:val="255"/>
        </w:trPr>
        <w:tc>
          <w:tcPr>
            <w:tcW w:w="2871" w:type="dxa"/>
            <w:noWrap/>
            <w:hideMark/>
          </w:tcPr>
          <w:p w14:paraId="047A3F76"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leucostachys</w:t>
            </w:r>
            <w:proofErr w:type="spellEnd"/>
          </w:p>
        </w:tc>
        <w:tc>
          <w:tcPr>
            <w:tcW w:w="2089" w:type="dxa"/>
            <w:noWrap/>
            <w:hideMark/>
          </w:tcPr>
          <w:p w14:paraId="60E141F8" w14:textId="77777777" w:rsidR="001C4E15" w:rsidRPr="0097154F" w:rsidRDefault="001C4E15" w:rsidP="001C4E15">
            <w:r w:rsidRPr="0097154F">
              <w:t>Blackberry</w:t>
            </w:r>
          </w:p>
        </w:tc>
      </w:tr>
      <w:tr w:rsidR="001C4E15" w:rsidRPr="0097154F" w14:paraId="47DE77F0" w14:textId="77777777" w:rsidTr="00B25858">
        <w:trPr>
          <w:trHeight w:val="255"/>
        </w:trPr>
        <w:tc>
          <w:tcPr>
            <w:tcW w:w="2871" w:type="dxa"/>
            <w:noWrap/>
            <w:hideMark/>
          </w:tcPr>
          <w:p w14:paraId="492D59E3"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loganobaccus</w:t>
            </w:r>
            <w:proofErr w:type="spellEnd"/>
          </w:p>
        </w:tc>
        <w:tc>
          <w:tcPr>
            <w:tcW w:w="2089" w:type="dxa"/>
            <w:noWrap/>
            <w:hideMark/>
          </w:tcPr>
          <w:p w14:paraId="6BDE3D31" w14:textId="77777777" w:rsidR="001C4E15" w:rsidRPr="0097154F" w:rsidRDefault="001C4E15" w:rsidP="001C4E15">
            <w:r w:rsidRPr="0097154F">
              <w:t>Loganberry</w:t>
            </w:r>
          </w:p>
        </w:tc>
      </w:tr>
      <w:tr w:rsidR="001C4E15" w:rsidRPr="0097154F" w14:paraId="3F9C73DE" w14:textId="77777777" w:rsidTr="00B25858">
        <w:trPr>
          <w:trHeight w:val="255"/>
        </w:trPr>
        <w:tc>
          <w:tcPr>
            <w:tcW w:w="2871" w:type="dxa"/>
            <w:noWrap/>
            <w:hideMark/>
          </w:tcPr>
          <w:p w14:paraId="3CAC04D5"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phoenicolasius</w:t>
            </w:r>
            <w:proofErr w:type="spellEnd"/>
          </w:p>
        </w:tc>
        <w:tc>
          <w:tcPr>
            <w:tcW w:w="2089" w:type="dxa"/>
            <w:noWrap/>
            <w:hideMark/>
          </w:tcPr>
          <w:p w14:paraId="2E4246A2" w14:textId="77777777" w:rsidR="001C4E15" w:rsidRPr="0097154F" w:rsidRDefault="001C4E15" w:rsidP="001C4E15">
            <w:r w:rsidRPr="0097154F">
              <w:t>Wine Raspberry</w:t>
            </w:r>
          </w:p>
        </w:tc>
      </w:tr>
      <w:tr w:rsidR="001C4E15" w:rsidRPr="0097154F" w14:paraId="2EE1248B" w14:textId="77777777" w:rsidTr="00B25858">
        <w:trPr>
          <w:trHeight w:val="255"/>
        </w:trPr>
        <w:tc>
          <w:tcPr>
            <w:tcW w:w="2871" w:type="dxa"/>
            <w:noWrap/>
            <w:hideMark/>
          </w:tcPr>
          <w:p w14:paraId="7015DC45"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polyanthemus</w:t>
            </w:r>
            <w:proofErr w:type="spellEnd"/>
          </w:p>
        </w:tc>
        <w:tc>
          <w:tcPr>
            <w:tcW w:w="2089" w:type="dxa"/>
            <w:noWrap/>
            <w:hideMark/>
          </w:tcPr>
          <w:p w14:paraId="11B02DFE" w14:textId="77777777" w:rsidR="001C4E15" w:rsidRPr="0097154F" w:rsidRDefault="001C4E15" w:rsidP="001C4E15">
            <w:r w:rsidRPr="0097154F">
              <w:t>Forest Blackberry</w:t>
            </w:r>
          </w:p>
        </w:tc>
      </w:tr>
      <w:tr w:rsidR="001C4E15" w:rsidRPr="0097154F" w14:paraId="28496071" w14:textId="77777777" w:rsidTr="00B25858">
        <w:trPr>
          <w:trHeight w:val="255"/>
        </w:trPr>
        <w:tc>
          <w:tcPr>
            <w:tcW w:w="2871" w:type="dxa"/>
            <w:noWrap/>
            <w:hideMark/>
          </w:tcPr>
          <w:p w14:paraId="0E43B5FA"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ulmifolius</w:t>
            </w:r>
            <w:proofErr w:type="spellEnd"/>
          </w:p>
        </w:tc>
        <w:tc>
          <w:tcPr>
            <w:tcW w:w="2089" w:type="dxa"/>
            <w:noWrap/>
            <w:hideMark/>
          </w:tcPr>
          <w:p w14:paraId="56A8E440" w14:textId="77777777" w:rsidR="001C4E15" w:rsidRPr="0097154F" w:rsidRDefault="001C4E15" w:rsidP="001C4E15">
            <w:r w:rsidRPr="0097154F">
              <w:t>Elm-leaf Blackberry</w:t>
            </w:r>
          </w:p>
        </w:tc>
      </w:tr>
      <w:tr w:rsidR="001C4E15" w:rsidRPr="0097154F" w14:paraId="1758E710" w14:textId="77777777" w:rsidTr="00B25858">
        <w:trPr>
          <w:trHeight w:val="255"/>
        </w:trPr>
        <w:tc>
          <w:tcPr>
            <w:tcW w:w="2871" w:type="dxa"/>
            <w:noWrap/>
            <w:hideMark/>
          </w:tcPr>
          <w:p w14:paraId="220585D3" w14:textId="77777777" w:rsidR="001C4E15" w:rsidRPr="0097154F" w:rsidRDefault="001C4E15" w:rsidP="001C4E15">
            <w:proofErr w:type="spellStart"/>
            <w:r w:rsidRPr="0097154F">
              <w:rPr>
                <w:i/>
              </w:rPr>
              <w:t>Rubus</w:t>
            </w:r>
            <w:proofErr w:type="spellEnd"/>
            <w:r w:rsidRPr="0097154F">
              <w:rPr>
                <w:i/>
              </w:rPr>
              <w:t xml:space="preserve"> </w:t>
            </w:r>
            <w:proofErr w:type="spellStart"/>
            <w:r w:rsidRPr="0097154F">
              <w:rPr>
                <w:i/>
              </w:rPr>
              <w:t>ulmifolius</w:t>
            </w:r>
            <w:proofErr w:type="spellEnd"/>
            <w:r w:rsidRPr="0097154F">
              <w:t xml:space="preserve"> hybrids</w:t>
            </w:r>
          </w:p>
        </w:tc>
        <w:tc>
          <w:tcPr>
            <w:tcW w:w="2089" w:type="dxa"/>
            <w:noWrap/>
            <w:hideMark/>
          </w:tcPr>
          <w:p w14:paraId="48EBC106" w14:textId="77777777" w:rsidR="001C4E15" w:rsidRPr="0097154F" w:rsidRDefault="001C4E15" w:rsidP="001C4E15">
            <w:r w:rsidRPr="0097154F">
              <w:t>Blackberry</w:t>
            </w:r>
          </w:p>
        </w:tc>
      </w:tr>
      <w:tr w:rsidR="001C4E15" w:rsidRPr="0097154F" w14:paraId="58A66FDE" w14:textId="77777777" w:rsidTr="00B25858">
        <w:trPr>
          <w:trHeight w:val="255"/>
        </w:trPr>
        <w:tc>
          <w:tcPr>
            <w:tcW w:w="2871" w:type="dxa"/>
            <w:noWrap/>
            <w:hideMark/>
          </w:tcPr>
          <w:p w14:paraId="48A50929" w14:textId="77777777" w:rsidR="001C4E15" w:rsidRPr="0097154F" w:rsidRDefault="001C4E15" w:rsidP="001C4E15">
            <w:pPr>
              <w:rPr>
                <w:i/>
              </w:rPr>
            </w:pPr>
            <w:proofErr w:type="spellStart"/>
            <w:r w:rsidRPr="0097154F">
              <w:rPr>
                <w:i/>
              </w:rPr>
              <w:t>Rubus</w:t>
            </w:r>
            <w:proofErr w:type="spellEnd"/>
            <w:r w:rsidRPr="0097154F">
              <w:rPr>
                <w:i/>
              </w:rPr>
              <w:t xml:space="preserve"> </w:t>
            </w:r>
            <w:proofErr w:type="spellStart"/>
            <w:r w:rsidRPr="0097154F">
              <w:rPr>
                <w:i/>
              </w:rPr>
              <w:t>vestitus</w:t>
            </w:r>
            <w:proofErr w:type="spellEnd"/>
          </w:p>
        </w:tc>
        <w:tc>
          <w:tcPr>
            <w:tcW w:w="2089" w:type="dxa"/>
            <w:noWrap/>
            <w:hideMark/>
          </w:tcPr>
          <w:p w14:paraId="7E5D3425" w14:textId="77777777" w:rsidR="001C4E15" w:rsidRPr="0097154F" w:rsidRDefault="001C4E15" w:rsidP="001C4E15">
            <w:r w:rsidRPr="0097154F">
              <w:t>Blackberry</w:t>
            </w:r>
          </w:p>
        </w:tc>
      </w:tr>
      <w:tr w:rsidR="001C4E15" w:rsidRPr="0097154F" w14:paraId="40171636" w14:textId="77777777" w:rsidTr="00B25858">
        <w:trPr>
          <w:trHeight w:val="255"/>
        </w:trPr>
        <w:tc>
          <w:tcPr>
            <w:tcW w:w="2871" w:type="dxa"/>
            <w:noWrap/>
            <w:hideMark/>
          </w:tcPr>
          <w:p w14:paraId="041E7E61" w14:textId="77777777" w:rsidR="001C4E15" w:rsidRPr="0097154F" w:rsidRDefault="001C4E15" w:rsidP="001C4E15">
            <w:pPr>
              <w:rPr>
                <w:i/>
              </w:rPr>
            </w:pPr>
            <w:proofErr w:type="spellStart"/>
            <w:r w:rsidRPr="0097154F">
              <w:rPr>
                <w:i/>
              </w:rPr>
              <w:t>Sagittaria</w:t>
            </w:r>
            <w:proofErr w:type="spellEnd"/>
            <w:r w:rsidRPr="0097154F">
              <w:rPr>
                <w:i/>
              </w:rPr>
              <w:t xml:space="preserve"> </w:t>
            </w:r>
            <w:proofErr w:type="spellStart"/>
            <w:r w:rsidRPr="0097154F">
              <w:rPr>
                <w:i/>
              </w:rPr>
              <w:t>brevirostrata</w:t>
            </w:r>
            <w:proofErr w:type="spellEnd"/>
          </w:p>
        </w:tc>
        <w:tc>
          <w:tcPr>
            <w:tcW w:w="2089" w:type="dxa"/>
            <w:noWrap/>
            <w:hideMark/>
          </w:tcPr>
          <w:p w14:paraId="20E303D7" w14:textId="77777777" w:rsidR="001C4E15" w:rsidRPr="0097154F" w:rsidRDefault="001C4E15" w:rsidP="001C4E15">
            <w:r w:rsidRPr="0097154F">
              <w:t>Arrowhead</w:t>
            </w:r>
          </w:p>
        </w:tc>
      </w:tr>
      <w:tr w:rsidR="001C4E15" w:rsidRPr="0097154F" w14:paraId="0D8DC5A3" w14:textId="77777777" w:rsidTr="00B25858">
        <w:trPr>
          <w:trHeight w:val="255"/>
        </w:trPr>
        <w:tc>
          <w:tcPr>
            <w:tcW w:w="2871" w:type="dxa"/>
            <w:noWrap/>
            <w:hideMark/>
          </w:tcPr>
          <w:p w14:paraId="50BBFDEB" w14:textId="77777777" w:rsidR="001C4E15" w:rsidRPr="0097154F" w:rsidRDefault="001C4E15" w:rsidP="001C4E15">
            <w:pPr>
              <w:rPr>
                <w:i/>
              </w:rPr>
            </w:pPr>
            <w:proofErr w:type="spellStart"/>
            <w:r w:rsidRPr="0097154F">
              <w:rPr>
                <w:i/>
              </w:rPr>
              <w:t>Sagittaria</w:t>
            </w:r>
            <w:proofErr w:type="spellEnd"/>
            <w:r w:rsidRPr="0097154F">
              <w:rPr>
                <w:i/>
              </w:rPr>
              <w:t xml:space="preserve"> </w:t>
            </w:r>
            <w:proofErr w:type="spellStart"/>
            <w:r w:rsidRPr="0097154F">
              <w:rPr>
                <w:i/>
              </w:rPr>
              <w:t>platyphylla</w:t>
            </w:r>
            <w:proofErr w:type="spellEnd"/>
          </w:p>
        </w:tc>
        <w:tc>
          <w:tcPr>
            <w:tcW w:w="2089" w:type="dxa"/>
            <w:noWrap/>
            <w:hideMark/>
          </w:tcPr>
          <w:p w14:paraId="5708F437" w14:textId="77777777" w:rsidR="001C4E15" w:rsidRPr="0097154F" w:rsidRDefault="001C4E15" w:rsidP="001C4E15">
            <w:proofErr w:type="spellStart"/>
            <w:r w:rsidRPr="0097154F">
              <w:t>Sagittaria</w:t>
            </w:r>
            <w:proofErr w:type="spellEnd"/>
          </w:p>
        </w:tc>
      </w:tr>
      <w:tr w:rsidR="001C4E15" w:rsidRPr="0097154F" w14:paraId="2AD10144" w14:textId="77777777" w:rsidTr="00B25858">
        <w:trPr>
          <w:trHeight w:val="255"/>
        </w:trPr>
        <w:tc>
          <w:tcPr>
            <w:tcW w:w="2871" w:type="dxa"/>
            <w:noWrap/>
            <w:hideMark/>
          </w:tcPr>
          <w:p w14:paraId="12E3C806" w14:textId="77777777" w:rsidR="001C4E15" w:rsidRPr="0097154F" w:rsidRDefault="001C4E15" w:rsidP="001C4E15">
            <w:proofErr w:type="spellStart"/>
            <w:r w:rsidRPr="0097154F">
              <w:rPr>
                <w:i/>
              </w:rPr>
              <w:t>Sagittaria</w:t>
            </w:r>
            <w:proofErr w:type="spellEnd"/>
            <w:r w:rsidRPr="0097154F">
              <w:t xml:space="preserve"> spp.</w:t>
            </w:r>
          </w:p>
        </w:tc>
        <w:tc>
          <w:tcPr>
            <w:tcW w:w="2089" w:type="dxa"/>
            <w:noWrap/>
            <w:hideMark/>
          </w:tcPr>
          <w:p w14:paraId="477D3E6F" w14:textId="77777777" w:rsidR="001C4E15" w:rsidRPr="0097154F" w:rsidRDefault="001C4E15" w:rsidP="001C4E15">
            <w:proofErr w:type="spellStart"/>
            <w:r w:rsidRPr="0097154F">
              <w:t>Sagittaria</w:t>
            </w:r>
            <w:proofErr w:type="spellEnd"/>
          </w:p>
        </w:tc>
      </w:tr>
      <w:tr w:rsidR="001C4E15" w:rsidRPr="0097154F" w14:paraId="0EFD53FE" w14:textId="77777777" w:rsidTr="00B25858">
        <w:trPr>
          <w:trHeight w:val="255"/>
        </w:trPr>
        <w:tc>
          <w:tcPr>
            <w:tcW w:w="2871" w:type="dxa"/>
            <w:noWrap/>
            <w:hideMark/>
          </w:tcPr>
          <w:p w14:paraId="2F2A587C" w14:textId="77777777" w:rsidR="001C4E15" w:rsidRPr="0097154F" w:rsidRDefault="001C4E15" w:rsidP="001C4E15">
            <w:pPr>
              <w:rPr>
                <w:i/>
              </w:rPr>
            </w:pPr>
            <w:r w:rsidRPr="0097154F">
              <w:rPr>
                <w:i/>
              </w:rPr>
              <w:t>Salix alba</w:t>
            </w:r>
          </w:p>
        </w:tc>
        <w:tc>
          <w:tcPr>
            <w:tcW w:w="2089" w:type="dxa"/>
            <w:noWrap/>
            <w:hideMark/>
          </w:tcPr>
          <w:p w14:paraId="06914B2B" w14:textId="77777777" w:rsidR="001C4E15" w:rsidRPr="0097154F" w:rsidRDefault="001C4E15" w:rsidP="001C4E15">
            <w:r w:rsidRPr="0097154F">
              <w:t>White Willow</w:t>
            </w:r>
          </w:p>
        </w:tc>
      </w:tr>
      <w:tr w:rsidR="001C4E15" w:rsidRPr="0097154F" w14:paraId="7ED75C7D" w14:textId="77777777" w:rsidTr="00B25858">
        <w:trPr>
          <w:trHeight w:val="255"/>
        </w:trPr>
        <w:tc>
          <w:tcPr>
            <w:tcW w:w="2871" w:type="dxa"/>
            <w:noWrap/>
            <w:hideMark/>
          </w:tcPr>
          <w:p w14:paraId="278BE090" w14:textId="77777777" w:rsidR="001C4E15" w:rsidRPr="0097154F" w:rsidRDefault="001C4E15" w:rsidP="001C4E15">
            <w:r w:rsidRPr="0097154F">
              <w:rPr>
                <w:i/>
              </w:rPr>
              <w:t>Salix</w:t>
            </w:r>
            <w:r w:rsidRPr="0097154F">
              <w:t xml:space="preserve"> </w:t>
            </w:r>
            <w:r w:rsidRPr="0097154F">
              <w:rPr>
                <w:i/>
              </w:rPr>
              <w:t>alba</w:t>
            </w:r>
            <w:r w:rsidRPr="0097154F">
              <w:t xml:space="preserve"> var. </w:t>
            </w:r>
            <w:r w:rsidRPr="0097154F">
              <w:rPr>
                <w:i/>
              </w:rPr>
              <w:t>alba</w:t>
            </w:r>
          </w:p>
        </w:tc>
        <w:tc>
          <w:tcPr>
            <w:tcW w:w="2089" w:type="dxa"/>
            <w:noWrap/>
            <w:hideMark/>
          </w:tcPr>
          <w:p w14:paraId="3C32AB03" w14:textId="77777777" w:rsidR="001C4E15" w:rsidRPr="0097154F" w:rsidRDefault="001C4E15" w:rsidP="001C4E15">
            <w:r w:rsidRPr="0097154F">
              <w:t>White Willow</w:t>
            </w:r>
          </w:p>
        </w:tc>
      </w:tr>
      <w:tr w:rsidR="001C4E15" w:rsidRPr="0097154F" w14:paraId="1275BD7B" w14:textId="77777777" w:rsidTr="00B25858">
        <w:trPr>
          <w:trHeight w:val="255"/>
        </w:trPr>
        <w:tc>
          <w:tcPr>
            <w:tcW w:w="2871" w:type="dxa"/>
            <w:noWrap/>
            <w:hideMark/>
          </w:tcPr>
          <w:p w14:paraId="270435C7" w14:textId="77777777" w:rsidR="001C4E15" w:rsidRPr="0097154F" w:rsidRDefault="001C4E15" w:rsidP="001C4E15">
            <w:r w:rsidRPr="0097154F">
              <w:rPr>
                <w:i/>
              </w:rPr>
              <w:t>Salix</w:t>
            </w:r>
            <w:r w:rsidRPr="0097154F">
              <w:t xml:space="preserve"> </w:t>
            </w:r>
            <w:r w:rsidRPr="0097154F">
              <w:rPr>
                <w:i/>
              </w:rPr>
              <w:t>alba</w:t>
            </w:r>
            <w:r w:rsidRPr="0097154F">
              <w:t xml:space="preserve"> var. </w:t>
            </w:r>
            <w:proofErr w:type="spellStart"/>
            <w:r w:rsidRPr="0097154F">
              <w:rPr>
                <w:i/>
              </w:rPr>
              <w:t>vitellina</w:t>
            </w:r>
            <w:proofErr w:type="spellEnd"/>
          </w:p>
        </w:tc>
        <w:tc>
          <w:tcPr>
            <w:tcW w:w="2089" w:type="dxa"/>
            <w:noWrap/>
            <w:hideMark/>
          </w:tcPr>
          <w:p w14:paraId="678FCB43" w14:textId="77777777" w:rsidR="001C4E15" w:rsidRPr="0097154F" w:rsidRDefault="001C4E15" w:rsidP="001C4E15">
            <w:r w:rsidRPr="0097154F">
              <w:t>Golden Willow</w:t>
            </w:r>
          </w:p>
        </w:tc>
      </w:tr>
      <w:tr w:rsidR="001C4E15" w:rsidRPr="0097154F" w14:paraId="468152AB" w14:textId="77777777" w:rsidTr="00B25858">
        <w:trPr>
          <w:trHeight w:val="255"/>
        </w:trPr>
        <w:tc>
          <w:tcPr>
            <w:tcW w:w="2871" w:type="dxa"/>
            <w:noWrap/>
            <w:hideMark/>
          </w:tcPr>
          <w:p w14:paraId="49F2DFFD" w14:textId="77777777" w:rsidR="001C4E15" w:rsidRPr="0097154F" w:rsidRDefault="001C4E15" w:rsidP="001C4E15">
            <w:r w:rsidRPr="0097154F">
              <w:rPr>
                <w:i/>
              </w:rPr>
              <w:t>Salix</w:t>
            </w:r>
            <w:r w:rsidRPr="0097154F">
              <w:t xml:space="preserve"> </w:t>
            </w:r>
            <w:r w:rsidRPr="0097154F">
              <w:rPr>
                <w:i/>
              </w:rPr>
              <w:t>alba</w:t>
            </w:r>
            <w:r w:rsidRPr="0097154F">
              <w:t xml:space="preserve"> x </w:t>
            </w:r>
            <w:proofErr w:type="spellStart"/>
            <w:r w:rsidRPr="0097154F">
              <w:rPr>
                <w:i/>
              </w:rPr>
              <w:t>matsudana</w:t>
            </w:r>
            <w:proofErr w:type="spellEnd"/>
          </w:p>
        </w:tc>
        <w:tc>
          <w:tcPr>
            <w:tcW w:w="2089" w:type="dxa"/>
            <w:noWrap/>
            <w:hideMark/>
          </w:tcPr>
          <w:p w14:paraId="0587D19E" w14:textId="77777777" w:rsidR="001C4E15" w:rsidRPr="0097154F" w:rsidRDefault="001C4E15" w:rsidP="001C4E15">
            <w:r w:rsidRPr="0097154F">
              <w:t>New Zealand Hybrid Willow</w:t>
            </w:r>
          </w:p>
        </w:tc>
      </w:tr>
      <w:tr w:rsidR="001C4E15" w:rsidRPr="0097154F" w14:paraId="3E3ECDF4" w14:textId="77777777" w:rsidTr="00B25858">
        <w:trPr>
          <w:trHeight w:val="255"/>
        </w:trPr>
        <w:tc>
          <w:tcPr>
            <w:tcW w:w="2871" w:type="dxa"/>
            <w:noWrap/>
            <w:hideMark/>
          </w:tcPr>
          <w:p w14:paraId="6A4D53C5" w14:textId="77777777" w:rsidR="001C4E15" w:rsidRPr="0097154F" w:rsidRDefault="001C4E15" w:rsidP="001C4E15">
            <w:r w:rsidRPr="0097154F">
              <w:rPr>
                <w:i/>
              </w:rPr>
              <w:t xml:space="preserve">Salix </w:t>
            </w:r>
            <w:proofErr w:type="spellStart"/>
            <w:r w:rsidRPr="0097154F">
              <w:rPr>
                <w:i/>
              </w:rPr>
              <w:t>babylonica</w:t>
            </w:r>
            <w:proofErr w:type="spellEnd"/>
            <w:r w:rsidRPr="0097154F">
              <w:t xml:space="preserve"> </w:t>
            </w:r>
            <w:proofErr w:type="spellStart"/>
            <w:r w:rsidRPr="0097154F">
              <w:t>s.l.</w:t>
            </w:r>
            <w:proofErr w:type="spellEnd"/>
          </w:p>
        </w:tc>
        <w:tc>
          <w:tcPr>
            <w:tcW w:w="2089" w:type="dxa"/>
            <w:noWrap/>
            <w:hideMark/>
          </w:tcPr>
          <w:p w14:paraId="33938AC1" w14:textId="77777777" w:rsidR="001C4E15" w:rsidRPr="0097154F" w:rsidRDefault="001C4E15" w:rsidP="001C4E15">
            <w:r w:rsidRPr="0097154F">
              <w:t>Weeping Willow</w:t>
            </w:r>
          </w:p>
        </w:tc>
      </w:tr>
      <w:tr w:rsidR="001C4E15" w:rsidRPr="0097154F" w14:paraId="5849AD01" w14:textId="77777777" w:rsidTr="00B25858">
        <w:trPr>
          <w:trHeight w:val="255"/>
        </w:trPr>
        <w:tc>
          <w:tcPr>
            <w:tcW w:w="2871" w:type="dxa"/>
            <w:noWrap/>
            <w:hideMark/>
          </w:tcPr>
          <w:p w14:paraId="0A6FDA31" w14:textId="77777777" w:rsidR="001C4E15" w:rsidRPr="0097154F" w:rsidRDefault="001C4E15" w:rsidP="001C4E15">
            <w:r w:rsidRPr="0097154F">
              <w:rPr>
                <w:i/>
              </w:rPr>
              <w:t xml:space="preserve">Salix </w:t>
            </w:r>
            <w:proofErr w:type="spellStart"/>
            <w:r w:rsidRPr="0097154F">
              <w:rPr>
                <w:i/>
              </w:rPr>
              <w:t>babylonica</w:t>
            </w:r>
            <w:proofErr w:type="spellEnd"/>
            <w:r w:rsidRPr="0097154F">
              <w:t xml:space="preserve"> </w:t>
            </w:r>
            <w:proofErr w:type="spellStart"/>
            <w:r w:rsidRPr="0097154F">
              <w:t>s.s.</w:t>
            </w:r>
            <w:proofErr w:type="spellEnd"/>
          </w:p>
        </w:tc>
        <w:tc>
          <w:tcPr>
            <w:tcW w:w="2089" w:type="dxa"/>
            <w:noWrap/>
            <w:hideMark/>
          </w:tcPr>
          <w:p w14:paraId="00124765" w14:textId="77777777" w:rsidR="001C4E15" w:rsidRPr="0097154F" w:rsidRDefault="001C4E15" w:rsidP="001C4E15">
            <w:r w:rsidRPr="0097154F">
              <w:t>Weeping Willow</w:t>
            </w:r>
          </w:p>
        </w:tc>
      </w:tr>
      <w:tr w:rsidR="001C4E15" w:rsidRPr="0097154F" w14:paraId="7B1CA1F0" w14:textId="77777777" w:rsidTr="00B25858">
        <w:trPr>
          <w:trHeight w:val="255"/>
        </w:trPr>
        <w:tc>
          <w:tcPr>
            <w:tcW w:w="2871" w:type="dxa"/>
            <w:noWrap/>
            <w:hideMark/>
          </w:tcPr>
          <w:p w14:paraId="1D7EEBDD" w14:textId="77777777" w:rsidR="001C4E15" w:rsidRPr="0097154F" w:rsidRDefault="001C4E15" w:rsidP="001C4E15">
            <w:pPr>
              <w:rPr>
                <w:i/>
              </w:rPr>
            </w:pPr>
            <w:r w:rsidRPr="0097154F">
              <w:rPr>
                <w:i/>
              </w:rPr>
              <w:t xml:space="preserve">Salix </w:t>
            </w:r>
            <w:proofErr w:type="spellStart"/>
            <w:r w:rsidRPr="0097154F">
              <w:rPr>
                <w:i/>
              </w:rPr>
              <w:t>caprea</w:t>
            </w:r>
            <w:proofErr w:type="spellEnd"/>
          </w:p>
        </w:tc>
        <w:tc>
          <w:tcPr>
            <w:tcW w:w="2089" w:type="dxa"/>
            <w:noWrap/>
            <w:hideMark/>
          </w:tcPr>
          <w:p w14:paraId="292B3F00" w14:textId="77777777" w:rsidR="001C4E15" w:rsidRPr="0097154F" w:rsidRDefault="001C4E15" w:rsidP="001C4E15">
            <w:r w:rsidRPr="0097154F">
              <w:t>Goat Willow</w:t>
            </w:r>
          </w:p>
        </w:tc>
      </w:tr>
      <w:tr w:rsidR="001C4E15" w:rsidRPr="0097154F" w14:paraId="4A784AE0" w14:textId="77777777" w:rsidTr="00B25858">
        <w:trPr>
          <w:trHeight w:val="255"/>
        </w:trPr>
        <w:tc>
          <w:tcPr>
            <w:tcW w:w="2871" w:type="dxa"/>
            <w:noWrap/>
            <w:hideMark/>
          </w:tcPr>
          <w:p w14:paraId="147D6435" w14:textId="77777777" w:rsidR="001C4E15" w:rsidRPr="0097154F" w:rsidRDefault="001C4E15" w:rsidP="001C4E15">
            <w:r w:rsidRPr="0097154F">
              <w:rPr>
                <w:i/>
              </w:rPr>
              <w:t>Salix chilensis</w:t>
            </w:r>
            <w:r w:rsidRPr="0097154F">
              <w:t xml:space="preserve"> '</w:t>
            </w:r>
            <w:proofErr w:type="spellStart"/>
            <w:r w:rsidRPr="0097154F">
              <w:t>Fastigiata</w:t>
            </w:r>
            <w:proofErr w:type="spellEnd"/>
            <w:r w:rsidRPr="0097154F">
              <w:t>'</w:t>
            </w:r>
          </w:p>
        </w:tc>
        <w:tc>
          <w:tcPr>
            <w:tcW w:w="2089" w:type="dxa"/>
            <w:noWrap/>
            <w:hideMark/>
          </w:tcPr>
          <w:p w14:paraId="297A0E03" w14:textId="77777777" w:rsidR="001C4E15" w:rsidRPr="0097154F" w:rsidRDefault="001C4E15" w:rsidP="001C4E15">
            <w:r w:rsidRPr="0097154F">
              <w:t>Pencil Willow</w:t>
            </w:r>
          </w:p>
        </w:tc>
      </w:tr>
      <w:tr w:rsidR="001C4E15" w:rsidRPr="0097154F" w14:paraId="674A8929" w14:textId="77777777" w:rsidTr="00B25858">
        <w:trPr>
          <w:trHeight w:val="255"/>
        </w:trPr>
        <w:tc>
          <w:tcPr>
            <w:tcW w:w="2871" w:type="dxa"/>
            <w:noWrap/>
            <w:hideMark/>
          </w:tcPr>
          <w:p w14:paraId="03DD5FA6" w14:textId="77777777" w:rsidR="001C4E15" w:rsidRPr="0097154F" w:rsidRDefault="001C4E15" w:rsidP="001C4E15">
            <w:pPr>
              <w:rPr>
                <w:i/>
              </w:rPr>
            </w:pPr>
            <w:r w:rsidRPr="0097154F">
              <w:rPr>
                <w:i/>
              </w:rPr>
              <w:t xml:space="preserve">Salix </w:t>
            </w:r>
            <w:proofErr w:type="spellStart"/>
            <w:r w:rsidRPr="0097154F">
              <w:rPr>
                <w:i/>
              </w:rPr>
              <w:t>cinerea</w:t>
            </w:r>
            <w:proofErr w:type="spellEnd"/>
          </w:p>
        </w:tc>
        <w:tc>
          <w:tcPr>
            <w:tcW w:w="2089" w:type="dxa"/>
            <w:noWrap/>
            <w:hideMark/>
          </w:tcPr>
          <w:p w14:paraId="5EAB28D6" w14:textId="77777777" w:rsidR="001C4E15" w:rsidRPr="0097154F" w:rsidRDefault="001C4E15" w:rsidP="001C4E15">
            <w:r w:rsidRPr="0097154F">
              <w:t>Grey Sallow</w:t>
            </w:r>
          </w:p>
        </w:tc>
      </w:tr>
      <w:tr w:rsidR="001C4E15" w:rsidRPr="0097154F" w14:paraId="7A971FE7" w14:textId="77777777" w:rsidTr="00B25858">
        <w:trPr>
          <w:trHeight w:val="255"/>
        </w:trPr>
        <w:tc>
          <w:tcPr>
            <w:tcW w:w="2871" w:type="dxa"/>
            <w:noWrap/>
            <w:hideMark/>
          </w:tcPr>
          <w:p w14:paraId="317CC78E" w14:textId="77777777" w:rsidR="001C4E15" w:rsidRPr="0097154F" w:rsidRDefault="001C4E15" w:rsidP="001C4E15">
            <w:r w:rsidRPr="0097154F">
              <w:rPr>
                <w:i/>
              </w:rPr>
              <w:t xml:space="preserve">Salix </w:t>
            </w:r>
            <w:proofErr w:type="spellStart"/>
            <w:r w:rsidRPr="0097154F">
              <w:rPr>
                <w:i/>
              </w:rPr>
              <w:t>cinerea</w:t>
            </w:r>
            <w:proofErr w:type="spellEnd"/>
            <w:r w:rsidRPr="0097154F">
              <w:t xml:space="preserve"> subsp. </w:t>
            </w:r>
            <w:proofErr w:type="spellStart"/>
            <w:r w:rsidRPr="0097154F">
              <w:rPr>
                <w:i/>
              </w:rPr>
              <w:t>cinerea</w:t>
            </w:r>
            <w:proofErr w:type="spellEnd"/>
          </w:p>
        </w:tc>
        <w:tc>
          <w:tcPr>
            <w:tcW w:w="2089" w:type="dxa"/>
            <w:noWrap/>
            <w:hideMark/>
          </w:tcPr>
          <w:p w14:paraId="1B006E60" w14:textId="77777777" w:rsidR="001C4E15" w:rsidRPr="0097154F" w:rsidRDefault="001C4E15" w:rsidP="001C4E15">
            <w:r w:rsidRPr="0097154F">
              <w:t>Grey Sallow</w:t>
            </w:r>
          </w:p>
        </w:tc>
      </w:tr>
      <w:tr w:rsidR="001C4E15" w:rsidRPr="0097154F" w14:paraId="7FC56E26" w14:textId="77777777" w:rsidTr="00B25858">
        <w:trPr>
          <w:trHeight w:val="255"/>
        </w:trPr>
        <w:tc>
          <w:tcPr>
            <w:tcW w:w="2871" w:type="dxa"/>
            <w:noWrap/>
            <w:hideMark/>
          </w:tcPr>
          <w:p w14:paraId="12AFE89E" w14:textId="77777777" w:rsidR="001C4E15" w:rsidRPr="0097154F" w:rsidRDefault="001C4E15" w:rsidP="001C4E15">
            <w:r w:rsidRPr="0097154F">
              <w:rPr>
                <w:i/>
              </w:rPr>
              <w:t xml:space="preserve">Salix </w:t>
            </w:r>
            <w:proofErr w:type="spellStart"/>
            <w:r w:rsidRPr="0097154F">
              <w:rPr>
                <w:i/>
              </w:rPr>
              <w:t>cinerea</w:t>
            </w:r>
            <w:proofErr w:type="spellEnd"/>
            <w:r w:rsidRPr="0097154F">
              <w:t xml:space="preserve"> subsp. </w:t>
            </w:r>
            <w:proofErr w:type="spellStart"/>
            <w:r w:rsidRPr="0097154F">
              <w:rPr>
                <w:i/>
              </w:rPr>
              <w:t>oleifolia</w:t>
            </w:r>
            <w:proofErr w:type="spellEnd"/>
          </w:p>
        </w:tc>
        <w:tc>
          <w:tcPr>
            <w:tcW w:w="2089" w:type="dxa"/>
            <w:noWrap/>
            <w:hideMark/>
          </w:tcPr>
          <w:p w14:paraId="017BA714" w14:textId="77777777" w:rsidR="001C4E15" w:rsidRPr="0097154F" w:rsidRDefault="001C4E15" w:rsidP="001C4E15">
            <w:r w:rsidRPr="0097154F">
              <w:t>Rusty Sallow</w:t>
            </w:r>
          </w:p>
        </w:tc>
      </w:tr>
      <w:tr w:rsidR="001C4E15" w:rsidRPr="0097154F" w14:paraId="05E4A8AD" w14:textId="77777777" w:rsidTr="00B25858">
        <w:trPr>
          <w:trHeight w:val="255"/>
        </w:trPr>
        <w:tc>
          <w:tcPr>
            <w:tcW w:w="2871" w:type="dxa"/>
            <w:noWrap/>
            <w:hideMark/>
          </w:tcPr>
          <w:p w14:paraId="541F9760" w14:textId="77777777" w:rsidR="001C4E15" w:rsidRPr="0097154F" w:rsidRDefault="001C4E15" w:rsidP="001C4E15">
            <w:pPr>
              <w:rPr>
                <w:i/>
              </w:rPr>
            </w:pPr>
            <w:r w:rsidRPr="0097154F">
              <w:rPr>
                <w:i/>
              </w:rPr>
              <w:t>Salix fragilis</w:t>
            </w:r>
          </w:p>
        </w:tc>
        <w:tc>
          <w:tcPr>
            <w:tcW w:w="2089" w:type="dxa"/>
            <w:noWrap/>
            <w:hideMark/>
          </w:tcPr>
          <w:p w14:paraId="5AFF0EB9" w14:textId="77777777" w:rsidR="001C4E15" w:rsidRPr="0097154F" w:rsidRDefault="001C4E15" w:rsidP="001C4E15">
            <w:r w:rsidRPr="0097154F">
              <w:t>Crack Willow</w:t>
            </w:r>
          </w:p>
        </w:tc>
      </w:tr>
      <w:tr w:rsidR="001C4E15" w:rsidRPr="0097154F" w14:paraId="6C1C57D1" w14:textId="77777777" w:rsidTr="00B25858">
        <w:trPr>
          <w:trHeight w:val="255"/>
        </w:trPr>
        <w:tc>
          <w:tcPr>
            <w:tcW w:w="2871" w:type="dxa"/>
            <w:noWrap/>
            <w:hideMark/>
          </w:tcPr>
          <w:p w14:paraId="3027A3AE" w14:textId="77777777" w:rsidR="001C4E15" w:rsidRPr="0097154F" w:rsidRDefault="001C4E15" w:rsidP="001C4E15">
            <w:r w:rsidRPr="0097154F">
              <w:rPr>
                <w:i/>
              </w:rPr>
              <w:t>Salix fragilis</w:t>
            </w:r>
            <w:r w:rsidRPr="0097154F">
              <w:t xml:space="preserve"> var. </w:t>
            </w:r>
            <w:r w:rsidRPr="0097154F">
              <w:rPr>
                <w:i/>
              </w:rPr>
              <w:t>fragilis</w:t>
            </w:r>
          </w:p>
        </w:tc>
        <w:tc>
          <w:tcPr>
            <w:tcW w:w="2089" w:type="dxa"/>
            <w:noWrap/>
            <w:hideMark/>
          </w:tcPr>
          <w:p w14:paraId="7BBF11D7" w14:textId="77777777" w:rsidR="001C4E15" w:rsidRPr="0097154F" w:rsidRDefault="001C4E15" w:rsidP="001C4E15">
            <w:r w:rsidRPr="0097154F">
              <w:t>Crack Willow</w:t>
            </w:r>
          </w:p>
        </w:tc>
      </w:tr>
      <w:tr w:rsidR="001C4E15" w:rsidRPr="0097154F" w14:paraId="729ED367" w14:textId="77777777" w:rsidTr="00B25858">
        <w:trPr>
          <w:trHeight w:val="255"/>
        </w:trPr>
        <w:tc>
          <w:tcPr>
            <w:tcW w:w="2871" w:type="dxa"/>
            <w:noWrap/>
            <w:hideMark/>
          </w:tcPr>
          <w:p w14:paraId="1661F0BA" w14:textId="77777777" w:rsidR="001C4E15" w:rsidRPr="0097154F" w:rsidRDefault="001C4E15" w:rsidP="001C4E15">
            <w:r w:rsidRPr="0097154F">
              <w:rPr>
                <w:i/>
              </w:rPr>
              <w:t>Salix fragilis</w:t>
            </w:r>
            <w:r w:rsidRPr="0097154F">
              <w:t xml:space="preserve"> var. </w:t>
            </w:r>
            <w:r w:rsidRPr="0097154F">
              <w:rPr>
                <w:i/>
              </w:rPr>
              <w:t>fragilis</w:t>
            </w:r>
            <w:r w:rsidRPr="0097154F">
              <w:t xml:space="preserve"> x </w:t>
            </w:r>
            <w:proofErr w:type="spellStart"/>
            <w:r w:rsidRPr="0097154F">
              <w:rPr>
                <w:i/>
              </w:rPr>
              <w:t>matsudana</w:t>
            </w:r>
            <w:proofErr w:type="spellEnd"/>
            <w:r w:rsidRPr="0097154F">
              <w:t xml:space="preserve"> '</w:t>
            </w:r>
            <w:proofErr w:type="spellStart"/>
            <w:r w:rsidRPr="0097154F">
              <w:t>Tortuosa</w:t>
            </w:r>
            <w:proofErr w:type="spellEnd"/>
            <w:r w:rsidRPr="0097154F">
              <w:t>'</w:t>
            </w:r>
          </w:p>
        </w:tc>
        <w:tc>
          <w:tcPr>
            <w:tcW w:w="2089" w:type="dxa"/>
            <w:noWrap/>
            <w:hideMark/>
          </w:tcPr>
          <w:p w14:paraId="465CD687" w14:textId="77777777" w:rsidR="001C4E15" w:rsidRPr="0097154F" w:rsidRDefault="001C4E15" w:rsidP="001C4E15">
            <w:r w:rsidRPr="0097154F">
              <w:t>Crack x Tortured Willow hybrid</w:t>
            </w:r>
          </w:p>
        </w:tc>
      </w:tr>
      <w:tr w:rsidR="001C4E15" w:rsidRPr="0097154F" w14:paraId="2766FB4E" w14:textId="77777777" w:rsidTr="00B25858">
        <w:trPr>
          <w:trHeight w:val="255"/>
        </w:trPr>
        <w:tc>
          <w:tcPr>
            <w:tcW w:w="2871" w:type="dxa"/>
            <w:noWrap/>
            <w:hideMark/>
          </w:tcPr>
          <w:p w14:paraId="522118DE" w14:textId="77777777" w:rsidR="001C4E15" w:rsidRPr="0097154F" w:rsidRDefault="001C4E15" w:rsidP="001C4E15">
            <w:r w:rsidRPr="0097154F">
              <w:rPr>
                <w:i/>
              </w:rPr>
              <w:t>Salix fragilis</w:t>
            </w:r>
            <w:r w:rsidRPr="0097154F">
              <w:t xml:space="preserve"> var. </w:t>
            </w:r>
            <w:proofErr w:type="spellStart"/>
            <w:r w:rsidRPr="0097154F">
              <w:rPr>
                <w:i/>
              </w:rPr>
              <w:t>furcata</w:t>
            </w:r>
            <w:proofErr w:type="spellEnd"/>
          </w:p>
        </w:tc>
        <w:tc>
          <w:tcPr>
            <w:tcW w:w="2089" w:type="dxa"/>
            <w:noWrap/>
            <w:hideMark/>
          </w:tcPr>
          <w:p w14:paraId="5AC3DFA1" w14:textId="77777777" w:rsidR="001C4E15" w:rsidRPr="0097154F" w:rsidRDefault="001C4E15" w:rsidP="001C4E15">
            <w:r w:rsidRPr="0097154F">
              <w:t>Forked-catkin Crack Willow</w:t>
            </w:r>
          </w:p>
        </w:tc>
      </w:tr>
      <w:tr w:rsidR="001C4E15" w:rsidRPr="0097154F" w14:paraId="744958C3" w14:textId="77777777" w:rsidTr="00B25858">
        <w:trPr>
          <w:trHeight w:val="255"/>
        </w:trPr>
        <w:tc>
          <w:tcPr>
            <w:tcW w:w="2871" w:type="dxa"/>
            <w:noWrap/>
            <w:hideMark/>
          </w:tcPr>
          <w:p w14:paraId="34C3B4AE" w14:textId="77777777" w:rsidR="001C4E15" w:rsidRPr="0097154F" w:rsidRDefault="001C4E15" w:rsidP="001C4E15">
            <w:r w:rsidRPr="0097154F">
              <w:rPr>
                <w:i/>
              </w:rPr>
              <w:t xml:space="preserve">Salix </w:t>
            </w:r>
            <w:proofErr w:type="spellStart"/>
            <w:r w:rsidRPr="0097154F">
              <w:rPr>
                <w:i/>
              </w:rPr>
              <w:t>matsudana</w:t>
            </w:r>
            <w:proofErr w:type="spellEnd"/>
            <w:r w:rsidRPr="0097154F">
              <w:t xml:space="preserve"> '</w:t>
            </w:r>
            <w:proofErr w:type="spellStart"/>
            <w:r w:rsidRPr="0097154F">
              <w:t>Tortuosa</w:t>
            </w:r>
            <w:proofErr w:type="spellEnd"/>
            <w:r w:rsidRPr="0097154F">
              <w:t>'</w:t>
            </w:r>
          </w:p>
        </w:tc>
        <w:tc>
          <w:tcPr>
            <w:tcW w:w="2089" w:type="dxa"/>
            <w:noWrap/>
            <w:hideMark/>
          </w:tcPr>
          <w:p w14:paraId="52F74CC7" w14:textId="77777777" w:rsidR="001C4E15" w:rsidRPr="0097154F" w:rsidRDefault="001C4E15" w:rsidP="001C4E15">
            <w:r w:rsidRPr="0097154F">
              <w:t>Tortured Willow</w:t>
            </w:r>
          </w:p>
        </w:tc>
      </w:tr>
      <w:tr w:rsidR="001C4E15" w:rsidRPr="0097154F" w14:paraId="4429C147" w14:textId="77777777" w:rsidTr="00B25858">
        <w:trPr>
          <w:trHeight w:val="255"/>
        </w:trPr>
        <w:tc>
          <w:tcPr>
            <w:tcW w:w="2871" w:type="dxa"/>
            <w:noWrap/>
            <w:hideMark/>
          </w:tcPr>
          <w:p w14:paraId="3CDF3550" w14:textId="77777777" w:rsidR="001C4E15" w:rsidRPr="0097154F" w:rsidRDefault="001C4E15" w:rsidP="001C4E15">
            <w:pPr>
              <w:rPr>
                <w:i/>
              </w:rPr>
            </w:pPr>
            <w:r w:rsidRPr="0097154F">
              <w:rPr>
                <w:i/>
              </w:rPr>
              <w:t xml:space="preserve">Salix </w:t>
            </w:r>
            <w:proofErr w:type="spellStart"/>
            <w:r w:rsidRPr="0097154F">
              <w:rPr>
                <w:i/>
              </w:rPr>
              <w:t>nigra</w:t>
            </w:r>
            <w:proofErr w:type="spellEnd"/>
          </w:p>
        </w:tc>
        <w:tc>
          <w:tcPr>
            <w:tcW w:w="2089" w:type="dxa"/>
            <w:noWrap/>
            <w:hideMark/>
          </w:tcPr>
          <w:p w14:paraId="5A0D1D4C" w14:textId="77777777" w:rsidR="001C4E15" w:rsidRPr="0097154F" w:rsidRDefault="001C4E15" w:rsidP="001C4E15">
            <w:r w:rsidRPr="0097154F">
              <w:t>Black Willow</w:t>
            </w:r>
          </w:p>
        </w:tc>
      </w:tr>
      <w:tr w:rsidR="001C4E15" w:rsidRPr="0097154F" w14:paraId="5F3F55DB" w14:textId="77777777" w:rsidTr="00B25858">
        <w:trPr>
          <w:trHeight w:val="255"/>
        </w:trPr>
        <w:tc>
          <w:tcPr>
            <w:tcW w:w="2871" w:type="dxa"/>
            <w:noWrap/>
            <w:hideMark/>
          </w:tcPr>
          <w:p w14:paraId="10E8A460" w14:textId="77777777" w:rsidR="001C4E15" w:rsidRPr="0097154F" w:rsidRDefault="001C4E15" w:rsidP="001C4E15">
            <w:pPr>
              <w:rPr>
                <w:i/>
              </w:rPr>
            </w:pPr>
            <w:r w:rsidRPr="0097154F">
              <w:rPr>
                <w:i/>
              </w:rPr>
              <w:t xml:space="preserve">Salix </w:t>
            </w:r>
            <w:proofErr w:type="spellStart"/>
            <w:r w:rsidRPr="0097154F">
              <w:rPr>
                <w:i/>
              </w:rPr>
              <w:t>purpurea</w:t>
            </w:r>
            <w:proofErr w:type="spellEnd"/>
          </w:p>
        </w:tc>
        <w:tc>
          <w:tcPr>
            <w:tcW w:w="2089" w:type="dxa"/>
            <w:noWrap/>
            <w:hideMark/>
          </w:tcPr>
          <w:p w14:paraId="47F6B9B6" w14:textId="77777777" w:rsidR="001C4E15" w:rsidRPr="0097154F" w:rsidRDefault="001C4E15" w:rsidP="001C4E15">
            <w:r w:rsidRPr="0097154F">
              <w:t>Purple Osier</w:t>
            </w:r>
          </w:p>
        </w:tc>
      </w:tr>
      <w:tr w:rsidR="001C4E15" w:rsidRPr="0097154F" w14:paraId="564C0ED1" w14:textId="77777777" w:rsidTr="00B25858">
        <w:trPr>
          <w:trHeight w:val="255"/>
        </w:trPr>
        <w:tc>
          <w:tcPr>
            <w:tcW w:w="2871" w:type="dxa"/>
            <w:noWrap/>
            <w:hideMark/>
          </w:tcPr>
          <w:p w14:paraId="1BCD8B20" w14:textId="77777777" w:rsidR="001C4E15" w:rsidRPr="0097154F" w:rsidRDefault="001C4E15" w:rsidP="001C4E15">
            <w:r w:rsidRPr="0097154F">
              <w:rPr>
                <w:i/>
              </w:rPr>
              <w:t>Salix</w:t>
            </w:r>
            <w:r w:rsidRPr="0097154F">
              <w:t xml:space="preserve"> spp.</w:t>
            </w:r>
          </w:p>
        </w:tc>
        <w:tc>
          <w:tcPr>
            <w:tcW w:w="2089" w:type="dxa"/>
            <w:noWrap/>
            <w:hideMark/>
          </w:tcPr>
          <w:p w14:paraId="375F18ED" w14:textId="77777777" w:rsidR="001C4E15" w:rsidRPr="0097154F" w:rsidRDefault="001C4E15" w:rsidP="001C4E15">
            <w:r w:rsidRPr="0097154F">
              <w:t>Willow</w:t>
            </w:r>
          </w:p>
        </w:tc>
      </w:tr>
      <w:tr w:rsidR="001C4E15" w:rsidRPr="0097154F" w14:paraId="124B6607" w14:textId="77777777" w:rsidTr="00B25858">
        <w:trPr>
          <w:trHeight w:val="255"/>
        </w:trPr>
        <w:tc>
          <w:tcPr>
            <w:tcW w:w="2871" w:type="dxa"/>
            <w:noWrap/>
            <w:hideMark/>
          </w:tcPr>
          <w:p w14:paraId="3EE15625" w14:textId="77777777" w:rsidR="001C4E15" w:rsidRPr="0097154F" w:rsidRDefault="001C4E15" w:rsidP="001C4E15">
            <w:r w:rsidRPr="0097154F">
              <w:rPr>
                <w:i/>
              </w:rPr>
              <w:t>Salix</w:t>
            </w:r>
            <w:r w:rsidRPr="0097154F">
              <w:t xml:space="preserve"> X </w:t>
            </w:r>
            <w:proofErr w:type="spellStart"/>
            <w:r w:rsidRPr="0097154F">
              <w:rPr>
                <w:i/>
              </w:rPr>
              <w:t>mollissima</w:t>
            </w:r>
            <w:proofErr w:type="spellEnd"/>
          </w:p>
        </w:tc>
        <w:tc>
          <w:tcPr>
            <w:tcW w:w="2089" w:type="dxa"/>
            <w:noWrap/>
            <w:hideMark/>
          </w:tcPr>
          <w:p w14:paraId="65B2AAB2" w14:textId="77777777" w:rsidR="001C4E15" w:rsidRPr="0097154F" w:rsidRDefault="001C4E15" w:rsidP="001C4E15">
            <w:r w:rsidRPr="0097154F">
              <w:t>Willow hybrid</w:t>
            </w:r>
          </w:p>
        </w:tc>
      </w:tr>
      <w:tr w:rsidR="001C4E15" w:rsidRPr="0097154F" w14:paraId="6410DE15" w14:textId="77777777" w:rsidTr="00B25858">
        <w:trPr>
          <w:trHeight w:val="255"/>
        </w:trPr>
        <w:tc>
          <w:tcPr>
            <w:tcW w:w="2871" w:type="dxa"/>
            <w:noWrap/>
            <w:hideMark/>
          </w:tcPr>
          <w:p w14:paraId="7195DB94" w14:textId="77777777" w:rsidR="001C4E15" w:rsidRPr="0097154F" w:rsidRDefault="001C4E15" w:rsidP="001C4E15">
            <w:r w:rsidRPr="0097154F">
              <w:rPr>
                <w:i/>
              </w:rPr>
              <w:t>Salix</w:t>
            </w:r>
            <w:r w:rsidRPr="0097154F">
              <w:t xml:space="preserve"> X </w:t>
            </w:r>
            <w:proofErr w:type="spellStart"/>
            <w:r w:rsidRPr="0097154F">
              <w:rPr>
                <w:i/>
              </w:rPr>
              <w:t>pendulina</w:t>
            </w:r>
            <w:proofErr w:type="spellEnd"/>
          </w:p>
        </w:tc>
        <w:tc>
          <w:tcPr>
            <w:tcW w:w="2089" w:type="dxa"/>
            <w:noWrap/>
            <w:hideMark/>
          </w:tcPr>
          <w:p w14:paraId="1D15B015" w14:textId="77777777" w:rsidR="001C4E15" w:rsidRPr="0097154F" w:rsidRDefault="001C4E15" w:rsidP="001C4E15">
            <w:r w:rsidRPr="0097154F">
              <w:t>Weeping Willow</w:t>
            </w:r>
          </w:p>
        </w:tc>
      </w:tr>
      <w:tr w:rsidR="001C4E15" w:rsidRPr="0097154F" w14:paraId="0856F9FB" w14:textId="77777777" w:rsidTr="00B25858">
        <w:trPr>
          <w:trHeight w:val="255"/>
        </w:trPr>
        <w:tc>
          <w:tcPr>
            <w:tcW w:w="2871" w:type="dxa"/>
            <w:noWrap/>
            <w:hideMark/>
          </w:tcPr>
          <w:p w14:paraId="7624BE44" w14:textId="77777777" w:rsidR="001C4E15" w:rsidRPr="0097154F" w:rsidRDefault="001C4E15" w:rsidP="001C4E15">
            <w:r w:rsidRPr="0097154F">
              <w:rPr>
                <w:i/>
              </w:rPr>
              <w:t>Salix</w:t>
            </w:r>
            <w:r w:rsidRPr="0097154F">
              <w:t xml:space="preserve"> X </w:t>
            </w:r>
            <w:proofErr w:type="spellStart"/>
            <w:r w:rsidRPr="0097154F">
              <w:rPr>
                <w:i/>
              </w:rPr>
              <w:t>reichardtii</w:t>
            </w:r>
            <w:proofErr w:type="spellEnd"/>
          </w:p>
        </w:tc>
        <w:tc>
          <w:tcPr>
            <w:tcW w:w="2089" w:type="dxa"/>
            <w:noWrap/>
            <w:hideMark/>
          </w:tcPr>
          <w:p w14:paraId="7AA43375" w14:textId="77777777" w:rsidR="001C4E15" w:rsidRPr="0097154F" w:rsidRDefault="001C4E15" w:rsidP="001C4E15">
            <w:r w:rsidRPr="0097154F">
              <w:t>Pussy Willow</w:t>
            </w:r>
          </w:p>
        </w:tc>
      </w:tr>
      <w:tr w:rsidR="001C4E15" w:rsidRPr="0097154F" w14:paraId="2428813A" w14:textId="77777777" w:rsidTr="00B25858">
        <w:trPr>
          <w:trHeight w:val="255"/>
        </w:trPr>
        <w:tc>
          <w:tcPr>
            <w:tcW w:w="2871" w:type="dxa"/>
            <w:noWrap/>
            <w:hideMark/>
          </w:tcPr>
          <w:p w14:paraId="0BC0CA02" w14:textId="77777777" w:rsidR="001C4E15" w:rsidRPr="0097154F" w:rsidRDefault="001C4E15" w:rsidP="001C4E15">
            <w:r w:rsidRPr="0097154F">
              <w:rPr>
                <w:i/>
              </w:rPr>
              <w:t>Salix</w:t>
            </w:r>
            <w:r w:rsidRPr="0097154F">
              <w:t xml:space="preserve"> X </w:t>
            </w:r>
            <w:proofErr w:type="spellStart"/>
            <w:r w:rsidRPr="0097154F">
              <w:rPr>
                <w:i/>
              </w:rPr>
              <w:t>rubens</w:t>
            </w:r>
            <w:proofErr w:type="spellEnd"/>
          </w:p>
        </w:tc>
        <w:tc>
          <w:tcPr>
            <w:tcW w:w="2089" w:type="dxa"/>
            <w:noWrap/>
            <w:hideMark/>
          </w:tcPr>
          <w:p w14:paraId="7E126E90" w14:textId="77777777" w:rsidR="001C4E15" w:rsidRPr="0097154F" w:rsidRDefault="001C4E15" w:rsidP="001C4E15">
            <w:r w:rsidRPr="0097154F">
              <w:t>Basket Willow</w:t>
            </w:r>
          </w:p>
        </w:tc>
      </w:tr>
      <w:tr w:rsidR="001C4E15" w:rsidRPr="0097154F" w14:paraId="674AA0EC" w14:textId="77777777" w:rsidTr="00B25858">
        <w:trPr>
          <w:trHeight w:val="255"/>
        </w:trPr>
        <w:tc>
          <w:tcPr>
            <w:tcW w:w="2871" w:type="dxa"/>
            <w:noWrap/>
            <w:hideMark/>
          </w:tcPr>
          <w:p w14:paraId="40F24BBD" w14:textId="77777777" w:rsidR="001C4E15" w:rsidRPr="0097154F" w:rsidRDefault="001C4E15" w:rsidP="001C4E15">
            <w:r w:rsidRPr="0097154F">
              <w:rPr>
                <w:i/>
              </w:rPr>
              <w:t>Salix</w:t>
            </w:r>
            <w:r w:rsidRPr="0097154F">
              <w:t xml:space="preserve"> X </w:t>
            </w:r>
            <w:proofErr w:type="spellStart"/>
            <w:r w:rsidRPr="0097154F">
              <w:rPr>
                <w:i/>
              </w:rPr>
              <w:t>sepulcralis</w:t>
            </w:r>
            <w:proofErr w:type="spellEnd"/>
          </w:p>
        </w:tc>
        <w:tc>
          <w:tcPr>
            <w:tcW w:w="2089" w:type="dxa"/>
            <w:noWrap/>
            <w:hideMark/>
          </w:tcPr>
          <w:p w14:paraId="2A5057F2" w14:textId="77777777" w:rsidR="001C4E15" w:rsidRPr="0097154F" w:rsidRDefault="001C4E15" w:rsidP="001C4E15">
            <w:r w:rsidRPr="0097154F">
              <w:t>Weeping Willow</w:t>
            </w:r>
          </w:p>
        </w:tc>
      </w:tr>
      <w:tr w:rsidR="001C4E15" w:rsidRPr="0097154F" w14:paraId="7540FEE3" w14:textId="77777777" w:rsidTr="00B25858">
        <w:trPr>
          <w:trHeight w:val="255"/>
        </w:trPr>
        <w:tc>
          <w:tcPr>
            <w:tcW w:w="2871" w:type="dxa"/>
            <w:noWrap/>
            <w:hideMark/>
          </w:tcPr>
          <w:p w14:paraId="350C7EE9" w14:textId="77777777" w:rsidR="001C4E15" w:rsidRPr="0097154F" w:rsidRDefault="001C4E15" w:rsidP="001C4E15">
            <w:r w:rsidRPr="0097154F">
              <w:rPr>
                <w:i/>
              </w:rPr>
              <w:lastRenderedPageBreak/>
              <w:t>Salix</w:t>
            </w:r>
            <w:r w:rsidRPr="0097154F">
              <w:t xml:space="preserve"> X </w:t>
            </w:r>
            <w:proofErr w:type="spellStart"/>
            <w:r w:rsidRPr="0097154F">
              <w:rPr>
                <w:i/>
              </w:rPr>
              <w:t>sepulcralis</w:t>
            </w:r>
            <w:proofErr w:type="spellEnd"/>
            <w:r w:rsidRPr="0097154F">
              <w:t xml:space="preserve"> var. </w:t>
            </w:r>
            <w:proofErr w:type="spellStart"/>
            <w:r w:rsidRPr="0097154F">
              <w:rPr>
                <w:i/>
              </w:rPr>
              <w:t>chrysocoma</w:t>
            </w:r>
            <w:proofErr w:type="spellEnd"/>
          </w:p>
        </w:tc>
        <w:tc>
          <w:tcPr>
            <w:tcW w:w="2089" w:type="dxa"/>
            <w:noWrap/>
            <w:hideMark/>
          </w:tcPr>
          <w:p w14:paraId="3B6D902E" w14:textId="77777777" w:rsidR="001C4E15" w:rsidRPr="0097154F" w:rsidRDefault="001C4E15" w:rsidP="001C4E15">
            <w:r w:rsidRPr="0097154F">
              <w:t>Golden Weeping Willow</w:t>
            </w:r>
          </w:p>
        </w:tc>
      </w:tr>
      <w:tr w:rsidR="001C4E15" w:rsidRPr="0097154F" w14:paraId="5CBD11D8" w14:textId="77777777" w:rsidTr="00B25858">
        <w:trPr>
          <w:trHeight w:val="255"/>
        </w:trPr>
        <w:tc>
          <w:tcPr>
            <w:tcW w:w="2871" w:type="dxa"/>
            <w:noWrap/>
            <w:hideMark/>
          </w:tcPr>
          <w:p w14:paraId="597F43EC" w14:textId="77777777" w:rsidR="001C4E15" w:rsidRPr="0097154F" w:rsidRDefault="001C4E15" w:rsidP="001C4E15">
            <w:r w:rsidRPr="0097154F">
              <w:rPr>
                <w:i/>
              </w:rPr>
              <w:t>Salix</w:t>
            </w:r>
            <w:r w:rsidRPr="0097154F">
              <w:t xml:space="preserve"> X </w:t>
            </w:r>
            <w:proofErr w:type="spellStart"/>
            <w:r w:rsidRPr="0097154F">
              <w:rPr>
                <w:i/>
              </w:rPr>
              <w:t>sepulcralis</w:t>
            </w:r>
            <w:proofErr w:type="spellEnd"/>
            <w:r w:rsidRPr="0097154F">
              <w:t xml:space="preserve"> var. </w:t>
            </w:r>
            <w:proofErr w:type="spellStart"/>
            <w:r w:rsidRPr="0097154F">
              <w:rPr>
                <w:i/>
              </w:rPr>
              <w:t>sepulcralis</w:t>
            </w:r>
            <w:proofErr w:type="spellEnd"/>
          </w:p>
        </w:tc>
        <w:tc>
          <w:tcPr>
            <w:tcW w:w="2089" w:type="dxa"/>
            <w:noWrap/>
            <w:hideMark/>
          </w:tcPr>
          <w:p w14:paraId="025D9F83" w14:textId="77777777" w:rsidR="001C4E15" w:rsidRPr="0097154F" w:rsidRDefault="001C4E15" w:rsidP="001C4E15">
            <w:r w:rsidRPr="0097154F">
              <w:t>Weeping Willow</w:t>
            </w:r>
          </w:p>
        </w:tc>
      </w:tr>
      <w:tr w:rsidR="001C4E15" w:rsidRPr="0097154F" w14:paraId="74637366" w14:textId="77777777" w:rsidTr="00B25858">
        <w:trPr>
          <w:trHeight w:val="255"/>
        </w:trPr>
        <w:tc>
          <w:tcPr>
            <w:tcW w:w="2871" w:type="dxa"/>
            <w:noWrap/>
            <w:hideMark/>
          </w:tcPr>
          <w:p w14:paraId="5C628095" w14:textId="77777777" w:rsidR="001C4E15" w:rsidRPr="0097154F" w:rsidRDefault="001C4E15" w:rsidP="001C4E15">
            <w:pPr>
              <w:rPr>
                <w:i/>
              </w:rPr>
            </w:pPr>
            <w:r w:rsidRPr="0097154F">
              <w:rPr>
                <w:i/>
              </w:rPr>
              <w:t xml:space="preserve">Salvinia </w:t>
            </w:r>
            <w:proofErr w:type="spellStart"/>
            <w:r w:rsidRPr="0097154F">
              <w:rPr>
                <w:i/>
              </w:rPr>
              <w:t>molesta</w:t>
            </w:r>
            <w:proofErr w:type="spellEnd"/>
          </w:p>
        </w:tc>
        <w:tc>
          <w:tcPr>
            <w:tcW w:w="2089" w:type="dxa"/>
            <w:noWrap/>
            <w:hideMark/>
          </w:tcPr>
          <w:p w14:paraId="49EBC14D" w14:textId="77777777" w:rsidR="001C4E15" w:rsidRPr="0097154F" w:rsidRDefault="001C4E15" w:rsidP="001C4E15">
            <w:r w:rsidRPr="0097154F">
              <w:t>Salvinia</w:t>
            </w:r>
          </w:p>
        </w:tc>
      </w:tr>
      <w:tr w:rsidR="001C4E15" w:rsidRPr="0097154F" w14:paraId="75D80B3C" w14:textId="77777777" w:rsidTr="00B25858">
        <w:trPr>
          <w:trHeight w:val="255"/>
        </w:trPr>
        <w:tc>
          <w:tcPr>
            <w:tcW w:w="2871" w:type="dxa"/>
            <w:noWrap/>
            <w:hideMark/>
          </w:tcPr>
          <w:p w14:paraId="264EF463" w14:textId="77777777" w:rsidR="001C4E15" w:rsidRPr="0097154F" w:rsidRDefault="001C4E15" w:rsidP="001C4E15">
            <w:pPr>
              <w:rPr>
                <w:i/>
              </w:rPr>
            </w:pPr>
            <w:proofErr w:type="spellStart"/>
            <w:r w:rsidRPr="0097154F">
              <w:rPr>
                <w:i/>
              </w:rPr>
              <w:t>Schinus</w:t>
            </w:r>
            <w:proofErr w:type="spellEnd"/>
            <w:r w:rsidRPr="0097154F">
              <w:rPr>
                <w:i/>
              </w:rPr>
              <w:t xml:space="preserve"> </w:t>
            </w:r>
            <w:proofErr w:type="spellStart"/>
            <w:r w:rsidRPr="0097154F">
              <w:rPr>
                <w:i/>
              </w:rPr>
              <w:t>molle</w:t>
            </w:r>
            <w:proofErr w:type="spellEnd"/>
          </w:p>
        </w:tc>
        <w:tc>
          <w:tcPr>
            <w:tcW w:w="2089" w:type="dxa"/>
            <w:noWrap/>
            <w:hideMark/>
          </w:tcPr>
          <w:p w14:paraId="3E0235D5" w14:textId="77777777" w:rsidR="001C4E15" w:rsidRPr="0097154F" w:rsidRDefault="001C4E15" w:rsidP="001C4E15">
            <w:r w:rsidRPr="0097154F">
              <w:t>Pepper Tree</w:t>
            </w:r>
          </w:p>
        </w:tc>
      </w:tr>
      <w:tr w:rsidR="001C4E15" w:rsidRPr="0097154F" w14:paraId="0564F83B" w14:textId="77777777" w:rsidTr="00B25858">
        <w:trPr>
          <w:trHeight w:val="255"/>
        </w:trPr>
        <w:tc>
          <w:tcPr>
            <w:tcW w:w="2871" w:type="dxa"/>
            <w:noWrap/>
            <w:hideMark/>
          </w:tcPr>
          <w:p w14:paraId="7C33FB59" w14:textId="77777777" w:rsidR="001C4E15" w:rsidRPr="0097154F" w:rsidRDefault="001C4E15" w:rsidP="001C4E15">
            <w:proofErr w:type="spellStart"/>
            <w:r w:rsidRPr="0097154F">
              <w:rPr>
                <w:i/>
              </w:rPr>
              <w:t>Schinus</w:t>
            </w:r>
            <w:proofErr w:type="spellEnd"/>
            <w:r w:rsidRPr="0097154F">
              <w:t xml:space="preserve"> spp.</w:t>
            </w:r>
          </w:p>
        </w:tc>
        <w:tc>
          <w:tcPr>
            <w:tcW w:w="2089" w:type="dxa"/>
            <w:noWrap/>
            <w:hideMark/>
          </w:tcPr>
          <w:p w14:paraId="713E7D97" w14:textId="77777777" w:rsidR="001C4E15" w:rsidRPr="0097154F" w:rsidRDefault="001C4E15" w:rsidP="001C4E15">
            <w:r w:rsidRPr="0097154F">
              <w:t>Pepper Tree</w:t>
            </w:r>
          </w:p>
        </w:tc>
      </w:tr>
      <w:tr w:rsidR="001C4E15" w:rsidRPr="0097154F" w14:paraId="3CB2FF87" w14:textId="77777777" w:rsidTr="00B25858">
        <w:trPr>
          <w:trHeight w:val="255"/>
        </w:trPr>
        <w:tc>
          <w:tcPr>
            <w:tcW w:w="2871" w:type="dxa"/>
            <w:noWrap/>
            <w:hideMark/>
          </w:tcPr>
          <w:p w14:paraId="0D9391FB" w14:textId="77777777" w:rsidR="001C4E15" w:rsidRPr="0097154F" w:rsidRDefault="001C4E15" w:rsidP="001C4E15">
            <w:pPr>
              <w:rPr>
                <w:i/>
              </w:rPr>
            </w:pPr>
            <w:proofErr w:type="spellStart"/>
            <w:r w:rsidRPr="0097154F">
              <w:rPr>
                <w:i/>
              </w:rPr>
              <w:t>Senecio</w:t>
            </w:r>
            <w:proofErr w:type="spellEnd"/>
            <w:r w:rsidRPr="0097154F">
              <w:rPr>
                <w:i/>
              </w:rPr>
              <w:t xml:space="preserve"> </w:t>
            </w:r>
            <w:proofErr w:type="spellStart"/>
            <w:r w:rsidRPr="0097154F">
              <w:rPr>
                <w:i/>
              </w:rPr>
              <w:t>angulatus</w:t>
            </w:r>
            <w:proofErr w:type="spellEnd"/>
          </w:p>
        </w:tc>
        <w:tc>
          <w:tcPr>
            <w:tcW w:w="2089" w:type="dxa"/>
            <w:noWrap/>
            <w:hideMark/>
          </w:tcPr>
          <w:p w14:paraId="7153F38B" w14:textId="77777777" w:rsidR="001C4E15" w:rsidRPr="0097154F" w:rsidRDefault="001C4E15" w:rsidP="001C4E15">
            <w:r w:rsidRPr="0097154F">
              <w:t>Climbing Groundsel</w:t>
            </w:r>
          </w:p>
        </w:tc>
      </w:tr>
      <w:tr w:rsidR="001C4E15" w:rsidRPr="0097154F" w14:paraId="420A3BBF" w14:textId="77777777" w:rsidTr="00B25858">
        <w:trPr>
          <w:trHeight w:val="255"/>
        </w:trPr>
        <w:tc>
          <w:tcPr>
            <w:tcW w:w="2871" w:type="dxa"/>
            <w:noWrap/>
            <w:hideMark/>
          </w:tcPr>
          <w:p w14:paraId="3A01A467" w14:textId="77777777" w:rsidR="001C4E15" w:rsidRPr="0097154F" w:rsidRDefault="001C4E15" w:rsidP="001C4E15">
            <w:pPr>
              <w:rPr>
                <w:i/>
              </w:rPr>
            </w:pPr>
            <w:proofErr w:type="spellStart"/>
            <w:r w:rsidRPr="0097154F">
              <w:rPr>
                <w:i/>
              </w:rPr>
              <w:t>Senecio</w:t>
            </w:r>
            <w:proofErr w:type="spellEnd"/>
            <w:r w:rsidRPr="0097154F">
              <w:rPr>
                <w:i/>
              </w:rPr>
              <w:t xml:space="preserve"> </w:t>
            </w:r>
            <w:proofErr w:type="spellStart"/>
            <w:r w:rsidRPr="0097154F">
              <w:rPr>
                <w:i/>
              </w:rPr>
              <w:t>madagascariensis</w:t>
            </w:r>
            <w:proofErr w:type="spellEnd"/>
          </w:p>
        </w:tc>
        <w:tc>
          <w:tcPr>
            <w:tcW w:w="2089" w:type="dxa"/>
            <w:noWrap/>
            <w:hideMark/>
          </w:tcPr>
          <w:p w14:paraId="6C0CCC65" w14:textId="77777777" w:rsidR="001C4E15" w:rsidRPr="0097154F" w:rsidRDefault="001C4E15" w:rsidP="001C4E15">
            <w:r w:rsidRPr="0097154F">
              <w:t>African Fireweed</w:t>
            </w:r>
          </w:p>
        </w:tc>
      </w:tr>
      <w:tr w:rsidR="001C4E15" w:rsidRPr="0097154F" w14:paraId="18039F73" w14:textId="77777777" w:rsidTr="00B25858">
        <w:trPr>
          <w:trHeight w:val="255"/>
        </w:trPr>
        <w:tc>
          <w:tcPr>
            <w:tcW w:w="2871" w:type="dxa"/>
            <w:noWrap/>
            <w:hideMark/>
          </w:tcPr>
          <w:p w14:paraId="1DA2EE5F" w14:textId="77777777" w:rsidR="001C4E15" w:rsidRPr="0097154F" w:rsidRDefault="001C4E15" w:rsidP="001C4E15">
            <w:r w:rsidRPr="0097154F">
              <w:rPr>
                <w:i/>
              </w:rPr>
              <w:t>Solidago canadensis</w:t>
            </w:r>
            <w:r w:rsidRPr="0097154F">
              <w:t xml:space="preserve"> var. </w:t>
            </w:r>
            <w:proofErr w:type="spellStart"/>
            <w:r w:rsidRPr="0097154F">
              <w:rPr>
                <w:i/>
              </w:rPr>
              <w:t>scabra</w:t>
            </w:r>
            <w:proofErr w:type="spellEnd"/>
          </w:p>
        </w:tc>
        <w:tc>
          <w:tcPr>
            <w:tcW w:w="2089" w:type="dxa"/>
            <w:noWrap/>
            <w:hideMark/>
          </w:tcPr>
          <w:p w14:paraId="0E9F8024" w14:textId="77777777" w:rsidR="001C4E15" w:rsidRPr="0097154F" w:rsidRDefault="001C4E15" w:rsidP="001C4E15">
            <w:r w:rsidRPr="0097154F">
              <w:t>Canadian Goldenrod</w:t>
            </w:r>
          </w:p>
        </w:tc>
      </w:tr>
      <w:tr w:rsidR="001C4E15" w:rsidRPr="0097154F" w14:paraId="31E4F907" w14:textId="77777777" w:rsidTr="00B25858">
        <w:trPr>
          <w:trHeight w:val="255"/>
        </w:trPr>
        <w:tc>
          <w:tcPr>
            <w:tcW w:w="2871" w:type="dxa"/>
            <w:noWrap/>
            <w:hideMark/>
          </w:tcPr>
          <w:p w14:paraId="5E08C55C" w14:textId="77777777" w:rsidR="001C4E15" w:rsidRPr="0097154F" w:rsidRDefault="001C4E15" w:rsidP="001C4E15">
            <w:r w:rsidRPr="0097154F">
              <w:rPr>
                <w:i/>
              </w:rPr>
              <w:t>Solidago</w:t>
            </w:r>
            <w:r w:rsidRPr="0097154F">
              <w:t xml:space="preserve"> spp.</w:t>
            </w:r>
          </w:p>
        </w:tc>
        <w:tc>
          <w:tcPr>
            <w:tcW w:w="2089" w:type="dxa"/>
            <w:noWrap/>
            <w:hideMark/>
          </w:tcPr>
          <w:p w14:paraId="1188384F" w14:textId="77777777" w:rsidR="001C4E15" w:rsidRPr="0097154F" w:rsidRDefault="001C4E15" w:rsidP="001C4E15">
            <w:r w:rsidRPr="0097154F">
              <w:t>Golden-rod</w:t>
            </w:r>
          </w:p>
        </w:tc>
      </w:tr>
      <w:tr w:rsidR="001C4E15" w:rsidRPr="0097154F" w14:paraId="155B5C53" w14:textId="77777777" w:rsidTr="00B25858">
        <w:trPr>
          <w:trHeight w:val="255"/>
        </w:trPr>
        <w:tc>
          <w:tcPr>
            <w:tcW w:w="2871" w:type="dxa"/>
            <w:noWrap/>
            <w:hideMark/>
          </w:tcPr>
          <w:p w14:paraId="38326293" w14:textId="77777777" w:rsidR="001C4E15" w:rsidRPr="0097154F" w:rsidRDefault="001C4E15" w:rsidP="001C4E15">
            <w:pPr>
              <w:rPr>
                <w:i/>
              </w:rPr>
            </w:pPr>
            <w:r w:rsidRPr="0097154F">
              <w:rPr>
                <w:i/>
              </w:rPr>
              <w:t xml:space="preserve">Sorbus </w:t>
            </w:r>
            <w:proofErr w:type="spellStart"/>
            <w:r w:rsidRPr="0097154F">
              <w:rPr>
                <w:i/>
              </w:rPr>
              <w:t>aucuparia</w:t>
            </w:r>
            <w:proofErr w:type="spellEnd"/>
          </w:p>
        </w:tc>
        <w:tc>
          <w:tcPr>
            <w:tcW w:w="2089" w:type="dxa"/>
            <w:noWrap/>
            <w:hideMark/>
          </w:tcPr>
          <w:p w14:paraId="7FFC83DB" w14:textId="77777777" w:rsidR="001C4E15" w:rsidRPr="0097154F" w:rsidRDefault="001C4E15" w:rsidP="001C4E15">
            <w:r w:rsidRPr="0097154F">
              <w:t>Rowan</w:t>
            </w:r>
          </w:p>
        </w:tc>
      </w:tr>
      <w:tr w:rsidR="001C4E15" w:rsidRPr="0097154F" w14:paraId="725207A3" w14:textId="77777777" w:rsidTr="00B25858">
        <w:trPr>
          <w:trHeight w:val="255"/>
        </w:trPr>
        <w:tc>
          <w:tcPr>
            <w:tcW w:w="2871" w:type="dxa"/>
            <w:noWrap/>
            <w:hideMark/>
          </w:tcPr>
          <w:p w14:paraId="6CF1A80D" w14:textId="77777777" w:rsidR="001C4E15" w:rsidRPr="0097154F" w:rsidRDefault="001C4E15" w:rsidP="001C4E15">
            <w:pPr>
              <w:rPr>
                <w:i/>
              </w:rPr>
            </w:pPr>
            <w:r w:rsidRPr="0097154F">
              <w:rPr>
                <w:i/>
              </w:rPr>
              <w:t xml:space="preserve">Sparaxis </w:t>
            </w:r>
            <w:proofErr w:type="spellStart"/>
            <w:r w:rsidRPr="0097154F">
              <w:rPr>
                <w:i/>
              </w:rPr>
              <w:t>bulbifera</w:t>
            </w:r>
            <w:proofErr w:type="spellEnd"/>
          </w:p>
        </w:tc>
        <w:tc>
          <w:tcPr>
            <w:tcW w:w="2089" w:type="dxa"/>
            <w:noWrap/>
            <w:hideMark/>
          </w:tcPr>
          <w:p w14:paraId="0DC8FB01" w14:textId="77777777" w:rsidR="001C4E15" w:rsidRPr="0097154F" w:rsidRDefault="001C4E15" w:rsidP="001C4E15">
            <w:r w:rsidRPr="0097154F">
              <w:t>Harlequin Flower</w:t>
            </w:r>
          </w:p>
        </w:tc>
      </w:tr>
      <w:tr w:rsidR="001C4E15" w:rsidRPr="0097154F" w14:paraId="51251C4C" w14:textId="77777777" w:rsidTr="00B25858">
        <w:trPr>
          <w:trHeight w:val="255"/>
        </w:trPr>
        <w:tc>
          <w:tcPr>
            <w:tcW w:w="2871" w:type="dxa"/>
            <w:noWrap/>
            <w:hideMark/>
          </w:tcPr>
          <w:p w14:paraId="4FFBF3D9" w14:textId="77777777" w:rsidR="001C4E15" w:rsidRPr="0097154F" w:rsidRDefault="001C4E15" w:rsidP="001C4E15">
            <w:r w:rsidRPr="0097154F">
              <w:rPr>
                <w:i/>
              </w:rPr>
              <w:t>Sparaxis</w:t>
            </w:r>
            <w:r w:rsidRPr="0097154F">
              <w:t xml:space="preserve"> spp.</w:t>
            </w:r>
          </w:p>
        </w:tc>
        <w:tc>
          <w:tcPr>
            <w:tcW w:w="2089" w:type="dxa"/>
            <w:noWrap/>
            <w:hideMark/>
          </w:tcPr>
          <w:p w14:paraId="0FC69A96" w14:textId="77777777" w:rsidR="001C4E15" w:rsidRPr="0097154F" w:rsidRDefault="001C4E15" w:rsidP="001C4E15">
            <w:r w:rsidRPr="0097154F">
              <w:t>Harlequin Flower</w:t>
            </w:r>
          </w:p>
        </w:tc>
      </w:tr>
      <w:tr w:rsidR="001C4E15" w:rsidRPr="0097154F" w14:paraId="44AD4182" w14:textId="77777777" w:rsidTr="00B25858">
        <w:trPr>
          <w:trHeight w:val="255"/>
        </w:trPr>
        <w:tc>
          <w:tcPr>
            <w:tcW w:w="2871" w:type="dxa"/>
            <w:noWrap/>
            <w:hideMark/>
          </w:tcPr>
          <w:p w14:paraId="17BB651B" w14:textId="77777777" w:rsidR="001C4E15" w:rsidRPr="0097154F" w:rsidRDefault="001C4E15" w:rsidP="001C4E15">
            <w:pPr>
              <w:rPr>
                <w:i/>
              </w:rPr>
            </w:pPr>
            <w:r w:rsidRPr="0097154F">
              <w:rPr>
                <w:i/>
              </w:rPr>
              <w:t xml:space="preserve">Sparaxis </w:t>
            </w:r>
            <w:proofErr w:type="spellStart"/>
            <w:r w:rsidRPr="0097154F">
              <w:rPr>
                <w:i/>
              </w:rPr>
              <w:t>tricolor</w:t>
            </w:r>
            <w:proofErr w:type="spellEnd"/>
          </w:p>
        </w:tc>
        <w:tc>
          <w:tcPr>
            <w:tcW w:w="2089" w:type="dxa"/>
            <w:noWrap/>
            <w:hideMark/>
          </w:tcPr>
          <w:p w14:paraId="0B2279F4" w14:textId="77777777" w:rsidR="001C4E15" w:rsidRPr="0097154F" w:rsidRDefault="001C4E15" w:rsidP="001C4E15">
            <w:proofErr w:type="spellStart"/>
            <w:r w:rsidRPr="0097154F">
              <w:t>Tricolor</w:t>
            </w:r>
            <w:proofErr w:type="spellEnd"/>
            <w:r w:rsidRPr="0097154F">
              <w:t xml:space="preserve"> Harlequin-flower</w:t>
            </w:r>
          </w:p>
        </w:tc>
      </w:tr>
      <w:tr w:rsidR="001C4E15" w:rsidRPr="0097154F" w14:paraId="6F4BDFE5" w14:textId="77777777" w:rsidTr="00B25858">
        <w:trPr>
          <w:trHeight w:val="255"/>
        </w:trPr>
        <w:tc>
          <w:tcPr>
            <w:tcW w:w="2871" w:type="dxa"/>
            <w:noWrap/>
            <w:hideMark/>
          </w:tcPr>
          <w:p w14:paraId="45B6F716" w14:textId="77777777" w:rsidR="001C4E15" w:rsidRPr="0097154F" w:rsidRDefault="001C4E15" w:rsidP="001C4E15">
            <w:pPr>
              <w:rPr>
                <w:i/>
              </w:rPr>
            </w:pPr>
            <w:r w:rsidRPr="0097154F">
              <w:rPr>
                <w:i/>
              </w:rPr>
              <w:t xml:space="preserve">Spartina </w:t>
            </w:r>
            <w:proofErr w:type="spellStart"/>
            <w:r w:rsidRPr="0097154F">
              <w:rPr>
                <w:i/>
              </w:rPr>
              <w:t>anglica</w:t>
            </w:r>
            <w:proofErr w:type="spellEnd"/>
          </w:p>
        </w:tc>
        <w:tc>
          <w:tcPr>
            <w:tcW w:w="2089" w:type="dxa"/>
            <w:noWrap/>
            <w:hideMark/>
          </w:tcPr>
          <w:p w14:paraId="1731DF30" w14:textId="77777777" w:rsidR="001C4E15" w:rsidRPr="0097154F" w:rsidRDefault="001C4E15" w:rsidP="001C4E15">
            <w:r w:rsidRPr="0097154F">
              <w:t>Common Cord-grass</w:t>
            </w:r>
          </w:p>
        </w:tc>
      </w:tr>
      <w:tr w:rsidR="001C4E15" w:rsidRPr="0097154F" w14:paraId="0CD2ED59" w14:textId="77777777" w:rsidTr="00B25858">
        <w:trPr>
          <w:trHeight w:val="255"/>
        </w:trPr>
        <w:tc>
          <w:tcPr>
            <w:tcW w:w="2871" w:type="dxa"/>
            <w:noWrap/>
            <w:hideMark/>
          </w:tcPr>
          <w:p w14:paraId="4CD93B84" w14:textId="77777777" w:rsidR="001C4E15" w:rsidRPr="0097154F" w:rsidRDefault="001C4E15" w:rsidP="001C4E15">
            <w:r w:rsidRPr="0097154F">
              <w:rPr>
                <w:i/>
              </w:rPr>
              <w:t>Spartina</w:t>
            </w:r>
            <w:r w:rsidRPr="0097154F">
              <w:t xml:space="preserve"> spp.</w:t>
            </w:r>
          </w:p>
        </w:tc>
        <w:tc>
          <w:tcPr>
            <w:tcW w:w="2089" w:type="dxa"/>
            <w:noWrap/>
            <w:hideMark/>
          </w:tcPr>
          <w:p w14:paraId="44CD2360" w14:textId="77777777" w:rsidR="001C4E15" w:rsidRPr="0097154F" w:rsidRDefault="001C4E15" w:rsidP="001C4E15">
            <w:r w:rsidRPr="0097154F">
              <w:t>Cord Grass</w:t>
            </w:r>
          </w:p>
        </w:tc>
      </w:tr>
      <w:tr w:rsidR="001C4E15" w:rsidRPr="0097154F" w14:paraId="403154F1" w14:textId="77777777" w:rsidTr="00B25858">
        <w:trPr>
          <w:trHeight w:val="255"/>
        </w:trPr>
        <w:tc>
          <w:tcPr>
            <w:tcW w:w="2871" w:type="dxa"/>
            <w:noWrap/>
            <w:hideMark/>
          </w:tcPr>
          <w:p w14:paraId="12E83026" w14:textId="77777777" w:rsidR="001C4E15" w:rsidRPr="0097154F" w:rsidRDefault="001C4E15" w:rsidP="001C4E15">
            <w:r w:rsidRPr="0097154F">
              <w:rPr>
                <w:i/>
              </w:rPr>
              <w:t>Spartina</w:t>
            </w:r>
            <w:r w:rsidRPr="0097154F">
              <w:t xml:space="preserve"> X </w:t>
            </w:r>
            <w:proofErr w:type="spellStart"/>
            <w:r w:rsidRPr="0097154F">
              <w:rPr>
                <w:i/>
              </w:rPr>
              <w:t>townsendii</w:t>
            </w:r>
            <w:proofErr w:type="spellEnd"/>
          </w:p>
        </w:tc>
        <w:tc>
          <w:tcPr>
            <w:tcW w:w="2089" w:type="dxa"/>
            <w:noWrap/>
            <w:hideMark/>
          </w:tcPr>
          <w:p w14:paraId="708BD9D9" w14:textId="77777777" w:rsidR="001C4E15" w:rsidRPr="0097154F" w:rsidRDefault="001C4E15" w:rsidP="001C4E15">
            <w:r w:rsidRPr="0097154F">
              <w:t>Townsend's Cord-grass</w:t>
            </w:r>
          </w:p>
        </w:tc>
      </w:tr>
      <w:tr w:rsidR="001C4E15" w:rsidRPr="0097154F" w14:paraId="54E721E1" w14:textId="77777777" w:rsidTr="00B25858">
        <w:trPr>
          <w:trHeight w:val="255"/>
        </w:trPr>
        <w:tc>
          <w:tcPr>
            <w:tcW w:w="2871" w:type="dxa"/>
            <w:noWrap/>
            <w:hideMark/>
          </w:tcPr>
          <w:p w14:paraId="3F9465D0" w14:textId="77777777" w:rsidR="001C4E15" w:rsidRPr="0097154F" w:rsidRDefault="001C4E15" w:rsidP="001C4E15">
            <w:pPr>
              <w:rPr>
                <w:i/>
              </w:rPr>
            </w:pPr>
            <w:proofErr w:type="spellStart"/>
            <w:r w:rsidRPr="0097154F">
              <w:rPr>
                <w:i/>
              </w:rPr>
              <w:t>Spartium</w:t>
            </w:r>
            <w:proofErr w:type="spellEnd"/>
            <w:r w:rsidRPr="0097154F">
              <w:rPr>
                <w:i/>
              </w:rPr>
              <w:t xml:space="preserve"> </w:t>
            </w:r>
            <w:proofErr w:type="spellStart"/>
            <w:r w:rsidRPr="0097154F">
              <w:rPr>
                <w:i/>
              </w:rPr>
              <w:t>junceum</w:t>
            </w:r>
            <w:proofErr w:type="spellEnd"/>
          </w:p>
        </w:tc>
        <w:tc>
          <w:tcPr>
            <w:tcW w:w="2089" w:type="dxa"/>
            <w:noWrap/>
            <w:hideMark/>
          </w:tcPr>
          <w:p w14:paraId="3B12A23F" w14:textId="77777777" w:rsidR="001C4E15" w:rsidRPr="0097154F" w:rsidRDefault="001C4E15" w:rsidP="001C4E15">
            <w:r w:rsidRPr="0097154F">
              <w:t>Spanish Broom</w:t>
            </w:r>
          </w:p>
        </w:tc>
      </w:tr>
      <w:tr w:rsidR="001C4E15" w:rsidRPr="0097154F" w14:paraId="135C5B88" w14:textId="77777777" w:rsidTr="00B25858">
        <w:trPr>
          <w:trHeight w:val="255"/>
        </w:trPr>
        <w:tc>
          <w:tcPr>
            <w:tcW w:w="2871" w:type="dxa"/>
            <w:noWrap/>
            <w:hideMark/>
          </w:tcPr>
          <w:p w14:paraId="420B8A28" w14:textId="77777777" w:rsidR="001C4E15" w:rsidRPr="0097154F" w:rsidRDefault="001C4E15" w:rsidP="001C4E15">
            <w:pPr>
              <w:rPr>
                <w:i/>
              </w:rPr>
            </w:pPr>
            <w:proofErr w:type="spellStart"/>
            <w:r w:rsidRPr="0097154F">
              <w:rPr>
                <w:i/>
              </w:rPr>
              <w:t>Stenotaphrum</w:t>
            </w:r>
            <w:proofErr w:type="spellEnd"/>
            <w:r w:rsidRPr="0097154F">
              <w:rPr>
                <w:i/>
              </w:rPr>
              <w:t xml:space="preserve"> </w:t>
            </w:r>
            <w:proofErr w:type="spellStart"/>
            <w:r w:rsidRPr="0097154F">
              <w:rPr>
                <w:i/>
              </w:rPr>
              <w:t>secundatum</w:t>
            </w:r>
            <w:proofErr w:type="spellEnd"/>
          </w:p>
        </w:tc>
        <w:tc>
          <w:tcPr>
            <w:tcW w:w="2089" w:type="dxa"/>
            <w:noWrap/>
            <w:hideMark/>
          </w:tcPr>
          <w:p w14:paraId="4FBFFD11" w14:textId="77777777" w:rsidR="001C4E15" w:rsidRPr="0097154F" w:rsidRDefault="001C4E15" w:rsidP="001C4E15">
            <w:r w:rsidRPr="0097154F">
              <w:t>Buffalo Grass</w:t>
            </w:r>
          </w:p>
        </w:tc>
      </w:tr>
      <w:tr w:rsidR="001C4E15" w:rsidRPr="0097154F" w14:paraId="4BCA388A" w14:textId="77777777" w:rsidTr="00B25858">
        <w:trPr>
          <w:trHeight w:val="255"/>
        </w:trPr>
        <w:tc>
          <w:tcPr>
            <w:tcW w:w="2871" w:type="dxa"/>
            <w:noWrap/>
            <w:hideMark/>
          </w:tcPr>
          <w:p w14:paraId="59302887" w14:textId="77777777" w:rsidR="001C4E15" w:rsidRPr="0097154F" w:rsidRDefault="001C4E15" w:rsidP="001C4E15">
            <w:pPr>
              <w:rPr>
                <w:i/>
              </w:rPr>
            </w:pPr>
            <w:proofErr w:type="spellStart"/>
            <w:r w:rsidRPr="0097154F">
              <w:rPr>
                <w:i/>
              </w:rPr>
              <w:t>Suaeda</w:t>
            </w:r>
            <w:proofErr w:type="spellEnd"/>
            <w:r w:rsidRPr="0097154F">
              <w:rPr>
                <w:i/>
              </w:rPr>
              <w:t xml:space="preserve"> </w:t>
            </w:r>
            <w:proofErr w:type="spellStart"/>
            <w:r w:rsidRPr="0097154F">
              <w:rPr>
                <w:i/>
              </w:rPr>
              <w:t>baccifera</w:t>
            </w:r>
            <w:proofErr w:type="spellEnd"/>
          </w:p>
        </w:tc>
        <w:tc>
          <w:tcPr>
            <w:tcW w:w="2089" w:type="dxa"/>
            <w:noWrap/>
            <w:hideMark/>
          </w:tcPr>
          <w:p w14:paraId="278F9EC2" w14:textId="77777777" w:rsidR="001C4E15" w:rsidRPr="0097154F" w:rsidRDefault="001C4E15" w:rsidP="001C4E15">
            <w:r w:rsidRPr="0097154F">
              <w:t>Berry Seablite</w:t>
            </w:r>
          </w:p>
        </w:tc>
      </w:tr>
      <w:tr w:rsidR="001C4E15" w:rsidRPr="0097154F" w14:paraId="17A7596F" w14:textId="77777777" w:rsidTr="00B25858">
        <w:trPr>
          <w:trHeight w:val="255"/>
        </w:trPr>
        <w:tc>
          <w:tcPr>
            <w:tcW w:w="2871" w:type="dxa"/>
            <w:noWrap/>
            <w:hideMark/>
          </w:tcPr>
          <w:p w14:paraId="27E7EB96" w14:textId="77777777" w:rsidR="001C4E15" w:rsidRPr="0097154F" w:rsidRDefault="001C4E15" w:rsidP="001C4E15">
            <w:proofErr w:type="spellStart"/>
            <w:r w:rsidRPr="0097154F">
              <w:rPr>
                <w:i/>
              </w:rPr>
              <w:t>Suaeda</w:t>
            </w:r>
            <w:proofErr w:type="spellEnd"/>
            <w:r w:rsidRPr="0097154F">
              <w:rPr>
                <w:i/>
              </w:rPr>
              <w:t xml:space="preserve"> </w:t>
            </w:r>
            <w:proofErr w:type="spellStart"/>
            <w:r w:rsidRPr="0097154F">
              <w:rPr>
                <w:i/>
              </w:rPr>
              <w:t>maritima</w:t>
            </w:r>
            <w:proofErr w:type="spellEnd"/>
            <w:r w:rsidRPr="0097154F">
              <w:t xml:space="preserve"> subsp. </w:t>
            </w:r>
            <w:proofErr w:type="spellStart"/>
            <w:r w:rsidRPr="0097154F">
              <w:rPr>
                <w:i/>
              </w:rPr>
              <w:t>maritima</w:t>
            </w:r>
            <w:proofErr w:type="spellEnd"/>
          </w:p>
        </w:tc>
        <w:tc>
          <w:tcPr>
            <w:tcW w:w="2089" w:type="dxa"/>
            <w:noWrap/>
            <w:hideMark/>
          </w:tcPr>
          <w:p w14:paraId="0745B116" w14:textId="77777777" w:rsidR="001C4E15" w:rsidRPr="0097154F" w:rsidRDefault="001C4E15" w:rsidP="001C4E15">
            <w:r w:rsidRPr="0097154F">
              <w:t>Annual Seablite</w:t>
            </w:r>
          </w:p>
        </w:tc>
      </w:tr>
      <w:tr w:rsidR="001C4E15" w:rsidRPr="0097154F" w14:paraId="61A9AD05" w14:textId="77777777" w:rsidTr="00B25858">
        <w:trPr>
          <w:trHeight w:val="255"/>
        </w:trPr>
        <w:tc>
          <w:tcPr>
            <w:tcW w:w="2871" w:type="dxa"/>
            <w:noWrap/>
            <w:hideMark/>
          </w:tcPr>
          <w:p w14:paraId="0A1EB2E5" w14:textId="77777777" w:rsidR="001C4E15" w:rsidRPr="0097154F" w:rsidRDefault="001C4E15" w:rsidP="001C4E15">
            <w:pPr>
              <w:rPr>
                <w:i/>
              </w:rPr>
            </w:pPr>
            <w:proofErr w:type="spellStart"/>
            <w:r w:rsidRPr="0097154F">
              <w:rPr>
                <w:i/>
              </w:rPr>
              <w:t>Sutherlandia</w:t>
            </w:r>
            <w:proofErr w:type="spellEnd"/>
            <w:r w:rsidRPr="0097154F">
              <w:rPr>
                <w:i/>
              </w:rPr>
              <w:t xml:space="preserve"> </w:t>
            </w:r>
            <w:proofErr w:type="spellStart"/>
            <w:r w:rsidRPr="0097154F">
              <w:rPr>
                <w:i/>
              </w:rPr>
              <w:t>frutescens</w:t>
            </w:r>
            <w:proofErr w:type="spellEnd"/>
          </w:p>
        </w:tc>
        <w:tc>
          <w:tcPr>
            <w:tcW w:w="2089" w:type="dxa"/>
            <w:noWrap/>
            <w:hideMark/>
          </w:tcPr>
          <w:p w14:paraId="56C1BE2D" w14:textId="77777777" w:rsidR="001C4E15" w:rsidRPr="0097154F" w:rsidRDefault="001C4E15" w:rsidP="001C4E15">
            <w:r w:rsidRPr="0097154F">
              <w:t>Bladder Senna</w:t>
            </w:r>
          </w:p>
        </w:tc>
      </w:tr>
      <w:tr w:rsidR="001C4E15" w:rsidRPr="0097154F" w14:paraId="70A8DAAF" w14:textId="77777777" w:rsidTr="00B25858">
        <w:trPr>
          <w:trHeight w:val="255"/>
        </w:trPr>
        <w:tc>
          <w:tcPr>
            <w:tcW w:w="2871" w:type="dxa"/>
            <w:noWrap/>
            <w:hideMark/>
          </w:tcPr>
          <w:p w14:paraId="455F8F81" w14:textId="77777777" w:rsidR="001C4E15" w:rsidRPr="0097154F" w:rsidRDefault="001C4E15" w:rsidP="001C4E15">
            <w:pPr>
              <w:rPr>
                <w:i/>
              </w:rPr>
            </w:pPr>
            <w:proofErr w:type="spellStart"/>
            <w:r w:rsidRPr="0097154F">
              <w:rPr>
                <w:i/>
              </w:rPr>
              <w:t>Tamarix</w:t>
            </w:r>
            <w:proofErr w:type="spellEnd"/>
            <w:r w:rsidRPr="0097154F">
              <w:rPr>
                <w:i/>
              </w:rPr>
              <w:t xml:space="preserve"> </w:t>
            </w:r>
            <w:proofErr w:type="spellStart"/>
            <w:r w:rsidRPr="0097154F">
              <w:rPr>
                <w:i/>
              </w:rPr>
              <w:t>ramosissima</w:t>
            </w:r>
            <w:proofErr w:type="spellEnd"/>
          </w:p>
        </w:tc>
        <w:tc>
          <w:tcPr>
            <w:tcW w:w="2089" w:type="dxa"/>
            <w:noWrap/>
            <w:hideMark/>
          </w:tcPr>
          <w:p w14:paraId="7E1116E9" w14:textId="77777777" w:rsidR="001C4E15" w:rsidRPr="0097154F" w:rsidRDefault="001C4E15" w:rsidP="001C4E15">
            <w:r w:rsidRPr="0097154F">
              <w:t>Tamarisk</w:t>
            </w:r>
          </w:p>
        </w:tc>
      </w:tr>
      <w:tr w:rsidR="001C4E15" w:rsidRPr="0097154F" w14:paraId="0376CD2C" w14:textId="77777777" w:rsidTr="00B25858">
        <w:trPr>
          <w:trHeight w:val="255"/>
        </w:trPr>
        <w:tc>
          <w:tcPr>
            <w:tcW w:w="2871" w:type="dxa"/>
            <w:noWrap/>
            <w:hideMark/>
          </w:tcPr>
          <w:p w14:paraId="18DA5719" w14:textId="77777777" w:rsidR="001C4E15" w:rsidRPr="0097154F" w:rsidRDefault="001C4E15" w:rsidP="001C4E15">
            <w:proofErr w:type="spellStart"/>
            <w:r w:rsidRPr="0097154F">
              <w:rPr>
                <w:i/>
              </w:rPr>
              <w:t>Tamarix</w:t>
            </w:r>
            <w:proofErr w:type="spellEnd"/>
            <w:r w:rsidRPr="0097154F">
              <w:t xml:space="preserve"> spp.</w:t>
            </w:r>
          </w:p>
        </w:tc>
        <w:tc>
          <w:tcPr>
            <w:tcW w:w="2089" w:type="dxa"/>
            <w:noWrap/>
            <w:hideMark/>
          </w:tcPr>
          <w:p w14:paraId="0B4C26BD" w14:textId="77777777" w:rsidR="001C4E15" w:rsidRPr="0097154F" w:rsidRDefault="001C4E15" w:rsidP="001C4E15">
            <w:r w:rsidRPr="0097154F">
              <w:t>Tamarisk</w:t>
            </w:r>
          </w:p>
        </w:tc>
      </w:tr>
      <w:tr w:rsidR="001C4E15" w:rsidRPr="0097154F" w14:paraId="075A956E" w14:textId="77777777" w:rsidTr="00B25858">
        <w:trPr>
          <w:trHeight w:val="255"/>
        </w:trPr>
        <w:tc>
          <w:tcPr>
            <w:tcW w:w="2871" w:type="dxa"/>
            <w:noWrap/>
            <w:hideMark/>
          </w:tcPr>
          <w:p w14:paraId="7FA9C069" w14:textId="77777777" w:rsidR="001C4E15" w:rsidRPr="0097154F" w:rsidRDefault="001C4E15" w:rsidP="001C4E15">
            <w:pPr>
              <w:rPr>
                <w:i/>
              </w:rPr>
            </w:pPr>
            <w:proofErr w:type="spellStart"/>
            <w:r w:rsidRPr="0097154F">
              <w:rPr>
                <w:i/>
              </w:rPr>
              <w:t>Thinopyrum</w:t>
            </w:r>
            <w:proofErr w:type="spellEnd"/>
            <w:r w:rsidRPr="0097154F">
              <w:rPr>
                <w:i/>
              </w:rPr>
              <w:t xml:space="preserve"> </w:t>
            </w:r>
            <w:proofErr w:type="spellStart"/>
            <w:r w:rsidRPr="0097154F">
              <w:rPr>
                <w:i/>
              </w:rPr>
              <w:t>junceiforme</w:t>
            </w:r>
            <w:proofErr w:type="spellEnd"/>
          </w:p>
        </w:tc>
        <w:tc>
          <w:tcPr>
            <w:tcW w:w="2089" w:type="dxa"/>
            <w:noWrap/>
            <w:hideMark/>
          </w:tcPr>
          <w:p w14:paraId="2E477B86" w14:textId="77777777" w:rsidR="001C4E15" w:rsidRPr="0097154F" w:rsidRDefault="001C4E15" w:rsidP="001C4E15">
            <w:r w:rsidRPr="0097154F">
              <w:t>Sea Wheat-grass</w:t>
            </w:r>
          </w:p>
        </w:tc>
      </w:tr>
      <w:tr w:rsidR="001C4E15" w:rsidRPr="0097154F" w14:paraId="726F614C" w14:textId="77777777" w:rsidTr="00B25858">
        <w:trPr>
          <w:trHeight w:val="255"/>
        </w:trPr>
        <w:tc>
          <w:tcPr>
            <w:tcW w:w="2871" w:type="dxa"/>
            <w:noWrap/>
            <w:hideMark/>
          </w:tcPr>
          <w:p w14:paraId="392356F5" w14:textId="77777777" w:rsidR="001C4E15" w:rsidRPr="0097154F" w:rsidRDefault="001C4E15" w:rsidP="001C4E15">
            <w:pPr>
              <w:rPr>
                <w:i/>
              </w:rPr>
            </w:pPr>
            <w:r w:rsidRPr="0097154F">
              <w:rPr>
                <w:i/>
              </w:rPr>
              <w:t xml:space="preserve">Tradescantia </w:t>
            </w:r>
            <w:proofErr w:type="spellStart"/>
            <w:r w:rsidRPr="0097154F">
              <w:rPr>
                <w:i/>
              </w:rPr>
              <w:t>fluminensis</w:t>
            </w:r>
            <w:proofErr w:type="spellEnd"/>
          </w:p>
        </w:tc>
        <w:tc>
          <w:tcPr>
            <w:tcW w:w="2089" w:type="dxa"/>
            <w:noWrap/>
            <w:hideMark/>
          </w:tcPr>
          <w:p w14:paraId="1BCBBF1C" w14:textId="77777777" w:rsidR="001C4E15" w:rsidRPr="0097154F" w:rsidRDefault="001C4E15" w:rsidP="001C4E15">
            <w:r w:rsidRPr="0097154F">
              <w:t>Wandering Jew</w:t>
            </w:r>
          </w:p>
        </w:tc>
      </w:tr>
    </w:tbl>
    <w:p w14:paraId="75C10F06" w14:textId="77777777" w:rsidR="00B25858" w:rsidRDefault="00B25858"/>
    <w:tbl>
      <w:tblPr>
        <w:tblStyle w:val="TableGrid"/>
        <w:tblW w:w="0" w:type="auto"/>
        <w:tblLook w:val="04A0" w:firstRow="1" w:lastRow="0" w:firstColumn="1" w:lastColumn="0" w:noHBand="0" w:noVBand="1"/>
      </w:tblPr>
      <w:tblGrid>
        <w:gridCol w:w="2866"/>
        <w:gridCol w:w="2094"/>
      </w:tblGrid>
      <w:tr w:rsidR="00B25858" w:rsidRPr="0097154F" w14:paraId="5D776BDB" w14:textId="77777777" w:rsidTr="00B25858">
        <w:trPr>
          <w:cnfStyle w:val="100000000000" w:firstRow="1" w:lastRow="0" w:firstColumn="0" w:lastColumn="0" w:oddVBand="0" w:evenVBand="0" w:oddHBand="0" w:evenHBand="0" w:firstRowFirstColumn="0" w:firstRowLastColumn="0" w:lastRowFirstColumn="0" w:lastRowLastColumn="0"/>
          <w:trHeight w:val="255"/>
        </w:trPr>
        <w:tc>
          <w:tcPr>
            <w:cnfStyle w:val="000000000100" w:firstRow="0" w:lastRow="0" w:firstColumn="0" w:lastColumn="0" w:oddVBand="0" w:evenVBand="0" w:oddHBand="0" w:evenHBand="0" w:firstRowFirstColumn="1" w:firstRowLastColumn="0" w:lastRowFirstColumn="0" w:lastRowLastColumn="0"/>
            <w:tcW w:w="2868" w:type="dxa"/>
            <w:noWrap/>
          </w:tcPr>
          <w:p w14:paraId="42C102A2" w14:textId="37BA4210" w:rsidR="00B25858" w:rsidRPr="0097154F" w:rsidRDefault="00B25858" w:rsidP="00B25858">
            <w:pPr>
              <w:rPr>
                <w:i/>
              </w:rPr>
            </w:pPr>
            <w:r w:rsidRPr="0097154F">
              <w:rPr>
                <w:b/>
                <w:bCs/>
              </w:rPr>
              <w:t>SCIENTIFIC NAME</w:t>
            </w:r>
          </w:p>
        </w:tc>
        <w:tc>
          <w:tcPr>
            <w:tcW w:w="2092" w:type="dxa"/>
            <w:noWrap/>
          </w:tcPr>
          <w:p w14:paraId="018EC710" w14:textId="7F851FDF" w:rsidR="00B25858" w:rsidRPr="0097154F" w:rsidRDefault="00B25858" w:rsidP="00B25858">
            <w:pPr>
              <w:cnfStyle w:val="100000000000" w:firstRow="1" w:lastRow="0" w:firstColumn="0" w:lastColumn="0" w:oddVBand="0" w:evenVBand="0" w:oddHBand="0" w:evenHBand="0" w:firstRowFirstColumn="0" w:firstRowLastColumn="0" w:lastRowFirstColumn="0" w:lastRowLastColumn="0"/>
            </w:pPr>
            <w:r w:rsidRPr="0097154F">
              <w:rPr>
                <w:b/>
                <w:bCs/>
              </w:rPr>
              <w:t>COMMON NAME</w:t>
            </w:r>
          </w:p>
        </w:tc>
      </w:tr>
      <w:tr w:rsidR="00B25858" w:rsidRPr="0097154F" w14:paraId="6903496C" w14:textId="77777777" w:rsidTr="00B25858">
        <w:trPr>
          <w:trHeight w:val="255"/>
        </w:trPr>
        <w:tc>
          <w:tcPr>
            <w:tcW w:w="2868" w:type="dxa"/>
            <w:noWrap/>
            <w:hideMark/>
          </w:tcPr>
          <w:p w14:paraId="35F48F6E" w14:textId="77777777" w:rsidR="00B25858" w:rsidRPr="0097154F" w:rsidRDefault="00B25858" w:rsidP="00B25858">
            <w:pPr>
              <w:rPr>
                <w:i/>
              </w:rPr>
            </w:pPr>
            <w:r w:rsidRPr="0097154F">
              <w:rPr>
                <w:i/>
              </w:rPr>
              <w:t xml:space="preserve">Trifolium </w:t>
            </w:r>
            <w:proofErr w:type="spellStart"/>
            <w:r w:rsidRPr="0097154F">
              <w:rPr>
                <w:i/>
              </w:rPr>
              <w:t>subterraneum</w:t>
            </w:r>
            <w:proofErr w:type="spellEnd"/>
          </w:p>
        </w:tc>
        <w:tc>
          <w:tcPr>
            <w:tcW w:w="2092" w:type="dxa"/>
            <w:noWrap/>
            <w:hideMark/>
          </w:tcPr>
          <w:p w14:paraId="022F3B51" w14:textId="77777777" w:rsidR="00B25858" w:rsidRPr="0097154F" w:rsidRDefault="00B25858" w:rsidP="00B25858">
            <w:r w:rsidRPr="0097154F">
              <w:t>Subterranean Clover</w:t>
            </w:r>
          </w:p>
        </w:tc>
      </w:tr>
      <w:tr w:rsidR="00B25858" w:rsidRPr="0097154F" w14:paraId="01B442F1" w14:textId="77777777" w:rsidTr="00B25858">
        <w:trPr>
          <w:trHeight w:val="255"/>
        </w:trPr>
        <w:tc>
          <w:tcPr>
            <w:tcW w:w="2868" w:type="dxa"/>
            <w:noWrap/>
            <w:hideMark/>
          </w:tcPr>
          <w:p w14:paraId="3E249A84" w14:textId="77777777" w:rsidR="00B25858" w:rsidRPr="0097154F" w:rsidRDefault="00B25858" w:rsidP="00B25858">
            <w:pPr>
              <w:rPr>
                <w:i/>
              </w:rPr>
            </w:pPr>
            <w:r w:rsidRPr="0097154F">
              <w:rPr>
                <w:i/>
              </w:rPr>
              <w:t xml:space="preserve">Typha </w:t>
            </w:r>
            <w:proofErr w:type="spellStart"/>
            <w:r w:rsidRPr="0097154F">
              <w:rPr>
                <w:i/>
              </w:rPr>
              <w:t>latifolia</w:t>
            </w:r>
            <w:proofErr w:type="spellEnd"/>
          </w:p>
        </w:tc>
        <w:tc>
          <w:tcPr>
            <w:tcW w:w="2092" w:type="dxa"/>
            <w:noWrap/>
            <w:hideMark/>
          </w:tcPr>
          <w:p w14:paraId="1D48821D" w14:textId="77777777" w:rsidR="00B25858" w:rsidRPr="0097154F" w:rsidRDefault="00B25858" w:rsidP="00B25858">
            <w:r w:rsidRPr="0097154F">
              <w:t>Lesser Reed-mace</w:t>
            </w:r>
          </w:p>
        </w:tc>
      </w:tr>
      <w:tr w:rsidR="00B25858" w:rsidRPr="0097154F" w14:paraId="06A5306D" w14:textId="77777777" w:rsidTr="00B25858">
        <w:trPr>
          <w:trHeight w:val="255"/>
        </w:trPr>
        <w:tc>
          <w:tcPr>
            <w:tcW w:w="2868" w:type="dxa"/>
            <w:noWrap/>
            <w:hideMark/>
          </w:tcPr>
          <w:p w14:paraId="7B78D810" w14:textId="77777777" w:rsidR="00B25858" w:rsidRPr="0097154F" w:rsidRDefault="00B25858" w:rsidP="00B25858">
            <w:pPr>
              <w:rPr>
                <w:i/>
              </w:rPr>
            </w:pPr>
            <w:proofErr w:type="spellStart"/>
            <w:r w:rsidRPr="0097154F">
              <w:rPr>
                <w:i/>
              </w:rPr>
              <w:t>Ulex</w:t>
            </w:r>
            <w:proofErr w:type="spellEnd"/>
            <w:r w:rsidRPr="0097154F">
              <w:rPr>
                <w:i/>
              </w:rPr>
              <w:t xml:space="preserve"> </w:t>
            </w:r>
            <w:proofErr w:type="spellStart"/>
            <w:r w:rsidRPr="0097154F">
              <w:rPr>
                <w:i/>
              </w:rPr>
              <w:t>europaeus</w:t>
            </w:r>
            <w:proofErr w:type="spellEnd"/>
          </w:p>
        </w:tc>
        <w:tc>
          <w:tcPr>
            <w:tcW w:w="2092" w:type="dxa"/>
            <w:noWrap/>
            <w:hideMark/>
          </w:tcPr>
          <w:p w14:paraId="6605C6B6" w14:textId="77777777" w:rsidR="00B25858" w:rsidRPr="0097154F" w:rsidRDefault="00B25858" w:rsidP="00B25858">
            <w:r w:rsidRPr="0097154F">
              <w:t>Gorse</w:t>
            </w:r>
          </w:p>
        </w:tc>
      </w:tr>
      <w:tr w:rsidR="00B25858" w:rsidRPr="0097154F" w14:paraId="545D06A8" w14:textId="77777777" w:rsidTr="00B25858">
        <w:trPr>
          <w:trHeight w:val="255"/>
        </w:trPr>
        <w:tc>
          <w:tcPr>
            <w:tcW w:w="2868" w:type="dxa"/>
            <w:noWrap/>
            <w:hideMark/>
          </w:tcPr>
          <w:p w14:paraId="0A3F8631" w14:textId="77777777" w:rsidR="00B25858" w:rsidRPr="0097154F" w:rsidRDefault="00B25858" w:rsidP="00B25858">
            <w:pPr>
              <w:rPr>
                <w:i/>
              </w:rPr>
            </w:pPr>
            <w:proofErr w:type="spellStart"/>
            <w:r w:rsidRPr="0097154F">
              <w:rPr>
                <w:i/>
              </w:rPr>
              <w:t>Ulmus</w:t>
            </w:r>
            <w:proofErr w:type="spellEnd"/>
            <w:r w:rsidRPr="0097154F">
              <w:rPr>
                <w:i/>
              </w:rPr>
              <w:t xml:space="preserve"> </w:t>
            </w:r>
            <w:proofErr w:type="spellStart"/>
            <w:r w:rsidRPr="0097154F">
              <w:rPr>
                <w:i/>
              </w:rPr>
              <w:t>procera</w:t>
            </w:r>
            <w:proofErr w:type="spellEnd"/>
          </w:p>
        </w:tc>
        <w:tc>
          <w:tcPr>
            <w:tcW w:w="2092" w:type="dxa"/>
            <w:noWrap/>
            <w:hideMark/>
          </w:tcPr>
          <w:p w14:paraId="420BA8F1" w14:textId="77777777" w:rsidR="00B25858" w:rsidRPr="0097154F" w:rsidRDefault="00B25858" w:rsidP="00B25858">
            <w:r w:rsidRPr="0097154F">
              <w:t>English Elm</w:t>
            </w:r>
          </w:p>
        </w:tc>
      </w:tr>
      <w:tr w:rsidR="00B25858" w:rsidRPr="0097154F" w14:paraId="12DABC3A" w14:textId="77777777" w:rsidTr="00B25858">
        <w:trPr>
          <w:trHeight w:val="255"/>
        </w:trPr>
        <w:tc>
          <w:tcPr>
            <w:tcW w:w="2868" w:type="dxa"/>
            <w:noWrap/>
            <w:hideMark/>
          </w:tcPr>
          <w:p w14:paraId="0FD54475" w14:textId="77777777" w:rsidR="00B25858" w:rsidRPr="0097154F" w:rsidRDefault="00B25858" w:rsidP="00B25858">
            <w:proofErr w:type="spellStart"/>
            <w:r w:rsidRPr="0097154F">
              <w:rPr>
                <w:i/>
              </w:rPr>
              <w:t>Ulmus</w:t>
            </w:r>
            <w:proofErr w:type="spellEnd"/>
            <w:r w:rsidRPr="0097154F">
              <w:t xml:space="preserve"> spp.</w:t>
            </w:r>
          </w:p>
        </w:tc>
        <w:tc>
          <w:tcPr>
            <w:tcW w:w="2092" w:type="dxa"/>
            <w:noWrap/>
            <w:hideMark/>
          </w:tcPr>
          <w:p w14:paraId="03B005CA" w14:textId="77777777" w:rsidR="00B25858" w:rsidRPr="0097154F" w:rsidRDefault="00B25858" w:rsidP="00B25858">
            <w:r w:rsidRPr="0097154F">
              <w:t>Elm</w:t>
            </w:r>
          </w:p>
        </w:tc>
      </w:tr>
      <w:tr w:rsidR="00B25858" w:rsidRPr="0097154F" w14:paraId="7A3A0811" w14:textId="77777777" w:rsidTr="00B25858">
        <w:trPr>
          <w:trHeight w:val="255"/>
        </w:trPr>
        <w:tc>
          <w:tcPr>
            <w:tcW w:w="2868" w:type="dxa"/>
            <w:noWrap/>
            <w:hideMark/>
          </w:tcPr>
          <w:p w14:paraId="6C73A621" w14:textId="77777777" w:rsidR="00B25858" w:rsidRPr="0097154F" w:rsidRDefault="00B25858" w:rsidP="00B25858">
            <w:proofErr w:type="spellStart"/>
            <w:r w:rsidRPr="0097154F">
              <w:rPr>
                <w:i/>
              </w:rPr>
              <w:t>Ulmus</w:t>
            </w:r>
            <w:proofErr w:type="spellEnd"/>
            <w:r w:rsidRPr="0097154F">
              <w:t xml:space="preserve"> X </w:t>
            </w:r>
            <w:proofErr w:type="spellStart"/>
            <w:r w:rsidRPr="0097154F">
              <w:rPr>
                <w:i/>
              </w:rPr>
              <w:t>hollandica</w:t>
            </w:r>
            <w:proofErr w:type="spellEnd"/>
          </w:p>
        </w:tc>
        <w:tc>
          <w:tcPr>
            <w:tcW w:w="2092" w:type="dxa"/>
            <w:noWrap/>
            <w:hideMark/>
          </w:tcPr>
          <w:p w14:paraId="2BB92E82" w14:textId="77777777" w:rsidR="00B25858" w:rsidRPr="0097154F" w:rsidRDefault="00B25858" w:rsidP="00B25858">
            <w:r w:rsidRPr="0097154F">
              <w:t>Dutch Elm</w:t>
            </w:r>
          </w:p>
        </w:tc>
      </w:tr>
      <w:tr w:rsidR="00B25858" w:rsidRPr="0097154F" w14:paraId="7910F28F" w14:textId="77777777" w:rsidTr="00B25858">
        <w:trPr>
          <w:trHeight w:val="255"/>
        </w:trPr>
        <w:tc>
          <w:tcPr>
            <w:tcW w:w="2868" w:type="dxa"/>
            <w:noWrap/>
            <w:hideMark/>
          </w:tcPr>
          <w:p w14:paraId="1F546206" w14:textId="77777777" w:rsidR="00B25858" w:rsidRPr="0097154F" w:rsidRDefault="00B25858" w:rsidP="00B25858">
            <w:pPr>
              <w:rPr>
                <w:i/>
              </w:rPr>
            </w:pPr>
            <w:proofErr w:type="spellStart"/>
            <w:r w:rsidRPr="0097154F">
              <w:rPr>
                <w:i/>
              </w:rPr>
              <w:t>Vaccaria</w:t>
            </w:r>
            <w:proofErr w:type="spellEnd"/>
            <w:r w:rsidRPr="0097154F">
              <w:rPr>
                <w:i/>
              </w:rPr>
              <w:t xml:space="preserve"> </w:t>
            </w:r>
            <w:proofErr w:type="spellStart"/>
            <w:r w:rsidRPr="0097154F">
              <w:rPr>
                <w:i/>
              </w:rPr>
              <w:t>hispanica</w:t>
            </w:r>
            <w:proofErr w:type="spellEnd"/>
          </w:p>
        </w:tc>
        <w:tc>
          <w:tcPr>
            <w:tcW w:w="2092" w:type="dxa"/>
            <w:noWrap/>
            <w:hideMark/>
          </w:tcPr>
          <w:p w14:paraId="03413EC0" w14:textId="77777777" w:rsidR="00B25858" w:rsidRPr="0097154F" w:rsidRDefault="00B25858" w:rsidP="00B25858">
            <w:r w:rsidRPr="0097154F">
              <w:t>Cow Soapwort</w:t>
            </w:r>
          </w:p>
        </w:tc>
      </w:tr>
      <w:tr w:rsidR="00B25858" w:rsidRPr="0097154F" w14:paraId="65C70DC3" w14:textId="77777777" w:rsidTr="00B25858">
        <w:trPr>
          <w:trHeight w:val="255"/>
        </w:trPr>
        <w:tc>
          <w:tcPr>
            <w:tcW w:w="2868" w:type="dxa"/>
            <w:noWrap/>
            <w:hideMark/>
          </w:tcPr>
          <w:p w14:paraId="1A365B9A" w14:textId="77777777" w:rsidR="00B25858" w:rsidRPr="0097154F" w:rsidRDefault="00B25858" w:rsidP="00B25858">
            <w:r w:rsidRPr="0097154F">
              <w:rPr>
                <w:i/>
              </w:rPr>
              <w:t xml:space="preserve">Verbena </w:t>
            </w:r>
            <w:proofErr w:type="spellStart"/>
            <w:r w:rsidRPr="0097154F">
              <w:rPr>
                <w:i/>
              </w:rPr>
              <w:t>bonariensis</w:t>
            </w:r>
            <w:proofErr w:type="spellEnd"/>
            <w:r w:rsidRPr="0097154F">
              <w:t xml:space="preserve"> </w:t>
            </w:r>
            <w:proofErr w:type="spellStart"/>
            <w:r w:rsidRPr="0097154F">
              <w:t>s.l.</w:t>
            </w:r>
            <w:proofErr w:type="spellEnd"/>
          </w:p>
        </w:tc>
        <w:tc>
          <w:tcPr>
            <w:tcW w:w="2092" w:type="dxa"/>
            <w:noWrap/>
            <w:hideMark/>
          </w:tcPr>
          <w:p w14:paraId="3264F2E5" w14:textId="77777777" w:rsidR="00B25858" w:rsidRPr="0097154F" w:rsidRDefault="00B25858" w:rsidP="00B25858">
            <w:r w:rsidRPr="0097154F">
              <w:t>Purple-top Verbena</w:t>
            </w:r>
          </w:p>
        </w:tc>
      </w:tr>
      <w:tr w:rsidR="00B25858" w:rsidRPr="0097154F" w14:paraId="512C8116" w14:textId="77777777" w:rsidTr="00B25858">
        <w:trPr>
          <w:trHeight w:val="255"/>
        </w:trPr>
        <w:tc>
          <w:tcPr>
            <w:tcW w:w="2868" w:type="dxa"/>
            <w:noWrap/>
            <w:hideMark/>
          </w:tcPr>
          <w:p w14:paraId="2067D220" w14:textId="77777777" w:rsidR="00B25858" w:rsidRPr="0097154F" w:rsidRDefault="00B25858" w:rsidP="00B25858">
            <w:r w:rsidRPr="0097154F">
              <w:rPr>
                <w:i/>
              </w:rPr>
              <w:t xml:space="preserve">Verbena </w:t>
            </w:r>
            <w:proofErr w:type="spellStart"/>
            <w:r w:rsidRPr="0097154F">
              <w:rPr>
                <w:i/>
              </w:rPr>
              <w:t>bonariensis</w:t>
            </w:r>
            <w:proofErr w:type="spellEnd"/>
            <w:r w:rsidRPr="0097154F">
              <w:t xml:space="preserve"> var. </w:t>
            </w:r>
            <w:proofErr w:type="spellStart"/>
            <w:r w:rsidRPr="0097154F">
              <w:rPr>
                <w:i/>
              </w:rPr>
              <w:t>bonariensis</w:t>
            </w:r>
            <w:proofErr w:type="spellEnd"/>
            <w:r w:rsidRPr="0097154F">
              <w:t xml:space="preserve"> </w:t>
            </w:r>
            <w:proofErr w:type="spellStart"/>
            <w:r w:rsidRPr="0097154F">
              <w:t>s.s.</w:t>
            </w:r>
            <w:proofErr w:type="spellEnd"/>
          </w:p>
        </w:tc>
        <w:tc>
          <w:tcPr>
            <w:tcW w:w="2092" w:type="dxa"/>
            <w:noWrap/>
            <w:hideMark/>
          </w:tcPr>
          <w:p w14:paraId="49F4D8C3" w14:textId="77777777" w:rsidR="00B25858" w:rsidRPr="0097154F" w:rsidRDefault="00B25858" w:rsidP="00B25858">
            <w:r w:rsidRPr="0097154F">
              <w:t>Purple-top Verbena</w:t>
            </w:r>
          </w:p>
        </w:tc>
      </w:tr>
      <w:tr w:rsidR="00B25858" w:rsidRPr="0097154F" w14:paraId="07A5C70C" w14:textId="77777777" w:rsidTr="00B25858">
        <w:trPr>
          <w:trHeight w:val="255"/>
        </w:trPr>
        <w:tc>
          <w:tcPr>
            <w:tcW w:w="2868" w:type="dxa"/>
            <w:noWrap/>
            <w:hideMark/>
          </w:tcPr>
          <w:p w14:paraId="33611770" w14:textId="77777777" w:rsidR="00B25858" w:rsidRPr="0097154F" w:rsidRDefault="00B25858" w:rsidP="00B25858">
            <w:r w:rsidRPr="0097154F">
              <w:rPr>
                <w:i/>
              </w:rPr>
              <w:t xml:space="preserve">Verbena </w:t>
            </w:r>
            <w:proofErr w:type="spellStart"/>
            <w:r w:rsidRPr="0097154F">
              <w:rPr>
                <w:i/>
              </w:rPr>
              <w:t>bonariensis</w:t>
            </w:r>
            <w:proofErr w:type="spellEnd"/>
            <w:r w:rsidRPr="0097154F">
              <w:t xml:space="preserve"> var. </w:t>
            </w:r>
            <w:proofErr w:type="spellStart"/>
            <w:r w:rsidRPr="0097154F">
              <w:rPr>
                <w:i/>
              </w:rPr>
              <w:t>conglomerata</w:t>
            </w:r>
            <w:proofErr w:type="spellEnd"/>
          </w:p>
        </w:tc>
        <w:tc>
          <w:tcPr>
            <w:tcW w:w="2092" w:type="dxa"/>
            <w:noWrap/>
            <w:hideMark/>
          </w:tcPr>
          <w:p w14:paraId="2ECCF37D" w14:textId="77777777" w:rsidR="00B25858" w:rsidRPr="0097154F" w:rsidRDefault="00B25858" w:rsidP="00B25858">
            <w:r w:rsidRPr="0097154F">
              <w:t>Purple Top</w:t>
            </w:r>
          </w:p>
        </w:tc>
      </w:tr>
      <w:tr w:rsidR="00B25858" w:rsidRPr="0097154F" w14:paraId="73DFDF9D" w14:textId="77777777" w:rsidTr="00B25858">
        <w:trPr>
          <w:trHeight w:val="255"/>
        </w:trPr>
        <w:tc>
          <w:tcPr>
            <w:tcW w:w="2868" w:type="dxa"/>
            <w:noWrap/>
            <w:hideMark/>
          </w:tcPr>
          <w:p w14:paraId="7DD1D985" w14:textId="77777777" w:rsidR="00B25858" w:rsidRPr="0097154F" w:rsidRDefault="00B25858" w:rsidP="00B25858">
            <w:pPr>
              <w:rPr>
                <w:i/>
              </w:rPr>
            </w:pPr>
            <w:proofErr w:type="spellStart"/>
            <w:r w:rsidRPr="0097154F">
              <w:rPr>
                <w:i/>
              </w:rPr>
              <w:t>Vinca</w:t>
            </w:r>
            <w:proofErr w:type="spellEnd"/>
            <w:r w:rsidRPr="0097154F">
              <w:rPr>
                <w:i/>
              </w:rPr>
              <w:t xml:space="preserve"> major</w:t>
            </w:r>
          </w:p>
        </w:tc>
        <w:tc>
          <w:tcPr>
            <w:tcW w:w="2092" w:type="dxa"/>
            <w:noWrap/>
            <w:hideMark/>
          </w:tcPr>
          <w:p w14:paraId="7692AC10" w14:textId="77777777" w:rsidR="00B25858" w:rsidRPr="0097154F" w:rsidRDefault="00B25858" w:rsidP="00B25858">
            <w:r w:rsidRPr="0097154F">
              <w:t>Blue Periwinkle</w:t>
            </w:r>
          </w:p>
        </w:tc>
      </w:tr>
      <w:tr w:rsidR="00B25858" w:rsidRPr="0097154F" w14:paraId="002B0908" w14:textId="77777777" w:rsidTr="00B25858">
        <w:trPr>
          <w:trHeight w:val="255"/>
        </w:trPr>
        <w:tc>
          <w:tcPr>
            <w:tcW w:w="2868" w:type="dxa"/>
            <w:noWrap/>
            <w:hideMark/>
          </w:tcPr>
          <w:p w14:paraId="6E928956" w14:textId="77777777" w:rsidR="00B25858" w:rsidRPr="0097154F" w:rsidRDefault="00B25858" w:rsidP="00B25858">
            <w:pPr>
              <w:rPr>
                <w:i/>
              </w:rPr>
            </w:pPr>
            <w:proofErr w:type="spellStart"/>
            <w:r w:rsidRPr="0097154F">
              <w:rPr>
                <w:i/>
              </w:rPr>
              <w:t>Vinca</w:t>
            </w:r>
            <w:proofErr w:type="spellEnd"/>
            <w:r w:rsidRPr="0097154F">
              <w:rPr>
                <w:i/>
              </w:rPr>
              <w:t xml:space="preserve"> minor</w:t>
            </w:r>
          </w:p>
        </w:tc>
        <w:tc>
          <w:tcPr>
            <w:tcW w:w="2092" w:type="dxa"/>
            <w:noWrap/>
            <w:hideMark/>
          </w:tcPr>
          <w:p w14:paraId="06AB9976" w14:textId="77777777" w:rsidR="00B25858" w:rsidRPr="0097154F" w:rsidRDefault="00B25858" w:rsidP="00B25858">
            <w:r w:rsidRPr="0097154F">
              <w:t>Lesser Periwinkle</w:t>
            </w:r>
          </w:p>
        </w:tc>
      </w:tr>
      <w:tr w:rsidR="00B25858" w:rsidRPr="0097154F" w14:paraId="7022CE89" w14:textId="77777777" w:rsidTr="00B25858">
        <w:trPr>
          <w:trHeight w:val="255"/>
        </w:trPr>
        <w:tc>
          <w:tcPr>
            <w:tcW w:w="2868" w:type="dxa"/>
            <w:noWrap/>
            <w:hideMark/>
          </w:tcPr>
          <w:p w14:paraId="0E061E20" w14:textId="77777777" w:rsidR="00B25858" w:rsidRPr="0097154F" w:rsidRDefault="00B25858" w:rsidP="00B25858">
            <w:proofErr w:type="spellStart"/>
            <w:r w:rsidRPr="0097154F">
              <w:rPr>
                <w:i/>
              </w:rPr>
              <w:t>Vinca</w:t>
            </w:r>
            <w:proofErr w:type="spellEnd"/>
            <w:r w:rsidRPr="0097154F">
              <w:t xml:space="preserve"> spp.</w:t>
            </w:r>
          </w:p>
        </w:tc>
        <w:tc>
          <w:tcPr>
            <w:tcW w:w="2092" w:type="dxa"/>
            <w:noWrap/>
            <w:hideMark/>
          </w:tcPr>
          <w:p w14:paraId="1BBE572B" w14:textId="77777777" w:rsidR="00B25858" w:rsidRPr="0097154F" w:rsidRDefault="00B25858" w:rsidP="00B25858">
            <w:r w:rsidRPr="0097154F">
              <w:t>Periwinkle</w:t>
            </w:r>
          </w:p>
        </w:tc>
      </w:tr>
      <w:tr w:rsidR="00B25858" w:rsidRPr="0097154F" w14:paraId="24D081A6" w14:textId="77777777" w:rsidTr="00B25858">
        <w:trPr>
          <w:trHeight w:val="255"/>
        </w:trPr>
        <w:tc>
          <w:tcPr>
            <w:tcW w:w="2868" w:type="dxa"/>
            <w:noWrap/>
            <w:hideMark/>
          </w:tcPr>
          <w:p w14:paraId="025A5FD9" w14:textId="77777777" w:rsidR="00B25858" w:rsidRPr="0097154F" w:rsidRDefault="00B25858" w:rsidP="00B25858">
            <w:pPr>
              <w:rPr>
                <w:i/>
              </w:rPr>
            </w:pPr>
            <w:proofErr w:type="spellStart"/>
            <w:r w:rsidRPr="0097154F">
              <w:rPr>
                <w:i/>
              </w:rPr>
              <w:t>Vulpia</w:t>
            </w:r>
            <w:proofErr w:type="spellEnd"/>
            <w:r w:rsidRPr="0097154F">
              <w:rPr>
                <w:i/>
              </w:rPr>
              <w:t xml:space="preserve"> </w:t>
            </w:r>
            <w:proofErr w:type="spellStart"/>
            <w:r w:rsidRPr="0097154F">
              <w:rPr>
                <w:i/>
              </w:rPr>
              <w:t>bromoides</w:t>
            </w:r>
            <w:proofErr w:type="spellEnd"/>
          </w:p>
        </w:tc>
        <w:tc>
          <w:tcPr>
            <w:tcW w:w="2092" w:type="dxa"/>
            <w:noWrap/>
            <w:hideMark/>
          </w:tcPr>
          <w:p w14:paraId="601BC7E5" w14:textId="77777777" w:rsidR="00B25858" w:rsidRPr="0097154F" w:rsidRDefault="00B25858" w:rsidP="00B25858">
            <w:r w:rsidRPr="0097154F">
              <w:t>Squirrel-</w:t>
            </w:r>
            <w:proofErr w:type="spellStart"/>
            <w:r w:rsidRPr="0097154F">
              <w:t>tail</w:t>
            </w:r>
            <w:proofErr w:type="spellEnd"/>
            <w:r w:rsidRPr="0097154F">
              <w:t xml:space="preserve"> Fescue</w:t>
            </w:r>
          </w:p>
        </w:tc>
      </w:tr>
      <w:tr w:rsidR="00B25858" w:rsidRPr="0097154F" w14:paraId="50B355B1" w14:textId="77777777" w:rsidTr="00B25858">
        <w:trPr>
          <w:trHeight w:val="255"/>
        </w:trPr>
        <w:tc>
          <w:tcPr>
            <w:tcW w:w="2868" w:type="dxa"/>
            <w:noWrap/>
            <w:hideMark/>
          </w:tcPr>
          <w:p w14:paraId="6E0A8588" w14:textId="77777777" w:rsidR="00B25858" w:rsidRPr="0097154F" w:rsidRDefault="00B25858" w:rsidP="00B25858">
            <w:proofErr w:type="spellStart"/>
            <w:r w:rsidRPr="0097154F">
              <w:rPr>
                <w:i/>
              </w:rPr>
              <w:t>Vulpia</w:t>
            </w:r>
            <w:proofErr w:type="spellEnd"/>
            <w:r w:rsidRPr="0097154F">
              <w:t xml:space="preserve"> spp.</w:t>
            </w:r>
          </w:p>
        </w:tc>
        <w:tc>
          <w:tcPr>
            <w:tcW w:w="2092" w:type="dxa"/>
            <w:noWrap/>
            <w:hideMark/>
          </w:tcPr>
          <w:p w14:paraId="24B1B682" w14:textId="77777777" w:rsidR="00B25858" w:rsidRPr="0097154F" w:rsidRDefault="00B25858" w:rsidP="00B25858">
            <w:r w:rsidRPr="0097154F">
              <w:t>Fescue</w:t>
            </w:r>
          </w:p>
        </w:tc>
      </w:tr>
      <w:tr w:rsidR="00B25858" w:rsidRPr="0097154F" w14:paraId="31BBF373" w14:textId="77777777" w:rsidTr="00B25858">
        <w:trPr>
          <w:trHeight w:val="255"/>
        </w:trPr>
        <w:tc>
          <w:tcPr>
            <w:tcW w:w="2868" w:type="dxa"/>
            <w:noWrap/>
            <w:hideMark/>
          </w:tcPr>
          <w:p w14:paraId="0AEB578C" w14:textId="77777777" w:rsidR="00B25858" w:rsidRPr="0097154F" w:rsidRDefault="00B25858" w:rsidP="00B25858">
            <w:pPr>
              <w:rPr>
                <w:i/>
              </w:rPr>
            </w:pPr>
            <w:r w:rsidRPr="0097154F">
              <w:rPr>
                <w:i/>
              </w:rPr>
              <w:t xml:space="preserve">Watsonia </w:t>
            </w:r>
            <w:proofErr w:type="spellStart"/>
            <w:r w:rsidRPr="0097154F">
              <w:rPr>
                <w:i/>
              </w:rPr>
              <w:t>borbonica</w:t>
            </w:r>
            <w:proofErr w:type="spellEnd"/>
          </w:p>
        </w:tc>
        <w:tc>
          <w:tcPr>
            <w:tcW w:w="2092" w:type="dxa"/>
            <w:noWrap/>
            <w:hideMark/>
          </w:tcPr>
          <w:p w14:paraId="018A4D16" w14:textId="77777777" w:rsidR="00B25858" w:rsidRPr="0097154F" w:rsidRDefault="00B25858" w:rsidP="00B25858">
            <w:r w:rsidRPr="0097154F">
              <w:t>Rosy Watsonia</w:t>
            </w:r>
          </w:p>
        </w:tc>
      </w:tr>
      <w:tr w:rsidR="00B25858" w:rsidRPr="0097154F" w14:paraId="389F1482" w14:textId="77777777" w:rsidTr="00B25858">
        <w:trPr>
          <w:trHeight w:val="255"/>
        </w:trPr>
        <w:tc>
          <w:tcPr>
            <w:tcW w:w="2868" w:type="dxa"/>
            <w:noWrap/>
            <w:hideMark/>
          </w:tcPr>
          <w:p w14:paraId="12774DEF" w14:textId="77777777" w:rsidR="00B25858" w:rsidRPr="0097154F" w:rsidRDefault="00B25858" w:rsidP="00B25858">
            <w:pPr>
              <w:rPr>
                <w:i/>
              </w:rPr>
            </w:pPr>
            <w:r w:rsidRPr="0097154F">
              <w:rPr>
                <w:i/>
              </w:rPr>
              <w:t xml:space="preserve">Watsonia </w:t>
            </w:r>
            <w:proofErr w:type="spellStart"/>
            <w:r w:rsidRPr="0097154F">
              <w:rPr>
                <w:i/>
              </w:rPr>
              <w:t>meriana</w:t>
            </w:r>
            <w:proofErr w:type="spellEnd"/>
          </w:p>
        </w:tc>
        <w:tc>
          <w:tcPr>
            <w:tcW w:w="2092" w:type="dxa"/>
            <w:noWrap/>
            <w:hideMark/>
          </w:tcPr>
          <w:p w14:paraId="05F58FEC" w14:textId="77777777" w:rsidR="00B25858" w:rsidRPr="0097154F" w:rsidRDefault="00B25858" w:rsidP="00B25858">
            <w:r w:rsidRPr="0097154F">
              <w:t>Bugle Lily</w:t>
            </w:r>
          </w:p>
        </w:tc>
      </w:tr>
      <w:tr w:rsidR="00B25858" w:rsidRPr="0097154F" w14:paraId="3A6934D2" w14:textId="77777777" w:rsidTr="00B25858">
        <w:trPr>
          <w:trHeight w:val="255"/>
        </w:trPr>
        <w:tc>
          <w:tcPr>
            <w:tcW w:w="2868" w:type="dxa"/>
            <w:noWrap/>
            <w:hideMark/>
          </w:tcPr>
          <w:p w14:paraId="49E29129" w14:textId="77777777" w:rsidR="00B25858" w:rsidRPr="0097154F" w:rsidRDefault="00B25858" w:rsidP="00B25858">
            <w:r w:rsidRPr="0097154F">
              <w:rPr>
                <w:i/>
              </w:rPr>
              <w:t>Watsonia</w:t>
            </w:r>
            <w:r w:rsidRPr="0097154F">
              <w:t xml:space="preserve"> spp.</w:t>
            </w:r>
          </w:p>
        </w:tc>
        <w:tc>
          <w:tcPr>
            <w:tcW w:w="2092" w:type="dxa"/>
            <w:noWrap/>
            <w:hideMark/>
          </w:tcPr>
          <w:p w14:paraId="13E7B075" w14:textId="77777777" w:rsidR="00B25858" w:rsidRPr="0097154F" w:rsidRDefault="00B25858" w:rsidP="00B25858">
            <w:r w:rsidRPr="0097154F">
              <w:t>Watsonia</w:t>
            </w:r>
          </w:p>
        </w:tc>
      </w:tr>
      <w:tr w:rsidR="00B25858" w:rsidRPr="0097154F" w14:paraId="2DA52781" w14:textId="77777777" w:rsidTr="00B25858">
        <w:trPr>
          <w:trHeight w:val="255"/>
        </w:trPr>
        <w:tc>
          <w:tcPr>
            <w:tcW w:w="2868" w:type="dxa"/>
            <w:noWrap/>
            <w:hideMark/>
          </w:tcPr>
          <w:p w14:paraId="711C3E98" w14:textId="77777777" w:rsidR="00B25858" w:rsidRPr="0097154F" w:rsidRDefault="00B25858" w:rsidP="00B25858">
            <w:pPr>
              <w:rPr>
                <w:i/>
              </w:rPr>
            </w:pPr>
            <w:r w:rsidRPr="0097154F">
              <w:rPr>
                <w:i/>
              </w:rPr>
              <w:t xml:space="preserve">Watsonia </w:t>
            </w:r>
            <w:proofErr w:type="spellStart"/>
            <w:r w:rsidRPr="0097154F">
              <w:rPr>
                <w:i/>
              </w:rPr>
              <w:t>versfeldii</w:t>
            </w:r>
            <w:proofErr w:type="spellEnd"/>
          </w:p>
        </w:tc>
        <w:tc>
          <w:tcPr>
            <w:tcW w:w="2092" w:type="dxa"/>
            <w:noWrap/>
            <w:hideMark/>
          </w:tcPr>
          <w:p w14:paraId="639A330B" w14:textId="77777777" w:rsidR="00B25858" w:rsidRPr="0097154F" w:rsidRDefault="00B25858" w:rsidP="00B25858">
            <w:r w:rsidRPr="0097154F">
              <w:t>Pink Watsonia</w:t>
            </w:r>
          </w:p>
        </w:tc>
      </w:tr>
      <w:tr w:rsidR="00B25858" w:rsidRPr="0097154F" w14:paraId="7018262F" w14:textId="77777777" w:rsidTr="00B25858">
        <w:trPr>
          <w:trHeight w:val="255"/>
        </w:trPr>
        <w:tc>
          <w:tcPr>
            <w:tcW w:w="2868" w:type="dxa"/>
            <w:noWrap/>
            <w:hideMark/>
          </w:tcPr>
          <w:p w14:paraId="33E95907" w14:textId="77777777" w:rsidR="00B25858" w:rsidRPr="0097154F" w:rsidRDefault="00B25858" w:rsidP="00B25858">
            <w:pPr>
              <w:rPr>
                <w:i/>
              </w:rPr>
            </w:pPr>
            <w:r w:rsidRPr="0097154F">
              <w:rPr>
                <w:i/>
              </w:rPr>
              <w:t xml:space="preserve">Xanthium </w:t>
            </w:r>
            <w:proofErr w:type="spellStart"/>
            <w:r w:rsidRPr="0097154F">
              <w:rPr>
                <w:i/>
              </w:rPr>
              <w:t>occidentale</w:t>
            </w:r>
            <w:proofErr w:type="spellEnd"/>
          </w:p>
        </w:tc>
        <w:tc>
          <w:tcPr>
            <w:tcW w:w="2092" w:type="dxa"/>
            <w:noWrap/>
            <w:hideMark/>
          </w:tcPr>
          <w:p w14:paraId="1A09413B" w14:textId="77777777" w:rsidR="00B25858" w:rsidRPr="0097154F" w:rsidRDefault="00B25858" w:rsidP="00B25858">
            <w:proofErr w:type="spellStart"/>
            <w:r w:rsidRPr="0097154F">
              <w:t>Noogoora</w:t>
            </w:r>
            <w:proofErr w:type="spellEnd"/>
            <w:r w:rsidRPr="0097154F">
              <w:t xml:space="preserve"> Burr</w:t>
            </w:r>
          </w:p>
        </w:tc>
      </w:tr>
      <w:tr w:rsidR="00B25858" w:rsidRPr="0097154F" w14:paraId="6B06B65B" w14:textId="77777777" w:rsidTr="00B25858">
        <w:trPr>
          <w:trHeight w:val="255"/>
        </w:trPr>
        <w:tc>
          <w:tcPr>
            <w:tcW w:w="2868" w:type="dxa"/>
            <w:noWrap/>
            <w:hideMark/>
          </w:tcPr>
          <w:p w14:paraId="697DCA4A" w14:textId="77777777" w:rsidR="00B25858" w:rsidRPr="0097154F" w:rsidRDefault="00B25858" w:rsidP="00B25858">
            <w:pPr>
              <w:rPr>
                <w:i/>
              </w:rPr>
            </w:pPr>
            <w:r w:rsidRPr="0097154F">
              <w:rPr>
                <w:i/>
              </w:rPr>
              <w:t xml:space="preserve">Xanthium </w:t>
            </w:r>
            <w:proofErr w:type="spellStart"/>
            <w:r w:rsidRPr="0097154F">
              <w:rPr>
                <w:i/>
              </w:rPr>
              <w:t>orientale</w:t>
            </w:r>
            <w:proofErr w:type="spellEnd"/>
          </w:p>
        </w:tc>
        <w:tc>
          <w:tcPr>
            <w:tcW w:w="2092" w:type="dxa"/>
            <w:noWrap/>
            <w:hideMark/>
          </w:tcPr>
          <w:p w14:paraId="19C66468" w14:textId="77777777" w:rsidR="00B25858" w:rsidRPr="0097154F" w:rsidRDefault="00B25858" w:rsidP="00B25858">
            <w:r w:rsidRPr="0097154F">
              <w:t>Californian Burr</w:t>
            </w:r>
          </w:p>
        </w:tc>
      </w:tr>
      <w:tr w:rsidR="00B25858" w:rsidRPr="0097154F" w14:paraId="1E6FB1C4" w14:textId="77777777" w:rsidTr="00B25858">
        <w:trPr>
          <w:trHeight w:val="255"/>
        </w:trPr>
        <w:tc>
          <w:tcPr>
            <w:tcW w:w="2868" w:type="dxa"/>
            <w:noWrap/>
            <w:hideMark/>
          </w:tcPr>
          <w:p w14:paraId="7B8EB352" w14:textId="77777777" w:rsidR="00B25858" w:rsidRPr="0097154F" w:rsidRDefault="00B25858" w:rsidP="00B25858">
            <w:r w:rsidRPr="0097154F">
              <w:rPr>
                <w:i/>
              </w:rPr>
              <w:t>Xanthium</w:t>
            </w:r>
            <w:r w:rsidRPr="0097154F">
              <w:t xml:space="preserve"> spp.</w:t>
            </w:r>
          </w:p>
        </w:tc>
        <w:tc>
          <w:tcPr>
            <w:tcW w:w="2092" w:type="dxa"/>
            <w:noWrap/>
            <w:hideMark/>
          </w:tcPr>
          <w:p w14:paraId="2C825125" w14:textId="77777777" w:rsidR="00B25858" w:rsidRPr="0097154F" w:rsidRDefault="00B25858" w:rsidP="00B25858">
            <w:proofErr w:type="spellStart"/>
            <w:r w:rsidRPr="0097154F">
              <w:t>Cockleburr</w:t>
            </w:r>
            <w:proofErr w:type="spellEnd"/>
          </w:p>
        </w:tc>
      </w:tr>
      <w:tr w:rsidR="00B25858" w:rsidRPr="0097154F" w14:paraId="649C9F01" w14:textId="77777777" w:rsidTr="00B25858">
        <w:trPr>
          <w:trHeight w:val="255"/>
        </w:trPr>
        <w:tc>
          <w:tcPr>
            <w:tcW w:w="2868" w:type="dxa"/>
            <w:noWrap/>
            <w:hideMark/>
          </w:tcPr>
          <w:p w14:paraId="3E035DF5" w14:textId="77777777" w:rsidR="00B25858" w:rsidRPr="0097154F" w:rsidRDefault="00B25858" w:rsidP="00B25858">
            <w:proofErr w:type="spellStart"/>
            <w:r w:rsidRPr="0097154F">
              <w:rPr>
                <w:i/>
              </w:rPr>
              <w:t>Zaleya</w:t>
            </w:r>
            <w:proofErr w:type="spellEnd"/>
            <w:r w:rsidRPr="0097154F">
              <w:rPr>
                <w:i/>
              </w:rPr>
              <w:t xml:space="preserve"> </w:t>
            </w:r>
            <w:proofErr w:type="spellStart"/>
            <w:r w:rsidRPr="0097154F">
              <w:rPr>
                <w:i/>
              </w:rPr>
              <w:t>galericulata</w:t>
            </w:r>
            <w:proofErr w:type="spellEnd"/>
            <w:r w:rsidRPr="0097154F">
              <w:t xml:space="preserve"> subsp. </w:t>
            </w:r>
            <w:proofErr w:type="spellStart"/>
            <w:r w:rsidRPr="0097154F">
              <w:rPr>
                <w:i/>
              </w:rPr>
              <w:t>australis</w:t>
            </w:r>
            <w:proofErr w:type="spellEnd"/>
          </w:p>
        </w:tc>
        <w:tc>
          <w:tcPr>
            <w:tcW w:w="2092" w:type="dxa"/>
            <w:noWrap/>
            <w:hideMark/>
          </w:tcPr>
          <w:p w14:paraId="22384ADC" w14:textId="77777777" w:rsidR="00B25858" w:rsidRPr="0097154F" w:rsidRDefault="00B25858" w:rsidP="00B25858">
            <w:r w:rsidRPr="0097154F">
              <w:t>Hogweed</w:t>
            </w:r>
          </w:p>
        </w:tc>
      </w:tr>
      <w:tr w:rsidR="00B25858" w:rsidRPr="0097154F" w14:paraId="75D34E3D" w14:textId="77777777" w:rsidTr="00B25858">
        <w:trPr>
          <w:trHeight w:val="255"/>
        </w:trPr>
        <w:tc>
          <w:tcPr>
            <w:tcW w:w="2868" w:type="dxa"/>
            <w:noWrap/>
            <w:hideMark/>
          </w:tcPr>
          <w:p w14:paraId="678CD555" w14:textId="77777777" w:rsidR="00B25858" w:rsidRPr="0097154F" w:rsidRDefault="00B25858" w:rsidP="00B25858">
            <w:pPr>
              <w:rPr>
                <w:i/>
              </w:rPr>
            </w:pPr>
            <w:proofErr w:type="spellStart"/>
            <w:r w:rsidRPr="0097154F">
              <w:rPr>
                <w:i/>
              </w:rPr>
              <w:t>Zantedeschia</w:t>
            </w:r>
            <w:proofErr w:type="spellEnd"/>
            <w:r w:rsidRPr="0097154F">
              <w:rPr>
                <w:i/>
              </w:rPr>
              <w:t xml:space="preserve"> aethiopica</w:t>
            </w:r>
          </w:p>
        </w:tc>
        <w:tc>
          <w:tcPr>
            <w:tcW w:w="2092" w:type="dxa"/>
            <w:noWrap/>
            <w:hideMark/>
          </w:tcPr>
          <w:p w14:paraId="20E11445" w14:textId="77777777" w:rsidR="00B25858" w:rsidRPr="0097154F" w:rsidRDefault="00B25858" w:rsidP="00B25858">
            <w:r w:rsidRPr="0097154F">
              <w:t>White Arum-lily</w:t>
            </w:r>
          </w:p>
        </w:tc>
      </w:tr>
      <w:tr w:rsidR="00B25858" w:rsidRPr="0097154F" w14:paraId="6C0FDB3E" w14:textId="77777777" w:rsidTr="00B25858">
        <w:trPr>
          <w:trHeight w:val="255"/>
        </w:trPr>
        <w:tc>
          <w:tcPr>
            <w:tcW w:w="2868" w:type="dxa"/>
            <w:noWrap/>
            <w:hideMark/>
          </w:tcPr>
          <w:p w14:paraId="466D7CAF" w14:textId="77777777" w:rsidR="00B25858" w:rsidRPr="0097154F" w:rsidRDefault="00B25858" w:rsidP="00B25858">
            <w:proofErr w:type="spellStart"/>
            <w:r w:rsidRPr="0097154F">
              <w:rPr>
                <w:i/>
              </w:rPr>
              <w:t>Zantedeschia</w:t>
            </w:r>
            <w:proofErr w:type="spellEnd"/>
            <w:r w:rsidRPr="0097154F">
              <w:rPr>
                <w:i/>
              </w:rPr>
              <w:t xml:space="preserve"> aethiopica</w:t>
            </w:r>
            <w:r w:rsidRPr="0097154F">
              <w:t xml:space="preserve"> 'Green Dragon'</w:t>
            </w:r>
          </w:p>
        </w:tc>
        <w:tc>
          <w:tcPr>
            <w:tcW w:w="2092" w:type="dxa"/>
            <w:noWrap/>
            <w:hideMark/>
          </w:tcPr>
          <w:p w14:paraId="71552F98" w14:textId="77777777" w:rsidR="00B25858" w:rsidRPr="0097154F" w:rsidRDefault="00B25858" w:rsidP="00B25858">
            <w:r w:rsidRPr="0097154F">
              <w:t>'Green Dragon' Arum Lily</w:t>
            </w:r>
          </w:p>
        </w:tc>
      </w:tr>
    </w:tbl>
    <w:p w14:paraId="445D25EC" w14:textId="77777777" w:rsidR="00384C1D" w:rsidRDefault="00384C1D" w:rsidP="00254A01">
      <w:pPr>
        <w:pStyle w:val="BodyText"/>
        <w:sectPr w:rsidR="00384C1D" w:rsidSect="009F68C2">
          <w:type w:val="continuous"/>
          <w:pgSz w:w="11907" w:h="16840" w:code="9"/>
          <w:pgMar w:top="2211" w:right="851" w:bottom="1418" w:left="851" w:header="284" w:footer="284" w:gutter="0"/>
          <w:cols w:num="2" w:space="284"/>
          <w:docGrid w:linePitch="360"/>
        </w:sectPr>
      </w:pPr>
    </w:p>
    <w:p w14:paraId="4845949B" w14:textId="7CC35106" w:rsidR="00384C1D" w:rsidRDefault="00384C1D" w:rsidP="00254A01">
      <w:pPr>
        <w:pStyle w:val="BodyText"/>
      </w:pPr>
    </w:p>
    <w:p w14:paraId="6C084764" w14:textId="77777777" w:rsidR="00B25858" w:rsidRDefault="00B25858" w:rsidP="00254A01">
      <w:pPr>
        <w:pStyle w:val="BodyText"/>
      </w:pPr>
    </w:p>
    <w:p w14:paraId="058A17CB" w14:textId="39067865" w:rsidR="00384C1D" w:rsidRDefault="00384C1D" w:rsidP="00254A01">
      <w:pPr>
        <w:pStyle w:val="BodyText"/>
        <w:sectPr w:rsidR="00384C1D" w:rsidSect="009F68C2">
          <w:type w:val="continuous"/>
          <w:pgSz w:w="11907" w:h="16840" w:code="9"/>
          <w:pgMar w:top="2211" w:right="851" w:bottom="1418" w:left="851" w:header="284" w:footer="284" w:gutter="0"/>
          <w:cols w:num="2" w:space="284"/>
          <w:docGrid w:linePitch="360"/>
        </w:sectPr>
      </w:pPr>
    </w:p>
    <w:tbl>
      <w:tblPr>
        <w:tblStyle w:val="HighlightTable"/>
        <w:tblW w:w="5000" w:type="pct"/>
        <w:tblLook w:val="0600" w:firstRow="0" w:lastRow="0" w:firstColumn="0" w:lastColumn="0" w:noHBand="1" w:noVBand="1"/>
        <w:tblCaption w:val="Hightlight Text"/>
      </w:tblPr>
      <w:tblGrid>
        <w:gridCol w:w="4492"/>
        <w:gridCol w:w="468"/>
      </w:tblGrid>
      <w:tr w:rsidR="00384C1D" w14:paraId="30447A8C" w14:textId="77777777" w:rsidTr="004E4D75">
        <w:trPr>
          <w:trHeight w:val="7017"/>
        </w:trPr>
        <w:tc>
          <w:tcPr>
            <w:tcW w:w="4528" w:type="pct"/>
          </w:tcPr>
          <w:p w14:paraId="0DC0EC08" w14:textId="77777777" w:rsidR="00384C1D" w:rsidRPr="003360B9" w:rsidRDefault="00384C1D" w:rsidP="004E4D75">
            <w:pPr>
              <w:pStyle w:val="HighlightBoxHeading"/>
            </w:pPr>
            <w:r w:rsidRPr="003360B9">
              <w:lastRenderedPageBreak/>
              <w:t>NaturePrint</w:t>
            </w:r>
          </w:p>
          <w:p w14:paraId="3D2BA9F3" w14:textId="77777777" w:rsidR="00384C1D" w:rsidRPr="003360B9" w:rsidRDefault="00384C1D" w:rsidP="004E4D75">
            <w:pPr>
              <w:pStyle w:val="HighlightBoxText"/>
            </w:pPr>
            <w:r w:rsidRPr="003360B9">
              <w:t xml:space="preserve">NaturePrint is a suite of decision-support products and tools designed to help us make choices about what actions to take, and in which places, to protect Victoria’s environment and </w:t>
            </w:r>
            <w:proofErr w:type="gramStart"/>
            <w:r w:rsidRPr="003360B9">
              <w:t>plan for the future</w:t>
            </w:r>
            <w:proofErr w:type="gramEnd"/>
            <w:r w:rsidRPr="003360B9">
              <w:t>. The tools currently include:</w:t>
            </w:r>
          </w:p>
          <w:p w14:paraId="4F23AE36" w14:textId="77777777" w:rsidR="00384C1D" w:rsidRDefault="00384C1D" w:rsidP="004E4D75">
            <w:pPr>
              <w:pStyle w:val="HighlightBoxBullet"/>
            </w:pPr>
            <w:r>
              <w:t>Habitat Distribution and Importance Models</w:t>
            </w:r>
          </w:p>
          <w:p w14:paraId="26DF2CC7" w14:textId="77777777" w:rsidR="00384C1D" w:rsidRDefault="00384C1D" w:rsidP="004E4D75">
            <w:pPr>
              <w:pStyle w:val="HighlightBoxBullet"/>
            </w:pPr>
            <w:r>
              <w:t>Threat and Benefit of Action Models*</w:t>
            </w:r>
          </w:p>
          <w:p w14:paraId="5AC59BFE" w14:textId="77777777" w:rsidR="00384C1D" w:rsidRDefault="00384C1D" w:rsidP="004E4D75">
            <w:pPr>
              <w:pStyle w:val="HighlightBoxBullet"/>
            </w:pPr>
            <w:r>
              <w:t>Strategic Biodiversity Values</w:t>
            </w:r>
          </w:p>
          <w:p w14:paraId="69FE46F9" w14:textId="77777777" w:rsidR="00384C1D" w:rsidRDefault="00384C1D" w:rsidP="004E4D75">
            <w:pPr>
              <w:pStyle w:val="HighlightBoxBullet"/>
              <w:spacing w:after="0"/>
            </w:pPr>
            <w:r>
              <w:t>Strategic Management Prospects*</w:t>
            </w:r>
          </w:p>
          <w:p w14:paraId="5AF5A748" w14:textId="77777777" w:rsidR="00384C1D" w:rsidRPr="00A104CA" w:rsidRDefault="00384C1D" w:rsidP="004E4D75">
            <w:pPr>
              <w:pStyle w:val="HighlightBoxText"/>
              <w:spacing w:before="0"/>
              <w:ind w:left="454"/>
              <w:rPr>
                <w:sz w:val="20"/>
              </w:rPr>
            </w:pPr>
            <w:r>
              <w:rPr>
                <w:sz w:val="20"/>
              </w:rPr>
              <w:t>*</w:t>
            </w:r>
            <w:r w:rsidRPr="00A104CA">
              <w:rPr>
                <w:sz w:val="20"/>
              </w:rPr>
              <w:t xml:space="preserve">currently focused on </w:t>
            </w:r>
            <w:r>
              <w:rPr>
                <w:sz w:val="20"/>
              </w:rPr>
              <w:t>terrestrial environment</w:t>
            </w:r>
          </w:p>
          <w:p w14:paraId="1D1F536B" w14:textId="77777777" w:rsidR="00384C1D" w:rsidRDefault="00384C1D" w:rsidP="004E4D75">
            <w:pPr>
              <w:pStyle w:val="HighlightBoxText"/>
            </w:pPr>
            <w:r>
              <w:t xml:space="preserve">Further information about NaturePrint, including information sheets, is available at </w:t>
            </w:r>
            <w:hyperlink r:id="rId17" w:history="1">
              <w:r w:rsidRPr="00706FB7">
                <w:rPr>
                  <w:rStyle w:val="Hyperlink"/>
                </w:rPr>
                <w:t>https://www.environment.vic.gov.au/</w:t>
              </w:r>
              <w:r w:rsidRPr="002146AC">
                <w:rPr>
                  <w:rStyle w:val="Hyperlink"/>
                </w:rPr>
                <w:t>‌</w:t>
              </w:r>
              <w:r w:rsidRPr="00706FB7">
                <w:rPr>
                  <w:rStyle w:val="Hyperlink"/>
                </w:rPr>
                <w:t>biodiversity/natureprint</w:t>
              </w:r>
            </w:hyperlink>
            <w:hyperlink r:id="rId18"/>
            <w:r>
              <w:t>.</w:t>
            </w:r>
          </w:p>
          <w:p w14:paraId="55CFF6AD" w14:textId="77777777" w:rsidR="00384C1D" w:rsidRDefault="00384C1D" w:rsidP="004E4D75">
            <w:pPr>
              <w:pStyle w:val="HighlightBoxText"/>
            </w:pPr>
            <w:r>
              <w:t xml:space="preserve">NaturePrint products can be viewed using </w:t>
            </w:r>
            <w:hyperlink r:id="rId19">
              <w:r>
                <w:t>NatureKit</w:t>
              </w:r>
            </w:hyperlink>
            <w:r>
              <w:t xml:space="preserve"> – the department's online biodiversity mapping and reporting tool: </w:t>
            </w:r>
            <w:hyperlink r:id="rId20" w:history="1">
              <w:r w:rsidRPr="00706FB7">
                <w:rPr>
                  <w:rStyle w:val="Hyperlink"/>
                </w:rPr>
                <w:t>https://naturekit.biodiversity.vic.gov.au</w:t>
              </w:r>
            </w:hyperlink>
            <w:r>
              <w:t>.</w:t>
            </w:r>
          </w:p>
        </w:tc>
        <w:tc>
          <w:tcPr>
            <w:tcW w:w="472" w:type="pct"/>
          </w:tcPr>
          <w:p w14:paraId="26373DA4" w14:textId="77777777" w:rsidR="00384C1D" w:rsidRDefault="00384C1D" w:rsidP="004E4D75">
            <w:pPr>
              <w:pStyle w:val="HighlightBoxText"/>
            </w:pPr>
          </w:p>
        </w:tc>
      </w:tr>
    </w:tbl>
    <w:p w14:paraId="4E1E08A7" w14:textId="77777777" w:rsidR="00384C1D" w:rsidRDefault="00384C1D" w:rsidP="00384C1D">
      <w:pPr>
        <w:pStyle w:val="BodyText"/>
      </w:pPr>
    </w:p>
    <w:p w14:paraId="713EC68E" w14:textId="77777777" w:rsidR="00384C1D" w:rsidRDefault="00384C1D" w:rsidP="00384C1D">
      <w:pPr>
        <w:pStyle w:val="BodyText"/>
      </w:pPr>
    </w:p>
    <w:p w14:paraId="6CAA1E77" w14:textId="77777777" w:rsidR="00384C1D" w:rsidRDefault="00384C1D" w:rsidP="00384C1D">
      <w:pPr>
        <w:pStyle w:val="BodyText"/>
      </w:pPr>
    </w:p>
    <w:p w14:paraId="555FB3B7" w14:textId="77777777" w:rsidR="00384C1D" w:rsidRPr="003360B9" w:rsidRDefault="00384C1D" w:rsidP="00384C1D">
      <w:pPr>
        <w:pStyle w:val="Heading2"/>
      </w:pPr>
      <w:r w:rsidRPr="003360B9">
        <w:t xml:space="preserve">How to access NaturePrint information </w:t>
      </w:r>
    </w:p>
    <w:p w14:paraId="537E5051" w14:textId="77777777" w:rsidR="00384C1D" w:rsidRDefault="00384C1D" w:rsidP="00384C1D">
      <w:pPr>
        <w:pStyle w:val="BodyText"/>
      </w:pPr>
      <w:r>
        <w:t xml:space="preserve">NaturePrint products, including Strategic Management Prospects, can be viewed using </w:t>
      </w:r>
      <w:r w:rsidRPr="00F33B05">
        <w:t>NatureKit</w:t>
      </w:r>
      <w:r>
        <w:t xml:space="preserve"> – the department's online biodiversity mapping and reporting tool available at: </w:t>
      </w:r>
      <w:hyperlink r:id="rId21" w:history="1">
        <w:r w:rsidRPr="00706FB7">
          <w:rPr>
            <w:rStyle w:val="Hyperlink"/>
          </w:rPr>
          <w:t>https://naturekit.biodiversity.vic.gov.au</w:t>
        </w:r>
      </w:hyperlink>
      <w:r w:rsidRPr="00BE35EC">
        <w:t>.</w:t>
      </w:r>
    </w:p>
    <w:p w14:paraId="2FDC0F4A" w14:textId="77777777" w:rsidR="00384C1D" w:rsidRDefault="00384C1D" w:rsidP="00384C1D">
      <w:pPr>
        <w:pStyle w:val="BodyText"/>
        <w:rPr>
          <w:lang w:eastAsia="en-AU"/>
        </w:rPr>
      </w:pPr>
    </w:p>
    <w:p w14:paraId="0AFA605A" w14:textId="77777777" w:rsidR="00384C1D" w:rsidRDefault="00384C1D"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747F9DA" w14:textId="77777777" w:rsidTr="007F4883">
        <w:trPr>
          <w:trHeight w:val="2608"/>
        </w:trPr>
        <w:tc>
          <w:tcPr>
            <w:tcW w:w="5216" w:type="dxa"/>
            <w:shd w:val="clear" w:color="auto" w:fill="auto"/>
          </w:tcPr>
          <w:p w14:paraId="6CFC0597" w14:textId="73779CAA" w:rsidR="00254A01" w:rsidRDefault="00254A01" w:rsidP="001C4E15">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A66CC">
              <w:rPr>
                <w:noProof/>
              </w:rPr>
              <w:t>2019</w:t>
            </w:r>
            <w:r>
              <w:fldChar w:fldCharType="end"/>
            </w:r>
          </w:p>
          <w:p w14:paraId="1B6F603A" w14:textId="77777777" w:rsidR="00254A01" w:rsidRDefault="00254A01" w:rsidP="001C4E15">
            <w:pPr>
              <w:pStyle w:val="SmallBodyText"/>
            </w:pPr>
            <w:r>
              <w:rPr>
                <w:noProof/>
              </w:rPr>
              <w:drawing>
                <wp:anchor distT="0" distB="0" distL="114300" distR="36195" simplePos="0" relativeHeight="251659264" behindDoc="0" locked="1" layoutInCell="1" allowOverlap="1" wp14:anchorId="78EAC6E4" wp14:editId="61DD0C3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06479B8C" w14:textId="5C4ACDCC" w:rsidR="00254A01" w:rsidRPr="008F559C" w:rsidRDefault="00254A01" w:rsidP="00465FCD">
            <w:pPr>
              <w:pStyle w:val="SmallBodyText"/>
            </w:pPr>
            <w:r w:rsidRPr="00C255C2">
              <w:t>ISBN</w:t>
            </w:r>
            <w:r w:rsidR="00465FCD">
              <w:t xml:space="preserve"> 978-1-76077-057-0 (pdf)</w:t>
            </w:r>
          </w:p>
          <w:p w14:paraId="04270788" w14:textId="77777777" w:rsidR="00254A01" w:rsidRDefault="00254A01" w:rsidP="001C4E15">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8588C53" w14:textId="77777777" w:rsidR="00254A01" w:rsidRPr="00E97294" w:rsidRDefault="00254A01" w:rsidP="001C4E15">
            <w:pPr>
              <w:pStyle w:val="xAccessibilityHeading"/>
            </w:pPr>
            <w:bookmarkStart w:id="3" w:name="_Accessibility"/>
            <w:bookmarkEnd w:id="3"/>
            <w:r w:rsidRPr="00E97294">
              <w:t>Accessibility</w:t>
            </w:r>
          </w:p>
          <w:p w14:paraId="280C3487" w14:textId="77777777" w:rsidR="00254A01" w:rsidRDefault="00254A01" w:rsidP="00437188">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tc>
      </w:tr>
    </w:tbl>
    <w:p w14:paraId="1F492618" w14:textId="77777777" w:rsidR="006E1C8D" w:rsidRDefault="006E1C8D" w:rsidP="004E5ABE">
      <w:pPr>
        <w:pStyle w:val="BodyText"/>
      </w:pPr>
    </w:p>
    <w:sectPr w:rsidR="006E1C8D" w:rsidSect="00384C1D">
      <w:pgSz w:w="11907" w:h="16840" w:code="9"/>
      <w:pgMar w:top="2211" w:right="851" w:bottom="141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26DD" w14:textId="77777777" w:rsidR="003360B9" w:rsidRDefault="003360B9">
      <w:r>
        <w:separator/>
      </w:r>
    </w:p>
    <w:p w14:paraId="155BAC47" w14:textId="77777777" w:rsidR="003360B9" w:rsidRDefault="003360B9"/>
    <w:p w14:paraId="78ECD7E9" w14:textId="77777777" w:rsidR="003360B9" w:rsidRDefault="003360B9"/>
  </w:endnote>
  <w:endnote w:type="continuationSeparator" w:id="0">
    <w:p w14:paraId="4E490445" w14:textId="77777777" w:rsidR="003360B9" w:rsidRDefault="003360B9">
      <w:r>
        <w:continuationSeparator/>
      </w:r>
    </w:p>
    <w:p w14:paraId="6235B084" w14:textId="77777777" w:rsidR="003360B9" w:rsidRDefault="003360B9"/>
    <w:p w14:paraId="40C1B5E8" w14:textId="77777777" w:rsidR="003360B9" w:rsidRDefault="00336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2B98" w14:textId="77777777" w:rsidR="003360B9" w:rsidRPr="00B5221E" w:rsidRDefault="003360B9" w:rsidP="00E97294">
    <w:pPr>
      <w:pStyle w:val="FooterEven"/>
    </w:pPr>
    <w:r w:rsidRPr="00D55628">
      <w:rPr>
        <w:noProof/>
      </w:rPr>
      <mc:AlternateContent>
        <mc:Choice Requires="wps">
          <w:drawing>
            <wp:anchor distT="0" distB="0" distL="114300" distR="114300" simplePos="0" relativeHeight="251650560" behindDoc="1" locked="1" layoutInCell="1" allowOverlap="1" wp14:anchorId="0F8DE5CD" wp14:editId="68187A3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73F1" w14:textId="18AD8757" w:rsidR="003360B9" w:rsidRPr="0001226A" w:rsidRDefault="003360B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DE5CD"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8CF73F1" w14:textId="18AD8757" w:rsidR="003360B9" w:rsidRPr="0001226A" w:rsidRDefault="003360B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B69F" w14:textId="77777777" w:rsidR="003360B9" w:rsidRDefault="003360B9" w:rsidP="00213C82">
    <w:pPr>
      <w:pStyle w:val="Footer"/>
    </w:pPr>
    <w:r w:rsidRPr="00D55628">
      <w:rPr>
        <w:noProof/>
      </w:rPr>
      <mc:AlternateContent>
        <mc:Choice Requires="wps">
          <w:drawing>
            <wp:anchor distT="0" distB="0" distL="114300" distR="114300" simplePos="0" relativeHeight="251651584" behindDoc="1" locked="1" layoutInCell="1" allowOverlap="1" wp14:anchorId="4130127B" wp14:editId="0E15CF4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EB1DB" w14:textId="7A8FC8BD" w:rsidR="003360B9" w:rsidRPr="0001226A" w:rsidRDefault="003360B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0127B"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34EB1DB" w14:textId="7A8FC8BD" w:rsidR="003360B9" w:rsidRPr="0001226A" w:rsidRDefault="003360B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2E5EA" w14:textId="77777777" w:rsidR="003360B9" w:rsidRDefault="003360B9" w:rsidP="00BF3066">
    <w:pPr>
      <w:pStyle w:val="Footer"/>
      <w:spacing w:before="1600"/>
    </w:pPr>
    <w:r>
      <w:rPr>
        <w:noProof/>
      </w:rPr>
      <w:drawing>
        <wp:anchor distT="0" distB="0" distL="114300" distR="114300" simplePos="0" relativeHeight="251660800" behindDoc="1" locked="1" layoutInCell="1" allowOverlap="1" wp14:anchorId="78CD71E2" wp14:editId="3AC584A2">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3872" behindDoc="0" locked="1" layoutInCell="1" allowOverlap="1" wp14:anchorId="41782791" wp14:editId="467E1763">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8C928" w14:textId="77777777" w:rsidR="003360B9" w:rsidRPr="009F69FA" w:rsidRDefault="003360B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82791" id="_x0000_t202" coordsize="21600,21600" o:spt="202" path="m,l,21600r21600,l21600,xe">
              <v:stroke joinstyle="miter"/>
              <v:path gradientshapeok="t" o:connecttype="rect"/>
            </v:shapetype>
            <v:shape id="WebAddress" o:spid="_x0000_s1028" type="#_x0000_t202" style="position:absolute;margin-left:0;margin-top:0;width:303pt;height:56.7pt;z-index:251663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628C928" w14:textId="77777777" w:rsidR="003360B9" w:rsidRPr="009F69FA" w:rsidRDefault="003360B9"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752" behindDoc="1" locked="1" layoutInCell="1" allowOverlap="1" wp14:anchorId="4F456B8E" wp14:editId="6E541750">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CC65E" w14:textId="77777777" w:rsidR="003360B9" w:rsidRPr="008F5280" w:rsidRDefault="003360B9" w:rsidP="008F5280">
      <w:pPr>
        <w:pStyle w:val="FootnoteSeparator"/>
      </w:pPr>
    </w:p>
    <w:p w14:paraId="6ED2B539" w14:textId="77777777" w:rsidR="003360B9" w:rsidRDefault="003360B9"/>
  </w:footnote>
  <w:footnote w:type="continuationSeparator" w:id="0">
    <w:p w14:paraId="426A9D26" w14:textId="77777777" w:rsidR="003360B9" w:rsidRDefault="003360B9" w:rsidP="008F5280">
      <w:pPr>
        <w:pStyle w:val="FootnoteSeparator"/>
      </w:pPr>
    </w:p>
    <w:p w14:paraId="0F1B8AFB" w14:textId="77777777" w:rsidR="003360B9" w:rsidRDefault="003360B9"/>
    <w:p w14:paraId="2EAF804C" w14:textId="77777777" w:rsidR="003360B9" w:rsidRDefault="003360B9"/>
  </w:footnote>
  <w:footnote w:type="continuationNotice" w:id="1">
    <w:p w14:paraId="4462A0AA" w14:textId="77777777" w:rsidR="003360B9" w:rsidRDefault="003360B9" w:rsidP="00D55628"/>
    <w:p w14:paraId="16BA85CF" w14:textId="77777777" w:rsidR="003360B9" w:rsidRDefault="003360B9"/>
    <w:p w14:paraId="0CAC06D5" w14:textId="77777777" w:rsidR="003360B9" w:rsidRDefault="00336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3360B9" w:rsidRPr="009F68C2" w14:paraId="37DBAE4D" w14:textId="77777777" w:rsidTr="001C4E15">
      <w:trPr>
        <w:trHeight w:hRule="exact" w:val="1418"/>
      </w:trPr>
      <w:tc>
        <w:tcPr>
          <w:tcW w:w="7761" w:type="dxa"/>
          <w:vAlign w:val="center"/>
        </w:tcPr>
        <w:p w14:paraId="747B438F" w14:textId="2C2C6F3D" w:rsidR="003360B9" w:rsidRPr="009F68C2" w:rsidRDefault="009F68C2" w:rsidP="001C4E15">
          <w:pPr>
            <w:pStyle w:val="Header"/>
            <w:rPr>
              <w:rFonts w:cstheme="minorHAnsi"/>
              <w:szCs w:val="40"/>
            </w:rPr>
          </w:pPr>
          <w:proofErr w:type="spellStart"/>
          <w:r>
            <w:t>NaturePrint’s</w:t>
          </w:r>
          <w:proofErr w:type="spellEnd"/>
          <w:r>
            <w:t xml:space="preserve"> Strategic Management Prospects - Transformer weeds</w:t>
          </w:r>
        </w:p>
      </w:tc>
    </w:tr>
  </w:tbl>
  <w:p w14:paraId="01BA8270" w14:textId="77777777" w:rsidR="003360B9" w:rsidRDefault="003360B9" w:rsidP="00254A01">
    <w:pPr>
      <w:pStyle w:val="Header"/>
    </w:pPr>
    <w:r w:rsidRPr="00806AB6">
      <w:rPr>
        <w:noProof/>
      </w:rPr>
      <mc:AlternateContent>
        <mc:Choice Requires="wps">
          <w:drawing>
            <wp:anchor distT="0" distB="0" distL="114300" distR="114300" simplePos="0" relativeHeight="251661824" behindDoc="1" locked="0" layoutInCell="1" allowOverlap="1" wp14:anchorId="1920A766" wp14:editId="059238D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0F758"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9D8A722" wp14:editId="559A598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D28D1"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5F16D310" wp14:editId="1D6890D1">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67D518"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6B2ABA95" w14:textId="77777777" w:rsidR="003360B9" w:rsidRPr="00254A01" w:rsidRDefault="003360B9"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3360B9" w:rsidRPr="00975ED3" w14:paraId="2EFA8EAF" w14:textId="77777777" w:rsidTr="001C4E15">
      <w:trPr>
        <w:trHeight w:hRule="exact" w:val="1418"/>
      </w:trPr>
      <w:tc>
        <w:tcPr>
          <w:tcW w:w="7761" w:type="dxa"/>
          <w:vAlign w:val="center"/>
        </w:tcPr>
        <w:p w14:paraId="286B1467" w14:textId="19773771" w:rsidR="003360B9" w:rsidRPr="00975ED3" w:rsidRDefault="009F68C2" w:rsidP="001C4E15">
          <w:pPr>
            <w:pStyle w:val="Header"/>
          </w:pPr>
          <w:proofErr w:type="spellStart"/>
          <w:r>
            <w:t>NaturePrint’s</w:t>
          </w:r>
          <w:proofErr w:type="spellEnd"/>
          <w:r>
            <w:t xml:space="preserve"> Strategic Management Prospects - Transformer weeds</w:t>
          </w:r>
        </w:p>
      </w:tc>
    </w:tr>
  </w:tbl>
  <w:p w14:paraId="5D408C31" w14:textId="77777777" w:rsidR="003360B9" w:rsidRDefault="003360B9" w:rsidP="00254A01">
    <w:pPr>
      <w:pStyle w:val="Header"/>
    </w:pPr>
    <w:r w:rsidRPr="00806AB6">
      <w:rPr>
        <w:noProof/>
      </w:rPr>
      <mc:AlternateContent>
        <mc:Choice Requires="wps">
          <w:drawing>
            <wp:anchor distT="0" distB="0" distL="114300" distR="114300" simplePos="0" relativeHeight="251664896" behindDoc="1" locked="0" layoutInCell="1" allowOverlap="1" wp14:anchorId="2312A276" wp14:editId="4F886B6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B4F44"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25519AF2" wp14:editId="3F8E3C1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98E71"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3760F8CE" wp14:editId="4EA3419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1B7EE2"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104F0B9F" w14:textId="77777777" w:rsidR="003360B9" w:rsidRDefault="00336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592A" w14:textId="761F01BA" w:rsidR="003360B9" w:rsidRPr="00E97294" w:rsidRDefault="003360B9" w:rsidP="00E97294">
    <w:pPr>
      <w:pStyle w:val="Header"/>
    </w:pPr>
    <w:r w:rsidRPr="00806AB6">
      <w:rPr>
        <w:noProof/>
      </w:rPr>
      <mc:AlternateContent>
        <mc:Choice Requires="wps">
          <w:drawing>
            <wp:anchor distT="0" distB="0" distL="114300" distR="114300" simplePos="0" relativeHeight="251655680" behindDoc="1" locked="0" layoutInCell="1" allowOverlap="1" wp14:anchorId="13EADD7E" wp14:editId="75BD7FD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C7B35"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10553967" wp14:editId="01DEBCB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E7D47" id="TriangleBottom" o:spid="_x0000_s1026" style="position:absolute;margin-left:56.7pt;margin-top:93.55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64A9326D" wp14:editId="58FA8F5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217EA"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0AD88AD6" wp14:editId="1F592AA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54A143"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3BAE4C8"/>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7F488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2E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B8F"/>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3CA"/>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E15"/>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2A7"/>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0B9"/>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E7A"/>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C1D"/>
    <w:rsid w:val="003857BF"/>
    <w:rsid w:val="00385DC0"/>
    <w:rsid w:val="003866A9"/>
    <w:rsid w:val="003868F9"/>
    <w:rsid w:val="00386C52"/>
    <w:rsid w:val="00386CB8"/>
    <w:rsid w:val="00386DE5"/>
    <w:rsid w:val="003870F1"/>
    <w:rsid w:val="00387788"/>
    <w:rsid w:val="0038793B"/>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188"/>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5FCD"/>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3B3"/>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6C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ABE"/>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2CC4"/>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88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30A"/>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4A9B"/>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8C2"/>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104"/>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858"/>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776"/>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203"/>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05"/>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1D3"/>
    <w:rsid w:val="00CD6279"/>
    <w:rsid w:val="00CD63DA"/>
    <w:rsid w:val="00CD6A39"/>
    <w:rsid w:val="00CD6B96"/>
    <w:rsid w:val="00CD6CA0"/>
    <w:rsid w:val="00CD7156"/>
    <w:rsid w:val="00CD71C6"/>
    <w:rsid w:val="00CE035E"/>
    <w:rsid w:val="00CE0C01"/>
    <w:rsid w:val="00CE0D83"/>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4CC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1C0"/>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3496D2AE"/>
  <w15:docId w15:val="{3EC969A0-338B-408B-A260-6B93DB1A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F488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vic.gov.au/biodiversity/nature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turekit.biodiversity.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nvironment.vic.gov.au/biodiversity/natureprint" TargetMode="External"/><Relationship Id="rId25"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s://www.environment.vic.gov.au/biodiversity/natureprint" TargetMode="External"/><Relationship Id="rId20" Type="http://schemas.openxmlformats.org/officeDocument/2006/relationships/hyperlink" Target="https://naturekit.biodiversity.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hyperlink" Target="http://www.environment.vic.gov.au/biodiversity/natureprint" TargetMode="External"/><Relationship Id="rId23" Type="http://schemas.openxmlformats.org/officeDocument/2006/relationships/hyperlink" Target="mailto:customer.service@delwp.vic.gov.au" TargetMode="External"/><Relationship Id="rId10" Type="http://schemas.openxmlformats.org/officeDocument/2006/relationships/footer" Target="footer1.xml"/><Relationship Id="rId19" Type="http://schemas.openxmlformats.org/officeDocument/2006/relationships/hyperlink" Target="http://maps.biodiversity.vic.gov.au/viewer/?viewer=NatureKi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vironment.vic.gov.au/biodiversity/victorian-biodiversity-atlas" TargetMode="External"/><Relationship Id="rId22" Type="http://schemas.openxmlformats.org/officeDocument/2006/relationships/image" Target="media/image3.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86D8E-13B7-4F77-A150-6495C54A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40</TotalTime>
  <Pages>8</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NaturePrint's Strategic Management Prospects - Transformer Weeds</dc:title>
  <dc:subject/>
  <dc:creator>Penny Atkinson</dc:creator>
  <cp:keywords/>
  <dc:description/>
  <cp:lastModifiedBy>Christie A Boyle (DELWP)</cp:lastModifiedBy>
  <cp:revision>7</cp:revision>
  <cp:lastPrinted>2019-03-06T23:17:00Z</cp:lastPrinted>
  <dcterms:created xsi:type="dcterms:W3CDTF">2019-03-06T21:23:00Z</dcterms:created>
  <dcterms:modified xsi:type="dcterms:W3CDTF">2019-03-06T23:25:00Z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