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6C6A68" w:rsidP="006765BE">
            <w:pPr>
              <w:pStyle w:val="Title"/>
            </w:pPr>
            <w:bookmarkStart w:id="0" w:name="_GoBack"/>
            <w:bookmarkEnd w:id="0"/>
            <w:r>
              <w:t>VBA – C</w:t>
            </w:r>
            <w:r w:rsidR="006765BE">
              <w:t>ount Qualifiers</w:t>
            </w:r>
          </w:p>
        </w:tc>
      </w:tr>
      <w:tr w:rsidR="00975ED3" w:rsidTr="003F46E9">
        <w:trPr>
          <w:trHeight w:val="1247"/>
        </w:trPr>
        <w:tc>
          <w:tcPr>
            <w:tcW w:w="7761" w:type="dxa"/>
            <w:vAlign w:val="center"/>
          </w:tcPr>
          <w:p w:rsidR="00975ED3" w:rsidRDefault="006765BE" w:rsidP="006765BE">
            <w:pPr>
              <w:pStyle w:val="Subtitle"/>
            </w:pPr>
            <w:r>
              <w:t xml:space="preserve">Details of how to add additional details about fauna observations into the Victorian Biodiversity Atlas </w:t>
            </w:r>
            <w:r w:rsidR="00CD6FCF" w:rsidRPr="003F7759">
              <w:t xml:space="preserve"> </w:t>
            </w:r>
          </w:p>
        </w:tc>
      </w:tr>
    </w:tbl>
    <w:p w:rsidR="00806AB6" w:rsidRDefault="00806AB6" w:rsidP="00307C36"/>
    <w:p w:rsidR="00806AB6" w:rsidRDefault="00806AB6" w:rsidP="00806AB6">
      <w:pPr>
        <w:pStyle w:val="BodyText"/>
        <w:sectPr w:rsidR="00806AB6" w:rsidSect="00EE7380">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794" w:left="851" w:header="284" w:footer="284" w:gutter="0"/>
          <w:cols w:space="284"/>
          <w:titlePg/>
          <w:docGrid w:linePitch="360"/>
        </w:sectPr>
      </w:pPr>
    </w:p>
    <w:p w:rsidR="006765BE" w:rsidRPr="00050253" w:rsidRDefault="006765BE" w:rsidP="006765BE">
      <w:pPr>
        <w:pStyle w:val="Heading2"/>
      </w:pPr>
      <w:r>
        <w:lastRenderedPageBreak/>
        <w:t>Count Qualifiers</w:t>
      </w:r>
    </w:p>
    <w:p w:rsidR="006765BE" w:rsidRDefault="006765BE" w:rsidP="006765BE">
      <w:pPr>
        <w:pStyle w:val="BodyTextIndent"/>
        <w:ind w:left="0"/>
        <w:sectPr w:rsidR="006765BE" w:rsidSect="00B82A71">
          <w:type w:val="continuous"/>
          <w:pgSz w:w="11907" w:h="16840" w:code="9"/>
          <w:pgMar w:top="2211" w:right="851" w:bottom="794" w:left="851" w:header="284" w:footer="284" w:gutter="0"/>
          <w:cols w:space="284"/>
          <w:docGrid w:linePitch="360"/>
        </w:sectPr>
      </w:pPr>
      <w:r>
        <w:t xml:space="preserve">Count qualifiers are associated with fauna records and can used to distinguish  between </w:t>
      </w:r>
    </w:p>
    <w:p w:rsidR="006765BE" w:rsidRDefault="006765BE" w:rsidP="006765BE">
      <w:pPr>
        <w:pStyle w:val="BodyTextIndent"/>
        <w:ind w:left="0"/>
      </w:pPr>
      <w:r>
        <w:lastRenderedPageBreak/>
        <w:t>life stages or count types observed in the field, e.g. a female with 2 young can be annotated with count qualifiers as: Count = 3, Count Qualifier  = 1-AF/2-J.</w:t>
      </w:r>
    </w:p>
    <w:p w:rsidR="006765BE" w:rsidRDefault="006765BE" w:rsidP="006765BE">
      <w:pPr>
        <w:pStyle w:val="BodyTextIndent"/>
        <w:ind w:left="0"/>
      </w:pPr>
      <w:r>
        <w:t xml:space="preserve">These can be added manually in the Edit Species Record screen and using the Count Qualifier section or included in a batch upload in the field labelled Count </w:t>
      </w:r>
      <w:proofErr w:type="spellStart"/>
      <w:r>
        <w:t>Qualifer</w:t>
      </w:r>
      <w:proofErr w:type="spellEnd"/>
      <w:r>
        <w:t>.</w:t>
      </w:r>
    </w:p>
    <w:p w:rsidR="006765BE" w:rsidRDefault="006765BE" w:rsidP="006765BE">
      <w:pPr>
        <w:pStyle w:val="BodyTextIndent"/>
        <w:ind w:left="0"/>
      </w:pPr>
    </w:p>
    <w:p w:rsidR="006765BE" w:rsidRDefault="006765BE" w:rsidP="006765BE">
      <w:pPr>
        <w:pStyle w:val="Heading2"/>
      </w:pPr>
      <w:r>
        <w:t>Batch Upload Instructions</w:t>
      </w:r>
    </w:p>
    <w:p w:rsidR="006765BE" w:rsidRDefault="006765BE" w:rsidP="006765BE">
      <w:pPr>
        <w:pStyle w:val="BodyTextIndent"/>
        <w:ind w:left="0"/>
      </w:pPr>
      <w:r>
        <w:t xml:space="preserve">For batch upload each qualifier must be separated from the count by a ‘-’ and successive qualifiers are also separated by a ‘/’. Thus entry such as 100/AM20/AF5 is allowed.  </w:t>
      </w:r>
    </w:p>
    <w:p w:rsidR="006765BE" w:rsidRDefault="006765BE" w:rsidP="006765BE">
      <w:pPr>
        <w:pStyle w:val="BodyTextIndent"/>
        <w:ind w:left="0"/>
      </w:pPr>
      <w:r>
        <w:t>Qualifiers must be a valid code (‘</w:t>
      </w:r>
      <w:proofErr w:type="spellStart"/>
      <w:r>
        <w:t>countqualifiercode</w:t>
      </w:r>
      <w:proofErr w:type="spellEnd"/>
      <w:r>
        <w:t>’ in the ‘</w:t>
      </w:r>
      <w:proofErr w:type="spellStart"/>
      <w:r>
        <w:t>countqualifier</w:t>
      </w:r>
      <w:proofErr w:type="spellEnd"/>
      <w:r>
        <w:t>’ table).  There is no validation of the count against the sum of counts in qualifiers.</w:t>
      </w:r>
    </w:p>
    <w:p w:rsidR="006765BE" w:rsidRDefault="006765BE" w:rsidP="006765BE">
      <w:pPr>
        <w:pStyle w:val="BodyTextIndent"/>
        <w:spacing w:after="0"/>
        <w:ind w:left="0"/>
      </w:pPr>
      <w:r>
        <w:t>When entering count information the format should adhere to the following standard:</w:t>
      </w:r>
    </w:p>
    <w:p w:rsidR="006765BE" w:rsidRDefault="006765BE" w:rsidP="006765BE">
      <w:pPr>
        <w:ind w:left="346"/>
        <w:rPr>
          <w:rFonts w:ascii="Arial" w:hAnsi="Arial"/>
          <w:sz w:val="22"/>
        </w:rPr>
      </w:pPr>
    </w:p>
    <w:p w:rsidR="006765BE" w:rsidRPr="00B82A71" w:rsidRDefault="006765BE" w:rsidP="006765BE">
      <w:pPr>
        <w:pStyle w:val="BodyText100ThemeColour"/>
        <w:ind w:left="567"/>
        <w:rPr>
          <w:b/>
          <w:sz w:val="22"/>
        </w:rPr>
      </w:pPr>
      <w:r w:rsidRPr="00B82A71">
        <w:rPr>
          <w:b/>
          <w:sz w:val="22"/>
        </w:rPr>
        <w:t>q-n/q-n</w:t>
      </w:r>
    </w:p>
    <w:p w:rsidR="006765BE" w:rsidRPr="007F060D" w:rsidRDefault="006765BE" w:rsidP="006765BE">
      <w:pPr>
        <w:ind w:left="720"/>
        <w:rPr>
          <w:rFonts w:ascii="Arial" w:hAnsi="Arial"/>
          <w:i/>
          <w:sz w:val="18"/>
        </w:rPr>
      </w:pPr>
    </w:p>
    <w:p w:rsidR="006765BE" w:rsidRDefault="006765BE" w:rsidP="006765BE">
      <w:pPr>
        <w:rPr>
          <w:rFonts w:ascii="Arial" w:hAnsi="Arial"/>
          <w:sz w:val="22"/>
        </w:rPr>
      </w:pPr>
      <w:r>
        <w:rPr>
          <w:rFonts w:ascii="Arial" w:hAnsi="Arial"/>
          <w:i/>
          <w:sz w:val="22"/>
        </w:rPr>
        <w:t xml:space="preserve">Where </w:t>
      </w:r>
    </w:p>
    <w:p w:rsidR="006765BE" w:rsidRDefault="006765BE" w:rsidP="006765BE">
      <w:pPr>
        <w:pStyle w:val="PullOutBoxBullet3"/>
      </w:pPr>
      <w:r>
        <w:t>/</w:t>
      </w:r>
      <w:r>
        <w:tab/>
        <w:t>= Delimiter between the counts and the sets of count qualifiers</w:t>
      </w:r>
    </w:p>
    <w:p w:rsidR="006765BE" w:rsidRDefault="006765BE" w:rsidP="006765BE">
      <w:pPr>
        <w:pStyle w:val="PullOutBoxBullet3"/>
      </w:pPr>
      <w:r>
        <w:t xml:space="preserve">q </w:t>
      </w:r>
      <w:r>
        <w:tab/>
        <w:t xml:space="preserve">= the count qualifier </w:t>
      </w:r>
      <w:proofErr w:type="spellStart"/>
      <w:r>
        <w:t>eg</w:t>
      </w:r>
      <w:proofErr w:type="spellEnd"/>
      <w:r>
        <w:t>. AM = Adult Male</w:t>
      </w:r>
    </w:p>
    <w:p w:rsidR="006765BE" w:rsidRPr="007F060D" w:rsidRDefault="006765BE" w:rsidP="006765BE">
      <w:pPr>
        <w:pStyle w:val="PullOutBoxBullet3"/>
      </w:pPr>
      <w:r>
        <w:t>n</w:t>
      </w:r>
      <w:r>
        <w:tab/>
        <w:t xml:space="preserve">= The number or count relating to the count qualifier </w:t>
      </w:r>
      <w:proofErr w:type="spellStart"/>
      <w:r>
        <w:t>eg</w:t>
      </w:r>
      <w:proofErr w:type="spellEnd"/>
      <w:r>
        <w:t>. 10-AM = 10 Adult Males</w:t>
      </w:r>
    </w:p>
    <w:p w:rsidR="006765BE" w:rsidRDefault="006765BE" w:rsidP="006765BE">
      <w:pPr>
        <w:pStyle w:val="BodyText"/>
      </w:pPr>
      <w:r>
        <w:t>The rules regarding when a number or count relating to a count qualifier are included in the table below.</w:t>
      </w:r>
    </w:p>
    <w:p w:rsidR="00F25C3B" w:rsidRDefault="00F25C3B" w:rsidP="00F25C3B">
      <w:pPr>
        <w:pStyle w:val="DSEBody"/>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91"/>
        <w:gridCol w:w="3717"/>
        <w:gridCol w:w="2317"/>
      </w:tblGrid>
      <w:tr w:rsidR="00E21C39" w:rsidRPr="00B82A71" w:rsidTr="00A97214">
        <w:trPr>
          <w:trHeight w:hRule="exact" w:val="1011"/>
          <w:tblHeader/>
        </w:trPr>
        <w:tc>
          <w:tcPr>
            <w:tcW w:w="0" w:type="auto"/>
          </w:tcPr>
          <w:p w:rsidR="00E21C39" w:rsidRPr="00B82A71" w:rsidRDefault="00E21C39" w:rsidP="00A97214">
            <w:pPr>
              <w:jc w:val="center"/>
              <w:rPr>
                <w:rFonts w:ascii="MS Sans Serif" w:hAnsi="MS Sans Serif"/>
                <w:b/>
                <w:snapToGrid w:val="0"/>
                <w:color w:val="000000"/>
                <w:sz w:val="18"/>
                <w:lang w:eastAsia="en-US"/>
              </w:rPr>
            </w:pPr>
            <w:r w:rsidRPr="00B82A71">
              <w:rPr>
                <w:rFonts w:ascii="MS Sans Serif" w:hAnsi="MS Sans Serif"/>
                <w:b/>
                <w:snapToGrid w:val="0"/>
                <w:color w:val="000000"/>
                <w:sz w:val="18"/>
                <w:lang w:eastAsia="en-US"/>
              </w:rPr>
              <w:t>Count</w:t>
            </w:r>
          </w:p>
          <w:p w:rsidR="00E21C39" w:rsidRPr="00B82A71" w:rsidRDefault="00E21C39" w:rsidP="00A97214">
            <w:pPr>
              <w:jc w:val="center"/>
              <w:rPr>
                <w:rFonts w:ascii="MS Sans Serif" w:hAnsi="MS Sans Serif"/>
                <w:b/>
                <w:snapToGrid w:val="0"/>
                <w:color w:val="000000"/>
                <w:sz w:val="18"/>
                <w:lang w:eastAsia="en-US"/>
              </w:rPr>
            </w:pPr>
            <w:r w:rsidRPr="00B82A71">
              <w:rPr>
                <w:rFonts w:ascii="MS Sans Serif" w:hAnsi="MS Sans Serif"/>
                <w:b/>
                <w:snapToGrid w:val="0"/>
                <w:color w:val="000000"/>
                <w:sz w:val="18"/>
                <w:lang w:eastAsia="en-US"/>
              </w:rPr>
              <w:t>Qualifier</w:t>
            </w:r>
          </w:p>
          <w:p w:rsidR="00E21C39" w:rsidRPr="00B82A71" w:rsidRDefault="00E21C39" w:rsidP="00A97214">
            <w:pPr>
              <w:jc w:val="center"/>
              <w:rPr>
                <w:rFonts w:ascii="MS Sans Serif" w:hAnsi="MS Sans Serif"/>
                <w:b/>
                <w:snapToGrid w:val="0"/>
                <w:color w:val="000000"/>
                <w:sz w:val="18"/>
                <w:lang w:eastAsia="en-US"/>
              </w:rPr>
            </w:pPr>
            <w:r w:rsidRPr="00B82A71">
              <w:rPr>
                <w:rFonts w:ascii="MS Sans Serif" w:hAnsi="MS Sans Serif"/>
                <w:b/>
                <w:snapToGrid w:val="0"/>
                <w:color w:val="000000"/>
                <w:sz w:val="18"/>
                <w:lang w:eastAsia="en-US"/>
              </w:rPr>
              <w:t>Code</w:t>
            </w:r>
          </w:p>
        </w:tc>
        <w:tc>
          <w:tcPr>
            <w:tcW w:w="0" w:type="auto"/>
          </w:tcPr>
          <w:p w:rsidR="00E21C39" w:rsidRPr="007F060D" w:rsidRDefault="00E21C39" w:rsidP="00A97214">
            <w:pPr>
              <w:jc w:val="center"/>
              <w:rPr>
                <w:rFonts w:ascii="MS Sans Serif" w:hAnsi="MS Sans Serif"/>
                <w:snapToGrid w:val="0"/>
                <w:color w:val="000000"/>
                <w:sz w:val="18"/>
                <w:lang w:eastAsia="en-US"/>
              </w:rPr>
            </w:pPr>
            <w:r w:rsidRPr="007F060D">
              <w:rPr>
                <w:rFonts w:ascii="MS Sans Serif" w:hAnsi="MS Sans Serif"/>
                <w:snapToGrid w:val="0"/>
                <w:color w:val="000000"/>
                <w:sz w:val="18"/>
                <w:lang w:eastAsia="en-US"/>
              </w:rPr>
              <w:t>Description</w:t>
            </w:r>
          </w:p>
        </w:tc>
        <w:tc>
          <w:tcPr>
            <w:tcW w:w="0" w:type="auto"/>
          </w:tcPr>
          <w:p w:rsidR="00E21C39" w:rsidRPr="00B82A71" w:rsidRDefault="00E21C39" w:rsidP="00A97214">
            <w:pPr>
              <w:ind w:right="-45"/>
              <w:jc w:val="center"/>
              <w:rPr>
                <w:rFonts w:ascii="MS Sans Serif" w:hAnsi="MS Sans Serif"/>
                <w:b/>
                <w:snapToGrid w:val="0"/>
                <w:color w:val="000000"/>
                <w:sz w:val="18"/>
                <w:lang w:eastAsia="en-US"/>
              </w:rPr>
            </w:pPr>
            <w:r w:rsidRPr="00B82A71">
              <w:rPr>
                <w:rFonts w:ascii="MS Sans Serif" w:hAnsi="MS Sans Serif"/>
                <w:b/>
                <w:snapToGrid w:val="0"/>
                <w:color w:val="000000"/>
                <w:sz w:val="18"/>
                <w:lang w:eastAsia="en-US"/>
              </w:rPr>
              <w:t>Count</w:t>
            </w:r>
          </w:p>
          <w:p w:rsidR="00E21C39" w:rsidRPr="00B82A71" w:rsidRDefault="00E21C39" w:rsidP="00A97214">
            <w:pPr>
              <w:ind w:right="-45"/>
              <w:jc w:val="center"/>
              <w:rPr>
                <w:rFonts w:ascii="MS Sans Serif" w:hAnsi="MS Sans Serif"/>
                <w:b/>
                <w:snapToGrid w:val="0"/>
                <w:color w:val="000000"/>
                <w:sz w:val="18"/>
                <w:lang w:eastAsia="en-US"/>
              </w:rPr>
            </w:pPr>
            <w:r w:rsidRPr="00B82A71">
              <w:rPr>
                <w:rFonts w:ascii="MS Sans Serif" w:hAnsi="MS Sans Serif"/>
                <w:b/>
                <w:snapToGrid w:val="0"/>
                <w:color w:val="000000"/>
                <w:sz w:val="18"/>
                <w:lang w:eastAsia="en-US"/>
              </w:rPr>
              <w:t>Follows</w:t>
            </w:r>
          </w:p>
          <w:p w:rsidR="00E21C39" w:rsidRPr="00B82A71" w:rsidRDefault="00E21C39" w:rsidP="00A97214">
            <w:pPr>
              <w:ind w:right="-45"/>
              <w:jc w:val="center"/>
              <w:rPr>
                <w:rFonts w:ascii="MS Sans Serif" w:hAnsi="MS Sans Serif"/>
                <w:b/>
                <w:snapToGrid w:val="0"/>
                <w:color w:val="000000"/>
                <w:sz w:val="18"/>
                <w:lang w:eastAsia="en-US"/>
              </w:rPr>
            </w:pPr>
            <w:r w:rsidRPr="00B82A71">
              <w:rPr>
                <w:rFonts w:ascii="MS Sans Serif" w:hAnsi="MS Sans Serif"/>
                <w:b/>
                <w:snapToGrid w:val="0"/>
                <w:color w:val="000000"/>
                <w:sz w:val="18"/>
                <w:lang w:eastAsia="en-US"/>
              </w:rPr>
              <w:t>y</w:t>
            </w:r>
            <w:r w:rsidRPr="00B82A71">
              <w:rPr>
                <w:rFonts w:ascii="MS Sans Serif" w:hAnsi="MS Sans Serif"/>
                <w:snapToGrid w:val="0"/>
                <w:color w:val="000000"/>
                <w:sz w:val="18"/>
                <w:lang w:eastAsia="en-US"/>
              </w:rPr>
              <w:t xml:space="preserve">es, </w:t>
            </w:r>
            <w:r w:rsidRPr="00B82A71">
              <w:rPr>
                <w:rFonts w:ascii="MS Sans Serif" w:hAnsi="MS Sans Serif"/>
                <w:b/>
                <w:snapToGrid w:val="0"/>
                <w:color w:val="000000"/>
                <w:sz w:val="18"/>
                <w:lang w:eastAsia="en-US"/>
              </w:rPr>
              <w:t>n</w:t>
            </w:r>
            <w:r w:rsidRPr="00B82A71">
              <w:rPr>
                <w:rFonts w:ascii="MS Sans Serif" w:hAnsi="MS Sans Serif"/>
                <w:snapToGrid w:val="0"/>
                <w:color w:val="000000"/>
                <w:sz w:val="18"/>
                <w:lang w:eastAsia="en-US"/>
              </w:rPr>
              <w:t xml:space="preserve">o, </w:t>
            </w:r>
            <w:r w:rsidRPr="00B82A71">
              <w:rPr>
                <w:rFonts w:ascii="MS Sans Serif" w:hAnsi="MS Sans Serif"/>
                <w:b/>
                <w:snapToGrid w:val="0"/>
                <w:color w:val="000000"/>
                <w:sz w:val="18"/>
                <w:lang w:eastAsia="en-US"/>
              </w:rPr>
              <w:t>m</w:t>
            </w:r>
            <w:r w:rsidRPr="00B82A71">
              <w:rPr>
                <w:rFonts w:ascii="MS Sans Serif" w:hAnsi="MS Sans Serif"/>
                <w:snapToGrid w:val="0"/>
                <w:color w:val="000000"/>
                <w:sz w:val="18"/>
                <w:lang w:eastAsia="en-US"/>
              </w:rPr>
              <w:t xml:space="preserve">andatory, </w:t>
            </w:r>
            <w:r w:rsidRPr="00B82A71">
              <w:rPr>
                <w:rFonts w:ascii="MS Sans Serif" w:hAnsi="MS Sans Serif"/>
                <w:b/>
                <w:snapToGrid w:val="0"/>
                <w:color w:val="000000"/>
                <w:sz w:val="18"/>
                <w:lang w:eastAsia="en-US"/>
              </w:rPr>
              <w:t>o</w:t>
            </w:r>
            <w:r w:rsidRPr="00B82A71">
              <w:rPr>
                <w:rFonts w:ascii="MS Sans Serif" w:hAnsi="MS Sans Serif"/>
                <w:snapToGrid w:val="0"/>
                <w:color w:val="000000"/>
                <w:sz w:val="18"/>
                <w:lang w:eastAsia="en-US"/>
              </w:rPr>
              <w:t>ptional</w:t>
            </w:r>
            <w:r w:rsidRPr="00B82A71">
              <w:rPr>
                <w:rFonts w:ascii="MS Sans Serif" w:hAnsi="MS Sans Serif"/>
                <w:b/>
                <w:snapToGrid w:val="0"/>
                <w:color w:val="000000"/>
                <w:sz w:val="18"/>
                <w:lang w:eastAsia="en-US"/>
              </w:rPr>
              <w:t xml:space="preserve">  </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t>
            </w:r>
          </w:p>
        </w:tc>
        <w:tc>
          <w:tcPr>
            <w:tcW w:w="0" w:type="auto"/>
          </w:tcPr>
          <w:p w:rsidR="00E21C39" w:rsidRPr="007F060D" w:rsidRDefault="00E21C39" w:rsidP="00A97214">
            <w:pPr>
              <w:rPr>
                <w:rFonts w:ascii="MS Sans Serif" w:hAnsi="MS Sans Serif"/>
                <w:snapToGrid w:val="0"/>
                <w:color w:val="000000"/>
                <w:sz w:val="18"/>
                <w:lang w:eastAsia="en-US"/>
              </w:rPr>
            </w:pPr>
            <w:proofErr w:type="spellStart"/>
            <w:r w:rsidRPr="007F060D">
              <w:rPr>
                <w:rFonts w:ascii="MS Sans Serif" w:hAnsi="MS Sans Serif"/>
                <w:snapToGrid w:val="0"/>
                <w:color w:val="000000"/>
                <w:sz w:val="18"/>
                <w:lang w:eastAsia="en-US"/>
              </w:rPr>
              <w:t>Retrap</w:t>
            </w:r>
            <w:proofErr w:type="spellEnd"/>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A</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Adult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AC</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Flying (Above Canopy)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533"/>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AF</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Adult Female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92"/>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AI</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 xml:space="preserve">Arthur </w:t>
            </w:r>
            <w:proofErr w:type="spellStart"/>
            <w:r w:rsidRPr="007F060D">
              <w:rPr>
                <w:rFonts w:ascii="MS Sans Serif" w:hAnsi="MS Sans Serif"/>
                <w:snapToGrid w:val="0"/>
                <w:color w:val="000000"/>
                <w:sz w:val="18"/>
                <w:lang w:eastAsia="en-US"/>
              </w:rPr>
              <w:t>Rylah</w:t>
            </w:r>
            <w:proofErr w:type="spellEnd"/>
            <w:r w:rsidRPr="007F060D">
              <w:rPr>
                <w:rFonts w:ascii="MS Sans Serif" w:hAnsi="MS Sans Serif"/>
                <w:snapToGrid w:val="0"/>
                <w:color w:val="000000"/>
                <w:sz w:val="18"/>
                <w:lang w:eastAsia="en-US"/>
              </w:rPr>
              <w:t xml:space="preserve"> Institute Collection</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AM</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Adult Male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lastRenderedPageBreak/>
              <w:t>AR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Forearm Length (Mm)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AU</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Australian Museum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AW</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Away From Water</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22"/>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B</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Breeding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BD</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Breeding Display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BP</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Breeding Plumage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BR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On/Under Bridge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C</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Coverage Different (Wetland Data)</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 xml:space="preserve">y </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C1</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Estimate 1-10</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C2</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Estimate 11-100</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C3</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Estimate 101-1000</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C4</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Estimate 1001=10000</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C5</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Estimate &gt;10000</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CL</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Crevice In Log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CR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Crevice In Rock</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CS</w:t>
            </w:r>
          </w:p>
        </w:tc>
        <w:tc>
          <w:tcPr>
            <w:tcW w:w="0" w:type="auto"/>
          </w:tcPr>
          <w:p w:rsidR="00E21C39" w:rsidRPr="007F060D" w:rsidRDefault="00E21C39" w:rsidP="00A97214">
            <w:pPr>
              <w:rPr>
                <w:rFonts w:ascii="MS Sans Serif" w:hAnsi="MS Sans Serif"/>
                <w:snapToGrid w:val="0"/>
                <w:color w:val="000000"/>
                <w:sz w:val="18"/>
                <w:lang w:eastAsia="en-US"/>
              </w:rPr>
            </w:pPr>
            <w:proofErr w:type="spellStart"/>
            <w:r w:rsidRPr="007F060D">
              <w:rPr>
                <w:rFonts w:ascii="MS Sans Serif" w:hAnsi="MS Sans Serif"/>
                <w:snapToGrid w:val="0"/>
                <w:color w:val="000000"/>
                <w:sz w:val="18"/>
                <w:lang w:eastAsia="en-US"/>
              </w:rPr>
              <w:t>Csiro</w:t>
            </w:r>
            <w:proofErr w:type="spellEnd"/>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D</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Teats Developed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DA</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Farm/Fire Dam/Waterhole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DD</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Distraction Display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DE</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Dead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DF</w:t>
            </w:r>
          </w:p>
        </w:tc>
        <w:tc>
          <w:tcPr>
            <w:tcW w:w="0" w:type="auto"/>
          </w:tcPr>
          <w:p w:rsidR="00E21C39" w:rsidRPr="007F060D" w:rsidRDefault="00E21C39" w:rsidP="00A97214">
            <w:pPr>
              <w:rPr>
                <w:rFonts w:ascii="MS Sans Serif" w:hAnsi="MS Sans Serif"/>
                <w:snapToGrid w:val="0"/>
                <w:color w:val="000000"/>
                <w:sz w:val="18"/>
                <w:lang w:eastAsia="en-US"/>
              </w:rPr>
            </w:pPr>
            <w:proofErr w:type="spellStart"/>
            <w:r w:rsidRPr="007F060D">
              <w:rPr>
                <w:rFonts w:ascii="MS Sans Serif" w:hAnsi="MS Sans Serif"/>
                <w:snapToGrid w:val="0"/>
                <w:color w:val="000000"/>
                <w:sz w:val="18"/>
                <w:lang w:eastAsia="en-US"/>
              </w:rPr>
              <w:t>Dasyurid</w:t>
            </w:r>
            <w:proofErr w:type="spellEnd"/>
            <w:r w:rsidRPr="007F060D">
              <w:rPr>
                <w:rFonts w:ascii="MS Sans Serif" w:hAnsi="MS Sans Serif"/>
                <w:snapToGrid w:val="0"/>
                <w:color w:val="000000"/>
                <w:sz w:val="18"/>
                <w:lang w:eastAsia="en-US"/>
              </w:rPr>
              <w:t xml:space="preserve"> First Year</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622"/>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DS</w:t>
            </w:r>
          </w:p>
        </w:tc>
        <w:tc>
          <w:tcPr>
            <w:tcW w:w="0" w:type="auto"/>
          </w:tcPr>
          <w:p w:rsidR="00E21C39" w:rsidRPr="007F060D" w:rsidRDefault="00E21C39" w:rsidP="00A97214">
            <w:pPr>
              <w:rPr>
                <w:rFonts w:ascii="MS Sans Serif" w:hAnsi="MS Sans Serif"/>
                <w:snapToGrid w:val="0"/>
                <w:color w:val="000000"/>
                <w:sz w:val="18"/>
                <w:lang w:eastAsia="en-US"/>
              </w:rPr>
            </w:pPr>
            <w:proofErr w:type="spellStart"/>
            <w:r w:rsidRPr="007F060D">
              <w:rPr>
                <w:rFonts w:ascii="MS Sans Serif" w:hAnsi="MS Sans Serif"/>
                <w:snapToGrid w:val="0"/>
                <w:color w:val="000000"/>
                <w:sz w:val="18"/>
                <w:lang w:eastAsia="en-US"/>
              </w:rPr>
              <w:t>Dasyurid</w:t>
            </w:r>
            <w:proofErr w:type="spellEnd"/>
            <w:r w:rsidRPr="007F060D">
              <w:rPr>
                <w:rFonts w:ascii="MS Sans Serif" w:hAnsi="MS Sans Serif"/>
                <w:snapToGrid w:val="0"/>
                <w:color w:val="000000"/>
                <w:sz w:val="18"/>
                <w:lang w:eastAsia="en-US"/>
              </w:rPr>
              <w:t xml:space="preserve"> Second Or Greater Year</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DT</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Dead Tree (Stag)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E</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Estimate (Wetland Data)</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EA</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Ear Length (Mm)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ED</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Extra Data</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EP</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Eclipse Plumage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EW</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Edge Of Water</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F</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Female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FC</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In/On Fence Post Or Stump</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FL</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Flying (Within Canopy)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lastRenderedPageBreak/>
              <w:t>FP</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Tadpole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FS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Spot Point Far (30m-50m)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GR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On Ground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H</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Heard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HS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High Shrub</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HY</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Hybrid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IB</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Burrow</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IC</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Incomplete Count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IF</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Flight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IG</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Grass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IH</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Tree Hollow</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IL</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Litter</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IP</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Vagina Imperforate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Reeds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Soil</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IT</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Tree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IW</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In Water</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J</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Juvenile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JF</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Juvenile Female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596"/>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L</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Number Of Lactating Teats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y</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LA</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Lactating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LC</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Lower Canopy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LM</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Lone Males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LN</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Length (Mm)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LS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Low Shrub</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LV</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Larvae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Male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MC</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Mid Canopy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MO</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Monash University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South Australian Museum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MT</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Moulting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lastRenderedPageBreak/>
              <w:t>MV</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Museum Victoria</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Number Of Teats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NE</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Nests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NP</w:t>
            </w:r>
          </w:p>
        </w:tc>
        <w:tc>
          <w:tcPr>
            <w:tcW w:w="0" w:type="auto"/>
          </w:tcPr>
          <w:p w:rsidR="00E21C39" w:rsidRPr="007F060D" w:rsidRDefault="00E21C39" w:rsidP="00A97214">
            <w:pPr>
              <w:rPr>
                <w:rFonts w:ascii="MS Sans Serif" w:hAnsi="MS Sans Serif"/>
                <w:snapToGrid w:val="0"/>
                <w:color w:val="000000"/>
                <w:sz w:val="18"/>
                <w:lang w:eastAsia="en-US"/>
              </w:rPr>
            </w:pPr>
            <w:proofErr w:type="spellStart"/>
            <w:r w:rsidRPr="007F060D">
              <w:rPr>
                <w:rFonts w:ascii="MS Sans Serif" w:hAnsi="MS Sans Serif"/>
                <w:snapToGrid w:val="0"/>
                <w:color w:val="000000"/>
                <w:sz w:val="18"/>
                <w:lang w:eastAsia="en-US"/>
              </w:rPr>
              <w:t>Nonparous</w:t>
            </w:r>
            <w:proofErr w:type="spellEnd"/>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Spot Point Near (0m-29m)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OL</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On Log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ON</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Old Nests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On Rock</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Over Water</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Pregnant With Number Of Embryos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y</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PA</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Parous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PD</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Pouch Developmental Stage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PE</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Pouch Anoestrus Stage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PF</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Vagina Perforate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PG</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Pregnant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PL</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Pouch Glandular Stage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PM</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Pes Length (Mm)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PN</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Pouch Nestling Stage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Pairs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Pouch Senescent Stage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PT</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Played Tape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PU</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Pouch Undeveloped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656"/>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PX</w:t>
            </w:r>
          </w:p>
        </w:tc>
        <w:tc>
          <w:tcPr>
            <w:tcW w:w="0" w:type="auto"/>
          </w:tcPr>
          <w:p w:rsidR="00E21C39" w:rsidRPr="007F060D" w:rsidRDefault="00E21C39" w:rsidP="00A97214">
            <w:pPr>
              <w:rPr>
                <w:rFonts w:ascii="MS Sans Serif" w:hAnsi="MS Sans Serif"/>
                <w:snapToGrid w:val="0"/>
                <w:color w:val="000000"/>
                <w:sz w:val="18"/>
                <w:lang w:eastAsia="en-US"/>
              </w:rPr>
            </w:pPr>
            <w:proofErr w:type="spellStart"/>
            <w:r w:rsidRPr="007F060D">
              <w:rPr>
                <w:rFonts w:ascii="MS Sans Serif" w:hAnsi="MS Sans Serif"/>
                <w:snapToGrid w:val="0"/>
                <w:color w:val="000000"/>
                <w:sz w:val="18"/>
                <w:lang w:eastAsia="en-US"/>
              </w:rPr>
              <w:t>Pregnat</w:t>
            </w:r>
            <w:proofErr w:type="spellEnd"/>
            <w:r w:rsidRPr="007F060D">
              <w:rPr>
                <w:rFonts w:ascii="MS Sans Serif" w:hAnsi="MS Sans Serif"/>
                <w:snapToGrid w:val="0"/>
                <w:color w:val="000000"/>
                <w:sz w:val="18"/>
                <w:lang w:eastAsia="en-US"/>
              </w:rPr>
              <w:t xml:space="preserve"> With </w:t>
            </w:r>
            <w:proofErr w:type="spellStart"/>
            <w:r w:rsidRPr="007F060D">
              <w:rPr>
                <w:rFonts w:ascii="MS Sans Serif" w:hAnsi="MS Sans Serif"/>
                <w:snapToGrid w:val="0"/>
                <w:color w:val="000000"/>
                <w:sz w:val="18"/>
                <w:lang w:eastAsia="en-US"/>
              </w:rPr>
              <w:t>Unkown</w:t>
            </w:r>
            <w:proofErr w:type="spellEnd"/>
            <w:r w:rsidRPr="007F060D">
              <w:rPr>
                <w:rFonts w:ascii="MS Sans Serif" w:hAnsi="MS Sans Serif"/>
                <w:snapToGrid w:val="0"/>
                <w:color w:val="000000"/>
                <w:sz w:val="18"/>
                <w:lang w:eastAsia="en-US"/>
              </w:rPr>
              <w:t xml:space="preserve"> Number Of Young =PG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PY</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Pouch Young Stage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Q</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Number Of Dependent Young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QP</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Pouch Young Present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Teats Regressed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RD</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On Road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RP</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Reported Previously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Sub-Adult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TA</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Testes Abdominal</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lastRenderedPageBreak/>
              <w:t>TD</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Testes Descended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TK</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On Trunk</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TL</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Tail Length (Mm)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561"/>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U</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Teats Undeveloped, Never Bred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UB</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Under Bark</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UC</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Under Canopy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UG</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Undergrowth</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UL</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Under Log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UR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Under Rock</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UT</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Under Iron</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VA</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Vagrant To Area</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VO</w:t>
            </w:r>
          </w:p>
        </w:tc>
        <w:tc>
          <w:tcPr>
            <w:tcW w:w="0" w:type="auto"/>
          </w:tcPr>
          <w:p w:rsidR="00E21C39" w:rsidRPr="007F060D" w:rsidRDefault="00E21C39" w:rsidP="00A97214">
            <w:pPr>
              <w:rPr>
                <w:rFonts w:ascii="MS Sans Serif" w:hAnsi="MS Sans Serif"/>
                <w:snapToGrid w:val="0"/>
                <w:color w:val="000000"/>
                <w:sz w:val="18"/>
                <w:lang w:eastAsia="en-US"/>
              </w:rPr>
            </w:pPr>
            <w:proofErr w:type="spellStart"/>
            <w:r w:rsidRPr="007F060D">
              <w:rPr>
                <w:rFonts w:ascii="MS Sans Serif" w:hAnsi="MS Sans Serif"/>
                <w:snapToGrid w:val="0"/>
                <w:color w:val="000000"/>
                <w:sz w:val="18"/>
                <w:lang w:eastAsia="en-US"/>
              </w:rPr>
              <w:t>Vorg</w:t>
            </w:r>
            <w:proofErr w:type="spellEnd"/>
            <w:r w:rsidRPr="007F060D">
              <w:rPr>
                <w:rFonts w:ascii="MS Sans Serif" w:hAnsi="MS Sans Serif"/>
                <w:snapToGrid w:val="0"/>
                <w:color w:val="000000"/>
                <w:sz w:val="18"/>
                <w:lang w:eastAsia="en-US"/>
              </w:rPr>
              <w:t xml:space="preserve"> Collection</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586"/>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On Site But With 1hr Of Survey Period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WA</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Wetland Age Of Young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WC</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Wetland Estimates Total Nests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65"/>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WE</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Wetland Number Of Eggs In Nest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57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WG</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Wetland Estimated Total Young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WN</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Wetland Number Of Nests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584"/>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WP</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Wetland Number Of Young Out Of Nest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Wetland Nest Substrate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WSA</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 xml:space="preserve">Nest Substrate Anchored At </w:t>
            </w:r>
            <w:proofErr w:type="spellStart"/>
            <w:r w:rsidRPr="007F060D">
              <w:rPr>
                <w:rFonts w:ascii="MS Sans Serif" w:hAnsi="MS Sans Serif"/>
                <w:snapToGrid w:val="0"/>
                <w:color w:val="000000"/>
                <w:sz w:val="18"/>
                <w:lang w:eastAsia="en-US"/>
              </w:rPr>
              <w:t>Waterlevel</w:t>
            </w:r>
            <w:proofErr w:type="spellEnd"/>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WSB</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Nest Substrate Nest Box</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WSE</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Nest Substrate In Reeds Elevated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WSF</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Nest Substrate Floating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WSI</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Nest Substrate On Island</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WSL</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Nest Substrate On Log In Water</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WSR</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 xml:space="preserve">Nest Substrate In Reed At </w:t>
            </w:r>
            <w:proofErr w:type="spellStart"/>
            <w:r w:rsidRPr="007F060D">
              <w:rPr>
                <w:rFonts w:ascii="MS Sans Serif" w:hAnsi="MS Sans Serif"/>
                <w:snapToGrid w:val="0"/>
                <w:color w:val="000000"/>
                <w:sz w:val="18"/>
                <w:lang w:eastAsia="en-US"/>
              </w:rPr>
              <w:t>Waterlevel</w:t>
            </w:r>
            <w:proofErr w:type="spellEnd"/>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WSS</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Nest Substrate On Shore</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WST</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Nest Substrate In Trees Or Shrubs</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WSW</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Nest Substrate Surrounded By Water</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n</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lastRenderedPageBreak/>
              <w:t>WT</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Weight (Gm)</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532"/>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WW</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Wetland Number Of Adults With Clutch</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582"/>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WY</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Wetland Number Of Young In Nest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714"/>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X</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Recorded Off Study Site But Very Distant</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5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Y</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Number Of Dependent Young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YD</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Dependent Young</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r w:rsidR="00E21C39" w:rsidRPr="00B82A71" w:rsidTr="00A97214">
        <w:trPr>
          <w:trHeight w:hRule="exact" w:val="400"/>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YG</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Young Able To Fly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m</w:t>
            </w:r>
          </w:p>
        </w:tc>
      </w:tr>
      <w:tr w:rsidR="00E21C39" w:rsidRPr="00B82A71" w:rsidTr="00A97214">
        <w:trPr>
          <w:trHeight w:hRule="exact" w:val="581"/>
        </w:trPr>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Z</w:t>
            </w:r>
          </w:p>
        </w:tc>
        <w:tc>
          <w:tcPr>
            <w:tcW w:w="0" w:type="auto"/>
          </w:tcPr>
          <w:p w:rsidR="00E21C39" w:rsidRPr="007F060D" w:rsidRDefault="00E21C39" w:rsidP="00A97214">
            <w:pPr>
              <w:rPr>
                <w:rFonts w:ascii="MS Sans Serif" w:hAnsi="MS Sans Serif"/>
                <w:snapToGrid w:val="0"/>
                <w:color w:val="000000"/>
                <w:sz w:val="18"/>
                <w:lang w:eastAsia="en-US"/>
              </w:rPr>
            </w:pPr>
            <w:r w:rsidRPr="007F060D">
              <w:rPr>
                <w:rFonts w:ascii="MS Sans Serif" w:hAnsi="MS Sans Serif"/>
                <w:snapToGrid w:val="0"/>
                <w:color w:val="000000"/>
                <w:sz w:val="18"/>
                <w:lang w:eastAsia="en-US"/>
              </w:rPr>
              <w:t>Recorded Off Study Site But Nearby</w:t>
            </w:r>
          </w:p>
        </w:tc>
        <w:tc>
          <w:tcPr>
            <w:tcW w:w="0" w:type="auto"/>
          </w:tcPr>
          <w:p w:rsidR="00E21C39" w:rsidRPr="00B82A71" w:rsidRDefault="00E21C39" w:rsidP="00A97214">
            <w:pPr>
              <w:rPr>
                <w:rFonts w:ascii="MS Sans Serif" w:hAnsi="MS Sans Serif"/>
                <w:snapToGrid w:val="0"/>
                <w:color w:val="000000"/>
                <w:sz w:val="18"/>
                <w:lang w:eastAsia="en-US"/>
              </w:rPr>
            </w:pPr>
            <w:r w:rsidRPr="00B82A71">
              <w:rPr>
                <w:rFonts w:ascii="MS Sans Serif" w:hAnsi="MS Sans Serif"/>
                <w:snapToGrid w:val="0"/>
                <w:color w:val="000000"/>
                <w:sz w:val="18"/>
                <w:lang w:eastAsia="en-US"/>
              </w:rPr>
              <w:t>o</w:t>
            </w:r>
          </w:p>
        </w:tc>
      </w:tr>
    </w:tbl>
    <w:p w:rsidR="00CD6FCF" w:rsidRDefault="00CD6FCF" w:rsidP="00E21C39">
      <w:pPr>
        <w:pStyle w:val="BodyText"/>
      </w:pPr>
    </w:p>
    <w:p w:rsidR="00CD6FCF" w:rsidRDefault="00CD6FCF" w:rsidP="00F25C3B">
      <w:pPr>
        <w:pStyle w:val="BodyText"/>
        <w:jc w:val="center"/>
      </w:pPr>
    </w:p>
    <w:p w:rsidR="00CD6FCF" w:rsidRDefault="00CD6FCF" w:rsidP="001306D2">
      <w:pPr>
        <w:pStyle w:val="BodyText"/>
      </w:pPr>
    </w:p>
    <w:p w:rsidR="00460774" w:rsidRDefault="00460774" w:rsidP="001306D2">
      <w:pPr>
        <w:pStyle w:val="BodyText"/>
      </w:pPr>
    </w:p>
    <w:p w:rsidR="00460774" w:rsidRDefault="00460774" w:rsidP="001306D2">
      <w:pPr>
        <w:pStyle w:val="BodyText"/>
      </w:pPr>
    </w:p>
    <w:p w:rsidR="00AC51FA" w:rsidRDefault="00AC51FA" w:rsidP="00461B12">
      <w:pPr>
        <w:pStyle w:val="BodyText"/>
        <w:jc w:val="center"/>
      </w:pPr>
    </w:p>
    <w:p w:rsidR="00CD6FCF" w:rsidRPr="00050253"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Pr="00050253" w:rsidRDefault="00CD6FCF" w:rsidP="001306D2">
      <w:pPr>
        <w:pStyle w:val="BodyText"/>
      </w:pPr>
    </w:p>
    <w:p w:rsidR="006E1C8D" w:rsidRDefault="006E1C8D"/>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A775E">
              <w:rPr>
                <w:noProof/>
              </w:rPr>
              <w:t>2016</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44653A06" wp14:editId="7A6FCBC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2" w:name="_Accessibility"/>
            <w:bookmarkEnd w:id="2"/>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EE7380">
      <w:footerReference w:type="default" r:id="rId19"/>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55A82EF8" wp14:editId="301EB9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YZ0w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j5OzVfNWVo8gYSVBYCBGGI6waKX6htEIgybD+uuOKoZR905AGyQh&#10;IXYyuQ2ZzSPYqPOT7fkJFSVAZdhgNC3XZppmu0HxpgVPU+MJeQ2tU3Mn6qeoDg0Hw8RxOww+O63O&#10;9+7W03he/g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dSRYZ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80" w:rsidRDefault="00EE7380" w:rsidP="00EE7380">
    <w:pPr>
      <w:pStyle w:val="Footer"/>
      <w:tabs>
        <w:tab w:val="left" w:pos="1470"/>
      </w:tabs>
    </w:pPr>
    <w:r>
      <w:tab/>
    </w:r>
    <w:r>
      <w:rPr>
        <w:noProof/>
        <w:sz w:val="18"/>
      </w:rPr>
      <w:drawing>
        <wp:anchor distT="0" distB="0" distL="114300" distR="114300" simplePos="0" relativeHeight="251686912" behindDoc="1" locked="1" layoutInCell="1" allowOverlap="1" wp14:anchorId="25AD590D" wp14:editId="063E05D8">
          <wp:simplePos x="0" y="0"/>
          <wp:positionH relativeFrom="page">
            <wp:posOffset>5290820</wp:posOffset>
          </wp:positionH>
          <wp:positionV relativeFrom="page">
            <wp:posOffset>9762490</wp:posOffset>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4864" behindDoc="0" locked="1" layoutInCell="1" allowOverlap="1" wp14:anchorId="1472D2D7" wp14:editId="140F2B65">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12pt;margin-top:797pt;width:303pt;height:5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X/XZwjkCAABoBAAADgAAAAAA&#10;AAAAAAAAAAAuAgAAZHJzL2Uyb0RvYy54bWxQSwECLQAUAAYACAAAACEAGSqdneAAAAAMAQAADwAA&#10;AAAAAAAAAAAAAACTBAAAZHJzL2Rvd25yZXYueG1sUEsFBgAAAAAEAAQA8wAAAKAFA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3E" w:rsidRDefault="001D373E" w:rsidP="00EE7380">
    <w:pPr>
      <w:pStyle w:val="Footer"/>
      <w:tabs>
        <w:tab w:val="left" w:pos="14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2A775E" w:rsidP="00920652">
          <w:pPr>
            <w:pStyle w:val="Header"/>
          </w:pPr>
          <w:r>
            <w:fldChar w:fldCharType="begin"/>
          </w:r>
          <w:r>
            <w:instrText xml:space="preserve"> STYLEREF  Title  \* MERGEFORMAT </w:instrText>
          </w:r>
          <w:r>
            <w:fldChar w:fldCharType="separate"/>
          </w:r>
          <w:r>
            <w:rPr>
              <w:noProof/>
            </w:rPr>
            <w:t>VBA – Count Qualifiers</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73E585CD" wp14:editId="474B04F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2409EBAB" wp14:editId="2BA2CF9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2002D735" wp14:editId="2806CFB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32C94069" wp14:editId="6DB8CD70">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65AE44F6" wp14:editId="69987432">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E21C39" w:rsidP="00A7489F">
          <w:pPr>
            <w:pStyle w:val="Header"/>
          </w:pPr>
          <w:fldSimple w:instr=" STYLEREF  Title  \* MERGEFORMAT ">
            <w:r w:rsidR="002A775E">
              <w:rPr>
                <w:noProof/>
              </w:rPr>
              <w:t>VBA – Count Qualifiers</w:t>
            </w:r>
          </w:fldSimple>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535F6286" wp14:editId="0D53A080">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5007864" wp14:editId="1E175E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19A13F0" wp14:editId="0EFB962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4BC70AB" wp14:editId="2C3B4A4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99DEC45" wp14:editId="3A7E08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nsid w:val="0DB2256A"/>
    <w:multiLevelType w:val="hybridMultilevel"/>
    <w:tmpl w:val="1E8AEC9C"/>
    <w:lvl w:ilvl="0" w:tplc="CD12A36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nsid w:val="5FB26CCC"/>
    <w:multiLevelType w:val="hybridMultilevel"/>
    <w:tmpl w:val="46A8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5"/>
  </w:num>
  <w:num w:numId="4">
    <w:abstractNumId w:val="33"/>
  </w:num>
  <w:num w:numId="5">
    <w:abstractNumId w:val="16"/>
  </w:num>
  <w:num w:numId="6">
    <w:abstractNumId w:val="13"/>
  </w:num>
  <w:num w:numId="7">
    <w:abstractNumId w:val="11"/>
  </w:num>
  <w:num w:numId="8">
    <w:abstractNumId w:val="10"/>
  </w:num>
  <w:num w:numId="9">
    <w:abstractNumId w:val="30"/>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D83"/>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75E"/>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43"/>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5BE"/>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E46"/>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C39"/>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DA9"/>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styleId="BodyTextIndent">
    <w:name w:val="Body Text Indent"/>
    <w:basedOn w:val="Normal"/>
    <w:link w:val="BodyTextIndentChar"/>
    <w:unhideWhenUsed/>
    <w:rsid w:val="006765BE"/>
    <w:pPr>
      <w:spacing w:after="120"/>
      <w:ind w:left="283"/>
    </w:pPr>
  </w:style>
  <w:style w:type="character" w:customStyle="1" w:styleId="BodyTextIndentChar">
    <w:name w:val="Body Text Indent Char"/>
    <w:basedOn w:val="DefaultParagraphFont"/>
    <w:link w:val="BodyTextIndent"/>
    <w:rsid w:val="00676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styleId="BodyTextIndent">
    <w:name w:val="Body Text Indent"/>
    <w:basedOn w:val="Normal"/>
    <w:link w:val="BodyTextIndentChar"/>
    <w:unhideWhenUsed/>
    <w:rsid w:val="006765BE"/>
    <w:pPr>
      <w:spacing w:after="120"/>
      <w:ind w:left="283"/>
    </w:pPr>
  </w:style>
  <w:style w:type="character" w:customStyle="1" w:styleId="BodyTextIndentChar">
    <w:name w:val="Body Text Indent Char"/>
    <w:basedOn w:val="DefaultParagraphFont"/>
    <w:link w:val="BodyTextIndent"/>
    <w:rsid w:val="0067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F1A7-4BB9-4616-8959-51D5D7D1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41</TotalTime>
  <Pages>6</Pages>
  <Words>1080</Words>
  <Characters>5076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Nield-Fest</cp:lastModifiedBy>
  <cp:revision>30</cp:revision>
  <cp:lastPrinted>2016-11-08T00:36:00Z</cp:lastPrinted>
  <dcterms:created xsi:type="dcterms:W3CDTF">2016-10-04T03:43:00Z</dcterms:created>
  <dcterms:modified xsi:type="dcterms:W3CDTF">2016-11-08T00:36:00Z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