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0808986A" w14:textId="77777777" w:rsidTr="7E6E2D58">
        <w:trPr>
          <w:trHeight w:hRule="exact" w:val="1418"/>
        </w:trPr>
        <w:tc>
          <w:tcPr>
            <w:tcW w:w="7761" w:type="dxa"/>
            <w:vAlign w:val="center"/>
          </w:tcPr>
          <w:p w14:paraId="2779D5B7" w14:textId="49003E63" w:rsidR="00C46A59" w:rsidRPr="00F579ED" w:rsidRDefault="00A206C6" w:rsidP="00C46A59">
            <w:pPr>
              <w:pStyle w:val="Title"/>
            </w:pPr>
            <w:bookmarkStart w:id="0" w:name="Here"/>
            <w:bookmarkEnd w:id="0"/>
            <w:r>
              <w:t xml:space="preserve">2021-24 Victorian Landcare </w:t>
            </w:r>
            <w:r w:rsidR="00AE482A">
              <w:t>Facilitator</w:t>
            </w:r>
            <w:r>
              <w:t xml:space="preserve"> Program </w:t>
            </w:r>
          </w:p>
        </w:tc>
      </w:tr>
      <w:tr w:rsidR="00C46A59" w:rsidRPr="00033885" w14:paraId="3F992604" w14:textId="77777777" w:rsidTr="7E6E2D58">
        <w:trPr>
          <w:trHeight w:val="1247"/>
        </w:trPr>
        <w:tc>
          <w:tcPr>
            <w:tcW w:w="7761" w:type="dxa"/>
            <w:vAlign w:val="center"/>
          </w:tcPr>
          <w:p w14:paraId="1836DFF7" w14:textId="6B4FE031" w:rsidR="00A05356" w:rsidRPr="00033885" w:rsidRDefault="009B55A2" w:rsidP="7E6E2D58">
            <w:pPr>
              <w:pStyle w:val="Subtitle"/>
            </w:pPr>
            <w:r w:rsidRPr="00033885">
              <w:t>Frequently Asked Question</w:t>
            </w:r>
            <w:r w:rsidR="00A05356" w:rsidRPr="00033885">
              <w:t xml:space="preserve">s </w:t>
            </w:r>
          </w:p>
          <w:p w14:paraId="153ED99C" w14:textId="4A594026" w:rsidR="00A05356" w:rsidRPr="00033885" w:rsidRDefault="0054124D" w:rsidP="00A05356">
            <w:pPr>
              <w:pStyle w:val="Subtitle"/>
            </w:pPr>
            <w:r w:rsidRPr="00033885">
              <w:t>January 2021</w:t>
            </w:r>
          </w:p>
          <w:p w14:paraId="4CCBC032" w14:textId="4A35463A" w:rsidR="00C46A59" w:rsidRPr="00033885" w:rsidRDefault="00C46A59" w:rsidP="00C46A59">
            <w:pPr>
              <w:pStyle w:val="Subtitle"/>
            </w:pPr>
          </w:p>
        </w:tc>
      </w:tr>
    </w:tbl>
    <w:p w14:paraId="46EF7C37" w14:textId="77777777" w:rsidR="00C46A59" w:rsidRDefault="00C46A59" w:rsidP="00711A0D">
      <w:pPr>
        <w:pStyle w:val="BodyText"/>
        <w:spacing w:before="0" w:after="240" w:line="240" w:lineRule="auto"/>
        <w:sectPr w:rsidR="00C46A59"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4ED7AE11" w14:textId="56D7D10E" w:rsidR="00045035" w:rsidRPr="000003F1" w:rsidRDefault="003853B2" w:rsidP="00A17CE6">
      <w:pPr>
        <w:pStyle w:val="Heading2"/>
        <w:numPr>
          <w:ilvl w:val="1"/>
          <w:numId w:val="0"/>
        </w:numPr>
        <w:spacing w:before="0" w:after="240" w:line="240" w:lineRule="auto"/>
        <w:rPr>
          <w:rFonts w:cstheme="minorHAnsi"/>
          <w:bCs w:val="0"/>
          <w:szCs w:val="22"/>
        </w:rPr>
      </w:pPr>
      <w:bookmarkStart w:id="1" w:name="_GoBack"/>
      <w:r>
        <w:rPr>
          <w:rFonts w:cstheme="minorBidi"/>
        </w:rPr>
        <w:t>Purpose</w:t>
      </w:r>
    </w:p>
    <w:bookmarkEnd w:id="1"/>
    <w:p w14:paraId="358A46D9" w14:textId="30830775" w:rsidR="00156A43" w:rsidRDefault="00034ABC" w:rsidP="00A17CE6">
      <w:pPr>
        <w:pStyle w:val="Heading2"/>
        <w:spacing w:before="0" w:after="240" w:line="240" w:lineRule="auto"/>
        <w:rPr>
          <w:rFonts w:cstheme="minorBidi"/>
          <w:b w:val="0"/>
          <w:bCs w:val="0"/>
          <w:color w:val="363534" w:themeColor="text1"/>
          <w:sz w:val="20"/>
          <w:szCs w:val="20"/>
        </w:rPr>
      </w:pPr>
      <w:r>
        <w:rPr>
          <w:rFonts w:cstheme="minorBidi"/>
          <w:b w:val="0"/>
          <w:bCs w:val="0"/>
          <w:color w:val="363534" w:themeColor="text1"/>
          <w:sz w:val="20"/>
          <w:szCs w:val="20"/>
        </w:rPr>
        <w:t>Applications for th</w:t>
      </w:r>
      <w:r w:rsidR="00156A43" w:rsidRPr="61F5206E">
        <w:rPr>
          <w:rFonts w:cstheme="minorBidi"/>
          <w:b w:val="0"/>
          <w:bCs w:val="0"/>
          <w:color w:val="363534" w:themeColor="text1"/>
          <w:sz w:val="20"/>
          <w:szCs w:val="20"/>
        </w:rPr>
        <w:t xml:space="preserve">e </w:t>
      </w:r>
      <w:r>
        <w:rPr>
          <w:rFonts w:cstheme="minorBidi"/>
          <w:b w:val="0"/>
          <w:bCs w:val="0"/>
          <w:color w:val="363534" w:themeColor="text1"/>
          <w:sz w:val="20"/>
          <w:szCs w:val="20"/>
        </w:rPr>
        <w:t xml:space="preserve">2021-24 </w:t>
      </w:r>
      <w:r w:rsidR="00156A43" w:rsidRPr="61F5206E">
        <w:rPr>
          <w:rFonts w:cstheme="minorBidi"/>
          <w:b w:val="0"/>
          <w:bCs w:val="0"/>
          <w:color w:val="363534" w:themeColor="text1"/>
          <w:sz w:val="20"/>
          <w:szCs w:val="20"/>
        </w:rPr>
        <w:t>Victorian Landcare Facilitator Program (VLFP)</w:t>
      </w:r>
      <w:r>
        <w:rPr>
          <w:rFonts w:cstheme="minorBidi"/>
          <w:b w:val="0"/>
          <w:bCs w:val="0"/>
          <w:color w:val="363534" w:themeColor="text1"/>
          <w:sz w:val="20"/>
          <w:szCs w:val="20"/>
        </w:rPr>
        <w:t xml:space="preserve"> are now open</w:t>
      </w:r>
      <w:r w:rsidR="00156A43" w:rsidRPr="00990DD8">
        <w:rPr>
          <w:rFonts w:cstheme="minorBidi"/>
          <w:b w:val="0"/>
          <w:bCs w:val="0"/>
          <w:color w:val="363534" w:themeColor="text1"/>
          <w:sz w:val="20"/>
          <w:szCs w:val="20"/>
        </w:rPr>
        <w:t>.</w:t>
      </w:r>
    </w:p>
    <w:p w14:paraId="37C9C31E" w14:textId="08064122" w:rsidR="00713070" w:rsidRDefault="007608E4" w:rsidP="00BB3017">
      <w:pPr>
        <w:pStyle w:val="BodyText"/>
        <w:rPr>
          <w:lang w:eastAsia="en-AU"/>
        </w:rPr>
      </w:pPr>
      <w:r>
        <w:rPr>
          <w:lang w:eastAsia="en-AU"/>
        </w:rPr>
        <w:t>T</w:t>
      </w:r>
      <w:r w:rsidR="00BB3017">
        <w:rPr>
          <w:lang w:eastAsia="en-AU"/>
        </w:rPr>
        <w:t xml:space="preserve">he 2021-24 Victorian Landcare Facilitator Program Guidelines </w:t>
      </w:r>
      <w:r w:rsidR="00021E7B">
        <w:rPr>
          <w:lang w:eastAsia="en-AU"/>
        </w:rPr>
        <w:t xml:space="preserve">(the guidelines) </w:t>
      </w:r>
      <w:r w:rsidR="0018633A">
        <w:rPr>
          <w:lang w:eastAsia="en-AU"/>
        </w:rPr>
        <w:t xml:space="preserve">provide comprehensive </w:t>
      </w:r>
      <w:r w:rsidR="00BB3017">
        <w:rPr>
          <w:lang w:eastAsia="en-AU"/>
        </w:rPr>
        <w:t xml:space="preserve">information about the </w:t>
      </w:r>
      <w:r w:rsidR="00021E7B">
        <w:rPr>
          <w:lang w:eastAsia="en-AU"/>
        </w:rPr>
        <w:t xml:space="preserve">application </w:t>
      </w:r>
      <w:r w:rsidR="00F21B0B">
        <w:rPr>
          <w:lang w:eastAsia="en-AU"/>
        </w:rPr>
        <w:t xml:space="preserve">process and </w:t>
      </w:r>
      <w:r w:rsidR="00021E7B">
        <w:rPr>
          <w:lang w:eastAsia="en-AU"/>
        </w:rPr>
        <w:t>requirements</w:t>
      </w:r>
      <w:r w:rsidR="002604C5">
        <w:rPr>
          <w:lang w:eastAsia="en-AU"/>
        </w:rPr>
        <w:t xml:space="preserve"> and </w:t>
      </w:r>
      <w:r w:rsidR="00E92843">
        <w:rPr>
          <w:lang w:eastAsia="en-AU"/>
        </w:rPr>
        <w:t xml:space="preserve">are the primary source of information about the </w:t>
      </w:r>
      <w:r w:rsidR="00212E60">
        <w:rPr>
          <w:lang w:eastAsia="en-AU"/>
        </w:rPr>
        <w:t xml:space="preserve">2021-24 </w:t>
      </w:r>
      <w:r w:rsidR="00E92843">
        <w:rPr>
          <w:lang w:eastAsia="en-AU"/>
        </w:rPr>
        <w:t>VLFP</w:t>
      </w:r>
      <w:r w:rsidR="00021E7B">
        <w:rPr>
          <w:lang w:eastAsia="en-AU"/>
        </w:rPr>
        <w:t>.</w:t>
      </w:r>
      <w:r w:rsidR="008F7F24">
        <w:rPr>
          <w:lang w:eastAsia="en-AU"/>
        </w:rPr>
        <w:t xml:space="preserve"> </w:t>
      </w:r>
    </w:p>
    <w:p w14:paraId="2DC1DA03" w14:textId="24B7F3CB" w:rsidR="00BB3017" w:rsidRDefault="003F081E" w:rsidP="00BB3017">
      <w:pPr>
        <w:pStyle w:val="BodyText"/>
        <w:rPr>
          <w:lang w:eastAsia="en-AU"/>
        </w:rPr>
      </w:pPr>
      <w:r>
        <w:rPr>
          <w:lang w:eastAsia="en-AU"/>
        </w:rPr>
        <w:t xml:space="preserve">The guidelines can be found at: </w:t>
      </w:r>
      <w:hyperlink r:id="rId20" w:history="1">
        <w:r w:rsidR="008E6F65" w:rsidRPr="008E6F65">
          <w:rPr>
            <w:rStyle w:val="Hyperlink"/>
            <w:lang w:eastAsia="en-AU"/>
          </w:rPr>
          <w:t>environment.vic.gov.au/grants/</w:t>
        </w:r>
        <w:proofErr w:type="spellStart"/>
        <w:r w:rsidR="008E6F65" w:rsidRPr="008E6F65">
          <w:rPr>
            <w:rStyle w:val="Hyperlink"/>
            <w:lang w:eastAsia="en-AU"/>
          </w:rPr>
          <w:t>vlfp</w:t>
        </w:r>
        <w:proofErr w:type="spellEnd"/>
      </w:hyperlink>
    </w:p>
    <w:p w14:paraId="478D8864" w14:textId="5361279C" w:rsidR="00155506" w:rsidRPr="00BB3017" w:rsidRDefault="00155506" w:rsidP="00155506">
      <w:pPr>
        <w:pStyle w:val="BodyText"/>
        <w:rPr>
          <w:lang w:eastAsia="en-AU"/>
        </w:rPr>
      </w:pPr>
      <w:r>
        <w:rPr>
          <w:lang w:eastAsia="en-AU"/>
        </w:rPr>
        <w:t>Please ensure you have read the guidelines before reading these F</w:t>
      </w:r>
      <w:r w:rsidR="00FF6770">
        <w:rPr>
          <w:lang w:eastAsia="en-AU"/>
        </w:rPr>
        <w:t xml:space="preserve">requently </w:t>
      </w:r>
      <w:r>
        <w:rPr>
          <w:lang w:eastAsia="en-AU"/>
        </w:rPr>
        <w:t>A</w:t>
      </w:r>
      <w:r w:rsidR="00FF6770">
        <w:rPr>
          <w:lang w:eastAsia="en-AU"/>
        </w:rPr>
        <w:t xml:space="preserve">sked </w:t>
      </w:r>
      <w:r>
        <w:rPr>
          <w:lang w:eastAsia="en-AU"/>
        </w:rPr>
        <w:t>Q</w:t>
      </w:r>
      <w:r w:rsidR="00FF6770">
        <w:rPr>
          <w:lang w:eastAsia="en-AU"/>
        </w:rPr>
        <w:t>uestion</w:t>
      </w:r>
      <w:r>
        <w:rPr>
          <w:lang w:eastAsia="en-AU"/>
        </w:rPr>
        <w:t>s</w:t>
      </w:r>
      <w:r w:rsidR="00FF6770">
        <w:rPr>
          <w:lang w:eastAsia="en-AU"/>
        </w:rPr>
        <w:t xml:space="preserve"> (FAQs)</w:t>
      </w:r>
      <w:r>
        <w:rPr>
          <w:lang w:eastAsia="en-AU"/>
        </w:rPr>
        <w:t>.</w:t>
      </w:r>
    </w:p>
    <w:p w14:paraId="034B647A" w14:textId="4A6D7965" w:rsidR="004610B0" w:rsidRDefault="00034ABC" w:rsidP="00034ABC">
      <w:pPr>
        <w:pStyle w:val="BodyText"/>
        <w:rPr>
          <w:lang w:eastAsia="en-AU"/>
        </w:rPr>
      </w:pPr>
      <w:r>
        <w:rPr>
          <w:lang w:eastAsia="en-AU"/>
        </w:rPr>
        <w:t>T</w:t>
      </w:r>
      <w:r w:rsidR="005B6130">
        <w:rPr>
          <w:lang w:eastAsia="en-AU"/>
        </w:rPr>
        <w:t xml:space="preserve">hese </w:t>
      </w:r>
      <w:r w:rsidR="008E4C95">
        <w:rPr>
          <w:lang w:eastAsia="en-AU"/>
        </w:rPr>
        <w:t xml:space="preserve">FAQs </w:t>
      </w:r>
      <w:r w:rsidR="00D5621E">
        <w:rPr>
          <w:lang w:eastAsia="en-AU"/>
        </w:rPr>
        <w:t xml:space="preserve">answer </w:t>
      </w:r>
      <w:r w:rsidR="00A53BC2">
        <w:rPr>
          <w:lang w:eastAsia="en-AU"/>
        </w:rPr>
        <w:t xml:space="preserve">specific </w:t>
      </w:r>
      <w:r w:rsidR="00D5621E">
        <w:rPr>
          <w:lang w:eastAsia="en-AU"/>
        </w:rPr>
        <w:t xml:space="preserve">questions </w:t>
      </w:r>
      <w:r w:rsidR="0061595A">
        <w:rPr>
          <w:lang w:eastAsia="en-AU"/>
        </w:rPr>
        <w:t xml:space="preserve">and </w:t>
      </w:r>
      <w:r w:rsidR="004610B0">
        <w:rPr>
          <w:lang w:eastAsia="en-AU"/>
        </w:rPr>
        <w:t xml:space="preserve">will be updated as required </w:t>
      </w:r>
      <w:r w:rsidR="0026343D">
        <w:rPr>
          <w:lang w:eastAsia="en-AU"/>
        </w:rPr>
        <w:t xml:space="preserve">during the application process to provide </w:t>
      </w:r>
      <w:r w:rsidR="00761F65">
        <w:rPr>
          <w:lang w:eastAsia="en-AU"/>
        </w:rPr>
        <w:t xml:space="preserve">further </w:t>
      </w:r>
      <w:r w:rsidR="0026343D">
        <w:rPr>
          <w:lang w:eastAsia="en-AU"/>
        </w:rPr>
        <w:t xml:space="preserve">clarification about the </w:t>
      </w:r>
      <w:r w:rsidR="00761F65">
        <w:rPr>
          <w:lang w:eastAsia="en-AU"/>
        </w:rPr>
        <w:t xml:space="preserve">2021-24 </w:t>
      </w:r>
      <w:r w:rsidR="0026343D">
        <w:rPr>
          <w:lang w:eastAsia="en-AU"/>
        </w:rPr>
        <w:t>VLFP</w:t>
      </w:r>
      <w:r w:rsidR="00827250">
        <w:rPr>
          <w:lang w:eastAsia="en-AU"/>
        </w:rPr>
        <w:t>.</w:t>
      </w:r>
    </w:p>
    <w:p w14:paraId="206262FF" w14:textId="69F13221" w:rsidR="00A330FE" w:rsidRPr="003F081E" w:rsidRDefault="00441F63" w:rsidP="005A6172">
      <w:pPr>
        <w:pStyle w:val="Heading2"/>
        <w:spacing w:before="0" w:after="240" w:line="240" w:lineRule="auto"/>
        <w:rPr>
          <w:rFonts w:cstheme="minorHAnsi"/>
          <w:szCs w:val="22"/>
        </w:rPr>
      </w:pPr>
      <w:bookmarkStart w:id="2" w:name="_Toc52194637"/>
      <w:bookmarkStart w:id="3" w:name="_Toc52301928"/>
      <w:bookmarkStart w:id="4" w:name="_Toc53411235"/>
      <w:r w:rsidRPr="003F081E">
        <w:rPr>
          <w:rFonts w:cstheme="minorHAnsi"/>
          <w:szCs w:val="22"/>
        </w:rPr>
        <w:t xml:space="preserve">Our organisation already employs a Landcare </w:t>
      </w:r>
      <w:r w:rsidR="006B7F59" w:rsidRPr="003F081E">
        <w:rPr>
          <w:rFonts w:cstheme="minorHAnsi"/>
          <w:szCs w:val="22"/>
        </w:rPr>
        <w:t>f</w:t>
      </w:r>
      <w:r w:rsidRPr="003F081E">
        <w:rPr>
          <w:rFonts w:cstheme="minorHAnsi"/>
          <w:szCs w:val="22"/>
        </w:rPr>
        <w:t>acilitator. Do we need to apply again?</w:t>
      </w:r>
    </w:p>
    <w:p w14:paraId="1A986AE8" w14:textId="651D0662" w:rsidR="00A330FE" w:rsidRPr="003F081E" w:rsidRDefault="00441F63" w:rsidP="00A17CE6">
      <w:pPr>
        <w:pStyle w:val="BodyText"/>
        <w:spacing w:before="0" w:after="240" w:line="240" w:lineRule="auto"/>
        <w:rPr>
          <w:rFonts w:cstheme="minorHAnsi"/>
        </w:rPr>
      </w:pPr>
      <w:r w:rsidRPr="003F081E">
        <w:rPr>
          <w:rFonts w:cstheme="minorHAnsi"/>
        </w:rPr>
        <w:t xml:space="preserve">Yes. Funding for the current VLFP will end on 30 June 2021 and the </w:t>
      </w:r>
      <w:r w:rsidR="005F5429" w:rsidRPr="003F081E">
        <w:rPr>
          <w:rFonts w:cstheme="minorHAnsi"/>
        </w:rPr>
        <w:t>2021-24 VLFP w</w:t>
      </w:r>
      <w:r w:rsidRPr="003F081E">
        <w:rPr>
          <w:rFonts w:cstheme="minorHAnsi"/>
        </w:rPr>
        <w:t xml:space="preserve">ill start 1 July 2021.  </w:t>
      </w:r>
    </w:p>
    <w:p w14:paraId="4C1C1F88" w14:textId="445B5E75" w:rsidR="00A330FE" w:rsidRPr="003F081E" w:rsidRDefault="00441F63" w:rsidP="00A17CE6">
      <w:pPr>
        <w:pStyle w:val="BodyText"/>
        <w:spacing w:before="0" w:after="240" w:line="240" w:lineRule="auto"/>
        <w:rPr>
          <w:rFonts w:cstheme="minorHAnsi"/>
        </w:rPr>
      </w:pPr>
      <w:r w:rsidRPr="003F081E">
        <w:rPr>
          <w:rFonts w:cstheme="minorHAnsi"/>
        </w:rPr>
        <w:t xml:space="preserve">Existing organisations who currently employ a </w:t>
      </w:r>
      <w:r w:rsidR="00576F8B">
        <w:rPr>
          <w:rFonts w:cstheme="minorHAnsi"/>
        </w:rPr>
        <w:t xml:space="preserve">VLFP-funded </w:t>
      </w:r>
      <w:r w:rsidRPr="003F081E">
        <w:rPr>
          <w:rFonts w:cstheme="minorHAnsi"/>
        </w:rPr>
        <w:t xml:space="preserve">Landcare </w:t>
      </w:r>
      <w:r w:rsidR="006B7F59" w:rsidRPr="003F081E">
        <w:rPr>
          <w:rFonts w:cstheme="minorHAnsi"/>
        </w:rPr>
        <w:t>f</w:t>
      </w:r>
      <w:r w:rsidRPr="003F081E">
        <w:rPr>
          <w:rFonts w:cstheme="minorHAnsi"/>
        </w:rPr>
        <w:t xml:space="preserve">acilitator must re-apply under the requirements of the </w:t>
      </w:r>
      <w:r w:rsidR="001704CF" w:rsidRPr="003F081E">
        <w:rPr>
          <w:rFonts w:cstheme="minorHAnsi"/>
        </w:rPr>
        <w:t xml:space="preserve">2021-24 </w:t>
      </w:r>
      <w:r w:rsidRPr="003F081E">
        <w:rPr>
          <w:rFonts w:cstheme="minorHAnsi"/>
        </w:rPr>
        <w:t>VLFP.</w:t>
      </w:r>
    </w:p>
    <w:p w14:paraId="11A52FCB" w14:textId="13C372E9" w:rsidR="00441F63" w:rsidRPr="00A330FE" w:rsidRDefault="00441F63" w:rsidP="00A17CE6">
      <w:pPr>
        <w:pStyle w:val="BodyText"/>
        <w:spacing w:before="0" w:after="240" w:line="240" w:lineRule="auto"/>
        <w:rPr>
          <w:rFonts w:cstheme="minorHAnsi"/>
        </w:rPr>
      </w:pPr>
      <w:r w:rsidRPr="003F081E">
        <w:rPr>
          <w:rFonts w:cstheme="minorHAnsi"/>
        </w:rPr>
        <w:t>Some aspects of the 2021-24 VLFP including the Key Work Areas and employment requirements will change to improve the effectiveness and efficiency of the VLFP.</w:t>
      </w:r>
      <w:r w:rsidRPr="00A330FE">
        <w:rPr>
          <w:rFonts w:cstheme="minorHAnsi"/>
        </w:rPr>
        <w:t xml:space="preserve"> </w:t>
      </w:r>
    </w:p>
    <w:p w14:paraId="09274901" w14:textId="113B3954" w:rsidR="00441F63" w:rsidRPr="00A41C3A" w:rsidRDefault="00441F63" w:rsidP="00A17CE6">
      <w:pPr>
        <w:pStyle w:val="Heading2"/>
        <w:spacing w:before="0" w:after="240" w:line="240" w:lineRule="auto"/>
        <w:rPr>
          <w:rFonts w:cstheme="minorHAnsi"/>
          <w:szCs w:val="22"/>
        </w:rPr>
      </w:pPr>
      <w:r w:rsidRPr="00A41C3A">
        <w:rPr>
          <w:rFonts w:cstheme="minorHAnsi"/>
          <w:szCs w:val="22"/>
        </w:rPr>
        <w:t xml:space="preserve">Our organisation already employs a Landcare </w:t>
      </w:r>
      <w:r w:rsidR="00D77EE0" w:rsidRPr="00A41C3A">
        <w:rPr>
          <w:rFonts w:cstheme="minorHAnsi"/>
          <w:szCs w:val="22"/>
        </w:rPr>
        <w:t>f</w:t>
      </w:r>
      <w:r w:rsidRPr="00A41C3A">
        <w:rPr>
          <w:rFonts w:cstheme="minorHAnsi"/>
          <w:szCs w:val="22"/>
        </w:rPr>
        <w:t xml:space="preserve">acilitator. If we are a successful applicant, will we need to re-advertise our Landcare </w:t>
      </w:r>
      <w:r w:rsidR="00D77EE0" w:rsidRPr="00A41C3A">
        <w:rPr>
          <w:rFonts w:cstheme="minorHAnsi"/>
          <w:szCs w:val="22"/>
        </w:rPr>
        <w:t>f</w:t>
      </w:r>
      <w:r w:rsidRPr="00A41C3A">
        <w:rPr>
          <w:rFonts w:cstheme="minorHAnsi"/>
          <w:szCs w:val="22"/>
        </w:rPr>
        <w:t>acilitator position?</w:t>
      </w:r>
    </w:p>
    <w:p w14:paraId="43285F10" w14:textId="49DBF1C5" w:rsidR="00441F63" w:rsidRDefault="00441F63" w:rsidP="00A17CE6">
      <w:pPr>
        <w:pStyle w:val="Heading2"/>
        <w:spacing w:before="0" w:after="240" w:line="240" w:lineRule="auto"/>
        <w:rPr>
          <w:rFonts w:cstheme="minorHAnsi"/>
          <w:sz w:val="20"/>
          <w:szCs w:val="20"/>
        </w:rPr>
      </w:pPr>
      <w:r w:rsidRPr="00A41C3A">
        <w:rPr>
          <w:rFonts w:cstheme="minorHAnsi"/>
          <w:b w:val="0"/>
          <w:bCs w:val="0"/>
          <w:color w:val="363534" w:themeColor="text1"/>
          <w:sz w:val="20"/>
          <w:szCs w:val="20"/>
        </w:rPr>
        <w:t xml:space="preserve">No. </w:t>
      </w:r>
      <w:r w:rsidR="00F22A64">
        <w:rPr>
          <w:rFonts w:cstheme="minorHAnsi"/>
          <w:b w:val="0"/>
          <w:bCs w:val="0"/>
          <w:color w:val="363534" w:themeColor="text1"/>
          <w:sz w:val="20"/>
          <w:szCs w:val="20"/>
        </w:rPr>
        <w:t xml:space="preserve">Successful applicant organisations </w:t>
      </w:r>
      <w:r w:rsidRPr="00A41C3A">
        <w:rPr>
          <w:rFonts w:cstheme="minorHAnsi"/>
          <w:b w:val="0"/>
          <w:bCs w:val="0"/>
          <w:color w:val="363534" w:themeColor="text1"/>
          <w:sz w:val="20"/>
          <w:szCs w:val="20"/>
        </w:rPr>
        <w:t xml:space="preserve">under the </w:t>
      </w:r>
      <w:r w:rsidR="005F5429" w:rsidRPr="00A41C3A">
        <w:rPr>
          <w:rFonts w:cstheme="minorHAnsi"/>
          <w:b w:val="0"/>
          <w:bCs w:val="0"/>
          <w:color w:val="363534" w:themeColor="text1"/>
          <w:sz w:val="20"/>
          <w:szCs w:val="20"/>
        </w:rPr>
        <w:t xml:space="preserve">2021-24 </w:t>
      </w:r>
      <w:r w:rsidRPr="00A41C3A">
        <w:rPr>
          <w:rFonts w:cstheme="minorHAnsi"/>
          <w:b w:val="0"/>
          <w:bCs w:val="0"/>
          <w:color w:val="363534" w:themeColor="text1"/>
          <w:sz w:val="20"/>
          <w:szCs w:val="20"/>
        </w:rPr>
        <w:t>VLFP can employ</w:t>
      </w:r>
      <w:r w:rsidR="00A330FE" w:rsidRPr="00A41C3A">
        <w:rPr>
          <w:rFonts w:cstheme="minorHAnsi"/>
          <w:b w:val="0"/>
          <w:bCs w:val="0"/>
          <w:color w:val="363534" w:themeColor="text1"/>
          <w:sz w:val="20"/>
          <w:szCs w:val="20"/>
        </w:rPr>
        <w:t xml:space="preserve"> </w:t>
      </w:r>
      <w:r w:rsidRPr="00A41C3A">
        <w:rPr>
          <w:rFonts w:cstheme="minorHAnsi"/>
          <w:b w:val="0"/>
          <w:bCs w:val="0"/>
          <w:color w:val="363534" w:themeColor="text1"/>
          <w:sz w:val="20"/>
          <w:szCs w:val="20"/>
        </w:rPr>
        <w:t xml:space="preserve">a Landcare </w:t>
      </w:r>
      <w:r w:rsidR="00D77EE0" w:rsidRPr="00A41C3A">
        <w:rPr>
          <w:rFonts w:cstheme="minorHAnsi"/>
          <w:b w:val="0"/>
          <w:bCs w:val="0"/>
          <w:color w:val="363534" w:themeColor="text1"/>
          <w:sz w:val="20"/>
          <w:szCs w:val="20"/>
        </w:rPr>
        <w:t>f</w:t>
      </w:r>
      <w:r w:rsidRPr="00A41C3A">
        <w:rPr>
          <w:rFonts w:cstheme="minorHAnsi"/>
          <w:b w:val="0"/>
          <w:bCs w:val="0"/>
          <w:color w:val="363534" w:themeColor="text1"/>
          <w:sz w:val="20"/>
          <w:szCs w:val="20"/>
        </w:rPr>
        <w:t>acilitator of their choice, provided that the candidate meet</w:t>
      </w:r>
      <w:r w:rsidR="001A4E2F">
        <w:rPr>
          <w:rFonts w:cstheme="minorHAnsi"/>
          <w:b w:val="0"/>
          <w:bCs w:val="0"/>
          <w:color w:val="363534" w:themeColor="text1"/>
          <w:sz w:val="20"/>
          <w:szCs w:val="20"/>
        </w:rPr>
        <w:t>s</w:t>
      </w:r>
      <w:r w:rsidRPr="00A41C3A">
        <w:rPr>
          <w:rFonts w:cstheme="minorHAnsi"/>
          <w:b w:val="0"/>
          <w:bCs w:val="0"/>
          <w:color w:val="363534" w:themeColor="text1"/>
          <w:sz w:val="20"/>
          <w:szCs w:val="20"/>
        </w:rPr>
        <w:t xml:space="preserve"> the requirements of the position and has the right skills to deliver on the Key Work Areas.</w:t>
      </w:r>
      <w:r w:rsidRPr="00A41C3A">
        <w:rPr>
          <w:rFonts w:cstheme="minorHAnsi"/>
          <w:sz w:val="20"/>
          <w:szCs w:val="20"/>
        </w:rPr>
        <w:t xml:space="preserve"> </w:t>
      </w:r>
    </w:p>
    <w:p w14:paraId="6422EF5B" w14:textId="1D148B31" w:rsidR="00451FEF" w:rsidRDefault="00451FEF" w:rsidP="00F22A64">
      <w:pPr>
        <w:pStyle w:val="Heading2"/>
      </w:pPr>
      <w:r>
        <w:t xml:space="preserve">Our group would like to be supported by a Landcare facilitator but does not want to </w:t>
      </w:r>
      <w:r w:rsidR="0022203A">
        <w:t xml:space="preserve">be </w:t>
      </w:r>
      <w:r w:rsidR="00377E48">
        <w:t xml:space="preserve">responsible for </w:t>
      </w:r>
      <w:r w:rsidR="0022203A">
        <w:t>employ</w:t>
      </w:r>
      <w:r w:rsidR="00377E48">
        <w:t>ing a Landcare facilitator</w:t>
      </w:r>
      <w:r w:rsidR="00E07D7A">
        <w:t xml:space="preserve"> or is not eligible to be </w:t>
      </w:r>
      <w:r w:rsidR="00AA37B0">
        <w:t>an</w:t>
      </w:r>
      <w:r w:rsidR="00E07D7A">
        <w:t xml:space="preserve"> employer</w:t>
      </w:r>
      <w:r w:rsidR="00377E48">
        <w:t xml:space="preserve">. </w:t>
      </w:r>
      <w:r w:rsidR="003D5058">
        <w:t>Can</w:t>
      </w:r>
      <w:r w:rsidR="00377E48">
        <w:t xml:space="preserve"> we apply?</w:t>
      </w:r>
    </w:p>
    <w:p w14:paraId="6F1DCA63" w14:textId="29FD475A" w:rsidR="00451FEF" w:rsidRDefault="00E00FAA" w:rsidP="00451FEF">
      <w:pPr>
        <w:pStyle w:val="BodyText"/>
        <w:rPr>
          <w:lang w:eastAsia="en-AU"/>
        </w:rPr>
      </w:pPr>
      <w:r>
        <w:rPr>
          <w:lang w:eastAsia="en-AU"/>
        </w:rPr>
        <w:t>A g</w:t>
      </w:r>
      <w:r w:rsidR="00825CE1">
        <w:rPr>
          <w:lang w:eastAsia="en-AU"/>
        </w:rPr>
        <w:t>roup that do</w:t>
      </w:r>
      <w:r>
        <w:rPr>
          <w:lang w:eastAsia="en-AU"/>
        </w:rPr>
        <w:t>es</w:t>
      </w:r>
      <w:r w:rsidR="00825CE1">
        <w:rPr>
          <w:lang w:eastAsia="en-AU"/>
        </w:rPr>
        <w:t xml:space="preserve"> not want to employ a Landcare facilitator </w:t>
      </w:r>
      <w:r w:rsidR="000D2220">
        <w:rPr>
          <w:lang w:eastAsia="en-AU"/>
        </w:rPr>
        <w:t xml:space="preserve">or is not eligible to be an employer, </w:t>
      </w:r>
      <w:r w:rsidR="00825CE1">
        <w:rPr>
          <w:lang w:eastAsia="en-AU"/>
        </w:rPr>
        <w:t xml:space="preserve">but would like to be supported by </w:t>
      </w:r>
      <w:r w:rsidR="004D5601">
        <w:rPr>
          <w:lang w:eastAsia="en-AU"/>
        </w:rPr>
        <w:t>a Landcare facilitator</w:t>
      </w:r>
      <w:r w:rsidR="009E7CF1">
        <w:rPr>
          <w:lang w:eastAsia="en-AU"/>
        </w:rPr>
        <w:t xml:space="preserve"> </w:t>
      </w:r>
      <w:r w:rsidR="00825CE1">
        <w:rPr>
          <w:lang w:eastAsia="en-AU"/>
        </w:rPr>
        <w:t>will need to either</w:t>
      </w:r>
      <w:r w:rsidR="00D55802">
        <w:rPr>
          <w:lang w:eastAsia="en-AU"/>
        </w:rPr>
        <w:t>:</w:t>
      </w:r>
    </w:p>
    <w:p w14:paraId="2FD613E7" w14:textId="4AB265FB" w:rsidR="00825CE1" w:rsidRDefault="00D55802" w:rsidP="00B006F9">
      <w:pPr>
        <w:pStyle w:val="BodyText"/>
        <w:numPr>
          <w:ilvl w:val="0"/>
          <w:numId w:val="15"/>
        </w:numPr>
        <w:rPr>
          <w:lang w:eastAsia="en-AU"/>
        </w:rPr>
      </w:pPr>
      <w:r>
        <w:rPr>
          <w:lang w:eastAsia="en-AU"/>
        </w:rPr>
        <w:t xml:space="preserve">Be part of an </w:t>
      </w:r>
      <w:r w:rsidR="000B4E34">
        <w:rPr>
          <w:lang w:eastAsia="en-AU"/>
        </w:rPr>
        <w:t>application</w:t>
      </w:r>
      <w:r>
        <w:rPr>
          <w:lang w:eastAsia="en-AU"/>
        </w:rPr>
        <w:t xml:space="preserve"> being </w:t>
      </w:r>
      <w:r w:rsidR="0086623C">
        <w:rPr>
          <w:lang w:eastAsia="en-AU"/>
        </w:rPr>
        <w:t>prepared by another group/network</w:t>
      </w:r>
      <w:r w:rsidR="007063DD">
        <w:rPr>
          <w:lang w:eastAsia="en-AU"/>
        </w:rPr>
        <w:t xml:space="preserve"> that is willing to be the applicant and </w:t>
      </w:r>
      <w:r w:rsidR="006665CD">
        <w:rPr>
          <w:lang w:eastAsia="en-AU"/>
        </w:rPr>
        <w:t>employ</w:t>
      </w:r>
      <w:r w:rsidR="00DB5017">
        <w:rPr>
          <w:lang w:eastAsia="en-AU"/>
        </w:rPr>
        <w:t xml:space="preserve"> a</w:t>
      </w:r>
      <w:r w:rsidR="006665CD">
        <w:rPr>
          <w:lang w:eastAsia="en-AU"/>
        </w:rPr>
        <w:t xml:space="preserve"> Landcare facilitator in accordance with the 2021-24 VLFP Guidelines</w:t>
      </w:r>
      <w:r w:rsidR="00D7020E">
        <w:rPr>
          <w:lang w:eastAsia="en-AU"/>
        </w:rPr>
        <w:t>; or</w:t>
      </w:r>
    </w:p>
    <w:p w14:paraId="30ED44BB" w14:textId="3B64A6DA" w:rsidR="00D7020E" w:rsidRDefault="00C5624A" w:rsidP="00B006F9">
      <w:pPr>
        <w:pStyle w:val="BodyText"/>
        <w:numPr>
          <w:ilvl w:val="0"/>
          <w:numId w:val="15"/>
        </w:numPr>
        <w:rPr>
          <w:lang w:eastAsia="en-AU"/>
        </w:rPr>
      </w:pPr>
      <w:r>
        <w:rPr>
          <w:lang w:eastAsia="en-AU"/>
        </w:rPr>
        <w:t xml:space="preserve">Work with </w:t>
      </w:r>
      <w:r w:rsidR="00D7020E">
        <w:rPr>
          <w:lang w:eastAsia="en-AU"/>
        </w:rPr>
        <w:t xml:space="preserve">a partner organisation such as a </w:t>
      </w:r>
      <w:r w:rsidR="000E2A59">
        <w:rPr>
          <w:lang w:eastAsia="en-AU"/>
        </w:rPr>
        <w:t>C</w:t>
      </w:r>
      <w:r w:rsidR="00D7020E">
        <w:rPr>
          <w:lang w:eastAsia="en-AU"/>
        </w:rPr>
        <w:t xml:space="preserve">atchment </w:t>
      </w:r>
      <w:r w:rsidR="000E2A59">
        <w:rPr>
          <w:lang w:eastAsia="en-AU"/>
        </w:rPr>
        <w:t>M</w:t>
      </w:r>
      <w:r w:rsidR="00D7020E">
        <w:rPr>
          <w:lang w:eastAsia="en-AU"/>
        </w:rPr>
        <w:t xml:space="preserve">anagement </w:t>
      </w:r>
      <w:r w:rsidR="000E2A59">
        <w:rPr>
          <w:lang w:eastAsia="en-AU"/>
        </w:rPr>
        <w:t>A</w:t>
      </w:r>
      <w:r w:rsidR="00D7020E">
        <w:rPr>
          <w:lang w:eastAsia="en-AU"/>
        </w:rPr>
        <w:t>uthority (CMA)</w:t>
      </w:r>
      <w:r w:rsidR="00C13C80">
        <w:rPr>
          <w:lang w:eastAsia="en-AU"/>
        </w:rPr>
        <w:t>,</w:t>
      </w:r>
      <w:r w:rsidR="00D7020E">
        <w:rPr>
          <w:lang w:eastAsia="en-AU"/>
        </w:rPr>
        <w:t xml:space="preserve"> local government </w:t>
      </w:r>
      <w:r w:rsidR="00C13C80">
        <w:rPr>
          <w:lang w:eastAsia="en-AU"/>
        </w:rPr>
        <w:t xml:space="preserve">or not-for-profit organisation </w:t>
      </w:r>
      <w:r w:rsidR="00340397">
        <w:rPr>
          <w:lang w:eastAsia="en-AU"/>
        </w:rPr>
        <w:t xml:space="preserve">that is </w:t>
      </w:r>
      <w:r w:rsidR="00392AB7">
        <w:rPr>
          <w:lang w:eastAsia="en-AU"/>
        </w:rPr>
        <w:t xml:space="preserve">willing </w:t>
      </w:r>
      <w:r w:rsidR="00D7020E">
        <w:rPr>
          <w:lang w:eastAsia="en-AU"/>
        </w:rPr>
        <w:t xml:space="preserve">to apply for </w:t>
      </w:r>
      <w:r w:rsidR="00837FA8">
        <w:rPr>
          <w:lang w:eastAsia="en-AU"/>
        </w:rPr>
        <w:t xml:space="preserve">and employ </w:t>
      </w:r>
      <w:r w:rsidR="00D7020E">
        <w:rPr>
          <w:lang w:eastAsia="en-AU"/>
        </w:rPr>
        <w:t xml:space="preserve">a Landcare </w:t>
      </w:r>
      <w:r w:rsidR="002B0133">
        <w:rPr>
          <w:lang w:eastAsia="en-AU"/>
        </w:rPr>
        <w:t xml:space="preserve">facilitator </w:t>
      </w:r>
      <w:r w:rsidR="0028299E">
        <w:rPr>
          <w:lang w:eastAsia="en-AU"/>
        </w:rPr>
        <w:t>to support your</w:t>
      </w:r>
      <w:r w:rsidR="00837FA8">
        <w:rPr>
          <w:lang w:eastAsia="en-AU"/>
        </w:rPr>
        <w:t xml:space="preserve"> gr</w:t>
      </w:r>
      <w:r w:rsidR="00392AB7">
        <w:rPr>
          <w:lang w:eastAsia="en-AU"/>
        </w:rPr>
        <w:t>o</w:t>
      </w:r>
      <w:r w:rsidR="00837FA8">
        <w:rPr>
          <w:lang w:eastAsia="en-AU"/>
        </w:rPr>
        <w:t>up</w:t>
      </w:r>
      <w:r w:rsidR="00392AB7">
        <w:rPr>
          <w:lang w:eastAsia="en-AU"/>
        </w:rPr>
        <w:t xml:space="preserve"> and other groups/networks i</w:t>
      </w:r>
      <w:r w:rsidR="00182666">
        <w:rPr>
          <w:lang w:eastAsia="en-AU"/>
        </w:rPr>
        <w:t xml:space="preserve">n the </w:t>
      </w:r>
      <w:r w:rsidR="009264C7">
        <w:rPr>
          <w:lang w:eastAsia="en-AU"/>
        </w:rPr>
        <w:t>area.</w:t>
      </w:r>
    </w:p>
    <w:p w14:paraId="7C52E76A" w14:textId="24FE58A8" w:rsidR="00155889" w:rsidRPr="00451FEF" w:rsidRDefault="00155889" w:rsidP="00155889">
      <w:pPr>
        <w:pStyle w:val="BodyText"/>
        <w:rPr>
          <w:lang w:eastAsia="en-AU"/>
        </w:rPr>
      </w:pPr>
      <w:r>
        <w:rPr>
          <w:lang w:eastAsia="en-AU"/>
        </w:rPr>
        <w:t xml:space="preserve">In either of the above scenarios </w:t>
      </w:r>
      <w:r w:rsidR="00DD2465">
        <w:rPr>
          <w:lang w:eastAsia="en-AU"/>
        </w:rPr>
        <w:t xml:space="preserve">your </w:t>
      </w:r>
      <w:r w:rsidR="00744B09">
        <w:rPr>
          <w:lang w:eastAsia="en-AU"/>
        </w:rPr>
        <w:t xml:space="preserve">group will need to complete a </w:t>
      </w:r>
      <w:r w:rsidR="004558FB">
        <w:rPr>
          <w:lang w:eastAsia="en-AU"/>
        </w:rPr>
        <w:t>L</w:t>
      </w:r>
      <w:r w:rsidR="00744B09">
        <w:rPr>
          <w:lang w:eastAsia="en-AU"/>
        </w:rPr>
        <w:t xml:space="preserve">etter of </w:t>
      </w:r>
      <w:r w:rsidR="004558FB">
        <w:rPr>
          <w:lang w:eastAsia="en-AU"/>
        </w:rPr>
        <w:t>E</w:t>
      </w:r>
      <w:r w:rsidR="00744B09">
        <w:rPr>
          <w:lang w:eastAsia="en-AU"/>
        </w:rPr>
        <w:t xml:space="preserve">ndorsement </w:t>
      </w:r>
      <w:r w:rsidR="00F630DC">
        <w:rPr>
          <w:lang w:eastAsia="en-AU"/>
        </w:rPr>
        <w:t xml:space="preserve">(using the template provided) </w:t>
      </w:r>
      <w:r w:rsidR="00DD2465">
        <w:rPr>
          <w:lang w:eastAsia="en-AU"/>
        </w:rPr>
        <w:t xml:space="preserve">confirming your </w:t>
      </w:r>
      <w:r w:rsidR="00F46121">
        <w:rPr>
          <w:lang w:eastAsia="en-AU"/>
        </w:rPr>
        <w:t>inclu</w:t>
      </w:r>
      <w:r w:rsidR="00DC45C8">
        <w:rPr>
          <w:lang w:eastAsia="en-AU"/>
        </w:rPr>
        <w:t>sion</w:t>
      </w:r>
      <w:r w:rsidR="00F46121">
        <w:rPr>
          <w:lang w:eastAsia="en-AU"/>
        </w:rPr>
        <w:t xml:space="preserve"> in </w:t>
      </w:r>
      <w:r w:rsidR="00DD2465">
        <w:rPr>
          <w:lang w:eastAsia="en-AU"/>
        </w:rPr>
        <w:t>the applica</w:t>
      </w:r>
      <w:r w:rsidR="00F46121">
        <w:rPr>
          <w:lang w:eastAsia="en-AU"/>
        </w:rPr>
        <w:t>tion</w:t>
      </w:r>
      <w:r w:rsidR="00DD2465">
        <w:rPr>
          <w:lang w:eastAsia="en-AU"/>
        </w:rPr>
        <w:t xml:space="preserve"> and your willingness to </w:t>
      </w:r>
      <w:r w:rsidR="00B11AC0">
        <w:rPr>
          <w:lang w:eastAsia="en-AU"/>
        </w:rPr>
        <w:t xml:space="preserve">provide input </w:t>
      </w:r>
      <w:r w:rsidR="00B81114">
        <w:rPr>
          <w:lang w:eastAsia="en-AU"/>
        </w:rPr>
        <w:t xml:space="preserve">into the development </w:t>
      </w:r>
      <w:r w:rsidR="00B81114">
        <w:rPr>
          <w:lang w:eastAsia="en-AU"/>
        </w:rPr>
        <w:lastRenderedPageBreak/>
        <w:t xml:space="preserve">and delivery of the </w:t>
      </w:r>
      <w:r w:rsidR="009264C7">
        <w:rPr>
          <w:lang w:eastAsia="en-AU"/>
        </w:rPr>
        <w:t xml:space="preserve">work program </w:t>
      </w:r>
      <w:r w:rsidR="00B81114">
        <w:rPr>
          <w:lang w:eastAsia="en-AU"/>
        </w:rPr>
        <w:t xml:space="preserve">for the Landcare facilitator. </w:t>
      </w:r>
      <w:r w:rsidR="00772F77">
        <w:rPr>
          <w:lang w:eastAsia="en-AU"/>
        </w:rPr>
        <w:t xml:space="preserve">You will need to </w:t>
      </w:r>
      <w:r w:rsidR="00744B09">
        <w:rPr>
          <w:lang w:eastAsia="en-AU"/>
        </w:rPr>
        <w:t xml:space="preserve">provide this </w:t>
      </w:r>
      <w:r w:rsidR="00772F77">
        <w:rPr>
          <w:lang w:eastAsia="en-AU"/>
        </w:rPr>
        <w:t xml:space="preserve">Letter of Endorsement </w:t>
      </w:r>
      <w:r w:rsidR="00744B09">
        <w:rPr>
          <w:lang w:eastAsia="en-AU"/>
        </w:rPr>
        <w:t>to the applicant</w:t>
      </w:r>
      <w:r w:rsidR="00DD2465">
        <w:rPr>
          <w:lang w:eastAsia="en-AU"/>
        </w:rPr>
        <w:t xml:space="preserve"> to submit as part of the</w:t>
      </w:r>
      <w:r w:rsidR="00947829">
        <w:rPr>
          <w:lang w:eastAsia="en-AU"/>
        </w:rPr>
        <w:t>ir</w:t>
      </w:r>
      <w:r w:rsidR="00DD2465">
        <w:rPr>
          <w:lang w:eastAsia="en-AU"/>
        </w:rPr>
        <w:t xml:space="preserve"> application.</w:t>
      </w:r>
    </w:p>
    <w:p w14:paraId="576D9D8A" w14:textId="22CF904E" w:rsidR="00AC1447" w:rsidRDefault="001C601B" w:rsidP="00F22A64">
      <w:pPr>
        <w:pStyle w:val="Heading2"/>
      </w:pPr>
      <w:r>
        <w:t xml:space="preserve">Can we apply for a Landcare facilitator </w:t>
      </w:r>
      <w:r w:rsidR="00E21D1D">
        <w:t>one</w:t>
      </w:r>
      <w:r w:rsidR="00E66ECB">
        <w:t xml:space="preserve"> day per week?</w:t>
      </w:r>
    </w:p>
    <w:p w14:paraId="4437F46F" w14:textId="77777777" w:rsidR="00447787" w:rsidRDefault="00E66ECB" w:rsidP="00E66ECB">
      <w:pPr>
        <w:pStyle w:val="BodyText"/>
        <w:rPr>
          <w:lang w:eastAsia="en-AU"/>
        </w:rPr>
      </w:pPr>
      <w:r>
        <w:rPr>
          <w:lang w:eastAsia="en-AU"/>
        </w:rPr>
        <w:t xml:space="preserve">Yes. Applications can be submitted for </w:t>
      </w:r>
      <w:r w:rsidRPr="009E1BBF">
        <w:rPr>
          <w:b/>
          <w:bCs/>
          <w:lang w:eastAsia="en-AU"/>
        </w:rPr>
        <w:t>up to 0.5 FTE</w:t>
      </w:r>
      <w:r w:rsidR="009E1BBF">
        <w:rPr>
          <w:lang w:eastAsia="en-AU"/>
        </w:rPr>
        <w:t xml:space="preserve"> full-time equivalent</w:t>
      </w:r>
      <w:r w:rsidR="00961D50">
        <w:rPr>
          <w:lang w:eastAsia="en-AU"/>
        </w:rPr>
        <w:t xml:space="preserve"> (</w:t>
      </w:r>
      <w:r w:rsidR="00B006F9">
        <w:rPr>
          <w:lang w:eastAsia="en-AU"/>
        </w:rPr>
        <w:t>2.5 days per week)</w:t>
      </w:r>
      <w:r w:rsidR="009E1BBF">
        <w:rPr>
          <w:lang w:eastAsia="en-AU"/>
        </w:rPr>
        <w:t xml:space="preserve"> </w:t>
      </w:r>
      <w:r w:rsidR="00176D16">
        <w:rPr>
          <w:lang w:eastAsia="en-AU"/>
        </w:rPr>
        <w:t xml:space="preserve">employment of a </w:t>
      </w:r>
      <w:r w:rsidR="009E1BBF">
        <w:rPr>
          <w:lang w:eastAsia="en-AU"/>
        </w:rPr>
        <w:t xml:space="preserve">Landcare facilitator </w:t>
      </w:r>
      <w:r w:rsidR="00176D16">
        <w:rPr>
          <w:lang w:eastAsia="en-AU"/>
        </w:rPr>
        <w:t>with</w:t>
      </w:r>
      <w:r w:rsidR="00572B18">
        <w:rPr>
          <w:lang w:eastAsia="en-AU"/>
        </w:rPr>
        <w:t xml:space="preserve"> maximum funding of $57,985 per year</w:t>
      </w:r>
      <w:r w:rsidR="009E1BBF">
        <w:rPr>
          <w:lang w:eastAsia="en-AU"/>
        </w:rPr>
        <w:t xml:space="preserve">. </w:t>
      </w:r>
    </w:p>
    <w:p w14:paraId="1422B400" w14:textId="0A8DD53E" w:rsidR="00E66ECB" w:rsidRDefault="00892FDE" w:rsidP="00E66ECB">
      <w:pPr>
        <w:pStyle w:val="BodyText"/>
        <w:rPr>
          <w:lang w:eastAsia="en-AU"/>
        </w:rPr>
      </w:pPr>
      <w:r>
        <w:rPr>
          <w:lang w:eastAsia="en-AU"/>
        </w:rPr>
        <w:t xml:space="preserve">The expected number of groups/networks </w:t>
      </w:r>
      <w:r w:rsidR="000454E1">
        <w:rPr>
          <w:lang w:eastAsia="en-AU"/>
        </w:rPr>
        <w:t xml:space="preserve">to be supported </w:t>
      </w:r>
      <w:r w:rsidR="009C3A0D">
        <w:rPr>
          <w:lang w:eastAsia="en-AU"/>
        </w:rPr>
        <w:t xml:space="preserve">will be </w:t>
      </w:r>
      <w:r w:rsidR="00E21D1D">
        <w:rPr>
          <w:lang w:eastAsia="en-AU"/>
        </w:rPr>
        <w:t xml:space="preserve">reduced </w:t>
      </w:r>
      <w:r w:rsidR="0098780C">
        <w:rPr>
          <w:lang w:eastAsia="en-AU"/>
        </w:rPr>
        <w:t xml:space="preserve">on a pro-rata basis for applications that are </w:t>
      </w:r>
      <w:r w:rsidR="00E21D1D">
        <w:rPr>
          <w:lang w:eastAsia="en-AU"/>
        </w:rPr>
        <w:t xml:space="preserve">for </w:t>
      </w:r>
      <w:r w:rsidR="0098780C">
        <w:rPr>
          <w:lang w:eastAsia="en-AU"/>
        </w:rPr>
        <w:t>less than the maximum funding</w:t>
      </w:r>
      <w:r w:rsidR="00B006F9">
        <w:rPr>
          <w:lang w:eastAsia="en-AU"/>
        </w:rPr>
        <w:t>/FTE</w:t>
      </w:r>
      <w:r w:rsidR="0098780C">
        <w:rPr>
          <w:lang w:eastAsia="en-AU"/>
        </w:rPr>
        <w:t>.</w:t>
      </w:r>
    </w:p>
    <w:p w14:paraId="035A9DEC" w14:textId="6911A17F" w:rsidR="00935DFC" w:rsidRDefault="00D94725" w:rsidP="00935DFC">
      <w:pPr>
        <w:pStyle w:val="Heading2"/>
      </w:pPr>
      <w:r>
        <w:t>C</w:t>
      </w:r>
      <w:r w:rsidR="00FA6DA3">
        <w:t xml:space="preserve">an we </w:t>
      </w:r>
      <w:r>
        <w:t xml:space="preserve">engage </w:t>
      </w:r>
      <w:r w:rsidR="00FA6DA3">
        <w:t xml:space="preserve">a Landcare </w:t>
      </w:r>
      <w:r w:rsidR="00015420">
        <w:t>facilitator as a contractor?</w:t>
      </w:r>
    </w:p>
    <w:p w14:paraId="027DED17" w14:textId="4FA78E65" w:rsidR="00015420" w:rsidRDefault="00015420" w:rsidP="00015420">
      <w:pPr>
        <w:pStyle w:val="BodyText"/>
        <w:rPr>
          <w:lang w:eastAsia="en-AU"/>
        </w:rPr>
      </w:pPr>
      <w:r>
        <w:rPr>
          <w:lang w:eastAsia="en-AU"/>
        </w:rPr>
        <w:t>Yes</w:t>
      </w:r>
      <w:r w:rsidR="0072766C">
        <w:rPr>
          <w:lang w:eastAsia="en-AU"/>
        </w:rPr>
        <w:t>. I</w:t>
      </w:r>
      <w:r>
        <w:rPr>
          <w:lang w:eastAsia="en-AU"/>
        </w:rPr>
        <w:t xml:space="preserve">t is preferred that </w:t>
      </w:r>
      <w:r w:rsidR="0072766C">
        <w:rPr>
          <w:lang w:eastAsia="en-AU"/>
        </w:rPr>
        <w:t xml:space="preserve">Landcare facilitators are </w:t>
      </w:r>
      <w:proofErr w:type="gramStart"/>
      <w:r w:rsidR="0072766C">
        <w:rPr>
          <w:lang w:eastAsia="en-AU"/>
        </w:rPr>
        <w:t>employees</w:t>
      </w:r>
      <w:proofErr w:type="gramEnd"/>
      <w:r w:rsidR="0072766C">
        <w:rPr>
          <w:lang w:eastAsia="en-AU"/>
        </w:rPr>
        <w:t xml:space="preserve"> </w:t>
      </w:r>
      <w:r w:rsidR="007728F2">
        <w:rPr>
          <w:lang w:eastAsia="en-AU"/>
        </w:rPr>
        <w:t xml:space="preserve">but they can also be engaged as a </w:t>
      </w:r>
      <w:r w:rsidR="0072766C">
        <w:rPr>
          <w:lang w:eastAsia="en-AU"/>
        </w:rPr>
        <w:t>contractor</w:t>
      </w:r>
      <w:r w:rsidR="007728F2">
        <w:rPr>
          <w:lang w:eastAsia="en-AU"/>
        </w:rPr>
        <w:t>s</w:t>
      </w:r>
      <w:r w:rsidR="00327CD3">
        <w:rPr>
          <w:lang w:eastAsia="en-AU"/>
        </w:rPr>
        <w:t xml:space="preserve">. </w:t>
      </w:r>
      <w:r w:rsidR="00DD6547">
        <w:rPr>
          <w:lang w:eastAsia="en-AU"/>
        </w:rPr>
        <w:t>It is important to understand the difference between an employee and a contractor</w:t>
      </w:r>
      <w:r w:rsidR="00672B03">
        <w:rPr>
          <w:lang w:eastAsia="en-AU"/>
        </w:rPr>
        <w:t xml:space="preserve"> </w:t>
      </w:r>
      <w:r w:rsidR="00FF079A">
        <w:rPr>
          <w:lang w:eastAsia="en-AU"/>
        </w:rPr>
        <w:t xml:space="preserve">especially </w:t>
      </w:r>
      <w:r w:rsidR="00672B03">
        <w:rPr>
          <w:lang w:eastAsia="en-AU"/>
        </w:rPr>
        <w:t>for tax and superannuation purposes.</w:t>
      </w:r>
      <w:r w:rsidR="00FF079A">
        <w:rPr>
          <w:lang w:eastAsia="en-AU"/>
        </w:rPr>
        <w:t xml:space="preserve"> </w:t>
      </w:r>
      <w:r w:rsidR="001B6DB3">
        <w:rPr>
          <w:lang w:eastAsia="en-AU"/>
        </w:rPr>
        <w:t xml:space="preserve">You will also need to ensure that </w:t>
      </w:r>
      <w:r w:rsidR="00FF5BAB">
        <w:rPr>
          <w:lang w:eastAsia="en-AU"/>
        </w:rPr>
        <w:t xml:space="preserve">a </w:t>
      </w:r>
      <w:r w:rsidR="00F0055E">
        <w:rPr>
          <w:lang w:eastAsia="en-AU"/>
        </w:rPr>
        <w:t>contractor has the required insurance.</w:t>
      </w:r>
    </w:p>
    <w:p w14:paraId="40E79DD0" w14:textId="2C5CA738" w:rsidR="003C6E55" w:rsidRPr="00015420" w:rsidRDefault="003C6E55" w:rsidP="00015420">
      <w:pPr>
        <w:pStyle w:val="BodyText"/>
        <w:rPr>
          <w:lang w:eastAsia="en-AU"/>
        </w:rPr>
      </w:pPr>
      <w:r>
        <w:rPr>
          <w:lang w:eastAsia="en-AU"/>
        </w:rPr>
        <w:t>For more information s</w:t>
      </w:r>
      <w:r w:rsidRPr="001F1808">
        <w:t xml:space="preserve">ee </w:t>
      </w:r>
      <w:hyperlink r:id="rId21" w:anchor="Difference_between_employee_and_contractor" w:history="1">
        <w:r>
          <w:rPr>
            <w:u w:val="single"/>
          </w:rPr>
          <w:t>www.ato.gov.au/Calculators-and-tools/Employee-or-contractor/?page=1#Difference_between_employee_and_contractor</w:t>
        </w:r>
      </w:hyperlink>
    </w:p>
    <w:p w14:paraId="70550DAB" w14:textId="4DF1FC6C" w:rsidR="00F22A64" w:rsidRPr="003F081E" w:rsidRDefault="00F22A64" w:rsidP="00F22A64">
      <w:pPr>
        <w:pStyle w:val="Heading2"/>
      </w:pPr>
      <w:r w:rsidRPr="003F081E">
        <w:t xml:space="preserve">How many Landcare facilitator positions are available in the </w:t>
      </w:r>
      <w:r w:rsidRPr="003F081E">
        <w:rPr>
          <w:rFonts w:cstheme="minorHAnsi"/>
          <w:szCs w:val="22"/>
        </w:rPr>
        <w:t xml:space="preserve">2021-24 </w:t>
      </w:r>
      <w:r w:rsidRPr="003F081E">
        <w:t>VLFP?</w:t>
      </w:r>
    </w:p>
    <w:p w14:paraId="634C7131" w14:textId="2E50A793" w:rsidR="00F22A64" w:rsidRDefault="00F22A64" w:rsidP="00F22A64">
      <w:pPr>
        <w:pStyle w:val="BodyText"/>
      </w:pPr>
      <w:r w:rsidRPr="003F081E">
        <w:t xml:space="preserve">The number of </w:t>
      </w:r>
      <w:r w:rsidR="00646867" w:rsidRPr="003F081E">
        <w:t xml:space="preserve">positions </w:t>
      </w:r>
      <w:proofErr w:type="gramStart"/>
      <w:r w:rsidR="00200E93">
        <w:t>funded</w:t>
      </w:r>
      <w:proofErr w:type="gramEnd"/>
      <w:r w:rsidR="00200E93">
        <w:t xml:space="preserve"> and the term of funding provided </w:t>
      </w:r>
      <w:r w:rsidRPr="003F081E">
        <w:t xml:space="preserve">will depend on a range of factors including total program budget and the amount of funding requested for each position through the 2021-24 VLFP application process.  </w:t>
      </w:r>
    </w:p>
    <w:p w14:paraId="1840E1D0" w14:textId="1D5CD69A" w:rsidR="00200E93" w:rsidRPr="003F081E" w:rsidRDefault="00200E93" w:rsidP="00F22A64">
      <w:pPr>
        <w:pStyle w:val="BodyText"/>
      </w:pPr>
      <w:r>
        <w:t xml:space="preserve">There is no guarantee all successful applications will be provided </w:t>
      </w:r>
      <w:r w:rsidR="007B6498">
        <w:t>funding for the full 2021-24 period.</w:t>
      </w:r>
    </w:p>
    <w:p w14:paraId="136A9B08" w14:textId="5041ADC5" w:rsidR="00CF3E13" w:rsidRDefault="00310E13" w:rsidP="00310E13">
      <w:pPr>
        <w:pStyle w:val="Heading2"/>
      </w:pPr>
      <w:r>
        <w:t xml:space="preserve">What is the total </w:t>
      </w:r>
      <w:r w:rsidR="00CE19EE">
        <w:t>program funding available?</w:t>
      </w:r>
    </w:p>
    <w:p w14:paraId="069F5F76" w14:textId="6C1E6D67" w:rsidR="00F22A64" w:rsidRPr="003F081E" w:rsidRDefault="00F22A64" w:rsidP="00F22A64">
      <w:pPr>
        <w:pStyle w:val="BodyText"/>
      </w:pPr>
      <w:r w:rsidRPr="003F081E">
        <w:t xml:space="preserve">The total program budget will be confirmed following delivery of the 2021-22 State Budget which is expected in May 2021.  </w:t>
      </w:r>
    </w:p>
    <w:p w14:paraId="15D6E67D" w14:textId="28147921" w:rsidR="00F22A64" w:rsidRDefault="00051B78" w:rsidP="00F309FD">
      <w:pPr>
        <w:pStyle w:val="Heading2"/>
      </w:pPr>
      <w:r>
        <w:t>How many years of funding can we apply for?</w:t>
      </w:r>
    </w:p>
    <w:p w14:paraId="076526C0" w14:textId="6921F4D4" w:rsidR="00051B78" w:rsidRPr="00051B78" w:rsidRDefault="001E12F2" w:rsidP="00051B78">
      <w:pPr>
        <w:pStyle w:val="BodyText"/>
        <w:rPr>
          <w:lang w:eastAsia="en-AU"/>
        </w:rPr>
      </w:pPr>
      <w:r>
        <w:rPr>
          <w:lang w:eastAsia="en-AU"/>
        </w:rPr>
        <w:t xml:space="preserve">Applications can be submitted for up to </w:t>
      </w:r>
      <w:r w:rsidR="00233265">
        <w:rPr>
          <w:lang w:eastAsia="en-AU"/>
        </w:rPr>
        <w:t xml:space="preserve">three </w:t>
      </w:r>
      <w:r>
        <w:rPr>
          <w:lang w:eastAsia="en-AU"/>
        </w:rPr>
        <w:t>years of funding.</w:t>
      </w:r>
      <w:r w:rsidR="003B2C37">
        <w:rPr>
          <w:lang w:eastAsia="en-AU"/>
        </w:rPr>
        <w:t xml:space="preserve"> </w:t>
      </w:r>
    </w:p>
    <w:bookmarkEnd w:id="2"/>
    <w:bookmarkEnd w:id="3"/>
    <w:bookmarkEnd w:id="4"/>
    <w:p w14:paraId="0E534A37" w14:textId="77777777" w:rsidR="0000349D" w:rsidRDefault="0000349D">
      <w:pPr>
        <w:rPr>
          <w:rFonts w:cstheme="minorHAnsi"/>
          <w:b/>
          <w:bCs/>
          <w:iCs/>
          <w:color w:val="00B2A9" w:themeColor="accent1"/>
          <w:kern w:val="20"/>
          <w:sz w:val="22"/>
          <w:szCs w:val="22"/>
        </w:rPr>
      </w:pPr>
      <w:r>
        <w:rPr>
          <w:rFonts w:cstheme="minorHAnsi"/>
          <w:szCs w:val="22"/>
        </w:rPr>
        <w:br w:type="page"/>
      </w:r>
    </w:p>
    <w:p w14:paraId="7489F9A8" w14:textId="5D367C81" w:rsidR="005713DF" w:rsidRPr="005713DF" w:rsidRDefault="003F6EDE" w:rsidP="00B006F9">
      <w:pPr>
        <w:pStyle w:val="Heading2"/>
        <w:spacing w:before="0" w:after="240" w:line="240" w:lineRule="auto"/>
        <w:rPr>
          <w:rFonts w:cstheme="minorHAnsi"/>
          <w:szCs w:val="22"/>
        </w:rPr>
      </w:pPr>
      <w:r>
        <w:rPr>
          <w:rFonts w:cstheme="minorHAnsi"/>
          <w:szCs w:val="22"/>
        </w:rPr>
        <w:lastRenderedPageBreak/>
        <w:t>Who can I contact for more information</w:t>
      </w:r>
      <w:r w:rsidR="00481C59" w:rsidRPr="008A77EF">
        <w:rPr>
          <w:rFonts w:cstheme="minorHAnsi"/>
          <w:szCs w:val="22"/>
        </w:rPr>
        <w:t xml:space="preserve">? </w:t>
      </w:r>
    </w:p>
    <w:p w14:paraId="4539335A" w14:textId="78C68FDD" w:rsidR="00AF758A" w:rsidRPr="005713DF" w:rsidRDefault="00AF758A" w:rsidP="005713DF">
      <w:pPr>
        <w:pStyle w:val="Heading3"/>
        <w:spacing w:before="0" w:after="240" w:line="240" w:lineRule="auto"/>
      </w:pPr>
      <w:r w:rsidRPr="005713DF">
        <w:t>DELWP Victorian Landcare Program</w:t>
      </w:r>
    </w:p>
    <w:p w14:paraId="7047A431" w14:textId="51B91A77" w:rsidR="00BB0977" w:rsidRDefault="00BB0977" w:rsidP="00457A4A">
      <w:pPr>
        <w:pStyle w:val="BodyText"/>
        <w:spacing w:before="0" w:after="240" w:line="240" w:lineRule="auto"/>
        <w:rPr>
          <w:rFonts w:cstheme="minorHAnsi"/>
        </w:rPr>
      </w:pPr>
      <w:r w:rsidRPr="00E51CCA">
        <w:rPr>
          <w:rFonts w:cstheme="minorHAnsi"/>
          <w:lang w:eastAsia="en-AU"/>
        </w:rPr>
        <w:t xml:space="preserve">Please contact us </w:t>
      </w:r>
      <w:r w:rsidRPr="00E51CCA">
        <w:rPr>
          <w:rFonts w:cstheme="minorHAnsi"/>
        </w:rPr>
        <w:t xml:space="preserve">via email at </w:t>
      </w:r>
      <w:hyperlink r:id="rId22" w:history="1">
        <w:r w:rsidRPr="00E51CCA">
          <w:rPr>
            <w:rStyle w:val="Hyperlink"/>
            <w:rFonts w:eastAsiaTheme="majorEastAsia" w:cstheme="minorHAnsi"/>
            <w:color w:val="363534" w:themeColor="text1"/>
          </w:rPr>
          <w:t>landcare@delwp.vic.gov.au</w:t>
        </w:r>
      </w:hyperlink>
      <w:r w:rsidRPr="00E51CCA">
        <w:rPr>
          <w:rFonts w:cstheme="minorHAnsi"/>
        </w:rPr>
        <w:t xml:space="preserve"> or phone John Robinson (Project Officer) on 0429 565 070 or Julie Edwards (Senior Project Officer) on 0429 001 565, Monday to Friday between 9am and 5pm.</w:t>
      </w:r>
    </w:p>
    <w:p w14:paraId="543C120C" w14:textId="7B505BC3" w:rsidR="00880333" w:rsidRDefault="00AF758A" w:rsidP="00457A4A">
      <w:pPr>
        <w:pStyle w:val="Heading3"/>
        <w:spacing w:before="0" w:after="240" w:line="240" w:lineRule="auto"/>
      </w:pPr>
      <w:r>
        <w:t xml:space="preserve">CMA </w:t>
      </w:r>
      <w:r w:rsidR="00880333" w:rsidRPr="00A04A3E">
        <w:t>Regional Landcare Coordinators</w:t>
      </w:r>
    </w:p>
    <w:p w14:paraId="54DD529B" w14:textId="7D204270" w:rsidR="005713DF" w:rsidRPr="005713DF" w:rsidRDefault="00A60D2F" w:rsidP="005713DF">
      <w:pPr>
        <w:pStyle w:val="BodyText"/>
        <w:rPr>
          <w:lang w:eastAsia="en-AU"/>
        </w:rPr>
      </w:pPr>
      <w:r>
        <w:rPr>
          <w:lang w:eastAsia="en-AU"/>
        </w:rPr>
        <w:t xml:space="preserve">The </w:t>
      </w:r>
      <w:r w:rsidR="005713DF">
        <w:rPr>
          <w:lang w:eastAsia="en-AU"/>
        </w:rPr>
        <w:t xml:space="preserve">Regional Landcare Coordinator </w:t>
      </w:r>
      <w:r>
        <w:rPr>
          <w:lang w:eastAsia="en-AU"/>
        </w:rPr>
        <w:t xml:space="preserve">in your area </w:t>
      </w:r>
      <w:r w:rsidR="00842741">
        <w:rPr>
          <w:lang w:eastAsia="en-AU"/>
        </w:rPr>
        <w:t xml:space="preserve">can help your group/network </w:t>
      </w:r>
      <w:r w:rsidR="00851176">
        <w:rPr>
          <w:lang w:eastAsia="en-AU"/>
        </w:rPr>
        <w:t xml:space="preserve">to </w:t>
      </w:r>
      <w:r w:rsidR="00613A2E">
        <w:rPr>
          <w:lang w:eastAsia="en-AU"/>
        </w:rPr>
        <w:t xml:space="preserve">achieve </w:t>
      </w:r>
      <w:r w:rsidR="00F20D17">
        <w:rPr>
          <w:lang w:eastAsia="en-AU"/>
        </w:rPr>
        <w:t xml:space="preserve">the most suitable </w:t>
      </w:r>
      <w:r w:rsidR="00851176">
        <w:rPr>
          <w:lang w:eastAsia="en-AU"/>
        </w:rPr>
        <w:t xml:space="preserve">application </w:t>
      </w:r>
      <w:r w:rsidR="00F20D17">
        <w:rPr>
          <w:lang w:eastAsia="en-AU"/>
        </w:rPr>
        <w:t xml:space="preserve">arrangements </w:t>
      </w:r>
      <w:r w:rsidR="002543FC">
        <w:rPr>
          <w:lang w:eastAsia="en-AU"/>
        </w:rPr>
        <w:t xml:space="preserve">to suit your needs and capacity </w:t>
      </w:r>
      <w:r w:rsidR="00851176">
        <w:rPr>
          <w:lang w:eastAsia="en-AU"/>
        </w:rPr>
        <w:t xml:space="preserve">by </w:t>
      </w:r>
      <w:r w:rsidR="008E47EE">
        <w:rPr>
          <w:lang w:eastAsia="en-AU"/>
        </w:rPr>
        <w:t xml:space="preserve">identifying potential partner organisations; providing regional oversight; and </w:t>
      </w:r>
      <w:r w:rsidR="00851176">
        <w:rPr>
          <w:lang w:eastAsia="en-AU"/>
        </w:rPr>
        <w:t xml:space="preserve">coordinating </w:t>
      </w:r>
      <w:r w:rsidR="00D5787F">
        <w:rPr>
          <w:lang w:eastAsia="en-AU"/>
        </w:rPr>
        <w:t xml:space="preserve">between </w:t>
      </w:r>
      <w:r w:rsidR="00851176">
        <w:rPr>
          <w:lang w:eastAsia="en-AU"/>
        </w:rPr>
        <w:t xml:space="preserve">groups/networks and </w:t>
      </w:r>
      <w:r w:rsidR="00E77122">
        <w:rPr>
          <w:lang w:eastAsia="en-AU"/>
        </w:rPr>
        <w:t xml:space="preserve">partner </w:t>
      </w:r>
      <w:r w:rsidR="00851176">
        <w:rPr>
          <w:lang w:eastAsia="en-AU"/>
        </w:rPr>
        <w:t xml:space="preserve">organisations </w:t>
      </w:r>
      <w:r w:rsidR="002A0205">
        <w:rPr>
          <w:lang w:eastAsia="en-AU"/>
        </w:rPr>
        <w:t xml:space="preserve">in your </w:t>
      </w:r>
      <w:r w:rsidR="00906EAD">
        <w:rPr>
          <w:lang w:eastAsia="en-AU"/>
        </w:rPr>
        <w:t>region.</w:t>
      </w:r>
    </w:p>
    <w:tbl>
      <w:tblPr>
        <w:tblStyle w:val="TableGrid"/>
        <w:tblW w:w="5000" w:type="pct"/>
        <w:tblLook w:val="04A0" w:firstRow="1" w:lastRow="0" w:firstColumn="1" w:lastColumn="0" w:noHBand="0" w:noVBand="1"/>
        <w:tblCaption w:val="Hightlight Text"/>
      </w:tblPr>
      <w:tblGrid>
        <w:gridCol w:w="1601"/>
        <w:gridCol w:w="2638"/>
        <w:gridCol w:w="1675"/>
        <w:gridCol w:w="4291"/>
      </w:tblGrid>
      <w:tr w:rsidR="00880333" w:rsidRPr="00DD6AB8" w14:paraId="4D02517C" w14:textId="77777777" w:rsidTr="00366B3D">
        <w:trPr>
          <w:cnfStyle w:val="100000000000" w:firstRow="1" w:lastRow="0" w:firstColumn="0" w:lastColumn="0" w:oddVBand="0" w:evenVBand="0" w:oddHBand="0" w:evenHBand="0" w:firstRowFirstColumn="0" w:firstRowLastColumn="0" w:lastRowFirstColumn="0" w:lastRowLastColumn="0"/>
          <w:cantSplit/>
          <w:tblHeader/>
        </w:trPr>
        <w:tc>
          <w:tcPr>
            <w:cnfStyle w:val="000000000100" w:firstRow="0" w:lastRow="0" w:firstColumn="0" w:lastColumn="0" w:oddVBand="0" w:evenVBand="0" w:oddHBand="0" w:evenHBand="0" w:firstRowFirstColumn="1" w:firstRowLastColumn="0" w:lastRowFirstColumn="0" w:lastRowLastColumn="0"/>
            <w:tcW w:w="816" w:type="pct"/>
            <w:vAlign w:val="top"/>
          </w:tcPr>
          <w:p w14:paraId="1F8D281C" w14:textId="77777777" w:rsidR="00880333" w:rsidRPr="00403461" w:rsidRDefault="00880333" w:rsidP="00366B3D">
            <w:pPr>
              <w:pStyle w:val="TableHeadingLeft"/>
            </w:pPr>
            <w:r w:rsidRPr="00403461">
              <w:t>CMA Region</w:t>
            </w:r>
          </w:p>
        </w:tc>
        <w:tc>
          <w:tcPr>
            <w:tcW w:w="1198" w:type="pct"/>
          </w:tcPr>
          <w:p w14:paraId="0548742C" w14:textId="77777777" w:rsidR="00880333" w:rsidRPr="00403461" w:rsidRDefault="00880333" w:rsidP="00366B3D">
            <w:pPr>
              <w:pStyle w:val="TableHeadingLeft"/>
              <w:cnfStyle w:val="100000000000" w:firstRow="1" w:lastRow="0" w:firstColumn="0" w:lastColumn="0" w:oddVBand="0" w:evenVBand="0" w:oddHBand="0" w:evenHBand="0" w:firstRowFirstColumn="0" w:firstRowLastColumn="0" w:lastRowFirstColumn="0" w:lastRowLastColumn="0"/>
            </w:pPr>
            <w:r w:rsidRPr="00403461">
              <w:t>Website</w:t>
            </w:r>
          </w:p>
        </w:tc>
        <w:tc>
          <w:tcPr>
            <w:tcW w:w="852" w:type="pct"/>
          </w:tcPr>
          <w:p w14:paraId="479D5FBA" w14:textId="77777777" w:rsidR="00880333" w:rsidRPr="00403461" w:rsidRDefault="00880333" w:rsidP="00366B3D">
            <w:pPr>
              <w:pStyle w:val="TableHeadingLeft"/>
              <w:cnfStyle w:val="100000000000" w:firstRow="1" w:lastRow="0" w:firstColumn="0" w:lastColumn="0" w:oddVBand="0" w:evenVBand="0" w:oddHBand="0" w:evenHBand="0" w:firstRowFirstColumn="0" w:firstRowLastColumn="0" w:lastRowFirstColumn="0" w:lastRowLastColumn="0"/>
            </w:pPr>
            <w:r w:rsidRPr="00403461">
              <w:t>RLC</w:t>
            </w:r>
          </w:p>
        </w:tc>
        <w:tc>
          <w:tcPr>
            <w:tcW w:w="2134" w:type="pct"/>
          </w:tcPr>
          <w:p w14:paraId="7B6E2EB2" w14:textId="77777777" w:rsidR="00880333" w:rsidRPr="00403461" w:rsidRDefault="00880333" w:rsidP="00366B3D">
            <w:pPr>
              <w:pStyle w:val="TableHeadingLeft"/>
              <w:cnfStyle w:val="100000000000" w:firstRow="1" w:lastRow="0" w:firstColumn="0" w:lastColumn="0" w:oddVBand="0" w:evenVBand="0" w:oddHBand="0" w:evenHBand="0" w:firstRowFirstColumn="0" w:firstRowLastColumn="0" w:lastRowFirstColumn="0" w:lastRowLastColumn="0"/>
            </w:pPr>
            <w:r w:rsidRPr="00403461">
              <w:t>Contact</w:t>
            </w:r>
            <w:r>
              <w:t>s</w:t>
            </w:r>
          </w:p>
        </w:tc>
      </w:tr>
      <w:tr w:rsidR="00880333" w:rsidRPr="00DD6AB8" w14:paraId="66C68459" w14:textId="77777777" w:rsidTr="00366B3D">
        <w:trPr>
          <w:cantSplit/>
          <w:trHeight w:val="624"/>
        </w:trPr>
        <w:tc>
          <w:tcPr>
            <w:tcW w:w="816" w:type="pct"/>
          </w:tcPr>
          <w:p w14:paraId="6CFCCE65" w14:textId="77777777" w:rsidR="00880333" w:rsidRPr="00403461" w:rsidRDefault="00880333" w:rsidP="00366B3D">
            <w:pPr>
              <w:pStyle w:val="TableTextLeft"/>
              <w:ind w:left="0"/>
            </w:pPr>
            <w:r w:rsidRPr="00403461">
              <w:t>Corangamite</w:t>
            </w:r>
          </w:p>
          <w:p w14:paraId="3986FC6B" w14:textId="77777777" w:rsidR="00880333" w:rsidRPr="00403461" w:rsidRDefault="00880333" w:rsidP="00366B3D">
            <w:pPr>
              <w:pStyle w:val="TableTextLeft"/>
            </w:pPr>
          </w:p>
        </w:tc>
        <w:tc>
          <w:tcPr>
            <w:tcW w:w="1198" w:type="pct"/>
          </w:tcPr>
          <w:p w14:paraId="0A8E54F0" w14:textId="77777777" w:rsidR="00880333" w:rsidRPr="00403461" w:rsidRDefault="00A30FA2" w:rsidP="00366B3D">
            <w:pPr>
              <w:pStyle w:val="TableTextLeft"/>
              <w:rPr>
                <w:rFonts w:ascii="Arial" w:hAnsi="Arial" w:cs="Arial"/>
                <w:color w:val="000000"/>
                <w:sz w:val="20"/>
              </w:rPr>
            </w:pPr>
            <w:hyperlink r:id="rId23" w:tgtFrame="_blank" w:history="1">
              <w:r w:rsidR="00880333" w:rsidRPr="00403461">
                <w:rPr>
                  <w:rStyle w:val="Hyperlink"/>
                  <w:rFonts w:ascii="Arial" w:hAnsi="Arial" w:cs="Arial"/>
                  <w:color w:val="279AD2"/>
                  <w:sz w:val="20"/>
                </w:rPr>
                <w:t>www.ccma.vic.gov.au</w:t>
              </w:r>
            </w:hyperlink>
          </w:p>
        </w:tc>
        <w:tc>
          <w:tcPr>
            <w:tcW w:w="852" w:type="pct"/>
          </w:tcPr>
          <w:p w14:paraId="115D3A48" w14:textId="77777777" w:rsidR="00880333" w:rsidRPr="00064318" w:rsidRDefault="00880333" w:rsidP="00366B3D">
            <w:pPr>
              <w:pStyle w:val="TableTextLeft"/>
              <w:rPr>
                <w:color w:val="auto"/>
              </w:rPr>
            </w:pPr>
            <w:proofErr w:type="spellStart"/>
            <w:r w:rsidRPr="00064318">
              <w:rPr>
                <w:color w:val="auto"/>
              </w:rPr>
              <w:t>Elisia</w:t>
            </w:r>
            <w:proofErr w:type="spellEnd"/>
            <w:r w:rsidRPr="00064318">
              <w:rPr>
                <w:color w:val="auto"/>
              </w:rPr>
              <w:t xml:space="preserve"> Dowling</w:t>
            </w:r>
          </w:p>
        </w:tc>
        <w:tc>
          <w:tcPr>
            <w:tcW w:w="2134" w:type="pct"/>
          </w:tcPr>
          <w:p w14:paraId="40918D62" w14:textId="77777777" w:rsidR="00880333" w:rsidRPr="00A75BBB" w:rsidRDefault="00880333" w:rsidP="00366B3D">
            <w:pPr>
              <w:pStyle w:val="TableTextLeft"/>
              <w:rPr>
                <w:rStyle w:val="Hyperlink"/>
                <w:rFonts w:ascii="Arial" w:hAnsi="Arial" w:cs="Arial"/>
                <w:szCs w:val="18"/>
              </w:rPr>
            </w:pPr>
            <w:r w:rsidRPr="00A75BBB">
              <w:rPr>
                <w:color w:val="auto"/>
              </w:rPr>
              <w:fldChar w:fldCharType="begin"/>
            </w:r>
            <w:r w:rsidRPr="00A75BBB">
              <w:rPr>
                <w:color w:val="auto"/>
              </w:rPr>
              <w:instrText xml:space="preserve"> HYPERLINK "mailto:elisia.dowling@ccma.vic.gov.au" </w:instrText>
            </w:r>
            <w:r w:rsidRPr="00A75BBB">
              <w:rPr>
                <w:color w:val="auto"/>
              </w:rPr>
              <w:fldChar w:fldCharType="separate"/>
            </w:r>
            <w:r w:rsidRPr="00A75BBB">
              <w:rPr>
                <w:rStyle w:val="Hyperlink"/>
                <w:rFonts w:ascii="Arial" w:hAnsi="Arial" w:cs="Arial"/>
                <w:szCs w:val="18"/>
              </w:rPr>
              <w:t>elisia.dowling@ccma.vic.gov.au</w:t>
            </w:r>
          </w:p>
          <w:p w14:paraId="2AE9CF68" w14:textId="77777777" w:rsidR="00880333" w:rsidRPr="00A75BBB" w:rsidRDefault="00880333" w:rsidP="00366B3D">
            <w:pPr>
              <w:pStyle w:val="TableTextLeft"/>
              <w:rPr>
                <w:color w:val="auto"/>
              </w:rPr>
            </w:pPr>
            <w:r w:rsidRPr="00A75BBB">
              <w:rPr>
                <w:color w:val="auto"/>
                <w:u w:val="single"/>
              </w:rPr>
              <w:fldChar w:fldCharType="end"/>
            </w:r>
            <w:r w:rsidRPr="00A75BBB">
              <w:rPr>
                <w:color w:val="auto"/>
              </w:rPr>
              <w:t>0418 397 521</w:t>
            </w:r>
          </w:p>
        </w:tc>
      </w:tr>
      <w:tr w:rsidR="00880333" w:rsidRPr="00DD6AB8" w14:paraId="0D35DB60" w14:textId="77777777" w:rsidTr="00366B3D">
        <w:trPr>
          <w:cantSplit/>
          <w:trHeight w:val="624"/>
        </w:trPr>
        <w:tc>
          <w:tcPr>
            <w:tcW w:w="816" w:type="pct"/>
          </w:tcPr>
          <w:p w14:paraId="68D033AE" w14:textId="77777777" w:rsidR="00880333" w:rsidRPr="00A029B9" w:rsidRDefault="00880333" w:rsidP="00366B3D">
            <w:pPr>
              <w:pStyle w:val="TableTextLeft"/>
              <w:ind w:left="0"/>
            </w:pPr>
            <w:r w:rsidRPr="00403461">
              <w:t>East Gippsland</w:t>
            </w:r>
          </w:p>
        </w:tc>
        <w:tc>
          <w:tcPr>
            <w:tcW w:w="1198" w:type="pct"/>
          </w:tcPr>
          <w:p w14:paraId="165B82E3" w14:textId="77777777" w:rsidR="00880333" w:rsidRPr="00403461" w:rsidRDefault="00A30FA2" w:rsidP="00366B3D">
            <w:pPr>
              <w:pStyle w:val="TableTextLeft"/>
              <w:rPr>
                <w:rFonts w:ascii="Arial" w:hAnsi="Arial" w:cs="Arial"/>
                <w:color w:val="000000"/>
                <w:sz w:val="20"/>
              </w:rPr>
            </w:pPr>
            <w:hyperlink r:id="rId24" w:tgtFrame="_blank" w:history="1">
              <w:r w:rsidR="00880333" w:rsidRPr="00403461">
                <w:rPr>
                  <w:rStyle w:val="Hyperlink"/>
                  <w:rFonts w:ascii="Arial" w:hAnsi="Arial" w:cs="Arial"/>
                  <w:color w:val="279AD2"/>
                  <w:sz w:val="20"/>
                </w:rPr>
                <w:t>www.egcma.com.au</w:t>
              </w:r>
            </w:hyperlink>
          </w:p>
        </w:tc>
        <w:tc>
          <w:tcPr>
            <w:tcW w:w="852" w:type="pct"/>
          </w:tcPr>
          <w:p w14:paraId="4FB90ECA" w14:textId="77777777" w:rsidR="00880333" w:rsidRPr="00064318" w:rsidRDefault="00880333" w:rsidP="00366B3D">
            <w:pPr>
              <w:pStyle w:val="TableTextLeft"/>
              <w:rPr>
                <w:color w:val="auto"/>
              </w:rPr>
            </w:pPr>
            <w:r w:rsidRPr="00064318">
              <w:rPr>
                <w:color w:val="auto"/>
              </w:rPr>
              <w:t>Carolyn Cameron</w:t>
            </w:r>
          </w:p>
        </w:tc>
        <w:tc>
          <w:tcPr>
            <w:tcW w:w="2134" w:type="pct"/>
          </w:tcPr>
          <w:p w14:paraId="09792A70" w14:textId="77777777" w:rsidR="00880333" w:rsidRPr="00A75BBB" w:rsidRDefault="00A30FA2" w:rsidP="00366B3D">
            <w:pPr>
              <w:pStyle w:val="TableTextLeft"/>
              <w:rPr>
                <w:rFonts w:ascii="Arial" w:hAnsi="Arial" w:cs="Arial"/>
                <w:color w:val="auto"/>
                <w:szCs w:val="18"/>
              </w:rPr>
            </w:pPr>
            <w:hyperlink r:id="rId25" w:history="1">
              <w:r w:rsidR="00880333" w:rsidRPr="00A75BBB">
                <w:rPr>
                  <w:rFonts w:ascii="Arial" w:hAnsi="Arial" w:cs="Arial"/>
                  <w:color w:val="auto"/>
                  <w:szCs w:val="18"/>
                  <w:u w:val="single"/>
                </w:rPr>
                <w:t>ccameron@egcma.com.au</w:t>
              </w:r>
            </w:hyperlink>
          </w:p>
          <w:p w14:paraId="085DB001" w14:textId="77777777" w:rsidR="00880333" w:rsidRPr="00A75BBB" w:rsidRDefault="00880333" w:rsidP="00366B3D">
            <w:pPr>
              <w:pStyle w:val="TableTextLeft"/>
              <w:rPr>
                <w:color w:val="auto"/>
              </w:rPr>
            </w:pPr>
            <w:r w:rsidRPr="00A75BBB">
              <w:rPr>
                <w:color w:val="auto"/>
              </w:rPr>
              <w:t>(03) 5150 3582 or 0419 892 268</w:t>
            </w:r>
          </w:p>
        </w:tc>
      </w:tr>
      <w:tr w:rsidR="00880333" w:rsidRPr="00DD6AB8" w14:paraId="5F2F8AC1" w14:textId="77777777" w:rsidTr="00366B3D">
        <w:trPr>
          <w:cantSplit/>
          <w:trHeight w:val="624"/>
        </w:trPr>
        <w:tc>
          <w:tcPr>
            <w:tcW w:w="816" w:type="pct"/>
          </w:tcPr>
          <w:p w14:paraId="662DB083" w14:textId="77777777" w:rsidR="00880333" w:rsidRPr="00A029B9" w:rsidRDefault="00880333" w:rsidP="00366B3D">
            <w:pPr>
              <w:pStyle w:val="TableTextLeft"/>
              <w:ind w:left="0"/>
            </w:pPr>
            <w:r w:rsidRPr="00403461">
              <w:t>Glenelg Hopkins</w:t>
            </w:r>
          </w:p>
        </w:tc>
        <w:tc>
          <w:tcPr>
            <w:tcW w:w="1198" w:type="pct"/>
          </w:tcPr>
          <w:p w14:paraId="01D98C1A" w14:textId="77777777" w:rsidR="00880333" w:rsidRPr="00403461" w:rsidRDefault="00A30FA2" w:rsidP="00366B3D">
            <w:pPr>
              <w:pStyle w:val="TableTextLeft"/>
              <w:rPr>
                <w:rFonts w:ascii="Arial" w:hAnsi="Arial" w:cs="Arial"/>
                <w:color w:val="000000"/>
                <w:sz w:val="20"/>
              </w:rPr>
            </w:pPr>
            <w:hyperlink r:id="rId26" w:tgtFrame="_blank" w:history="1">
              <w:r w:rsidR="00880333" w:rsidRPr="00403461">
                <w:rPr>
                  <w:rStyle w:val="Hyperlink"/>
                  <w:rFonts w:ascii="Arial" w:hAnsi="Arial" w:cs="Arial"/>
                  <w:color w:val="279AD2"/>
                  <w:sz w:val="20"/>
                </w:rPr>
                <w:t>www.ghcma.vic.gov.au</w:t>
              </w:r>
            </w:hyperlink>
          </w:p>
        </w:tc>
        <w:tc>
          <w:tcPr>
            <w:tcW w:w="852" w:type="pct"/>
          </w:tcPr>
          <w:p w14:paraId="11E07440" w14:textId="77777777" w:rsidR="00880333" w:rsidRPr="00A75BBB" w:rsidRDefault="00880333" w:rsidP="00366B3D">
            <w:pPr>
              <w:pStyle w:val="TableTextLeft"/>
              <w:rPr>
                <w:color w:val="auto"/>
              </w:rPr>
            </w:pPr>
            <w:r w:rsidRPr="00A75BBB">
              <w:rPr>
                <w:color w:val="auto"/>
              </w:rPr>
              <w:t>Tony Lithgow</w:t>
            </w:r>
          </w:p>
        </w:tc>
        <w:tc>
          <w:tcPr>
            <w:tcW w:w="2134" w:type="pct"/>
          </w:tcPr>
          <w:p w14:paraId="6AD87492" w14:textId="77777777" w:rsidR="00880333" w:rsidRPr="00A75BBB" w:rsidRDefault="00A30FA2" w:rsidP="00366B3D">
            <w:pPr>
              <w:pStyle w:val="TableTextLeft"/>
              <w:rPr>
                <w:rFonts w:ascii="Arial" w:hAnsi="Arial" w:cs="Arial"/>
                <w:color w:val="auto"/>
                <w:szCs w:val="18"/>
              </w:rPr>
            </w:pPr>
            <w:hyperlink r:id="rId27" w:history="1">
              <w:r w:rsidR="00880333" w:rsidRPr="00A75BBB">
                <w:rPr>
                  <w:rFonts w:ascii="Arial" w:hAnsi="Arial" w:cs="Arial"/>
                  <w:color w:val="auto"/>
                  <w:szCs w:val="18"/>
                  <w:u w:val="single"/>
                </w:rPr>
                <w:t>t.lithgow@ghcma.vic.gov.au</w:t>
              </w:r>
            </w:hyperlink>
          </w:p>
          <w:p w14:paraId="0CFCF429" w14:textId="77777777" w:rsidR="00880333" w:rsidRPr="00A75BBB" w:rsidRDefault="00880333" w:rsidP="00366B3D">
            <w:pPr>
              <w:pStyle w:val="TableTextLeft"/>
              <w:rPr>
                <w:color w:val="auto"/>
              </w:rPr>
            </w:pPr>
            <w:r w:rsidRPr="00A75BBB">
              <w:rPr>
                <w:color w:val="auto"/>
              </w:rPr>
              <w:t>(03) 5571 2526 or 0418 180 996</w:t>
            </w:r>
          </w:p>
        </w:tc>
      </w:tr>
      <w:tr w:rsidR="00880333" w:rsidRPr="00DD6AB8" w14:paraId="2D6E7B2E" w14:textId="77777777" w:rsidTr="00366B3D">
        <w:trPr>
          <w:cantSplit/>
          <w:trHeight w:val="793"/>
        </w:trPr>
        <w:tc>
          <w:tcPr>
            <w:tcW w:w="816" w:type="pct"/>
          </w:tcPr>
          <w:p w14:paraId="3DEB015A" w14:textId="77777777" w:rsidR="00880333" w:rsidRPr="00403461" w:rsidRDefault="00880333" w:rsidP="00366B3D">
            <w:pPr>
              <w:pStyle w:val="TableTextLeft"/>
              <w:ind w:left="0"/>
            </w:pPr>
            <w:r w:rsidRPr="00403461">
              <w:t>Goulburn Broken</w:t>
            </w:r>
          </w:p>
        </w:tc>
        <w:tc>
          <w:tcPr>
            <w:tcW w:w="1198" w:type="pct"/>
          </w:tcPr>
          <w:p w14:paraId="7B9FC178" w14:textId="77777777" w:rsidR="00880333" w:rsidRPr="00403461" w:rsidRDefault="00A30FA2" w:rsidP="00366B3D">
            <w:pPr>
              <w:pStyle w:val="TableTextLeft"/>
              <w:rPr>
                <w:rFonts w:ascii="Arial" w:hAnsi="Arial" w:cs="Arial"/>
                <w:color w:val="000000"/>
                <w:sz w:val="20"/>
              </w:rPr>
            </w:pPr>
            <w:hyperlink r:id="rId28" w:tgtFrame="_blank" w:history="1">
              <w:r w:rsidR="00880333" w:rsidRPr="00403461">
                <w:rPr>
                  <w:rStyle w:val="Hyperlink"/>
                  <w:rFonts w:ascii="Arial" w:hAnsi="Arial" w:cs="Arial"/>
                  <w:color w:val="279AD2"/>
                  <w:sz w:val="20"/>
                </w:rPr>
                <w:t>www.gbcma.vic.gov.au</w:t>
              </w:r>
            </w:hyperlink>
          </w:p>
        </w:tc>
        <w:tc>
          <w:tcPr>
            <w:tcW w:w="852" w:type="pct"/>
          </w:tcPr>
          <w:p w14:paraId="3ACE0863" w14:textId="77777777" w:rsidR="00880333" w:rsidRPr="00064318" w:rsidRDefault="00880333" w:rsidP="00366B3D">
            <w:pPr>
              <w:pStyle w:val="TableTextLeft"/>
              <w:rPr>
                <w:color w:val="auto"/>
              </w:rPr>
            </w:pPr>
            <w:r w:rsidRPr="00064318">
              <w:rPr>
                <w:color w:val="auto"/>
              </w:rPr>
              <w:t xml:space="preserve">Tony </w:t>
            </w:r>
            <w:proofErr w:type="spellStart"/>
            <w:r w:rsidRPr="00064318">
              <w:rPr>
                <w:color w:val="auto"/>
              </w:rPr>
              <w:t>Kubeil</w:t>
            </w:r>
            <w:proofErr w:type="spellEnd"/>
          </w:p>
        </w:tc>
        <w:tc>
          <w:tcPr>
            <w:tcW w:w="2134" w:type="pct"/>
          </w:tcPr>
          <w:p w14:paraId="0D24981B" w14:textId="77777777" w:rsidR="00880333" w:rsidRPr="00A75BBB" w:rsidRDefault="00A30FA2" w:rsidP="00366B3D">
            <w:pPr>
              <w:pStyle w:val="TableTextLeft"/>
              <w:rPr>
                <w:rFonts w:ascii="Arial" w:hAnsi="Arial" w:cs="Arial"/>
                <w:color w:val="auto"/>
                <w:szCs w:val="18"/>
              </w:rPr>
            </w:pPr>
            <w:hyperlink r:id="rId29" w:history="1">
              <w:r w:rsidR="00880333" w:rsidRPr="00064318">
                <w:rPr>
                  <w:rFonts w:ascii="Arial" w:hAnsi="Arial" w:cs="Arial"/>
                  <w:color w:val="auto"/>
                  <w:szCs w:val="18"/>
                  <w:u w:val="single"/>
                </w:rPr>
                <w:t>tonyk@gbcma.vic.gov.au</w:t>
              </w:r>
            </w:hyperlink>
          </w:p>
          <w:p w14:paraId="4FEC0AFD" w14:textId="77777777" w:rsidR="00880333" w:rsidRPr="00064318" w:rsidRDefault="00880333" w:rsidP="00366B3D">
            <w:pPr>
              <w:pStyle w:val="TableTextLeft"/>
              <w:rPr>
                <w:color w:val="auto"/>
              </w:rPr>
            </w:pPr>
            <w:r w:rsidRPr="00064318">
              <w:rPr>
                <w:color w:val="auto"/>
              </w:rPr>
              <w:t>(03) 5761 1619 or 0408 597 213</w:t>
            </w:r>
          </w:p>
        </w:tc>
      </w:tr>
      <w:tr w:rsidR="00880333" w:rsidRPr="00DD6AB8" w14:paraId="156C246A" w14:textId="77777777" w:rsidTr="00366B3D">
        <w:trPr>
          <w:cantSplit/>
          <w:trHeight w:val="624"/>
        </w:trPr>
        <w:tc>
          <w:tcPr>
            <w:tcW w:w="816" w:type="pct"/>
          </w:tcPr>
          <w:p w14:paraId="02786370" w14:textId="77777777" w:rsidR="00880333" w:rsidRPr="00403461" w:rsidRDefault="00880333" w:rsidP="00366B3D">
            <w:pPr>
              <w:pStyle w:val="TableTextLeft"/>
              <w:ind w:left="0"/>
            </w:pPr>
            <w:r w:rsidRPr="00403461">
              <w:t>Mallee</w:t>
            </w:r>
          </w:p>
        </w:tc>
        <w:tc>
          <w:tcPr>
            <w:tcW w:w="1198" w:type="pct"/>
          </w:tcPr>
          <w:p w14:paraId="5F8B7D5A" w14:textId="77777777" w:rsidR="00880333" w:rsidRPr="00403461" w:rsidRDefault="00A30FA2" w:rsidP="00366B3D">
            <w:pPr>
              <w:pStyle w:val="TableTextLeft"/>
              <w:rPr>
                <w:rFonts w:ascii="Arial" w:hAnsi="Arial" w:cs="Arial"/>
                <w:color w:val="000000"/>
                <w:sz w:val="20"/>
              </w:rPr>
            </w:pPr>
            <w:hyperlink r:id="rId30" w:tgtFrame="_blank" w:history="1">
              <w:r w:rsidR="00880333" w:rsidRPr="00403461">
                <w:rPr>
                  <w:rStyle w:val="Hyperlink"/>
                  <w:rFonts w:ascii="Arial" w:hAnsi="Arial" w:cs="Arial"/>
                  <w:color w:val="279AD2"/>
                  <w:sz w:val="20"/>
                </w:rPr>
                <w:t>www.malleecma.vic.gov.au</w:t>
              </w:r>
            </w:hyperlink>
          </w:p>
        </w:tc>
        <w:tc>
          <w:tcPr>
            <w:tcW w:w="852" w:type="pct"/>
          </w:tcPr>
          <w:p w14:paraId="0554D259" w14:textId="77777777" w:rsidR="00880333" w:rsidRPr="00064318" w:rsidRDefault="00880333" w:rsidP="00366B3D">
            <w:pPr>
              <w:pStyle w:val="TableTextLeft"/>
              <w:rPr>
                <w:color w:val="auto"/>
              </w:rPr>
            </w:pPr>
            <w:r w:rsidRPr="00064318">
              <w:rPr>
                <w:color w:val="auto"/>
              </w:rPr>
              <w:t xml:space="preserve">Nelson </w:t>
            </w:r>
            <w:proofErr w:type="spellStart"/>
            <w:r w:rsidRPr="00064318">
              <w:rPr>
                <w:color w:val="auto"/>
              </w:rPr>
              <w:t>Burand</w:t>
            </w:r>
            <w:proofErr w:type="spellEnd"/>
            <w:r w:rsidRPr="00064318">
              <w:rPr>
                <w:color w:val="auto"/>
              </w:rPr>
              <w:t>-Hicks </w:t>
            </w:r>
          </w:p>
        </w:tc>
        <w:tc>
          <w:tcPr>
            <w:tcW w:w="2134" w:type="pct"/>
          </w:tcPr>
          <w:p w14:paraId="221652FC" w14:textId="77777777" w:rsidR="00880333" w:rsidRPr="00064318" w:rsidRDefault="00A30FA2" w:rsidP="00366B3D">
            <w:pPr>
              <w:pStyle w:val="TableTextLeft"/>
              <w:rPr>
                <w:rFonts w:ascii="Arial" w:hAnsi="Arial" w:cs="Arial"/>
                <w:color w:val="auto"/>
                <w:szCs w:val="18"/>
              </w:rPr>
            </w:pPr>
            <w:hyperlink r:id="rId31" w:history="1">
              <w:r w:rsidR="00880333" w:rsidRPr="00064318">
                <w:rPr>
                  <w:rStyle w:val="Hyperlink"/>
                  <w:rFonts w:ascii="Arial" w:hAnsi="Arial" w:cs="Arial"/>
                  <w:szCs w:val="18"/>
                </w:rPr>
                <w:t>nelson.burand-hicks@malleecma.com.au</w:t>
              </w:r>
            </w:hyperlink>
          </w:p>
          <w:p w14:paraId="4D7A5F4B" w14:textId="77777777" w:rsidR="00880333" w:rsidRPr="00064318" w:rsidRDefault="00880333" w:rsidP="00366B3D">
            <w:pPr>
              <w:pStyle w:val="TableTextLeft"/>
              <w:rPr>
                <w:color w:val="auto"/>
              </w:rPr>
            </w:pPr>
            <w:r w:rsidRPr="00064318">
              <w:rPr>
                <w:color w:val="auto"/>
              </w:rPr>
              <w:t>(03) 5051 4373 or 0427 540 468</w:t>
            </w:r>
          </w:p>
          <w:p w14:paraId="6AA6A09A" w14:textId="77777777" w:rsidR="00880333" w:rsidRPr="00064318" w:rsidRDefault="00880333" w:rsidP="00366B3D">
            <w:pPr>
              <w:pStyle w:val="TableTextLeft"/>
              <w:rPr>
                <w:color w:val="auto"/>
              </w:rPr>
            </w:pPr>
          </w:p>
        </w:tc>
      </w:tr>
      <w:tr w:rsidR="00880333" w:rsidRPr="00DD6AB8" w14:paraId="1CAD2C0B" w14:textId="77777777" w:rsidTr="00366B3D">
        <w:trPr>
          <w:cantSplit/>
          <w:trHeight w:val="624"/>
        </w:trPr>
        <w:tc>
          <w:tcPr>
            <w:tcW w:w="816" w:type="pct"/>
          </w:tcPr>
          <w:p w14:paraId="70BDC2A2" w14:textId="77777777" w:rsidR="00880333" w:rsidRPr="00403461" w:rsidRDefault="00880333" w:rsidP="00366B3D">
            <w:pPr>
              <w:pStyle w:val="TableTextLeft"/>
              <w:ind w:left="0"/>
            </w:pPr>
            <w:r w:rsidRPr="00403461">
              <w:t>North Central</w:t>
            </w:r>
          </w:p>
          <w:p w14:paraId="3AE0AFAC" w14:textId="77777777" w:rsidR="00880333" w:rsidRPr="00403461" w:rsidRDefault="00880333" w:rsidP="00366B3D">
            <w:pPr>
              <w:pStyle w:val="TableTextLeft"/>
            </w:pPr>
          </w:p>
        </w:tc>
        <w:tc>
          <w:tcPr>
            <w:tcW w:w="1198" w:type="pct"/>
          </w:tcPr>
          <w:p w14:paraId="58C025D6" w14:textId="77777777" w:rsidR="00880333" w:rsidRPr="00403461" w:rsidRDefault="00A30FA2" w:rsidP="00366B3D">
            <w:pPr>
              <w:pStyle w:val="TableTextLeft"/>
              <w:rPr>
                <w:rFonts w:ascii="Arial" w:hAnsi="Arial" w:cs="Arial"/>
                <w:color w:val="000000"/>
                <w:sz w:val="20"/>
              </w:rPr>
            </w:pPr>
            <w:hyperlink r:id="rId32" w:tgtFrame="_blank" w:history="1">
              <w:r w:rsidR="00880333" w:rsidRPr="00403461">
                <w:rPr>
                  <w:rStyle w:val="Hyperlink"/>
                  <w:rFonts w:ascii="Arial" w:hAnsi="Arial" w:cs="Arial"/>
                  <w:color w:val="279AD2"/>
                  <w:sz w:val="20"/>
                </w:rPr>
                <w:t>www.nccma.vic.gov.au</w:t>
              </w:r>
            </w:hyperlink>
          </w:p>
        </w:tc>
        <w:tc>
          <w:tcPr>
            <w:tcW w:w="852" w:type="pct"/>
          </w:tcPr>
          <w:p w14:paraId="5E78601A" w14:textId="77777777" w:rsidR="00880333" w:rsidRPr="00064318" w:rsidRDefault="00880333" w:rsidP="00366B3D">
            <w:pPr>
              <w:pStyle w:val="TableTextLeft"/>
              <w:rPr>
                <w:color w:val="auto"/>
              </w:rPr>
            </w:pPr>
            <w:r w:rsidRPr="00064318">
              <w:rPr>
                <w:color w:val="auto"/>
              </w:rPr>
              <w:t>Tess Grieves </w:t>
            </w:r>
          </w:p>
        </w:tc>
        <w:tc>
          <w:tcPr>
            <w:tcW w:w="2134" w:type="pct"/>
          </w:tcPr>
          <w:p w14:paraId="4B0BABB9" w14:textId="77777777" w:rsidR="00880333" w:rsidRPr="00A75BBB" w:rsidRDefault="00A30FA2" w:rsidP="00366B3D">
            <w:pPr>
              <w:pStyle w:val="TableTextLeft"/>
              <w:rPr>
                <w:rFonts w:ascii="Arial" w:hAnsi="Arial" w:cs="Arial"/>
                <w:color w:val="auto"/>
                <w:szCs w:val="18"/>
              </w:rPr>
            </w:pPr>
            <w:hyperlink r:id="rId33" w:history="1">
              <w:r w:rsidR="00880333" w:rsidRPr="00064318">
                <w:rPr>
                  <w:rFonts w:ascii="Arial" w:hAnsi="Arial" w:cs="Arial"/>
                  <w:color w:val="auto"/>
                  <w:szCs w:val="18"/>
                  <w:u w:val="single"/>
                </w:rPr>
                <w:t>tess.grieves@nccma.vic.gov.au</w:t>
              </w:r>
            </w:hyperlink>
          </w:p>
          <w:p w14:paraId="19C7AFBA" w14:textId="77777777" w:rsidR="00880333" w:rsidRPr="00064318" w:rsidRDefault="00880333" w:rsidP="00366B3D">
            <w:pPr>
              <w:pStyle w:val="TableTextLeft"/>
              <w:rPr>
                <w:color w:val="auto"/>
              </w:rPr>
            </w:pPr>
            <w:r w:rsidRPr="00064318">
              <w:rPr>
                <w:color w:val="auto"/>
              </w:rPr>
              <w:t>(03) 5440 1890 or 0438 357 874</w:t>
            </w:r>
          </w:p>
        </w:tc>
      </w:tr>
      <w:tr w:rsidR="00880333" w:rsidRPr="00DD6AB8" w14:paraId="09C80A3E" w14:textId="77777777" w:rsidTr="00366B3D">
        <w:trPr>
          <w:cantSplit/>
          <w:trHeight w:val="624"/>
        </w:trPr>
        <w:tc>
          <w:tcPr>
            <w:tcW w:w="816" w:type="pct"/>
          </w:tcPr>
          <w:p w14:paraId="3A7F61B0" w14:textId="77777777" w:rsidR="00880333" w:rsidRPr="00403461" w:rsidRDefault="00880333" w:rsidP="00366B3D">
            <w:pPr>
              <w:pStyle w:val="TableTextLeft"/>
              <w:ind w:left="0"/>
            </w:pPr>
            <w:r w:rsidRPr="00403461">
              <w:t>North East</w:t>
            </w:r>
          </w:p>
          <w:p w14:paraId="43D35F8D" w14:textId="77777777" w:rsidR="00880333" w:rsidRPr="00403461" w:rsidRDefault="00880333" w:rsidP="00366B3D">
            <w:pPr>
              <w:pStyle w:val="TableTextLeft"/>
            </w:pPr>
          </w:p>
        </w:tc>
        <w:tc>
          <w:tcPr>
            <w:tcW w:w="1198" w:type="pct"/>
          </w:tcPr>
          <w:p w14:paraId="1F056A0F" w14:textId="77777777" w:rsidR="00880333" w:rsidRPr="00403461" w:rsidRDefault="00A30FA2" w:rsidP="00366B3D">
            <w:pPr>
              <w:pStyle w:val="TableTextLeft"/>
              <w:rPr>
                <w:rFonts w:ascii="Arial" w:hAnsi="Arial" w:cs="Arial"/>
                <w:color w:val="000000"/>
                <w:sz w:val="20"/>
              </w:rPr>
            </w:pPr>
            <w:hyperlink r:id="rId34" w:tgtFrame="_blank" w:history="1">
              <w:r w:rsidR="00880333" w:rsidRPr="00403461">
                <w:rPr>
                  <w:rStyle w:val="Hyperlink"/>
                  <w:rFonts w:ascii="Arial" w:hAnsi="Arial" w:cs="Arial"/>
                  <w:color w:val="279AD2"/>
                  <w:sz w:val="20"/>
                </w:rPr>
                <w:t>www.necma.vic.gov.au</w:t>
              </w:r>
            </w:hyperlink>
          </w:p>
        </w:tc>
        <w:tc>
          <w:tcPr>
            <w:tcW w:w="852" w:type="pct"/>
          </w:tcPr>
          <w:p w14:paraId="2DC28004" w14:textId="77777777" w:rsidR="00880333" w:rsidRPr="00064318" w:rsidRDefault="00880333" w:rsidP="00366B3D">
            <w:pPr>
              <w:pStyle w:val="TableTextLeft"/>
              <w:rPr>
                <w:color w:val="auto"/>
              </w:rPr>
            </w:pPr>
            <w:r w:rsidRPr="00064318">
              <w:rPr>
                <w:color w:val="auto"/>
              </w:rPr>
              <w:t>Richard Dalkin</w:t>
            </w:r>
          </w:p>
        </w:tc>
        <w:tc>
          <w:tcPr>
            <w:tcW w:w="2134" w:type="pct"/>
          </w:tcPr>
          <w:p w14:paraId="19B5E6A2" w14:textId="77777777" w:rsidR="00880333" w:rsidRPr="00A75BBB" w:rsidRDefault="00A30FA2" w:rsidP="00366B3D">
            <w:pPr>
              <w:pStyle w:val="TableTextLeft"/>
              <w:rPr>
                <w:rFonts w:cstheme="minorHAnsi"/>
                <w:color w:val="auto"/>
                <w:u w:val="single"/>
              </w:rPr>
            </w:pPr>
            <w:hyperlink r:id="rId35" w:history="1">
              <w:r w:rsidR="00880333" w:rsidRPr="00064318">
                <w:rPr>
                  <w:rFonts w:cstheme="minorHAnsi"/>
                  <w:color w:val="auto"/>
                  <w:u w:val="single"/>
                </w:rPr>
                <w:t>richard.dalkin@necma.vic.gov.au </w:t>
              </w:r>
            </w:hyperlink>
          </w:p>
          <w:p w14:paraId="725D8BC5" w14:textId="77777777" w:rsidR="00880333" w:rsidRPr="00064318" w:rsidRDefault="00880333" w:rsidP="00366B3D">
            <w:pPr>
              <w:pStyle w:val="TableTextLeft"/>
              <w:rPr>
                <w:color w:val="auto"/>
              </w:rPr>
            </w:pPr>
            <w:r w:rsidRPr="00064318">
              <w:rPr>
                <w:color w:val="auto"/>
              </w:rPr>
              <w:t>(02) 6043 7630 or 0409 683 467</w:t>
            </w:r>
          </w:p>
        </w:tc>
      </w:tr>
      <w:tr w:rsidR="00880333" w:rsidRPr="00DD6AB8" w14:paraId="3D1CED74" w14:textId="77777777" w:rsidTr="00366B3D">
        <w:trPr>
          <w:cantSplit/>
          <w:trHeight w:val="624"/>
        </w:trPr>
        <w:tc>
          <w:tcPr>
            <w:tcW w:w="816" w:type="pct"/>
          </w:tcPr>
          <w:p w14:paraId="5A3DA1CC" w14:textId="77777777" w:rsidR="00880333" w:rsidRPr="00403461" w:rsidRDefault="00880333" w:rsidP="00366B3D">
            <w:pPr>
              <w:pStyle w:val="TableTextLeft"/>
              <w:ind w:left="0"/>
            </w:pPr>
            <w:r w:rsidRPr="00403461">
              <w:t>Port Phillip &amp; Western Port</w:t>
            </w:r>
          </w:p>
          <w:p w14:paraId="0974EE92" w14:textId="77777777" w:rsidR="00880333" w:rsidRPr="00403461" w:rsidRDefault="00880333" w:rsidP="00366B3D">
            <w:pPr>
              <w:pStyle w:val="TableTextLeft"/>
            </w:pPr>
          </w:p>
        </w:tc>
        <w:tc>
          <w:tcPr>
            <w:tcW w:w="1198" w:type="pct"/>
          </w:tcPr>
          <w:p w14:paraId="65F11A3F" w14:textId="77777777" w:rsidR="00880333" w:rsidRPr="00403461" w:rsidRDefault="00A30FA2" w:rsidP="00366B3D">
            <w:pPr>
              <w:pStyle w:val="TableTextLeft"/>
              <w:rPr>
                <w:rFonts w:ascii="Arial" w:hAnsi="Arial" w:cs="Arial"/>
                <w:color w:val="000000"/>
                <w:sz w:val="20"/>
              </w:rPr>
            </w:pPr>
            <w:hyperlink r:id="rId36" w:tgtFrame="_blank" w:history="1">
              <w:r w:rsidR="00880333" w:rsidRPr="00403461">
                <w:rPr>
                  <w:rStyle w:val="Hyperlink"/>
                  <w:rFonts w:ascii="Arial" w:hAnsi="Arial" w:cs="Arial"/>
                  <w:color w:val="279AD2"/>
                  <w:sz w:val="20"/>
                </w:rPr>
                <w:t>www.ppwcma.vic.gov.au</w:t>
              </w:r>
            </w:hyperlink>
          </w:p>
        </w:tc>
        <w:tc>
          <w:tcPr>
            <w:tcW w:w="852" w:type="pct"/>
          </w:tcPr>
          <w:p w14:paraId="6D88E077" w14:textId="77777777" w:rsidR="00880333" w:rsidRPr="00064318" w:rsidRDefault="00880333" w:rsidP="00366B3D">
            <w:pPr>
              <w:pStyle w:val="TableTextLeft"/>
              <w:rPr>
                <w:color w:val="auto"/>
              </w:rPr>
            </w:pPr>
            <w:r w:rsidRPr="00064318">
              <w:rPr>
                <w:color w:val="auto"/>
              </w:rPr>
              <w:t>Barry Kennedy</w:t>
            </w:r>
          </w:p>
        </w:tc>
        <w:tc>
          <w:tcPr>
            <w:tcW w:w="2134" w:type="pct"/>
          </w:tcPr>
          <w:p w14:paraId="37181F8E" w14:textId="77777777" w:rsidR="00880333" w:rsidRPr="00A75BBB" w:rsidRDefault="00A30FA2" w:rsidP="00366B3D">
            <w:pPr>
              <w:pStyle w:val="TableTextLeft"/>
              <w:rPr>
                <w:rFonts w:ascii="Arial" w:hAnsi="Arial" w:cs="Arial"/>
                <w:color w:val="auto"/>
                <w:szCs w:val="18"/>
              </w:rPr>
            </w:pPr>
            <w:hyperlink r:id="rId37" w:history="1">
              <w:r w:rsidR="00880333" w:rsidRPr="00064318">
                <w:rPr>
                  <w:rFonts w:ascii="Arial" w:hAnsi="Arial" w:cs="Arial"/>
                  <w:color w:val="auto"/>
                  <w:szCs w:val="18"/>
                  <w:u w:val="single"/>
                </w:rPr>
                <w:t>barry.kennedy@ppwcma.vic.gov.au</w:t>
              </w:r>
            </w:hyperlink>
          </w:p>
          <w:p w14:paraId="337F5AD6" w14:textId="77777777" w:rsidR="00880333" w:rsidRPr="00E23A72" w:rsidRDefault="00880333" w:rsidP="00366B3D">
            <w:pPr>
              <w:pStyle w:val="TableTextLeft"/>
              <w:rPr>
                <w:color w:val="auto"/>
              </w:rPr>
            </w:pPr>
            <w:r w:rsidRPr="00E23A72">
              <w:rPr>
                <w:color w:val="auto"/>
              </w:rPr>
              <w:t>(03) 9971 6506 or 0447 821 559</w:t>
            </w:r>
          </w:p>
          <w:p w14:paraId="37CC8BD3" w14:textId="77777777" w:rsidR="00880333" w:rsidRPr="00E23A72" w:rsidRDefault="00880333" w:rsidP="00366B3D">
            <w:pPr>
              <w:pStyle w:val="TableTextLeft"/>
              <w:rPr>
                <w:color w:val="auto"/>
              </w:rPr>
            </w:pPr>
          </w:p>
        </w:tc>
      </w:tr>
      <w:tr w:rsidR="00880333" w:rsidRPr="00DD6AB8" w14:paraId="707BD90B" w14:textId="77777777" w:rsidTr="00366B3D">
        <w:trPr>
          <w:cantSplit/>
          <w:trHeight w:val="624"/>
        </w:trPr>
        <w:tc>
          <w:tcPr>
            <w:tcW w:w="816" w:type="pct"/>
          </w:tcPr>
          <w:p w14:paraId="19CE3FC7" w14:textId="77777777" w:rsidR="00880333" w:rsidRPr="00403461" w:rsidRDefault="00880333" w:rsidP="00366B3D">
            <w:pPr>
              <w:pStyle w:val="TableTextLeft"/>
              <w:ind w:left="0"/>
            </w:pPr>
            <w:r w:rsidRPr="00403461">
              <w:t>West Gippsland</w:t>
            </w:r>
          </w:p>
          <w:p w14:paraId="18717775" w14:textId="77777777" w:rsidR="00880333" w:rsidRPr="00403461" w:rsidRDefault="00880333" w:rsidP="00366B3D">
            <w:pPr>
              <w:pStyle w:val="TableTextLeft"/>
            </w:pPr>
          </w:p>
        </w:tc>
        <w:tc>
          <w:tcPr>
            <w:tcW w:w="1198" w:type="pct"/>
          </w:tcPr>
          <w:p w14:paraId="540085E4" w14:textId="77777777" w:rsidR="00880333" w:rsidRPr="00403461" w:rsidRDefault="00A30FA2" w:rsidP="00366B3D">
            <w:pPr>
              <w:pStyle w:val="TableTextLeft"/>
              <w:rPr>
                <w:rFonts w:ascii="Arial" w:hAnsi="Arial" w:cs="Arial"/>
                <w:color w:val="000000"/>
                <w:sz w:val="20"/>
              </w:rPr>
            </w:pPr>
            <w:hyperlink r:id="rId38" w:tgtFrame="_blank" w:history="1">
              <w:r w:rsidR="00880333" w:rsidRPr="00403461">
                <w:rPr>
                  <w:rStyle w:val="Hyperlink"/>
                  <w:rFonts w:ascii="Arial" w:hAnsi="Arial" w:cs="Arial"/>
                  <w:color w:val="279AD2"/>
                  <w:sz w:val="20"/>
                </w:rPr>
                <w:t>www.wgcma.vic.gov.au</w:t>
              </w:r>
            </w:hyperlink>
          </w:p>
        </w:tc>
        <w:tc>
          <w:tcPr>
            <w:tcW w:w="852" w:type="pct"/>
          </w:tcPr>
          <w:p w14:paraId="331D531F" w14:textId="77777777" w:rsidR="00880333" w:rsidRPr="00E23A72" w:rsidRDefault="00880333" w:rsidP="00366B3D">
            <w:pPr>
              <w:pStyle w:val="TableTextLeft"/>
              <w:rPr>
                <w:color w:val="auto"/>
              </w:rPr>
            </w:pPr>
            <w:r w:rsidRPr="00E23A72">
              <w:rPr>
                <w:color w:val="auto"/>
              </w:rPr>
              <w:t>Sam Shannon</w:t>
            </w:r>
          </w:p>
        </w:tc>
        <w:tc>
          <w:tcPr>
            <w:tcW w:w="2134" w:type="pct"/>
          </w:tcPr>
          <w:p w14:paraId="070A9732" w14:textId="77777777" w:rsidR="00880333" w:rsidRPr="00E23A72" w:rsidRDefault="00880333" w:rsidP="00366B3D">
            <w:pPr>
              <w:pStyle w:val="TableTextLeft"/>
              <w:rPr>
                <w:rStyle w:val="Hyperlink"/>
                <w:rFonts w:cstheme="minorHAnsi"/>
                <w:szCs w:val="18"/>
              </w:rPr>
            </w:pPr>
            <w:r w:rsidRPr="00E23A72">
              <w:rPr>
                <w:rFonts w:cstheme="minorHAnsi"/>
                <w:color w:val="auto"/>
                <w:szCs w:val="18"/>
                <w:u w:val="single"/>
              </w:rPr>
              <w:fldChar w:fldCharType="begin"/>
            </w:r>
            <w:r w:rsidRPr="00E23A72">
              <w:rPr>
                <w:rFonts w:cstheme="minorHAnsi"/>
                <w:color w:val="auto"/>
                <w:szCs w:val="18"/>
                <w:u w:val="single"/>
              </w:rPr>
              <w:instrText xml:space="preserve"> HYPERLINK "mailto:sams@wgcma.vic.gov.au?subject=VLFP" </w:instrText>
            </w:r>
            <w:r w:rsidRPr="00E23A72">
              <w:rPr>
                <w:rFonts w:cstheme="minorHAnsi"/>
                <w:color w:val="auto"/>
                <w:szCs w:val="18"/>
                <w:u w:val="single"/>
              </w:rPr>
              <w:fldChar w:fldCharType="separate"/>
            </w:r>
            <w:r w:rsidRPr="00E23A72">
              <w:rPr>
                <w:rStyle w:val="Hyperlink"/>
                <w:rFonts w:cstheme="minorHAnsi"/>
                <w:szCs w:val="18"/>
              </w:rPr>
              <w:t>sams@wgcma.vic.gov.au</w:t>
            </w:r>
          </w:p>
          <w:p w14:paraId="3C56FEDB" w14:textId="77777777" w:rsidR="00880333" w:rsidRPr="00E23A72" w:rsidRDefault="00880333" w:rsidP="00366B3D">
            <w:pPr>
              <w:pStyle w:val="TableTextLeft"/>
              <w:rPr>
                <w:color w:val="auto"/>
              </w:rPr>
            </w:pPr>
            <w:r w:rsidRPr="00E23A72">
              <w:rPr>
                <w:rFonts w:cstheme="minorHAnsi"/>
                <w:color w:val="auto"/>
                <w:szCs w:val="18"/>
                <w:u w:val="single"/>
              </w:rPr>
              <w:fldChar w:fldCharType="end"/>
            </w:r>
            <w:r w:rsidRPr="00E23A72">
              <w:rPr>
                <w:color w:val="auto"/>
              </w:rPr>
              <w:t>(03) 5613 5978 or 0409 944 114</w:t>
            </w:r>
          </w:p>
        </w:tc>
      </w:tr>
      <w:tr w:rsidR="00880333" w:rsidRPr="00DD6AB8" w14:paraId="485F9990" w14:textId="77777777" w:rsidTr="00366B3D">
        <w:trPr>
          <w:cantSplit/>
          <w:trHeight w:val="624"/>
        </w:trPr>
        <w:tc>
          <w:tcPr>
            <w:tcW w:w="816" w:type="pct"/>
          </w:tcPr>
          <w:p w14:paraId="5A4271C2" w14:textId="77777777" w:rsidR="00880333" w:rsidRPr="00403461" w:rsidRDefault="00880333" w:rsidP="00366B3D">
            <w:pPr>
              <w:pStyle w:val="TableTextLeft"/>
              <w:ind w:left="0"/>
            </w:pPr>
            <w:r w:rsidRPr="00403461">
              <w:t>Wimmera</w:t>
            </w:r>
          </w:p>
          <w:p w14:paraId="4212F592" w14:textId="77777777" w:rsidR="00880333" w:rsidRPr="00403461" w:rsidRDefault="00880333" w:rsidP="00366B3D">
            <w:pPr>
              <w:pStyle w:val="TableTextLeft"/>
            </w:pPr>
          </w:p>
        </w:tc>
        <w:tc>
          <w:tcPr>
            <w:tcW w:w="1198" w:type="pct"/>
          </w:tcPr>
          <w:p w14:paraId="6C63B090" w14:textId="77777777" w:rsidR="00880333" w:rsidRPr="00403461" w:rsidRDefault="00A30FA2" w:rsidP="00366B3D">
            <w:pPr>
              <w:pStyle w:val="TableTextLeft"/>
              <w:rPr>
                <w:rFonts w:ascii="Arial" w:hAnsi="Arial" w:cs="Arial"/>
                <w:color w:val="000000"/>
                <w:sz w:val="20"/>
              </w:rPr>
            </w:pPr>
            <w:hyperlink r:id="rId39" w:tgtFrame="_blank" w:history="1">
              <w:r w:rsidR="00880333" w:rsidRPr="00403461">
                <w:rPr>
                  <w:rStyle w:val="Hyperlink"/>
                  <w:rFonts w:ascii="Arial" w:hAnsi="Arial" w:cs="Arial"/>
                  <w:color w:val="279AD2"/>
                  <w:sz w:val="20"/>
                </w:rPr>
                <w:t>www.wcma.vic.gov.au</w:t>
              </w:r>
            </w:hyperlink>
          </w:p>
        </w:tc>
        <w:tc>
          <w:tcPr>
            <w:tcW w:w="852" w:type="pct"/>
          </w:tcPr>
          <w:p w14:paraId="47796BF0" w14:textId="77777777" w:rsidR="00880333" w:rsidRPr="00E23A72" w:rsidRDefault="00880333" w:rsidP="00366B3D">
            <w:pPr>
              <w:pStyle w:val="TableTextLeft"/>
              <w:rPr>
                <w:color w:val="auto"/>
              </w:rPr>
            </w:pPr>
            <w:r w:rsidRPr="00E23A72">
              <w:rPr>
                <w:color w:val="auto"/>
              </w:rPr>
              <w:t>Joel Boyd</w:t>
            </w:r>
          </w:p>
        </w:tc>
        <w:tc>
          <w:tcPr>
            <w:tcW w:w="2134" w:type="pct"/>
          </w:tcPr>
          <w:p w14:paraId="182EB81F" w14:textId="77777777" w:rsidR="00880333" w:rsidRPr="00A75BBB" w:rsidRDefault="00A30FA2" w:rsidP="00366B3D">
            <w:pPr>
              <w:pStyle w:val="TableTextLeft"/>
              <w:rPr>
                <w:rFonts w:ascii="Arial" w:hAnsi="Arial" w:cs="Arial"/>
                <w:color w:val="auto"/>
                <w:szCs w:val="18"/>
              </w:rPr>
            </w:pPr>
            <w:hyperlink r:id="rId40" w:history="1">
              <w:r w:rsidR="00880333" w:rsidRPr="00E23A72">
                <w:rPr>
                  <w:rFonts w:ascii="Arial" w:hAnsi="Arial" w:cs="Arial"/>
                  <w:color w:val="auto"/>
                  <w:szCs w:val="18"/>
                  <w:u w:val="single"/>
                </w:rPr>
                <w:t>boydj@wcma.vic.gov.au</w:t>
              </w:r>
            </w:hyperlink>
          </w:p>
          <w:p w14:paraId="535A403F" w14:textId="77777777" w:rsidR="00880333" w:rsidRPr="00E23A72" w:rsidRDefault="00880333" w:rsidP="00366B3D">
            <w:pPr>
              <w:pStyle w:val="TableTextLeft"/>
              <w:rPr>
                <w:color w:val="auto"/>
              </w:rPr>
            </w:pPr>
            <w:r w:rsidRPr="00E23A72">
              <w:rPr>
                <w:color w:val="auto"/>
              </w:rPr>
              <w:t>(03) 5382 9919 or 0429 949 196</w:t>
            </w:r>
          </w:p>
        </w:tc>
      </w:tr>
    </w:tbl>
    <w:p w14:paraId="2EFC6100" w14:textId="77777777" w:rsidR="00880333" w:rsidRDefault="00880333" w:rsidP="008A77EF">
      <w:pPr>
        <w:pStyle w:val="BodyText"/>
        <w:spacing w:before="0" w:after="240" w:line="240" w:lineRule="auto"/>
        <w:rPr>
          <w:rFonts w:cstheme="minorHAnsi"/>
        </w:rPr>
      </w:pPr>
    </w:p>
    <w:sectPr w:rsidR="00880333" w:rsidSect="00D83D98">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211" w:right="851" w:bottom="1531"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4C3C4" w14:textId="77777777" w:rsidR="00FF3EDD" w:rsidRDefault="00FF3EDD">
      <w:r>
        <w:separator/>
      </w:r>
    </w:p>
    <w:p w14:paraId="7456FB36" w14:textId="77777777" w:rsidR="00FF3EDD" w:rsidRDefault="00FF3EDD"/>
    <w:p w14:paraId="47F02B9F" w14:textId="77777777" w:rsidR="00FF3EDD" w:rsidRDefault="00FF3EDD"/>
    <w:p w14:paraId="63C646E8" w14:textId="77777777" w:rsidR="00FF3EDD" w:rsidRDefault="00FF3EDD"/>
  </w:endnote>
  <w:endnote w:type="continuationSeparator" w:id="0">
    <w:p w14:paraId="7F12F418" w14:textId="77777777" w:rsidR="00FF3EDD" w:rsidRDefault="00FF3EDD">
      <w:r>
        <w:continuationSeparator/>
      </w:r>
    </w:p>
    <w:p w14:paraId="152B3B33" w14:textId="77777777" w:rsidR="00FF3EDD" w:rsidRDefault="00FF3EDD"/>
    <w:p w14:paraId="368ADE62" w14:textId="77777777" w:rsidR="00FF3EDD" w:rsidRDefault="00FF3EDD"/>
    <w:p w14:paraId="08821AB0" w14:textId="77777777" w:rsidR="00FF3EDD" w:rsidRDefault="00FF3EDD"/>
  </w:endnote>
  <w:endnote w:type="continuationNotice" w:id="1">
    <w:p w14:paraId="6930A5E1" w14:textId="77777777" w:rsidR="00FF3EDD" w:rsidRDefault="00FF3EDD">
      <w:pPr>
        <w:spacing w:line="240" w:lineRule="auto"/>
      </w:pPr>
    </w:p>
    <w:p w14:paraId="0A58A8A6" w14:textId="77777777" w:rsidR="00FF3EDD" w:rsidRDefault="00FF3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bi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42DA5" w14:paraId="7EF74D40" w14:textId="77777777" w:rsidTr="007E7417">
      <w:trPr>
        <w:trHeight w:val="397"/>
      </w:trPr>
      <w:tc>
        <w:tcPr>
          <w:tcW w:w="340" w:type="dxa"/>
        </w:tcPr>
        <w:p w14:paraId="3066D089" w14:textId="46478195" w:rsidR="00142DA5" w:rsidRPr="00D55628" w:rsidRDefault="00142DA5" w:rsidP="00DE028D">
          <w:pPr>
            <w:pStyle w:val="FooterEvenPageNumber"/>
            <w:framePr w:wrap="auto" w:vAnchor="margin" w:hAnchor="text" w:yAlign="inline"/>
          </w:pPr>
          <w:r>
            <w:rPr>
              <w:noProof/>
            </w:rPr>
            <mc:AlternateContent>
              <mc:Choice Requires="wps">
                <w:drawing>
                  <wp:anchor distT="0" distB="0" distL="114300" distR="114300" simplePos="1" relativeHeight="251658273" behindDoc="0" locked="0" layoutInCell="0" allowOverlap="1" wp14:anchorId="404314C9" wp14:editId="2633CF2C">
                    <wp:simplePos x="0" y="10229453"/>
                    <wp:positionH relativeFrom="page">
                      <wp:posOffset>0</wp:posOffset>
                    </wp:positionH>
                    <wp:positionV relativeFrom="page">
                      <wp:posOffset>10229215</wp:posOffset>
                    </wp:positionV>
                    <wp:extent cx="7560945" cy="273050"/>
                    <wp:effectExtent l="0" t="0" r="0" b="12700"/>
                    <wp:wrapNone/>
                    <wp:docPr id="37" name="MSIPCMca7f47069ba46f5bd5246227"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EF04E" w14:textId="3B4E0835"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rto="http://schemas.microsoft.com/office/word/2006/arto">
                <w:pict>
                  <v:shapetype w14:anchorId="404314C9" id="_x0000_t202" coordsize="21600,21600" o:spt="202" path="m,l,21600r21600,l21600,xe">
                    <v:stroke joinstyle="miter"/>
                    <v:path gradientshapeok="t" o:connecttype="rect"/>
                  </v:shapetype>
                  <v:shape id="MSIPCMca7f47069ba46f5bd5246227"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7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xdb5WrICAABLBQAA&#10;DgAAAAAAAAAAAAAAAAAuAgAAZHJzL2Uyb0RvYy54bWxQSwECLQAUAAYACAAAACEAEXKnft8AAAAL&#10;AQAADwAAAAAAAAAAAAAAAAAMBQAAZHJzL2Rvd25yZXYueG1sUEsFBgAAAAAEAAQA8wAAABgGAAAA&#10;AA==&#10;" o:allowincell="f" filled="f" stroked="f" strokeweight=".5pt">
                    <v:textbox inset=",0,,0">
                      <w:txbxContent>
                        <w:p w14:paraId="7C3EF04E" w14:textId="3B4E0835"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735AD702" w14:textId="77777777" w:rsidR="00142DA5" w:rsidRPr="00D55628" w:rsidRDefault="00142DA5" w:rsidP="00DE028D">
          <w:pPr>
            <w:pStyle w:val="FooterEven"/>
          </w:pPr>
        </w:p>
      </w:tc>
    </w:tr>
  </w:tbl>
  <w:p w14:paraId="705B953F" w14:textId="77777777" w:rsidR="00142DA5" w:rsidRDefault="00142DA5">
    <w:pPr>
      <w:pStyle w:val="Footer"/>
    </w:pPr>
  </w:p>
  <w:p w14:paraId="6C73ED9E" w14:textId="77777777" w:rsidR="00142DA5" w:rsidRDefault="00142D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87BD" w14:textId="39CE028F" w:rsidR="00142DA5" w:rsidRPr="00DE028D" w:rsidRDefault="00142DA5" w:rsidP="00DE028D">
    <w:pPr>
      <w:pStyle w:val="Footer"/>
    </w:pPr>
    <w:r>
      <w:rPr>
        <w:noProof/>
      </w:rPr>
      <mc:AlternateContent>
        <mc:Choice Requires="wps">
          <w:drawing>
            <wp:anchor distT="0" distB="0" distL="114300" distR="114300" simplePos="1" relativeHeight="251658271" behindDoc="0" locked="0" layoutInCell="0" allowOverlap="1" wp14:anchorId="2F44EF95" wp14:editId="44A70CC9">
              <wp:simplePos x="0" y="10229453"/>
              <wp:positionH relativeFrom="page">
                <wp:posOffset>0</wp:posOffset>
              </wp:positionH>
              <wp:positionV relativeFrom="page">
                <wp:posOffset>10229215</wp:posOffset>
              </wp:positionV>
              <wp:extent cx="7560945" cy="273050"/>
              <wp:effectExtent l="0" t="0" r="0" b="12700"/>
              <wp:wrapNone/>
              <wp:docPr id="35" name="MSIPCM15aa44da97d9c49364c4b9b6"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29B676" w14:textId="1399FD33"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rto="http://schemas.microsoft.com/office/word/2006/arto">
          <w:pict>
            <v:shapetype w14:anchorId="2F44EF95" id="_x0000_t202" coordsize="21600,21600" o:spt="202" path="m,l,21600r21600,l21600,xe">
              <v:stroke joinstyle="miter"/>
              <v:path gradientshapeok="t" o:connecttype="rect"/>
            </v:shapetype>
            <v:shape id="MSIPCM15aa44da97d9c49364c4b9b6" o:spid="_x0000_s1027" type="#_x0000_t202" alt="{&quot;HashCode&quot;:-1264680268,&quot;Height&quot;:842.0,&quot;Width&quot;:595.0,&quot;Placement&quot;:&quot;Footer&quot;,&quot;Index&quot;:&quot;Primary&quot;,&quot;Section&quot;:1,&quot;Top&quot;:0.0,&quot;Left&quot;:0.0}" style="position:absolute;margin-left:0;margin-top:805.45pt;width:595.35pt;height:21.5pt;z-index:2516582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IhCDnazAgAATwUA&#10;AA4AAAAAAAAAAAAAAAAALgIAAGRycy9lMm9Eb2MueG1sUEsBAi0AFAAGAAgAAAAhABFyp37fAAAA&#10;CwEAAA8AAAAAAAAAAAAAAAAADQUAAGRycy9kb3ducmV2LnhtbFBLBQYAAAAABAAEAPMAAAAZBgAA&#10;AAA=&#10;" o:allowincell="f" filled="f" stroked="f" strokeweight=".5pt">
              <v:textbox inset=",0,,0">
                <w:txbxContent>
                  <w:p w14:paraId="6C29B676" w14:textId="1399FD33"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p>
  <w:p w14:paraId="2527EA6C" w14:textId="77777777" w:rsidR="00142DA5" w:rsidRDefault="00142D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9915" w14:textId="548C9C9B" w:rsidR="00142DA5" w:rsidRDefault="00142DA5" w:rsidP="00A25E65">
    <w:pPr>
      <w:pStyle w:val="Footer"/>
      <w:spacing w:before="1600"/>
    </w:pPr>
    <w:r>
      <w:rPr>
        <w:noProof/>
      </w:rPr>
      <mc:AlternateContent>
        <mc:Choice Requires="wps">
          <w:drawing>
            <wp:anchor distT="0" distB="0" distL="114300" distR="114300" simplePos="0" relativeHeight="251658272" behindDoc="0" locked="0" layoutInCell="0" allowOverlap="1" wp14:anchorId="3160CAA4" wp14:editId="3C32293B">
              <wp:simplePos x="0" y="0"/>
              <wp:positionH relativeFrom="page">
                <wp:posOffset>0</wp:posOffset>
              </wp:positionH>
              <wp:positionV relativeFrom="page">
                <wp:posOffset>10229215</wp:posOffset>
              </wp:positionV>
              <wp:extent cx="7560945" cy="273050"/>
              <wp:effectExtent l="0" t="0" r="0" b="12700"/>
              <wp:wrapNone/>
              <wp:docPr id="36" name="MSIPCM39c3468db46d23c6284db5b1"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BE3BD4" w14:textId="5802F4C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rto="http://schemas.microsoft.com/office/word/2006/arto">
          <w:pict>
            <v:shapetype w14:anchorId="3160CAA4" id="_x0000_t202" coordsize="21600,21600" o:spt="202" path="m,l,21600r21600,l21600,xe">
              <v:stroke joinstyle="miter"/>
              <v:path gradientshapeok="t" o:connecttype="rect"/>
            </v:shapetype>
            <v:shape id="MSIPCM39c3468db46d23c6284db5b1"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8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IaUsc6zAgAAUQUA&#10;AA4AAAAAAAAAAAAAAAAALgIAAGRycy9lMm9Eb2MueG1sUEsBAi0AFAAGAAgAAAAhABFyp37fAAAA&#10;CwEAAA8AAAAAAAAAAAAAAAAADQUAAGRycy9kb3ducmV2LnhtbFBLBQYAAAAABAAEAPMAAAAZBgAA&#10;AAA=&#10;" o:allowincell="f" filled="f" stroked="f" strokeweight=".5pt">
              <v:textbox inset=",0,,0">
                <w:txbxContent>
                  <w:p w14:paraId="77BE3BD4" w14:textId="5802F4C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p>
  <w:p w14:paraId="49B6CFD6" w14:textId="77777777" w:rsidR="00142DA5" w:rsidRDefault="00142D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42DA5" w14:paraId="2351FC29" w14:textId="77777777" w:rsidTr="007E7417">
      <w:trPr>
        <w:trHeight w:val="397"/>
      </w:trPr>
      <w:tc>
        <w:tcPr>
          <w:tcW w:w="340" w:type="dxa"/>
        </w:tcPr>
        <w:p w14:paraId="4F204ACE" w14:textId="0CC7CDFE" w:rsidR="00142DA5" w:rsidRPr="00D55628" w:rsidRDefault="00142DA5" w:rsidP="00DE028D">
          <w:pPr>
            <w:pStyle w:val="FooterEvenPageNumber"/>
            <w:framePr w:wrap="auto" w:vAnchor="margin" w:hAnchor="text" w:yAlign="inline"/>
          </w:pPr>
          <w:r>
            <w:rPr>
              <w:noProof/>
            </w:rPr>
            <mc:AlternateContent>
              <mc:Choice Requires="wps">
                <w:drawing>
                  <wp:anchor distT="0" distB="0" distL="114300" distR="114300" simplePos="0" relativeHeight="251658276" behindDoc="0" locked="0" layoutInCell="0" allowOverlap="1" wp14:anchorId="6836388D" wp14:editId="1CE8735E">
                    <wp:simplePos x="0" y="0"/>
                    <wp:positionH relativeFrom="page">
                      <wp:posOffset>0</wp:posOffset>
                    </wp:positionH>
                    <wp:positionV relativeFrom="page">
                      <wp:posOffset>10229215</wp:posOffset>
                    </wp:positionV>
                    <wp:extent cx="7560945" cy="273050"/>
                    <wp:effectExtent l="0" t="0" r="0" b="12700"/>
                    <wp:wrapNone/>
                    <wp:docPr id="42" name="MSIPCM4964487ea544cce3f71d82b5"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EF3261" w14:textId="5A86343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rto="http://schemas.microsoft.com/office/word/2006/arto">
                <w:pict>
                  <v:shapetype w14:anchorId="6836388D" id="_x0000_t202" coordsize="21600,21600" o:spt="202" path="m,l,21600r21600,l21600,xe">
                    <v:stroke joinstyle="miter"/>
                    <v:path gradientshapeok="t" o:connecttype="rect"/>
                  </v:shapetype>
                  <v:shape id="MSIPCM4964487ea544cce3f71d82b5" o:spid="_x0000_s1029" type="#_x0000_t202" alt="{&quot;HashCode&quot;:-1264680268,&quot;Height&quot;:842.0,&quot;Width&quot;:595.0,&quot;Placement&quot;:&quot;Footer&quot;,&quot;Index&quot;:&quot;OddAndEven&quot;,&quot;Section&quot;:2,&quot;Top&quot;:0.0,&quot;Left&quot;:0.0}" style="position:absolute;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" o:allowincell="f" filled="f" stroked="f" strokeweight=".5pt">
                    <v:textbox inset=",0,,0">
                      <w:txbxContent>
                        <w:p w14:paraId="40EF3261" w14:textId="5A86343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24E293EF" w14:textId="77777777" w:rsidR="00142DA5" w:rsidRPr="00D55628" w:rsidRDefault="00142DA5" w:rsidP="00DE028D">
          <w:pPr>
            <w:pStyle w:val="FooterEven"/>
          </w:pPr>
        </w:p>
      </w:tc>
    </w:tr>
  </w:tbl>
  <w:p w14:paraId="1B437D8C" w14:textId="77777777" w:rsidR="00142DA5" w:rsidRDefault="00142DA5">
    <w:pPr>
      <w:pStyle w:val="Footer"/>
    </w:pPr>
  </w:p>
  <w:p w14:paraId="2F99FAF0" w14:textId="77777777" w:rsidR="00142DA5" w:rsidRDefault="00142DA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142DA5" w14:paraId="5636253D" w14:textId="77777777" w:rsidTr="007E7417">
      <w:trPr>
        <w:trHeight w:val="397"/>
      </w:trPr>
      <w:tc>
        <w:tcPr>
          <w:tcW w:w="9071" w:type="dxa"/>
        </w:tcPr>
        <w:p w14:paraId="792479B9" w14:textId="33101330" w:rsidR="00142DA5" w:rsidRPr="00CB1FB7" w:rsidRDefault="00142DA5" w:rsidP="00DE028D">
          <w:pPr>
            <w:pStyle w:val="FooterOdd"/>
            <w:rPr>
              <w:b/>
            </w:rPr>
          </w:pPr>
          <w:r>
            <w:rPr>
              <w:b/>
              <w:noProof/>
            </w:rPr>
            <mc:AlternateContent>
              <mc:Choice Requires="wps">
                <w:drawing>
                  <wp:anchor distT="0" distB="0" distL="114300" distR="114300" simplePos="0" relativeHeight="251658274" behindDoc="0" locked="0" layoutInCell="0" allowOverlap="1" wp14:anchorId="0ABCDDE6" wp14:editId="64FD68FA">
                    <wp:simplePos x="0" y="0"/>
                    <wp:positionH relativeFrom="page">
                      <wp:posOffset>0</wp:posOffset>
                    </wp:positionH>
                    <wp:positionV relativeFrom="page">
                      <wp:posOffset>10229215</wp:posOffset>
                    </wp:positionV>
                    <wp:extent cx="7560945" cy="273050"/>
                    <wp:effectExtent l="0" t="0" r="0" b="12700"/>
                    <wp:wrapNone/>
                    <wp:docPr id="40" name="MSIPCM618b48a28379042eee35b7dd"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18C511" w14:textId="516A1B9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rto="http://schemas.microsoft.com/office/word/2006/arto">
                <w:pict>
                  <v:shapetype w14:anchorId="0ABCDDE6" id="_x0000_t202" coordsize="21600,21600" o:spt="202" path="m,l,21600r21600,l21600,xe">
                    <v:stroke joinstyle="miter"/>
                    <v:path gradientshapeok="t" o:connecttype="rect"/>
                  </v:shapetype>
                  <v:shape id="MSIPCM618b48a28379042eee35b7dd" o:spid="_x0000_s1030"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KwMzdWzAgAATwUA&#10;AA4AAAAAAAAAAAAAAAAALgIAAGRycy9lMm9Eb2MueG1sUEsBAi0AFAAGAAgAAAAhABFyp37fAAAA&#10;CwEAAA8AAAAAAAAAAAAAAAAADQUAAGRycy9kb3ducmV2LnhtbFBLBQYAAAAABAAEAPMAAAAZBgAA&#10;AAA=&#10;" o:allowincell="f" filled="f" stroked="f" strokeweight=".5pt">
                    <v:textbox inset=",0,,0">
                      <w:txbxContent>
                        <w:p w14:paraId="7518C511" w14:textId="516A1B9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p>
      </w:tc>
      <w:tc>
        <w:tcPr>
          <w:tcW w:w="340" w:type="dxa"/>
        </w:tcPr>
        <w:p w14:paraId="075EAD97" w14:textId="77777777" w:rsidR="00142DA5" w:rsidRPr="00D55628" w:rsidRDefault="00142DA5"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63F7584" w14:textId="77777777" w:rsidR="00142DA5" w:rsidRDefault="00142DA5" w:rsidP="00DE028D">
    <w:pPr>
      <w:pStyle w:val="Footer"/>
    </w:pPr>
  </w:p>
  <w:p w14:paraId="7B8C396B" w14:textId="77777777" w:rsidR="00142DA5" w:rsidRPr="00DE028D" w:rsidRDefault="00142DA5" w:rsidP="00DE028D">
    <w:pPr>
      <w:pStyle w:val="Footer"/>
    </w:pPr>
  </w:p>
  <w:p w14:paraId="482FAC3E" w14:textId="77777777" w:rsidR="00142DA5" w:rsidRDefault="00142DA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D2EF5" w14:textId="622E3F30" w:rsidR="00142DA5" w:rsidRDefault="00142DA5" w:rsidP="00BF3066">
    <w:pPr>
      <w:pStyle w:val="Footer"/>
      <w:spacing w:before="1600"/>
    </w:pPr>
    <w:r>
      <w:rPr>
        <w:noProof/>
      </w:rPr>
      <mc:AlternateContent>
        <mc:Choice Requires="wps">
          <w:drawing>
            <wp:anchor distT="0" distB="0" distL="114300" distR="114300" simplePos="1" relativeHeight="251658275" behindDoc="0" locked="0" layoutInCell="0" allowOverlap="1" wp14:anchorId="233AF3C0" wp14:editId="6145079E">
              <wp:simplePos x="0" y="10229453"/>
              <wp:positionH relativeFrom="page">
                <wp:posOffset>0</wp:posOffset>
              </wp:positionH>
              <wp:positionV relativeFrom="page">
                <wp:posOffset>10229215</wp:posOffset>
              </wp:positionV>
              <wp:extent cx="7560945" cy="273050"/>
              <wp:effectExtent l="0" t="0" r="0" b="12700"/>
              <wp:wrapNone/>
              <wp:docPr id="41" name="MSIPCMeb0d442bb639c34d2307479f"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3FE4E4" w14:textId="23EC5F9D"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rto="http://schemas.microsoft.com/office/word/2006/arto">
          <w:pict>
            <v:shapetype w14:anchorId="233AF3C0" id="_x0000_t202" coordsize="21600,21600" o:spt="202" path="m,l,21600r21600,l21600,xe">
              <v:stroke joinstyle="miter"/>
              <v:path gradientshapeok="t" o:connecttype="rect"/>
            </v:shapetype>
            <v:shape id="MSIPCMeb0d442bb639c34d2307479f" o:spid="_x0000_s1031" type="#_x0000_t202" alt="{&quot;HashCode&quot;:-1264680268,&quot;Height&quot;:842.0,&quot;Width&quot;:595.0,&quot;Placement&quot;:&quot;Footer&quot;,&quot;Index&quot;:&quot;FirstPage&quot;,&quot;Section&quot;:2,&quot;Top&quot;:0.0,&quot;Left&quot;:0.0}" style="position:absolute;margin-left:0;margin-top:805.45pt;width:595.35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KZdIcqzAgAAUQUA&#10;AA4AAAAAAAAAAAAAAAAALgIAAGRycy9lMm9Eb2MueG1sUEsBAi0AFAAGAAgAAAAhABFyp37fAAAA&#10;CwEAAA8AAAAAAAAAAAAAAAAADQUAAGRycy9kb3ducmV2LnhtbFBLBQYAAAAABAAEAPMAAAAZBgAA&#10;AAA=&#10;" o:allowincell="f" filled="f" stroked="f" strokeweight=".5pt">
              <v:textbox inset=",0,,0">
                <w:txbxContent>
                  <w:p w14:paraId="163FE4E4" w14:textId="23EC5F9D"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0A876" w14:textId="77777777" w:rsidR="00FF3EDD" w:rsidRPr="008F5280" w:rsidRDefault="00FF3EDD" w:rsidP="008F5280">
      <w:pPr>
        <w:pStyle w:val="FootnoteSeparator"/>
      </w:pPr>
    </w:p>
    <w:p w14:paraId="2CFBB74C" w14:textId="77777777" w:rsidR="00FF3EDD" w:rsidRDefault="00FF3EDD"/>
    <w:p w14:paraId="4FB39EF9" w14:textId="77777777" w:rsidR="00FF3EDD" w:rsidRDefault="00FF3EDD"/>
  </w:footnote>
  <w:footnote w:type="continuationSeparator" w:id="0">
    <w:p w14:paraId="0065A358" w14:textId="77777777" w:rsidR="00FF3EDD" w:rsidRDefault="00FF3EDD" w:rsidP="008F5280">
      <w:pPr>
        <w:pStyle w:val="FootnoteSeparator"/>
      </w:pPr>
    </w:p>
    <w:p w14:paraId="563828E8" w14:textId="77777777" w:rsidR="00FF3EDD" w:rsidRDefault="00FF3EDD"/>
    <w:p w14:paraId="43862021" w14:textId="77777777" w:rsidR="00FF3EDD" w:rsidRDefault="00FF3EDD"/>
    <w:p w14:paraId="0B8B5DAB" w14:textId="77777777" w:rsidR="00FF3EDD" w:rsidRDefault="00FF3EDD"/>
  </w:footnote>
  <w:footnote w:type="continuationNotice" w:id="1">
    <w:p w14:paraId="02178CFF" w14:textId="77777777" w:rsidR="00FF3EDD" w:rsidRDefault="00FF3EDD" w:rsidP="00D55628"/>
    <w:p w14:paraId="5C88C06B" w14:textId="77777777" w:rsidR="00FF3EDD" w:rsidRDefault="00FF3EDD"/>
    <w:p w14:paraId="054AA20B" w14:textId="77777777" w:rsidR="00FF3EDD" w:rsidRDefault="00FF3EDD"/>
    <w:p w14:paraId="1B3729F5" w14:textId="77777777" w:rsidR="00FF3EDD" w:rsidRDefault="00FF3E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2DA5" w:rsidRPr="00F579ED" w14:paraId="03B3C7E8" w14:textId="77777777" w:rsidTr="007E7417">
      <w:trPr>
        <w:trHeight w:hRule="exact" w:val="1418"/>
      </w:trPr>
      <w:tc>
        <w:tcPr>
          <w:tcW w:w="7761" w:type="dxa"/>
          <w:vAlign w:val="center"/>
        </w:tcPr>
        <w:p w14:paraId="79A32AF4" w14:textId="2B317B2F" w:rsidR="00142DA5" w:rsidRPr="00F579ED" w:rsidRDefault="00142DA5"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A30FA2">
            <w:rPr>
              <w:noProof/>
              <w:lang w:val="en-US"/>
            </w:rPr>
            <w:t>2021-24</w:t>
          </w:r>
          <w:r w:rsidR="00A30FA2" w:rsidRPr="00A30FA2">
            <w:rPr>
              <w:noProof/>
            </w:rPr>
            <w:t xml:space="preserve"> Victorian Landcare</w:t>
          </w:r>
          <w:r w:rsidR="00A30FA2">
            <w:rPr>
              <w:noProof/>
              <w:lang w:val="en-US"/>
            </w:rPr>
            <w:t xml:space="preserve"> Facilitator Program</w:t>
          </w:r>
          <w:r>
            <w:rPr>
              <w:noProof/>
            </w:rPr>
            <w:fldChar w:fldCharType="end"/>
          </w:r>
        </w:p>
      </w:tc>
    </w:tr>
  </w:tbl>
  <w:p w14:paraId="2308CD19" w14:textId="2E03A4F4" w:rsidR="00142DA5" w:rsidRDefault="00142DA5" w:rsidP="00DE028D">
    <w:pPr>
      <w:pStyle w:val="Header"/>
    </w:pPr>
    <w:r>
      <w:rPr>
        <w:noProof/>
      </w:rPr>
      <mc:AlternateContent>
        <mc:Choice Requires="wps">
          <w:drawing>
            <wp:anchor distT="0" distB="0" distL="114300" distR="114300" simplePos="0" relativeHeight="251658270" behindDoc="0" locked="1" layoutInCell="1" allowOverlap="1" wp14:anchorId="73A4AEE5" wp14:editId="0FD6721E">
              <wp:simplePos x="0" y="0"/>
              <wp:positionH relativeFrom="page">
                <wp:align>right</wp:align>
              </wp:positionH>
              <wp:positionV relativeFrom="page">
                <wp:align>top</wp:align>
              </wp:positionV>
              <wp:extent cx="270000" cy="1224000"/>
              <wp:effectExtent l="0" t="0" r="0" b="0"/>
              <wp:wrapNone/>
              <wp:docPr id="45" name="Rectangle 4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rect id="Rectangle 45" style="position:absolute;margin-left:-29.95pt;margin-top:0;width:21.25pt;height:96.4pt;z-index:25165827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spid="_x0000_s1026" fillcolor="white [3212]" stroked="f" strokeweight="2pt" w14:anchorId="0419D1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jJ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JPYaMmNAgAAhgUAAA4AAAAAAAAAAAAAAAAALgIAAGRycy9lMm9Eb2MueG1sUEsBAi0AFAAG&#10;AAgAAAAhALY4RWbbAAAABAEAAA8AAAAAAAAAAAAAAAAA5wQAAGRycy9kb3ducmV2LnhtbFBLBQYA&#10;AAAABAAEAPMAAADvBQAAAAA=&#10;">
              <w10:wrap anchorx="page" anchory="page"/>
              <w10:anchorlock/>
            </v:rect>
          </w:pict>
        </mc:Fallback>
      </mc:AlternateContent>
    </w:r>
    <w:r w:rsidRPr="00806AB6">
      <w:rPr>
        <w:noProof/>
      </w:rPr>
      <mc:AlternateContent>
        <mc:Choice Requires="wps">
          <w:drawing>
            <wp:anchor distT="0" distB="0" distL="114300" distR="114300" simplePos="0" relativeHeight="251658269" behindDoc="1" locked="0" layoutInCell="1" allowOverlap="1" wp14:anchorId="30E4A42B" wp14:editId="4E7AD319">
              <wp:simplePos x="0" y="0"/>
              <wp:positionH relativeFrom="page">
                <wp:posOffset>720090</wp:posOffset>
              </wp:positionH>
              <wp:positionV relativeFrom="page">
                <wp:posOffset>288290</wp:posOffset>
              </wp:positionV>
              <wp:extent cx="864000" cy="900000"/>
              <wp:effectExtent l="0" t="0" r="0" b="0"/>
              <wp:wrapNone/>
              <wp:docPr id="4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shape id="TriangleRight" style="position:absolute;margin-left:56.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04717s8CAADeBgAADgAAAAAAAAAAAAAAAAAuAgAAZHJzL2Uyb0Rv&#10;Yy54bWxQSwECLQAUAAYACAAAACEAeNTEkeAAAAAKAQAADwAAAAAAAAAAAAAAAAApBQAAZHJzL2Rv&#10;d25yZXYueG1sUEsFBgAAAAAEAAQA8wAAADYGAAAAAA==&#10;" w14:anchorId="7F109776">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8" behindDoc="1" locked="0" layoutInCell="1" allowOverlap="1" wp14:anchorId="590138E0" wp14:editId="1EEFDE91">
              <wp:simplePos x="0" y="0"/>
              <wp:positionH relativeFrom="page">
                <wp:posOffset>288290</wp:posOffset>
              </wp:positionH>
              <wp:positionV relativeFrom="page">
                <wp:posOffset>288290</wp:posOffset>
              </wp:positionV>
              <wp:extent cx="864000" cy="900000"/>
              <wp:effectExtent l="0" t="0" r="0" b="0"/>
              <wp:wrapNone/>
              <wp:docPr id="4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shape id="TriangleLeft" style="position:absolute;margin-left:22.7pt;margin-top:22.7pt;width:6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" w14:anchorId="067B8CA2">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7" behindDoc="1" locked="0" layoutInCell="1" allowOverlap="1" wp14:anchorId="733A1772" wp14:editId="16A26827">
              <wp:simplePos x="0" y="0"/>
              <wp:positionH relativeFrom="page">
                <wp:posOffset>288290</wp:posOffset>
              </wp:positionH>
              <wp:positionV relativeFrom="page">
                <wp:posOffset>288290</wp:posOffset>
              </wp:positionV>
              <wp:extent cx="14580000" cy="900000"/>
              <wp:effectExtent l="0" t="0" r="0" b="0"/>
              <wp:wrapNone/>
              <wp:docPr id="4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rect id="Rectangle" style="position:absolute;margin-left:22.7pt;margin-top:22.7pt;width:114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3284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dI/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U8s5d8pBzz16&#10;ZNfAbaxO7gw+VFz05B8o6Qv+HtWPIByuOq7RN0Q4dBoa5lSm+uKvCykIfFWsh8/YMDZsI2aj9i31&#10;CZAtEPvcj8OpH3ofheLDcn5xOeVPCsXJq7TNHSuger7uKcSPGnuRNrUkpp7hYXcfYqID1XNJpo/W&#10;NHfG2hykIdMrS2IHPB6glHZxFMFCzyutS/UO080RNJ1kqUnd6NIamwMrJRyHjB8FbzqkX1IMPGC1&#10;DD+3QFoK+8mxW1flfJ4mMgfziw8zDug8sz7PgFMMVcsoxbhdxXGKt57MpuM/lVm3wx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G4ox0j8AQAA3gMAAA4AAAAAAAAAAAAA&#10;AAAALgIAAGRycy9lMm9Eb2MueG1sUEsBAi0AFAAGAAgAAAAhAJuWvq7fAAAACgEAAA8AAAAAAAAA&#10;AAAAAAAAVgQAAGRycy9kb3ducmV2LnhtbFBLBQYAAAAABAAEAPMAAABiBQAAAAA=&#10;">
              <w10:wrap anchorx="page" anchory="page"/>
            </v:rect>
          </w:pict>
        </mc:Fallback>
      </mc:AlternateContent>
    </w:r>
    <w:r>
      <w:rPr>
        <w:noProof/>
      </w:rPr>
      <mc:AlternateContent>
        <mc:Choice Requires="wps">
          <w:drawing>
            <wp:anchor distT="0" distB="0" distL="114300" distR="114300" simplePos="0" relativeHeight="251658265" behindDoc="0" locked="1" layoutInCell="1" allowOverlap="1" wp14:anchorId="73A4AEE5" wp14:editId="0FD6721E">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rect id="Rectangle 18" style="position:absolute;margin-left:-29.95pt;margin-top:0;width:21.25pt;height:96.4pt;z-index:25165826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spid="_x0000_s1026" fillcolor="white [3212]" stroked="f" strokeweight="2pt" w14:anchorId="5163B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w10:wrap anchorx="page" anchory="page"/>
              <w10:anchorlock/>
            </v:rect>
          </w:pict>
        </mc:Fallback>
      </mc:AlternateContent>
    </w:r>
    <w:r w:rsidRPr="00806AB6">
      <w:rPr>
        <w:noProof/>
      </w:rPr>
      <mc:AlternateContent>
        <mc:Choice Requires="wps">
          <w:drawing>
            <wp:anchor distT="0" distB="0" distL="114300" distR="114300" simplePos="0" relativeHeight="251658260" behindDoc="1" locked="0" layoutInCell="1" allowOverlap="1" wp14:anchorId="30E4A42B" wp14:editId="4E7AD319">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shape id="TriangleRight"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w14:anchorId="65F6B7F7">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590138E0" wp14:editId="1EEFDE91">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shape id="TriangleLeft"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w14:anchorId="2E384A08">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733A1772" wp14:editId="16A26827">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rect id="Rectangle" style="position:absolute;margin-left:22.7pt;margin-top:22.7pt;width:114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7630B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w10:wrap anchorx="page" anchory="page"/>
            </v:rect>
          </w:pict>
        </mc:Fallback>
      </mc:AlternateContent>
    </w:r>
  </w:p>
  <w:p w14:paraId="23B10C4E" w14:textId="77777777" w:rsidR="00142DA5" w:rsidRPr="00DE028D" w:rsidRDefault="00142DA5" w:rsidP="00DE028D">
    <w:pPr>
      <w:pStyle w:val="Header"/>
    </w:pPr>
  </w:p>
  <w:p w14:paraId="59FE87FF" w14:textId="77777777" w:rsidR="00142DA5" w:rsidRDefault="00142D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2DA5" w:rsidRPr="00975ED3" w14:paraId="3CCB7601" w14:textId="77777777" w:rsidTr="007E7417">
      <w:trPr>
        <w:trHeight w:hRule="exact" w:val="1418"/>
      </w:trPr>
      <w:tc>
        <w:tcPr>
          <w:tcW w:w="7761" w:type="dxa"/>
          <w:vAlign w:val="center"/>
        </w:tcPr>
        <w:p w14:paraId="4289D55F" w14:textId="1B9CAD2D" w:rsidR="00142DA5" w:rsidRPr="00975ED3" w:rsidRDefault="00142DA5" w:rsidP="00DE028D">
          <w:pPr>
            <w:pStyle w:val="Header"/>
          </w:pPr>
          <w:r>
            <w:rPr>
              <w:noProof/>
            </w:rPr>
            <w:fldChar w:fldCharType="begin"/>
          </w:r>
          <w:r>
            <w:rPr>
              <w:noProof/>
            </w:rPr>
            <w:instrText xml:space="preserve"> STYLEREF  Title  \* MERGEFORMAT </w:instrText>
          </w:r>
          <w:r>
            <w:rPr>
              <w:noProof/>
            </w:rPr>
            <w:fldChar w:fldCharType="separate"/>
          </w:r>
          <w:r w:rsidR="00A30FA2">
            <w:rPr>
              <w:noProof/>
            </w:rPr>
            <w:t>2021-24 Victorian Landcare Facilitator Program</w:t>
          </w:r>
          <w:r>
            <w:rPr>
              <w:noProof/>
            </w:rPr>
            <w:fldChar w:fldCharType="end"/>
          </w:r>
        </w:p>
      </w:tc>
    </w:tr>
  </w:tbl>
  <w:p w14:paraId="647ACBB1" w14:textId="3F809C15" w:rsidR="00142DA5" w:rsidRDefault="00142DA5" w:rsidP="00DE028D">
    <w:pPr>
      <w:pStyle w:val="Header"/>
    </w:pPr>
    <w:r>
      <w:rPr>
        <w:noProof/>
      </w:rPr>
      <mc:AlternateContent>
        <mc:Choice Requires="wps">
          <w:drawing>
            <wp:anchor distT="0" distB="0" distL="114300" distR="114300" simplePos="0" relativeHeight="251658266" behindDoc="0" locked="1" layoutInCell="1" allowOverlap="1" wp14:anchorId="6F825DD5" wp14:editId="7756A106">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rect id="Rectangle 17" style="position:absolute;margin-left:-29.95pt;margin-top:0;width:21.25pt;height:96.4pt;z-index:25165826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spid="_x0000_s1026" fillcolor="white [3212]" stroked="f" strokeweight="2pt" w14:anchorId="2CE9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w10:wrap anchorx="page" anchory="page"/>
              <w10:anchorlock/>
            </v:rect>
          </w:pict>
        </mc:Fallback>
      </mc:AlternateContent>
    </w:r>
    <w:r w:rsidRPr="00806AB6">
      <w:rPr>
        <w:noProof/>
      </w:rPr>
      <mc:AlternateContent>
        <mc:Choice Requires="wps">
          <w:drawing>
            <wp:anchor distT="0" distB="0" distL="114300" distR="114300" simplePos="0" relativeHeight="251658263" behindDoc="1" locked="0" layoutInCell="1" allowOverlap="1" wp14:anchorId="516C4BB4" wp14:editId="42A12137">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shape id="TriangleRight" style="position:absolute;margin-left:56.7pt;margin-top:22.7pt;width:68.05pt;height:70.85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w14:anchorId="7E9B8015">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2" behindDoc="1" locked="0" layoutInCell="1" allowOverlap="1" wp14:anchorId="3A84193E" wp14:editId="78C92654">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shape id="TriangleLeft" style="position:absolute;margin-left:22.7pt;margin-top:22.7pt;width:68.05pt;height:70.85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w14:anchorId="4F01FF6D">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1" behindDoc="1" locked="0" layoutInCell="1" allowOverlap="1" wp14:anchorId="57D0574E" wp14:editId="6EB22FAA">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rect id="Rectangle" style="position:absolute;margin-left:22.7pt;margin-top:22.7pt;width:1148.05pt;height:70.85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34429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w10:wrap anchorx="page" anchory="page"/>
            </v:rect>
          </w:pict>
        </mc:Fallback>
      </mc:AlternateContent>
    </w:r>
  </w:p>
  <w:p w14:paraId="55E54281" w14:textId="77777777" w:rsidR="00142DA5" w:rsidRPr="00DE028D" w:rsidRDefault="00142DA5" w:rsidP="00DE028D">
    <w:pPr>
      <w:pStyle w:val="Header"/>
    </w:pPr>
  </w:p>
  <w:p w14:paraId="5C4A44BB" w14:textId="77777777" w:rsidR="00142DA5" w:rsidRDefault="00142D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192AF" w14:textId="13CEED59" w:rsidR="00142DA5" w:rsidRDefault="00142DA5">
    <w:pPr>
      <w:pStyle w:val="Header"/>
    </w:pPr>
    <w:r>
      <w:rPr>
        <w:noProof/>
      </w:rPr>
      <mc:AlternateContent>
        <mc:Choice Requires="wps">
          <w:drawing>
            <wp:anchor distT="0" distB="0" distL="114300" distR="114300" simplePos="0" relativeHeight="251658264" behindDoc="0" locked="1" layoutInCell="1" allowOverlap="1" wp14:anchorId="44DB6EEA" wp14:editId="313ADF0D">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v:rect id="Rectangle 22" style="position:absolute;margin-left:-29.95pt;margin-top:0;width:21.25pt;height:96.4pt;z-index:2516582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spid="_x0000_s1026" fillcolor="white [3212]" stroked="f" strokeweight="2pt" w14:anchorId="41B139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w10:wrap anchorx="page" anchory="page"/>
              <w10:anchorlock/>
            </v:rect>
          </w:pict>
        </mc:Fallback>
      </mc:AlternateContent>
    </w:r>
    <w:r>
      <w:rPr>
        <w:noProof/>
      </w:rPr>
      <w:drawing>
        <wp:anchor distT="0" distB="0" distL="114300" distR="114300" simplePos="0" relativeHeight="251658257" behindDoc="1" locked="0" layoutInCell="1" allowOverlap="1" wp14:anchorId="3A8BB99C" wp14:editId="1D5C5EE1">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1" locked="0" layoutInCell="1" allowOverlap="1" wp14:anchorId="7BB0A2F8" wp14:editId="4268FE01">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56" behindDoc="1" locked="0" layoutInCell="1" allowOverlap="1" wp14:anchorId="50E53438" wp14:editId="0411299B">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v:shape id="TriangleRight" style="position:absolute;margin-left:56.7pt;margin-top:22.7pt;width:68.05pt;height:70.8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w14:anchorId="740B2C0A">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2175C9F2" wp14:editId="3ED109F4">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v:shape id="TriangleBottom" style="position:absolute;margin-left:56.7pt;margin-top:93.55pt;width:68.05pt;height:70.85pt;z-index:-2516582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w14:anchorId="47BBD4B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5" behindDoc="1" locked="0" layoutInCell="1" allowOverlap="1" wp14:anchorId="7477A297" wp14:editId="2CA5699A">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v:shape id="TriangleLeft" style="position:absolute;margin-left:22.7pt;margin-top:22.7pt;width:6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w14:anchorId="74EB496A">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60D0FE67" wp14:editId="4CBC9DDE">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v:rect id="Rectangle" style="position:absolute;margin-left:22.7pt;margin-top:22.7pt;width:114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41F9A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w10:wrap anchorx="page" anchory="page"/>
            </v:rect>
          </w:pict>
        </mc:Fallback>
      </mc:AlternateContent>
    </w:r>
  </w:p>
  <w:p w14:paraId="32386433" w14:textId="77777777" w:rsidR="00142DA5" w:rsidRDefault="00142D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2DA5" w:rsidRPr="00975ED3" w14:paraId="0C806496" w14:textId="77777777" w:rsidTr="007E7417">
      <w:trPr>
        <w:trHeight w:hRule="exact" w:val="1418"/>
      </w:trPr>
      <w:tc>
        <w:tcPr>
          <w:tcW w:w="7761" w:type="dxa"/>
          <w:vAlign w:val="center"/>
        </w:tcPr>
        <w:p w14:paraId="234E4381" w14:textId="7C5D46B8" w:rsidR="00142DA5" w:rsidRPr="00975ED3" w:rsidRDefault="00142DA5" w:rsidP="00DE028D">
          <w:pPr>
            <w:pStyle w:val="Header"/>
          </w:pPr>
          <w:r>
            <w:rPr>
              <w:noProof/>
            </w:rPr>
            <w:fldChar w:fldCharType="begin"/>
          </w:r>
          <w:r>
            <w:rPr>
              <w:noProof/>
            </w:rPr>
            <w:instrText xml:space="preserve"> STYLEREF  Title  \* MERGEFORMAT </w:instrText>
          </w:r>
          <w:r>
            <w:rPr>
              <w:noProof/>
            </w:rPr>
            <w:fldChar w:fldCharType="separate"/>
          </w:r>
          <w:r w:rsidR="00A30FA2">
            <w:rPr>
              <w:noProof/>
            </w:rPr>
            <w:t>2021-24 Victorian Landcare Facilitator Program</w:t>
          </w:r>
          <w:r>
            <w:rPr>
              <w:noProof/>
            </w:rPr>
            <w:fldChar w:fldCharType="end"/>
          </w:r>
        </w:p>
      </w:tc>
    </w:tr>
  </w:tbl>
  <w:p w14:paraId="349F953A" w14:textId="63A796BD" w:rsidR="00142DA5" w:rsidRDefault="00142DA5" w:rsidP="00DE028D">
    <w:pPr>
      <w:pStyle w:val="Header"/>
    </w:pPr>
    <w:r w:rsidRPr="00806AB6">
      <w:rPr>
        <w:noProof/>
      </w:rPr>
      <mc:AlternateContent>
        <mc:Choice Requires="wps">
          <w:drawing>
            <wp:anchor distT="0" distB="0" distL="114300" distR="114300" simplePos="0" relativeHeight="251658248" behindDoc="1" locked="0" layoutInCell="1" allowOverlap="1" wp14:anchorId="38DA5407" wp14:editId="2AD66EE1">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shape id="TriangleRight"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72DA9785">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7F687B83" wp14:editId="66573F42">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shape id="TriangleLeft" style="position:absolute;margin-left:22.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7B76A194">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3C22ABC1" wp14:editId="1923F0B8">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rect id="Rectangle" style="position:absolute;margin-left:22.7pt;margin-top:22.7pt;width:552.7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66ED68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692C9787" w14:textId="77777777" w:rsidR="00142DA5" w:rsidRPr="00DE028D" w:rsidRDefault="00142DA5" w:rsidP="00DE028D">
    <w:pPr>
      <w:pStyle w:val="Header"/>
    </w:pPr>
  </w:p>
  <w:p w14:paraId="74B46F64" w14:textId="77777777" w:rsidR="00142DA5" w:rsidRDefault="00142DA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2DA5" w:rsidRPr="00975ED3" w14:paraId="66506812" w14:textId="77777777" w:rsidTr="007E7417">
      <w:trPr>
        <w:trHeight w:hRule="exact" w:val="1418"/>
      </w:trPr>
      <w:tc>
        <w:tcPr>
          <w:tcW w:w="7761" w:type="dxa"/>
          <w:vAlign w:val="center"/>
        </w:tcPr>
        <w:p w14:paraId="09D9098F" w14:textId="31ABB4D1" w:rsidR="00142DA5" w:rsidRPr="00975ED3" w:rsidRDefault="00142DA5" w:rsidP="00DE028D">
          <w:pPr>
            <w:pStyle w:val="Header"/>
          </w:pPr>
          <w:r>
            <w:rPr>
              <w:noProof/>
            </w:rPr>
            <w:fldChar w:fldCharType="begin"/>
          </w:r>
          <w:r>
            <w:rPr>
              <w:noProof/>
            </w:rPr>
            <w:instrText xml:space="preserve"> STYLEREF  Title  \* MERGEFORMAT </w:instrText>
          </w:r>
          <w:r>
            <w:rPr>
              <w:noProof/>
            </w:rPr>
            <w:fldChar w:fldCharType="separate"/>
          </w:r>
          <w:r w:rsidR="00A30FA2">
            <w:rPr>
              <w:noProof/>
            </w:rPr>
            <w:t>2021-24 Victorian Landcare Facilitator Program</w:t>
          </w:r>
          <w:r>
            <w:rPr>
              <w:noProof/>
            </w:rPr>
            <w:fldChar w:fldCharType="end"/>
          </w:r>
        </w:p>
      </w:tc>
    </w:tr>
  </w:tbl>
  <w:p w14:paraId="35B5726D" w14:textId="28FC980F" w:rsidR="00142DA5" w:rsidRDefault="00142DA5" w:rsidP="00DE028D">
    <w:pPr>
      <w:pStyle w:val="Header"/>
    </w:pPr>
    <w:r w:rsidRPr="00806AB6">
      <w:rPr>
        <w:noProof/>
      </w:rPr>
      <mc:AlternateContent>
        <mc:Choice Requires="wps">
          <w:drawing>
            <wp:anchor distT="0" distB="0" distL="114300" distR="114300" simplePos="0" relativeHeight="251658251" behindDoc="1" locked="0" layoutInCell="1" allowOverlap="1" wp14:anchorId="12D68203" wp14:editId="4A466549">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shape id="TriangleRight"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332D632A">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09A88434" wp14:editId="20E47AD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shape id="TriangleLeft"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2B1EC802">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78492334" wp14:editId="28D87C53">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rect id="Rectangle"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F50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0CF38B0E" w14:textId="77777777" w:rsidR="00142DA5" w:rsidRPr="00DE028D" w:rsidRDefault="00142DA5" w:rsidP="00DE028D">
    <w:pPr>
      <w:pStyle w:val="Header"/>
    </w:pPr>
  </w:p>
  <w:p w14:paraId="1EF7FAF6" w14:textId="77777777" w:rsidR="00142DA5" w:rsidRDefault="00142DA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8830" w14:textId="72C026AC" w:rsidR="00142DA5" w:rsidRPr="00E97294" w:rsidRDefault="00142DA5" w:rsidP="00E97294">
    <w:pPr>
      <w:pStyle w:val="Header"/>
    </w:pPr>
    <w:r>
      <w:rPr>
        <w:noProof/>
      </w:rPr>
      <w:drawing>
        <wp:anchor distT="0" distB="0" distL="114300" distR="114300" simplePos="0" relativeHeight="251658245" behindDoc="1" locked="0" layoutInCell="1" allowOverlap="1" wp14:anchorId="14264E80" wp14:editId="1C9E4FE1">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06B3A3E" wp14:editId="2CA60549">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4" behindDoc="1" locked="0" layoutInCell="1" allowOverlap="1" wp14:anchorId="7825942A" wp14:editId="54B20202">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688FB88D">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C03FACA" wp14:editId="4FB8FF15">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15DBE2DC">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071EB175" wp14:editId="3F8A8D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2ACECD3A">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415F6F3A" wp14:editId="053AD080">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B9C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hybridMultilevel"/>
    <w:tmpl w:val="F5B0F3DC"/>
    <w:name w:val="DEPIListBullets"/>
    <w:lvl w:ilvl="0" w:tplc="3184E552">
      <w:start w:val="1"/>
      <w:numFmt w:val="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tplc="28FEFD88">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tplc="163AEFB0">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tplc="B7DE4DF6">
      <w:start w:val="1"/>
      <w:numFmt w:val="none"/>
      <w:lvlText w:val=""/>
      <w:lvlJc w:val="left"/>
      <w:pPr>
        <w:tabs>
          <w:tab w:val="num" w:pos="680"/>
        </w:tabs>
        <w:ind w:left="850" w:hanging="170"/>
      </w:pPr>
      <w:rPr>
        <w:rFonts w:hint="default"/>
      </w:rPr>
    </w:lvl>
    <w:lvl w:ilvl="4" w:tplc="2FDC6F54">
      <w:start w:val="1"/>
      <w:numFmt w:val="none"/>
      <w:lvlText w:val=""/>
      <w:lvlJc w:val="left"/>
      <w:pPr>
        <w:tabs>
          <w:tab w:val="num" w:pos="850"/>
        </w:tabs>
        <w:ind w:left="1020" w:hanging="170"/>
      </w:pPr>
      <w:rPr>
        <w:rFonts w:hint="default"/>
      </w:rPr>
    </w:lvl>
    <w:lvl w:ilvl="5" w:tplc="412C9BB4">
      <w:start w:val="1"/>
      <w:numFmt w:val="none"/>
      <w:lvlText w:val=""/>
      <w:lvlJc w:val="left"/>
      <w:pPr>
        <w:tabs>
          <w:tab w:val="num" w:pos="1020"/>
        </w:tabs>
        <w:ind w:left="1190" w:hanging="170"/>
      </w:pPr>
      <w:rPr>
        <w:rFonts w:hint="default"/>
      </w:rPr>
    </w:lvl>
    <w:lvl w:ilvl="6" w:tplc="B7967536">
      <w:start w:val="1"/>
      <w:numFmt w:val="none"/>
      <w:lvlText w:val=""/>
      <w:lvlJc w:val="left"/>
      <w:pPr>
        <w:tabs>
          <w:tab w:val="num" w:pos="1190"/>
        </w:tabs>
        <w:ind w:left="1360" w:hanging="170"/>
      </w:pPr>
      <w:rPr>
        <w:rFonts w:hint="default"/>
      </w:rPr>
    </w:lvl>
    <w:lvl w:ilvl="7" w:tplc="F5AEDE8E">
      <w:start w:val="1"/>
      <w:numFmt w:val="none"/>
      <w:lvlText w:val=""/>
      <w:lvlJc w:val="left"/>
      <w:pPr>
        <w:tabs>
          <w:tab w:val="num" w:pos="1360"/>
        </w:tabs>
        <w:ind w:left="1530" w:hanging="170"/>
      </w:pPr>
      <w:rPr>
        <w:rFonts w:hint="default"/>
      </w:rPr>
    </w:lvl>
    <w:lvl w:ilvl="8" w:tplc="9F88AC4A">
      <w:start w:val="1"/>
      <w:numFmt w:val="none"/>
      <w:lvlText w:val=""/>
      <w:lvlJc w:val="left"/>
      <w:pPr>
        <w:tabs>
          <w:tab w:val="num" w:pos="1530"/>
        </w:tabs>
        <w:ind w:left="1700" w:hanging="170"/>
      </w:pPr>
      <w:rPr>
        <w:rFonts w:hint="default"/>
      </w:rPr>
    </w:lvl>
  </w:abstractNum>
  <w:abstractNum w:abstractNumId="1" w15:restartNumberingAfterBreak="0">
    <w:nsid w:val="0C351215"/>
    <w:multiLevelType w:val="multilevel"/>
    <w:tmpl w:val="5392767C"/>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hybridMultilevel"/>
    <w:tmpl w:val="D18EE714"/>
    <w:name w:val="TableFootnotes"/>
    <w:lvl w:ilvl="0" w:tplc="0BC01F80">
      <w:start w:val="1"/>
      <w:numFmt w:val="lowerLetter"/>
      <w:pStyle w:val="Footnotes"/>
      <w:lvlText w:val="%1."/>
      <w:lvlJc w:val="left"/>
      <w:pPr>
        <w:ind w:left="284" w:hanging="284"/>
      </w:pPr>
      <w:rPr>
        <w:rFonts w:hint="default"/>
        <w:spacing w:val="-10"/>
      </w:rPr>
    </w:lvl>
    <w:lvl w:ilvl="1" w:tplc="D2A0008C">
      <w:start w:val="1"/>
      <w:numFmt w:val="lowerRoman"/>
      <w:pStyle w:val="Footnotes2"/>
      <w:lvlText w:val="%2."/>
      <w:lvlJc w:val="left"/>
      <w:pPr>
        <w:tabs>
          <w:tab w:val="num" w:pos="567"/>
        </w:tabs>
        <w:ind w:left="567" w:hanging="283"/>
      </w:pPr>
      <w:rPr>
        <w:rFonts w:hint="default"/>
        <w:spacing w:val="0"/>
        <w:w w:val="100"/>
        <w:kern w:val="0"/>
        <w:position w:val="0"/>
      </w:rPr>
    </w:lvl>
    <w:lvl w:ilvl="2" w:tplc="76C6E6C2">
      <w:start w:val="1"/>
      <w:numFmt w:val="none"/>
      <w:lvlRestart w:val="1"/>
      <w:lvlText w:val=""/>
      <w:lvlJc w:val="left"/>
      <w:pPr>
        <w:tabs>
          <w:tab w:val="num" w:pos="0"/>
        </w:tabs>
        <w:ind w:left="0" w:firstLine="0"/>
      </w:pPr>
      <w:rPr>
        <w:rFonts w:hint="default"/>
        <w:color w:val="auto"/>
        <w:spacing w:val="-4"/>
      </w:rPr>
    </w:lvl>
    <w:lvl w:ilvl="3" w:tplc="3FDE9A7C">
      <w:start w:val="1"/>
      <w:numFmt w:val="none"/>
      <w:lvlText w:val=""/>
      <w:lvlJc w:val="left"/>
      <w:pPr>
        <w:tabs>
          <w:tab w:val="num" w:pos="0"/>
        </w:tabs>
        <w:ind w:left="0" w:hanging="5670"/>
      </w:pPr>
      <w:rPr>
        <w:rFonts w:hint="default"/>
        <w:spacing w:val="-10"/>
        <w:w w:val="100"/>
      </w:rPr>
    </w:lvl>
    <w:lvl w:ilvl="4" w:tplc="00DE8A3C">
      <w:start w:val="1"/>
      <w:numFmt w:val="none"/>
      <w:lvlText w:val=""/>
      <w:lvlJc w:val="left"/>
      <w:pPr>
        <w:tabs>
          <w:tab w:val="num" w:pos="0"/>
        </w:tabs>
        <w:ind w:left="0" w:firstLine="0"/>
      </w:pPr>
      <w:rPr>
        <w:rFonts w:hint="default"/>
      </w:rPr>
    </w:lvl>
    <w:lvl w:ilvl="5" w:tplc="9FB42E52">
      <w:start w:val="1"/>
      <w:numFmt w:val="none"/>
      <w:lvlText w:val=""/>
      <w:lvlJc w:val="left"/>
      <w:pPr>
        <w:tabs>
          <w:tab w:val="num" w:pos="0"/>
        </w:tabs>
        <w:ind w:left="0" w:firstLine="0"/>
      </w:pPr>
      <w:rPr>
        <w:rFonts w:hint="default"/>
      </w:rPr>
    </w:lvl>
    <w:lvl w:ilvl="6" w:tplc="45ECEE18">
      <w:start w:val="1"/>
      <w:numFmt w:val="none"/>
      <w:lvlRestart w:val="1"/>
      <w:lvlText w:val="%7"/>
      <w:lvlJc w:val="left"/>
      <w:pPr>
        <w:tabs>
          <w:tab w:val="num" w:pos="0"/>
        </w:tabs>
        <w:ind w:left="0" w:firstLine="0"/>
      </w:pPr>
      <w:rPr>
        <w:rFonts w:hint="default"/>
      </w:rPr>
    </w:lvl>
    <w:lvl w:ilvl="7" w:tplc="C8F4C3B0">
      <w:start w:val="1"/>
      <w:numFmt w:val="none"/>
      <w:lvlText w:val="%8."/>
      <w:lvlJc w:val="left"/>
      <w:pPr>
        <w:tabs>
          <w:tab w:val="num" w:pos="0"/>
        </w:tabs>
        <w:ind w:left="0" w:firstLine="0"/>
      </w:pPr>
      <w:rPr>
        <w:rFonts w:hint="default"/>
        <w:position w:val="0"/>
      </w:rPr>
    </w:lvl>
    <w:lvl w:ilvl="8" w:tplc="C896CFFC">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hybridMultilevel"/>
    <w:tmpl w:val="75CA4D72"/>
    <w:name w:val="DEPITableBullets"/>
    <w:lvl w:ilvl="0" w:tplc="23AA9B2A">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44B089E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546E8CE8">
      <w:start w:val="1"/>
      <w:numFmt w:val="bullet"/>
      <w:pStyle w:val="TableTextBullet3"/>
      <w:lvlText w:val=""/>
      <w:lvlJc w:val="left"/>
      <w:pPr>
        <w:tabs>
          <w:tab w:val="num" w:pos="624"/>
        </w:tabs>
        <w:ind w:left="624" w:hanging="170"/>
      </w:pPr>
      <w:rPr>
        <w:rFonts w:ascii="Symbol" w:hAnsi="Symbol" w:hint="default"/>
        <w:position w:val="3"/>
        <w:sz w:val="18"/>
      </w:rPr>
    </w:lvl>
    <w:lvl w:ilvl="3" w:tplc="129C6B1C">
      <w:start w:val="1"/>
      <w:numFmt w:val="none"/>
      <w:lvlText w:val=""/>
      <w:lvlJc w:val="left"/>
      <w:pPr>
        <w:ind w:left="2767" w:hanging="360"/>
      </w:pPr>
      <w:rPr>
        <w:rFonts w:hint="default"/>
      </w:rPr>
    </w:lvl>
    <w:lvl w:ilvl="4" w:tplc="A69AF7C6">
      <w:start w:val="1"/>
      <w:numFmt w:val="none"/>
      <w:lvlText w:val=""/>
      <w:lvlJc w:val="left"/>
      <w:pPr>
        <w:ind w:left="3487" w:hanging="360"/>
      </w:pPr>
      <w:rPr>
        <w:rFonts w:hint="default"/>
      </w:rPr>
    </w:lvl>
    <w:lvl w:ilvl="5" w:tplc="18E4457E">
      <w:start w:val="1"/>
      <w:numFmt w:val="none"/>
      <w:lvlText w:val=""/>
      <w:lvlJc w:val="left"/>
      <w:pPr>
        <w:ind w:left="4207" w:hanging="360"/>
      </w:pPr>
      <w:rPr>
        <w:rFonts w:hint="default"/>
      </w:rPr>
    </w:lvl>
    <w:lvl w:ilvl="6" w:tplc="8376EEDC">
      <w:start w:val="1"/>
      <w:numFmt w:val="none"/>
      <w:lvlText w:val=""/>
      <w:lvlJc w:val="left"/>
      <w:pPr>
        <w:ind w:left="4927" w:hanging="360"/>
      </w:pPr>
      <w:rPr>
        <w:rFonts w:hint="default"/>
      </w:rPr>
    </w:lvl>
    <w:lvl w:ilvl="7" w:tplc="2952A82C">
      <w:start w:val="1"/>
      <w:numFmt w:val="none"/>
      <w:lvlText w:val=""/>
      <w:lvlJc w:val="left"/>
      <w:pPr>
        <w:ind w:left="5647" w:hanging="360"/>
      </w:pPr>
      <w:rPr>
        <w:rFonts w:hint="default"/>
      </w:rPr>
    </w:lvl>
    <w:lvl w:ilvl="8" w:tplc="4C6428F0">
      <w:start w:val="1"/>
      <w:numFmt w:val="none"/>
      <w:lvlText w:val=""/>
      <w:lvlJc w:val="left"/>
      <w:pPr>
        <w:ind w:left="6367" w:hanging="360"/>
      </w:pPr>
      <w:rPr>
        <w:rFonts w:hint="default"/>
      </w:rPr>
    </w:lvl>
  </w:abstractNum>
  <w:abstractNum w:abstractNumId="4" w15:restartNumberingAfterBreak="0">
    <w:nsid w:val="1F275C51"/>
    <w:multiLevelType w:val="hybridMultilevel"/>
    <w:tmpl w:val="14E88F38"/>
    <w:name w:val="DEPIListAlpha"/>
    <w:lvl w:ilvl="0" w:tplc="1B3AD0AA">
      <w:start w:val="1"/>
      <w:numFmt w:val="lowerLetter"/>
      <w:pStyle w:val="ListAlpha"/>
      <w:lvlText w:val="%1."/>
      <w:lvlJc w:val="left"/>
      <w:pPr>
        <w:ind w:left="340" w:hanging="340"/>
      </w:pPr>
      <w:rPr>
        <w:rFonts w:hint="default"/>
      </w:rPr>
    </w:lvl>
    <w:lvl w:ilvl="1" w:tplc="B44418FC">
      <w:start w:val="1"/>
      <w:numFmt w:val="lowerRoman"/>
      <w:pStyle w:val="ListAlpha2"/>
      <w:lvlText w:val="%2."/>
      <w:lvlJc w:val="left"/>
      <w:pPr>
        <w:ind w:left="709" w:hanging="369"/>
      </w:pPr>
      <w:rPr>
        <w:rFonts w:hint="default"/>
      </w:rPr>
    </w:lvl>
    <w:lvl w:ilvl="2" w:tplc="D9D68078">
      <w:start w:val="1"/>
      <w:numFmt w:val="bullet"/>
      <w:pStyle w:val="ListAlpha3"/>
      <w:lvlText w:val="–"/>
      <w:lvlJc w:val="left"/>
      <w:pPr>
        <w:ind w:left="1049" w:hanging="340"/>
      </w:pPr>
      <w:rPr>
        <w:rFonts w:ascii="Arial" w:hAnsi="Arial" w:hint="default"/>
        <w:color w:val="auto"/>
      </w:rPr>
    </w:lvl>
    <w:lvl w:ilvl="3" w:tplc="DFDC821C">
      <w:start w:val="1"/>
      <w:numFmt w:val="decimal"/>
      <w:lvlText w:val="%4."/>
      <w:lvlJc w:val="left"/>
      <w:pPr>
        <w:ind w:left="1816" w:hanging="454"/>
      </w:pPr>
      <w:rPr>
        <w:rFonts w:hint="default"/>
      </w:rPr>
    </w:lvl>
    <w:lvl w:ilvl="4" w:tplc="0C543B96">
      <w:start w:val="1"/>
      <w:numFmt w:val="lowerLetter"/>
      <w:lvlText w:val="%5."/>
      <w:lvlJc w:val="left"/>
      <w:pPr>
        <w:ind w:left="2270" w:hanging="454"/>
      </w:pPr>
      <w:rPr>
        <w:rFonts w:hint="default"/>
      </w:rPr>
    </w:lvl>
    <w:lvl w:ilvl="5" w:tplc="5CF0F0D4">
      <w:start w:val="1"/>
      <w:numFmt w:val="lowerRoman"/>
      <w:lvlText w:val="%6."/>
      <w:lvlJc w:val="right"/>
      <w:pPr>
        <w:ind w:left="2724" w:hanging="454"/>
      </w:pPr>
      <w:rPr>
        <w:rFonts w:hint="default"/>
      </w:rPr>
    </w:lvl>
    <w:lvl w:ilvl="6" w:tplc="BB36870A">
      <w:start w:val="1"/>
      <w:numFmt w:val="decimal"/>
      <w:lvlText w:val="%7."/>
      <w:lvlJc w:val="left"/>
      <w:pPr>
        <w:ind w:left="3178" w:hanging="454"/>
      </w:pPr>
      <w:rPr>
        <w:rFonts w:hint="default"/>
      </w:rPr>
    </w:lvl>
    <w:lvl w:ilvl="7" w:tplc="1B8AC0C8">
      <w:start w:val="1"/>
      <w:numFmt w:val="lowerLetter"/>
      <w:lvlText w:val="%8."/>
      <w:lvlJc w:val="left"/>
      <w:pPr>
        <w:ind w:left="3632" w:hanging="454"/>
      </w:pPr>
      <w:rPr>
        <w:rFonts w:hint="default"/>
      </w:rPr>
    </w:lvl>
    <w:lvl w:ilvl="8" w:tplc="705E2814">
      <w:start w:val="1"/>
      <w:numFmt w:val="lowerRoman"/>
      <w:lvlText w:val="%9."/>
      <w:lvlJc w:val="right"/>
      <w:pPr>
        <w:ind w:left="4086" w:hanging="454"/>
      </w:pPr>
      <w:rPr>
        <w:rFonts w:hint="default"/>
      </w:rPr>
    </w:lvl>
  </w:abstractNum>
  <w:abstractNum w:abstractNumId="5" w15:restartNumberingAfterBreak="0">
    <w:nsid w:val="2C72580B"/>
    <w:multiLevelType w:val="hybridMultilevel"/>
    <w:tmpl w:val="151AC338"/>
    <w:name w:val="PullOutBoxNumbering"/>
    <w:lvl w:ilvl="0" w:tplc="6DA4CB7C">
      <w:start w:val="1"/>
      <w:numFmt w:val="decimal"/>
      <w:pStyle w:val="PullOutBoxNumbered"/>
      <w:lvlText w:val="%1."/>
      <w:lvlJc w:val="left"/>
      <w:pPr>
        <w:tabs>
          <w:tab w:val="num" w:pos="482"/>
        </w:tabs>
        <w:ind w:left="482" w:hanging="340"/>
      </w:pPr>
      <w:rPr>
        <w:rFonts w:hint="default"/>
      </w:rPr>
    </w:lvl>
    <w:lvl w:ilvl="1" w:tplc="F68A9E16">
      <w:start w:val="1"/>
      <w:numFmt w:val="lowerLetter"/>
      <w:pStyle w:val="PullOutBoxNumbered2"/>
      <w:lvlText w:val="%2."/>
      <w:lvlJc w:val="left"/>
      <w:pPr>
        <w:tabs>
          <w:tab w:val="num" w:pos="822"/>
        </w:tabs>
        <w:ind w:left="822" w:hanging="340"/>
      </w:pPr>
      <w:rPr>
        <w:rFonts w:hint="default"/>
        <w:color w:val="363534" w:themeColor="text1"/>
      </w:rPr>
    </w:lvl>
    <w:lvl w:ilvl="2" w:tplc="31F01AE6">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347CF928">
      <w:start w:val="1"/>
      <w:numFmt w:val="none"/>
      <w:lvlText w:val=""/>
      <w:lvlJc w:val="left"/>
      <w:pPr>
        <w:ind w:left="1440" w:hanging="360"/>
      </w:pPr>
      <w:rPr>
        <w:rFonts w:hint="default"/>
      </w:rPr>
    </w:lvl>
    <w:lvl w:ilvl="4" w:tplc="2BA0DF54">
      <w:start w:val="1"/>
      <w:numFmt w:val="none"/>
      <w:lvlText w:val=""/>
      <w:lvlJc w:val="left"/>
      <w:pPr>
        <w:ind w:left="1800" w:hanging="360"/>
      </w:pPr>
      <w:rPr>
        <w:rFonts w:hint="default"/>
      </w:rPr>
    </w:lvl>
    <w:lvl w:ilvl="5" w:tplc="3C281EEC">
      <w:start w:val="1"/>
      <w:numFmt w:val="none"/>
      <w:lvlText w:val=""/>
      <w:lvlJc w:val="left"/>
      <w:pPr>
        <w:ind w:left="2160" w:hanging="360"/>
      </w:pPr>
      <w:rPr>
        <w:rFonts w:hint="default"/>
      </w:rPr>
    </w:lvl>
    <w:lvl w:ilvl="6" w:tplc="B784EF4C">
      <w:start w:val="1"/>
      <w:numFmt w:val="none"/>
      <w:lvlText w:val=""/>
      <w:lvlJc w:val="left"/>
      <w:pPr>
        <w:ind w:left="2520" w:hanging="360"/>
      </w:pPr>
      <w:rPr>
        <w:rFonts w:hint="default"/>
      </w:rPr>
    </w:lvl>
    <w:lvl w:ilvl="7" w:tplc="FA3C6508">
      <w:start w:val="1"/>
      <w:numFmt w:val="none"/>
      <w:lvlText w:val=""/>
      <w:lvlJc w:val="left"/>
      <w:pPr>
        <w:ind w:left="2880" w:hanging="360"/>
      </w:pPr>
      <w:rPr>
        <w:rFonts w:hint="default"/>
      </w:rPr>
    </w:lvl>
    <w:lvl w:ilvl="8" w:tplc="3BF6C7D8">
      <w:start w:val="1"/>
      <w:numFmt w:val="none"/>
      <w:lvlText w:val=""/>
      <w:lvlJc w:val="left"/>
      <w:pPr>
        <w:ind w:left="3240" w:hanging="360"/>
      </w:pPr>
      <w:rPr>
        <w:rFonts w:hint="default"/>
      </w:rPr>
    </w:lvl>
  </w:abstractNum>
  <w:abstractNum w:abstractNumId="6" w15:restartNumberingAfterBreak="0">
    <w:nsid w:val="38723AD4"/>
    <w:multiLevelType w:val="hybridMultilevel"/>
    <w:tmpl w:val="C3FC21F4"/>
    <w:name w:val="DEPIPullOutBoxBullets"/>
    <w:lvl w:ilvl="0" w:tplc="52FACB1C">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85AEFD28">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A0F445F0">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9B9AD368">
      <w:start w:val="1"/>
      <w:numFmt w:val="none"/>
      <w:lvlText w:val=""/>
      <w:lvlJc w:val="left"/>
      <w:pPr>
        <w:ind w:left="0" w:firstLine="0"/>
      </w:pPr>
      <w:rPr>
        <w:rFonts w:hint="default"/>
      </w:rPr>
    </w:lvl>
    <w:lvl w:ilvl="4" w:tplc="CA18B474">
      <w:start w:val="1"/>
      <w:numFmt w:val="none"/>
      <w:lvlText w:val=""/>
      <w:lvlJc w:val="left"/>
      <w:pPr>
        <w:ind w:left="0" w:firstLine="0"/>
      </w:pPr>
      <w:rPr>
        <w:rFonts w:hint="default"/>
      </w:rPr>
    </w:lvl>
    <w:lvl w:ilvl="5" w:tplc="5B706806">
      <w:start w:val="1"/>
      <w:numFmt w:val="none"/>
      <w:lvlText w:val=""/>
      <w:lvlJc w:val="left"/>
      <w:pPr>
        <w:ind w:left="0" w:firstLine="0"/>
      </w:pPr>
      <w:rPr>
        <w:rFonts w:hint="default"/>
      </w:rPr>
    </w:lvl>
    <w:lvl w:ilvl="6" w:tplc="2D8CADEC">
      <w:start w:val="1"/>
      <w:numFmt w:val="none"/>
      <w:lvlText w:val=""/>
      <w:lvlJc w:val="left"/>
      <w:pPr>
        <w:ind w:left="0" w:firstLine="0"/>
      </w:pPr>
      <w:rPr>
        <w:rFonts w:hint="default"/>
      </w:rPr>
    </w:lvl>
    <w:lvl w:ilvl="7" w:tplc="A9CEC57C">
      <w:start w:val="1"/>
      <w:numFmt w:val="none"/>
      <w:lvlText w:val=""/>
      <w:lvlJc w:val="left"/>
      <w:pPr>
        <w:ind w:left="0" w:firstLine="0"/>
      </w:pPr>
      <w:rPr>
        <w:rFonts w:hint="default"/>
      </w:rPr>
    </w:lvl>
    <w:lvl w:ilvl="8" w:tplc="C5501A44">
      <w:start w:val="1"/>
      <w:numFmt w:val="none"/>
      <w:lvlText w:val=""/>
      <w:lvlJc w:val="left"/>
      <w:pPr>
        <w:ind w:left="0" w:firstLine="0"/>
      </w:pPr>
      <w:rPr>
        <w:rFonts w:hint="default"/>
      </w:rPr>
    </w:lvl>
  </w:abstractNum>
  <w:abstractNum w:abstractNumId="7" w15:restartNumberingAfterBreak="0">
    <w:nsid w:val="3A505378"/>
    <w:multiLevelType w:val="hybridMultilevel"/>
    <w:tmpl w:val="40F457D2"/>
    <w:name w:val="JemenaBullets"/>
    <w:lvl w:ilvl="0" w:tplc="EC82C930">
      <w:start w:val="1"/>
      <w:numFmt w:val="bullet"/>
      <w:lvlText w:val=""/>
      <w:lvlJc w:val="left"/>
      <w:pPr>
        <w:tabs>
          <w:tab w:val="num" w:pos="340"/>
        </w:tabs>
        <w:ind w:left="340" w:hanging="340"/>
      </w:pPr>
      <w:rPr>
        <w:rFonts w:ascii="Symbol" w:hAnsi="Symbol" w:hint="default"/>
        <w:color w:val="auto"/>
        <w:position w:val="0"/>
        <w:sz w:val="16"/>
      </w:rPr>
    </w:lvl>
    <w:lvl w:ilvl="1" w:tplc="B0C03E60">
      <w:start w:val="1"/>
      <w:numFmt w:val="bullet"/>
      <w:lvlRestart w:val="0"/>
      <w:lvlText w:val=""/>
      <w:lvlJc w:val="left"/>
      <w:pPr>
        <w:tabs>
          <w:tab w:val="num" w:pos="851"/>
        </w:tabs>
        <w:ind w:left="851" w:hanging="426"/>
      </w:pPr>
      <w:rPr>
        <w:rFonts w:ascii="Webdings" w:hAnsi="Webdings" w:hint="default"/>
        <w:color w:val="auto"/>
      </w:rPr>
    </w:lvl>
    <w:lvl w:ilvl="2" w:tplc="5F84C210">
      <w:start w:val="1"/>
      <w:numFmt w:val="bullet"/>
      <w:lvlRestart w:val="0"/>
      <w:lvlText w:val="–"/>
      <w:lvlJc w:val="left"/>
      <w:pPr>
        <w:tabs>
          <w:tab w:val="num" w:pos="1276"/>
        </w:tabs>
        <w:ind w:left="1276" w:hanging="425"/>
      </w:pPr>
      <w:rPr>
        <w:rFonts w:ascii="Arial" w:hAnsi="Arial" w:hint="default"/>
        <w:color w:val="auto"/>
      </w:rPr>
    </w:lvl>
    <w:lvl w:ilvl="3" w:tplc="7236E9EC">
      <w:start w:val="1"/>
      <w:numFmt w:val="decimal"/>
      <w:lvlText w:val="(%4)"/>
      <w:lvlJc w:val="left"/>
      <w:pPr>
        <w:tabs>
          <w:tab w:val="num" w:pos="1440"/>
        </w:tabs>
        <w:ind w:left="1440" w:hanging="360"/>
      </w:pPr>
      <w:rPr>
        <w:rFonts w:hint="default"/>
      </w:rPr>
    </w:lvl>
    <w:lvl w:ilvl="4" w:tplc="C4D2363C">
      <w:start w:val="1"/>
      <w:numFmt w:val="lowerLetter"/>
      <w:lvlText w:val="(%5)"/>
      <w:lvlJc w:val="left"/>
      <w:pPr>
        <w:tabs>
          <w:tab w:val="num" w:pos="1800"/>
        </w:tabs>
        <w:ind w:left="1800" w:hanging="360"/>
      </w:pPr>
      <w:rPr>
        <w:rFonts w:hint="default"/>
      </w:rPr>
    </w:lvl>
    <w:lvl w:ilvl="5" w:tplc="EC341466">
      <w:start w:val="1"/>
      <w:numFmt w:val="lowerRoman"/>
      <w:lvlText w:val="(%6)"/>
      <w:lvlJc w:val="left"/>
      <w:pPr>
        <w:tabs>
          <w:tab w:val="num" w:pos="2160"/>
        </w:tabs>
        <w:ind w:left="2160" w:hanging="360"/>
      </w:pPr>
      <w:rPr>
        <w:rFonts w:hint="default"/>
      </w:rPr>
    </w:lvl>
    <w:lvl w:ilvl="6" w:tplc="DDA49F32">
      <w:start w:val="1"/>
      <w:numFmt w:val="decimal"/>
      <w:lvlText w:val="%7."/>
      <w:lvlJc w:val="left"/>
      <w:pPr>
        <w:tabs>
          <w:tab w:val="num" w:pos="2520"/>
        </w:tabs>
        <w:ind w:left="2520" w:hanging="360"/>
      </w:pPr>
      <w:rPr>
        <w:rFonts w:hint="default"/>
      </w:rPr>
    </w:lvl>
    <w:lvl w:ilvl="7" w:tplc="C9F09BDE">
      <w:start w:val="1"/>
      <w:numFmt w:val="lowerLetter"/>
      <w:lvlText w:val="%8."/>
      <w:lvlJc w:val="left"/>
      <w:pPr>
        <w:tabs>
          <w:tab w:val="num" w:pos="2880"/>
        </w:tabs>
        <w:ind w:left="2880" w:hanging="360"/>
      </w:pPr>
      <w:rPr>
        <w:rFonts w:hint="default"/>
      </w:rPr>
    </w:lvl>
    <w:lvl w:ilvl="8" w:tplc="2A0EB54A">
      <w:start w:val="1"/>
      <w:numFmt w:val="lowerRoman"/>
      <w:lvlText w:val="%9."/>
      <w:lvlJc w:val="left"/>
      <w:pPr>
        <w:tabs>
          <w:tab w:val="num" w:pos="3240"/>
        </w:tabs>
        <w:ind w:left="3240" w:hanging="360"/>
      </w:pPr>
      <w:rPr>
        <w:rFonts w:hint="default"/>
      </w:rPr>
    </w:lvl>
  </w:abstractNum>
  <w:abstractNum w:abstractNumId="8" w15:restartNumberingAfterBreak="0">
    <w:nsid w:val="3CFD75B0"/>
    <w:multiLevelType w:val="hybridMultilevel"/>
    <w:tmpl w:val="0409001D"/>
    <w:styleLink w:val="1ai"/>
    <w:lvl w:ilvl="0" w:tplc="E024667E">
      <w:start w:val="1"/>
      <w:numFmt w:val="decimal"/>
      <w:lvlText w:val="%1)"/>
      <w:lvlJc w:val="left"/>
      <w:pPr>
        <w:tabs>
          <w:tab w:val="num" w:pos="360"/>
        </w:tabs>
        <w:ind w:left="360" w:hanging="360"/>
      </w:pPr>
    </w:lvl>
    <w:lvl w:ilvl="1" w:tplc="7F2AE43E">
      <w:start w:val="1"/>
      <w:numFmt w:val="lowerLetter"/>
      <w:lvlText w:val="%2)"/>
      <w:lvlJc w:val="left"/>
      <w:pPr>
        <w:tabs>
          <w:tab w:val="num" w:pos="720"/>
        </w:tabs>
        <w:ind w:left="720" w:hanging="360"/>
      </w:pPr>
    </w:lvl>
    <w:lvl w:ilvl="2" w:tplc="DCCE842C">
      <w:start w:val="1"/>
      <w:numFmt w:val="lowerRoman"/>
      <w:lvlText w:val="%3)"/>
      <w:lvlJc w:val="left"/>
      <w:pPr>
        <w:tabs>
          <w:tab w:val="num" w:pos="1080"/>
        </w:tabs>
        <w:ind w:left="1080" w:hanging="360"/>
      </w:pPr>
    </w:lvl>
    <w:lvl w:ilvl="3" w:tplc="EF1481B4">
      <w:start w:val="1"/>
      <w:numFmt w:val="decimal"/>
      <w:lvlText w:val="(%4)"/>
      <w:lvlJc w:val="left"/>
      <w:pPr>
        <w:tabs>
          <w:tab w:val="num" w:pos="1440"/>
        </w:tabs>
        <w:ind w:left="1440" w:hanging="360"/>
      </w:pPr>
    </w:lvl>
    <w:lvl w:ilvl="4" w:tplc="3C8AD492">
      <w:start w:val="1"/>
      <w:numFmt w:val="lowerLetter"/>
      <w:lvlText w:val="(%5)"/>
      <w:lvlJc w:val="left"/>
      <w:pPr>
        <w:tabs>
          <w:tab w:val="num" w:pos="1800"/>
        </w:tabs>
        <w:ind w:left="1800" w:hanging="360"/>
      </w:pPr>
    </w:lvl>
    <w:lvl w:ilvl="5" w:tplc="88661B00">
      <w:start w:val="1"/>
      <w:numFmt w:val="lowerRoman"/>
      <w:lvlText w:val="(%6)"/>
      <w:lvlJc w:val="left"/>
      <w:pPr>
        <w:tabs>
          <w:tab w:val="num" w:pos="2160"/>
        </w:tabs>
        <w:ind w:left="2160" w:hanging="360"/>
      </w:pPr>
    </w:lvl>
    <w:lvl w:ilvl="6" w:tplc="37202F2C">
      <w:start w:val="1"/>
      <w:numFmt w:val="decimal"/>
      <w:lvlText w:val="%7."/>
      <w:lvlJc w:val="left"/>
      <w:pPr>
        <w:tabs>
          <w:tab w:val="num" w:pos="2520"/>
        </w:tabs>
        <w:ind w:left="2520" w:hanging="360"/>
      </w:pPr>
    </w:lvl>
    <w:lvl w:ilvl="7" w:tplc="286E7DA8">
      <w:start w:val="1"/>
      <w:numFmt w:val="lowerLetter"/>
      <w:lvlText w:val="%8."/>
      <w:lvlJc w:val="left"/>
      <w:pPr>
        <w:tabs>
          <w:tab w:val="num" w:pos="2880"/>
        </w:tabs>
        <w:ind w:left="2880" w:hanging="360"/>
      </w:pPr>
    </w:lvl>
    <w:lvl w:ilvl="8" w:tplc="1CEAB504">
      <w:start w:val="1"/>
      <w:numFmt w:val="lowerRoman"/>
      <w:lvlText w:val="%9."/>
      <w:lvlJc w:val="left"/>
      <w:pPr>
        <w:tabs>
          <w:tab w:val="num" w:pos="3240"/>
        </w:tabs>
        <w:ind w:left="3240" w:hanging="360"/>
      </w:pPr>
    </w:lvl>
  </w:abstractNum>
  <w:abstractNum w:abstractNumId="9" w15:restartNumberingAfterBreak="0">
    <w:nsid w:val="41F21788"/>
    <w:multiLevelType w:val="hybridMultilevel"/>
    <w:tmpl w:val="AEEC30DE"/>
    <w:lvl w:ilvl="0" w:tplc="D0E22DD8">
      <w:start w:val="1"/>
      <w:numFmt w:val="bullet"/>
      <w:pStyle w:val="SmallBullet"/>
      <w:lvlText w:val="•"/>
      <w:lvlJc w:val="left"/>
      <w:pPr>
        <w:ind w:left="170" w:hanging="170"/>
      </w:pPr>
      <w:rPr>
        <w:rFonts w:ascii="Arial" w:hAnsi="Arial" w:hint="default"/>
        <w:color w:val="363534" w:themeColor="text1"/>
      </w:rPr>
    </w:lvl>
    <w:lvl w:ilvl="1" w:tplc="343C2FE4">
      <w:start w:val="1"/>
      <w:numFmt w:val="bullet"/>
      <w:lvlText w:val="o"/>
      <w:lvlJc w:val="left"/>
      <w:pPr>
        <w:ind w:left="1440" w:hanging="360"/>
      </w:pPr>
      <w:rPr>
        <w:rFonts w:ascii="Courier New" w:hAnsi="Courier New" w:cs="Courier New" w:hint="default"/>
      </w:rPr>
    </w:lvl>
    <w:lvl w:ilvl="2" w:tplc="961AE176">
      <w:start w:val="1"/>
      <w:numFmt w:val="bullet"/>
      <w:lvlText w:val=""/>
      <w:lvlJc w:val="left"/>
      <w:pPr>
        <w:ind w:left="2160" w:hanging="360"/>
      </w:pPr>
      <w:rPr>
        <w:rFonts w:ascii="Wingdings" w:hAnsi="Wingdings" w:hint="default"/>
      </w:rPr>
    </w:lvl>
    <w:lvl w:ilvl="3" w:tplc="0138FBE8">
      <w:start w:val="1"/>
      <w:numFmt w:val="bullet"/>
      <w:lvlText w:val=""/>
      <w:lvlJc w:val="left"/>
      <w:pPr>
        <w:ind w:left="2880" w:hanging="360"/>
      </w:pPr>
      <w:rPr>
        <w:rFonts w:ascii="Symbol" w:hAnsi="Symbol" w:hint="default"/>
      </w:rPr>
    </w:lvl>
    <w:lvl w:ilvl="4" w:tplc="AA18EAE2">
      <w:start w:val="1"/>
      <w:numFmt w:val="bullet"/>
      <w:lvlText w:val="o"/>
      <w:lvlJc w:val="left"/>
      <w:pPr>
        <w:ind w:left="3600" w:hanging="360"/>
      </w:pPr>
      <w:rPr>
        <w:rFonts w:ascii="Courier New" w:hAnsi="Courier New" w:cs="Courier New" w:hint="default"/>
      </w:rPr>
    </w:lvl>
    <w:lvl w:ilvl="5" w:tplc="880CCC7C">
      <w:start w:val="1"/>
      <w:numFmt w:val="bullet"/>
      <w:lvlText w:val=""/>
      <w:lvlJc w:val="left"/>
      <w:pPr>
        <w:ind w:left="4320" w:hanging="360"/>
      </w:pPr>
      <w:rPr>
        <w:rFonts w:ascii="Wingdings" w:hAnsi="Wingdings" w:hint="default"/>
      </w:rPr>
    </w:lvl>
    <w:lvl w:ilvl="6" w:tplc="4D24F478">
      <w:start w:val="1"/>
      <w:numFmt w:val="bullet"/>
      <w:lvlText w:val=""/>
      <w:lvlJc w:val="left"/>
      <w:pPr>
        <w:ind w:left="5040" w:hanging="360"/>
      </w:pPr>
      <w:rPr>
        <w:rFonts w:ascii="Symbol" w:hAnsi="Symbol" w:hint="default"/>
      </w:rPr>
    </w:lvl>
    <w:lvl w:ilvl="7" w:tplc="31FA9832">
      <w:start w:val="1"/>
      <w:numFmt w:val="bullet"/>
      <w:lvlText w:val="o"/>
      <w:lvlJc w:val="left"/>
      <w:pPr>
        <w:ind w:left="5760" w:hanging="360"/>
      </w:pPr>
      <w:rPr>
        <w:rFonts w:ascii="Courier New" w:hAnsi="Courier New" w:cs="Courier New" w:hint="default"/>
      </w:rPr>
    </w:lvl>
    <w:lvl w:ilvl="8" w:tplc="2D7C43E6">
      <w:start w:val="1"/>
      <w:numFmt w:val="bullet"/>
      <w:lvlText w:val=""/>
      <w:lvlJc w:val="left"/>
      <w:pPr>
        <w:ind w:left="6480" w:hanging="360"/>
      </w:pPr>
      <w:rPr>
        <w:rFonts w:ascii="Wingdings" w:hAnsi="Wingdings" w:hint="default"/>
      </w:rPr>
    </w:lvl>
  </w:abstractNum>
  <w:abstractNum w:abstractNumId="10" w15:restartNumberingAfterBreak="0">
    <w:nsid w:val="4D545EC4"/>
    <w:multiLevelType w:val="hybridMultilevel"/>
    <w:tmpl w:val="97FC39BC"/>
    <w:name w:val="HighlightBoxBullet"/>
    <w:lvl w:ilvl="0" w:tplc="2E168704">
      <w:start w:val="1"/>
      <w:numFmt w:val="bullet"/>
      <w:lvlRestart w:val="0"/>
      <w:pStyle w:val="HighlightBoxBullet"/>
      <w:lvlText w:val="•"/>
      <w:lvlJc w:val="left"/>
      <w:pPr>
        <w:ind w:left="454" w:hanging="227"/>
      </w:pPr>
      <w:rPr>
        <w:rFonts w:ascii="Arial" w:hAnsi="Arial" w:cs="Arial" w:hint="default"/>
        <w:color w:val="363534" w:themeColor="text1"/>
        <w:sz w:val="24"/>
      </w:rPr>
    </w:lvl>
    <w:lvl w:ilvl="1" w:tplc="03320080">
      <w:start w:val="1"/>
      <w:numFmt w:val="bullet"/>
      <w:lvlText w:val="o"/>
      <w:lvlJc w:val="left"/>
      <w:pPr>
        <w:ind w:left="1667" w:hanging="360"/>
      </w:pPr>
      <w:rPr>
        <w:rFonts w:ascii="Courier New" w:hAnsi="Courier New" w:cs="Courier New" w:hint="default"/>
      </w:rPr>
    </w:lvl>
    <w:lvl w:ilvl="2" w:tplc="84424534">
      <w:start w:val="1"/>
      <w:numFmt w:val="bullet"/>
      <w:lvlText w:val=""/>
      <w:lvlJc w:val="left"/>
      <w:pPr>
        <w:ind w:left="2387" w:hanging="360"/>
      </w:pPr>
      <w:rPr>
        <w:rFonts w:ascii="Wingdings" w:hAnsi="Wingdings" w:hint="default"/>
      </w:rPr>
    </w:lvl>
    <w:lvl w:ilvl="3" w:tplc="63483BEE">
      <w:start w:val="1"/>
      <w:numFmt w:val="bullet"/>
      <w:lvlText w:val=""/>
      <w:lvlJc w:val="left"/>
      <w:pPr>
        <w:ind w:left="3107" w:hanging="360"/>
      </w:pPr>
      <w:rPr>
        <w:rFonts w:ascii="Symbol" w:hAnsi="Symbol" w:hint="default"/>
      </w:rPr>
    </w:lvl>
    <w:lvl w:ilvl="4" w:tplc="6964C370">
      <w:start w:val="1"/>
      <w:numFmt w:val="bullet"/>
      <w:lvlText w:val="o"/>
      <w:lvlJc w:val="left"/>
      <w:pPr>
        <w:ind w:left="3827" w:hanging="360"/>
      </w:pPr>
      <w:rPr>
        <w:rFonts w:ascii="Courier New" w:hAnsi="Courier New" w:cs="Courier New" w:hint="default"/>
      </w:rPr>
    </w:lvl>
    <w:lvl w:ilvl="5" w:tplc="25C67D7A">
      <w:start w:val="1"/>
      <w:numFmt w:val="bullet"/>
      <w:lvlText w:val=""/>
      <w:lvlJc w:val="left"/>
      <w:pPr>
        <w:ind w:left="4547" w:hanging="360"/>
      </w:pPr>
      <w:rPr>
        <w:rFonts w:ascii="Wingdings" w:hAnsi="Wingdings" w:hint="default"/>
      </w:rPr>
    </w:lvl>
    <w:lvl w:ilvl="6" w:tplc="1AAA486A">
      <w:start w:val="1"/>
      <w:numFmt w:val="bullet"/>
      <w:lvlText w:val=""/>
      <w:lvlJc w:val="left"/>
      <w:pPr>
        <w:ind w:left="5267" w:hanging="360"/>
      </w:pPr>
      <w:rPr>
        <w:rFonts w:ascii="Symbol" w:hAnsi="Symbol" w:hint="default"/>
      </w:rPr>
    </w:lvl>
    <w:lvl w:ilvl="7" w:tplc="62888CA0">
      <w:start w:val="1"/>
      <w:numFmt w:val="bullet"/>
      <w:lvlText w:val="o"/>
      <w:lvlJc w:val="left"/>
      <w:pPr>
        <w:ind w:left="5987" w:hanging="360"/>
      </w:pPr>
      <w:rPr>
        <w:rFonts w:ascii="Courier New" w:hAnsi="Courier New" w:cs="Courier New" w:hint="default"/>
      </w:rPr>
    </w:lvl>
    <w:lvl w:ilvl="8" w:tplc="827AE22E">
      <w:start w:val="1"/>
      <w:numFmt w:val="bullet"/>
      <w:lvlText w:val=""/>
      <w:lvlJc w:val="left"/>
      <w:pPr>
        <w:ind w:left="6707" w:hanging="360"/>
      </w:pPr>
      <w:rPr>
        <w:rFonts w:ascii="Wingdings" w:hAnsi="Wingdings" w:hint="default"/>
      </w:rPr>
    </w:lvl>
  </w:abstractNum>
  <w:abstractNum w:abstractNumId="11" w15:restartNumberingAfterBreak="0">
    <w:nsid w:val="512536C5"/>
    <w:multiLevelType w:val="hybridMultilevel"/>
    <w:tmpl w:val="D97E5BB2"/>
    <w:name w:val="PBNumbering"/>
    <w:lvl w:ilvl="0" w:tplc="AA60AE10">
      <w:start w:val="1"/>
      <w:numFmt w:val="decimal"/>
      <w:lvlText w:val="%1."/>
      <w:lvlJc w:val="left"/>
      <w:pPr>
        <w:tabs>
          <w:tab w:val="num" w:pos="425"/>
        </w:tabs>
        <w:ind w:left="425" w:hanging="425"/>
      </w:pPr>
      <w:rPr>
        <w:rFonts w:hint="default"/>
      </w:rPr>
    </w:lvl>
    <w:lvl w:ilvl="1" w:tplc="1EEA56F4">
      <w:start w:val="1"/>
      <w:numFmt w:val="lowerLetter"/>
      <w:lvlText w:val="%2)"/>
      <w:lvlJc w:val="left"/>
      <w:pPr>
        <w:tabs>
          <w:tab w:val="num" w:pos="851"/>
        </w:tabs>
        <w:ind w:left="851" w:hanging="426"/>
      </w:pPr>
      <w:rPr>
        <w:rFonts w:hint="default"/>
      </w:rPr>
    </w:lvl>
    <w:lvl w:ilvl="2" w:tplc="525ABB02">
      <w:start w:val="1"/>
      <w:numFmt w:val="lowerRoman"/>
      <w:lvlText w:val="%3)"/>
      <w:lvlJc w:val="left"/>
      <w:pPr>
        <w:tabs>
          <w:tab w:val="num" w:pos="1276"/>
        </w:tabs>
        <w:ind w:left="1276" w:hanging="425"/>
      </w:pPr>
      <w:rPr>
        <w:rFonts w:hint="default"/>
      </w:rPr>
    </w:lvl>
    <w:lvl w:ilvl="3" w:tplc="F2625596">
      <w:start w:val="1"/>
      <w:numFmt w:val="bullet"/>
      <w:lvlText w:val="–"/>
      <w:lvlJc w:val="left"/>
      <w:pPr>
        <w:tabs>
          <w:tab w:val="num" w:pos="1559"/>
        </w:tabs>
        <w:ind w:left="1559" w:hanging="283"/>
      </w:pPr>
      <w:rPr>
        <w:rFonts w:ascii="Arial" w:hAnsi="Arial" w:hint="default"/>
      </w:rPr>
    </w:lvl>
    <w:lvl w:ilvl="4" w:tplc="BF7A33CE">
      <w:start w:val="1"/>
      <w:numFmt w:val="none"/>
      <w:lvlText w:val=""/>
      <w:lvlJc w:val="left"/>
      <w:pPr>
        <w:tabs>
          <w:tab w:val="num" w:pos="1800"/>
        </w:tabs>
        <w:ind w:left="-32767" w:firstLine="0"/>
      </w:pPr>
      <w:rPr>
        <w:rFonts w:hint="default"/>
      </w:rPr>
    </w:lvl>
    <w:lvl w:ilvl="5" w:tplc="E7D09280">
      <w:start w:val="1"/>
      <w:numFmt w:val="none"/>
      <w:lvlText w:val="(%6)"/>
      <w:lvlJc w:val="left"/>
      <w:pPr>
        <w:tabs>
          <w:tab w:val="num" w:pos="2160"/>
        </w:tabs>
        <w:ind w:left="-32767" w:firstLine="0"/>
      </w:pPr>
      <w:rPr>
        <w:rFonts w:hint="default"/>
      </w:rPr>
    </w:lvl>
    <w:lvl w:ilvl="6" w:tplc="B596A8BC">
      <w:start w:val="1"/>
      <w:numFmt w:val="none"/>
      <w:lvlText w:val="%7"/>
      <w:lvlJc w:val="left"/>
      <w:pPr>
        <w:tabs>
          <w:tab w:val="num" w:pos="2520"/>
        </w:tabs>
        <w:ind w:left="-32767" w:firstLine="0"/>
      </w:pPr>
      <w:rPr>
        <w:rFonts w:hint="default"/>
      </w:rPr>
    </w:lvl>
    <w:lvl w:ilvl="7" w:tplc="DBDAC580">
      <w:start w:val="1"/>
      <w:numFmt w:val="none"/>
      <w:lvlText w:val=""/>
      <w:lvlJc w:val="left"/>
      <w:pPr>
        <w:tabs>
          <w:tab w:val="num" w:pos="2880"/>
        </w:tabs>
        <w:ind w:left="-32767" w:firstLine="0"/>
      </w:pPr>
      <w:rPr>
        <w:rFonts w:hint="default"/>
      </w:rPr>
    </w:lvl>
    <w:lvl w:ilvl="8" w:tplc="458C8D7C">
      <w:start w:val="1"/>
      <w:numFmt w:val="none"/>
      <w:lvlText w:val="%9."/>
      <w:lvlJc w:val="left"/>
      <w:pPr>
        <w:tabs>
          <w:tab w:val="num" w:pos="3240"/>
        </w:tabs>
        <w:ind w:left="-32767" w:firstLine="0"/>
      </w:pPr>
      <w:rPr>
        <w:rFonts w:hint="default"/>
      </w:rPr>
    </w:lvl>
  </w:abstractNum>
  <w:abstractNum w:abstractNumId="12" w15:restartNumberingAfterBreak="0">
    <w:nsid w:val="515E53D8"/>
    <w:multiLevelType w:val="multilevel"/>
    <w:tmpl w:val="33B630B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5D0540A9"/>
    <w:multiLevelType w:val="multilevel"/>
    <w:tmpl w:val="0E6A4B36"/>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4" w15:restartNumberingAfterBreak="0">
    <w:nsid w:val="63A869DF"/>
    <w:multiLevelType w:val="multilevel"/>
    <w:tmpl w:val="D2C08C52"/>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5" w15:restartNumberingAfterBreak="0">
    <w:nsid w:val="66353E26"/>
    <w:multiLevelType w:val="hybridMultilevel"/>
    <w:tmpl w:val="126AF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1D40AC"/>
    <w:multiLevelType w:val="hybridMultilevel"/>
    <w:tmpl w:val="4A4219B0"/>
    <w:name w:val="TableNumbering"/>
    <w:lvl w:ilvl="0" w:tplc="2724FEB4">
      <w:start w:val="1"/>
      <w:numFmt w:val="decimal"/>
      <w:pStyle w:val="TableTextNumbered"/>
      <w:lvlText w:val="%1."/>
      <w:lvlJc w:val="left"/>
      <w:pPr>
        <w:tabs>
          <w:tab w:val="num" w:pos="482"/>
        </w:tabs>
        <w:ind w:left="482" w:hanging="369"/>
      </w:pPr>
      <w:rPr>
        <w:rFonts w:hint="default"/>
      </w:rPr>
    </w:lvl>
    <w:lvl w:ilvl="1" w:tplc="E2AC7314">
      <w:start w:val="1"/>
      <w:numFmt w:val="lowerLetter"/>
      <w:pStyle w:val="TableTextNumbered2"/>
      <w:lvlText w:val="%2."/>
      <w:lvlJc w:val="left"/>
      <w:pPr>
        <w:tabs>
          <w:tab w:val="num" w:pos="822"/>
        </w:tabs>
        <w:ind w:left="822" w:hanging="340"/>
      </w:pPr>
      <w:rPr>
        <w:rFonts w:hint="default"/>
      </w:rPr>
    </w:lvl>
    <w:lvl w:ilvl="2" w:tplc="22906CEE">
      <w:start w:val="1"/>
      <w:numFmt w:val="lowerRoman"/>
      <w:pStyle w:val="TableTextNumbered3"/>
      <w:lvlText w:val="%3."/>
      <w:lvlJc w:val="left"/>
      <w:pPr>
        <w:tabs>
          <w:tab w:val="num" w:pos="1219"/>
        </w:tabs>
        <w:ind w:left="1219" w:hanging="397"/>
      </w:pPr>
      <w:rPr>
        <w:rFonts w:hint="default"/>
      </w:rPr>
    </w:lvl>
    <w:lvl w:ilvl="3" w:tplc="83641514">
      <w:start w:val="1"/>
      <w:numFmt w:val="none"/>
      <w:lvlText w:val=""/>
      <w:lvlJc w:val="left"/>
      <w:pPr>
        <w:ind w:left="1440" w:hanging="360"/>
      </w:pPr>
      <w:rPr>
        <w:rFonts w:hint="default"/>
      </w:rPr>
    </w:lvl>
    <w:lvl w:ilvl="4" w:tplc="186658E4">
      <w:start w:val="1"/>
      <w:numFmt w:val="none"/>
      <w:lvlText w:val=""/>
      <w:lvlJc w:val="left"/>
      <w:pPr>
        <w:ind w:left="1800" w:hanging="360"/>
      </w:pPr>
      <w:rPr>
        <w:rFonts w:hint="default"/>
      </w:rPr>
    </w:lvl>
    <w:lvl w:ilvl="5" w:tplc="A4FE21A4">
      <w:start w:val="1"/>
      <w:numFmt w:val="none"/>
      <w:lvlText w:val=""/>
      <w:lvlJc w:val="left"/>
      <w:pPr>
        <w:ind w:left="2160" w:hanging="360"/>
      </w:pPr>
      <w:rPr>
        <w:rFonts w:hint="default"/>
      </w:rPr>
    </w:lvl>
    <w:lvl w:ilvl="6" w:tplc="FDDA3ADE">
      <w:start w:val="1"/>
      <w:numFmt w:val="none"/>
      <w:lvlText w:val=""/>
      <w:lvlJc w:val="left"/>
      <w:pPr>
        <w:ind w:left="2520" w:hanging="360"/>
      </w:pPr>
      <w:rPr>
        <w:rFonts w:hint="default"/>
      </w:rPr>
    </w:lvl>
    <w:lvl w:ilvl="7" w:tplc="CE123D5C">
      <w:start w:val="1"/>
      <w:numFmt w:val="none"/>
      <w:lvlText w:val=""/>
      <w:lvlJc w:val="left"/>
      <w:pPr>
        <w:ind w:left="2880" w:hanging="360"/>
      </w:pPr>
      <w:rPr>
        <w:rFonts w:hint="default"/>
      </w:rPr>
    </w:lvl>
    <w:lvl w:ilvl="8" w:tplc="85C2E604">
      <w:start w:val="1"/>
      <w:numFmt w:val="none"/>
      <w:lvlText w:val=""/>
      <w:lvlJc w:val="left"/>
      <w:pPr>
        <w:ind w:left="3240" w:hanging="360"/>
      </w:pPr>
      <w:rPr>
        <w:rFonts w:hint="default"/>
      </w:rPr>
    </w:lvl>
  </w:abstractNum>
  <w:abstractNum w:abstractNumId="17" w15:restartNumberingAfterBreak="0">
    <w:nsid w:val="70250B03"/>
    <w:multiLevelType w:val="hybridMultilevel"/>
    <w:tmpl w:val="F3EA2326"/>
    <w:name w:val="DEPIQuoteBullets"/>
    <w:lvl w:ilvl="0" w:tplc="2DEE8174">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DDB60A8E">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662ACE34">
      <w:start w:val="1"/>
      <w:numFmt w:val="bullet"/>
      <w:lvlText w:val="‒"/>
      <w:lvlJc w:val="left"/>
      <w:pPr>
        <w:tabs>
          <w:tab w:val="num" w:pos="1418"/>
        </w:tabs>
        <w:ind w:left="1418" w:hanging="283"/>
      </w:pPr>
      <w:rPr>
        <w:rFonts w:ascii="Calibri" w:hAnsi="Calibri" w:hint="default"/>
        <w:color w:val="CDDC29" w:themeColor="text2"/>
      </w:rPr>
    </w:lvl>
    <w:lvl w:ilvl="3" w:tplc="49B41476">
      <w:start w:val="1"/>
      <w:numFmt w:val="bullet"/>
      <w:lvlText w:val=""/>
      <w:lvlJc w:val="left"/>
      <w:pPr>
        <w:ind w:left="1136" w:firstLine="283"/>
      </w:pPr>
      <w:rPr>
        <w:rFonts w:ascii="Symbol" w:hAnsi="Symbol" w:hint="default"/>
      </w:rPr>
    </w:lvl>
    <w:lvl w:ilvl="4" w:tplc="6F242A3C">
      <w:start w:val="1"/>
      <w:numFmt w:val="bullet"/>
      <w:lvlText w:val=""/>
      <w:lvlJc w:val="left"/>
      <w:pPr>
        <w:ind w:left="1420" w:firstLine="283"/>
      </w:pPr>
      <w:rPr>
        <w:rFonts w:ascii="Symbol" w:hAnsi="Symbol" w:hint="default"/>
      </w:rPr>
    </w:lvl>
    <w:lvl w:ilvl="5" w:tplc="926EFECC">
      <w:start w:val="1"/>
      <w:numFmt w:val="bullet"/>
      <w:lvlText w:val=""/>
      <w:lvlJc w:val="left"/>
      <w:pPr>
        <w:ind w:left="1704" w:firstLine="283"/>
      </w:pPr>
      <w:rPr>
        <w:rFonts w:ascii="Wingdings" w:hAnsi="Wingdings" w:hint="default"/>
      </w:rPr>
    </w:lvl>
    <w:lvl w:ilvl="6" w:tplc="8354A8C0">
      <w:start w:val="1"/>
      <w:numFmt w:val="bullet"/>
      <w:lvlText w:val=""/>
      <w:lvlJc w:val="left"/>
      <w:pPr>
        <w:ind w:left="1988" w:firstLine="283"/>
      </w:pPr>
      <w:rPr>
        <w:rFonts w:ascii="Wingdings" w:hAnsi="Wingdings" w:hint="default"/>
      </w:rPr>
    </w:lvl>
    <w:lvl w:ilvl="7" w:tplc="5D0060E6">
      <w:start w:val="1"/>
      <w:numFmt w:val="bullet"/>
      <w:lvlText w:val=""/>
      <w:lvlJc w:val="left"/>
      <w:pPr>
        <w:ind w:left="2272" w:firstLine="283"/>
      </w:pPr>
      <w:rPr>
        <w:rFonts w:ascii="Symbol" w:hAnsi="Symbol" w:hint="default"/>
      </w:rPr>
    </w:lvl>
    <w:lvl w:ilvl="8" w:tplc="C3C276C2">
      <w:start w:val="1"/>
      <w:numFmt w:val="bullet"/>
      <w:lvlText w:val=""/>
      <w:lvlJc w:val="left"/>
      <w:pPr>
        <w:ind w:left="2556" w:firstLine="283"/>
      </w:pPr>
      <w:rPr>
        <w:rFonts w:ascii="Symbol" w:hAnsi="Symbol" w:hint="default"/>
      </w:rPr>
    </w:lvl>
  </w:abstractNum>
  <w:abstractNum w:abstractNumId="18" w15:restartNumberingAfterBreak="0">
    <w:nsid w:val="7839021E"/>
    <w:multiLevelType w:val="hybridMultilevel"/>
    <w:tmpl w:val="E0E09B5E"/>
    <w:name w:val="DEPIListNumbering"/>
    <w:lvl w:ilvl="0" w:tplc="60588CC8">
      <w:start w:val="1"/>
      <w:numFmt w:val="decimal"/>
      <w:pStyle w:val="ListNumber"/>
      <w:lvlText w:val="%1."/>
      <w:lvlJc w:val="left"/>
      <w:pPr>
        <w:tabs>
          <w:tab w:val="num" w:pos="340"/>
        </w:tabs>
        <w:ind w:left="340" w:hanging="340"/>
      </w:pPr>
      <w:rPr>
        <w:rFonts w:hint="default"/>
        <w:color w:val="363534" w:themeColor="text1"/>
        <w:spacing w:val="0"/>
        <w:sz w:val="20"/>
      </w:rPr>
    </w:lvl>
    <w:lvl w:ilvl="1" w:tplc="5434E31E">
      <w:start w:val="1"/>
      <w:numFmt w:val="lowerLetter"/>
      <w:pStyle w:val="ListNumber2"/>
      <w:lvlText w:val="%2."/>
      <w:lvlJc w:val="left"/>
      <w:pPr>
        <w:tabs>
          <w:tab w:val="num" w:pos="680"/>
        </w:tabs>
        <w:ind w:left="680" w:hanging="340"/>
      </w:pPr>
      <w:rPr>
        <w:rFonts w:hint="default"/>
        <w:color w:val="363534" w:themeColor="text1"/>
        <w:spacing w:val="0"/>
        <w:sz w:val="20"/>
      </w:rPr>
    </w:lvl>
    <w:lvl w:ilvl="2" w:tplc="8ED8586C">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tplc="A3789BFC">
      <w:start w:val="1"/>
      <w:numFmt w:val="none"/>
      <w:lvlText w:val=""/>
      <w:lvlJc w:val="left"/>
      <w:pPr>
        <w:tabs>
          <w:tab w:val="num" w:pos="-31680"/>
        </w:tabs>
        <w:ind w:left="-32767" w:firstLine="0"/>
      </w:pPr>
      <w:rPr>
        <w:rFonts w:hint="default"/>
      </w:rPr>
    </w:lvl>
    <w:lvl w:ilvl="4" w:tplc="AE383D48">
      <w:start w:val="1"/>
      <w:numFmt w:val="none"/>
      <w:lvlText w:val=""/>
      <w:lvlJc w:val="left"/>
      <w:pPr>
        <w:tabs>
          <w:tab w:val="num" w:pos="-31680"/>
        </w:tabs>
        <w:ind w:left="-32767" w:firstLine="0"/>
      </w:pPr>
      <w:rPr>
        <w:rFonts w:hint="default"/>
      </w:rPr>
    </w:lvl>
    <w:lvl w:ilvl="5" w:tplc="45FA144E">
      <w:start w:val="1"/>
      <w:numFmt w:val="none"/>
      <w:lvlText w:val=""/>
      <w:lvlJc w:val="left"/>
      <w:pPr>
        <w:tabs>
          <w:tab w:val="num" w:pos="-31680"/>
        </w:tabs>
        <w:ind w:left="-32767" w:firstLine="0"/>
      </w:pPr>
      <w:rPr>
        <w:rFonts w:hint="default"/>
      </w:rPr>
    </w:lvl>
    <w:lvl w:ilvl="6" w:tplc="538A603C">
      <w:start w:val="1"/>
      <w:numFmt w:val="none"/>
      <w:lvlText w:val=""/>
      <w:lvlJc w:val="left"/>
      <w:pPr>
        <w:tabs>
          <w:tab w:val="num" w:pos="-31680"/>
        </w:tabs>
        <w:ind w:left="-32767" w:firstLine="0"/>
      </w:pPr>
      <w:rPr>
        <w:rFonts w:hint="default"/>
      </w:rPr>
    </w:lvl>
    <w:lvl w:ilvl="7" w:tplc="4306D126">
      <w:start w:val="1"/>
      <w:numFmt w:val="none"/>
      <w:lvlText w:val=""/>
      <w:lvlJc w:val="left"/>
      <w:pPr>
        <w:tabs>
          <w:tab w:val="num" w:pos="-31680"/>
        </w:tabs>
        <w:ind w:left="-32767" w:firstLine="0"/>
      </w:pPr>
      <w:rPr>
        <w:rFonts w:hint="default"/>
      </w:rPr>
    </w:lvl>
    <w:lvl w:ilvl="8" w:tplc="42088F10">
      <w:start w:val="1"/>
      <w:numFmt w:val="none"/>
      <w:lvlText w:val=""/>
      <w:lvlJc w:val="left"/>
      <w:pPr>
        <w:tabs>
          <w:tab w:val="num" w:pos="-31680"/>
        </w:tabs>
        <w:ind w:left="-32767" w:firstLine="0"/>
      </w:pPr>
      <w:rPr>
        <w:rFonts w:hint="default"/>
      </w:rPr>
    </w:lvl>
  </w:abstractNum>
  <w:num w:numId="1">
    <w:abstractNumId w:val="8"/>
  </w:num>
  <w:num w:numId="2">
    <w:abstractNumId w:val="16"/>
  </w:num>
  <w:num w:numId="3">
    <w:abstractNumId w:val="13"/>
  </w:num>
  <w:num w:numId="4">
    <w:abstractNumId w:val="5"/>
  </w:num>
  <w:num w:numId="5">
    <w:abstractNumId w:val="2"/>
  </w:num>
  <w:num w:numId="6">
    <w:abstractNumId w:val="1"/>
  </w:num>
  <w:num w:numId="7">
    <w:abstractNumId w:val="0"/>
  </w:num>
  <w:num w:numId="8">
    <w:abstractNumId w:val="17"/>
  </w:num>
  <w:num w:numId="9">
    <w:abstractNumId w:val="3"/>
  </w:num>
  <w:num w:numId="10">
    <w:abstractNumId w:val="6"/>
  </w:num>
  <w:num w:numId="11">
    <w:abstractNumId w:val="4"/>
  </w:num>
  <w:num w:numId="12">
    <w:abstractNumId w:val="9"/>
  </w:num>
  <w:num w:numId="13">
    <w:abstractNumId w:val="1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1A0B05"/>
    <w:rsid w:val="0000017F"/>
    <w:rsid w:val="00000279"/>
    <w:rsid w:val="000003F1"/>
    <w:rsid w:val="000004BD"/>
    <w:rsid w:val="0000050C"/>
    <w:rsid w:val="00000B7A"/>
    <w:rsid w:val="00000C89"/>
    <w:rsid w:val="00000D00"/>
    <w:rsid w:val="00000FEB"/>
    <w:rsid w:val="000012BE"/>
    <w:rsid w:val="00001BD3"/>
    <w:rsid w:val="00001E86"/>
    <w:rsid w:val="00001F76"/>
    <w:rsid w:val="000024EB"/>
    <w:rsid w:val="0000279C"/>
    <w:rsid w:val="000028B4"/>
    <w:rsid w:val="00002DE1"/>
    <w:rsid w:val="0000349D"/>
    <w:rsid w:val="000037BE"/>
    <w:rsid w:val="00003960"/>
    <w:rsid w:val="00003B4D"/>
    <w:rsid w:val="00004063"/>
    <w:rsid w:val="00004237"/>
    <w:rsid w:val="0000456E"/>
    <w:rsid w:val="00004641"/>
    <w:rsid w:val="0000491E"/>
    <w:rsid w:val="00004CA4"/>
    <w:rsid w:val="00005261"/>
    <w:rsid w:val="00005647"/>
    <w:rsid w:val="0000591C"/>
    <w:rsid w:val="00006000"/>
    <w:rsid w:val="000063ED"/>
    <w:rsid w:val="000065BD"/>
    <w:rsid w:val="00006769"/>
    <w:rsid w:val="000068D4"/>
    <w:rsid w:val="00006A2C"/>
    <w:rsid w:val="00006F08"/>
    <w:rsid w:val="000079BC"/>
    <w:rsid w:val="00007BD0"/>
    <w:rsid w:val="00010A57"/>
    <w:rsid w:val="00010AAD"/>
    <w:rsid w:val="00010E3F"/>
    <w:rsid w:val="00010FAD"/>
    <w:rsid w:val="0001107C"/>
    <w:rsid w:val="00011376"/>
    <w:rsid w:val="000114BD"/>
    <w:rsid w:val="000118FD"/>
    <w:rsid w:val="00011EFE"/>
    <w:rsid w:val="00011F39"/>
    <w:rsid w:val="0001226A"/>
    <w:rsid w:val="0001275E"/>
    <w:rsid w:val="00012B94"/>
    <w:rsid w:val="00012E66"/>
    <w:rsid w:val="00012EC2"/>
    <w:rsid w:val="00013360"/>
    <w:rsid w:val="0001362A"/>
    <w:rsid w:val="0001389C"/>
    <w:rsid w:val="0001393A"/>
    <w:rsid w:val="00013BAE"/>
    <w:rsid w:val="00013DC6"/>
    <w:rsid w:val="00014301"/>
    <w:rsid w:val="0001466C"/>
    <w:rsid w:val="00014E15"/>
    <w:rsid w:val="00015420"/>
    <w:rsid w:val="00015BB6"/>
    <w:rsid w:val="00016207"/>
    <w:rsid w:val="000163A9"/>
    <w:rsid w:val="00016478"/>
    <w:rsid w:val="000171F8"/>
    <w:rsid w:val="000171FD"/>
    <w:rsid w:val="00017669"/>
    <w:rsid w:val="00017A27"/>
    <w:rsid w:val="00017D91"/>
    <w:rsid w:val="00017E3A"/>
    <w:rsid w:val="00020B48"/>
    <w:rsid w:val="00020DB2"/>
    <w:rsid w:val="00021A33"/>
    <w:rsid w:val="00021CF5"/>
    <w:rsid w:val="00021E69"/>
    <w:rsid w:val="00021E7B"/>
    <w:rsid w:val="00022127"/>
    <w:rsid w:val="0002261E"/>
    <w:rsid w:val="0002267A"/>
    <w:rsid w:val="000227DA"/>
    <w:rsid w:val="00022F51"/>
    <w:rsid w:val="000230FD"/>
    <w:rsid w:val="00023247"/>
    <w:rsid w:val="0002325E"/>
    <w:rsid w:val="00023536"/>
    <w:rsid w:val="000236AE"/>
    <w:rsid w:val="00023AFB"/>
    <w:rsid w:val="00024045"/>
    <w:rsid w:val="0002404B"/>
    <w:rsid w:val="00024572"/>
    <w:rsid w:val="00024574"/>
    <w:rsid w:val="00024744"/>
    <w:rsid w:val="00024896"/>
    <w:rsid w:val="00024990"/>
    <w:rsid w:val="00024A67"/>
    <w:rsid w:val="00024D99"/>
    <w:rsid w:val="000251A3"/>
    <w:rsid w:val="00025217"/>
    <w:rsid w:val="000252E7"/>
    <w:rsid w:val="0002541C"/>
    <w:rsid w:val="00025A62"/>
    <w:rsid w:val="00025ADB"/>
    <w:rsid w:val="00025F6C"/>
    <w:rsid w:val="00026290"/>
    <w:rsid w:val="000263AA"/>
    <w:rsid w:val="00026608"/>
    <w:rsid w:val="00026700"/>
    <w:rsid w:val="00026706"/>
    <w:rsid w:val="0002674C"/>
    <w:rsid w:val="00026AC5"/>
    <w:rsid w:val="0002719A"/>
    <w:rsid w:val="0002752C"/>
    <w:rsid w:val="00027779"/>
    <w:rsid w:val="00027D1E"/>
    <w:rsid w:val="00027D29"/>
    <w:rsid w:val="00027E13"/>
    <w:rsid w:val="00027EED"/>
    <w:rsid w:val="00027F13"/>
    <w:rsid w:val="000303AC"/>
    <w:rsid w:val="00030692"/>
    <w:rsid w:val="00030708"/>
    <w:rsid w:val="0003108C"/>
    <w:rsid w:val="00031190"/>
    <w:rsid w:val="000312CC"/>
    <w:rsid w:val="000312E9"/>
    <w:rsid w:val="0003176C"/>
    <w:rsid w:val="00031F2C"/>
    <w:rsid w:val="00032344"/>
    <w:rsid w:val="000323E0"/>
    <w:rsid w:val="000323EF"/>
    <w:rsid w:val="000326AE"/>
    <w:rsid w:val="0003294B"/>
    <w:rsid w:val="00032D32"/>
    <w:rsid w:val="00032D71"/>
    <w:rsid w:val="00033036"/>
    <w:rsid w:val="0003306B"/>
    <w:rsid w:val="00033137"/>
    <w:rsid w:val="00033178"/>
    <w:rsid w:val="00033321"/>
    <w:rsid w:val="00033331"/>
    <w:rsid w:val="00033885"/>
    <w:rsid w:val="00033A8A"/>
    <w:rsid w:val="0003451C"/>
    <w:rsid w:val="00034ABC"/>
    <w:rsid w:val="00034E46"/>
    <w:rsid w:val="0003510A"/>
    <w:rsid w:val="00035139"/>
    <w:rsid w:val="00035163"/>
    <w:rsid w:val="000351EF"/>
    <w:rsid w:val="00035718"/>
    <w:rsid w:val="00035B4E"/>
    <w:rsid w:val="00035D0C"/>
    <w:rsid w:val="00035F72"/>
    <w:rsid w:val="000362D6"/>
    <w:rsid w:val="00036908"/>
    <w:rsid w:val="00036A70"/>
    <w:rsid w:val="00036FBD"/>
    <w:rsid w:val="00037072"/>
    <w:rsid w:val="00037571"/>
    <w:rsid w:val="00037CE2"/>
    <w:rsid w:val="00037F49"/>
    <w:rsid w:val="00037F81"/>
    <w:rsid w:val="00040A32"/>
    <w:rsid w:val="00040BDB"/>
    <w:rsid w:val="00040D13"/>
    <w:rsid w:val="000413A0"/>
    <w:rsid w:val="0004176C"/>
    <w:rsid w:val="00041797"/>
    <w:rsid w:val="00041903"/>
    <w:rsid w:val="00041C5B"/>
    <w:rsid w:val="00041D37"/>
    <w:rsid w:val="00041FBF"/>
    <w:rsid w:val="00042132"/>
    <w:rsid w:val="0004263E"/>
    <w:rsid w:val="000430CC"/>
    <w:rsid w:val="000430E6"/>
    <w:rsid w:val="000432DF"/>
    <w:rsid w:val="00043650"/>
    <w:rsid w:val="00043BC5"/>
    <w:rsid w:val="00043E65"/>
    <w:rsid w:val="000441FC"/>
    <w:rsid w:val="00044882"/>
    <w:rsid w:val="00044886"/>
    <w:rsid w:val="00044BDC"/>
    <w:rsid w:val="00045035"/>
    <w:rsid w:val="000454E1"/>
    <w:rsid w:val="000455E1"/>
    <w:rsid w:val="0004569F"/>
    <w:rsid w:val="00045AA1"/>
    <w:rsid w:val="00045D34"/>
    <w:rsid w:val="000460B1"/>
    <w:rsid w:val="0004622F"/>
    <w:rsid w:val="0004683C"/>
    <w:rsid w:val="00046864"/>
    <w:rsid w:val="000468C7"/>
    <w:rsid w:val="000469F6"/>
    <w:rsid w:val="00046CE7"/>
    <w:rsid w:val="00046EE3"/>
    <w:rsid w:val="000473A1"/>
    <w:rsid w:val="0004761D"/>
    <w:rsid w:val="00047C72"/>
    <w:rsid w:val="00047CE9"/>
    <w:rsid w:val="000501F1"/>
    <w:rsid w:val="00050257"/>
    <w:rsid w:val="00050487"/>
    <w:rsid w:val="000504A5"/>
    <w:rsid w:val="000507C3"/>
    <w:rsid w:val="00051623"/>
    <w:rsid w:val="00051926"/>
    <w:rsid w:val="00051B78"/>
    <w:rsid w:val="00052234"/>
    <w:rsid w:val="00052630"/>
    <w:rsid w:val="00052825"/>
    <w:rsid w:val="000528BA"/>
    <w:rsid w:val="00052C61"/>
    <w:rsid w:val="00053244"/>
    <w:rsid w:val="000534E2"/>
    <w:rsid w:val="00053C2D"/>
    <w:rsid w:val="00053C43"/>
    <w:rsid w:val="00053CD9"/>
    <w:rsid w:val="0005472E"/>
    <w:rsid w:val="000547C6"/>
    <w:rsid w:val="00054AD4"/>
    <w:rsid w:val="00055546"/>
    <w:rsid w:val="0005568C"/>
    <w:rsid w:val="000557B4"/>
    <w:rsid w:val="00055860"/>
    <w:rsid w:val="00055D0B"/>
    <w:rsid w:val="000560BA"/>
    <w:rsid w:val="000570E5"/>
    <w:rsid w:val="00057EB2"/>
    <w:rsid w:val="0006013C"/>
    <w:rsid w:val="00060538"/>
    <w:rsid w:val="00060C56"/>
    <w:rsid w:val="00060EE0"/>
    <w:rsid w:val="00060FD9"/>
    <w:rsid w:val="00061573"/>
    <w:rsid w:val="000617D7"/>
    <w:rsid w:val="000618A6"/>
    <w:rsid w:val="00061A17"/>
    <w:rsid w:val="000620DA"/>
    <w:rsid w:val="0006211B"/>
    <w:rsid w:val="000623CA"/>
    <w:rsid w:val="000626EE"/>
    <w:rsid w:val="00062985"/>
    <w:rsid w:val="00063AED"/>
    <w:rsid w:val="00063E71"/>
    <w:rsid w:val="000640A9"/>
    <w:rsid w:val="0006422E"/>
    <w:rsid w:val="00064318"/>
    <w:rsid w:val="00064489"/>
    <w:rsid w:val="000651E4"/>
    <w:rsid w:val="000653CE"/>
    <w:rsid w:val="000654C0"/>
    <w:rsid w:val="00065584"/>
    <w:rsid w:val="000655FD"/>
    <w:rsid w:val="00065A52"/>
    <w:rsid w:val="000660C5"/>
    <w:rsid w:val="00066ABF"/>
    <w:rsid w:val="00066BFF"/>
    <w:rsid w:val="00066CAF"/>
    <w:rsid w:val="00066F02"/>
    <w:rsid w:val="00067098"/>
    <w:rsid w:val="0006742D"/>
    <w:rsid w:val="000675D9"/>
    <w:rsid w:val="000676F8"/>
    <w:rsid w:val="00067769"/>
    <w:rsid w:val="000704F3"/>
    <w:rsid w:val="0007099C"/>
    <w:rsid w:val="00070C97"/>
    <w:rsid w:val="0007112E"/>
    <w:rsid w:val="000717F3"/>
    <w:rsid w:val="00071B67"/>
    <w:rsid w:val="00071CA4"/>
    <w:rsid w:val="00071DE2"/>
    <w:rsid w:val="00072074"/>
    <w:rsid w:val="000720F7"/>
    <w:rsid w:val="00072288"/>
    <w:rsid w:val="00072733"/>
    <w:rsid w:val="00072783"/>
    <w:rsid w:val="00072A09"/>
    <w:rsid w:val="00072E02"/>
    <w:rsid w:val="00073536"/>
    <w:rsid w:val="00073956"/>
    <w:rsid w:val="00073963"/>
    <w:rsid w:val="000739CC"/>
    <w:rsid w:val="00073A9B"/>
    <w:rsid w:val="00073BBA"/>
    <w:rsid w:val="00073D63"/>
    <w:rsid w:val="00073E3A"/>
    <w:rsid w:val="00073F07"/>
    <w:rsid w:val="00073F9C"/>
    <w:rsid w:val="000742AF"/>
    <w:rsid w:val="00074430"/>
    <w:rsid w:val="00074582"/>
    <w:rsid w:val="00074A1F"/>
    <w:rsid w:val="00074C2B"/>
    <w:rsid w:val="000752FC"/>
    <w:rsid w:val="000758E3"/>
    <w:rsid w:val="00076581"/>
    <w:rsid w:val="00076B41"/>
    <w:rsid w:val="00077F8A"/>
    <w:rsid w:val="0008006E"/>
    <w:rsid w:val="000802A9"/>
    <w:rsid w:val="0008060A"/>
    <w:rsid w:val="0008061A"/>
    <w:rsid w:val="0008129B"/>
    <w:rsid w:val="000816AD"/>
    <w:rsid w:val="0008221A"/>
    <w:rsid w:val="00082224"/>
    <w:rsid w:val="0008252E"/>
    <w:rsid w:val="00082889"/>
    <w:rsid w:val="00082914"/>
    <w:rsid w:val="0008309F"/>
    <w:rsid w:val="000833ED"/>
    <w:rsid w:val="000838A2"/>
    <w:rsid w:val="00083917"/>
    <w:rsid w:val="00083CD6"/>
    <w:rsid w:val="00084187"/>
    <w:rsid w:val="00084CB1"/>
    <w:rsid w:val="000854DB"/>
    <w:rsid w:val="00085689"/>
    <w:rsid w:val="0008568F"/>
    <w:rsid w:val="0008745F"/>
    <w:rsid w:val="00087CBE"/>
    <w:rsid w:val="000907CC"/>
    <w:rsid w:val="000908D6"/>
    <w:rsid w:val="0009125C"/>
    <w:rsid w:val="000913AD"/>
    <w:rsid w:val="00091CA9"/>
    <w:rsid w:val="00091CF0"/>
    <w:rsid w:val="00091F49"/>
    <w:rsid w:val="000920B1"/>
    <w:rsid w:val="0009214D"/>
    <w:rsid w:val="00093051"/>
    <w:rsid w:val="000935F8"/>
    <w:rsid w:val="000938C5"/>
    <w:rsid w:val="00093F02"/>
    <w:rsid w:val="000948CF"/>
    <w:rsid w:val="00094A84"/>
    <w:rsid w:val="00094F27"/>
    <w:rsid w:val="0009521E"/>
    <w:rsid w:val="00095C91"/>
    <w:rsid w:val="00095E8A"/>
    <w:rsid w:val="00096627"/>
    <w:rsid w:val="00096B2D"/>
    <w:rsid w:val="00096B35"/>
    <w:rsid w:val="00096B46"/>
    <w:rsid w:val="00096CC1"/>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1D9"/>
    <w:rsid w:val="000A3721"/>
    <w:rsid w:val="000A3841"/>
    <w:rsid w:val="000A3A01"/>
    <w:rsid w:val="000A3B01"/>
    <w:rsid w:val="000A4266"/>
    <w:rsid w:val="000A4744"/>
    <w:rsid w:val="000A50FE"/>
    <w:rsid w:val="000A51F3"/>
    <w:rsid w:val="000A5E67"/>
    <w:rsid w:val="000A5EBD"/>
    <w:rsid w:val="000A6267"/>
    <w:rsid w:val="000A6592"/>
    <w:rsid w:val="000A6BC4"/>
    <w:rsid w:val="000A6C89"/>
    <w:rsid w:val="000A719A"/>
    <w:rsid w:val="000A7337"/>
    <w:rsid w:val="000A73D0"/>
    <w:rsid w:val="000A73DC"/>
    <w:rsid w:val="000A7418"/>
    <w:rsid w:val="000A75EE"/>
    <w:rsid w:val="000A7E08"/>
    <w:rsid w:val="000B00B4"/>
    <w:rsid w:val="000B012B"/>
    <w:rsid w:val="000B0536"/>
    <w:rsid w:val="000B06A6"/>
    <w:rsid w:val="000B0959"/>
    <w:rsid w:val="000B0A6B"/>
    <w:rsid w:val="000B0D5A"/>
    <w:rsid w:val="000B0DBF"/>
    <w:rsid w:val="000B11F1"/>
    <w:rsid w:val="000B167B"/>
    <w:rsid w:val="000B17BE"/>
    <w:rsid w:val="000B1B52"/>
    <w:rsid w:val="000B20BF"/>
    <w:rsid w:val="000B22C0"/>
    <w:rsid w:val="000B2568"/>
    <w:rsid w:val="000B271B"/>
    <w:rsid w:val="000B292F"/>
    <w:rsid w:val="000B2D62"/>
    <w:rsid w:val="000B2DE7"/>
    <w:rsid w:val="000B3752"/>
    <w:rsid w:val="000B3831"/>
    <w:rsid w:val="000B3DC1"/>
    <w:rsid w:val="000B3FB6"/>
    <w:rsid w:val="000B402E"/>
    <w:rsid w:val="000B4047"/>
    <w:rsid w:val="000B40D6"/>
    <w:rsid w:val="000B44D9"/>
    <w:rsid w:val="000B46C3"/>
    <w:rsid w:val="000B4CFC"/>
    <w:rsid w:val="000B4E34"/>
    <w:rsid w:val="000B5144"/>
    <w:rsid w:val="000B5210"/>
    <w:rsid w:val="000B5240"/>
    <w:rsid w:val="000B547C"/>
    <w:rsid w:val="000B5504"/>
    <w:rsid w:val="000B561E"/>
    <w:rsid w:val="000B5EA3"/>
    <w:rsid w:val="000B6489"/>
    <w:rsid w:val="000B669C"/>
    <w:rsid w:val="000B6BF6"/>
    <w:rsid w:val="000B7CAB"/>
    <w:rsid w:val="000B7CC2"/>
    <w:rsid w:val="000C005D"/>
    <w:rsid w:val="000C015B"/>
    <w:rsid w:val="000C0411"/>
    <w:rsid w:val="000C04D1"/>
    <w:rsid w:val="000C08E2"/>
    <w:rsid w:val="000C0A3E"/>
    <w:rsid w:val="000C27FF"/>
    <w:rsid w:val="000C2888"/>
    <w:rsid w:val="000C2CCC"/>
    <w:rsid w:val="000C2CD8"/>
    <w:rsid w:val="000C2DE3"/>
    <w:rsid w:val="000C33EB"/>
    <w:rsid w:val="000C3713"/>
    <w:rsid w:val="000C3B79"/>
    <w:rsid w:val="000C3C38"/>
    <w:rsid w:val="000C3F67"/>
    <w:rsid w:val="000C40B4"/>
    <w:rsid w:val="000C4116"/>
    <w:rsid w:val="000C41E0"/>
    <w:rsid w:val="000C41F9"/>
    <w:rsid w:val="000C4231"/>
    <w:rsid w:val="000C436A"/>
    <w:rsid w:val="000C4B39"/>
    <w:rsid w:val="000C4CBD"/>
    <w:rsid w:val="000C4E6D"/>
    <w:rsid w:val="000C55BE"/>
    <w:rsid w:val="000C57F2"/>
    <w:rsid w:val="000C59E2"/>
    <w:rsid w:val="000C6231"/>
    <w:rsid w:val="000C707C"/>
    <w:rsid w:val="000C7586"/>
    <w:rsid w:val="000C7611"/>
    <w:rsid w:val="000C7B11"/>
    <w:rsid w:val="000D050A"/>
    <w:rsid w:val="000D0526"/>
    <w:rsid w:val="000D06EA"/>
    <w:rsid w:val="000D0CA4"/>
    <w:rsid w:val="000D11F5"/>
    <w:rsid w:val="000D1A7B"/>
    <w:rsid w:val="000D1E7B"/>
    <w:rsid w:val="000D2220"/>
    <w:rsid w:val="000D2526"/>
    <w:rsid w:val="000D2813"/>
    <w:rsid w:val="000D3282"/>
    <w:rsid w:val="000D3728"/>
    <w:rsid w:val="000D3AE8"/>
    <w:rsid w:val="000D3B59"/>
    <w:rsid w:val="000D3D33"/>
    <w:rsid w:val="000D3E39"/>
    <w:rsid w:val="000D3F7B"/>
    <w:rsid w:val="000D408D"/>
    <w:rsid w:val="000D42D6"/>
    <w:rsid w:val="000D464F"/>
    <w:rsid w:val="000D4EC1"/>
    <w:rsid w:val="000D686A"/>
    <w:rsid w:val="000D695A"/>
    <w:rsid w:val="000D6DC7"/>
    <w:rsid w:val="000D703A"/>
    <w:rsid w:val="000D71DF"/>
    <w:rsid w:val="000D7202"/>
    <w:rsid w:val="000D73A5"/>
    <w:rsid w:val="000D7482"/>
    <w:rsid w:val="000D76D9"/>
    <w:rsid w:val="000D7891"/>
    <w:rsid w:val="000D7E1F"/>
    <w:rsid w:val="000E0103"/>
    <w:rsid w:val="000E01C1"/>
    <w:rsid w:val="000E01D0"/>
    <w:rsid w:val="000E045E"/>
    <w:rsid w:val="000E1779"/>
    <w:rsid w:val="000E1BEC"/>
    <w:rsid w:val="000E1F1D"/>
    <w:rsid w:val="000E1F9A"/>
    <w:rsid w:val="000E21E5"/>
    <w:rsid w:val="000E2207"/>
    <w:rsid w:val="000E24E1"/>
    <w:rsid w:val="000E2520"/>
    <w:rsid w:val="000E2546"/>
    <w:rsid w:val="000E25A9"/>
    <w:rsid w:val="000E27B6"/>
    <w:rsid w:val="000E2A59"/>
    <w:rsid w:val="000E2CE7"/>
    <w:rsid w:val="000E33C8"/>
    <w:rsid w:val="000E35C7"/>
    <w:rsid w:val="000E386D"/>
    <w:rsid w:val="000E3AF5"/>
    <w:rsid w:val="000E3B96"/>
    <w:rsid w:val="000E3D49"/>
    <w:rsid w:val="000E4793"/>
    <w:rsid w:val="000E4B54"/>
    <w:rsid w:val="000E4C78"/>
    <w:rsid w:val="000E53BD"/>
    <w:rsid w:val="000E55A2"/>
    <w:rsid w:val="000E5A17"/>
    <w:rsid w:val="000E5F4E"/>
    <w:rsid w:val="000E6684"/>
    <w:rsid w:val="000E6777"/>
    <w:rsid w:val="000E6A0D"/>
    <w:rsid w:val="000E72E4"/>
    <w:rsid w:val="000E7410"/>
    <w:rsid w:val="000E750B"/>
    <w:rsid w:val="000E779F"/>
    <w:rsid w:val="000E7901"/>
    <w:rsid w:val="000E7936"/>
    <w:rsid w:val="000F03BC"/>
    <w:rsid w:val="000F0914"/>
    <w:rsid w:val="000F0A47"/>
    <w:rsid w:val="000F0D60"/>
    <w:rsid w:val="000F13C5"/>
    <w:rsid w:val="000F147D"/>
    <w:rsid w:val="000F1A3A"/>
    <w:rsid w:val="000F1A53"/>
    <w:rsid w:val="000F1A5A"/>
    <w:rsid w:val="000F1D45"/>
    <w:rsid w:val="000F1DB2"/>
    <w:rsid w:val="000F1FA4"/>
    <w:rsid w:val="000F2014"/>
    <w:rsid w:val="000F2194"/>
    <w:rsid w:val="000F24B2"/>
    <w:rsid w:val="000F2529"/>
    <w:rsid w:val="000F25F8"/>
    <w:rsid w:val="000F29C1"/>
    <w:rsid w:val="000F306B"/>
    <w:rsid w:val="000F31D9"/>
    <w:rsid w:val="000F376E"/>
    <w:rsid w:val="000F3E3C"/>
    <w:rsid w:val="000F3FC7"/>
    <w:rsid w:val="000F4A13"/>
    <w:rsid w:val="000F4CD5"/>
    <w:rsid w:val="000F4D62"/>
    <w:rsid w:val="000F5080"/>
    <w:rsid w:val="000F5216"/>
    <w:rsid w:val="000F567F"/>
    <w:rsid w:val="000F5A78"/>
    <w:rsid w:val="000F5E34"/>
    <w:rsid w:val="000F5E5F"/>
    <w:rsid w:val="000F5E8C"/>
    <w:rsid w:val="000F6801"/>
    <w:rsid w:val="000F6803"/>
    <w:rsid w:val="000F6D60"/>
    <w:rsid w:val="000F6D6B"/>
    <w:rsid w:val="000F731E"/>
    <w:rsid w:val="000F7657"/>
    <w:rsid w:val="000F7A4B"/>
    <w:rsid w:val="000F7F8C"/>
    <w:rsid w:val="001000DA"/>
    <w:rsid w:val="00100611"/>
    <w:rsid w:val="001006AD"/>
    <w:rsid w:val="0010072A"/>
    <w:rsid w:val="001009C3"/>
    <w:rsid w:val="00100B5E"/>
    <w:rsid w:val="001012A7"/>
    <w:rsid w:val="00101435"/>
    <w:rsid w:val="00101451"/>
    <w:rsid w:val="00102542"/>
    <w:rsid w:val="0010306F"/>
    <w:rsid w:val="001031FC"/>
    <w:rsid w:val="0010384A"/>
    <w:rsid w:val="00103D73"/>
    <w:rsid w:val="00103F0F"/>
    <w:rsid w:val="00104371"/>
    <w:rsid w:val="001044F8"/>
    <w:rsid w:val="001047C2"/>
    <w:rsid w:val="00104F66"/>
    <w:rsid w:val="001054A3"/>
    <w:rsid w:val="0010559C"/>
    <w:rsid w:val="001058E1"/>
    <w:rsid w:val="00105C32"/>
    <w:rsid w:val="0010606F"/>
    <w:rsid w:val="00106313"/>
    <w:rsid w:val="0010632A"/>
    <w:rsid w:val="0010632E"/>
    <w:rsid w:val="00106A7E"/>
    <w:rsid w:val="00106A81"/>
    <w:rsid w:val="00106B89"/>
    <w:rsid w:val="00106CA2"/>
    <w:rsid w:val="00107B45"/>
    <w:rsid w:val="001102E7"/>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083"/>
    <w:rsid w:val="0011467A"/>
    <w:rsid w:val="00114751"/>
    <w:rsid w:val="0011484F"/>
    <w:rsid w:val="001148DA"/>
    <w:rsid w:val="00114B2D"/>
    <w:rsid w:val="00114BC3"/>
    <w:rsid w:val="00114F21"/>
    <w:rsid w:val="00114F4E"/>
    <w:rsid w:val="00115310"/>
    <w:rsid w:val="001158AB"/>
    <w:rsid w:val="00115E3D"/>
    <w:rsid w:val="00116926"/>
    <w:rsid w:val="001177A2"/>
    <w:rsid w:val="00117819"/>
    <w:rsid w:val="001179D3"/>
    <w:rsid w:val="00117CFE"/>
    <w:rsid w:val="00117DD6"/>
    <w:rsid w:val="00117F77"/>
    <w:rsid w:val="001202B1"/>
    <w:rsid w:val="001203C0"/>
    <w:rsid w:val="0012045E"/>
    <w:rsid w:val="001204D7"/>
    <w:rsid w:val="0012093F"/>
    <w:rsid w:val="00120B6E"/>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137"/>
    <w:rsid w:val="00123733"/>
    <w:rsid w:val="00123ACC"/>
    <w:rsid w:val="00123FDE"/>
    <w:rsid w:val="00124482"/>
    <w:rsid w:val="00124611"/>
    <w:rsid w:val="00124797"/>
    <w:rsid w:val="00124C3D"/>
    <w:rsid w:val="00124D82"/>
    <w:rsid w:val="00124E8F"/>
    <w:rsid w:val="001250AF"/>
    <w:rsid w:val="001253D5"/>
    <w:rsid w:val="00125903"/>
    <w:rsid w:val="00125A6C"/>
    <w:rsid w:val="00125C50"/>
    <w:rsid w:val="00125F99"/>
    <w:rsid w:val="001262FB"/>
    <w:rsid w:val="001266B1"/>
    <w:rsid w:val="001269E0"/>
    <w:rsid w:val="001270B7"/>
    <w:rsid w:val="00127385"/>
    <w:rsid w:val="00127410"/>
    <w:rsid w:val="0012741A"/>
    <w:rsid w:val="00127532"/>
    <w:rsid w:val="00127F2F"/>
    <w:rsid w:val="001300CB"/>
    <w:rsid w:val="001301F4"/>
    <w:rsid w:val="001306D2"/>
    <w:rsid w:val="00130CC7"/>
    <w:rsid w:val="00131311"/>
    <w:rsid w:val="001314EF"/>
    <w:rsid w:val="001315CE"/>
    <w:rsid w:val="0013166C"/>
    <w:rsid w:val="0013248A"/>
    <w:rsid w:val="001325AF"/>
    <w:rsid w:val="001325D7"/>
    <w:rsid w:val="00132744"/>
    <w:rsid w:val="00132777"/>
    <w:rsid w:val="00133770"/>
    <w:rsid w:val="00133A4B"/>
    <w:rsid w:val="00133A9C"/>
    <w:rsid w:val="00133DF3"/>
    <w:rsid w:val="00133E3D"/>
    <w:rsid w:val="0013436B"/>
    <w:rsid w:val="0013448B"/>
    <w:rsid w:val="001346B4"/>
    <w:rsid w:val="00134898"/>
    <w:rsid w:val="00134E87"/>
    <w:rsid w:val="001357AA"/>
    <w:rsid w:val="00135A18"/>
    <w:rsid w:val="00136666"/>
    <w:rsid w:val="00136680"/>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809"/>
    <w:rsid w:val="00142AFE"/>
    <w:rsid w:val="00142C15"/>
    <w:rsid w:val="00142C6C"/>
    <w:rsid w:val="00142DA5"/>
    <w:rsid w:val="00142DFF"/>
    <w:rsid w:val="00142E13"/>
    <w:rsid w:val="0014351C"/>
    <w:rsid w:val="0014395E"/>
    <w:rsid w:val="001439C8"/>
    <w:rsid w:val="00143B42"/>
    <w:rsid w:val="00143CD8"/>
    <w:rsid w:val="00144226"/>
    <w:rsid w:val="001443D1"/>
    <w:rsid w:val="00144714"/>
    <w:rsid w:val="00144766"/>
    <w:rsid w:val="001447E1"/>
    <w:rsid w:val="0014538B"/>
    <w:rsid w:val="00145711"/>
    <w:rsid w:val="0014576E"/>
    <w:rsid w:val="001457F6"/>
    <w:rsid w:val="001459D7"/>
    <w:rsid w:val="00145BB5"/>
    <w:rsid w:val="00146CDE"/>
    <w:rsid w:val="0014701F"/>
    <w:rsid w:val="001470F1"/>
    <w:rsid w:val="001474AE"/>
    <w:rsid w:val="001474D5"/>
    <w:rsid w:val="00147B75"/>
    <w:rsid w:val="00147B9C"/>
    <w:rsid w:val="00147EC2"/>
    <w:rsid w:val="00147F58"/>
    <w:rsid w:val="00150172"/>
    <w:rsid w:val="001501A0"/>
    <w:rsid w:val="00150BC2"/>
    <w:rsid w:val="001513F3"/>
    <w:rsid w:val="00151C40"/>
    <w:rsid w:val="00151DB1"/>
    <w:rsid w:val="001522A3"/>
    <w:rsid w:val="00152DA7"/>
    <w:rsid w:val="00152F06"/>
    <w:rsid w:val="00153334"/>
    <w:rsid w:val="00153417"/>
    <w:rsid w:val="001534A4"/>
    <w:rsid w:val="0015351D"/>
    <w:rsid w:val="0015375B"/>
    <w:rsid w:val="0015388E"/>
    <w:rsid w:val="00153FD1"/>
    <w:rsid w:val="00153FDB"/>
    <w:rsid w:val="001541A8"/>
    <w:rsid w:val="001544A7"/>
    <w:rsid w:val="00154503"/>
    <w:rsid w:val="0015452B"/>
    <w:rsid w:val="00154C0E"/>
    <w:rsid w:val="00154F44"/>
    <w:rsid w:val="00155506"/>
    <w:rsid w:val="00155889"/>
    <w:rsid w:val="00155B6F"/>
    <w:rsid w:val="001562D9"/>
    <w:rsid w:val="0015661D"/>
    <w:rsid w:val="001568CE"/>
    <w:rsid w:val="00156A43"/>
    <w:rsid w:val="00156F4A"/>
    <w:rsid w:val="00157135"/>
    <w:rsid w:val="001578EE"/>
    <w:rsid w:val="00157E61"/>
    <w:rsid w:val="00157E78"/>
    <w:rsid w:val="00157F33"/>
    <w:rsid w:val="0016009C"/>
    <w:rsid w:val="001601B7"/>
    <w:rsid w:val="001601C2"/>
    <w:rsid w:val="00160BA8"/>
    <w:rsid w:val="00160DA5"/>
    <w:rsid w:val="00160ED7"/>
    <w:rsid w:val="001619E0"/>
    <w:rsid w:val="00161E60"/>
    <w:rsid w:val="00162B86"/>
    <w:rsid w:val="00162DED"/>
    <w:rsid w:val="00162E29"/>
    <w:rsid w:val="0016301C"/>
    <w:rsid w:val="001630E5"/>
    <w:rsid w:val="0016310E"/>
    <w:rsid w:val="0016334C"/>
    <w:rsid w:val="00163536"/>
    <w:rsid w:val="0016356F"/>
    <w:rsid w:val="00163E14"/>
    <w:rsid w:val="00164055"/>
    <w:rsid w:val="0016496C"/>
    <w:rsid w:val="00164B4C"/>
    <w:rsid w:val="00164D40"/>
    <w:rsid w:val="0016502A"/>
    <w:rsid w:val="0016509E"/>
    <w:rsid w:val="00165678"/>
    <w:rsid w:val="00165754"/>
    <w:rsid w:val="0016579F"/>
    <w:rsid w:val="001658FA"/>
    <w:rsid w:val="00165D74"/>
    <w:rsid w:val="00165D9C"/>
    <w:rsid w:val="001660F2"/>
    <w:rsid w:val="001664DC"/>
    <w:rsid w:val="00166B17"/>
    <w:rsid w:val="00166FEF"/>
    <w:rsid w:val="00167413"/>
    <w:rsid w:val="00167481"/>
    <w:rsid w:val="001676F4"/>
    <w:rsid w:val="00167865"/>
    <w:rsid w:val="00167CC5"/>
    <w:rsid w:val="0017012F"/>
    <w:rsid w:val="001704CF"/>
    <w:rsid w:val="00170713"/>
    <w:rsid w:val="00170F85"/>
    <w:rsid w:val="00171107"/>
    <w:rsid w:val="001715D8"/>
    <w:rsid w:val="00171FD1"/>
    <w:rsid w:val="00172031"/>
    <w:rsid w:val="0017212A"/>
    <w:rsid w:val="001725B4"/>
    <w:rsid w:val="00172DA4"/>
    <w:rsid w:val="00173F6E"/>
    <w:rsid w:val="001748A0"/>
    <w:rsid w:val="001754D0"/>
    <w:rsid w:val="001756B6"/>
    <w:rsid w:val="0017570D"/>
    <w:rsid w:val="00175826"/>
    <w:rsid w:val="0017593D"/>
    <w:rsid w:val="00175B81"/>
    <w:rsid w:val="00175C26"/>
    <w:rsid w:val="00175E2D"/>
    <w:rsid w:val="00176238"/>
    <w:rsid w:val="00176368"/>
    <w:rsid w:val="00176658"/>
    <w:rsid w:val="00176A24"/>
    <w:rsid w:val="00176D16"/>
    <w:rsid w:val="00176DBD"/>
    <w:rsid w:val="00176DF9"/>
    <w:rsid w:val="0017720A"/>
    <w:rsid w:val="00177415"/>
    <w:rsid w:val="00177AC3"/>
    <w:rsid w:val="00177B82"/>
    <w:rsid w:val="00180234"/>
    <w:rsid w:val="00180F83"/>
    <w:rsid w:val="001811ED"/>
    <w:rsid w:val="0018138B"/>
    <w:rsid w:val="0018157F"/>
    <w:rsid w:val="00182666"/>
    <w:rsid w:val="00182759"/>
    <w:rsid w:val="0018296A"/>
    <w:rsid w:val="00182986"/>
    <w:rsid w:val="00182F90"/>
    <w:rsid w:val="00183265"/>
    <w:rsid w:val="001832E0"/>
    <w:rsid w:val="00183A09"/>
    <w:rsid w:val="00183DC3"/>
    <w:rsid w:val="00183F0D"/>
    <w:rsid w:val="0018400C"/>
    <w:rsid w:val="001840E8"/>
    <w:rsid w:val="00184518"/>
    <w:rsid w:val="00184D8A"/>
    <w:rsid w:val="00184FE9"/>
    <w:rsid w:val="00185004"/>
    <w:rsid w:val="001856A2"/>
    <w:rsid w:val="00185790"/>
    <w:rsid w:val="0018593D"/>
    <w:rsid w:val="00185D75"/>
    <w:rsid w:val="00185F4B"/>
    <w:rsid w:val="0018600C"/>
    <w:rsid w:val="0018616D"/>
    <w:rsid w:val="0018633A"/>
    <w:rsid w:val="00186ECA"/>
    <w:rsid w:val="00187485"/>
    <w:rsid w:val="00187860"/>
    <w:rsid w:val="00187A24"/>
    <w:rsid w:val="00190073"/>
    <w:rsid w:val="00190242"/>
    <w:rsid w:val="00190269"/>
    <w:rsid w:val="001907FF"/>
    <w:rsid w:val="0019095F"/>
    <w:rsid w:val="001911C7"/>
    <w:rsid w:val="001911F6"/>
    <w:rsid w:val="0019138F"/>
    <w:rsid w:val="00191688"/>
    <w:rsid w:val="0019194F"/>
    <w:rsid w:val="00191D9C"/>
    <w:rsid w:val="00191E66"/>
    <w:rsid w:val="00191F0E"/>
    <w:rsid w:val="00192396"/>
    <w:rsid w:val="001924D8"/>
    <w:rsid w:val="00192544"/>
    <w:rsid w:val="00192793"/>
    <w:rsid w:val="001929A8"/>
    <w:rsid w:val="0019303D"/>
    <w:rsid w:val="001932CF"/>
    <w:rsid w:val="00193407"/>
    <w:rsid w:val="0019391F"/>
    <w:rsid w:val="00193BEE"/>
    <w:rsid w:val="001942B8"/>
    <w:rsid w:val="00194471"/>
    <w:rsid w:val="00194548"/>
    <w:rsid w:val="00194C55"/>
    <w:rsid w:val="00194CF5"/>
    <w:rsid w:val="0019502C"/>
    <w:rsid w:val="001952E8"/>
    <w:rsid w:val="001957C4"/>
    <w:rsid w:val="00195C8F"/>
    <w:rsid w:val="00195EAE"/>
    <w:rsid w:val="00196016"/>
    <w:rsid w:val="00196165"/>
    <w:rsid w:val="00196393"/>
    <w:rsid w:val="00196667"/>
    <w:rsid w:val="001966C9"/>
    <w:rsid w:val="00196B4F"/>
    <w:rsid w:val="00197033"/>
    <w:rsid w:val="00197158"/>
    <w:rsid w:val="0019725F"/>
    <w:rsid w:val="00197717"/>
    <w:rsid w:val="001977C0"/>
    <w:rsid w:val="00197F7F"/>
    <w:rsid w:val="001A0291"/>
    <w:rsid w:val="001A0827"/>
    <w:rsid w:val="001A0971"/>
    <w:rsid w:val="001A097E"/>
    <w:rsid w:val="001A0B05"/>
    <w:rsid w:val="001A0EF8"/>
    <w:rsid w:val="001A13E9"/>
    <w:rsid w:val="001A150E"/>
    <w:rsid w:val="001A18D2"/>
    <w:rsid w:val="001A1B85"/>
    <w:rsid w:val="001A245B"/>
    <w:rsid w:val="001A25AC"/>
    <w:rsid w:val="001A2881"/>
    <w:rsid w:val="001A3239"/>
    <w:rsid w:val="001A37A6"/>
    <w:rsid w:val="001A37D3"/>
    <w:rsid w:val="001A4197"/>
    <w:rsid w:val="001A45A0"/>
    <w:rsid w:val="001A4BB8"/>
    <w:rsid w:val="001A4E2F"/>
    <w:rsid w:val="001A50A5"/>
    <w:rsid w:val="001A548E"/>
    <w:rsid w:val="001A55E2"/>
    <w:rsid w:val="001A5625"/>
    <w:rsid w:val="001A5BD2"/>
    <w:rsid w:val="001A5F30"/>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45E"/>
    <w:rsid w:val="001B36B4"/>
    <w:rsid w:val="001B38B7"/>
    <w:rsid w:val="001B39AE"/>
    <w:rsid w:val="001B3F32"/>
    <w:rsid w:val="001B3F7F"/>
    <w:rsid w:val="001B411F"/>
    <w:rsid w:val="001B45D8"/>
    <w:rsid w:val="001B460A"/>
    <w:rsid w:val="001B4653"/>
    <w:rsid w:val="001B4A22"/>
    <w:rsid w:val="001B4A40"/>
    <w:rsid w:val="001B4CFF"/>
    <w:rsid w:val="001B58BC"/>
    <w:rsid w:val="001B590D"/>
    <w:rsid w:val="001B5E7A"/>
    <w:rsid w:val="001B610D"/>
    <w:rsid w:val="001B6574"/>
    <w:rsid w:val="001B683A"/>
    <w:rsid w:val="001B6912"/>
    <w:rsid w:val="001B6963"/>
    <w:rsid w:val="001B6CB7"/>
    <w:rsid w:val="001B6DB3"/>
    <w:rsid w:val="001B7153"/>
    <w:rsid w:val="001B7723"/>
    <w:rsid w:val="001B7979"/>
    <w:rsid w:val="001B7FBD"/>
    <w:rsid w:val="001C03D1"/>
    <w:rsid w:val="001C065F"/>
    <w:rsid w:val="001C0AC9"/>
    <w:rsid w:val="001C0ECA"/>
    <w:rsid w:val="001C1735"/>
    <w:rsid w:val="001C1769"/>
    <w:rsid w:val="001C1C28"/>
    <w:rsid w:val="001C2125"/>
    <w:rsid w:val="001C21A0"/>
    <w:rsid w:val="001C2203"/>
    <w:rsid w:val="001C2301"/>
    <w:rsid w:val="001C24BB"/>
    <w:rsid w:val="001C2A75"/>
    <w:rsid w:val="001C3683"/>
    <w:rsid w:val="001C37E7"/>
    <w:rsid w:val="001C3CFD"/>
    <w:rsid w:val="001C4284"/>
    <w:rsid w:val="001C4299"/>
    <w:rsid w:val="001C43F5"/>
    <w:rsid w:val="001C44D3"/>
    <w:rsid w:val="001C465B"/>
    <w:rsid w:val="001C5239"/>
    <w:rsid w:val="001C5245"/>
    <w:rsid w:val="001C5501"/>
    <w:rsid w:val="001C5664"/>
    <w:rsid w:val="001C58FF"/>
    <w:rsid w:val="001C591F"/>
    <w:rsid w:val="001C601B"/>
    <w:rsid w:val="001C61F4"/>
    <w:rsid w:val="001C63D2"/>
    <w:rsid w:val="001C6526"/>
    <w:rsid w:val="001C65A9"/>
    <w:rsid w:val="001C6952"/>
    <w:rsid w:val="001C6A87"/>
    <w:rsid w:val="001C6E3A"/>
    <w:rsid w:val="001C7078"/>
    <w:rsid w:val="001C709B"/>
    <w:rsid w:val="001C7813"/>
    <w:rsid w:val="001D06D9"/>
    <w:rsid w:val="001D1792"/>
    <w:rsid w:val="001D1857"/>
    <w:rsid w:val="001D2049"/>
    <w:rsid w:val="001D2509"/>
    <w:rsid w:val="001D2609"/>
    <w:rsid w:val="001D2DA8"/>
    <w:rsid w:val="001D3116"/>
    <w:rsid w:val="001D347F"/>
    <w:rsid w:val="001D3B9E"/>
    <w:rsid w:val="001D3E83"/>
    <w:rsid w:val="001D3F6F"/>
    <w:rsid w:val="001D485B"/>
    <w:rsid w:val="001D4A29"/>
    <w:rsid w:val="001D4F9A"/>
    <w:rsid w:val="001D5114"/>
    <w:rsid w:val="001D55F2"/>
    <w:rsid w:val="001D576D"/>
    <w:rsid w:val="001D5B92"/>
    <w:rsid w:val="001D5C0F"/>
    <w:rsid w:val="001D5F7D"/>
    <w:rsid w:val="001D6553"/>
    <w:rsid w:val="001D65FF"/>
    <w:rsid w:val="001D686B"/>
    <w:rsid w:val="001D68CD"/>
    <w:rsid w:val="001D69FE"/>
    <w:rsid w:val="001D70F5"/>
    <w:rsid w:val="001D728F"/>
    <w:rsid w:val="001D729D"/>
    <w:rsid w:val="001D74DB"/>
    <w:rsid w:val="001D779F"/>
    <w:rsid w:val="001D7940"/>
    <w:rsid w:val="001D7BD5"/>
    <w:rsid w:val="001E0190"/>
    <w:rsid w:val="001E0734"/>
    <w:rsid w:val="001E0846"/>
    <w:rsid w:val="001E0ACF"/>
    <w:rsid w:val="001E0ADE"/>
    <w:rsid w:val="001E1098"/>
    <w:rsid w:val="001E12F2"/>
    <w:rsid w:val="001E1E96"/>
    <w:rsid w:val="001E24D4"/>
    <w:rsid w:val="001E2535"/>
    <w:rsid w:val="001E25C4"/>
    <w:rsid w:val="001E2B5A"/>
    <w:rsid w:val="001E2E6F"/>
    <w:rsid w:val="001E2ECC"/>
    <w:rsid w:val="001E3511"/>
    <w:rsid w:val="001E3642"/>
    <w:rsid w:val="001E3DBD"/>
    <w:rsid w:val="001E4751"/>
    <w:rsid w:val="001E4938"/>
    <w:rsid w:val="001E493F"/>
    <w:rsid w:val="001E4CD8"/>
    <w:rsid w:val="001E4FB6"/>
    <w:rsid w:val="001E53A9"/>
    <w:rsid w:val="001E55D5"/>
    <w:rsid w:val="001E55E3"/>
    <w:rsid w:val="001E589C"/>
    <w:rsid w:val="001E6920"/>
    <w:rsid w:val="001E693A"/>
    <w:rsid w:val="001E6B43"/>
    <w:rsid w:val="001E6EC8"/>
    <w:rsid w:val="001E74C1"/>
    <w:rsid w:val="001E7905"/>
    <w:rsid w:val="001E7A1D"/>
    <w:rsid w:val="001F0190"/>
    <w:rsid w:val="001F0375"/>
    <w:rsid w:val="001F0858"/>
    <w:rsid w:val="001F0883"/>
    <w:rsid w:val="001F08A4"/>
    <w:rsid w:val="001F0A0A"/>
    <w:rsid w:val="001F0B61"/>
    <w:rsid w:val="001F0DCF"/>
    <w:rsid w:val="001F11E2"/>
    <w:rsid w:val="001F141F"/>
    <w:rsid w:val="001F14F2"/>
    <w:rsid w:val="001F17D7"/>
    <w:rsid w:val="001F1BAB"/>
    <w:rsid w:val="001F1C66"/>
    <w:rsid w:val="001F1EEE"/>
    <w:rsid w:val="001F203C"/>
    <w:rsid w:val="001F2108"/>
    <w:rsid w:val="001F2A4D"/>
    <w:rsid w:val="001F2BD3"/>
    <w:rsid w:val="001F2EA1"/>
    <w:rsid w:val="001F337E"/>
    <w:rsid w:val="001F353A"/>
    <w:rsid w:val="001F3603"/>
    <w:rsid w:val="001F3632"/>
    <w:rsid w:val="001F386B"/>
    <w:rsid w:val="001F3A2F"/>
    <w:rsid w:val="001F3D89"/>
    <w:rsid w:val="001F4052"/>
    <w:rsid w:val="001F41B8"/>
    <w:rsid w:val="001F4435"/>
    <w:rsid w:val="001F4FA9"/>
    <w:rsid w:val="001F548A"/>
    <w:rsid w:val="001F579C"/>
    <w:rsid w:val="001F58E7"/>
    <w:rsid w:val="001F5C40"/>
    <w:rsid w:val="001F5CDC"/>
    <w:rsid w:val="001F5D92"/>
    <w:rsid w:val="001F5F13"/>
    <w:rsid w:val="001F668A"/>
    <w:rsid w:val="001F6AB6"/>
    <w:rsid w:val="001F6D64"/>
    <w:rsid w:val="001F6FAD"/>
    <w:rsid w:val="001F765B"/>
    <w:rsid w:val="001F770A"/>
    <w:rsid w:val="00200959"/>
    <w:rsid w:val="00200A9D"/>
    <w:rsid w:val="00200ABC"/>
    <w:rsid w:val="00200B2E"/>
    <w:rsid w:val="00200E93"/>
    <w:rsid w:val="00201324"/>
    <w:rsid w:val="00201841"/>
    <w:rsid w:val="0020194C"/>
    <w:rsid w:val="00202047"/>
    <w:rsid w:val="0020205B"/>
    <w:rsid w:val="00202C45"/>
    <w:rsid w:val="00202E4A"/>
    <w:rsid w:val="00203011"/>
    <w:rsid w:val="002031FC"/>
    <w:rsid w:val="002032A7"/>
    <w:rsid w:val="0020332E"/>
    <w:rsid w:val="00203733"/>
    <w:rsid w:val="0020390A"/>
    <w:rsid w:val="00203E93"/>
    <w:rsid w:val="002041DB"/>
    <w:rsid w:val="0020460C"/>
    <w:rsid w:val="00205553"/>
    <w:rsid w:val="0020587F"/>
    <w:rsid w:val="002058AC"/>
    <w:rsid w:val="002059C8"/>
    <w:rsid w:val="00206005"/>
    <w:rsid w:val="00206230"/>
    <w:rsid w:val="00206610"/>
    <w:rsid w:val="002066CD"/>
    <w:rsid w:val="00206928"/>
    <w:rsid w:val="002069D6"/>
    <w:rsid w:val="00206C16"/>
    <w:rsid w:val="00206E82"/>
    <w:rsid w:val="0020701B"/>
    <w:rsid w:val="0020726F"/>
    <w:rsid w:val="002073CA"/>
    <w:rsid w:val="002076FD"/>
    <w:rsid w:val="0020775A"/>
    <w:rsid w:val="0020777E"/>
    <w:rsid w:val="0020778C"/>
    <w:rsid w:val="00207BBB"/>
    <w:rsid w:val="00207D4E"/>
    <w:rsid w:val="00207ED2"/>
    <w:rsid w:val="00210464"/>
    <w:rsid w:val="002104A5"/>
    <w:rsid w:val="002104FF"/>
    <w:rsid w:val="00210B4C"/>
    <w:rsid w:val="00210D74"/>
    <w:rsid w:val="00211046"/>
    <w:rsid w:val="002112B2"/>
    <w:rsid w:val="00211AE6"/>
    <w:rsid w:val="00211FE8"/>
    <w:rsid w:val="00212DA6"/>
    <w:rsid w:val="00212E60"/>
    <w:rsid w:val="00213289"/>
    <w:rsid w:val="002139D9"/>
    <w:rsid w:val="00213ABC"/>
    <w:rsid w:val="00213B45"/>
    <w:rsid w:val="00213C82"/>
    <w:rsid w:val="0021405E"/>
    <w:rsid w:val="002147CA"/>
    <w:rsid w:val="00214D79"/>
    <w:rsid w:val="00214E33"/>
    <w:rsid w:val="002151EF"/>
    <w:rsid w:val="002154DF"/>
    <w:rsid w:val="0021558B"/>
    <w:rsid w:val="002158A2"/>
    <w:rsid w:val="00215AEB"/>
    <w:rsid w:val="00215BD5"/>
    <w:rsid w:val="00215CE4"/>
    <w:rsid w:val="00215E20"/>
    <w:rsid w:val="0021610D"/>
    <w:rsid w:val="002165C1"/>
    <w:rsid w:val="00216975"/>
    <w:rsid w:val="00216A8E"/>
    <w:rsid w:val="00217073"/>
    <w:rsid w:val="00217538"/>
    <w:rsid w:val="00217563"/>
    <w:rsid w:val="00217998"/>
    <w:rsid w:val="00217DA5"/>
    <w:rsid w:val="00217EC2"/>
    <w:rsid w:val="00220268"/>
    <w:rsid w:val="002209AD"/>
    <w:rsid w:val="00220B8F"/>
    <w:rsid w:val="00220CDB"/>
    <w:rsid w:val="00220ED6"/>
    <w:rsid w:val="00221747"/>
    <w:rsid w:val="00221FB0"/>
    <w:rsid w:val="0022203A"/>
    <w:rsid w:val="0022236B"/>
    <w:rsid w:val="00222402"/>
    <w:rsid w:val="00222411"/>
    <w:rsid w:val="0022247C"/>
    <w:rsid w:val="0022253A"/>
    <w:rsid w:val="00222ACC"/>
    <w:rsid w:val="00222D23"/>
    <w:rsid w:val="00223073"/>
    <w:rsid w:val="0022363C"/>
    <w:rsid w:val="00223741"/>
    <w:rsid w:val="00223B9B"/>
    <w:rsid w:val="00223E41"/>
    <w:rsid w:val="00223EC7"/>
    <w:rsid w:val="002240AD"/>
    <w:rsid w:val="002241F6"/>
    <w:rsid w:val="002241F7"/>
    <w:rsid w:val="00224234"/>
    <w:rsid w:val="002242F0"/>
    <w:rsid w:val="0022452B"/>
    <w:rsid w:val="00224EDC"/>
    <w:rsid w:val="00224F1D"/>
    <w:rsid w:val="00225191"/>
    <w:rsid w:val="00225CB2"/>
    <w:rsid w:val="002262A7"/>
    <w:rsid w:val="002264EF"/>
    <w:rsid w:val="00226FB3"/>
    <w:rsid w:val="00227426"/>
    <w:rsid w:val="00227851"/>
    <w:rsid w:val="00227B32"/>
    <w:rsid w:val="0023007D"/>
    <w:rsid w:val="002302F5"/>
    <w:rsid w:val="00230478"/>
    <w:rsid w:val="0023084B"/>
    <w:rsid w:val="00230B89"/>
    <w:rsid w:val="00231311"/>
    <w:rsid w:val="0023151E"/>
    <w:rsid w:val="00231E69"/>
    <w:rsid w:val="0023219B"/>
    <w:rsid w:val="002326FF"/>
    <w:rsid w:val="0023282F"/>
    <w:rsid w:val="00232E2E"/>
    <w:rsid w:val="00232E42"/>
    <w:rsid w:val="00233265"/>
    <w:rsid w:val="00233827"/>
    <w:rsid w:val="00233EB7"/>
    <w:rsid w:val="00233F42"/>
    <w:rsid w:val="00234272"/>
    <w:rsid w:val="002347C3"/>
    <w:rsid w:val="00234809"/>
    <w:rsid w:val="00234856"/>
    <w:rsid w:val="00234D15"/>
    <w:rsid w:val="00235450"/>
    <w:rsid w:val="002359C3"/>
    <w:rsid w:val="00235ABC"/>
    <w:rsid w:val="00235C2D"/>
    <w:rsid w:val="00235CBD"/>
    <w:rsid w:val="00235F58"/>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24"/>
    <w:rsid w:val="00240ED3"/>
    <w:rsid w:val="002412A2"/>
    <w:rsid w:val="002413AE"/>
    <w:rsid w:val="00241740"/>
    <w:rsid w:val="00241810"/>
    <w:rsid w:val="00242AB5"/>
    <w:rsid w:val="00242CFC"/>
    <w:rsid w:val="00242E04"/>
    <w:rsid w:val="002430F9"/>
    <w:rsid w:val="002432E0"/>
    <w:rsid w:val="00243622"/>
    <w:rsid w:val="002436B2"/>
    <w:rsid w:val="00243D2B"/>
    <w:rsid w:val="00243E8D"/>
    <w:rsid w:val="00244224"/>
    <w:rsid w:val="002445A8"/>
    <w:rsid w:val="00244AFB"/>
    <w:rsid w:val="00244B6B"/>
    <w:rsid w:val="002454C8"/>
    <w:rsid w:val="00245790"/>
    <w:rsid w:val="00245971"/>
    <w:rsid w:val="00245CE9"/>
    <w:rsid w:val="00245E00"/>
    <w:rsid w:val="00246012"/>
    <w:rsid w:val="00247B52"/>
    <w:rsid w:val="00247E49"/>
    <w:rsid w:val="00247EB2"/>
    <w:rsid w:val="002503D1"/>
    <w:rsid w:val="00250568"/>
    <w:rsid w:val="002507C7"/>
    <w:rsid w:val="00250CA0"/>
    <w:rsid w:val="002511AF"/>
    <w:rsid w:val="00251AF9"/>
    <w:rsid w:val="00251BF4"/>
    <w:rsid w:val="00252146"/>
    <w:rsid w:val="0025231E"/>
    <w:rsid w:val="002525B9"/>
    <w:rsid w:val="00252B3D"/>
    <w:rsid w:val="00252BA5"/>
    <w:rsid w:val="00253077"/>
    <w:rsid w:val="00253368"/>
    <w:rsid w:val="00253752"/>
    <w:rsid w:val="00253DF7"/>
    <w:rsid w:val="002543FC"/>
    <w:rsid w:val="002544FC"/>
    <w:rsid w:val="00254A01"/>
    <w:rsid w:val="00254AB4"/>
    <w:rsid w:val="00254CA1"/>
    <w:rsid w:val="00254D73"/>
    <w:rsid w:val="00254DE3"/>
    <w:rsid w:val="0025505F"/>
    <w:rsid w:val="002550FF"/>
    <w:rsid w:val="0025523C"/>
    <w:rsid w:val="002553D0"/>
    <w:rsid w:val="00255D7F"/>
    <w:rsid w:val="00255DD3"/>
    <w:rsid w:val="00256057"/>
    <w:rsid w:val="002560F7"/>
    <w:rsid w:val="002568A1"/>
    <w:rsid w:val="002568FE"/>
    <w:rsid w:val="0025775A"/>
    <w:rsid w:val="002578D4"/>
    <w:rsid w:val="002579C1"/>
    <w:rsid w:val="002604C5"/>
    <w:rsid w:val="002604DA"/>
    <w:rsid w:val="00260781"/>
    <w:rsid w:val="00260992"/>
    <w:rsid w:val="00260A76"/>
    <w:rsid w:val="00260FC1"/>
    <w:rsid w:val="0026103C"/>
    <w:rsid w:val="00261188"/>
    <w:rsid w:val="002611D2"/>
    <w:rsid w:val="002614DA"/>
    <w:rsid w:val="00261BDD"/>
    <w:rsid w:val="00261C51"/>
    <w:rsid w:val="00261DCD"/>
    <w:rsid w:val="0026285F"/>
    <w:rsid w:val="00262E05"/>
    <w:rsid w:val="00262E69"/>
    <w:rsid w:val="0026343D"/>
    <w:rsid w:val="0026369F"/>
    <w:rsid w:val="002636AB"/>
    <w:rsid w:val="0026373B"/>
    <w:rsid w:val="00263BE7"/>
    <w:rsid w:val="00263F86"/>
    <w:rsid w:val="00264677"/>
    <w:rsid w:val="00264A62"/>
    <w:rsid w:val="00265045"/>
    <w:rsid w:val="00265096"/>
    <w:rsid w:val="0026589E"/>
    <w:rsid w:val="002659C1"/>
    <w:rsid w:val="002662BA"/>
    <w:rsid w:val="00266EB3"/>
    <w:rsid w:val="00267310"/>
    <w:rsid w:val="00267693"/>
    <w:rsid w:val="00267CB6"/>
    <w:rsid w:val="00267EF8"/>
    <w:rsid w:val="00270AC9"/>
    <w:rsid w:val="00270FED"/>
    <w:rsid w:val="00271595"/>
    <w:rsid w:val="00271B90"/>
    <w:rsid w:val="00271BC9"/>
    <w:rsid w:val="00271EBC"/>
    <w:rsid w:val="00272039"/>
    <w:rsid w:val="00272184"/>
    <w:rsid w:val="002721E2"/>
    <w:rsid w:val="00272283"/>
    <w:rsid w:val="0027244F"/>
    <w:rsid w:val="0027300A"/>
    <w:rsid w:val="00273651"/>
    <w:rsid w:val="0027369B"/>
    <w:rsid w:val="0027388A"/>
    <w:rsid w:val="0027393A"/>
    <w:rsid w:val="00273DB4"/>
    <w:rsid w:val="00273FD5"/>
    <w:rsid w:val="00273FDB"/>
    <w:rsid w:val="002743C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77CFB"/>
    <w:rsid w:val="0028044C"/>
    <w:rsid w:val="0028048B"/>
    <w:rsid w:val="0028111A"/>
    <w:rsid w:val="002812FB"/>
    <w:rsid w:val="0028131B"/>
    <w:rsid w:val="002815F0"/>
    <w:rsid w:val="0028165D"/>
    <w:rsid w:val="002817EC"/>
    <w:rsid w:val="00281F5E"/>
    <w:rsid w:val="00282430"/>
    <w:rsid w:val="0028299E"/>
    <w:rsid w:val="002832D8"/>
    <w:rsid w:val="00283592"/>
    <w:rsid w:val="0028363C"/>
    <w:rsid w:val="0028373D"/>
    <w:rsid w:val="00283750"/>
    <w:rsid w:val="00283E4F"/>
    <w:rsid w:val="00283FA3"/>
    <w:rsid w:val="002842A0"/>
    <w:rsid w:val="002845AC"/>
    <w:rsid w:val="00284AFC"/>
    <w:rsid w:val="00284B07"/>
    <w:rsid w:val="00285516"/>
    <w:rsid w:val="00285606"/>
    <w:rsid w:val="002857DD"/>
    <w:rsid w:val="00285A5B"/>
    <w:rsid w:val="00285C44"/>
    <w:rsid w:val="00285E6C"/>
    <w:rsid w:val="00285F04"/>
    <w:rsid w:val="00286C19"/>
    <w:rsid w:val="00287075"/>
    <w:rsid w:val="00287146"/>
    <w:rsid w:val="00287609"/>
    <w:rsid w:val="002878A6"/>
    <w:rsid w:val="00287B15"/>
    <w:rsid w:val="00287D08"/>
    <w:rsid w:val="00290136"/>
    <w:rsid w:val="0029046B"/>
    <w:rsid w:val="002905D9"/>
    <w:rsid w:val="00290935"/>
    <w:rsid w:val="002913D6"/>
    <w:rsid w:val="00291BB4"/>
    <w:rsid w:val="0029228D"/>
    <w:rsid w:val="002925DE"/>
    <w:rsid w:val="00292C66"/>
    <w:rsid w:val="0029318B"/>
    <w:rsid w:val="00293463"/>
    <w:rsid w:val="00293680"/>
    <w:rsid w:val="002940DF"/>
    <w:rsid w:val="002942A8"/>
    <w:rsid w:val="0029457A"/>
    <w:rsid w:val="00294BC0"/>
    <w:rsid w:val="00294C41"/>
    <w:rsid w:val="00294CF1"/>
    <w:rsid w:val="0029505A"/>
    <w:rsid w:val="00295796"/>
    <w:rsid w:val="002958B8"/>
    <w:rsid w:val="00295F12"/>
    <w:rsid w:val="00296613"/>
    <w:rsid w:val="00296897"/>
    <w:rsid w:val="002972FC"/>
    <w:rsid w:val="00297462"/>
    <w:rsid w:val="0029793C"/>
    <w:rsid w:val="00297CA9"/>
    <w:rsid w:val="00297EC6"/>
    <w:rsid w:val="002A0205"/>
    <w:rsid w:val="002A0344"/>
    <w:rsid w:val="002A04F7"/>
    <w:rsid w:val="002A0612"/>
    <w:rsid w:val="002A0AED"/>
    <w:rsid w:val="002A13AD"/>
    <w:rsid w:val="002A1617"/>
    <w:rsid w:val="002A2754"/>
    <w:rsid w:val="002A2757"/>
    <w:rsid w:val="002A289B"/>
    <w:rsid w:val="002A2BE7"/>
    <w:rsid w:val="002A307B"/>
    <w:rsid w:val="002A314B"/>
    <w:rsid w:val="002A36DE"/>
    <w:rsid w:val="002A38F1"/>
    <w:rsid w:val="002A3DA4"/>
    <w:rsid w:val="002A4235"/>
    <w:rsid w:val="002A4489"/>
    <w:rsid w:val="002A4B40"/>
    <w:rsid w:val="002A4CF9"/>
    <w:rsid w:val="002A4DF9"/>
    <w:rsid w:val="002A51FD"/>
    <w:rsid w:val="002A5358"/>
    <w:rsid w:val="002A5D8B"/>
    <w:rsid w:val="002A6294"/>
    <w:rsid w:val="002A67CE"/>
    <w:rsid w:val="002A6829"/>
    <w:rsid w:val="002A6C11"/>
    <w:rsid w:val="002A6C41"/>
    <w:rsid w:val="002A6CDD"/>
    <w:rsid w:val="002A6FC7"/>
    <w:rsid w:val="002A7217"/>
    <w:rsid w:val="002A783B"/>
    <w:rsid w:val="002A7AC5"/>
    <w:rsid w:val="002A7DF3"/>
    <w:rsid w:val="002B00B5"/>
    <w:rsid w:val="002B0133"/>
    <w:rsid w:val="002B0CFA"/>
    <w:rsid w:val="002B100E"/>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EDA"/>
    <w:rsid w:val="002B407B"/>
    <w:rsid w:val="002B407C"/>
    <w:rsid w:val="002B454D"/>
    <w:rsid w:val="002B4CAF"/>
    <w:rsid w:val="002B509A"/>
    <w:rsid w:val="002B553B"/>
    <w:rsid w:val="002B587D"/>
    <w:rsid w:val="002B58C3"/>
    <w:rsid w:val="002B5B0B"/>
    <w:rsid w:val="002B6A07"/>
    <w:rsid w:val="002B6AE7"/>
    <w:rsid w:val="002B6C6B"/>
    <w:rsid w:val="002B7092"/>
    <w:rsid w:val="002B72F5"/>
    <w:rsid w:val="002B7303"/>
    <w:rsid w:val="002B737D"/>
    <w:rsid w:val="002B76BC"/>
    <w:rsid w:val="002B780E"/>
    <w:rsid w:val="002B78F7"/>
    <w:rsid w:val="002B7AF2"/>
    <w:rsid w:val="002B7D49"/>
    <w:rsid w:val="002B7D71"/>
    <w:rsid w:val="002C043E"/>
    <w:rsid w:val="002C04C2"/>
    <w:rsid w:val="002C09A2"/>
    <w:rsid w:val="002C13EA"/>
    <w:rsid w:val="002C1547"/>
    <w:rsid w:val="002C1676"/>
    <w:rsid w:val="002C1C35"/>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C1C"/>
    <w:rsid w:val="002C5DB1"/>
    <w:rsid w:val="002C5F6C"/>
    <w:rsid w:val="002C6693"/>
    <w:rsid w:val="002C6D58"/>
    <w:rsid w:val="002C719C"/>
    <w:rsid w:val="002C729B"/>
    <w:rsid w:val="002C73EA"/>
    <w:rsid w:val="002C7C6D"/>
    <w:rsid w:val="002C7FEF"/>
    <w:rsid w:val="002D03CB"/>
    <w:rsid w:val="002D04B2"/>
    <w:rsid w:val="002D06AC"/>
    <w:rsid w:val="002D091E"/>
    <w:rsid w:val="002D0A8B"/>
    <w:rsid w:val="002D0A97"/>
    <w:rsid w:val="002D1038"/>
    <w:rsid w:val="002D10F3"/>
    <w:rsid w:val="002D13FB"/>
    <w:rsid w:val="002D162C"/>
    <w:rsid w:val="002D1B9A"/>
    <w:rsid w:val="002D1D09"/>
    <w:rsid w:val="002D1E0C"/>
    <w:rsid w:val="002D1EEC"/>
    <w:rsid w:val="002D1F56"/>
    <w:rsid w:val="002D212B"/>
    <w:rsid w:val="002D23E1"/>
    <w:rsid w:val="002D23FC"/>
    <w:rsid w:val="002D27CA"/>
    <w:rsid w:val="002D2FB1"/>
    <w:rsid w:val="002D35F3"/>
    <w:rsid w:val="002D3B57"/>
    <w:rsid w:val="002D3F88"/>
    <w:rsid w:val="002D4193"/>
    <w:rsid w:val="002D4297"/>
    <w:rsid w:val="002D4531"/>
    <w:rsid w:val="002D47E6"/>
    <w:rsid w:val="002D4A88"/>
    <w:rsid w:val="002D4B67"/>
    <w:rsid w:val="002D5353"/>
    <w:rsid w:val="002D5398"/>
    <w:rsid w:val="002D5584"/>
    <w:rsid w:val="002D5767"/>
    <w:rsid w:val="002D5D7B"/>
    <w:rsid w:val="002D65F7"/>
    <w:rsid w:val="002D66F5"/>
    <w:rsid w:val="002D6A84"/>
    <w:rsid w:val="002D6B9C"/>
    <w:rsid w:val="002D6C05"/>
    <w:rsid w:val="002D70B7"/>
    <w:rsid w:val="002D755F"/>
    <w:rsid w:val="002D7AC0"/>
    <w:rsid w:val="002D7C5A"/>
    <w:rsid w:val="002E0043"/>
    <w:rsid w:val="002E0210"/>
    <w:rsid w:val="002E02CC"/>
    <w:rsid w:val="002E0666"/>
    <w:rsid w:val="002E0CE5"/>
    <w:rsid w:val="002E0DCC"/>
    <w:rsid w:val="002E18B5"/>
    <w:rsid w:val="002E18FF"/>
    <w:rsid w:val="002E20B3"/>
    <w:rsid w:val="002E2335"/>
    <w:rsid w:val="002E23C3"/>
    <w:rsid w:val="002E2984"/>
    <w:rsid w:val="002E2FCE"/>
    <w:rsid w:val="002E35EB"/>
    <w:rsid w:val="002E3600"/>
    <w:rsid w:val="002E37F7"/>
    <w:rsid w:val="002E3891"/>
    <w:rsid w:val="002E3909"/>
    <w:rsid w:val="002E3E90"/>
    <w:rsid w:val="002E3EB7"/>
    <w:rsid w:val="002E3F9E"/>
    <w:rsid w:val="002E429F"/>
    <w:rsid w:val="002E479B"/>
    <w:rsid w:val="002E4943"/>
    <w:rsid w:val="002E49BC"/>
    <w:rsid w:val="002E49CB"/>
    <w:rsid w:val="002E4E56"/>
    <w:rsid w:val="002E500E"/>
    <w:rsid w:val="002E50F3"/>
    <w:rsid w:val="002E52CC"/>
    <w:rsid w:val="002E5808"/>
    <w:rsid w:val="002E584F"/>
    <w:rsid w:val="002E58C5"/>
    <w:rsid w:val="002E5B9E"/>
    <w:rsid w:val="002E6B7A"/>
    <w:rsid w:val="002E6DC0"/>
    <w:rsid w:val="002E7001"/>
    <w:rsid w:val="002E7067"/>
    <w:rsid w:val="002E7991"/>
    <w:rsid w:val="002E7A32"/>
    <w:rsid w:val="002E7EE9"/>
    <w:rsid w:val="002F0518"/>
    <w:rsid w:val="002F0A6E"/>
    <w:rsid w:val="002F0BF5"/>
    <w:rsid w:val="002F1C78"/>
    <w:rsid w:val="002F1D03"/>
    <w:rsid w:val="002F1ECC"/>
    <w:rsid w:val="002F25E9"/>
    <w:rsid w:val="002F26DA"/>
    <w:rsid w:val="002F35A9"/>
    <w:rsid w:val="002F3728"/>
    <w:rsid w:val="002F3DF2"/>
    <w:rsid w:val="002F3E23"/>
    <w:rsid w:val="002F4165"/>
    <w:rsid w:val="002F44C2"/>
    <w:rsid w:val="002F4916"/>
    <w:rsid w:val="002F4B98"/>
    <w:rsid w:val="002F4FB6"/>
    <w:rsid w:val="002F5474"/>
    <w:rsid w:val="002F57C5"/>
    <w:rsid w:val="002F57C9"/>
    <w:rsid w:val="002F5CA3"/>
    <w:rsid w:val="002F5DE3"/>
    <w:rsid w:val="002F6632"/>
    <w:rsid w:val="002F6A05"/>
    <w:rsid w:val="002F6C77"/>
    <w:rsid w:val="002F71D3"/>
    <w:rsid w:val="002F7537"/>
    <w:rsid w:val="002F7691"/>
    <w:rsid w:val="002F76E9"/>
    <w:rsid w:val="002F7E42"/>
    <w:rsid w:val="002F7F6A"/>
    <w:rsid w:val="00300224"/>
    <w:rsid w:val="003002D2"/>
    <w:rsid w:val="003003E2"/>
    <w:rsid w:val="00300640"/>
    <w:rsid w:val="00300778"/>
    <w:rsid w:val="00300B22"/>
    <w:rsid w:val="0030152A"/>
    <w:rsid w:val="0030153A"/>
    <w:rsid w:val="003015B7"/>
    <w:rsid w:val="003017BE"/>
    <w:rsid w:val="003017E3"/>
    <w:rsid w:val="00301B40"/>
    <w:rsid w:val="00301C03"/>
    <w:rsid w:val="00301EAE"/>
    <w:rsid w:val="00302258"/>
    <w:rsid w:val="0030255A"/>
    <w:rsid w:val="00302572"/>
    <w:rsid w:val="003027A8"/>
    <w:rsid w:val="00302A79"/>
    <w:rsid w:val="00302C18"/>
    <w:rsid w:val="00302C1B"/>
    <w:rsid w:val="003034AF"/>
    <w:rsid w:val="00303661"/>
    <w:rsid w:val="00303961"/>
    <w:rsid w:val="00303BD5"/>
    <w:rsid w:val="00303CBC"/>
    <w:rsid w:val="00303CCE"/>
    <w:rsid w:val="00303E3A"/>
    <w:rsid w:val="00303E4B"/>
    <w:rsid w:val="003043D2"/>
    <w:rsid w:val="003044A7"/>
    <w:rsid w:val="00304C3E"/>
    <w:rsid w:val="00304FD7"/>
    <w:rsid w:val="003056DD"/>
    <w:rsid w:val="00305AF5"/>
    <w:rsid w:val="00305D24"/>
    <w:rsid w:val="00306030"/>
    <w:rsid w:val="00306780"/>
    <w:rsid w:val="00306796"/>
    <w:rsid w:val="00306B0C"/>
    <w:rsid w:val="00306C22"/>
    <w:rsid w:val="00307282"/>
    <w:rsid w:val="00307581"/>
    <w:rsid w:val="00307C36"/>
    <w:rsid w:val="00307C8A"/>
    <w:rsid w:val="00307DE3"/>
    <w:rsid w:val="00307EE7"/>
    <w:rsid w:val="0031061F"/>
    <w:rsid w:val="003108C4"/>
    <w:rsid w:val="00310A6E"/>
    <w:rsid w:val="00310E13"/>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3EA"/>
    <w:rsid w:val="00316461"/>
    <w:rsid w:val="003164E9"/>
    <w:rsid w:val="00316EE5"/>
    <w:rsid w:val="003177C7"/>
    <w:rsid w:val="00317B03"/>
    <w:rsid w:val="00317B60"/>
    <w:rsid w:val="003209EC"/>
    <w:rsid w:val="00320D1D"/>
    <w:rsid w:val="00320E0A"/>
    <w:rsid w:val="00321131"/>
    <w:rsid w:val="00321137"/>
    <w:rsid w:val="003217EF"/>
    <w:rsid w:val="00321E91"/>
    <w:rsid w:val="0032239E"/>
    <w:rsid w:val="003229CA"/>
    <w:rsid w:val="00323063"/>
    <w:rsid w:val="003234E6"/>
    <w:rsid w:val="0032380A"/>
    <w:rsid w:val="00323975"/>
    <w:rsid w:val="0032407D"/>
    <w:rsid w:val="00324330"/>
    <w:rsid w:val="00324361"/>
    <w:rsid w:val="003243D5"/>
    <w:rsid w:val="00324675"/>
    <w:rsid w:val="0032492D"/>
    <w:rsid w:val="0032499A"/>
    <w:rsid w:val="00324C65"/>
    <w:rsid w:val="00324E02"/>
    <w:rsid w:val="00324F78"/>
    <w:rsid w:val="00325064"/>
    <w:rsid w:val="003251E1"/>
    <w:rsid w:val="00325B4F"/>
    <w:rsid w:val="00325C0C"/>
    <w:rsid w:val="003260D0"/>
    <w:rsid w:val="003265E8"/>
    <w:rsid w:val="00326651"/>
    <w:rsid w:val="0032673B"/>
    <w:rsid w:val="00326BE8"/>
    <w:rsid w:val="00327052"/>
    <w:rsid w:val="00327485"/>
    <w:rsid w:val="003274B6"/>
    <w:rsid w:val="003278AC"/>
    <w:rsid w:val="00327C79"/>
    <w:rsid w:val="00327CD3"/>
    <w:rsid w:val="00327E76"/>
    <w:rsid w:val="00327FD3"/>
    <w:rsid w:val="0033013A"/>
    <w:rsid w:val="00330302"/>
    <w:rsid w:val="003304BA"/>
    <w:rsid w:val="00330504"/>
    <w:rsid w:val="00330A9E"/>
    <w:rsid w:val="00330F50"/>
    <w:rsid w:val="00331509"/>
    <w:rsid w:val="003316FD"/>
    <w:rsid w:val="00331705"/>
    <w:rsid w:val="003319CC"/>
    <w:rsid w:val="00331AB1"/>
    <w:rsid w:val="00332131"/>
    <w:rsid w:val="0033220C"/>
    <w:rsid w:val="00332539"/>
    <w:rsid w:val="0033278E"/>
    <w:rsid w:val="003327A3"/>
    <w:rsid w:val="00332B70"/>
    <w:rsid w:val="00332CA3"/>
    <w:rsid w:val="00332CF8"/>
    <w:rsid w:val="003331F6"/>
    <w:rsid w:val="003334C7"/>
    <w:rsid w:val="003335F7"/>
    <w:rsid w:val="0033364B"/>
    <w:rsid w:val="003336C5"/>
    <w:rsid w:val="00333908"/>
    <w:rsid w:val="00333930"/>
    <w:rsid w:val="003341FF"/>
    <w:rsid w:val="00334389"/>
    <w:rsid w:val="00334614"/>
    <w:rsid w:val="00334747"/>
    <w:rsid w:val="00334955"/>
    <w:rsid w:val="00334ED7"/>
    <w:rsid w:val="003356C0"/>
    <w:rsid w:val="00335A0C"/>
    <w:rsid w:val="00335E10"/>
    <w:rsid w:val="003363DA"/>
    <w:rsid w:val="003365F6"/>
    <w:rsid w:val="00336657"/>
    <w:rsid w:val="003368F1"/>
    <w:rsid w:val="00336A3D"/>
    <w:rsid w:val="00336F65"/>
    <w:rsid w:val="003370FB"/>
    <w:rsid w:val="0033793B"/>
    <w:rsid w:val="00337980"/>
    <w:rsid w:val="00337989"/>
    <w:rsid w:val="00337C73"/>
    <w:rsid w:val="00340397"/>
    <w:rsid w:val="00340C4D"/>
    <w:rsid w:val="0034100E"/>
    <w:rsid w:val="00341766"/>
    <w:rsid w:val="00341DE0"/>
    <w:rsid w:val="003420E0"/>
    <w:rsid w:val="00342173"/>
    <w:rsid w:val="00342444"/>
    <w:rsid w:val="003428F3"/>
    <w:rsid w:val="00342C49"/>
    <w:rsid w:val="00342D06"/>
    <w:rsid w:val="00343B7B"/>
    <w:rsid w:val="003440FE"/>
    <w:rsid w:val="003446A9"/>
    <w:rsid w:val="00344C80"/>
    <w:rsid w:val="00344D5B"/>
    <w:rsid w:val="00344FFD"/>
    <w:rsid w:val="0034518D"/>
    <w:rsid w:val="0034574D"/>
    <w:rsid w:val="00345B5F"/>
    <w:rsid w:val="00346555"/>
    <w:rsid w:val="003468F1"/>
    <w:rsid w:val="00346B3F"/>
    <w:rsid w:val="00346E25"/>
    <w:rsid w:val="00346F16"/>
    <w:rsid w:val="00346F99"/>
    <w:rsid w:val="00347492"/>
    <w:rsid w:val="0034750A"/>
    <w:rsid w:val="00347BA8"/>
    <w:rsid w:val="00350C48"/>
    <w:rsid w:val="00350E09"/>
    <w:rsid w:val="003511D3"/>
    <w:rsid w:val="0035144F"/>
    <w:rsid w:val="00351B24"/>
    <w:rsid w:val="00352130"/>
    <w:rsid w:val="00352289"/>
    <w:rsid w:val="00352C21"/>
    <w:rsid w:val="00353573"/>
    <w:rsid w:val="00353707"/>
    <w:rsid w:val="00353858"/>
    <w:rsid w:val="0035412D"/>
    <w:rsid w:val="00354841"/>
    <w:rsid w:val="00354EFD"/>
    <w:rsid w:val="00354F38"/>
    <w:rsid w:val="00354F4F"/>
    <w:rsid w:val="003555CC"/>
    <w:rsid w:val="003561B4"/>
    <w:rsid w:val="003569A5"/>
    <w:rsid w:val="00357495"/>
    <w:rsid w:val="003574ED"/>
    <w:rsid w:val="003576A7"/>
    <w:rsid w:val="003576FA"/>
    <w:rsid w:val="00357F58"/>
    <w:rsid w:val="0036096A"/>
    <w:rsid w:val="00360B61"/>
    <w:rsid w:val="00360F3F"/>
    <w:rsid w:val="00361287"/>
    <w:rsid w:val="0036145D"/>
    <w:rsid w:val="00361F2F"/>
    <w:rsid w:val="00361FBC"/>
    <w:rsid w:val="003628F9"/>
    <w:rsid w:val="00362BFF"/>
    <w:rsid w:val="00362D3F"/>
    <w:rsid w:val="00362E3A"/>
    <w:rsid w:val="003630B0"/>
    <w:rsid w:val="00363120"/>
    <w:rsid w:val="00363532"/>
    <w:rsid w:val="00363763"/>
    <w:rsid w:val="00363BBC"/>
    <w:rsid w:val="00364154"/>
    <w:rsid w:val="003649FB"/>
    <w:rsid w:val="00364CA5"/>
    <w:rsid w:val="00365C04"/>
    <w:rsid w:val="00365FF4"/>
    <w:rsid w:val="00366470"/>
    <w:rsid w:val="003664CB"/>
    <w:rsid w:val="003669E5"/>
    <w:rsid w:val="00366B3D"/>
    <w:rsid w:val="00367673"/>
    <w:rsid w:val="00370617"/>
    <w:rsid w:val="00370901"/>
    <w:rsid w:val="003709D8"/>
    <w:rsid w:val="00370D02"/>
    <w:rsid w:val="00371C1B"/>
    <w:rsid w:val="00371D63"/>
    <w:rsid w:val="003722AF"/>
    <w:rsid w:val="00372551"/>
    <w:rsid w:val="00372766"/>
    <w:rsid w:val="003728DE"/>
    <w:rsid w:val="0037328E"/>
    <w:rsid w:val="00373317"/>
    <w:rsid w:val="0037344B"/>
    <w:rsid w:val="0037377A"/>
    <w:rsid w:val="00373994"/>
    <w:rsid w:val="00373A4D"/>
    <w:rsid w:val="00373D12"/>
    <w:rsid w:val="00374140"/>
    <w:rsid w:val="00374298"/>
    <w:rsid w:val="0037511C"/>
    <w:rsid w:val="00375197"/>
    <w:rsid w:val="003751ED"/>
    <w:rsid w:val="003752C3"/>
    <w:rsid w:val="003752DA"/>
    <w:rsid w:val="003752E2"/>
    <w:rsid w:val="00375561"/>
    <w:rsid w:val="0037615F"/>
    <w:rsid w:val="003765AD"/>
    <w:rsid w:val="00376BFD"/>
    <w:rsid w:val="00377171"/>
    <w:rsid w:val="0037763B"/>
    <w:rsid w:val="00377690"/>
    <w:rsid w:val="00377A51"/>
    <w:rsid w:val="00377E48"/>
    <w:rsid w:val="00377E6C"/>
    <w:rsid w:val="00377F1B"/>
    <w:rsid w:val="00380265"/>
    <w:rsid w:val="003807EF"/>
    <w:rsid w:val="00380901"/>
    <w:rsid w:val="00380984"/>
    <w:rsid w:val="00380A99"/>
    <w:rsid w:val="00380BA7"/>
    <w:rsid w:val="00380FAA"/>
    <w:rsid w:val="003810BB"/>
    <w:rsid w:val="0038125D"/>
    <w:rsid w:val="00381327"/>
    <w:rsid w:val="00381337"/>
    <w:rsid w:val="00381D36"/>
    <w:rsid w:val="00382150"/>
    <w:rsid w:val="00382225"/>
    <w:rsid w:val="003823DC"/>
    <w:rsid w:val="00382F6B"/>
    <w:rsid w:val="0038300B"/>
    <w:rsid w:val="003832A8"/>
    <w:rsid w:val="003833D3"/>
    <w:rsid w:val="003833EC"/>
    <w:rsid w:val="00383499"/>
    <w:rsid w:val="00383D60"/>
    <w:rsid w:val="00383FA3"/>
    <w:rsid w:val="0038434D"/>
    <w:rsid w:val="003845A7"/>
    <w:rsid w:val="003846E5"/>
    <w:rsid w:val="003853B2"/>
    <w:rsid w:val="003857BF"/>
    <w:rsid w:val="00385DC0"/>
    <w:rsid w:val="00385FF0"/>
    <w:rsid w:val="00386328"/>
    <w:rsid w:val="003866A9"/>
    <w:rsid w:val="003868F9"/>
    <w:rsid w:val="00386C52"/>
    <w:rsid w:val="00386CB8"/>
    <w:rsid w:val="00386DE5"/>
    <w:rsid w:val="003870F1"/>
    <w:rsid w:val="00387788"/>
    <w:rsid w:val="00387B23"/>
    <w:rsid w:val="00387E93"/>
    <w:rsid w:val="00387F59"/>
    <w:rsid w:val="003901B7"/>
    <w:rsid w:val="003909C6"/>
    <w:rsid w:val="00390A72"/>
    <w:rsid w:val="00390F45"/>
    <w:rsid w:val="00391137"/>
    <w:rsid w:val="00391560"/>
    <w:rsid w:val="00391AAF"/>
    <w:rsid w:val="00391E78"/>
    <w:rsid w:val="00391F27"/>
    <w:rsid w:val="003920B2"/>
    <w:rsid w:val="00392AB7"/>
    <w:rsid w:val="00392E40"/>
    <w:rsid w:val="0039318E"/>
    <w:rsid w:val="00393205"/>
    <w:rsid w:val="003936CD"/>
    <w:rsid w:val="003938BA"/>
    <w:rsid w:val="003938F3"/>
    <w:rsid w:val="0039396D"/>
    <w:rsid w:val="00393ACD"/>
    <w:rsid w:val="00393EA9"/>
    <w:rsid w:val="00394109"/>
    <w:rsid w:val="003947B8"/>
    <w:rsid w:val="00395181"/>
    <w:rsid w:val="00395BF8"/>
    <w:rsid w:val="00395E79"/>
    <w:rsid w:val="0039605A"/>
    <w:rsid w:val="003960AD"/>
    <w:rsid w:val="003963F7"/>
    <w:rsid w:val="003964CC"/>
    <w:rsid w:val="00396652"/>
    <w:rsid w:val="0039686E"/>
    <w:rsid w:val="003973A1"/>
    <w:rsid w:val="00397703"/>
    <w:rsid w:val="0039796C"/>
    <w:rsid w:val="003979BE"/>
    <w:rsid w:val="00397B03"/>
    <w:rsid w:val="00397DD4"/>
    <w:rsid w:val="00397E67"/>
    <w:rsid w:val="00397F27"/>
    <w:rsid w:val="003A0227"/>
    <w:rsid w:val="003A024F"/>
    <w:rsid w:val="003A036C"/>
    <w:rsid w:val="003A038B"/>
    <w:rsid w:val="003A054A"/>
    <w:rsid w:val="003A058B"/>
    <w:rsid w:val="003A07AC"/>
    <w:rsid w:val="003A0F29"/>
    <w:rsid w:val="003A13C5"/>
    <w:rsid w:val="003A1988"/>
    <w:rsid w:val="003A1F80"/>
    <w:rsid w:val="003A25F4"/>
    <w:rsid w:val="003A2A8A"/>
    <w:rsid w:val="003A2A8F"/>
    <w:rsid w:val="003A2B1C"/>
    <w:rsid w:val="003A2B45"/>
    <w:rsid w:val="003A2BFD"/>
    <w:rsid w:val="003A2D2C"/>
    <w:rsid w:val="003A325D"/>
    <w:rsid w:val="003A34C6"/>
    <w:rsid w:val="003A37BF"/>
    <w:rsid w:val="003A3AE7"/>
    <w:rsid w:val="003A3B9B"/>
    <w:rsid w:val="003A3D7C"/>
    <w:rsid w:val="003A444A"/>
    <w:rsid w:val="003A444D"/>
    <w:rsid w:val="003A4505"/>
    <w:rsid w:val="003A5365"/>
    <w:rsid w:val="003A546D"/>
    <w:rsid w:val="003A6339"/>
    <w:rsid w:val="003A634F"/>
    <w:rsid w:val="003A6451"/>
    <w:rsid w:val="003A647F"/>
    <w:rsid w:val="003A64FA"/>
    <w:rsid w:val="003A6CE9"/>
    <w:rsid w:val="003A6D48"/>
    <w:rsid w:val="003A7910"/>
    <w:rsid w:val="003A79F1"/>
    <w:rsid w:val="003A7D28"/>
    <w:rsid w:val="003A7D9F"/>
    <w:rsid w:val="003B0339"/>
    <w:rsid w:val="003B0406"/>
    <w:rsid w:val="003B061E"/>
    <w:rsid w:val="003B06BF"/>
    <w:rsid w:val="003B0724"/>
    <w:rsid w:val="003B12B7"/>
    <w:rsid w:val="003B13F7"/>
    <w:rsid w:val="003B148C"/>
    <w:rsid w:val="003B1774"/>
    <w:rsid w:val="003B1A94"/>
    <w:rsid w:val="003B205B"/>
    <w:rsid w:val="003B2C37"/>
    <w:rsid w:val="003B2E3A"/>
    <w:rsid w:val="003B32F7"/>
    <w:rsid w:val="003B3E59"/>
    <w:rsid w:val="003B3E65"/>
    <w:rsid w:val="003B4022"/>
    <w:rsid w:val="003B4074"/>
    <w:rsid w:val="003B430A"/>
    <w:rsid w:val="003B4465"/>
    <w:rsid w:val="003B47B2"/>
    <w:rsid w:val="003B482F"/>
    <w:rsid w:val="003B4BE8"/>
    <w:rsid w:val="003B4E07"/>
    <w:rsid w:val="003B5119"/>
    <w:rsid w:val="003B51EC"/>
    <w:rsid w:val="003B53AB"/>
    <w:rsid w:val="003B53CC"/>
    <w:rsid w:val="003B5AD3"/>
    <w:rsid w:val="003B5B5E"/>
    <w:rsid w:val="003B5DE9"/>
    <w:rsid w:val="003B5FA4"/>
    <w:rsid w:val="003B61E9"/>
    <w:rsid w:val="003B61F0"/>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4CF"/>
    <w:rsid w:val="003C16C4"/>
    <w:rsid w:val="003C18AD"/>
    <w:rsid w:val="003C1B3E"/>
    <w:rsid w:val="003C1C3E"/>
    <w:rsid w:val="003C1EEC"/>
    <w:rsid w:val="003C20D3"/>
    <w:rsid w:val="003C217F"/>
    <w:rsid w:val="003C21A9"/>
    <w:rsid w:val="003C2217"/>
    <w:rsid w:val="003C2AA7"/>
    <w:rsid w:val="003C2E9B"/>
    <w:rsid w:val="003C3368"/>
    <w:rsid w:val="003C38BD"/>
    <w:rsid w:val="003C3A14"/>
    <w:rsid w:val="003C3BC2"/>
    <w:rsid w:val="003C3C33"/>
    <w:rsid w:val="003C3F27"/>
    <w:rsid w:val="003C4209"/>
    <w:rsid w:val="003C455A"/>
    <w:rsid w:val="003C474B"/>
    <w:rsid w:val="003C4E2F"/>
    <w:rsid w:val="003C5081"/>
    <w:rsid w:val="003C5099"/>
    <w:rsid w:val="003C50AA"/>
    <w:rsid w:val="003C5530"/>
    <w:rsid w:val="003C5633"/>
    <w:rsid w:val="003C5AF6"/>
    <w:rsid w:val="003C5C56"/>
    <w:rsid w:val="003C62D6"/>
    <w:rsid w:val="003C673F"/>
    <w:rsid w:val="003C693E"/>
    <w:rsid w:val="003C6A01"/>
    <w:rsid w:val="003C6B7E"/>
    <w:rsid w:val="003C6E55"/>
    <w:rsid w:val="003C71FE"/>
    <w:rsid w:val="003C7278"/>
    <w:rsid w:val="003C7B87"/>
    <w:rsid w:val="003D0360"/>
    <w:rsid w:val="003D0CA7"/>
    <w:rsid w:val="003D0E27"/>
    <w:rsid w:val="003D1288"/>
    <w:rsid w:val="003D12AE"/>
    <w:rsid w:val="003D142B"/>
    <w:rsid w:val="003D1E04"/>
    <w:rsid w:val="003D25C4"/>
    <w:rsid w:val="003D2C4D"/>
    <w:rsid w:val="003D2DAA"/>
    <w:rsid w:val="003D30A9"/>
    <w:rsid w:val="003D3447"/>
    <w:rsid w:val="003D3468"/>
    <w:rsid w:val="003D357E"/>
    <w:rsid w:val="003D3695"/>
    <w:rsid w:val="003D3D6D"/>
    <w:rsid w:val="003D3F0D"/>
    <w:rsid w:val="003D4055"/>
    <w:rsid w:val="003D4483"/>
    <w:rsid w:val="003D4C15"/>
    <w:rsid w:val="003D4D5B"/>
    <w:rsid w:val="003D4DC8"/>
    <w:rsid w:val="003D4E0B"/>
    <w:rsid w:val="003D5058"/>
    <w:rsid w:val="003D545B"/>
    <w:rsid w:val="003D5476"/>
    <w:rsid w:val="003D5A45"/>
    <w:rsid w:val="003D5EA3"/>
    <w:rsid w:val="003D6113"/>
    <w:rsid w:val="003D6245"/>
    <w:rsid w:val="003D63D7"/>
    <w:rsid w:val="003D6A16"/>
    <w:rsid w:val="003D6AA6"/>
    <w:rsid w:val="003D75A3"/>
    <w:rsid w:val="003D761B"/>
    <w:rsid w:val="003D7644"/>
    <w:rsid w:val="003D76D7"/>
    <w:rsid w:val="003D7ECF"/>
    <w:rsid w:val="003D7EE9"/>
    <w:rsid w:val="003E01F0"/>
    <w:rsid w:val="003E0A28"/>
    <w:rsid w:val="003E0B36"/>
    <w:rsid w:val="003E0E29"/>
    <w:rsid w:val="003E0F6E"/>
    <w:rsid w:val="003E106A"/>
    <w:rsid w:val="003E1106"/>
    <w:rsid w:val="003E13A8"/>
    <w:rsid w:val="003E15CB"/>
    <w:rsid w:val="003E1A6E"/>
    <w:rsid w:val="003E1E9A"/>
    <w:rsid w:val="003E22D4"/>
    <w:rsid w:val="003E2430"/>
    <w:rsid w:val="003E24BD"/>
    <w:rsid w:val="003E2C4B"/>
    <w:rsid w:val="003E2D2D"/>
    <w:rsid w:val="003E313F"/>
    <w:rsid w:val="003E3643"/>
    <w:rsid w:val="003E36F9"/>
    <w:rsid w:val="003E38CA"/>
    <w:rsid w:val="003E39F6"/>
    <w:rsid w:val="003E3E59"/>
    <w:rsid w:val="003E4332"/>
    <w:rsid w:val="003E501B"/>
    <w:rsid w:val="003E514F"/>
    <w:rsid w:val="003E51B0"/>
    <w:rsid w:val="003E5442"/>
    <w:rsid w:val="003E5576"/>
    <w:rsid w:val="003E5AAB"/>
    <w:rsid w:val="003E6066"/>
    <w:rsid w:val="003E60CA"/>
    <w:rsid w:val="003E613A"/>
    <w:rsid w:val="003E6458"/>
    <w:rsid w:val="003E690B"/>
    <w:rsid w:val="003E6917"/>
    <w:rsid w:val="003E6A4C"/>
    <w:rsid w:val="003E6CA0"/>
    <w:rsid w:val="003E6CE5"/>
    <w:rsid w:val="003E724B"/>
    <w:rsid w:val="003E7618"/>
    <w:rsid w:val="003E7784"/>
    <w:rsid w:val="003F081E"/>
    <w:rsid w:val="003F0989"/>
    <w:rsid w:val="003F0C86"/>
    <w:rsid w:val="003F1131"/>
    <w:rsid w:val="003F13AC"/>
    <w:rsid w:val="003F1523"/>
    <w:rsid w:val="003F168A"/>
    <w:rsid w:val="003F183B"/>
    <w:rsid w:val="003F186A"/>
    <w:rsid w:val="003F1886"/>
    <w:rsid w:val="003F19DB"/>
    <w:rsid w:val="003F1A89"/>
    <w:rsid w:val="003F2934"/>
    <w:rsid w:val="003F2D3A"/>
    <w:rsid w:val="003F2ECC"/>
    <w:rsid w:val="003F2EDD"/>
    <w:rsid w:val="003F36B9"/>
    <w:rsid w:val="003F385A"/>
    <w:rsid w:val="003F3912"/>
    <w:rsid w:val="003F3984"/>
    <w:rsid w:val="003F4494"/>
    <w:rsid w:val="003F44F5"/>
    <w:rsid w:val="003F46E9"/>
    <w:rsid w:val="003F4A93"/>
    <w:rsid w:val="003F4DE2"/>
    <w:rsid w:val="003F4E79"/>
    <w:rsid w:val="003F524E"/>
    <w:rsid w:val="003F5644"/>
    <w:rsid w:val="003F5720"/>
    <w:rsid w:val="003F5AAB"/>
    <w:rsid w:val="003F5C95"/>
    <w:rsid w:val="003F5F55"/>
    <w:rsid w:val="003F6017"/>
    <w:rsid w:val="003F635B"/>
    <w:rsid w:val="003F6631"/>
    <w:rsid w:val="003F67B4"/>
    <w:rsid w:val="003F6842"/>
    <w:rsid w:val="003F6B4D"/>
    <w:rsid w:val="003F6E4F"/>
    <w:rsid w:val="003F6EDE"/>
    <w:rsid w:val="003F770D"/>
    <w:rsid w:val="003F7759"/>
    <w:rsid w:val="003F7913"/>
    <w:rsid w:val="003F7B68"/>
    <w:rsid w:val="003F7E66"/>
    <w:rsid w:val="0040016A"/>
    <w:rsid w:val="0040019C"/>
    <w:rsid w:val="0040021C"/>
    <w:rsid w:val="004002A8"/>
    <w:rsid w:val="00400750"/>
    <w:rsid w:val="00400760"/>
    <w:rsid w:val="00400A90"/>
    <w:rsid w:val="0040102D"/>
    <w:rsid w:val="004010B3"/>
    <w:rsid w:val="004010C6"/>
    <w:rsid w:val="00401465"/>
    <w:rsid w:val="00401E9C"/>
    <w:rsid w:val="00402188"/>
    <w:rsid w:val="0040281F"/>
    <w:rsid w:val="00402AAA"/>
    <w:rsid w:val="00402F90"/>
    <w:rsid w:val="00403185"/>
    <w:rsid w:val="0040345A"/>
    <w:rsid w:val="0040374D"/>
    <w:rsid w:val="00404016"/>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A2"/>
    <w:rsid w:val="004122D4"/>
    <w:rsid w:val="0041287F"/>
    <w:rsid w:val="00412916"/>
    <w:rsid w:val="00412DE8"/>
    <w:rsid w:val="00412F26"/>
    <w:rsid w:val="00413316"/>
    <w:rsid w:val="004133CE"/>
    <w:rsid w:val="004134DF"/>
    <w:rsid w:val="0041360B"/>
    <w:rsid w:val="004138A2"/>
    <w:rsid w:val="00413EA9"/>
    <w:rsid w:val="004143E5"/>
    <w:rsid w:val="0041469A"/>
    <w:rsid w:val="0041497A"/>
    <w:rsid w:val="004154B8"/>
    <w:rsid w:val="00415C01"/>
    <w:rsid w:val="00415FBA"/>
    <w:rsid w:val="004162D7"/>
    <w:rsid w:val="004166A0"/>
    <w:rsid w:val="0041692C"/>
    <w:rsid w:val="00416A93"/>
    <w:rsid w:val="00416BD8"/>
    <w:rsid w:val="00416FEC"/>
    <w:rsid w:val="0041701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CA2"/>
    <w:rsid w:val="00422E51"/>
    <w:rsid w:val="0042317C"/>
    <w:rsid w:val="00423925"/>
    <w:rsid w:val="00423F52"/>
    <w:rsid w:val="00423FDA"/>
    <w:rsid w:val="00423FEB"/>
    <w:rsid w:val="00424A25"/>
    <w:rsid w:val="00424D5F"/>
    <w:rsid w:val="00424DD0"/>
    <w:rsid w:val="004250A5"/>
    <w:rsid w:val="00425445"/>
    <w:rsid w:val="00425CF9"/>
    <w:rsid w:val="00425FF4"/>
    <w:rsid w:val="0042629F"/>
    <w:rsid w:val="0042677B"/>
    <w:rsid w:val="00426930"/>
    <w:rsid w:val="004269D5"/>
    <w:rsid w:val="0042706D"/>
    <w:rsid w:val="004270FD"/>
    <w:rsid w:val="004271D5"/>
    <w:rsid w:val="00427261"/>
    <w:rsid w:val="004272B9"/>
    <w:rsid w:val="004273F5"/>
    <w:rsid w:val="004277BC"/>
    <w:rsid w:val="00427915"/>
    <w:rsid w:val="00427D30"/>
    <w:rsid w:val="00427FA1"/>
    <w:rsid w:val="004308E9"/>
    <w:rsid w:val="00430AF9"/>
    <w:rsid w:val="00431066"/>
    <w:rsid w:val="004311F9"/>
    <w:rsid w:val="004313EF"/>
    <w:rsid w:val="00431441"/>
    <w:rsid w:val="0043151B"/>
    <w:rsid w:val="00431F16"/>
    <w:rsid w:val="00432296"/>
    <w:rsid w:val="004333AA"/>
    <w:rsid w:val="004334B0"/>
    <w:rsid w:val="0043383B"/>
    <w:rsid w:val="0043384A"/>
    <w:rsid w:val="004339B7"/>
    <w:rsid w:val="00433C3F"/>
    <w:rsid w:val="00433CB8"/>
    <w:rsid w:val="00433EF9"/>
    <w:rsid w:val="00433F44"/>
    <w:rsid w:val="00433F6B"/>
    <w:rsid w:val="0043497B"/>
    <w:rsid w:val="00434B0F"/>
    <w:rsid w:val="00434B87"/>
    <w:rsid w:val="004352F3"/>
    <w:rsid w:val="0043533B"/>
    <w:rsid w:val="004353DB"/>
    <w:rsid w:val="004356E2"/>
    <w:rsid w:val="00435833"/>
    <w:rsid w:val="00435BFC"/>
    <w:rsid w:val="00435D9E"/>
    <w:rsid w:val="00436000"/>
    <w:rsid w:val="0043600F"/>
    <w:rsid w:val="004361BB"/>
    <w:rsid w:val="00436277"/>
    <w:rsid w:val="00436A6D"/>
    <w:rsid w:val="00436A7F"/>
    <w:rsid w:val="00436BD5"/>
    <w:rsid w:val="00436FF9"/>
    <w:rsid w:val="004373A7"/>
    <w:rsid w:val="004374CC"/>
    <w:rsid w:val="0043764E"/>
    <w:rsid w:val="00437960"/>
    <w:rsid w:val="00437972"/>
    <w:rsid w:val="004379D8"/>
    <w:rsid w:val="00437A5E"/>
    <w:rsid w:val="00437FAD"/>
    <w:rsid w:val="004400F1"/>
    <w:rsid w:val="0044019A"/>
    <w:rsid w:val="004403B8"/>
    <w:rsid w:val="00440734"/>
    <w:rsid w:val="00440870"/>
    <w:rsid w:val="00441569"/>
    <w:rsid w:val="00441A0D"/>
    <w:rsid w:val="00441B87"/>
    <w:rsid w:val="00441F63"/>
    <w:rsid w:val="00442129"/>
    <w:rsid w:val="004422DF"/>
    <w:rsid w:val="004429E0"/>
    <w:rsid w:val="00442BAA"/>
    <w:rsid w:val="00442D95"/>
    <w:rsid w:val="00442DC5"/>
    <w:rsid w:val="00442FB4"/>
    <w:rsid w:val="004430B1"/>
    <w:rsid w:val="00443176"/>
    <w:rsid w:val="00443310"/>
    <w:rsid w:val="004454C2"/>
    <w:rsid w:val="00445A3C"/>
    <w:rsid w:val="00445CA0"/>
    <w:rsid w:val="00446176"/>
    <w:rsid w:val="0044618B"/>
    <w:rsid w:val="00446390"/>
    <w:rsid w:val="004464A2"/>
    <w:rsid w:val="00446920"/>
    <w:rsid w:val="00446B24"/>
    <w:rsid w:val="00447351"/>
    <w:rsid w:val="00447787"/>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1FEF"/>
    <w:rsid w:val="00452268"/>
    <w:rsid w:val="0045230A"/>
    <w:rsid w:val="00452AEA"/>
    <w:rsid w:val="00452D17"/>
    <w:rsid w:val="00452E0B"/>
    <w:rsid w:val="00453663"/>
    <w:rsid w:val="004538BB"/>
    <w:rsid w:val="00453F26"/>
    <w:rsid w:val="0045400B"/>
    <w:rsid w:val="0045406B"/>
    <w:rsid w:val="0045426D"/>
    <w:rsid w:val="00454511"/>
    <w:rsid w:val="00454BBF"/>
    <w:rsid w:val="0045510B"/>
    <w:rsid w:val="00455385"/>
    <w:rsid w:val="004556CC"/>
    <w:rsid w:val="004558FB"/>
    <w:rsid w:val="0045598B"/>
    <w:rsid w:val="00455BCE"/>
    <w:rsid w:val="004561E6"/>
    <w:rsid w:val="0045626E"/>
    <w:rsid w:val="00456431"/>
    <w:rsid w:val="0045701C"/>
    <w:rsid w:val="0045714E"/>
    <w:rsid w:val="0045724E"/>
    <w:rsid w:val="004575A6"/>
    <w:rsid w:val="004576B7"/>
    <w:rsid w:val="004578A8"/>
    <w:rsid w:val="00457A4A"/>
    <w:rsid w:val="00457E4C"/>
    <w:rsid w:val="00460459"/>
    <w:rsid w:val="004606CB"/>
    <w:rsid w:val="00460B9C"/>
    <w:rsid w:val="0046109E"/>
    <w:rsid w:val="004610B0"/>
    <w:rsid w:val="004610CD"/>
    <w:rsid w:val="00461293"/>
    <w:rsid w:val="004613ED"/>
    <w:rsid w:val="004614C6"/>
    <w:rsid w:val="004615D2"/>
    <w:rsid w:val="00461A87"/>
    <w:rsid w:val="004621F0"/>
    <w:rsid w:val="004623BF"/>
    <w:rsid w:val="004626E7"/>
    <w:rsid w:val="004627AB"/>
    <w:rsid w:val="0046283F"/>
    <w:rsid w:val="00462D5A"/>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090"/>
    <w:rsid w:val="004674B9"/>
    <w:rsid w:val="00467927"/>
    <w:rsid w:val="00467962"/>
    <w:rsid w:val="00467F1C"/>
    <w:rsid w:val="00467FA5"/>
    <w:rsid w:val="00470598"/>
    <w:rsid w:val="00470943"/>
    <w:rsid w:val="00471473"/>
    <w:rsid w:val="00471496"/>
    <w:rsid w:val="0047188C"/>
    <w:rsid w:val="00471D90"/>
    <w:rsid w:val="00472154"/>
    <w:rsid w:val="004725A3"/>
    <w:rsid w:val="0047291F"/>
    <w:rsid w:val="00472D29"/>
    <w:rsid w:val="00473915"/>
    <w:rsid w:val="00473EA7"/>
    <w:rsid w:val="00474154"/>
    <w:rsid w:val="004741FF"/>
    <w:rsid w:val="0047431D"/>
    <w:rsid w:val="00474492"/>
    <w:rsid w:val="0047481C"/>
    <w:rsid w:val="00474924"/>
    <w:rsid w:val="004749BC"/>
    <w:rsid w:val="00474AB4"/>
    <w:rsid w:val="00474C65"/>
    <w:rsid w:val="0047533C"/>
    <w:rsid w:val="00475484"/>
    <w:rsid w:val="00475575"/>
    <w:rsid w:val="00475DC7"/>
    <w:rsid w:val="00475E92"/>
    <w:rsid w:val="00476D9E"/>
    <w:rsid w:val="00477146"/>
    <w:rsid w:val="004772B4"/>
    <w:rsid w:val="004776E8"/>
    <w:rsid w:val="004778C7"/>
    <w:rsid w:val="00477A42"/>
    <w:rsid w:val="0048018C"/>
    <w:rsid w:val="004802C8"/>
    <w:rsid w:val="00480590"/>
    <w:rsid w:val="0048066C"/>
    <w:rsid w:val="0048087A"/>
    <w:rsid w:val="00480DA7"/>
    <w:rsid w:val="00480E90"/>
    <w:rsid w:val="00481376"/>
    <w:rsid w:val="00481521"/>
    <w:rsid w:val="0048154D"/>
    <w:rsid w:val="0048157D"/>
    <w:rsid w:val="0048179C"/>
    <w:rsid w:val="00481A57"/>
    <w:rsid w:val="00481C59"/>
    <w:rsid w:val="00481F10"/>
    <w:rsid w:val="004825B9"/>
    <w:rsid w:val="00482A70"/>
    <w:rsid w:val="00482C97"/>
    <w:rsid w:val="004830C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1B7"/>
    <w:rsid w:val="0048627A"/>
    <w:rsid w:val="0048677F"/>
    <w:rsid w:val="00486AF4"/>
    <w:rsid w:val="00486B9D"/>
    <w:rsid w:val="00486C3E"/>
    <w:rsid w:val="00486DD6"/>
    <w:rsid w:val="00486F4D"/>
    <w:rsid w:val="004873C7"/>
    <w:rsid w:val="00487573"/>
    <w:rsid w:val="00487851"/>
    <w:rsid w:val="004879B6"/>
    <w:rsid w:val="00487EC0"/>
    <w:rsid w:val="00487EC7"/>
    <w:rsid w:val="004904F8"/>
    <w:rsid w:val="00490F9B"/>
    <w:rsid w:val="00491011"/>
    <w:rsid w:val="00491111"/>
    <w:rsid w:val="00491465"/>
    <w:rsid w:val="0049165E"/>
    <w:rsid w:val="00491A11"/>
    <w:rsid w:val="004920CB"/>
    <w:rsid w:val="004922A5"/>
    <w:rsid w:val="004925EC"/>
    <w:rsid w:val="0049261C"/>
    <w:rsid w:val="00492C0D"/>
    <w:rsid w:val="00492CD9"/>
    <w:rsid w:val="00494052"/>
    <w:rsid w:val="0049412F"/>
    <w:rsid w:val="00494637"/>
    <w:rsid w:val="0049473E"/>
    <w:rsid w:val="0049493E"/>
    <w:rsid w:val="004956B2"/>
    <w:rsid w:val="0049587E"/>
    <w:rsid w:val="00495986"/>
    <w:rsid w:val="00496446"/>
    <w:rsid w:val="00496465"/>
    <w:rsid w:val="00496982"/>
    <w:rsid w:val="00496B9C"/>
    <w:rsid w:val="00496C3E"/>
    <w:rsid w:val="0049713E"/>
    <w:rsid w:val="00497A05"/>
    <w:rsid w:val="004A0535"/>
    <w:rsid w:val="004A0717"/>
    <w:rsid w:val="004A07E7"/>
    <w:rsid w:val="004A0D32"/>
    <w:rsid w:val="004A0E8E"/>
    <w:rsid w:val="004A129B"/>
    <w:rsid w:val="004A142F"/>
    <w:rsid w:val="004A200E"/>
    <w:rsid w:val="004A2164"/>
    <w:rsid w:val="004A2512"/>
    <w:rsid w:val="004A2515"/>
    <w:rsid w:val="004A2B54"/>
    <w:rsid w:val="004A2E41"/>
    <w:rsid w:val="004A2FAF"/>
    <w:rsid w:val="004A30FA"/>
    <w:rsid w:val="004A324F"/>
    <w:rsid w:val="004A35BE"/>
    <w:rsid w:val="004A39FD"/>
    <w:rsid w:val="004A45E4"/>
    <w:rsid w:val="004A4776"/>
    <w:rsid w:val="004A4A85"/>
    <w:rsid w:val="004A4EA7"/>
    <w:rsid w:val="004A5164"/>
    <w:rsid w:val="004A5391"/>
    <w:rsid w:val="004A5619"/>
    <w:rsid w:val="004A5643"/>
    <w:rsid w:val="004A5897"/>
    <w:rsid w:val="004A593E"/>
    <w:rsid w:val="004A5D61"/>
    <w:rsid w:val="004A62B1"/>
    <w:rsid w:val="004A650C"/>
    <w:rsid w:val="004A6687"/>
    <w:rsid w:val="004A69C8"/>
    <w:rsid w:val="004A6C97"/>
    <w:rsid w:val="004A79CC"/>
    <w:rsid w:val="004A7AA8"/>
    <w:rsid w:val="004A7F29"/>
    <w:rsid w:val="004B0796"/>
    <w:rsid w:val="004B09F7"/>
    <w:rsid w:val="004B0E07"/>
    <w:rsid w:val="004B0E1F"/>
    <w:rsid w:val="004B10EC"/>
    <w:rsid w:val="004B11CB"/>
    <w:rsid w:val="004B141F"/>
    <w:rsid w:val="004B1491"/>
    <w:rsid w:val="004B16BA"/>
    <w:rsid w:val="004B19FF"/>
    <w:rsid w:val="004B1E8C"/>
    <w:rsid w:val="004B2073"/>
    <w:rsid w:val="004B3987"/>
    <w:rsid w:val="004B3A9B"/>
    <w:rsid w:val="004B3C6B"/>
    <w:rsid w:val="004B441C"/>
    <w:rsid w:val="004B44C5"/>
    <w:rsid w:val="004B4640"/>
    <w:rsid w:val="004B4B80"/>
    <w:rsid w:val="004B4F82"/>
    <w:rsid w:val="004B55DC"/>
    <w:rsid w:val="004B683F"/>
    <w:rsid w:val="004B7D7F"/>
    <w:rsid w:val="004B7FA5"/>
    <w:rsid w:val="004C002E"/>
    <w:rsid w:val="004C0479"/>
    <w:rsid w:val="004C0A38"/>
    <w:rsid w:val="004C1076"/>
    <w:rsid w:val="004C112B"/>
    <w:rsid w:val="004C12BA"/>
    <w:rsid w:val="004C1649"/>
    <w:rsid w:val="004C1748"/>
    <w:rsid w:val="004C1A1C"/>
    <w:rsid w:val="004C1AD1"/>
    <w:rsid w:val="004C1DBC"/>
    <w:rsid w:val="004C2120"/>
    <w:rsid w:val="004C22BE"/>
    <w:rsid w:val="004C2379"/>
    <w:rsid w:val="004C2710"/>
    <w:rsid w:val="004C37B2"/>
    <w:rsid w:val="004C398D"/>
    <w:rsid w:val="004C3ACD"/>
    <w:rsid w:val="004C3C46"/>
    <w:rsid w:val="004C3DDB"/>
    <w:rsid w:val="004C402B"/>
    <w:rsid w:val="004C417C"/>
    <w:rsid w:val="004C4781"/>
    <w:rsid w:val="004C49D5"/>
    <w:rsid w:val="004C4C8A"/>
    <w:rsid w:val="004C4E3B"/>
    <w:rsid w:val="004C4EE4"/>
    <w:rsid w:val="004C5315"/>
    <w:rsid w:val="004C5424"/>
    <w:rsid w:val="004C577C"/>
    <w:rsid w:val="004C581E"/>
    <w:rsid w:val="004C5CEB"/>
    <w:rsid w:val="004C6213"/>
    <w:rsid w:val="004C6429"/>
    <w:rsid w:val="004C6F2C"/>
    <w:rsid w:val="004C7235"/>
    <w:rsid w:val="004C72EE"/>
    <w:rsid w:val="004C7366"/>
    <w:rsid w:val="004C77E1"/>
    <w:rsid w:val="004C7A65"/>
    <w:rsid w:val="004C7F52"/>
    <w:rsid w:val="004D0374"/>
    <w:rsid w:val="004D03AF"/>
    <w:rsid w:val="004D078E"/>
    <w:rsid w:val="004D082D"/>
    <w:rsid w:val="004D09B3"/>
    <w:rsid w:val="004D0BB5"/>
    <w:rsid w:val="004D0ED6"/>
    <w:rsid w:val="004D1061"/>
    <w:rsid w:val="004D246B"/>
    <w:rsid w:val="004D2591"/>
    <w:rsid w:val="004D2824"/>
    <w:rsid w:val="004D2B7A"/>
    <w:rsid w:val="004D2F0B"/>
    <w:rsid w:val="004D36AE"/>
    <w:rsid w:val="004D4063"/>
    <w:rsid w:val="004D4140"/>
    <w:rsid w:val="004D4524"/>
    <w:rsid w:val="004D469D"/>
    <w:rsid w:val="004D514B"/>
    <w:rsid w:val="004D528E"/>
    <w:rsid w:val="004D55FF"/>
    <w:rsid w:val="004D5601"/>
    <w:rsid w:val="004D5A45"/>
    <w:rsid w:val="004D5B4D"/>
    <w:rsid w:val="004D5BFF"/>
    <w:rsid w:val="004D6506"/>
    <w:rsid w:val="004D66D1"/>
    <w:rsid w:val="004D68F5"/>
    <w:rsid w:val="004D6B7F"/>
    <w:rsid w:val="004D6C28"/>
    <w:rsid w:val="004D6FAF"/>
    <w:rsid w:val="004D70A6"/>
    <w:rsid w:val="004D79C8"/>
    <w:rsid w:val="004D7FA5"/>
    <w:rsid w:val="004E0044"/>
    <w:rsid w:val="004E0233"/>
    <w:rsid w:val="004E033D"/>
    <w:rsid w:val="004E0F6C"/>
    <w:rsid w:val="004E12DF"/>
    <w:rsid w:val="004E15BE"/>
    <w:rsid w:val="004E1600"/>
    <w:rsid w:val="004E1964"/>
    <w:rsid w:val="004E1BB8"/>
    <w:rsid w:val="004E1C8E"/>
    <w:rsid w:val="004E1D08"/>
    <w:rsid w:val="004E1D14"/>
    <w:rsid w:val="004E1F2E"/>
    <w:rsid w:val="004E2125"/>
    <w:rsid w:val="004E2128"/>
    <w:rsid w:val="004E2475"/>
    <w:rsid w:val="004E2566"/>
    <w:rsid w:val="004E2AB6"/>
    <w:rsid w:val="004E313A"/>
    <w:rsid w:val="004E3C09"/>
    <w:rsid w:val="004E3CC5"/>
    <w:rsid w:val="004E3F91"/>
    <w:rsid w:val="004E4976"/>
    <w:rsid w:val="004E4B5E"/>
    <w:rsid w:val="004E4E8D"/>
    <w:rsid w:val="004E52B6"/>
    <w:rsid w:val="004E53E9"/>
    <w:rsid w:val="004E565A"/>
    <w:rsid w:val="004E622F"/>
    <w:rsid w:val="004E6424"/>
    <w:rsid w:val="004E6426"/>
    <w:rsid w:val="004E657B"/>
    <w:rsid w:val="004E662A"/>
    <w:rsid w:val="004E6F7C"/>
    <w:rsid w:val="004E7C88"/>
    <w:rsid w:val="004E7CCE"/>
    <w:rsid w:val="004E7F3B"/>
    <w:rsid w:val="004F01B3"/>
    <w:rsid w:val="004F02C1"/>
    <w:rsid w:val="004F049C"/>
    <w:rsid w:val="004F06E6"/>
    <w:rsid w:val="004F07F4"/>
    <w:rsid w:val="004F091D"/>
    <w:rsid w:val="004F0A66"/>
    <w:rsid w:val="004F0C25"/>
    <w:rsid w:val="004F0D15"/>
    <w:rsid w:val="004F0DD8"/>
    <w:rsid w:val="004F0F89"/>
    <w:rsid w:val="004F1002"/>
    <w:rsid w:val="004F11A9"/>
    <w:rsid w:val="004F1382"/>
    <w:rsid w:val="004F1B1E"/>
    <w:rsid w:val="004F240B"/>
    <w:rsid w:val="004F286C"/>
    <w:rsid w:val="004F2DAC"/>
    <w:rsid w:val="004F35E0"/>
    <w:rsid w:val="004F3A12"/>
    <w:rsid w:val="004F3D42"/>
    <w:rsid w:val="004F43A1"/>
    <w:rsid w:val="004F45EB"/>
    <w:rsid w:val="004F4995"/>
    <w:rsid w:val="004F5160"/>
    <w:rsid w:val="004F5D45"/>
    <w:rsid w:val="004F6035"/>
    <w:rsid w:val="004F6690"/>
    <w:rsid w:val="004F698A"/>
    <w:rsid w:val="004F6BF1"/>
    <w:rsid w:val="004F6F43"/>
    <w:rsid w:val="004F6F5E"/>
    <w:rsid w:val="004F739E"/>
    <w:rsid w:val="004F74CA"/>
    <w:rsid w:val="004F76B5"/>
    <w:rsid w:val="004F7744"/>
    <w:rsid w:val="004F7787"/>
    <w:rsid w:val="004F79B1"/>
    <w:rsid w:val="004F7CAC"/>
    <w:rsid w:val="004F7CC3"/>
    <w:rsid w:val="004F7D83"/>
    <w:rsid w:val="004F7EDF"/>
    <w:rsid w:val="00500110"/>
    <w:rsid w:val="00500799"/>
    <w:rsid w:val="00500DE8"/>
    <w:rsid w:val="00501064"/>
    <w:rsid w:val="00501346"/>
    <w:rsid w:val="005014FC"/>
    <w:rsid w:val="005019B5"/>
    <w:rsid w:val="005019C0"/>
    <w:rsid w:val="0050225A"/>
    <w:rsid w:val="005028DF"/>
    <w:rsid w:val="00502D81"/>
    <w:rsid w:val="00502D90"/>
    <w:rsid w:val="00502E1D"/>
    <w:rsid w:val="00502F97"/>
    <w:rsid w:val="00503137"/>
    <w:rsid w:val="00503352"/>
    <w:rsid w:val="005033D8"/>
    <w:rsid w:val="00503472"/>
    <w:rsid w:val="00503662"/>
    <w:rsid w:val="00503C8C"/>
    <w:rsid w:val="00503CF7"/>
    <w:rsid w:val="00503F00"/>
    <w:rsid w:val="005042D3"/>
    <w:rsid w:val="00505460"/>
    <w:rsid w:val="00505CE1"/>
    <w:rsid w:val="00506058"/>
    <w:rsid w:val="00506259"/>
    <w:rsid w:val="005062DD"/>
    <w:rsid w:val="00506A1F"/>
    <w:rsid w:val="00506C38"/>
    <w:rsid w:val="005071A3"/>
    <w:rsid w:val="005074E4"/>
    <w:rsid w:val="005077C6"/>
    <w:rsid w:val="00507CFB"/>
    <w:rsid w:val="00510245"/>
    <w:rsid w:val="0051067C"/>
    <w:rsid w:val="00510833"/>
    <w:rsid w:val="0051089A"/>
    <w:rsid w:val="005108EF"/>
    <w:rsid w:val="00510A01"/>
    <w:rsid w:val="00510BDC"/>
    <w:rsid w:val="00511045"/>
    <w:rsid w:val="00511120"/>
    <w:rsid w:val="00511156"/>
    <w:rsid w:val="0051118C"/>
    <w:rsid w:val="0051138B"/>
    <w:rsid w:val="005116C2"/>
    <w:rsid w:val="00511A66"/>
    <w:rsid w:val="00512229"/>
    <w:rsid w:val="00512DFB"/>
    <w:rsid w:val="00512E08"/>
    <w:rsid w:val="005135E4"/>
    <w:rsid w:val="005138C6"/>
    <w:rsid w:val="005139CF"/>
    <w:rsid w:val="00513EDA"/>
    <w:rsid w:val="00513F6B"/>
    <w:rsid w:val="005142A8"/>
    <w:rsid w:val="00514425"/>
    <w:rsid w:val="0051496E"/>
    <w:rsid w:val="00514E2D"/>
    <w:rsid w:val="00514ECF"/>
    <w:rsid w:val="0051536D"/>
    <w:rsid w:val="00515B23"/>
    <w:rsid w:val="00515C39"/>
    <w:rsid w:val="00515E01"/>
    <w:rsid w:val="00516381"/>
    <w:rsid w:val="00516487"/>
    <w:rsid w:val="00516909"/>
    <w:rsid w:val="00516A02"/>
    <w:rsid w:val="00516C58"/>
    <w:rsid w:val="00516D3F"/>
    <w:rsid w:val="00516F6C"/>
    <w:rsid w:val="005173C0"/>
    <w:rsid w:val="00517471"/>
    <w:rsid w:val="00517530"/>
    <w:rsid w:val="00517D05"/>
    <w:rsid w:val="00520415"/>
    <w:rsid w:val="005204AE"/>
    <w:rsid w:val="00520A59"/>
    <w:rsid w:val="00521114"/>
    <w:rsid w:val="00521232"/>
    <w:rsid w:val="00521244"/>
    <w:rsid w:val="005212C4"/>
    <w:rsid w:val="005212DC"/>
    <w:rsid w:val="0052176A"/>
    <w:rsid w:val="0052196C"/>
    <w:rsid w:val="005219CA"/>
    <w:rsid w:val="00521BFD"/>
    <w:rsid w:val="00521DB5"/>
    <w:rsid w:val="0052239B"/>
    <w:rsid w:val="00522B13"/>
    <w:rsid w:val="00522B30"/>
    <w:rsid w:val="00522C03"/>
    <w:rsid w:val="005232B3"/>
    <w:rsid w:val="005233A5"/>
    <w:rsid w:val="00523C38"/>
    <w:rsid w:val="00523DDC"/>
    <w:rsid w:val="00523E40"/>
    <w:rsid w:val="0052438E"/>
    <w:rsid w:val="00524D04"/>
    <w:rsid w:val="00524FDA"/>
    <w:rsid w:val="005254D7"/>
    <w:rsid w:val="00525676"/>
    <w:rsid w:val="00525AB5"/>
    <w:rsid w:val="00525B0A"/>
    <w:rsid w:val="0052624A"/>
    <w:rsid w:val="00526266"/>
    <w:rsid w:val="00526493"/>
    <w:rsid w:val="00526A07"/>
    <w:rsid w:val="00526A2E"/>
    <w:rsid w:val="00526C98"/>
    <w:rsid w:val="00526EBE"/>
    <w:rsid w:val="00527730"/>
    <w:rsid w:val="0052777A"/>
    <w:rsid w:val="005302CE"/>
    <w:rsid w:val="00530BC0"/>
    <w:rsid w:val="005310F3"/>
    <w:rsid w:val="0053160A"/>
    <w:rsid w:val="00531614"/>
    <w:rsid w:val="005319CA"/>
    <w:rsid w:val="00531A3D"/>
    <w:rsid w:val="00531DE9"/>
    <w:rsid w:val="00531F4B"/>
    <w:rsid w:val="0053272A"/>
    <w:rsid w:val="005331C8"/>
    <w:rsid w:val="0053349A"/>
    <w:rsid w:val="005334AF"/>
    <w:rsid w:val="005336D9"/>
    <w:rsid w:val="00533DD7"/>
    <w:rsid w:val="00534175"/>
    <w:rsid w:val="0053426F"/>
    <w:rsid w:val="00534343"/>
    <w:rsid w:val="00534527"/>
    <w:rsid w:val="0053497F"/>
    <w:rsid w:val="00534DA3"/>
    <w:rsid w:val="00534DD6"/>
    <w:rsid w:val="00534EEA"/>
    <w:rsid w:val="00535860"/>
    <w:rsid w:val="00535E1F"/>
    <w:rsid w:val="0053665B"/>
    <w:rsid w:val="00536848"/>
    <w:rsid w:val="00536AE8"/>
    <w:rsid w:val="00536B82"/>
    <w:rsid w:val="00536BED"/>
    <w:rsid w:val="00536C95"/>
    <w:rsid w:val="00536DA1"/>
    <w:rsid w:val="00537024"/>
    <w:rsid w:val="0053708A"/>
    <w:rsid w:val="00537261"/>
    <w:rsid w:val="0053770A"/>
    <w:rsid w:val="005379C2"/>
    <w:rsid w:val="00537E54"/>
    <w:rsid w:val="00537E60"/>
    <w:rsid w:val="0054010B"/>
    <w:rsid w:val="005402B2"/>
    <w:rsid w:val="0054067F"/>
    <w:rsid w:val="00540758"/>
    <w:rsid w:val="00540776"/>
    <w:rsid w:val="005407D4"/>
    <w:rsid w:val="00540C1A"/>
    <w:rsid w:val="0054124D"/>
    <w:rsid w:val="005414E2"/>
    <w:rsid w:val="0054160D"/>
    <w:rsid w:val="005416A2"/>
    <w:rsid w:val="00541EB7"/>
    <w:rsid w:val="0054257C"/>
    <w:rsid w:val="00542945"/>
    <w:rsid w:val="00542AD5"/>
    <w:rsid w:val="00542EDE"/>
    <w:rsid w:val="0054341E"/>
    <w:rsid w:val="0054384C"/>
    <w:rsid w:val="00543DDA"/>
    <w:rsid w:val="00543F81"/>
    <w:rsid w:val="00543FC2"/>
    <w:rsid w:val="00544088"/>
    <w:rsid w:val="0054433B"/>
    <w:rsid w:val="00544909"/>
    <w:rsid w:val="005449D5"/>
    <w:rsid w:val="00544AD7"/>
    <w:rsid w:val="005452DF"/>
    <w:rsid w:val="00545662"/>
    <w:rsid w:val="0054585E"/>
    <w:rsid w:val="00545B76"/>
    <w:rsid w:val="00546073"/>
    <w:rsid w:val="00546302"/>
    <w:rsid w:val="00546313"/>
    <w:rsid w:val="00546480"/>
    <w:rsid w:val="00546933"/>
    <w:rsid w:val="00546AAD"/>
    <w:rsid w:val="005472A7"/>
    <w:rsid w:val="0054736B"/>
    <w:rsid w:val="005478BB"/>
    <w:rsid w:val="00547BC4"/>
    <w:rsid w:val="00547C08"/>
    <w:rsid w:val="00550BE8"/>
    <w:rsid w:val="00550C69"/>
    <w:rsid w:val="005511C2"/>
    <w:rsid w:val="00551607"/>
    <w:rsid w:val="00552423"/>
    <w:rsid w:val="005534BB"/>
    <w:rsid w:val="00553651"/>
    <w:rsid w:val="0055365C"/>
    <w:rsid w:val="00553668"/>
    <w:rsid w:val="00553ADF"/>
    <w:rsid w:val="00553ED6"/>
    <w:rsid w:val="005541D4"/>
    <w:rsid w:val="0055491B"/>
    <w:rsid w:val="00554A10"/>
    <w:rsid w:val="005550AC"/>
    <w:rsid w:val="00555AA3"/>
    <w:rsid w:val="00555D99"/>
    <w:rsid w:val="005565AB"/>
    <w:rsid w:val="005567FC"/>
    <w:rsid w:val="00556830"/>
    <w:rsid w:val="0055697C"/>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AC9"/>
    <w:rsid w:val="00566DA1"/>
    <w:rsid w:val="00566DAC"/>
    <w:rsid w:val="00566FEA"/>
    <w:rsid w:val="005676F5"/>
    <w:rsid w:val="00567A61"/>
    <w:rsid w:val="00567C79"/>
    <w:rsid w:val="00570012"/>
    <w:rsid w:val="00570018"/>
    <w:rsid w:val="0057037F"/>
    <w:rsid w:val="005704B3"/>
    <w:rsid w:val="005705A3"/>
    <w:rsid w:val="00570BFE"/>
    <w:rsid w:val="00570C1D"/>
    <w:rsid w:val="00570E43"/>
    <w:rsid w:val="005713DF"/>
    <w:rsid w:val="005715BD"/>
    <w:rsid w:val="00572B18"/>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6F8B"/>
    <w:rsid w:val="0057744C"/>
    <w:rsid w:val="00577475"/>
    <w:rsid w:val="005775D9"/>
    <w:rsid w:val="00577878"/>
    <w:rsid w:val="00577F44"/>
    <w:rsid w:val="00577F58"/>
    <w:rsid w:val="005800B0"/>
    <w:rsid w:val="0058016F"/>
    <w:rsid w:val="00580227"/>
    <w:rsid w:val="00580A0D"/>
    <w:rsid w:val="00580A8D"/>
    <w:rsid w:val="00580AF4"/>
    <w:rsid w:val="00580EA8"/>
    <w:rsid w:val="00580ED7"/>
    <w:rsid w:val="00581054"/>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8CF"/>
    <w:rsid w:val="00584B8F"/>
    <w:rsid w:val="00584E40"/>
    <w:rsid w:val="00585511"/>
    <w:rsid w:val="0058551B"/>
    <w:rsid w:val="00585C73"/>
    <w:rsid w:val="00585FAD"/>
    <w:rsid w:val="005867AE"/>
    <w:rsid w:val="005868CB"/>
    <w:rsid w:val="00586AFC"/>
    <w:rsid w:val="005873FC"/>
    <w:rsid w:val="00587A9A"/>
    <w:rsid w:val="00587F6A"/>
    <w:rsid w:val="00587FAB"/>
    <w:rsid w:val="0059071B"/>
    <w:rsid w:val="00590903"/>
    <w:rsid w:val="00590B1F"/>
    <w:rsid w:val="00590B89"/>
    <w:rsid w:val="00591309"/>
    <w:rsid w:val="00591420"/>
    <w:rsid w:val="005915F9"/>
    <w:rsid w:val="00591CE2"/>
    <w:rsid w:val="00592117"/>
    <w:rsid w:val="005922AA"/>
    <w:rsid w:val="00592BF6"/>
    <w:rsid w:val="00592D66"/>
    <w:rsid w:val="00592E64"/>
    <w:rsid w:val="00593021"/>
    <w:rsid w:val="005930BC"/>
    <w:rsid w:val="005938B8"/>
    <w:rsid w:val="00594595"/>
    <w:rsid w:val="00594764"/>
    <w:rsid w:val="0059485F"/>
    <w:rsid w:val="0059496C"/>
    <w:rsid w:val="005949B0"/>
    <w:rsid w:val="00595237"/>
    <w:rsid w:val="00595627"/>
    <w:rsid w:val="0059590E"/>
    <w:rsid w:val="00595A8C"/>
    <w:rsid w:val="00595CC7"/>
    <w:rsid w:val="0059613A"/>
    <w:rsid w:val="0059624D"/>
    <w:rsid w:val="0059627F"/>
    <w:rsid w:val="0059717E"/>
    <w:rsid w:val="00597359"/>
    <w:rsid w:val="00597C8C"/>
    <w:rsid w:val="00597D3A"/>
    <w:rsid w:val="00597E91"/>
    <w:rsid w:val="005A0061"/>
    <w:rsid w:val="005A009D"/>
    <w:rsid w:val="005A02B2"/>
    <w:rsid w:val="005A0352"/>
    <w:rsid w:val="005A1360"/>
    <w:rsid w:val="005A1526"/>
    <w:rsid w:val="005A15BB"/>
    <w:rsid w:val="005A15E6"/>
    <w:rsid w:val="005A1847"/>
    <w:rsid w:val="005A1A8E"/>
    <w:rsid w:val="005A1C96"/>
    <w:rsid w:val="005A21FA"/>
    <w:rsid w:val="005A24B9"/>
    <w:rsid w:val="005A274F"/>
    <w:rsid w:val="005A27F5"/>
    <w:rsid w:val="005A280B"/>
    <w:rsid w:val="005A2951"/>
    <w:rsid w:val="005A2A5D"/>
    <w:rsid w:val="005A2CB7"/>
    <w:rsid w:val="005A2EB0"/>
    <w:rsid w:val="005A2F94"/>
    <w:rsid w:val="005A3174"/>
    <w:rsid w:val="005A4144"/>
    <w:rsid w:val="005A42D6"/>
    <w:rsid w:val="005A44BF"/>
    <w:rsid w:val="005A44DD"/>
    <w:rsid w:val="005A4E7B"/>
    <w:rsid w:val="005A4E82"/>
    <w:rsid w:val="005A5248"/>
    <w:rsid w:val="005A56F6"/>
    <w:rsid w:val="005A6172"/>
    <w:rsid w:val="005A6778"/>
    <w:rsid w:val="005A6F65"/>
    <w:rsid w:val="005A7264"/>
    <w:rsid w:val="005A74DB"/>
    <w:rsid w:val="005A74EC"/>
    <w:rsid w:val="005A78C7"/>
    <w:rsid w:val="005A7E99"/>
    <w:rsid w:val="005B07F8"/>
    <w:rsid w:val="005B0981"/>
    <w:rsid w:val="005B1133"/>
    <w:rsid w:val="005B1263"/>
    <w:rsid w:val="005B18AD"/>
    <w:rsid w:val="005B1C39"/>
    <w:rsid w:val="005B1DA4"/>
    <w:rsid w:val="005B2177"/>
    <w:rsid w:val="005B27A5"/>
    <w:rsid w:val="005B2FA7"/>
    <w:rsid w:val="005B32C3"/>
    <w:rsid w:val="005B3497"/>
    <w:rsid w:val="005B3C1F"/>
    <w:rsid w:val="005B3CA8"/>
    <w:rsid w:val="005B3D17"/>
    <w:rsid w:val="005B3DA2"/>
    <w:rsid w:val="005B3E3D"/>
    <w:rsid w:val="005B4201"/>
    <w:rsid w:val="005B45D0"/>
    <w:rsid w:val="005B4997"/>
    <w:rsid w:val="005B4CFC"/>
    <w:rsid w:val="005B515B"/>
    <w:rsid w:val="005B5324"/>
    <w:rsid w:val="005B544F"/>
    <w:rsid w:val="005B57B5"/>
    <w:rsid w:val="005B587D"/>
    <w:rsid w:val="005B6130"/>
    <w:rsid w:val="005B617C"/>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FE2"/>
    <w:rsid w:val="005C2319"/>
    <w:rsid w:val="005C23E4"/>
    <w:rsid w:val="005C246E"/>
    <w:rsid w:val="005C2571"/>
    <w:rsid w:val="005C2763"/>
    <w:rsid w:val="005C28E9"/>
    <w:rsid w:val="005C2AAF"/>
    <w:rsid w:val="005C2C1D"/>
    <w:rsid w:val="005C34FA"/>
    <w:rsid w:val="005C382F"/>
    <w:rsid w:val="005C3D75"/>
    <w:rsid w:val="005C43AC"/>
    <w:rsid w:val="005C4461"/>
    <w:rsid w:val="005C5186"/>
    <w:rsid w:val="005C5402"/>
    <w:rsid w:val="005C5DEF"/>
    <w:rsid w:val="005C5ECE"/>
    <w:rsid w:val="005C5ED9"/>
    <w:rsid w:val="005C6825"/>
    <w:rsid w:val="005C6B73"/>
    <w:rsid w:val="005C6BE2"/>
    <w:rsid w:val="005C7A7A"/>
    <w:rsid w:val="005D0397"/>
    <w:rsid w:val="005D0565"/>
    <w:rsid w:val="005D071D"/>
    <w:rsid w:val="005D0782"/>
    <w:rsid w:val="005D08C8"/>
    <w:rsid w:val="005D09B8"/>
    <w:rsid w:val="005D0B1C"/>
    <w:rsid w:val="005D0D46"/>
    <w:rsid w:val="005D1075"/>
    <w:rsid w:val="005D1248"/>
    <w:rsid w:val="005D1255"/>
    <w:rsid w:val="005D12C4"/>
    <w:rsid w:val="005D141F"/>
    <w:rsid w:val="005D1494"/>
    <w:rsid w:val="005D18F1"/>
    <w:rsid w:val="005D2102"/>
    <w:rsid w:val="005D2885"/>
    <w:rsid w:val="005D395A"/>
    <w:rsid w:val="005D3C4F"/>
    <w:rsid w:val="005D48A2"/>
    <w:rsid w:val="005D497A"/>
    <w:rsid w:val="005D4AA8"/>
    <w:rsid w:val="005D6295"/>
    <w:rsid w:val="005D62B3"/>
    <w:rsid w:val="005D6BF6"/>
    <w:rsid w:val="005D6CC9"/>
    <w:rsid w:val="005D70BB"/>
    <w:rsid w:val="005D726A"/>
    <w:rsid w:val="005D764B"/>
    <w:rsid w:val="005D773B"/>
    <w:rsid w:val="005E0160"/>
    <w:rsid w:val="005E03CB"/>
    <w:rsid w:val="005E0821"/>
    <w:rsid w:val="005E0A98"/>
    <w:rsid w:val="005E109D"/>
    <w:rsid w:val="005E16C9"/>
    <w:rsid w:val="005E1961"/>
    <w:rsid w:val="005E1F37"/>
    <w:rsid w:val="005E1FCE"/>
    <w:rsid w:val="005E2204"/>
    <w:rsid w:val="005E25C1"/>
    <w:rsid w:val="005E2661"/>
    <w:rsid w:val="005E299C"/>
    <w:rsid w:val="005E3048"/>
    <w:rsid w:val="005E3167"/>
    <w:rsid w:val="005E36CC"/>
    <w:rsid w:val="005E3CB4"/>
    <w:rsid w:val="005E3E05"/>
    <w:rsid w:val="005E43AE"/>
    <w:rsid w:val="005E462C"/>
    <w:rsid w:val="005E4816"/>
    <w:rsid w:val="005E4889"/>
    <w:rsid w:val="005E4BC1"/>
    <w:rsid w:val="005E52F3"/>
    <w:rsid w:val="005E5351"/>
    <w:rsid w:val="005E542C"/>
    <w:rsid w:val="005E59CF"/>
    <w:rsid w:val="005E651B"/>
    <w:rsid w:val="005E6A00"/>
    <w:rsid w:val="005E6DD2"/>
    <w:rsid w:val="005E73F7"/>
    <w:rsid w:val="005E74A0"/>
    <w:rsid w:val="005E7521"/>
    <w:rsid w:val="005E7B94"/>
    <w:rsid w:val="005E7D9F"/>
    <w:rsid w:val="005E7E2C"/>
    <w:rsid w:val="005E7ECE"/>
    <w:rsid w:val="005E7FAB"/>
    <w:rsid w:val="005F0BB2"/>
    <w:rsid w:val="005F0C2C"/>
    <w:rsid w:val="005F0C5A"/>
    <w:rsid w:val="005F0D01"/>
    <w:rsid w:val="005F1034"/>
    <w:rsid w:val="005F106A"/>
    <w:rsid w:val="005F1327"/>
    <w:rsid w:val="005F1B40"/>
    <w:rsid w:val="005F1E72"/>
    <w:rsid w:val="005F1F06"/>
    <w:rsid w:val="005F2030"/>
    <w:rsid w:val="005F2104"/>
    <w:rsid w:val="005F23FB"/>
    <w:rsid w:val="005F2738"/>
    <w:rsid w:val="005F2C2E"/>
    <w:rsid w:val="005F2CD9"/>
    <w:rsid w:val="005F2DD4"/>
    <w:rsid w:val="005F40BB"/>
    <w:rsid w:val="005F4CC2"/>
    <w:rsid w:val="005F4FED"/>
    <w:rsid w:val="005F5429"/>
    <w:rsid w:val="005F551C"/>
    <w:rsid w:val="005F5CE7"/>
    <w:rsid w:val="005F5D6B"/>
    <w:rsid w:val="005F5F36"/>
    <w:rsid w:val="005F6138"/>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29A"/>
    <w:rsid w:val="006023D9"/>
    <w:rsid w:val="0060269A"/>
    <w:rsid w:val="00602739"/>
    <w:rsid w:val="00602916"/>
    <w:rsid w:val="00602979"/>
    <w:rsid w:val="00603085"/>
    <w:rsid w:val="00603830"/>
    <w:rsid w:val="006040D0"/>
    <w:rsid w:val="00604691"/>
    <w:rsid w:val="00604976"/>
    <w:rsid w:val="00604A64"/>
    <w:rsid w:val="00604F9B"/>
    <w:rsid w:val="00605B53"/>
    <w:rsid w:val="00605C32"/>
    <w:rsid w:val="00605F62"/>
    <w:rsid w:val="00606402"/>
    <w:rsid w:val="00606440"/>
    <w:rsid w:val="00606505"/>
    <w:rsid w:val="0060655A"/>
    <w:rsid w:val="00606818"/>
    <w:rsid w:val="00606CC0"/>
    <w:rsid w:val="006071AD"/>
    <w:rsid w:val="006072AD"/>
    <w:rsid w:val="0060745A"/>
    <w:rsid w:val="006076F5"/>
    <w:rsid w:val="00607702"/>
    <w:rsid w:val="0060793A"/>
    <w:rsid w:val="0060795D"/>
    <w:rsid w:val="00607BA1"/>
    <w:rsid w:val="00610548"/>
    <w:rsid w:val="00610620"/>
    <w:rsid w:val="0061110A"/>
    <w:rsid w:val="006112CD"/>
    <w:rsid w:val="006116F1"/>
    <w:rsid w:val="00611A84"/>
    <w:rsid w:val="00611AEA"/>
    <w:rsid w:val="00611B10"/>
    <w:rsid w:val="00611CE1"/>
    <w:rsid w:val="00611D72"/>
    <w:rsid w:val="00611ED0"/>
    <w:rsid w:val="0061201A"/>
    <w:rsid w:val="006120DB"/>
    <w:rsid w:val="0061215E"/>
    <w:rsid w:val="00612230"/>
    <w:rsid w:val="0061247E"/>
    <w:rsid w:val="00612913"/>
    <w:rsid w:val="00612DE6"/>
    <w:rsid w:val="00612EAE"/>
    <w:rsid w:val="00613082"/>
    <w:rsid w:val="00613A2E"/>
    <w:rsid w:val="00613A36"/>
    <w:rsid w:val="00614254"/>
    <w:rsid w:val="00614317"/>
    <w:rsid w:val="0061433C"/>
    <w:rsid w:val="006143BD"/>
    <w:rsid w:val="0061445B"/>
    <w:rsid w:val="00614C53"/>
    <w:rsid w:val="00614C5E"/>
    <w:rsid w:val="00615263"/>
    <w:rsid w:val="0061595A"/>
    <w:rsid w:val="0061599C"/>
    <w:rsid w:val="00615AD4"/>
    <w:rsid w:val="0061619C"/>
    <w:rsid w:val="00616BFE"/>
    <w:rsid w:val="00617567"/>
    <w:rsid w:val="00617C5A"/>
    <w:rsid w:val="00617D36"/>
    <w:rsid w:val="00620A75"/>
    <w:rsid w:val="00620AD0"/>
    <w:rsid w:val="00620BD0"/>
    <w:rsid w:val="00621089"/>
    <w:rsid w:val="00621407"/>
    <w:rsid w:val="00621757"/>
    <w:rsid w:val="00621D27"/>
    <w:rsid w:val="0062225C"/>
    <w:rsid w:val="00622B92"/>
    <w:rsid w:val="00622CC0"/>
    <w:rsid w:val="00622E33"/>
    <w:rsid w:val="00622FC5"/>
    <w:rsid w:val="006238DE"/>
    <w:rsid w:val="00623C20"/>
    <w:rsid w:val="006243D6"/>
    <w:rsid w:val="00624A25"/>
    <w:rsid w:val="00624FB0"/>
    <w:rsid w:val="006254B4"/>
    <w:rsid w:val="006254FD"/>
    <w:rsid w:val="006262CF"/>
    <w:rsid w:val="006266D4"/>
    <w:rsid w:val="006266E1"/>
    <w:rsid w:val="006266FA"/>
    <w:rsid w:val="00626C7B"/>
    <w:rsid w:val="00626CB4"/>
    <w:rsid w:val="00627067"/>
    <w:rsid w:val="006302E0"/>
    <w:rsid w:val="00630767"/>
    <w:rsid w:val="006307CD"/>
    <w:rsid w:val="00630E39"/>
    <w:rsid w:val="0063103F"/>
    <w:rsid w:val="0063133D"/>
    <w:rsid w:val="00631925"/>
    <w:rsid w:val="00631AF9"/>
    <w:rsid w:val="00631D9A"/>
    <w:rsid w:val="006326EA"/>
    <w:rsid w:val="006330C8"/>
    <w:rsid w:val="006331BD"/>
    <w:rsid w:val="00633361"/>
    <w:rsid w:val="00633486"/>
    <w:rsid w:val="006336A7"/>
    <w:rsid w:val="00633D4A"/>
    <w:rsid w:val="00633D87"/>
    <w:rsid w:val="006343AB"/>
    <w:rsid w:val="00634481"/>
    <w:rsid w:val="00634726"/>
    <w:rsid w:val="00634813"/>
    <w:rsid w:val="00634E22"/>
    <w:rsid w:val="0063544B"/>
    <w:rsid w:val="006357F6"/>
    <w:rsid w:val="00635893"/>
    <w:rsid w:val="00635A9E"/>
    <w:rsid w:val="00635C17"/>
    <w:rsid w:val="00635FEF"/>
    <w:rsid w:val="00636354"/>
    <w:rsid w:val="00636447"/>
    <w:rsid w:val="00636A17"/>
    <w:rsid w:val="0063703B"/>
    <w:rsid w:val="006378C4"/>
    <w:rsid w:val="00640043"/>
    <w:rsid w:val="00640E50"/>
    <w:rsid w:val="00640EC7"/>
    <w:rsid w:val="00641071"/>
    <w:rsid w:val="00641975"/>
    <w:rsid w:val="00641D15"/>
    <w:rsid w:val="00641FE4"/>
    <w:rsid w:val="0064205C"/>
    <w:rsid w:val="006421A8"/>
    <w:rsid w:val="00642290"/>
    <w:rsid w:val="006423EC"/>
    <w:rsid w:val="006424AA"/>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192"/>
    <w:rsid w:val="00645396"/>
    <w:rsid w:val="00645553"/>
    <w:rsid w:val="00645637"/>
    <w:rsid w:val="0064591A"/>
    <w:rsid w:val="00645A8E"/>
    <w:rsid w:val="00645D07"/>
    <w:rsid w:val="00645E86"/>
    <w:rsid w:val="00646188"/>
    <w:rsid w:val="006466E7"/>
    <w:rsid w:val="00646867"/>
    <w:rsid w:val="0064759D"/>
    <w:rsid w:val="00647777"/>
    <w:rsid w:val="00647AB3"/>
    <w:rsid w:val="00647AD8"/>
    <w:rsid w:val="00647D86"/>
    <w:rsid w:val="00647F59"/>
    <w:rsid w:val="00650342"/>
    <w:rsid w:val="00650640"/>
    <w:rsid w:val="00650913"/>
    <w:rsid w:val="006509DF"/>
    <w:rsid w:val="00650D59"/>
    <w:rsid w:val="00650DF0"/>
    <w:rsid w:val="00650F92"/>
    <w:rsid w:val="006511A4"/>
    <w:rsid w:val="00651335"/>
    <w:rsid w:val="0065177A"/>
    <w:rsid w:val="006519A2"/>
    <w:rsid w:val="00651BA3"/>
    <w:rsid w:val="00651DC3"/>
    <w:rsid w:val="006520DD"/>
    <w:rsid w:val="00652183"/>
    <w:rsid w:val="006523E5"/>
    <w:rsid w:val="0065246D"/>
    <w:rsid w:val="00652794"/>
    <w:rsid w:val="0065282E"/>
    <w:rsid w:val="00652840"/>
    <w:rsid w:val="0065299D"/>
    <w:rsid w:val="00652A45"/>
    <w:rsid w:val="00652C32"/>
    <w:rsid w:val="00652EC9"/>
    <w:rsid w:val="00652F80"/>
    <w:rsid w:val="00653313"/>
    <w:rsid w:val="00653638"/>
    <w:rsid w:val="0065378F"/>
    <w:rsid w:val="0065399C"/>
    <w:rsid w:val="00653DCF"/>
    <w:rsid w:val="00653F71"/>
    <w:rsid w:val="006545A2"/>
    <w:rsid w:val="0065474D"/>
    <w:rsid w:val="00654C98"/>
    <w:rsid w:val="00654F06"/>
    <w:rsid w:val="0065541C"/>
    <w:rsid w:val="00655501"/>
    <w:rsid w:val="006556BA"/>
    <w:rsid w:val="00655BFD"/>
    <w:rsid w:val="00655E3E"/>
    <w:rsid w:val="00655F1F"/>
    <w:rsid w:val="00655F4D"/>
    <w:rsid w:val="00656377"/>
    <w:rsid w:val="00656718"/>
    <w:rsid w:val="00656762"/>
    <w:rsid w:val="00656BAC"/>
    <w:rsid w:val="0065702E"/>
    <w:rsid w:val="00657A05"/>
    <w:rsid w:val="006603A8"/>
    <w:rsid w:val="006603BD"/>
    <w:rsid w:val="00660830"/>
    <w:rsid w:val="00660AE9"/>
    <w:rsid w:val="00661178"/>
    <w:rsid w:val="006614FF"/>
    <w:rsid w:val="0066180C"/>
    <w:rsid w:val="00661A29"/>
    <w:rsid w:val="00661C62"/>
    <w:rsid w:val="00661D3E"/>
    <w:rsid w:val="0066220E"/>
    <w:rsid w:val="00662307"/>
    <w:rsid w:val="006623B5"/>
    <w:rsid w:val="0066247E"/>
    <w:rsid w:val="0066283C"/>
    <w:rsid w:val="006637E3"/>
    <w:rsid w:val="006638C7"/>
    <w:rsid w:val="00664193"/>
    <w:rsid w:val="00664914"/>
    <w:rsid w:val="00664A2F"/>
    <w:rsid w:val="00664BF0"/>
    <w:rsid w:val="00664C0B"/>
    <w:rsid w:val="00665A3C"/>
    <w:rsid w:val="00665D0D"/>
    <w:rsid w:val="00665E16"/>
    <w:rsid w:val="00665FA3"/>
    <w:rsid w:val="006662EB"/>
    <w:rsid w:val="006665CD"/>
    <w:rsid w:val="0066692D"/>
    <w:rsid w:val="0066698C"/>
    <w:rsid w:val="006669FB"/>
    <w:rsid w:val="00666DFB"/>
    <w:rsid w:val="00667169"/>
    <w:rsid w:val="0066740E"/>
    <w:rsid w:val="0066744A"/>
    <w:rsid w:val="006679B3"/>
    <w:rsid w:val="0067011C"/>
    <w:rsid w:val="00670C77"/>
    <w:rsid w:val="00670F64"/>
    <w:rsid w:val="00671260"/>
    <w:rsid w:val="006712C2"/>
    <w:rsid w:val="00671492"/>
    <w:rsid w:val="006717E1"/>
    <w:rsid w:val="00671D89"/>
    <w:rsid w:val="00671FFF"/>
    <w:rsid w:val="006722B7"/>
    <w:rsid w:val="00672399"/>
    <w:rsid w:val="006723E7"/>
    <w:rsid w:val="0067295F"/>
    <w:rsid w:val="00672B03"/>
    <w:rsid w:val="00672BB1"/>
    <w:rsid w:val="00672D08"/>
    <w:rsid w:val="00672D21"/>
    <w:rsid w:val="00673B0F"/>
    <w:rsid w:val="00673B43"/>
    <w:rsid w:val="00673F70"/>
    <w:rsid w:val="006744FB"/>
    <w:rsid w:val="00674720"/>
    <w:rsid w:val="00674A93"/>
    <w:rsid w:val="00674C30"/>
    <w:rsid w:val="00675203"/>
    <w:rsid w:val="00675E8D"/>
    <w:rsid w:val="006760A1"/>
    <w:rsid w:val="006769F5"/>
    <w:rsid w:val="00676A93"/>
    <w:rsid w:val="00676B02"/>
    <w:rsid w:val="006770D4"/>
    <w:rsid w:val="006773B8"/>
    <w:rsid w:val="006773E8"/>
    <w:rsid w:val="00677C41"/>
    <w:rsid w:val="00677CFC"/>
    <w:rsid w:val="00677D3D"/>
    <w:rsid w:val="00677DE9"/>
    <w:rsid w:val="0068014F"/>
    <w:rsid w:val="0068078B"/>
    <w:rsid w:val="006808FA"/>
    <w:rsid w:val="00680CBA"/>
    <w:rsid w:val="006813EB"/>
    <w:rsid w:val="00681603"/>
    <w:rsid w:val="006817C4"/>
    <w:rsid w:val="006819A9"/>
    <w:rsid w:val="00681E17"/>
    <w:rsid w:val="006820B4"/>
    <w:rsid w:val="00682292"/>
    <w:rsid w:val="00682478"/>
    <w:rsid w:val="006829E9"/>
    <w:rsid w:val="00682A59"/>
    <w:rsid w:val="00682BD8"/>
    <w:rsid w:val="00682E4B"/>
    <w:rsid w:val="0068306F"/>
    <w:rsid w:val="0068323C"/>
    <w:rsid w:val="006833BF"/>
    <w:rsid w:val="0068345F"/>
    <w:rsid w:val="00683AD9"/>
    <w:rsid w:val="00683CE2"/>
    <w:rsid w:val="00683F86"/>
    <w:rsid w:val="0068458E"/>
    <w:rsid w:val="006848E7"/>
    <w:rsid w:val="006850E1"/>
    <w:rsid w:val="006850FB"/>
    <w:rsid w:val="006852CE"/>
    <w:rsid w:val="00685B39"/>
    <w:rsid w:val="0068664E"/>
    <w:rsid w:val="00686997"/>
    <w:rsid w:val="00686BAD"/>
    <w:rsid w:val="00686C6D"/>
    <w:rsid w:val="00686EDC"/>
    <w:rsid w:val="00687233"/>
    <w:rsid w:val="006873BE"/>
    <w:rsid w:val="006876AA"/>
    <w:rsid w:val="0069017A"/>
    <w:rsid w:val="006903C0"/>
    <w:rsid w:val="0069052A"/>
    <w:rsid w:val="006906C2"/>
    <w:rsid w:val="006909B7"/>
    <w:rsid w:val="00690BA0"/>
    <w:rsid w:val="006914FF"/>
    <w:rsid w:val="00691664"/>
    <w:rsid w:val="0069186E"/>
    <w:rsid w:val="00691BD2"/>
    <w:rsid w:val="00691C07"/>
    <w:rsid w:val="0069210E"/>
    <w:rsid w:val="00692502"/>
    <w:rsid w:val="00692877"/>
    <w:rsid w:val="006930DF"/>
    <w:rsid w:val="00693285"/>
    <w:rsid w:val="006934CF"/>
    <w:rsid w:val="00693963"/>
    <w:rsid w:val="00693ACB"/>
    <w:rsid w:val="00693C50"/>
    <w:rsid w:val="00693F96"/>
    <w:rsid w:val="006945EA"/>
    <w:rsid w:val="00694701"/>
    <w:rsid w:val="006947BD"/>
    <w:rsid w:val="006947C5"/>
    <w:rsid w:val="006947E2"/>
    <w:rsid w:val="00694A77"/>
    <w:rsid w:val="00694D4F"/>
    <w:rsid w:val="00694ED3"/>
    <w:rsid w:val="00694EFB"/>
    <w:rsid w:val="0069540B"/>
    <w:rsid w:val="006955CD"/>
    <w:rsid w:val="00696530"/>
    <w:rsid w:val="006967A1"/>
    <w:rsid w:val="0069749C"/>
    <w:rsid w:val="006979E4"/>
    <w:rsid w:val="00697AB9"/>
    <w:rsid w:val="00697DD9"/>
    <w:rsid w:val="00697EA6"/>
    <w:rsid w:val="006A0289"/>
    <w:rsid w:val="006A0425"/>
    <w:rsid w:val="006A0FAB"/>
    <w:rsid w:val="006A14B6"/>
    <w:rsid w:val="006A1A20"/>
    <w:rsid w:val="006A254D"/>
    <w:rsid w:val="006A2763"/>
    <w:rsid w:val="006A2DEE"/>
    <w:rsid w:val="006A3398"/>
    <w:rsid w:val="006A396B"/>
    <w:rsid w:val="006A3A4C"/>
    <w:rsid w:val="006A3A96"/>
    <w:rsid w:val="006A4025"/>
    <w:rsid w:val="006A40D7"/>
    <w:rsid w:val="006A4700"/>
    <w:rsid w:val="006A4C45"/>
    <w:rsid w:val="006A4D08"/>
    <w:rsid w:val="006A4D41"/>
    <w:rsid w:val="006A5C37"/>
    <w:rsid w:val="006A62A4"/>
    <w:rsid w:val="006A66B0"/>
    <w:rsid w:val="006A6A19"/>
    <w:rsid w:val="006A712F"/>
    <w:rsid w:val="006A73C4"/>
    <w:rsid w:val="006A7BC9"/>
    <w:rsid w:val="006B00A9"/>
    <w:rsid w:val="006B0264"/>
    <w:rsid w:val="006B04EB"/>
    <w:rsid w:val="006B0515"/>
    <w:rsid w:val="006B058B"/>
    <w:rsid w:val="006B05D3"/>
    <w:rsid w:val="006B0F27"/>
    <w:rsid w:val="006B0F4B"/>
    <w:rsid w:val="006B13BB"/>
    <w:rsid w:val="006B14EB"/>
    <w:rsid w:val="006B16AB"/>
    <w:rsid w:val="006B17D1"/>
    <w:rsid w:val="006B1B43"/>
    <w:rsid w:val="006B1C34"/>
    <w:rsid w:val="006B2C90"/>
    <w:rsid w:val="006B3157"/>
    <w:rsid w:val="006B36E4"/>
    <w:rsid w:val="006B41FB"/>
    <w:rsid w:val="006B43C5"/>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567"/>
    <w:rsid w:val="006B7593"/>
    <w:rsid w:val="006B75B7"/>
    <w:rsid w:val="006B77B2"/>
    <w:rsid w:val="006B77B4"/>
    <w:rsid w:val="006B7B0D"/>
    <w:rsid w:val="006B7F59"/>
    <w:rsid w:val="006C04FB"/>
    <w:rsid w:val="006C08AE"/>
    <w:rsid w:val="006C0BAF"/>
    <w:rsid w:val="006C0C3D"/>
    <w:rsid w:val="006C1465"/>
    <w:rsid w:val="006C15C1"/>
    <w:rsid w:val="006C162F"/>
    <w:rsid w:val="006C16EE"/>
    <w:rsid w:val="006C1C93"/>
    <w:rsid w:val="006C1DE4"/>
    <w:rsid w:val="006C2524"/>
    <w:rsid w:val="006C2583"/>
    <w:rsid w:val="006C26A7"/>
    <w:rsid w:val="006C2AA5"/>
    <w:rsid w:val="006C2CEA"/>
    <w:rsid w:val="006C30E6"/>
    <w:rsid w:val="006C3273"/>
    <w:rsid w:val="006C360E"/>
    <w:rsid w:val="006C3873"/>
    <w:rsid w:val="006C3B7C"/>
    <w:rsid w:val="006C3D2F"/>
    <w:rsid w:val="006C457A"/>
    <w:rsid w:val="006C45E9"/>
    <w:rsid w:val="006C4C76"/>
    <w:rsid w:val="006C4D58"/>
    <w:rsid w:val="006C5283"/>
    <w:rsid w:val="006C52DE"/>
    <w:rsid w:val="006C55AB"/>
    <w:rsid w:val="006C577B"/>
    <w:rsid w:val="006C5DF4"/>
    <w:rsid w:val="006C5E62"/>
    <w:rsid w:val="006C660C"/>
    <w:rsid w:val="006C66D5"/>
    <w:rsid w:val="006C68CD"/>
    <w:rsid w:val="006C71AB"/>
    <w:rsid w:val="006C77B5"/>
    <w:rsid w:val="006C79BF"/>
    <w:rsid w:val="006D0A00"/>
    <w:rsid w:val="006D0A6F"/>
    <w:rsid w:val="006D0CBB"/>
    <w:rsid w:val="006D0E5A"/>
    <w:rsid w:val="006D0EC4"/>
    <w:rsid w:val="006D10E8"/>
    <w:rsid w:val="006D119C"/>
    <w:rsid w:val="006D1C97"/>
    <w:rsid w:val="006D2216"/>
    <w:rsid w:val="006D27E6"/>
    <w:rsid w:val="006D2A33"/>
    <w:rsid w:val="006D2EB2"/>
    <w:rsid w:val="006D3267"/>
    <w:rsid w:val="006D3855"/>
    <w:rsid w:val="006D3E6B"/>
    <w:rsid w:val="006D3EB3"/>
    <w:rsid w:val="006D4804"/>
    <w:rsid w:val="006D4B24"/>
    <w:rsid w:val="006D4B59"/>
    <w:rsid w:val="006D576A"/>
    <w:rsid w:val="006D585F"/>
    <w:rsid w:val="006D58B9"/>
    <w:rsid w:val="006D5B8A"/>
    <w:rsid w:val="006D66B1"/>
    <w:rsid w:val="006D6720"/>
    <w:rsid w:val="006D6905"/>
    <w:rsid w:val="006D6C20"/>
    <w:rsid w:val="006D6CDC"/>
    <w:rsid w:val="006D6D63"/>
    <w:rsid w:val="006D71A0"/>
    <w:rsid w:val="006D72E8"/>
    <w:rsid w:val="006D756A"/>
    <w:rsid w:val="006D7C46"/>
    <w:rsid w:val="006D7EF4"/>
    <w:rsid w:val="006E0006"/>
    <w:rsid w:val="006E01B1"/>
    <w:rsid w:val="006E035D"/>
    <w:rsid w:val="006E0553"/>
    <w:rsid w:val="006E083A"/>
    <w:rsid w:val="006E0857"/>
    <w:rsid w:val="006E0861"/>
    <w:rsid w:val="006E0970"/>
    <w:rsid w:val="006E0C82"/>
    <w:rsid w:val="006E0F43"/>
    <w:rsid w:val="006E10BA"/>
    <w:rsid w:val="006E1305"/>
    <w:rsid w:val="006E132D"/>
    <w:rsid w:val="006E1C8D"/>
    <w:rsid w:val="006E20D9"/>
    <w:rsid w:val="006E2242"/>
    <w:rsid w:val="006E227F"/>
    <w:rsid w:val="006E22F3"/>
    <w:rsid w:val="006E262F"/>
    <w:rsid w:val="006E29C7"/>
    <w:rsid w:val="006E2A46"/>
    <w:rsid w:val="006E2A62"/>
    <w:rsid w:val="006E2C29"/>
    <w:rsid w:val="006E3ACC"/>
    <w:rsid w:val="006E3C12"/>
    <w:rsid w:val="006E3DCD"/>
    <w:rsid w:val="006E3F7A"/>
    <w:rsid w:val="006E4056"/>
    <w:rsid w:val="006E4181"/>
    <w:rsid w:val="006E42D9"/>
    <w:rsid w:val="006E443A"/>
    <w:rsid w:val="006E4474"/>
    <w:rsid w:val="006E4856"/>
    <w:rsid w:val="006E4D73"/>
    <w:rsid w:val="006E50C6"/>
    <w:rsid w:val="006E5453"/>
    <w:rsid w:val="006E5475"/>
    <w:rsid w:val="006E5523"/>
    <w:rsid w:val="006E56A4"/>
    <w:rsid w:val="006E58AB"/>
    <w:rsid w:val="006E5932"/>
    <w:rsid w:val="006E5A04"/>
    <w:rsid w:val="006E5FC9"/>
    <w:rsid w:val="006E6C8C"/>
    <w:rsid w:val="006E7019"/>
    <w:rsid w:val="006E711E"/>
    <w:rsid w:val="006E71FE"/>
    <w:rsid w:val="006E72AB"/>
    <w:rsid w:val="006E775E"/>
    <w:rsid w:val="006E77E2"/>
    <w:rsid w:val="006E7867"/>
    <w:rsid w:val="006E7900"/>
    <w:rsid w:val="006E79F2"/>
    <w:rsid w:val="006E7D6C"/>
    <w:rsid w:val="006E7E6B"/>
    <w:rsid w:val="006F06E8"/>
    <w:rsid w:val="006F08C0"/>
    <w:rsid w:val="006F08EF"/>
    <w:rsid w:val="006F0AA8"/>
    <w:rsid w:val="006F0BDE"/>
    <w:rsid w:val="006F0D9F"/>
    <w:rsid w:val="006F0ED7"/>
    <w:rsid w:val="006F0FD3"/>
    <w:rsid w:val="006F17CE"/>
    <w:rsid w:val="006F1955"/>
    <w:rsid w:val="006F1C41"/>
    <w:rsid w:val="006F1E54"/>
    <w:rsid w:val="006F1E76"/>
    <w:rsid w:val="006F231D"/>
    <w:rsid w:val="006F277E"/>
    <w:rsid w:val="006F2852"/>
    <w:rsid w:val="006F292D"/>
    <w:rsid w:val="006F2E6E"/>
    <w:rsid w:val="006F2F98"/>
    <w:rsid w:val="006F30A1"/>
    <w:rsid w:val="006F31D9"/>
    <w:rsid w:val="006F345F"/>
    <w:rsid w:val="006F34A5"/>
    <w:rsid w:val="006F34BB"/>
    <w:rsid w:val="006F3828"/>
    <w:rsid w:val="006F3881"/>
    <w:rsid w:val="006F3B0E"/>
    <w:rsid w:val="006F3D39"/>
    <w:rsid w:val="006F404A"/>
    <w:rsid w:val="006F4492"/>
    <w:rsid w:val="006F4706"/>
    <w:rsid w:val="006F4752"/>
    <w:rsid w:val="006F4A50"/>
    <w:rsid w:val="006F4DE0"/>
    <w:rsid w:val="006F4FC1"/>
    <w:rsid w:val="006F536D"/>
    <w:rsid w:val="006F55BB"/>
    <w:rsid w:val="006F56E3"/>
    <w:rsid w:val="006F58AF"/>
    <w:rsid w:val="006F5EBE"/>
    <w:rsid w:val="006F64D1"/>
    <w:rsid w:val="006F650B"/>
    <w:rsid w:val="006F650C"/>
    <w:rsid w:val="006F65F8"/>
    <w:rsid w:val="006F68BE"/>
    <w:rsid w:val="006F6977"/>
    <w:rsid w:val="006F6BB2"/>
    <w:rsid w:val="006F7036"/>
    <w:rsid w:val="006F747F"/>
    <w:rsid w:val="0070005F"/>
    <w:rsid w:val="00700280"/>
    <w:rsid w:val="00700C18"/>
    <w:rsid w:val="00701054"/>
    <w:rsid w:val="00701057"/>
    <w:rsid w:val="007010C5"/>
    <w:rsid w:val="007011AB"/>
    <w:rsid w:val="00701595"/>
    <w:rsid w:val="00701BC0"/>
    <w:rsid w:val="00701F5E"/>
    <w:rsid w:val="007023F5"/>
    <w:rsid w:val="00702B73"/>
    <w:rsid w:val="00702D28"/>
    <w:rsid w:val="00703986"/>
    <w:rsid w:val="00703AF1"/>
    <w:rsid w:val="00703BC5"/>
    <w:rsid w:val="00704255"/>
    <w:rsid w:val="00704618"/>
    <w:rsid w:val="00704C93"/>
    <w:rsid w:val="00704D0F"/>
    <w:rsid w:val="00705752"/>
    <w:rsid w:val="00706347"/>
    <w:rsid w:val="007063DD"/>
    <w:rsid w:val="0070663E"/>
    <w:rsid w:val="00706747"/>
    <w:rsid w:val="00706F9F"/>
    <w:rsid w:val="007070EE"/>
    <w:rsid w:val="00707264"/>
    <w:rsid w:val="00707373"/>
    <w:rsid w:val="00707B26"/>
    <w:rsid w:val="00707B50"/>
    <w:rsid w:val="00710362"/>
    <w:rsid w:val="00710CF5"/>
    <w:rsid w:val="00710EFD"/>
    <w:rsid w:val="0071108E"/>
    <w:rsid w:val="007112FA"/>
    <w:rsid w:val="007114A6"/>
    <w:rsid w:val="0071172A"/>
    <w:rsid w:val="00711960"/>
    <w:rsid w:val="0071198A"/>
    <w:rsid w:val="00711A0D"/>
    <w:rsid w:val="00711F73"/>
    <w:rsid w:val="007120C9"/>
    <w:rsid w:val="007121B7"/>
    <w:rsid w:val="0071253A"/>
    <w:rsid w:val="00713070"/>
    <w:rsid w:val="007131BC"/>
    <w:rsid w:val="0071329F"/>
    <w:rsid w:val="007136D7"/>
    <w:rsid w:val="00713797"/>
    <w:rsid w:val="00713920"/>
    <w:rsid w:val="00713B45"/>
    <w:rsid w:val="00714FD3"/>
    <w:rsid w:val="0071530E"/>
    <w:rsid w:val="007155FB"/>
    <w:rsid w:val="00715952"/>
    <w:rsid w:val="00715EE8"/>
    <w:rsid w:val="00716795"/>
    <w:rsid w:val="007169A1"/>
    <w:rsid w:val="00716CA0"/>
    <w:rsid w:val="007172B7"/>
    <w:rsid w:val="007174D4"/>
    <w:rsid w:val="007178CC"/>
    <w:rsid w:val="00717B97"/>
    <w:rsid w:val="00720154"/>
    <w:rsid w:val="007201B1"/>
    <w:rsid w:val="007202E0"/>
    <w:rsid w:val="007209C2"/>
    <w:rsid w:val="00720CF3"/>
    <w:rsid w:val="00720D32"/>
    <w:rsid w:val="00720D3D"/>
    <w:rsid w:val="007219AA"/>
    <w:rsid w:val="007219FD"/>
    <w:rsid w:val="00721A9C"/>
    <w:rsid w:val="00721DDF"/>
    <w:rsid w:val="0072212E"/>
    <w:rsid w:val="007221FA"/>
    <w:rsid w:val="0072239F"/>
    <w:rsid w:val="0072260B"/>
    <w:rsid w:val="00722A0A"/>
    <w:rsid w:val="007230EC"/>
    <w:rsid w:val="00723379"/>
    <w:rsid w:val="007234FE"/>
    <w:rsid w:val="007237A5"/>
    <w:rsid w:val="007239D7"/>
    <w:rsid w:val="00723CAA"/>
    <w:rsid w:val="007244C5"/>
    <w:rsid w:val="00724536"/>
    <w:rsid w:val="00724FA4"/>
    <w:rsid w:val="007253F3"/>
    <w:rsid w:val="00725BC7"/>
    <w:rsid w:val="00725D5E"/>
    <w:rsid w:val="007261D2"/>
    <w:rsid w:val="0072663F"/>
    <w:rsid w:val="00726A4B"/>
    <w:rsid w:val="00726B50"/>
    <w:rsid w:val="00726E5A"/>
    <w:rsid w:val="00727191"/>
    <w:rsid w:val="00727294"/>
    <w:rsid w:val="00727346"/>
    <w:rsid w:val="0072766C"/>
    <w:rsid w:val="0072771D"/>
    <w:rsid w:val="0072790E"/>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5FDF"/>
    <w:rsid w:val="00736637"/>
    <w:rsid w:val="00737041"/>
    <w:rsid w:val="00737046"/>
    <w:rsid w:val="007370B4"/>
    <w:rsid w:val="007371FD"/>
    <w:rsid w:val="0073737D"/>
    <w:rsid w:val="00737D06"/>
    <w:rsid w:val="0074014C"/>
    <w:rsid w:val="007402EF"/>
    <w:rsid w:val="007408FA"/>
    <w:rsid w:val="007408FC"/>
    <w:rsid w:val="0074145A"/>
    <w:rsid w:val="00741475"/>
    <w:rsid w:val="007418C9"/>
    <w:rsid w:val="00741B02"/>
    <w:rsid w:val="00741ED9"/>
    <w:rsid w:val="00741FE3"/>
    <w:rsid w:val="007420BB"/>
    <w:rsid w:val="0074211D"/>
    <w:rsid w:val="007423AB"/>
    <w:rsid w:val="00742476"/>
    <w:rsid w:val="0074286B"/>
    <w:rsid w:val="00742913"/>
    <w:rsid w:val="00742974"/>
    <w:rsid w:val="00742E83"/>
    <w:rsid w:val="007432FF"/>
    <w:rsid w:val="00743779"/>
    <w:rsid w:val="00743C5A"/>
    <w:rsid w:val="00743E88"/>
    <w:rsid w:val="0074426E"/>
    <w:rsid w:val="007444C1"/>
    <w:rsid w:val="0074479B"/>
    <w:rsid w:val="00744B09"/>
    <w:rsid w:val="00744CCB"/>
    <w:rsid w:val="0074545B"/>
    <w:rsid w:val="00745643"/>
    <w:rsid w:val="007458C6"/>
    <w:rsid w:val="007459A9"/>
    <w:rsid w:val="00745C58"/>
    <w:rsid w:val="00745DAC"/>
    <w:rsid w:val="00745DFB"/>
    <w:rsid w:val="00745E52"/>
    <w:rsid w:val="00745F1B"/>
    <w:rsid w:val="00746166"/>
    <w:rsid w:val="00746362"/>
    <w:rsid w:val="00746592"/>
    <w:rsid w:val="0074677C"/>
    <w:rsid w:val="007470BB"/>
    <w:rsid w:val="007474E3"/>
    <w:rsid w:val="007477CB"/>
    <w:rsid w:val="00747FFC"/>
    <w:rsid w:val="0075075D"/>
    <w:rsid w:val="00750760"/>
    <w:rsid w:val="00750D2B"/>
    <w:rsid w:val="00750DDB"/>
    <w:rsid w:val="00750FCA"/>
    <w:rsid w:val="007510A0"/>
    <w:rsid w:val="00752085"/>
    <w:rsid w:val="007525FC"/>
    <w:rsid w:val="00752726"/>
    <w:rsid w:val="0075295B"/>
    <w:rsid w:val="0075300E"/>
    <w:rsid w:val="00753414"/>
    <w:rsid w:val="0075357D"/>
    <w:rsid w:val="007535AA"/>
    <w:rsid w:val="007535DA"/>
    <w:rsid w:val="0075373B"/>
    <w:rsid w:val="00753913"/>
    <w:rsid w:val="00753937"/>
    <w:rsid w:val="00753FA3"/>
    <w:rsid w:val="00754683"/>
    <w:rsid w:val="00754867"/>
    <w:rsid w:val="00754A66"/>
    <w:rsid w:val="00754BEB"/>
    <w:rsid w:val="00754D6D"/>
    <w:rsid w:val="00754F62"/>
    <w:rsid w:val="0075507B"/>
    <w:rsid w:val="007554D1"/>
    <w:rsid w:val="00755513"/>
    <w:rsid w:val="00755955"/>
    <w:rsid w:val="00755B35"/>
    <w:rsid w:val="00755CC8"/>
    <w:rsid w:val="00755F55"/>
    <w:rsid w:val="00756497"/>
    <w:rsid w:val="00756552"/>
    <w:rsid w:val="00756FFA"/>
    <w:rsid w:val="00757287"/>
    <w:rsid w:val="007579AE"/>
    <w:rsid w:val="007579E2"/>
    <w:rsid w:val="007602A4"/>
    <w:rsid w:val="00760543"/>
    <w:rsid w:val="00760556"/>
    <w:rsid w:val="007608E4"/>
    <w:rsid w:val="007608FB"/>
    <w:rsid w:val="00760A17"/>
    <w:rsid w:val="007611B8"/>
    <w:rsid w:val="00761233"/>
    <w:rsid w:val="0076126B"/>
    <w:rsid w:val="0076145E"/>
    <w:rsid w:val="007616A6"/>
    <w:rsid w:val="00761940"/>
    <w:rsid w:val="00761AFD"/>
    <w:rsid w:val="00761F65"/>
    <w:rsid w:val="00762267"/>
    <w:rsid w:val="0076264F"/>
    <w:rsid w:val="00762D06"/>
    <w:rsid w:val="00762D0E"/>
    <w:rsid w:val="0076407E"/>
    <w:rsid w:val="00764110"/>
    <w:rsid w:val="007641C7"/>
    <w:rsid w:val="00764456"/>
    <w:rsid w:val="00764E15"/>
    <w:rsid w:val="00765855"/>
    <w:rsid w:val="00765F41"/>
    <w:rsid w:val="00765F49"/>
    <w:rsid w:val="00766037"/>
    <w:rsid w:val="007660F9"/>
    <w:rsid w:val="007662A8"/>
    <w:rsid w:val="0076674F"/>
    <w:rsid w:val="007667D9"/>
    <w:rsid w:val="00766982"/>
    <w:rsid w:val="00766BD7"/>
    <w:rsid w:val="00767205"/>
    <w:rsid w:val="007673BD"/>
    <w:rsid w:val="007673EA"/>
    <w:rsid w:val="0076773C"/>
    <w:rsid w:val="00767852"/>
    <w:rsid w:val="00767D34"/>
    <w:rsid w:val="00770656"/>
    <w:rsid w:val="0077067E"/>
    <w:rsid w:val="00770815"/>
    <w:rsid w:val="00770C04"/>
    <w:rsid w:val="00770D11"/>
    <w:rsid w:val="00770DDD"/>
    <w:rsid w:val="00770E51"/>
    <w:rsid w:val="007711B7"/>
    <w:rsid w:val="007712BF"/>
    <w:rsid w:val="0077170E"/>
    <w:rsid w:val="0077186C"/>
    <w:rsid w:val="00771E0E"/>
    <w:rsid w:val="00771F80"/>
    <w:rsid w:val="0077215A"/>
    <w:rsid w:val="0077220B"/>
    <w:rsid w:val="00772667"/>
    <w:rsid w:val="007728F2"/>
    <w:rsid w:val="00772910"/>
    <w:rsid w:val="00772A08"/>
    <w:rsid w:val="00772BA3"/>
    <w:rsid w:val="00772C6B"/>
    <w:rsid w:val="00772F77"/>
    <w:rsid w:val="00773274"/>
    <w:rsid w:val="00773376"/>
    <w:rsid w:val="0077392D"/>
    <w:rsid w:val="00773C98"/>
    <w:rsid w:val="00773E3E"/>
    <w:rsid w:val="00774C8F"/>
    <w:rsid w:val="00774EEB"/>
    <w:rsid w:val="007753D6"/>
    <w:rsid w:val="007755A5"/>
    <w:rsid w:val="0077571D"/>
    <w:rsid w:val="007759C3"/>
    <w:rsid w:val="00775E5F"/>
    <w:rsid w:val="007763B8"/>
    <w:rsid w:val="0077641A"/>
    <w:rsid w:val="00776A64"/>
    <w:rsid w:val="00776ADF"/>
    <w:rsid w:val="00776C58"/>
    <w:rsid w:val="00777036"/>
    <w:rsid w:val="00777103"/>
    <w:rsid w:val="0077710D"/>
    <w:rsid w:val="0077722A"/>
    <w:rsid w:val="007778FA"/>
    <w:rsid w:val="00777DA8"/>
    <w:rsid w:val="00777FE0"/>
    <w:rsid w:val="00780241"/>
    <w:rsid w:val="0078085B"/>
    <w:rsid w:val="007809CB"/>
    <w:rsid w:val="00780E0F"/>
    <w:rsid w:val="007812DE"/>
    <w:rsid w:val="00781523"/>
    <w:rsid w:val="00781566"/>
    <w:rsid w:val="00781795"/>
    <w:rsid w:val="00781A63"/>
    <w:rsid w:val="00781D40"/>
    <w:rsid w:val="00781D70"/>
    <w:rsid w:val="007820C9"/>
    <w:rsid w:val="0078243F"/>
    <w:rsid w:val="0078248E"/>
    <w:rsid w:val="0078254A"/>
    <w:rsid w:val="007825E3"/>
    <w:rsid w:val="00782F68"/>
    <w:rsid w:val="0078305D"/>
    <w:rsid w:val="00783208"/>
    <w:rsid w:val="0078329D"/>
    <w:rsid w:val="007832C4"/>
    <w:rsid w:val="00783690"/>
    <w:rsid w:val="00783801"/>
    <w:rsid w:val="007838B7"/>
    <w:rsid w:val="007838D6"/>
    <w:rsid w:val="00783C09"/>
    <w:rsid w:val="00783C4A"/>
    <w:rsid w:val="00783E82"/>
    <w:rsid w:val="00783F49"/>
    <w:rsid w:val="007843F4"/>
    <w:rsid w:val="00784B91"/>
    <w:rsid w:val="00785089"/>
    <w:rsid w:val="007851E1"/>
    <w:rsid w:val="00785300"/>
    <w:rsid w:val="0078568D"/>
    <w:rsid w:val="007857AD"/>
    <w:rsid w:val="00785938"/>
    <w:rsid w:val="00785A12"/>
    <w:rsid w:val="00785AA2"/>
    <w:rsid w:val="00785AEE"/>
    <w:rsid w:val="00785FCA"/>
    <w:rsid w:val="00786086"/>
    <w:rsid w:val="007860F7"/>
    <w:rsid w:val="007861EC"/>
    <w:rsid w:val="00786379"/>
    <w:rsid w:val="007864F2"/>
    <w:rsid w:val="00786862"/>
    <w:rsid w:val="00786B21"/>
    <w:rsid w:val="00786BA5"/>
    <w:rsid w:val="00786E18"/>
    <w:rsid w:val="007875DF"/>
    <w:rsid w:val="00787867"/>
    <w:rsid w:val="007879D1"/>
    <w:rsid w:val="00787AC4"/>
    <w:rsid w:val="00787C50"/>
    <w:rsid w:val="0079025C"/>
    <w:rsid w:val="00790660"/>
    <w:rsid w:val="00790A22"/>
    <w:rsid w:val="00790B01"/>
    <w:rsid w:val="00790C4F"/>
    <w:rsid w:val="00790E9E"/>
    <w:rsid w:val="00790ED3"/>
    <w:rsid w:val="00790FAA"/>
    <w:rsid w:val="007913E8"/>
    <w:rsid w:val="00791401"/>
    <w:rsid w:val="00791588"/>
    <w:rsid w:val="00791FC1"/>
    <w:rsid w:val="00792161"/>
    <w:rsid w:val="0079245C"/>
    <w:rsid w:val="00792757"/>
    <w:rsid w:val="0079279B"/>
    <w:rsid w:val="00792A52"/>
    <w:rsid w:val="00792BD4"/>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3AD"/>
    <w:rsid w:val="00795609"/>
    <w:rsid w:val="0079581E"/>
    <w:rsid w:val="00795C30"/>
    <w:rsid w:val="00795D80"/>
    <w:rsid w:val="00795EC4"/>
    <w:rsid w:val="0079687A"/>
    <w:rsid w:val="00796C23"/>
    <w:rsid w:val="00796C84"/>
    <w:rsid w:val="00796E73"/>
    <w:rsid w:val="00796EA4"/>
    <w:rsid w:val="00797148"/>
    <w:rsid w:val="00797272"/>
    <w:rsid w:val="00797BC5"/>
    <w:rsid w:val="00797D2E"/>
    <w:rsid w:val="007A01A6"/>
    <w:rsid w:val="007A05FD"/>
    <w:rsid w:val="007A09E6"/>
    <w:rsid w:val="007A0BAB"/>
    <w:rsid w:val="007A1097"/>
    <w:rsid w:val="007A1218"/>
    <w:rsid w:val="007A146A"/>
    <w:rsid w:val="007A1A56"/>
    <w:rsid w:val="007A1B80"/>
    <w:rsid w:val="007A22B8"/>
    <w:rsid w:val="007A2603"/>
    <w:rsid w:val="007A2C47"/>
    <w:rsid w:val="007A30A9"/>
    <w:rsid w:val="007A30D0"/>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C48"/>
    <w:rsid w:val="007A7D01"/>
    <w:rsid w:val="007A7DED"/>
    <w:rsid w:val="007A7DF2"/>
    <w:rsid w:val="007B00D1"/>
    <w:rsid w:val="007B0B6E"/>
    <w:rsid w:val="007B0F02"/>
    <w:rsid w:val="007B1164"/>
    <w:rsid w:val="007B12F7"/>
    <w:rsid w:val="007B140D"/>
    <w:rsid w:val="007B197C"/>
    <w:rsid w:val="007B1F76"/>
    <w:rsid w:val="007B27B4"/>
    <w:rsid w:val="007B2802"/>
    <w:rsid w:val="007B3314"/>
    <w:rsid w:val="007B3827"/>
    <w:rsid w:val="007B384D"/>
    <w:rsid w:val="007B3BA0"/>
    <w:rsid w:val="007B4113"/>
    <w:rsid w:val="007B429C"/>
    <w:rsid w:val="007B431B"/>
    <w:rsid w:val="007B4412"/>
    <w:rsid w:val="007B47D4"/>
    <w:rsid w:val="007B4823"/>
    <w:rsid w:val="007B4EC0"/>
    <w:rsid w:val="007B5135"/>
    <w:rsid w:val="007B5174"/>
    <w:rsid w:val="007B51F1"/>
    <w:rsid w:val="007B5837"/>
    <w:rsid w:val="007B5BC4"/>
    <w:rsid w:val="007B608C"/>
    <w:rsid w:val="007B640E"/>
    <w:rsid w:val="007B6498"/>
    <w:rsid w:val="007B64C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7C"/>
    <w:rsid w:val="007C5400"/>
    <w:rsid w:val="007C5554"/>
    <w:rsid w:val="007C567C"/>
    <w:rsid w:val="007C57D5"/>
    <w:rsid w:val="007C637F"/>
    <w:rsid w:val="007C6706"/>
    <w:rsid w:val="007C6777"/>
    <w:rsid w:val="007C6AA2"/>
    <w:rsid w:val="007C6B07"/>
    <w:rsid w:val="007C6EB3"/>
    <w:rsid w:val="007C6ECA"/>
    <w:rsid w:val="007C77C8"/>
    <w:rsid w:val="007C7BDE"/>
    <w:rsid w:val="007C7E1E"/>
    <w:rsid w:val="007D00DF"/>
    <w:rsid w:val="007D02A3"/>
    <w:rsid w:val="007D0435"/>
    <w:rsid w:val="007D0466"/>
    <w:rsid w:val="007D0603"/>
    <w:rsid w:val="007D082B"/>
    <w:rsid w:val="007D0BCB"/>
    <w:rsid w:val="007D0C23"/>
    <w:rsid w:val="007D1854"/>
    <w:rsid w:val="007D1C4B"/>
    <w:rsid w:val="007D1D38"/>
    <w:rsid w:val="007D1D3B"/>
    <w:rsid w:val="007D1F5B"/>
    <w:rsid w:val="007D2013"/>
    <w:rsid w:val="007D2187"/>
    <w:rsid w:val="007D229D"/>
    <w:rsid w:val="007D2469"/>
    <w:rsid w:val="007D25BC"/>
    <w:rsid w:val="007D29CE"/>
    <w:rsid w:val="007D2F8D"/>
    <w:rsid w:val="007D3FC9"/>
    <w:rsid w:val="007D45FF"/>
    <w:rsid w:val="007D4AB6"/>
    <w:rsid w:val="007D4B22"/>
    <w:rsid w:val="007D4E91"/>
    <w:rsid w:val="007D50FD"/>
    <w:rsid w:val="007D532E"/>
    <w:rsid w:val="007D5363"/>
    <w:rsid w:val="007D5449"/>
    <w:rsid w:val="007D5534"/>
    <w:rsid w:val="007D5758"/>
    <w:rsid w:val="007D5923"/>
    <w:rsid w:val="007D5962"/>
    <w:rsid w:val="007D5C33"/>
    <w:rsid w:val="007D5E2F"/>
    <w:rsid w:val="007D605B"/>
    <w:rsid w:val="007D6DEF"/>
    <w:rsid w:val="007D74AA"/>
    <w:rsid w:val="007D7DE0"/>
    <w:rsid w:val="007D7FEE"/>
    <w:rsid w:val="007E0104"/>
    <w:rsid w:val="007E08CF"/>
    <w:rsid w:val="007E0B6F"/>
    <w:rsid w:val="007E0B92"/>
    <w:rsid w:val="007E0DC6"/>
    <w:rsid w:val="007E0ECB"/>
    <w:rsid w:val="007E16CC"/>
    <w:rsid w:val="007E1709"/>
    <w:rsid w:val="007E1713"/>
    <w:rsid w:val="007E1820"/>
    <w:rsid w:val="007E1919"/>
    <w:rsid w:val="007E1ADB"/>
    <w:rsid w:val="007E1C6B"/>
    <w:rsid w:val="007E213E"/>
    <w:rsid w:val="007E22DB"/>
    <w:rsid w:val="007E2398"/>
    <w:rsid w:val="007E24AF"/>
    <w:rsid w:val="007E2959"/>
    <w:rsid w:val="007E2A36"/>
    <w:rsid w:val="007E2B0E"/>
    <w:rsid w:val="007E2CB4"/>
    <w:rsid w:val="007E35F2"/>
    <w:rsid w:val="007E3890"/>
    <w:rsid w:val="007E3D2B"/>
    <w:rsid w:val="007E3F5A"/>
    <w:rsid w:val="007E4796"/>
    <w:rsid w:val="007E4848"/>
    <w:rsid w:val="007E5278"/>
    <w:rsid w:val="007E536E"/>
    <w:rsid w:val="007E5C43"/>
    <w:rsid w:val="007E5CA3"/>
    <w:rsid w:val="007E5F8D"/>
    <w:rsid w:val="007E679C"/>
    <w:rsid w:val="007E6818"/>
    <w:rsid w:val="007E6819"/>
    <w:rsid w:val="007E6A52"/>
    <w:rsid w:val="007E6DAF"/>
    <w:rsid w:val="007E6F77"/>
    <w:rsid w:val="007E7417"/>
    <w:rsid w:val="007E7B22"/>
    <w:rsid w:val="007E7C2C"/>
    <w:rsid w:val="007E7E4B"/>
    <w:rsid w:val="007E7F34"/>
    <w:rsid w:val="007F1A6B"/>
    <w:rsid w:val="007F1D7C"/>
    <w:rsid w:val="007F2545"/>
    <w:rsid w:val="007F26D5"/>
    <w:rsid w:val="007F2844"/>
    <w:rsid w:val="007F297D"/>
    <w:rsid w:val="007F2BA6"/>
    <w:rsid w:val="007F2E50"/>
    <w:rsid w:val="007F3088"/>
    <w:rsid w:val="007F32C9"/>
    <w:rsid w:val="007F35A0"/>
    <w:rsid w:val="007F402E"/>
    <w:rsid w:val="007F4249"/>
    <w:rsid w:val="007F45D3"/>
    <w:rsid w:val="007F4643"/>
    <w:rsid w:val="007F5202"/>
    <w:rsid w:val="007F5217"/>
    <w:rsid w:val="007F52F1"/>
    <w:rsid w:val="007F5B9D"/>
    <w:rsid w:val="007F5E2A"/>
    <w:rsid w:val="007F60BF"/>
    <w:rsid w:val="007F6587"/>
    <w:rsid w:val="007F66D7"/>
    <w:rsid w:val="007F68B8"/>
    <w:rsid w:val="007F6F7A"/>
    <w:rsid w:val="007F7420"/>
    <w:rsid w:val="007F756E"/>
    <w:rsid w:val="007F75BE"/>
    <w:rsid w:val="007F76D9"/>
    <w:rsid w:val="007F7B82"/>
    <w:rsid w:val="007F7FB2"/>
    <w:rsid w:val="008000C5"/>
    <w:rsid w:val="00800745"/>
    <w:rsid w:val="0080079F"/>
    <w:rsid w:val="008012E0"/>
    <w:rsid w:val="00801416"/>
    <w:rsid w:val="00801F39"/>
    <w:rsid w:val="00802595"/>
    <w:rsid w:val="00802698"/>
    <w:rsid w:val="00802711"/>
    <w:rsid w:val="00802A6A"/>
    <w:rsid w:val="00802CE5"/>
    <w:rsid w:val="00803081"/>
    <w:rsid w:val="008037C4"/>
    <w:rsid w:val="00803932"/>
    <w:rsid w:val="0080394D"/>
    <w:rsid w:val="00803E7F"/>
    <w:rsid w:val="00804202"/>
    <w:rsid w:val="0080475D"/>
    <w:rsid w:val="008049A7"/>
    <w:rsid w:val="00804B47"/>
    <w:rsid w:val="00804DC2"/>
    <w:rsid w:val="00805563"/>
    <w:rsid w:val="00805BF2"/>
    <w:rsid w:val="00805C23"/>
    <w:rsid w:val="00805D15"/>
    <w:rsid w:val="00805E38"/>
    <w:rsid w:val="00805FA0"/>
    <w:rsid w:val="0080638B"/>
    <w:rsid w:val="00806726"/>
    <w:rsid w:val="00806AB6"/>
    <w:rsid w:val="00807076"/>
    <w:rsid w:val="0080709E"/>
    <w:rsid w:val="00807488"/>
    <w:rsid w:val="0080764C"/>
    <w:rsid w:val="00807662"/>
    <w:rsid w:val="00807809"/>
    <w:rsid w:val="008078C4"/>
    <w:rsid w:val="00807AA5"/>
    <w:rsid w:val="00807EA8"/>
    <w:rsid w:val="00807FD2"/>
    <w:rsid w:val="008102DA"/>
    <w:rsid w:val="00810376"/>
    <w:rsid w:val="00810394"/>
    <w:rsid w:val="0081053C"/>
    <w:rsid w:val="00810583"/>
    <w:rsid w:val="00810594"/>
    <w:rsid w:val="0081098A"/>
    <w:rsid w:val="00810B9B"/>
    <w:rsid w:val="00810C97"/>
    <w:rsid w:val="00810DB7"/>
    <w:rsid w:val="0081130A"/>
    <w:rsid w:val="008113A3"/>
    <w:rsid w:val="008114B8"/>
    <w:rsid w:val="00811A31"/>
    <w:rsid w:val="00811BE4"/>
    <w:rsid w:val="00811C54"/>
    <w:rsid w:val="00811DEC"/>
    <w:rsid w:val="00812471"/>
    <w:rsid w:val="00812540"/>
    <w:rsid w:val="008125FD"/>
    <w:rsid w:val="00812815"/>
    <w:rsid w:val="00812942"/>
    <w:rsid w:val="00812946"/>
    <w:rsid w:val="00812A2A"/>
    <w:rsid w:val="008130E7"/>
    <w:rsid w:val="008134CB"/>
    <w:rsid w:val="0081365B"/>
    <w:rsid w:val="00813897"/>
    <w:rsid w:val="00813B7A"/>
    <w:rsid w:val="00813B93"/>
    <w:rsid w:val="008141F0"/>
    <w:rsid w:val="008144C5"/>
    <w:rsid w:val="008146FF"/>
    <w:rsid w:val="0081521B"/>
    <w:rsid w:val="008152D1"/>
    <w:rsid w:val="00815479"/>
    <w:rsid w:val="008157D4"/>
    <w:rsid w:val="008158ED"/>
    <w:rsid w:val="00815A5C"/>
    <w:rsid w:val="00815BDC"/>
    <w:rsid w:val="00816E7C"/>
    <w:rsid w:val="00817218"/>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77E"/>
    <w:rsid w:val="00824EDE"/>
    <w:rsid w:val="0082545D"/>
    <w:rsid w:val="00825489"/>
    <w:rsid w:val="00825C51"/>
    <w:rsid w:val="00825CE1"/>
    <w:rsid w:val="00825D71"/>
    <w:rsid w:val="00825DF1"/>
    <w:rsid w:val="0082647E"/>
    <w:rsid w:val="0082677C"/>
    <w:rsid w:val="00826FF7"/>
    <w:rsid w:val="00827250"/>
    <w:rsid w:val="008273E7"/>
    <w:rsid w:val="00827625"/>
    <w:rsid w:val="008276EA"/>
    <w:rsid w:val="00827CEB"/>
    <w:rsid w:val="00827DC6"/>
    <w:rsid w:val="00830017"/>
    <w:rsid w:val="008300F0"/>
    <w:rsid w:val="00830352"/>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9BA"/>
    <w:rsid w:val="008352BE"/>
    <w:rsid w:val="0083594F"/>
    <w:rsid w:val="0083644E"/>
    <w:rsid w:val="00836702"/>
    <w:rsid w:val="00836A4F"/>
    <w:rsid w:val="00836DDA"/>
    <w:rsid w:val="00836EF0"/>
    <w:rsid w:val="0083775B"/>
    <w:rsid w:val="008378FA"/>
    <w:rsid w:val="00837FA8"/>
    <w:rsid w:val="008403C3"/>
    <w:rsid w:val="00840A99"/>
    <w:rsid w:val="00840D81"/>
    <w:rsid w:val="00840DFB"/>
    <w:rsid w:val="00840EEC"/>
    <w:rsid w:val="008411FB"/>
    <w:rsid w:val="00841202"/>
    <w:rsid w:val="00841303"/>
    <w:rsid w:val="008414AC"/>
    <w:rsid w:val="00841F95"/>
    <w:rsid w:val="0084215A"/>
    <w:rsid w:val="00842269"/>
    <w:rsid w:val="008423CE"/>
    <w:rsid w:val="00842741"/>
    <w:rsid w:val="008427F7"/>
    <w:rsid w:val="0084291E"/>
    <w:rsid w:val="00842D21"/>
    <w:rsid w:val="00843072"/>
    <w:rsid w:val="008432D3"/>
    <w:rsid w:val="008436A2"/>
    <w:rsid w:val="008445F6"/>
    <w:rsid w:val="008448E9"/>
    <w:rsid w:val="00844B28"/>
    <w:rsid w:val="00844B85"/>
    <w:rsid w:val="00845010"/>
    <w:rsid w:val="00845014"/>
    <w:rsid w:val="0084503F"/>
    <w:rsid w:val="0084589F"/>
    <w:rsid w:val="0084645D"/>
    <w:rsid w:val="0084654E"/>
    <w:rsid w:val="00846560"/>
    <w:rsid w:val="00846C61"/>
    <w:rsid w:val="00846CDC"/>
    <w:rsid w:val="00846E2C"/>
    <w:rsid w:val="00846F12"/>
    <w:rsid w:val="00846F26"/>
    <w:rsid w:val="00847067"/>
    <w:rsid w:val="00847A28"/>
    <w:rsid w:val="00847E31"/>
    <w:rsid w:val="00850090"/>
    <w:rsid w:val="008500A9"/>
    <w:rsid w:val="00850830"/>
    <w:rsid w:val="00850A6C"/>
    <w:rsid w:val="00850DE6"/>
    <w:rsid w:val="00850F3A"/>
    <w:rsid w:val="00851176"/>
    <w:rsid w:val="0085205A"/>
    <w:rsid w:val="0085232C"/>
    <w:rsid w:val="00852345"/>
    <w:rsid w:val="00852C4A"/>
    <w:rsid w:val="00852C8B"/>
    <w:rsid w:val="00853053"/>
    <w:rsid w:val="00853171"/>
    <w:rsid w:val="0085362D"/>
    <w:rsid w:val="008536DA"/>
    <w:rsid w:val="008538DB"/>
    <w:rsid w:val="00853987"/>
    <w:rsid w:val="00853B92"/>
    <w:rsid w:val="00853E34"/>
    <w:rsid w:val="00854437"/>
    <w:rsid w:val="008546AB"/>
    <w:rsid w:val="00854775"/>
    <w:rsid w:val="00854A92"/>
    <w:rsid w:val="00854AFC"/>
    <w:rsid w:val="00854E25"/>
    <w:rsid w:val="00855D27"/>
    <w:rsid w:val="00856840"/>
    <w:rsid w:val="00856B69"/>
    <w:rsid w:val="008577AF"/>
    <w:rsid w:val="00857971"/>
    <w:rsid w:val="008579A6"/>
    <w:rsid w:val="0086000C"/>
    <w:rsid w:val="008601F2"/>
    <w:rsid w:val="008602BB"/>
    <w:rsid w:val="0086052D"/>
    <w:rsid w:val="00860EA0"/>
    <w:rsid w:val="00860FAB"/>
    <w:rsid w:val="00861101"/>
    <w:rsid w:val="00861311"/>
    <w:rsid w:val="00861317"/>
    <w:rsid w:val="00861563"/>
    <w:rsid w:val="00861A06"/>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321"/>
    <w:rsid w:val="00865535"/>
    <w:rsid w:val="00865EE9"/>
    <w:rsid w:val="0086623C"/>
    <w:rsid w:val="0086636C"/>
    <w:rsid w:val="00866511"/>
    <w:rsid w:val="008666A0"/>
    <w:rsid w:val="00866B22"/>
    <w:rsid w:val="00866BFB"/>
    <w:rsid w:val="00867115"/>
    <w:rsid w:val="008671AA"/>
    <w:rsid w:val="00867573"/>
    <w:rsid w:val="00867831"/>
    <w:rsid w:val="00867877"/>
    <w:rsid w:val="008678D0"/>
    <w:rsid w:val="00867C64"/>
    <w:rsid w:val="00867E27"/>
    <w:rsid w:val="008704DF"/>
    <w:rsid w:val="00870765"/>
    <w:rsid w:val="00870A38"/>
    <w:rsid w:val="00870F09"/>
    <w:rsid w:val="00870F1D"/>
    <w:rsid w:val="008715CB"/>
    <w:rsid w:val="008721A0"/>
    <w:rsid w:val="008727CD"/>
    <w:rsid w:val="008727D8"/>
    <w:rsid w:val="00872A10"/>
    <w:rsid w:val="00872ABD"/>
    <w:rsid w:val="00872B1F"/>
    <w:rsid w:val="00872B69"/>
    <w:rsid w:val="00872BF8"/>
    <w:rsid w:val="008730AA"/>
    <w:rsid w:val="008732E8"/>
    <w:rsid w:val="008732FF"/>
    <w:rsid w:val="00873328"/>
    <w:rsid w:val="0087348D"/>
    <w:rsid w:val="00873EB9"/>
    <w:rsid w:val="00874304"/>
    <w:rsid w:val="00874405"/>
    <w:rsid w:val="00874B42"/>
    <w:rsid w:val="00874C2D"/>
    <w:rsid w:val="00874D8C"/>
    <w:rsid w:val="008759AC"/>
    <w:rsid w:val="00875CD3"/>
    <w:rsid w:val="00875F01"/>
    <w:rsid w:val="00876BC7"/>
    <w:rsid w:val="00876EAC"/>
    <w:rsid w:val="0087701F"/>
    <w:rsid w:val="00877975"/>
    <w:rsid w:val="00877BB0"/>
    <w:rsid w:val="00880333"/>
    <w:rsid w:val="0088036E"/>
    <w:rsid w:val="00880672"/>
    <w:rsid w:val="00880758"/>
    <w:rsid w:val="008811B0"/>
    <w:rsid w:val="00881251"/>
    <w:rsid w:val="008814CC"/>
    <w:rsid w:val="008816D7"/>
    <w:rsid w:val="00881B57"/>
    <w:rsid w:val="00881C82"/>
    <w:rsid w:val="00881F0A"/>
    <w:rsid w:val="00882811"/>
    <w:rsid w:val="00882A32"/>
    <w:rsid w:val="00882E70"/>
    <w:rsid w:val="00883406"/>
    <w:rsid w:val="00883F73"/>
    <w:rsid w:val="0088426E"/>
    <w:rsid w:val="00884348"/>
    <w:rsid w:val="0088464C"/>
    <w:rsid w:val="00884D2F"/>
    <w:rsid w:val="00884DA4"/>
    <w:rsid w:val="00885159"/>
    <w:rsid w:val="00885267"/>
    <w:rsid w:val="008854C4"/>
    <w:rsid w:val="008858A3"/>
    <w:rsid w:val="00885968"/>
    <w:rsid w:val="00885BBF"/>
    <w:rsid w:val="008861D3"/>
    <w:rsid w:val="00886BDE"/>
    <w:rsid w:val="00886D00"/>
    <w:rsid w:val="00886E96"/>
    <w:rsid w:val="00887CC1"/>
    <w:rsid w:val="00887D0A"/>
    <w:rsid w:val="00887F20"/>
    <w:rsid w:val="008903A6"/>
    <w:rsid w:val="0089049E"/>
    <w:rsid w:val="00890838"/>
    <w:rsid w:val="0089091A"/>
    <w:rsid w:val="00891463"/>
    <w:rsid w:val="0089146F"/>
    <w:rsid w:val="00891CB9"/>
    <w:rsid w:val="00891CBC"/>
    <w:rsid w:val="00891FB0"/>
    <w:rsid w:val="0089215E"/>
    <w:rsid w:val="008924C4"/>
    <w:rsid w:val="0089267F"/>
    <w:rsid w:val="0089285A"/>
    <w:rsid w:val="00892864"/>
    <w:rsid w:val="00892A95"/>
    <w:rsid w:val="00892CFD"/>
    <w:rsid w:val="00892FDE"/>
    <w:rsid w:val="00893106"/>
    <w:rsid w:val="008933FC"/>
    <w:rsid w:val="008934CA"/>
    <w:rsid w:val="00893540"/>
    <w:rsid w:val="00893E62"/>
    <w:rsid w:val="00893F0C"/>
    <w:rsid w:val="008948B8"/>
    <w:rsid w:val="00895015"/>
    <w:rsid w:val="0089515A"/>
    <w:rsid w:val="0089550A"/>
    <w:rsid w:val="00895DD3"/>
    <w:rsid w:val="00896414"/>
    <w:rsid w:val="0089659B"/>
    <w:rsid w:val="00896666"/>
    <w:rsid w:val="008971C1"/>
    <w:rsid w:val="008978A8"/>
    <w:rsid w:val="00897A8F"/>
    <w:rsid w:val="00897E3F"/>
    <w:rsid w:val="00897EE1"/>
    <w:rsid w:val="008A01EF"/>
    <w:rsid w:val="008A0394"/>
    <w:rsid w:val="008A0964"/>
    <w:rsid w:val="008A0AED"/>
    <w:rsid w:val="008A0C32"/>
    <w:rsid w:val="008A0D6A"/>
    <w:rsid w:val="008A0EF7"/>
    <w:rsid w:val="008A1000"/>
    <w:rsid w:val="008A1066"/>
    <w:rsid w:val="008A125A"/>
    <w:rsid w:val="008A125C"/>
    <w:rsid w:val="008A12C6"/>
    <w:rsid w:val="008A1864"/>
    <w:rsid w:val="008A187E"/>
    <w:rsid w:val="008A18A8"/>
    <w:rsid w:val="008A19D3"/>
    <w:rsid w:val="008A2297"/>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07"/>
    <w:rsid w:val="008A5BEF"/>
    <w:rsid w:val="008A5C16"/>
    <w:rsid w:val="008A5F58"/>
    <w:rsid w:val="008A615E"/>
    <w:rsid w:val="008A667A"/>
    <w:rsid w:val="008A6926"/>
    <w:rsid w:val="008A6A68"/>
    <w:rsid w:val="008A6A80"/>
    <w:rsid w:val="008A759D"/>
    <w:rsid w:val="008A77EF"/>
    <w:rsid w:val="008A79F0"/>
    <w:rsid w:val="008A7C31"/>
    <w:rsid w:val="008B0458"/>
    <w:rsid w:val="008B0618"/>
    <w:rsid w:val="008B0C16"/>
    <w:rsid w:val="008B113D"/>
    <w:rsid w:val="008B12AF"/>
    <w:rsid w:val="008B140D"/>
    <w:rsid w:val="008B1836"/>
    <w:rsid w:val="008B1A1D"/>
    <w:rsid w:val="008B1B28"/>
    <w:rsid w:val="008B1F69"/>
    <w:rsid w:val="008B1FC0"/>
    <w:rsid w:val="008B1FE2"/>
    <w:rsid w:val="008B2035"/>
    <w:rsid w:val="008B2488"/>
    <w:rsid w:val="008B2E63"/>
    <w:rsid w:val="008B2F75"/>
    <w:rsid w:val="008B3EB8"/>
    <w:rsid w:val="008B43D4"/>
    <w:rsid w:val="008B4600"/>
    <w:rsid w:val="008B4ACC"/>
    <w:rsid w:val="008B4B35"/>
    <w:rsid w:val="008B4D0A"/>
    <w:rsid w:val="008B4D8B"/>
    <w:rsid w:val="008B4FF4"/>
    <w:rsid w:val="008B511F"/>
    <w:rsid w:val="008B52A5"/>
    <w:rsid w:val="008B5BFA"/>
    <w:rsid w:val="008B5EED"/>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55A"/>
    <w:rsid w:val="008C17E1"/>
    <w:rsid w:val="008C18B2"/>
    <w:rsid w:val="008C20C8"/>
    <w:rsid w:val="008C27BC"/>
    <w:rsid w:val="008C2B05"/>
    <w:rsid w:val="008C2B8E"/>
    <w:rsid w:val="008C2D27"/>
    <w:rsid w:val="008C2D6D"/>
    <w:rsid w:val="008C2E6A"/>
    <w:rsid w:val="008C39C5"/>
    <w:rsid w:val="008C3C77"/>
    <w:rsid w:val="008C4087"/>
    <w:rsid w:val="008C4127"/>
    <w:rsid w:val="008C4536"/>
    <w:rsid w:val="008C4692"/>
    <w:rsid w:val="008C4FA6"/>
    <w:rsid w:val="008C4FB4"/>
    <w:rsid w:val="008C513F"/>
    <w:rsid w:val="008C51E3"/>
    <w:rsid w:val="008C5242"/>
    <w:rsid w:val="008C5778"/>
    <w:rsid w:val="008C5947"/>
    <w:rsid w:val="008C5E9A"/>
    <w:rsid w:val="008C6168"/>
    <w:rsid w:val="008C650B"/>
    <w:rsid w:val="008C66C7"/>
    <w:rsid w:val="008C698F"/>
    <w:rsid w:val="008C7362"/>
    <w:rsid w:val="008C7B4F"/>
    <w:rsid w:val="008C7EC0"/>
    <w:rsid w:val="008D0359"/>
    <w:rsid w:val="008D0497"/>
    <w:rsid w:val="008D0562"/>
    <w:rsid w:val="008D07B8"/>
    <w:rsid w:val="008D09EA"/>
    <w:rsid w:val="008D0A50"/>
    <w:rsid w:val="008D1098"/>
    <w:rsid w:val="008D1433"/>
    <w:rsid w:val="008D165F"/>
    <w:rsid w:val="008D19A7"/>
    <w:rsid w:val="008D1C99"/>
    <w:rsid w:val="008D2349"/>
    <w:rsid w:val="008D26CC"/>
    <w:rsid w:val="008D26EF"/>
    <w:rsid w:val="008D28C9"/>
    <w:rsid w:val="008D2DCB"/>
    <w:rsid w:val="008D30B3"/>
    <w:rsid w:val="008D30FD"/>
    <w:rsid w:val="008D3196"/>
    <w:rsid w:val="008D31A0"/>
    <w:rsid w:val="008D3220"/>
    <w:rsid w:val="008D3261"/>
    <w:rsid w:val="008D3406"/>
    <w:rsid w:val="008D3726"/>
    <w:rsid w:val="008D3D69"/>
    <w:rsid w:val="008D4368"/>
    <w:rsid w:val="008D4A26"/>
    <w:rsid w:val="008D528D"/>
    <w:rsid w:val="008D53EE"/>
    <w:rsid w:val="008D5511"/>
    <w:rsid w:val="008D5930"/>
    <w:rsid w:val="008D6084"/>
    <w:rsid w:val="008D6611"/>
    <w:rsid w:val="008D6740"/>
    <w:rsid w:val="008D6B44"/>
    <w:rsid w:val="008D6C56"/>
    <w:rsid w:val="008D6D9B"/>
    <w:rsid w:val="008D6E00"/>
    <w:rsid w:val="008D72E6"/>
    <w:rsid w:val="008D72F7"/>
    <w:rsid w:val="008D7C5A"/>
    <w:rsid w:val="008D7E6D"/>
    <w:rsid w:val="008D7F16"/>
    <w:rsid w:val="008E00D0"/>
    <w:rsid w:val="008E023F"/>
    <w:rsid w:val="008E051A"/>
    <w:rsid w:val="008E09BC"/>
    <w:rsid w:val="008E0DE1"/>
    <w:rsid w:val="008E0EE9"/>
    <w:rsid w:val="008E155C"/>
    <w:rsid w:val="008E19A4"/>
    <w:rsid w:val="008E1A1F"/>
    <w:rsid w:val="008E1A29"/>
    <w:rsid w:val="008E1A64"/>
    <w:rsid w:val="008E1ED6"/>
    <w:rsid w:val="008E1FE4"/>
    <w:rsid w:val="008E2797"/>
    <w:rsid w:val="008E283B"/>
    <w:rsid w:val="008E2910"/>
    <w:rsid w:val="008E2C0F"/>
    <w:rsid w:val="008E2CCE"/>
    <w:rsid w:val="008E3389"/>
    <w:rsid w:val="008E3558"/>
    <w:rsid w:val="008E35BF"/>
    <w:rsid w:val="008E3730"/>
    <w:rsid w:val="008E3756"/>
    <w:rsid w:val="008E43A0"/>
    <w:rsid w:val="008E46FA"/>
    <w:rsid w:val="008E47EE"/>
    <w:rsid w:val="008E4821"/>
    <w:rsid w:val="008E4C95"/>
    <w:rsid w:val="008E55E1"/>
    <w:rsid w:val="008E5BC6"/>
    <w:rsid w:val="008E6A3D"/>
    <w:rsid w:val="008E6D8A"/>
    <w:rsid w:val="008E6F65"/>
    <w:rsid w:val="008E740D"/>
    <w:rsid w:val="008E7422"/>
    <w:rsid w:val="008E77A1"/>
    <w:rsid w:val="008E78E9"/>
    <w:rsid w:val="008E7C9D"/>
    <w:rsid w:val="008F0554"/>
    <w:rsid w:val="008F06A2"/>
    <w:rsid w:val="008F0A16"/>
    <w:rsid w:val="008F0B33"/>
    <w:rsid w:val="008F0C21"/>
    <w:rsid w:val="008F0CD7"/>
    <w:rsid w:val="008F0D5D"/>
    <w:rsid w:val="008F10CE"/>
    <w:rsid w:val="008F15EA"/>
    <w:rsid w:val="008F16D5"/>
    <w:rsid w:val="008F1724"/>
    <w:rsid w:val="008F1807"/>
    <w:rsid w:val="008F1852"/>
    <w:rsid w:val="008F27C7"/>
    <w:rsid w:val="008F286B"/>
    <w:rsid w:val="008F32B0"/>
    <w:rsid w:val="008F35EC"/>
    <w:rsid w:val="008F3DCC"/>
    <w:rsid w:val="008F4787"/>
    <w:rsid w:val="008F4879"/>
    <w:rsid w:val="008F4C6F"/>
    <w:rsid w:val="008F4D3D"/>
    <w:rsid w:val="008F4E79"/>
    <w:rsid w:val="008F4E88"/>
    <w:rsid w:val="008F4EE8"/>
    <w:rsid w:val="008F50A6"/>
    <w:rsid w:val="008F51FC"/>
    <w:rsid w:val="008F5280"/>
    <w:rsid w:val="008F5A1D"/>
    <w:rsid w:val="008F5B20"/>
    <w:rsid w:val="008F5CA9"/>
    <w:rsid w:val="008F64A9"/>
    <w:rsid w:val="008F677C"/>
    <w:rsid w:val="008F68C6"/>
    <w:rsid w:val="008F6979"/>
    <w:rsid w:val="008F6E57"/>
    <w:rsid w:val="008F71DC"/>
    <w:rsid w:val="008F7250"/>
    <w:rsid w:val="008F7297"/>
    <w:rsid w:val="008F759F"/>
    <w:rsid w:val="008F7F24"/>
    <w:rsid w:val="008F7FF9"/>
    <w:rsid w:val="009001F7"/>
    <w:rsid w:val="0090044F"/>
    <w:rsid w:val="00900D1F"/>
    <w:rsid w:val="00901031"/>
    <w:rsid w:val="00901348"/>
    <w:rsid w:val="0090177D"/>
    <w:rsid w:val="00901A42"/>
    <w:rsid w:val="00901C07"/>
    <w:rsid w:val="00901CD1"/>
    <w:rsid w:val="00901D90"/>
    <w:rsid w:val="009026C9"/>
    <w:rsid w:val="00902774"/>
    <w:rsid w:val="00902DB3"/>
    <w:rsid w:val="009031E8"/>
    <w:rsid w:val="00903B1A"/>
    <w:rsid w:val="009040AA"/>
    <w:rsid w:val="00904F14"/>
    <w:rsid w:val="00905031"/>
    <w:rsid w:val="009052C0"/>
    <w:rsid w:val="0090567B"/>
    <w:rsid w:val="00905730"/>
    <w:rsid w:val="00905AB9"/>
    <w:rsid w:val="00905BEE"/>
    <w:rsid w:val="0090692F"/>
    <w:rsid w:val="00906C3D"/>
    <w:rsid w:val="00906EAD"/>
    <w:rsid w:val="00907749"/>
    <w:rsid w:val="00907A52"/>
    <w:rsid w:val="00910716"/>
    <w:rsid w:val="00910751"/>
    <w:rsid w:val="00910990"/>
    <w:rsid w:val="00910B65"/>
    <w:rsid w:val="00911074"/>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19F"/>
    <w:rsid w:val="00917241"/>
    <w:rsid w:val="0091727B"/>
    <w:rsid w:val="0091745D"/>
    <w:rsid w:val="00917B5E"/>
    <w:rsid w:val="0092028D"/>
    <w:rsid w:val="00920652"/>
    <w:rsid w:val="00920F57"/>
    <w:rsid w:val="00921411"/>
    <w:rsid w:val="00921449"/>
    <w:rsid w:val="00921B1C"/>
    <w:rsid w:val="00921E43"/>
    <w:rsid w:val="00921ECE"/>
    <w:rsid w:val="00921F13"/>
    <w:rsid w:val="00922379"/>
    <w:rsid w:val="00922550"/>
    <w:rsid w:val="00922660"/>
    <w:rsid w:val="00922B08"/>
    <w:rsid w:val="00923921"/>
    <w:rsid w:val="00923948"/>
    <w:rsid w:val="00923981"/>
    <w:rsid w:val="009241E5"/>
    <w:rsid w:val="009244F8"/>
    <w:rsid w:val="009247D8"/>
    <w:rsid w:val="009248C6"/>
    <w:rsid w:val="00924948"/>
    <w:rsid w:val="00924BB6"/>
    <w:rsid w:val="00924D79"/>
    <w:rsid w:val="00924DFE"/>
    <w:rsid w:val="0092517B"/>
    <w:rsid w:val="009255EB"/>
    <w:rsid w:val="00925652"/>
    <w:rsid w:val="00925EA0"/>
    <w:rsid w:val="009260F5"/>
    <w:rsid w:val="00926150"/>
    <w:rsid w:val="00926221"/>
    <w:rsid w:val="009264C7"/>
    <w:rsid w:val="00926655"/>
    <w:rsid w:val="00926B1B"/>
    <w:rsid w:val="0092773F"/>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D7"/>
    <w:rsid w:val="00932DED"/>
    <w:rsid w:val="009331EA"/>
    <w:rsid w:val="0093326F"/>
    <w:rsid w:val="009336CF"/>
    <w:rsid w:val="00933732"/>
    <w:rsid w:val="009337C6"/>
    <w:rsid w:val="00933BEE"/>
    <w:rsid w:val="00934640"/>
    <w:rsid w:val="009347B4"/>
    <w:rsid w:val="00934E7D"/>
    <w:rsid w:val="00934EB8"/>
    <w:rsid w:val="00935830"/>
    <w:rsid w:val="00935A91"/>
    <w:rsid w:val="00935AC8"/>
    <w:rsid w:val="00935CA5"/>
    <w:rsid w:val="00935DFC"/>
    <w:rsid w:val="00935FE3"/>
    <w:rsid w:val="009363B5"/>
    <w:rsid w:val="009364B0"/>
    <w:rsid w:val="00936592"/>
    <w:rsid w:val="009368A6"/>
    <w:rsid w:val="00936A6C"/>
    <w:rsid w:val="00936BF1"/>
    <w:rsid w:val="00937110"/>
    <w:rsid w:val="00937224"/>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3743"/>
    <w:rsid w:val="00943BDD"/>
    <w:rsid w:val="00944072"/>
    <w:rsid w:val="0094442A"/>
    <w:rsid w:val="009445E0"/>
    <w:rsid w:val="00944F33"/>
    <w:rsid w:val="00944FA0"/>
    <w:rsid w:val="0094513E"/>
    <w:rsid w:val="0094554E"/>
    <w:rsid w:val="00945E56"/>
    <w:rsid w:val="00947070"/>
    <w:rsid w:val="0094707D"/>
    <w:rsid w:val="009472D7"/>
    <w:rsid w:val="00947829"/>
    <w:rsid w:val="00947B3D"/>
    <w:rsid w:val="0095026F"/>
    <w:rsid w:val="0095055C"/>
    <w:rsid w:val="009506F2"/>
    <w:rsid w:val="00950766"/>
    <w:rsid w:val="00950923"/>
    <w:rsid w:val="009510E7"/>
    <w:rsid w:val="00951104"/>
    <w:rsid w:val="00951145"/>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9C7"/>
    <w:rsid w:val="00954AD6"/>
    <w:rsid w:val="00954CD6"/>
    <w:rsid w:val="00954D1C"/>
    <w:rsid w:val="00954E80"/>
    <w:rsid w:val="00954ED4"/>
    <w:rsid w:val="00955672"/>
    <w:rsid w:val="009557CE"/>
    <w:rsid w:val="0095591B"/>
    <w:rsid w:val="00955B2B"/>
    <w:rsid w:val="00955C78"/>
    <w:rsid w:val="00955DFD"/>
    <w:rsid w:val="00956523"/>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85C"/>
    <w:rsid w:val="00961A1A"/>
    <w:rsid w:val="00961A4C"/>
    <w:rsid w:val="00961D50"/>
    <w:rsid w:val="00961F8C"/>
    <w:rsid w:val="0096200F"/>
    <w:rsid w:val="00962123"/>
    <w:rsid w:val="009621A5"/>
    <w:rsid w:val="009623CA"/>
    <w:rsid w:val="0096287B"/>
    <w:rsid w:val="009628F7"/>
    <w:rsid w:val="00962A6E"/>
    <w:rsid w:val="00962D0C"/>
    <w:rsid w:val="00962D6A"/>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BD"/>
    <w:rsid w:val="00967ADB"/>
    <w:rsid w:val="00967C82"/>
    <w:rsid w:val="00967E14"/>
    <w:rsid w:val="00967F1F"/>
    <w:rsid w:val="0097010A"/>
    <w:rsid w:val="00970185"/>
    <w:rsid w:val="009706D4"/>
    <w:rsid w:val="00970B6A"/>
    <w:rsid w:val="00970B8C"/>
    <w:rsid w:val="00970CC4"/>
    <w:rsid w:val="00970D7B"/>
    <w:rsid w:val="009712B2"/>
    <w:rsid w:val="009715F7"/>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7FD"/>
    <w:rsid w:val="00980ACA"/>
    <w:rsid w:val="00980F14"/>
    <w:rsid w:val="0098125C"/>
    <w:rsid w:val="0098146B"/>
    <w:rsid w:val="00981877"/>
    <w:rsid w:val="0098256D"/>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5832"/>
    <w:rsid w:val="00986423"/>
    <w:rsid w:val="009866B2"/>
    <w:rsid w:val="00986C21"/>
    <w:rsid w:val="00986D0E"/>
    <w:rsid w:val="00986DE4"/>
    <w:rsid w:val="00986E15"/>
    <w:rsid w:val="009871C5"/>
    <w:rsid w:val="0098742C"/>
    <w:rsid w:val="0098765F"/>
    <w:rsid w:val="00987688"/>
    <w:rsid w:val="00987804"/>
    <w:rsid w:val="0098780C"/>
    <w:rsid w:val="00987A21"/>
    <w:rsid w:val="00987A47"/>
    <w:rsid w:val="00987DFA"/>
    <w:rsid w:val="009900E6"/>
    <w:rsid w:val="00990B07"/>
    <w:rsid w:val="00990B6D"/>
    <w:rsid w:val="00990DD8"/>
    <w:rsid w:val="00990DDE"/>
    <w:rsid w:val="00991123"/>
    <w:rsid w:val="0099117B"/>
    <w:rsid w:val="0099147E"/>
    <w:rsid w:val="00991550"/>
    <w:rsid w:val="0099162D"/>
    <w:rsid w:val="0099181B"/>
    <w:rsid w:val="009918D9"/>
    <w:rsid w:val="00992D7A"/>
    <w:rsid w:val="00993756"/>
    <w:rsid w:val="00993870"/>
    <w:rsid w:val="00993ACA"/>
    <w:rsid w:val="00993B2C"/>
    <w:rsid w:val="00993DAE"/>
    <w:rsid w:val="00994236"/>
    <w:rsid w:val="009942BA"/>
    <w:rsid w:val="0099462D"/>
    <w:rsid w:val="00994EAF"/>
    <w:rsid w:val="00995139"/>
    <w:rsid w:val="009953FE"/>
    <w:rsid w:val="009959E3"/>
    <w:rsid w:val="0099603B"/>
    <w:rsid w:val="00996446"/>
    <w:rsid w:val="009967E5"/>
    <w:rsid w:val="00996CFC"/>
    <w:rsid w:val="00997040"/>
    <w:rsid w:val="0099721E"/>
    <w:rsid w:val="00997271"/>
    <w:rsid w:val="009972A9"/>
    <w:rsid w:val="00997461"/>
    <w:rsid w:val="00997696"/>
    <w:rsid w:val="009978D9"/>
    <w:rsid w:val="00997A4A"/>
    <w:rsid w:val="00997A56"/>
    <w:rsid w:val="00997C61"/>
    <w:rsid w:val="009A0167"/>
    <w:rsid w:val="009A0B18"/>
    <w:rsid w:val="009A0B30"/>
    <w:rsid w:val="009A0B77"/>
    <w:rsid w:val="009A0C1C"/>
    <w:rsid w:val="009A0FBA"/>
    <w:rsid w:val="009A1781"/>
    <w:rsid w:val="009A1DFB"/>
    <w:rsid w:val="009A1E37"/>
    <w:rsid w:val="009A2131"/>
    <w:rsid w:val="009A2189"/>
    <w:rsid w:val="009A228A"/>
    <w:rsid w:val="009A253C"/>
    <w:rsid w:val="009A2627"/>
    <w:rsid w:val="009A28F9"/>
    <w:rsid w:val="009A2E7A"/>
    <w:rsid w:val="009A2EC2"/>
    <w:rsid w:val="009A2F7F"/>
    <w:rsid w:val="009A347B"/>
    <w:rsid w:val="009A35FF"/>
    <w:rsid w:val="009A39B3"/>
    <w:rsid w:val="009A3A46"/>
    <w:rsid w:val="009A3E74"/>
    <w:rsid w:val="009A402F"/>
    <w:rsid w:val="009A4F39"/>
    <w:rsid w:val="009A5178"/>
    <w:rsid w:val="009A5D79"/>
    <w:rsid w:val="009A608A"/>
    <w:rsid w:val="009A62E0"/>
    <w:rsid w:val="009A6354"/>
    <w:rsid w:val="009A64BF"/>
    <w:rsid w:val="009A69D0"/>
    <w:rsid w:val="009A6BD5"/>
    <w:rsid w:val="009A6DE2"/>
    <w:rsid w:val="009A6E4C"/>
    <w:rsid w:val="009A74C3"/>
    <w:rsid w:val="009A7824"/>
    <w:rsid w:val="009A7C81"/>
    <w:rsid w:val="009A7D1C"/>
    <w:rsid w:val="009A7D4E"/>
    <w:rsid w:val="009B0580"/>
    <w:rsid w:val="009B0714"/>
    <w:rsid w:val="009B07A6"/>
    <w:rsid w:val="009B0ED2"/>
    <w:rsid w:val="009B0F6A"/>
    <w:rsid w:val="009B129D"/>
    <w:rsid w:val="009B1335"/>
    <w:rsid w:val="009B14D7"/>
    <w:rsid w:val="009B1665"/>
    <w:rsid w:val="009B241F"/>
    <w:rsid w:val="009B27B5"/>
    <w:rsid w:val="009B31D6"/>
    <w:rsid w:val="009B385E"/>
    <w:rsid w:val="009B3AE9"/>
    <w:rsid w:val="009B3F74"/>
    <w:rsid w:val="009B42A5"/>
    <w:rsid w:val="009B4456"/>
    <w:rsid w:val="009B4E07"/>
    <w:rsid w:val="009B50E7"/>
    <w:rsid w:val="009B55A2"/>
    <w:rsid w:val="009B5C61"/>
    <w:rsid w:val="009B5CA5"/>
    <w:rsid w:val="009B5EB0"/>
    <w:rsid w:val="009B5F86"/>
    <w:rsid w:val="009B6013"/>
    <w:rsid w:val="009B649A"/>
    <w:rsid w:val="009B68A3"/>
    <w:rsid w:val="009B69D6"/>
    <w:rsid w:val="009B6AAC"/>
    <w:rsid w:val="009B6C13"/>
    <w:rsid w:val="009B6F45"/>
    <w:rsid w:val="009B6F5B"/>
    <w:rsid w:val="009B702A"/>
    <w:rsid w:val="009B712A"/>
    <w:rsid w:val="009C01F0"/>
    <w:rsid w:val="009C0292"/>
    <w:rsid w:val="009C0303"/>
    <w:rsid w:val="009C0693"/>
    <w:rsid w:val="009C0E41"/>
    <w:rsid w:val="009C18BB"/>
    <w:rsid w:val="009C1904"/>
    <w:rsid w:val="009C1A61"/>
    <w:rsid w:val="009C1AD8"/>
    <w:rsid w:val="009C1DA9"/>
    <w:rsid w:val="009C1E7C"/>
    <w:rsid w:val="009C1FBF"/>
    <w:rsid w:val="009C1FD9"/>
    <w:rsid w:val="009C21E0"/>
    <w:rsid w:val="009C256D"/>
    <w:rsid w:val="009C2903"/>
    <w:rsid w:val="009C30E1"/>
    <w:rsid w:val="009C3555"/>
    <w:rsid w:val="009C3562"/>
    <w:rsid w:val="009C379A"/>
    <w:rsid w:val="009C37C7"/>
    <w:rsid w:val="009C38A5"/>
    <w:rsid w:val="009C3929"/>
    <w:rsid w:val="009C3936"/>
    <w:rsid w:val="009C3A0D"/>
    <w:rsid w:val="009C3E16"/>
    <w:rsid w:val="009C473C"/>
    <w:rsid w:val="009C4F42"/>
    <w:rsid w:val="009C51DE"/>
    <w:rsid w:val="009C5224"/>
    <w:rsid w:val="009C5419"/>
    <w:rsid w:val="009C5BEB"/>
    <w:rsid w:val="009C5CCF"/>
    <w:rsid w:val="009C5E27"/>
    <w:rsid w:val="009C64FA"/>
    <w:rsid w:val="009C6AB0"/>
    <w:rsid w:val="009C6C1D"/>
    <w:rsid w:val="009C6EDB"/>
    <w:rsid w:val="009C736D"/>
    <w:rsid w:val="009C76E4"/>
    <w:rsid w:val="009C7BA4"/>
    <w:rsid w:val="009C7CE6"/>
    <w:rsid w:val="009D022D"/>
    <w:rsid w:val="009D046D"/>
    <w:rsid w:val="009D0AFD"/>
    <w:rsid w:val="009D0E38"/>
    <w:rsid w:val="009D0E99"/>
    <w:rsid w:val="009D0F7A"/>
    <w:rsid w:val="009D1640"/>
    <w:rsid w:val="009D1A2B"/>
    <w:rsid w:val="009D1CAD"/>
    <w:rsid w:val="009D244A"/>
    <w:rsid w:val="009D27D6"/>
    <w:rsid w:val="009D2A17"/>
    <w:rsid w:val="009D3554"/>
    <w:rsid w:val="009D3DD4"/>
    <w:rsid w:val="009D4157"/>
    <w:rsid w:val="009D434D"/>
    <w:rsid w:val="009D4394"/>
    <w:rsid w:val="009D45AE"/>
    <w:rsid w:val="009D4ACC"/>
    <w:rsid w:val="009D4C82"/>
    <w:rsid w:val="009D4EBA"/>
    <w:rsid w:val="009D50B3"/>
    <w:rsid w:val="009D53C5"/>
    <w:rsid w:val="009D5403"/>
    <w:rsid w:val="009D5A8D"/>
    <w:rsid w:val="009D5AA8"/>
    <w:rsid w:val="009D6263"/>
    <w:rsid w:val="009D691C"/>
    <w:rsid w:val="009D6B60"/>
    <w:rsid w:val="009D6CDD"/>
    <w:rsid w:val="009D6F6C"/>
    <w:rsid w:val="009D72CA"/>
    <w:rsid w:val="009D7386"/>
    <w:rsid w:val="009D756C"/>
    <w:rsid w:val="009D7820"/>
    <w:rsid w:val="009D7C0D"/>
    <w:rsid w:val="009D7D08"/>
    <w:rsid w:val="009E0728"/>
    <w:rsid w:val="009E0B37"/>
    <w:rsid w:val="009E0BF0"/>
    <w:rsid w:val="009E0C93"/>
    <w:rsid w:val="009E0F1D"/>
    <w:rsid w:val="009E0F8F"/>
    <w:rsid w:val="009E1066"/>
    <w:rsid w:val="009E13E5"/>
    <w:rsid w:val="009E1853"/>
    <w:rsid w:val="009E1BBF"/>
    <w:rsid w:val="009E1CCF"/>
    <w:rsid w:val="009E1EAC"/>
    <w:rsid w:val="009E2AAB"/>
    <w:rsid w:val="009E2EF8"/>
    <w:rsid w:val="009E2F3B"/>
    <w:rsid w:val="009E3169"/>
    <w:rsid w:val="009E3528"/>
    <w:rsid w:val="009E3B07"/>
    <w:rsid w:val="009E3BBC"/>
    <w:rsid w:val="009E3C3B"/>
    <w:rsid w:val="009E3FD3"/>
    <w:rsid w:val="009E4848"/>
    <w:rsid w:val="009E4D3F"/>
    <w:rsid w:val="009E4E3C"/>
    <w:rsid w:val="009E4F96"/>
    <w:rsid w:val="009E5121"/>
    <w:rsid w:val="009E520E"/>
    <w:rsid w:val="009E54A0"/>
    <w:rsid w:val="009E5513"/>
    <w:rsid w:val="009E5A1A"/>
    <w:rsid w:val="009E5D41"/>
    <w:rsid w:val="009E5F1D"/>
    <w:rsid w:val="009E627E"/>
    <w:rsid w:val="009E6606"/>
    <w:rsid w:val="009E681A"/>
    <w:rsid w:val="009E6F7C"/>
    <w:rsid w:val="009E765C"/>
    <w:rsid w:val="009E76AC"/>
    <w:rsid w:val="009E775C"/>
    <w:rsid w:val="009E77D2"/>
    <w:rsid w:val="009E77EA"/>
    <w:rsid w:val="009E7A88"/>
    <w:rsid w:val="009E7CF1"/>
    <w:rsid w:val="009F08E5"/>
    <w:rsid w:val="009F0F39"/>
    <w:rsid w:val="009F12E1"/>
    <w:rsid w:val="009F1401"/>
    <w:rsid w:val="009F1416"/>
    <w:rsid w:val="009F18B2"/>
    <w:rsid w:val="009F1986"/>
    <w:rsid w:val="009F20AA"/>
    <w:rsid w:val="009F24FC"/>
    <w:rsid w:val="009F26D5"/>
    <w:rsid w:val="009F26F4"/>
    <w:rsid w:val="009F28C7"/>
    <w:rsid w:val="009F2912"/>
    <w:rsid w:val="009F30F1"/>
    <w:rsid w:val="009F3538"/>
    <w:rsid w:val="009F3846"/>
    <w:rsid w:val="009F391A"/>
    <w:rsid w:val="009F399F"/>
    <w:rsid w:val="009F3BEE"/>
    <w:rsid w:val="009F3EBC"/>
    <w:rsid w:val="009F40DE"/>
    <w:rsid w:val="009F4174"/>
    <w:rsid w:val="009F4633"/>
    <w:rsid w:val="009F4EA8"/>
    <w:rsid w:val="009F58E0"/>
    <w:rsid w:val="009F5AD9"/>
    <w:rsid w:val="009F5C9A"/>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32A3"/>
    <w:rsid w:val="00A0416F"/>
    <w:rsid w:val="00A0424C"/>
    <w:rsid w:val="00A049CA"/>
    <w:rsid w:val="00A04A3E"/>
    <w:rsid w:val="00A04A55"/>
    <w:rsid w:val="00A04EE6"/>
    <w:rsid w:val="00A05269"/>
    <w:rsid w:val="00A05356"/>
    <w:rsid w:val="00A053CC"/>
    <w:rsid w:val="00A0540D"/>
    <w:rsid w:val="00A05DC0"/>
    <w:rsid w:val="00A05F2E"/>
    <w:rsid w:val="00A05F57"/>
    <w:rsid w:val="00A06A21"/>
    <w:rsid w:val="00A06AB1"/>
    <w:rsid w:val="00A06F98"/>
    <w:rsid w:val="00A07034"/>
    <w:rsid w:val="00A07145"/>
    <w:rsid w:val="00A07207"/>
    <w:rsid w:val="00A077E9"/>
    <w:rsid w:val="00A07B1E"/>
    <w:rsid w:val="00A07ED9"/>
    <w:rsid w:val="00A07F76"/>
    <w:rsid w:val="00A10084"/>
    <w:rsid w:val="00A10656"/>
    <w:rsid w:val="00A10897"/>
    <w:rsid w:val="00A10C8A"/>
    <w:rsid w:val="00A11C70"/>
    <w:rsid w:val="00A11F87"/>
    <w:rsid w:val="00A124A0"/>
    <w:rsid w:val="00A12863"/>
    <w:rsid w:val="00A128AF"/>
    <w:rsid w:val="00A12996"/>
    <w:rsid w:val="00A129CD"/>
    <w:rsid w:val="00A12A98"/>
    <w:rsid w:val="00A12EF5"/>
    <w:rsid w:val="00A139AC"/>
    <w:rsid w:val="00A13CE0"/>
    <w:rsid w:val="00A1414F"/>
    <w:rsid w:val="00A1416B"/>
    <w:rsid w:val="00A1431F"/>
    <w:rsid w:val="00A14B4E"/>
    <w:rsid w:val="00A14C73"/>
    <w:rsid w:val="00A15676"/>
    <w:rsid w:val="00A159CE"/>
    <w:rsid w:val="00A16110"/>
    <w:rsid w:val="00A161FD"/>
    <w:rsid w:val="00A16208"/>
    <w:rsid w:val="00A16714"/>
    <w:rsid w:val="00A16AB7"/>
    <w:rsid w:val="00A16B92"/>
    <w:rsid w:val="00A1726B"/>
    <w:rsid w:val="00A1747D"/>
    <w:rsid w:val="00A17AB7"/>
    <w:rsid w:val="00A17CDF"/>
    <w:rsid w:val="00A17CE6"/>
    <w:rsid w:val="00A17DB7"/>
    <w:rsid w:val="00A17DD5"/>
    <w:rsid w:val="00A17E28"/>
    <w:rsid w:val="00A206C6"/>
    <w:rsid w:val="00A208AA"/>
    <w:rsid w:val="00A209C4"/>
    <w:rsid w:val="00A20FFB"/>
    <w:rsid w:val="00A2103D"/>
    <w:rsid w:val="00A211A0"/>
    <w:rsid w:val="00A21346"/>
    <w:rsid w:val="00A2167F"/>
    <w:rsid w:val="00A219F9"/>
    <w:rsid w:val="00A21F9F"/>
    <w:rsid w:val="00A229D0"/>
    <w:rsid w:val="00A22AA6"/>
    <w:rsid w:val="00A22B57"/>
    <w:rsid w:val="00A232F4"/>
    <w:rsid w:val="00A23383"/>
    <w:rsid w:val="00A2342A"/>
    <w:rsid w:val="00A2376F"/>
    <w:rsid w:val="00A24125"/>
    <w:rsid w:val="00A2431B"/>
    <w:rsid w:val="00A246E5"/>
    <w:rsid w:val="00A2472D"/>
    <w:rsid w:val="00A247FD"/>
    <w:rsid w:val="00A24DD7"/>
    <w:rsid w:val="00A24E69"/>
    <w:rsid w:val="00A24F5C"/>
    <w:rsid w:val="00A2512F"/>
    <w:rsid w:val="00A2520C"/>
    <w:rsid w:val="00A253D5"/>
    <w:rsid w:val="00A2540D"/>
    <w:rsid w:val="00A25844"/>
    <w:rsid w:val="00A25A01"/>
    <w:rsid w:val="00A25B4B"/>
    <w:rsid w:val="00A25B55"/>
    <w:rsid w:val="00A25E65"/>
    <w:rsid w:val="00A25FF6"/>
    <w:rsid w:val="00A260D7"/>
    <w:rsid w:val="00A26164"/>
    <w:rsid w:val="00A262BB"/>
    <w:rsid w:val="00A26603"/>
    <w:rsid w:val="00A26622"/>
    <w:rsid w:val="00A269D4"/>
    <w:rsid w:val="00A26AF5"/>
    <w:rsid w:val="00A26BCA"/>
    <w:rsid w:val="00A26E4A"/>
    <w:rsid w:val="00A27490"/>
    <w:rsid w:val="00A275DF"/>
    <w:rsid w:val="00A276E6"/>
    <w:rsid w:val="00A278A4"/>
    <w:rsid w:val="00A27A26"/>
    <w:rsid w:val="00A27A41"/>
    <w:rsid w:val="00A3009A"/>
    <w:rsid w:val="00A30460"/>
    <w:rsid w:val="00A3084E"/>
    <w:rsid w:val="00A30995"/>
    <w:rsid w:val="00A30ABB"/>
    <w:rsid w:val="00A30C2E"/>
    <w:rsid w:val="00A30C90"/>
    <w:rsid w:val="00A30FA2"/>
    <w:rsid w:val="00A311E7"/>
    <w:rsid w:val="00A312DA"/>
    <w:rsid w:val="00A3137B"/>
    <w:rsid w:val="00A31534"/>
    <w:rsid w:val="00A31BA7"/>
    <w:rsid w:val="00A31FF7"/>
    <w:rsid w:val="00A32286"/>
    <w:rsid w:val="00A32357"/>
    <w:rsid w:val="00A32393"/>
    <w:rsid w:val="00A324D5"/>
    <w:rsid w:val="00A3254C"/>
    <w:rsid w:val="00A32595"/>
    <w:rsid w:val="00A3277A"/>
    <w:rsid w:val="00A330FE"/>
    <w:rsid w:val="00A33AF9"/>
    <w:rsid w:val="00A33B2D"/>
    <w:rsid w:val="00A33BC4"/>
    <w:rsid w:val="00A33D81"/>
    <w:rsid w:val="00A33F26"/>
    <w:rsid w:val="00A3438C"/>
    <w:rsid w:val="00A34864"/>
    <w:rsid w:val="00A348E4"/>
    <w:rsid w:val="00A357B2"/>
    <w:rsid w:val="00A357C3"/>
    <w:rsid w:val="00A359E3"/>
    <w:rsid w:val="00A35B40"/>
    <w:rsid w:val="00A35B83"/>
    <w:rsid w:val="00A35CF8"/>
    <w:rsid w:val="00A35EDB"/>
    <w:rsid w:val="00A36B36"/>
    <w:rsid w:val="00A36C4E"/>
    <w:rsid w:val="00A36EC4"/>
    <w:rsid w:val="00A36FD3"/>
    <w:rsid w:val="00A373E0"/>
    <w:rsid w:val="00A37444"/>
    <w:rsid w:val="00A400F7"/>
    <w:rsid w:val="00A40257"/>
    <w:rsid w:val="00A403DE"/>
    <w:rsid w:val="00A4067F"/>
    <w:rsid w:val="00A40952"/>
    <w:rsid w:val="00A4098A"/>
    <w:rsid w:val="00A40ADC"/>
    <w:rsid w:val="00A40BE2"/>
    <w:rsid w:val="00A40CF6"/>
    <w:rsid w:val="00A40E37"/>
    <w:rsid w:val="00A41731"/>
    <w:rsid w:val="00A41907"/>
    <w:rsid w:val="00A41996"/>
    <w:rsid w:val="00A41AE6"/>
    <w:rsid w:val="00A41C3A"/>
    <w:rsid w:val="00A41C3C"/>
    <w:rsid w:val="00A42B8E"/>
    <w:rsid w:val="00A42DF0"/>
    <w:rsid w:val="00A43557"/>
    <w:rsid w:val="00A4361D"/>
    <w:rsid w:val="00A436C4"/>
    <w:rsid w:val="00A4399E"/>
    <w:rsid w:val="00A43AC9"/>
    <w:rsid w:val="00A43EAF"/>
    <w:rsid w:val="00A44135"/>
    <w:rsid w:val="00A4454A"/>
    <w:rsid w:val="00A44B1D"/>
    <w:rsid w:val="00A44E9B"/>
    <w:rsid w:val="00A44EB9"/>
    <w:rsid w:val="00A45099"/>
    <w:rsid w:val="00A45858"/>
    <w:rsid w:val="00A45D29"/>
    <w:rsid w:val="00A45EA1"/>
    <w:rsid w:val="00A45FF5"/>
    <w:rsid w:val="00A462D9"/>
    <w:rsid w:val="00A4684E"/>
    <w:rsid w:val="00A468EC"/>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C0A"/>
    <w:rsid w:val="00A52D96"/>
    <w:rsid w:val="00A52E7D"/>
    <w:rsid w:val="00A53095"/>
    <w:rsid w:val="00A5321D"/>
    <w:rsid w:val="00A53BC2"/>
    <w:rsid w:val="00A53C4F"/>
    <w:rsid w:val="00A53CEB"/>
    <w:rsid w:val="00A53E3B"/>
    <w:rsid w:val="00A53E52"/>
    <w:rsid w:val="00A53EAB"/>
    <w:rsid w:val="00A54248"/>
    <w:rsid w:val="00A54895"/>
    <w:rsid w:val="00A54972"/>
    <w:rsid w:val="00A54C4A"/>
    <w:rsid w:val="00A54CC4"/>
    <w:rsid w:val="00A54F2B"/>
    <w:rsid w:val="00A55099"/>
    <w:rsid w:val="00A551BD"/>
    <w:rsid w:val="00A553C8"/>
    <w:rsid w:val="00A5557F"/>
    <w:rsid w:val="00A5581C"/>
    <w:rsid w:val="00A55F09"/>
    <w:rsid w:val="00A562C4"/>
    <w:rsid w:val="00A56B1E"/>
    <w:rsid w:val="00A56E27"/>
    <w:rsid w:val="00A56E85"/>
    <w:rsid w:val="00A571F8"/>
    <w:rsid w:val="00A571FD"/>
    <w:rsid w:val="00A57420"/>
    <w:rsid w:val="00A577F3"/>
    <w:rsid w:val="00A57869"/>
    <w:rsid w:val="00A57929"/>
    <w:rsid w:val="00A57B08"/>
    <w:rsid w:val="00A6046E"/>
    <w:rsid w:val="00A60ADB"/>
    <w:rsid w:val="00A60CB7"/>
    <w:rsid w:val="00A60D2F"/>
    <w:rsid w:val="00A60F9B"/>
    <w:rsid w:val="00A613D9"/>
    <w:rsid w:val="00A61413"/>
    <w:rsid w:val="00A61530"/>
    <w:rsid w:val="00A61580"/>
    <w:rsid w:val="00A61B2C"/>
    <w:rsid w:val="00A61B53"/>
    <w:rsid w:val="00A61B5E"/>
    <w:rsid w:val="00A61B81"/>
    <w:rsid w:val="00A61DDD"/>
    <w:rsid w:val="00A62044"/>
    <w:rsid w:val="00A62811"/>
    <w:rsid w:val="00A62B27"/>
    <w:rsid w:val="00A631C8"/>
    <w:rsid w:val="00A63E8C"/>
    <w:rsid w:val="00A63EEE"/>
    <w:rsid w:val="00A64417"/>
    <w:rsid w:val="00A64BAC"/>
    <w:rsid w:val="00A64C9F"/>
    <w:rsid w:val="00A653F3"/>
    <w:rsid w:val="00A6596C"/>
    <w:rsid w:val="00A65D83"/>
    <w:rsid w:val="00A66085"/>
    <w:rsid w:val="00A665C7"/>
    <w:rsid w:val="00A66C93"/>
    <w:rsid w:val="00A66F00"/>
    <w:rsid w:val="00A67702"/>
    <w:rsid w:val="00A67E3F"/>
    <w:rsid w:val="00A70578"/>
    <w:rsid w:val="00A70612"/>
    <w:rsid w:val="00A70ECB"/>
    <w:rsid w:val="00A70F74"/>
    <w:rsid w:val="00A710CD"/>
    <w:rsid w:val="00A712F7"/>
    <w:rsid w:val="00A71437"/>
    <w:rsid w:val="00A71EF2"/>
    <w:rsid w:val="00A7235A"/>
    <w:rsid w:val="00A72531"/>
    <w:rsid w:val="00A7303D"/>
    <w:rsid w:val="00A73291"/>
    <w:rsid w:val="00A7334C"/>
    <w:rsid w:val="00A73467"/>
    <w:rsid w:val="00A73809"/>
    <w:rsid w:val="00A73A43"/>
    <w:rsid w:val="00A73CFF"/>
    <w:rsid w:val="00A73D3B"/>
    <w:rsid w:val="00A73E27"/>
    <w:rsid w:val="00A7415E"/>
    <w:rsid w:val="00A74E1D"/>
    <w:rsid w:val="00A75345"/>
    <w:rsid w:val="00A7545C"/>
    <w:rsid w:val="00A754ED"/>
    <w:rsid w:val="00A756AD"/>
    <w:rsid w:val="00A75BBB"/>
    <w:rsid w:val="00A75C7D"/>
    <w:rsid w:val="00A7645D"/>
    <w:rsid w:val="00A7655A"/>
    <w:rsid w:val="00A767C2"/>
    <w:rsid w:val="00A76EC8"/>
    <w:rsid w:val="00A774B8"/>
    <w:rsid w:val="00A775A3"/>
    <w:rsid w:val="00A77C0D"/>
    <w:rsid w:val="00A77FED"/>
    <w:rsid w:val="00A80062"/>
    <w:rsid w:val="00A8050C"/>
    <w:rsid w:val="00A80817"/>
    <w:rsid w:val="00A809BE"/>
    <w:rsid w:val="00A80B1C"/>
    <w:rsid w:val="00A80E34"/>
    <w:rsid w:val="00A8163A"/>
    <w:rsid w:val="00A818C4"/>
    <w:rsid w:val="00A81BF1"/>
    <w:rsid w:val="00A81E0B"/>
    <w:rsid w:val="00A820CE"/>
    <w:rsid w:val="00A821FF"/>
    <w:rsid w:val="00A822B2"/>
    <w:rsid w:val="00A8262B"/>
    <w:rsid w:val="00A82E32"/>
    <w:rsid w:val="00A82E84"/>
    <w:rsid w:val="00A83517"/>
    <w:rsid w:val="00A8358B"/>
    <w:rsid w:val="00A8379A"/>
    <w:rsid w:val="00A842B9"/>
    <w:rsid w:val="00A84AB7"/>
    <w:rsid w:val="00A84FBB"/>
    <w:rsid w:val="00A85143"/>
    <w:rsid w:val="00A85F86"/>
    <w:rsid w:val="00A86220"/>
    <w:rsid w:val="00A86289"/>
    <w:rsid w:val="00A8674C"/>
    <w:rsid w:val="00A86B00"/>
    <w:rsid w:val="00A87080"/>
    <w:rsid w:val="00A871EF"/>
    <w:rsid w:val="00A8747A"/>
    <w:rsid w:val="00A876D0"/>
    <w:rsid w:val="00A878C2"/>
    <w:rsid w:val="00A87B67"/>
    <w:rsid w:val="00A9000D"/>
    <w:rsid w:val="00A90052"/>
    <w:rsid w:val="00A901DF"/>
    <w:rsid w:val="00A907F7"/>
    <w:rsid w:val="00A909B6"/>
    <w:rsid w:val="00A90B68"/>
    <w:rsid w:val="00A90D4E"/>
    <w:rsid w:val="00A90F91"/>
    <w:rsid w:val="00A910DA"/>
    <w:rsid w:val="00A911C9"/>
    <w:rsid w:val="00A91384"/>
    <w:rsid w:val="00A915DE"/>
    <w:rsid w:val="00A915EF"/>
    <w:rsid w:val="00A916C8"/>
    <w:rsid w:val="00A919D6"/>
    <w:rsid w:val="00A91DA2"/>
    <w:rsid w:val="00A92200"/>
    <w:rsid w:val="00A9233A"/>
    <w:rsid w:val="00A93932"/>
    <w:rsid w:val="00A93CBD"/>
    <w:rsid w:val="00A93E28"/>
    <w:rsid w:val="00A93F4B"/>
    <w:rsid w:val="00A93FC2"/>
    <w:rsid w:val="00A942BA"/>
    <w:rsid w:val="00A9494B"/>
    <w:rsid w:val="00A949AD"/>
    <w:rsid w:val="00A949D2"/>
    <w:rsid w:val="00A9559C"/>
    <w:rsid w:val="00A955CE"/>
    <w:rsid w:val="00A95B1D"/>
    <w:rsid w:val="00A95DD5"/>
    <w:rsid w:val="00A961F8"/>
    <w:rsid w:val="00A9624D"/>
    <w:rsid w:val="00A962EC"/>
    <w:rsid w:val="00A964D5"/>
    <w:rsid w:val="00A96A4E"/>
    <w:rsid w:val="00A96FF0"/>
    <w:rsid w:val="00A97593"/>
    <w:rsid w:val="00A977A0"/>
    <w:rsid w:val="00A97C74"/>
    <w:rsid w:val="00A97CA5"/>
    <w:rsid w:val="00A97D4C"/>
    <w:rsid w:val="00A97D9F"/>
    <w:rsid w:val="00AA05C6"/>
    <w:rsid w:val="00AA06C5"/>
    <w:rsid w:val="00AA094A"/>
    <w:rsid w:val="00AA0B93"/>
    <w:rsid w:val="00AA12CB"/>
    <w:rsid w:val="00AA1768"/>
    <w:rsid w:val="00AA17E6"/>
    <w:rsid w:val="00AA1AA6"/>
    <w:rsid w:val="00AA1AAC"/>
    <w:rsid w:val="00AA1E7C"/>
    <w:rsid w:val="00AA1F09"/>
    <w:rsid w:val="00AA21C0"/>
    <w:rsid w:val="00AA22A9"/>
    <w:rsid w:val="00AA23E2"/>
    <w:rsid w:val="00AA2449"/>
    <w:rsid w:val="00AA24BA"/>
    <w:rsid w:val="00AA2B8F"/>
    <w:rsid w:val="00AA2C74"/>
    <w:rsid w:val="00AA2CFA"/>
    <w:rsid w:val="00AA2D08"/>
    <w:rsid w:val="00AA34E3"/>
    <w:rsid w:val="00AA3625"/>
    <w:rsid w:val="00AA37B0"/>
    <w:rsid w:val="00AA3889"/>
    <w:rsid w:val="00AA3C21"/>
    <w:rsid w:val="00AA3DD9"/>
    <w:rsid w:val="00AA4173"/>
    <w:rsid w:val="00AA4186"/>
    <w:rsid w:val="00AA4306"/>
    <w:rsid w:val="00AA432B"/>
    <w:rsid w:val="00AA43E8"/>
    <w:rsid w:val="00AA44B1"/>
    <w:rsid w:val="00AA4A49"/>
    <w:rsid w:val="00AA4BE4"/>
    <w:rsid w:val="00AA552C"/>
    <w:rsid w:val="00AA58B9"/>
    <w:rsid w:val="00AA63C9"/>
    <w:rsid w:val="00AA68B3"/>
    <w:rsid w:val="00AA6991"/>
    <w:rsid w:val="00AA6C49"/>
    <w:rsid w:val="00AA6C65"/>
    <w:rsid w:val="00AA7181"/>
    <w:rsid w:val="00AA72E8"/>
    <w:rsid w:val="00AA7384"/>
    <w:rsid w:val="00AA741E"/>
    <w:rsid w:val="00AA7692"/>
    <w:rsid w:val="00AA7C65"/>
    <w:rsid w:val="00AB14B4"/>
    <w:rsid w:val="00AB14B9"/>
    <w:rsid w:val="00AB225D"/>
    <w:rsid w:val="00AB2526"/>
    <w:rsid w:val="00AB2532"/>
    <w:rsid w:val="00AB275F"/>
    <w:rsid w:val="00AB27EA"/>
    <w:rsid w:val="00AB2EB2"/>
    <w:rsid w:val="00AB325D"/>
    <w:rsid w:val="00AB33AA"/>
    <w:rsid w:val="00AB3846"/>
    <w:rsid w:val="00AB3877"/>
    <w:rsid w:val="00AB3BD5"/>
    <w:rsid w:val="00AB3C26"/>
    <w:rsid w:val="00AB4154"/>
    <w:rsid w:val="00AB4171"/>
    <w:rsid w:val="00AB41DB"/>
    <w:rsid w:val="00AB4599"/>
    <w:rsid w:val="00AB48D3"/>
    <w:rsid w:val="00AB4979"/>
    <w:rsid w:val="00AB4A5C"/>
    <w:rsid w:val="00AB4BFA"/>
    <w:rsid w:val="00AB52DB"/>
    <w:rsid w:val="00AB5365"/>
    <w:rsid w:val="00AB5AAB"/>
    <w:rsid w:val="00AB5C2E"/>
    <w:rsid w:val="00AB5C7E"/>
    <w:rsid w:val="00AB62DB"/>
    <w:rsid w:val="00AB631B"/>
    <w:rsid w:val="00AB644B"/>
    <w:rsid w:val="00AB6775"/>
    <w:rsid w:val="00AB75FC"/>
    <w:rsid w:val="00AB780B"/>
    <w:rsid w:val="00AB798B"/>
    <w:rsid w:val="00AB7DE9"/>
    <w:rsid w:val="00AB7E44"/>
    <w:rsid w:val="00AB7F96"/>
    <w:rsid w:val="00AC0148"/>
    <w:rsid w:val="00AC0287"/>
    <w:rsid w:val="00AC0A16"/>
    <w:rsid w:val="00AC0C53"/>
    <w:rsid w:val="00AC138D"/>
    <w:rsid w:val="00AC1447"/>
    <w:rsid w:val="00AC17A3"/>
    <w:rsid w:val="00AC1DD9"/>
    <w:rsid w:val="00AC1F21"/>
    <w:rsid w:val="00AC1F3F"/>
    <w:rsid w:val="00AC1FFA"/>
    <w:rsid w:val="00AC22F9"/>
    <w:rsid w:val="00AC28FE"/>
    <w:rsid w:val="00AC297B"/>
    <w:rsid w:val="00AC2CCB"/>
    <w:rsid w:val="00AC3862"/>
    <w:rsid w:val="00AC4123"/>
    <w:rsid w:val="00AC451A"/>
    <w:rsid w:val="00AC478F"/>
    <w:rsid w:val="00AC4C2C"/>
    <w:rsid w:val="00AC4D9E"/>
    <w:rsid w:val="00AC4DE1"/>
    <w:rsid w:val="00AC537D"/>
    <w:rsid w:val="00AC53FB"/>
    <w:rsid w:val="00AC54B6"/>
    <w:rsid w:val="00AC54F2"/>
    <w:rsid w:val="00AC552C"/>
    <w:rsid w:val="00AC575B"/>
    <w:rsid w:val="00AC5B6A"/>
    <w:rsid w:val="00AC5CB3"/>
    <w:rsid w:val="00AC652C"/>
    <w:rsid w:val="00AC6554"/>
    <w:rsid w:val="00AC68D7"/>
    <w:rsid w:val="00AC6B78"/>
    <w:rsid w:val="00AC6D0B"/>
    <w:rsid w:val="00AC6D19"/>
    <w:rsid w:val="00AC6F0E"/>
    <w:rsid w:val="00AC70C0"/>
    <w:rsid w:val="00AD02B7"/>
    <w:rsid w:val="00AD03D6"/>
    <w:rsid w:val="00AD0593"/>
    <w:rsid w:val="00AD05B0"/>
    <w:rsid w:val="00AD0638"/>
    <w:rsid w:val="00AD0B66"/>
    <w:rsid w:val="00AD10F9"/>
    <w:rsid w:val="00AD135F"/>
    <w:rsid w:val="00AD1831"/>
    <w:rsid w:val="00AD18EE"/>
    <w:rsid w:val="00AD1968"/>
    <w:rsid w:val="00AD2747"/>
    <w:rsid w:val="00AD2E21"/>
    <w:rsid w:val="00AD2F59"/>
    <w:rsid w:val="00AD3037"/>
    <w:rsid w:val="00AD3296"/>
    <w:rsid w:val="00AD33BC"/>
    <w:rsid w:val="00AD3738"/>
    <w:rsid w:val="00AD391C"/>
    <w:rsid w:val="00AD3B64"/>
    <w:rsid w:val="00AD45AF"/>
    <w:rsid w:val="00AD49FA"/>
    <w:rsid w:val="00AD4BDC"/>
    <w:rsid w:val="00AD4C26"/>
    <w:rsid w:val="00AD52BD"/>
    <w:rsid w:val="00AD5DB5"/>
    <w:rsid w:val="00AD67D6"/>
    <w:rsid w:val="00AD69BE"/>
    <w:rsid w:val="00AD6B3E"/>
    <w:rsid w:val="00AD6D56"/>
    <w:rsid w:val="00AD70E2"/>
    <w:rsid w:val="00AD7588"/>
    <w:rsid w:val="00AD7C28"/>
    <w:rsid w:val="00AD7C88"/>
    <w:rsid w:val="00AD7DCF"/>
    <w:rsid w:val="00AE0962"/>
    <w:rsid w:val="00AE09F9"/>
    <w:rsid w:val="00AE0A91"/>
    <w:rsid w:val="00AE0FCB"/>
    <w:rsid w:val="00AE1B7D"/>
    <w:rsid w:val="00AE1C38"/>
    <w:rsid w:val="00AE1D21"/>
    <w:rsid w:val="00AE2C29"/>
    <w:rsid w:val="00AE2FBA"/>
    <w:rsid w:val="00AE3242"/>
    <w:rsid w:val="00AE324C"/>
    <w:rsid w:val="00AE3298"/>
    <w:rsid w:val="00AE33DB"/>
    <w:rsid w:val="00AE36B4"/>
    <w:rsid w:val="00AE36E8"/>
    <w:rsid w:val="00AE382A"/>
    <w:rsid w:val="00AE38F7"/>
    <w:rsid w:val="00AE3CF0"/>
    <w:rsid w:val="00AE4091"/>
    <w:rsid w:val="00AE4098"/>
    <w:rsid w:val="00AE4226"/>
    <w:rsid w:val="00AE482A"/>
    <w:rsid w:val="00AE4CD3"/>
    <w:rsid w:val="00AE4F2B"/>
    <w:rsid w:val="00AE53B1"/>
    <w:rsid w:val="00AE5A7C"/>
    <w:rsid w:val="00AE5E4F"/>
    <w:rsid w:val="00AE6090"/>
    <w:rsid w:val="00AE6236"/>
    <w:rsid w:val="00AE6583"/>
    <w:rsid w:val="00AE6630"/>
    <w:rsid w:val="00AE6724"/>
    <w:rsid w:val="00AE695B"/>
    <w:rsid w:val="00AE6BCD"/>
    <w:rsid w:val="00AE7040"/>
    <w:rsid w:val="00AE710C"/>
    <w:rsid w:val="00AE7375"/>
    <w:rsid w:val="00AE76F3"/>
    <w:rsid w:val="00AE77D6"/>
    <w:rsid w:val="00AF0002"/>
    <w:rsid w:val="00AF011C"/>
    <w:rsid w:val="00AF0481"/>
    <w:rsid w:val="00AF0755"/>
    <w:rsid w:val="00AF0AEB"/>
    <w:rsid w:val="00AF0B77"/>
    <w:rsid w:val="00AF0C58"/>
    <w:rsid w:val="00AF1079"/>
    <w:rsid w:val="00AF17B2"/>
    <w:rsid w:val="00AF1A28"/>
    <w:rsid w:val="00AF1D5E"/>
    <w:rsid w:val="00AF203B"/>
    <w:rsid w:val="00AF2484"/>
    <w:rsid w:val="00AF2BC0"/>
    <w:rsid w:val="00AF3BE7"/>
    <w:rsid w:val="00AF4668"/>
    <w:rsid w:val="00AF49EA"/>
    <w:rsid w:val="00AF4F20"/>
    <w:rsid w:val="00AF4F66"/>
    <w:rsid w:val="00AF5513"/>
    <w:rsid w:val="00AF5647"/>
    <w:rsid w:val="00AF56B7"/>
    <w:rsid w:val="00AF5AFE"/>
    <w:rsid w:val="00AF5F98"/>
    <w:rsid w:val="00AF666D"/>
    <w:rsid w:val="00AF6804"/>
    <w:rsid w:val="00AF6AA5"/>
    <w:rsid w:val="00AF6AB0"/>
    <w:rsid w:val="00AF6DE2"/>
    <w:rsid w:val="00AF70E2"/>
    <w:rsid w:val="00AF7210"/>
    <w:rsid w:val="00AF73C1"/>
    <w:rsid w:val="00AF7582"/>
    <w:rsid w:val="00AF758A"/>
    <w:rsid w:val="00AF7B55"/>
    <w:rsid w:val="00B00433"/>
    <w:rsid w:val="00B006F9"/>
    <w:rsid w:val="00B00AFA"/>
    <w:rsid w:val="00B01060"/>
    <w:rsid w:val="00B017D8"/>
    <w:rsid w:val="00B01A56"/>
    <w:rsid w:val="00B01CC4"/>
    <w:rsid w:val="00B01E99"/>
    <w:rsid w:val="00B02184"/>
    <w:rsid w:val="00B025A5"/>
    <w:rsid w:val="00B02F9D"/>
    <w:rsid w:val="00B0383E"/>
    <w:rsid w:val="00B03852"/>
    <w:rsid w:val="00B03B76"/>
    <w:rsid w:val="00B03C53"/>
    <w:rsid w:val="00B03D71"/>
    <w:rsid w:val="00B04FF3"/>
    <w:rsid w:val="00B05AD9"/>
    <w:rsid w:val="00B06117"/>
    <w:rsid w:val="00B06278"/>
    <w:rsid w:val="00B0634C"/>
    <w:rsid w:val="00B0666B"/>
    <w:rsid w:val="00B069A8"/>
    <w:rsid w:val="00B06ADB"/>
    <w:rsid w:val="00B06CC6"/>
    <w:rsid w:val="00B06E1B"/>
    <w:rsid w:val="00B070B9"/>
    <w:rsid w:val="00B074D2"/>
    <w:rsid w:val="00B075AD"/>
    <w:rsid w:val="00B0787B"/>
    <w:rsid w:val="00B07891"/>
    <w:rsid w:val="00B07980"/>
    <w:rsid w:val="00B07B63"/>
    <w:rsid w:val="00B07DA6"/>
    <w:rsid w:val="00B07E4D"/>
    <w:rsid w:val="00B10795"/>
    <w:rsid w:val="00B10956"/>
    <w:rsid w:val="00B10E0B"/>
    <w:rsid w:val="00B11876"/>
    <w:rsid w:val="00B11AC0"/>
    <w:rsid w:val="00B120C0"/>
    <w:rsid w:val="00B124BB"/>
    <w:rsid w:val="00B12647"/>
    <w:rsid w:val="00B1287F"/>
    <w:rsid w:val="00B12922"/>
    <w:rsid w:val="00B12BBF"/>
    <w:rsid w:val="00B12F5A"/>
    <w:rsid w:val="00B137AD"/>
    <w:rsid w:val="00B1392B"/>
    <w:rsid w:val="00B13AF4"/>
    <w:rsid w:val="00B13F63"/>
    <w:rsid w:val="00B14196"/>
    <w:rsid w:val="00B144FF"/>
    <w:rsid w:val="00B1487F"/>
    <w:rsid w:val="00B14921"/>
    <w:rsid w:val="00B14E80"/>
    <w:rsid w:val="00B1501A"/>
    <w:rsid w:val="00B15683"/>
    <w:rsid w:val="00B158D7"/>
    <w:rsid w:val="00B15B7C"/>
    <w:rsid w:val="00B15B82"/>
    <w:rsid w:val="00B15C7C"/>
    <w:rsid w:val="00B15EDE"/>
    <w:rsid w:val="00B15FFB"/>
    <w:rsid w:val="00B160BA"/>
    <w:rsid w:val="00B16467"/>
    <w:rsid w:val="00B1651F"/>
    <w:rsid w:val="00B166D4"/>
    <w:rsid w:val="00B16745"/>
    <w:rsid w:val="00B16819"/>
    <w:rsid w:val="00B175E1"/>
    <w:rsid w:val="00B175E2"/>
    <w:rsid w:val="00B17922"/>
    <w:rsid w:val="00B179BB"/>
    <w:rsid w:val="00B206CE"/>
    <w:rsid w:val="00B20DA0"/>
    <w:rsid w:val="00B20DB6"/>
    <w:rsid w:val="00B21420"/>
    <w:rsid w:val="00B2149A"/>
    <w:rsid w:val="00B2158E"/>
    <w:rsid w:val="00B2165E"/>
    <w:rsid w:val="00B21FAC"/>
    <w:rsid w:val="00B2231F"/>
    <w:rsid w:val="00B223DF"/>
    <w:rsid w:val="00B22493"/>
    <w:rsid w:val="00B224A8"/>
    <w:rsid w:val="00B225E7"/>
    <w:rsid w:val="00B229BB"/>
    <w:rsid w:val="00B22BAC"/>
    <w:rsid w:val="00B22C57"/>
    <w:rsid w:val="00B22F22"/>
    <w:rsid w:val="00B22FE5"/>
    <w:rsid w:val="00B23142"/>
    <w:rsid w:val="00B2324C"/>
    <w:rsid w:val="00B2360C"/>
    <w:rsid w:val="00B23832"/>
    <w:rsid w:val="00B23EFF"/>
    <w:rsid w:val="00B245CF"/>
    <w:rsid w:val="00B24765"/>
    <w:rsid w:val="00B24B0E"/>
    <w:rsid w:val="00B24FBC"/>
    <w:rsid w:val="00B25AB2"/>
    <w:rsid w:val="00B25C5A"/>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8F7"/>
    <w:rsid w:val="00B30A60"/>
    <w:rsid w:val="00B30AC7"/>
    <w:rsid w:val="00B30B20"/>
    <w:rsid w:val="00B30EA5"/>
    <w:rsid w:val="00B314D1"/>
    <w:rsid w:val="00B31748"/>
    <w:rsid w:val="00B31C36"/>
    <w:rsid w:val="00B31D68"/>
    <w:rsid w:val="00B31F3C"/>
    <w:rsid w:val="00B32D9C"/>
    <w:rsid w:val="00B330C4"/>
    <w:rsid w:val="00B33139"/>
    <w:rsid w:val="00B3327E"/>
    <w:rsid w:val="00B336C5"/>
    <w:rsid w:val="00B33B1C"/>
    <w:rsid w:val="00B33B3A"/>
    <w:rsid w:val="00B33C1A"/>
    <w:rsid w:val="00B33D84"/>
    <w:rsid w:val="00B33DA7"/>
    <w:rsid w:val="00B33FB9"/>
    <w:rsid w:val="00B3415D"/>
    <w:rsid w:val="00B34227"/>
    <w:rsid w:val="00B3429A"/>
    <w:rsid w:val="00B3450B"/>
    <w:rsid w:val="00B34703"/>
    <w:rsid w:val="00B353BF"/>
    <w:rsid w:val="00B35703"/>
    <w:rsid w:val="00B35C30"/>
    <w:rsid w:val="00B35D46"/>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B8F"/>
    <w:rsid w:val="00B42D85"/>
    <w:rsid w:val="00B42E79"/>
    <w:rsid w:val="00B430D9"/>
    <w:rsid w:val="00B433DE"/>
    <w:rsid w:val="00B43593"/>
    <w:rsid w:val="00B4369C"/>
    <w:rsid w:val="00B437BB"/>
    <w:rsid w:val="00B44444"/>
    <w:rsid w:val="00B44A2B"/>
    <w:rsid w:val="00B44DB0"/>
    <w:rsid w:val="00B4516E"/>
    <w:rsid w:val="00B45389"/>
    <w:rsid w:val="00B457E2"/>
    <w:rsid w:val="00B458C2"/>
    <w:rsid w:val="00B46475"/>
    <w:rsid w:val="00B4690A"/>
    <w:rsid w:val="00B4717F"/>
    <w:rsid w:val="00B4780B"/>
    <w:rsid w:val="00B47A0C"/>
    <w:rsid w:val="00B47AF6"/>
    <w:rsid w:val="00B50E5A"/>
    <w:rsid w:val="00B50F32"/>
    <w:rsid w:val="00B512C9"/>
    <w:rsid w:val="00B5133C"/>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19"/>
    <w:rsid w:val="00B55347"/>
    <w:rsid w:val="00B55530"/>
    <w:rsid w:val="00B55A37"/>
    <w:rsid w:val="00B55CFA"/>
    <w:rsid w:val="00B55E1C"/>
    <w:rsid w:val="00B56271"/>
    <w:rsid w:val="00B569DB"/>
    <w:rsid w:val="00B56CB8"/>
    <w:rsid w:val="00B56D3B"/>
    <w:rsid w:val="00B56E85"/>
    <w:rsid w:val="00B56FB8"/>
    <w:rsid w:val="00B57901"/>
    <w:rsid w:val="00B57B00"/>
    <w:rsid w:val="00B57BDF"/>
    <w:rsid w:val="00B57E44"/>
    <w:rsid w:val="00B57E69"/>
    <w:rsid w:val="00B601AA"/>
    <w:rsid w:val="00B60630"/>
    <w:rsid w:val="00B60C53"/>
    <w:rsid w:val="00B60D1F"/>
    <w:rsid w:val="00B60DC1"/>
    <w:rsid w:val="00B60F9D"/>
    <w:rsid w:val="00B61B16"/>
    <w:rsid w:val="00B62003"/>
    <w:rsid w:val="00B62110"/>
    <w:rsid w:val="00B62425"/>
    <w:rsid w:val="00B627A3"/>
    <w:rsid w:val="00B62BAF"/>
    <w:rsid w:val="00B62F27"/>
    <w:rsid w:val="00B63B96"/>
    <w:rsid w:val="00B63DFA"/>
    <w:rsid w:val="00B63F00"/>
    <w:rsid w:val="00B63F44"/>
    <w:rsid w:val="00B6404F"/>
    <w:rsid w:val="00B64547"/>
    <w:rsid w:val="00B64CD9"/>
    <w:rsid w:val="00B65160"/>
    <w:rsid w:val="00B65161"/>
    <w:rsid w:val="00B6549C"/>
    <w:rsid w:val="00B6553F"/>
    <w:rsid w:val="00B655BC"/>
    <w:rsid w:val="00B6561B"/>
    <w:rsid w:val="00B6566B"/>
    <w:rsid w:val="00B65949"/>
    <w:rsid w:val="00B65BB2"/>
    <w:rsid w:val="00B65C8D"/>
    <w:rsid w:val="00B65DA8"/>
    <w:rsid w:val="00B65EFE"/>
    <w:rsid w:val="00B66B90"/>
    <w:rsid w:val="00B670BF"/>
    <w:rsid w:val="00B670E1"/>
    <w:rsid w:val="00B672AA"/>
    <w:rsid w:val="00B674B6"/>
    <w:rsid w:val="00B677E8"/>
    <w:rsid w:val="00B67A58"/>
    <w:rsid w:val="00B7023B"/>
    <w:rsid w:val="00B702FF"/>
    <w:rsid w:val="00B70436"/>
    <w:rsid w:val="00B70562"/>
    <w:rsid w:val="00B70D3B"/>
    <w:rsid w:val="00B71022"/>
    <w:rsid w:val="00B71320"/>
    <w:rsid w:val="00B71B3E"/>
    <w:rsid w:val="00B71BB3"/>
    <w:rsid w:val="00B7210F"/>
    <w:rsid w:val="00B721D4"/>
    <w:rsid w:val="00B72791"/>
    <w:rsid w:val="00B729E3"/>
    <w:rsid w:val="00B73397"/>
    <w:rsid w:val="00B736E7"/>
    <w:rsid w:val="00B7377D"/>
    <w:rsid w:val="00B739CC"/>
    <w:rsid w:val="00B73BDE"/>
    <w:rsid w:val="00B740EF"/>
    <w:rsid w:val="00B74430"/>
    <w:rsid w:val="00B7454E"/>
    <w:rsid w:val="00B74861"/>
    <w:rsid w:val="00B74B2A"/>
    <w:rsid w:val="00B74B79"/>
    <w:rsid w:val="00B74B7C"/>
    <w:rsid w:val="00B75123"/>
    <w:rsid w:val="00B75A06"/>
    <w:rsid w:val="00B75B80"/>
    <w:rsid w:val="00B75C14"/>
    <w:rsid w:val="00B75D1F"/>
    <w:rsid w:val="00B76499"/>
    <w:rsid w:val="00B765CC"/>
    <w:rsid w:val="00B76A62"/>
    <w:rsid w:val="00B76FAE"/>
    <w:rsid w:val="00B77603"/>
    <w:rsid w:val="00B77C75"/>
    <w:rsid w:val="00B77F09"/>
    <w:rsid w:val="00B80147"/>
    <w:rsid w:val="00B8027E"/>
    <w:rsid w:val="00B80545"/>
    <w:rsid w:val="00B80BE4"/>
    <w:rsid w:val="00B80CD3"/>
    <w:rsid w:val="00B80F23"/>
    <w:rsid w:val="00B81114"/>
    <w:rsid w:val="00B817D8"/>
    <w:rsid w:val="00B81AA9"/>
    <w:rsid w:val="00B81EC8"/>
    <w:rsid w:val="00B82061"/>
    <w:rsid w:val="00B82164"/>
    <w:rsid w:val="00B8248A"/>
    <w:rsid w:val="00B82664"/>
    <w:rsid w:val="00B82A0A"/>
    <w:rsid w:val="00B82EA0"/>
    <w:rsid w:val="00B83024"/>
    <w:rsid w:val="00B8353B"/>
    <w:rsid w:val="00B836F9"/>
    <w:rsid w:val="00B83743"/>
    <w:rsid w:val="00B8374F"/>
    <w:rsid w:val="00B83BB0"/>
    <w:rsid w:val="00B83BCF"/>
    <w:rsid w:val="00B83E0A"/>
    <w:rsid w:val="00B84996"/>
    <w:rsid w:val="00B8504C"/>
    <w:rsid w:val="00B862EF"/>
    <w:rsid w:val="00B86500"/>
    <w:rsid w:val="00B8691D"/>
    <w:rsid w:val="00B870F1"/>
    <w:rsid w:val="00B8751C"/>
    <w:rsid w:val="00B876CB"/>
    <w:rsid w:val="00B8775E"/>
    <w:rsid w:val="00B87A7F"/>
    <w:rsid w:val="00B87FB7"/>
    <w:rsid w:val="00B902C1"/>
    <w:rsid w:val="00B90768"/>
    <w:rsid w:val="00B90893"/>
    <w:rsid w:val="00B90D6A"/>
    <w:rsid w:val="00B9168D"/>
    <w:rsid w:val="00B9172A"/>
    <w:rsid w:val="00B9188B"/>
    <w:rsid w:val="00B91993"/>
    <w:rsid w:val="00B92237"/>
    <w:rsid w:val="00B927B5"/>
    <w:rsid w:val="00B927C0"/>
    <w:rsid w:val="00B92A23"/>
    <w:rsid w:val="00B92BF0"/>
    <w:rsid w:val="00B92DDF"/>
    <w:rsid w:val="00B9359C"/>
    <w:rsid w:val="00B93856"/>
    <w:rsid w:val="00B93857"/>
    <w:rsid w:val="00B93B79"/>
    <w:rsid w:val="00B93CDB"/>
    <w:rsid w:val="00B93FEB"/>
    <w:rsid w:val="00B942BD"/>
    <w:rsid w:val="00B94515"/>
    <w:rsid w:val="00B94A33"/>
    <w:rsid w:val="00B94F63"/>
    <w:rsid w:val="00B951ED"/>
    <w:rsid w:val="00B95327"/>
    <w:rsid w:val="00B95B7D"/>
    <w:rsid w:val="00B95D29"/>
    <w:rsid w:val="00B95D37"/>
    <w:rsid w:val="00B9611C"/>
    <w:rsid w:val="00B966A1"/>
    <w:rsid w:val="00B968D3"/>
    <w:rsid w:val="00B96956"/>
    <w:rsid w:val="00B96CCB"/>
    <w:rsid w:val="00B96E02"/>
    <w:rsid w:val="00B97488"/>
    <w:rsid w:val="00B97493"/>
    <w:rsid w:val="00B975FD"/>
    <w:rsid w:val="00B9762E"/>
    <w:rsid w:val="00B976F2"/>
    <w:rsid w:val="00B97806"/>
    <w:rsid w:val="00B97A1D"/>
    <w:rsid w:val="00B97A26"/>
    <w:rsid w:val="00B97BAB"/>
    <w:rsid w:val="00B97C5F"/>
    <w:rsid w:val="00BA0307"/>
    <w:rsid w:val="00BA0612"/>
    <w:rsid w:val="00BA0760"/>
    <w:rsid w:val="00BA0E6D"/>
    <w:rsid w:val="00BA1061"/>
    <w:rsid w:val="00BA12BF"/>
    <w:rsid w:val="00BA1467"/>
    <w:rsid w:val="00BA1490"/>
    <w:rsid w:val="00BA156B"/>
    <w:rsid w:val="00BA1605"/>
    <w:rsid w:val="00BA287A"/>
    <w:rsid w:val="00BA2A44"/>
    <w:rsid w:val="00BA2DDF"/>
    <w:rsid w:val="00BA3616"/>
    <w:rsid w:val="00BA3AA5"/>
    <w:rsid w:val="00BA3B7E"/>
    <w:rsid w:val="00BA4241"/>
    <w:rsid w:val="00BA4391"/>
    <w:rsid w:val="00BA43C5"/>
    <w:rsid w:val="00BA45D8"/>
    <w:rsid w:val="00BA4E19"/>
    <w:rsid w:val="00BA4EBC"/>
    <w:rsid w:val="00BA4FB0"/>
    <w:rsid w:val="00BA517A"/>
    <w:rsid w:val="00BA51E6"/>
    <w:rsid w:val="00BA51ED"/>
    <w:rsid w:val="00BA54D2"/>
    <w:rsid w:val="00BA581B"/>
    <w:rsid w:val="00BA58A1"/>
    <w:rsid w:val="00BA599B"/>
    <w:rsid w:val="00BA5EDA"/>
    <w:rsid w:val="00BA655E"/>
    <w:rsid w:val="00BA7507"/>
    <w:rsid w:val="00BA7B4C"/>
    <w:rsid w:val="00BB0297"/>
    <w:rsid w:val="00BB035D"/>
    <w:rsid w:val="00BB03B6"/>
    <w:rsid w:val="00BB06D0"/>
    <w:rsid w:val="00BB06D7"/>
    <w:rsid w:val="00BB0977"/>
    <w:rsid w:val="00BB09F9"/>
    <w:rsid w:val="00BB122A"/>
    <w:rsid w:val="00BB1304"/>
    <w:rsid w:val="00BB15B8"/>
    <w:rsid w:val="00BB1B50"/>
    <w:rsid w:val="00BB1C51"/>
    <w:rsid w:val="00BB1C6C"/>
    <w:rsid w:val="00BB1CF5"/>
    <w:rsid w:val="00BB1D47"/>
    <w:rsid w:val="00BB1F66"/>
    <w:rsid w:val="00BB211B"/>
    <w:rsid w:val="00BB225C"/>
    <w:rsid w:val="00BB2277"/>
    <w:rsid w:val="00BB25FC"/>
    <w:rsid w:val="00BB2767"/>
    <w:rsid w:val="00BB2992"/>
    <w:rsid w:val="00BB2DB2"/>
    <w:rsid w:val="00BB3017"/>
    <w:rsid w:val="00BB318E"/>
    <w:rsid w:val="00BB31CA"/>
    <w:rsid w:val="00BB3317"/>
    <w:rsid w:val="00BB35F3"/>
    <w:rsid w:val="00BB369F"/>
    <w:rsid w:val="00BB3C7B"/>
    <w:rsid w:val="00BB3EB0"/>
    <w:rsid w:val="00BB403D"/>
    <w:rsid w:val="00BB4122"/>
    <w:rsid w:val="00BB4405"/>
    <w:rsid w:val="00BB450E"/>
    <w:rsid w:val="00BB4674"/>
    <w:rsid w:val="00BB4B4F"/>
    <w:rsid w:val="00BB5913"/>
    <w:rsid w:val="00BB5B40"/>
    <w:rsid w:val="00BB5B68"/>
    <w:rsid w:val="00BB5B88"/>
    <w:rsid w:val="00BB5B8A"/>
    <w:rsid w:val="00BB6023"/>
    <w:rsid w:val="00BB6A2A"/>
    <w:rsid w:val="00BB6DCE"/>
    <w:rsid w:val="00BB766C"/>
    <w:rsid w:val="00BB78DB"/>
    <w:rsid w:val="00BB7EEF"/>
    <w:rsid w:val="00BC0244"/>
    <w:rsid w:val="00BC0602"/>
    <w:rsid w:val="00BC09DE"/>
    <w:rsid w:val="00BC0DC9"/>
    <w:rsid w:val="00BC0FB0"/>
    <w:rsid w:val="00BC13F2"/>
    <w:rsid w:val="00BC14CD"/>
    <w:rsid w:val="00BC15FC"/>
    <w:rsid w:val="00BC1BF9"/>
    <w:rsid w:val="00BC1C10"/>
    <w:rsid w:val="00BC1F14"/>
    <w:rsid w:val="00BC2134"/>
    <w:rsid w:val="00BC24C5"/>
    <w:rsid w:val="00BC2C8D"/>
    <w:rsid w:val="00BC36C2"/>
    <w:rsid w:val="00BC382C"/>
    <w:rsid w:val="00BC3F46"/>
    <w:rsid w:val="00BC4020"/>
    <w:rsid w:val="00BC47F9"/>
    <w:rsid w:val="00BC49CD"/>
    <w:rsid w:val="00BC4E97"/>
    <w:rsid w:val="00BC5478"/>
    <w:rsid w:val="00BC54EF"/>
    <w:rsid w:val="00BC5557"/>
    <w:rsid w:val="00BC559A"/>
    <w:rsid w:val="00BC5780"/>
    <w:rsid w:val="00BC5D9E"/>
    <w:rsid w:val="00BC5DFA"/>
    <w:rsid w:val="00BC5EC4"/>
    <w:rsid w:val="00BC62FE"/>
    <w:rsid w:val="00BC6AB6"/>
    <w:rsid w:val="00BC6D72"/>
    <w:rsid w:val="00BC7173"/>
    <w:rsid w:val="00BC71BC"/>
    <w:rsid w:val="00BC7202"/>
    <w:rsid w:val="00BC725F"/>
    <w:rsid w:val="00BC7888"/>
    <w:rsid w:val="00BC79F4"/>
    <w:rsid w:val="00BC7BB3"/>
    <w:rsid w:val="00BC7C79"/>
    <w:rsid w:val="00BC7E9C"/>
    <w:rsid w:val="00BC7F04"/>
    <w:rsid w:val="00BD027C"/>
    <w:rsid w:val="00BD0297"/>
    <w:rsid w:val="00BD02C5"/>
    <w:rsid w:val="00BD0318"/>
    <w:rsid w:val="00BD052E"/>
    <w:rsid w:val="00BD0578"/>
    <w:rsid w:val="00BD087D"/>
    <w:rsid w:val="00BD0B35"/>
    <w:rsid w:val="00BD0D53"/>
    <w:rsid w:val="00BD150E"/>
    <w:rsid w:val="00BD154F"/>
    <w:rsid w:val="00BD16A2"/>
    <w:rsid w:val="00BD18FC"/>
    <w:rsid w:val="00BD1954"/>
    <w:rsid w:val="00BD19B4"/>
    <w:rsid w:val="00BD1B1A"/>
    <w:rsid w:val="00BD1ED5"/>
    <w:rsid w:val="00BD1F97"/>
    <w:rsid w:val="00BD225E"/>
    <w:rsid w:val="00BD22E1"/>
    <w:rsid w:val="00BD23E9"/>
    <w:rsid w:val="00BD2AF3"/>
    <w:rsid w:val="00BD324B"/>
    <w:rsid w:val="00BD34BB"/>
    <w:rsid w:val="00BD356A"/>
    <w:rsid w:val="00BD36AC"/>
    <w:rsid w:val="00BD41E1"/>
    <w:rsid w:val="00BD476F"/>
    <w:rsid w:val="00BD484E"/>
    <w:rsid w:val="00BD4BC3"/>
    <w:rsid w:val="00BD4C55"/>
    <w:rsid w:val="00BD4CC0"/>
    <w:rsid w:val="00BD4F6D"/>
    <w:rsid w:val="00BD4FE9"/>
    <w:rsid w:val="00BD5111"/>
    <w:rsid w:val="00BD5814"/>
    <w:rsid w:val="00BD59B9"/>
    <w:rsid w:val="00BD59EE"/>
    <w:rsid w:val="00BD5AD4"/>
    <w:rsid w:val="00BD5F8E"/>
    <w:rsid w:val="00BD5FCA"/>
    <w:rsid w:val="00BD64F1"/>
    <w:rsid w:val="00BD6829"/>
    <w:rsid w:val="00BD6855"/>
    <w:rsid w:val="00BD6D85"/>
    <w:rsid w:val="00BD6DEA"/>
    <w:rsid w:val="00BD70D1"/>
    <w:rsid w:val="00BD7C73"/>
    <w:rsid w:val="00BE01AD"/>
    <w:rsid w:val="00BE04A5"/>
    <w:rsid w:val="00BE0A86"/>
    <w:rsid w:val="00BE0B8C"/>
    <w:rsid w:val="00BE0BE3"/>
    <w:rsid w:val="00BE0BEA"/>
    <w:rsid w:val="00BE0F59"/>
    <w:rsid w:val="00BE11C9"/>
    <w:rsid w:val="00BE12D6"/>
    <w:rsid w:val="00BE1950"/>
    <w:rsid w:val="00BE19C5"/>
    <w:rsid w:val="00BE2571"/>
    <w:rsid w:val="00BE2751"/>
    <w:rsid w:val="00BE2793"/>
    <w:rsid w:val="00BE27D3"/>
    <w:rsid w:val="00BE28A8"/>
    <w:rsid w:val="00BE28E7"/>
    <w:rsid w:val="00BE2E5C"/>
    <w:rsid w:val="00BE36CC"/>
    <w:rsid w:val="00BE3813"/>
    <w:rsid w:val="00BE393E"/>
    <w:rsid w:val="00BE3C93"/>
    <w:rsid w:val="00BE3CD3"/>
    <w:rsid w:val="00BE426A"/>
    <w:rsid w:val="00BE4301"/>
    <w:rsid w:val="00BE4C3B"/>
    <w:rsid w:val="00BE520A"/>
    <w:rsid w:val="00BE5406"/>
    <w:rsid w:val="00BE5BF2"/>
    <w:rsid w:val="00BE5D32"/>
    <w:rsid w:val="00BE5F57"/>
    <w:rsid w:val="00BE64AA"/>
    <w:rsid w:val="00BE6801"/>
    <w:rsid w:val="00BE69BB"/>
    <w:rsid w:val="00BE6C3D"/>
    <w:rsid w:val="00BE6DFC"/>
    <w:rsid w:val="00BE7094"/>
    <w:rsid w:val="00BE714E"/>
    <w:rsid w:val="00BE7160"/>
    <w:rsid w:val="00BE7455"/>
    <w:rsid w:val="00BE780B"/>
    <w:rsid w:val="00BE7C9D"/>
    <w:rsid w:val="00BF01F9"/>
    <w:rsid w:val="00BF0708"/>
    <w:rsid w:val="00BF08A5"/>
    <w:rsid w:val="00BF0A04"/>
    <w:rsid w:val="00BF0A20"/>
    <w:rsid w:val="00BF0B15"/>
    <w:rsid w:val="00BF0C82"/>
    <w:rsid w:val="00BF0D9D"/>
    <w:rsid w:val="00BF162E"/>
    <w:rsid w:val="00BF191E"/>
    <w:rsid w:val="00BF1DDE"/>
    <w:rsid w:val="00BF1E7D"/>
    <w:rsid w:val="00BF1F2E"/>
    <w:rsid w:val="00BF203C"/>
    <w:rsid w:val="00BF22B6"/>
    <w:rsid w:val="00BF23DD"/>
    <w:rsid w:val="00BF264D"/>
    <w:rsid w:val="00BF28C3"/>
    <w:rsid w:val="00BF2B62"/>
    <w:rsid w:val="00BF2BAA"/>
    <w:rsid w:val="00BF2CCE"/>
    <w:rsid w:val="00BF2E18"/>
    <w:rsid w:val="00BF2F5D"/>
    <w:rsid w:val="00BF3066"/>
    <w:rsid w:val="00BF3415"/>
    <w:rsid w:val="00BF35B1"/>
    <w:rsid w:val="00BF3903"/>
    <w:rsid w:val="00BF3A0B"/>
    <w:rsid w:val="00BF3BC0"/>
    <w:rsid w:val="00BF44D4"/>
    <w:rsid w:val="00BF4559"/>
    <w:rsid w:val="00BF4715"/>
    <w:rsid w:val="00BF483C"/>
    <w:rsid w:val="00BF4D9D"/>
    <w:rsid w:val="00BF4DA4"/>
    <w:rsid w:val="00BF5778"/>
    <w:rsid w:val="00BF57DE"/>
    <w:rsid w:val="00BF5D87"/>
    <w:rsid w:val="00BF5E1E"/>
    <w:rsid w:val="00BF5ECF"/>
    <w:rsid w:val="00BF65CD"/>
    <w:rsid w:val="00BF67A7"/>
    <w:rsid w:val="00BF730C"/>
    <w:rsid w:val="00BF759E"/>
    <w:rsid w:val="00BF7859"/>
    <w:rsid w:val="00BF7D0F"/>
    <w:rsid w:val="00BF7E75"/>
    <w:rsid w:val="00BF7F62"/>
    <w:rsid w:val="00C00A4F"/>
    <w:rsid w:val="00C00DA3"/>
    <w:rsid w:val="00C01033"/>
    <w:rsid w:val="00C012F5"/>
    <w:rsid w:val="00C014C4"/>
    <w:rsid w:val="00C0287D"/>
    <w:rsid w:val="00C03D86"/>
    <w:rsid w:val="00C04078"/>
    <w:rsid w:val="00C04246"/>
    <w:rsid w:val="00C047B0"/>
    <w:rsid w:val="00C0483E"/>
    <w:rsid w:val="00C04A73"/>
    <w:rsid w:val="00C04C50"/>
    <w:rsid w:val="00C04DEA"/>
    <w:rsid w:val="00C05608"/>
    <w:rsid w:val="00C0597C"/>
    <w:rsid w:val="00C05B57"/>
    <w:rsid w:val="00C05B94"/>
    <w:rsid w:val="00C05C59"/>
    <w:rsid w:val="00C06105"/>
    <w:rsid w:val="00C0649A"/>
    <w:rsid w:val="00C066F3"/>
    <w:rsid w:val="00C06879"/>
    <w:rsid w:val="00C06B28"/>
    <w:rsid w:val="00C06BC8"/>
    <w:rsid w:val="00C070BF"/>
    <w:rsid w:val="00C07364"/>
    <w:rsid w:val="00C07BA7"/>
    <w:rsid w:val="00C07D8C"/>
    <w:rsid w:val="00C07EB0"/>
    <w:rsid w:val="00C07EFB"/>
    <w:rsid w:val="00C07F78"/>
    <w:rsid w:val="00C101EC"/>
    <w:rsid w:val="00C1090A"/>
    <w:rsid w:val="00C109A6"/>
    <w:rsid w:val="00C11023"/>
    <w:rsid w:val="00C11036"/>
    <w:rsid w:val="00C111ED"/>
    <w:rsid w:val="00C11813"/>
    <w:rsid w:val="00C12492"/>
    <w:rsid w:val="00C124E4"/>
    <w:rsid w:val="00C12DE9"/>
    <w:rsid w:val="00C1322C"/>
    <w:rsid w:val="00C132C8"/>
    <w:rsid w:val="00C1346B"/>
    <w:rsid w:val="00C134BA"/>
    <w:rsid w:val="00C13C80"/>
    <w:rsid w:val="00C140F7"/>
    <w:rsid w:val="00C14105"/>
    <w:rsid w:val="00C14361"/>
    <w:rsid w:val="00C14669"/>
    <w:rsid w:val="00C146B2"/>
    <w:rsid w:val="00C14DC0"/>
    <w:rsid w:val="00C14DD9"/>
    <w:rsid w:val="00C150EB"/>
    <w:rsid w:val="00C15A13"/>
    <w:rsid w:val="00C15D91"/>
    <w:rsid w:val="00C15DF5"/>
    <w:rsid w:val="00C1611A"/>
    <w:rsid w:val="00C1619C"/>
    <w:rsid w:val="00C1622B"/>
    <w:rsid w:val="00C162AA"/>
    <w:rsid w:val="00C162BC"/>
    <w:rsid w:val="00C16533"/>
    <w:rsid w:val="00C165B7"/>
    <w:rsid w:val="00C1677A"/>
    <w:rsid w:val="00C167F8"/>
    <w:rsid w:val="00C16D38"/>
    <w:rsid w:val="00C16DFB"/>
    <w:rsid w:val="00C170C0"/>
    <w:rsid w:val="00C17627"/>
    <w:rsid w:val="00C17BE6"/>
    <w:rsid w:val="00C17E34"/>
    <w:rsid w:val="00C201FB"/>
    <w:rsid w:val="00C20550"/>
    <w:rsid w:val="00C206A4"/>
    <w:rsid w:val="00C20842"/>
    <w:rsid w:val="00C20A13"/>
    <w:rsid w:val="00C20C40"/>
    <w:rsid w:val="00C2103F"/>
    <w:rsid w:val="00C210A6"/>
    <w:rsid w:val="00C21545"/>
    <w:rsid w:val="00C21870"/>
    <w:rsid w:val="00C21915"/>
    <w:rsid w:val="00C219F9"/>
    <w:rsid w:val="00C219FA"/>
    <w:rsid w:val="00C21D84"/>
    <w:rsid w:val="00C21D9C"/>
    <w:rsid w:val="00C221D5"/>
    <w:rsid w:val="00C22490"/>
    <w:rsid w:val="00C226E8"/>
    <w:rsid w:val="00C23706"/>
    <w:rsid w:val="00C23C0C"/>
    <w:rsid w:val="00C23F6B"/>
    <w:rsid w:val="00C2413D"/>
    <w:rsid w:val="00C2419D"/>
    <w:rsid w:val="00C2477D"/>
    <w:rsid w:val="00C24A14"/>
    <w:rsid w:val="00C24D6D"/>
    <w:rsid w:val="00C24E74"/>
    <w:rsid w:val="00C2505C"/>
    <w:rsid w:val="00C251D9"/>
    <w:rsid w:val="00C25432"/>
    <w:rsid w:val="00C255C2"/>
    <w:rsid w:val="00C25749"/>
    <w:rsid w:val="00C25915"/>
    <w:rsid w:val="00C25B9A"/>
    <w:rsid w:val="00C25C9E"/>
    <w:rsid w:val="00C25FC0"/>
    <w:rsid w:val="00C26205"/>
    <w:rsid w:val="00C26A0D"/>
    <w:rsid w:val="00C26C8E"/>
    <w:rsid w:val="00C270CC"/>
    <w:rsid w:val="00C2728B"/>
    <w:rsid w:val="00C272C4"/>
    <w:rsid w:val="00C27473"/>
    <w:rsid w:val="00C27975"/>
    <w:rsid w:val="00C30017"/>
    <w:rsid w:val="00C30843"/>
    <w:rsid w:val="00C30987"/>
    <w:rsid w:val="00C30AFA"/>
    <w:rsid w:val="00C30B58"/>
    <w:rsid w:val="00C30D8E"/>
    <w:rsid w:val="00C30DEB"/>
    <w:rsid w:val="00C30E89"/>
    <w:rsid w:val="00C31157"/>
    <w:rsid w:val="00C31358"/>
    <w:rsid w:val="00C31439"/>
    <w:rsid w:val="00C315ED"/>
    <w:rsid w:val="00C31C12"/>
    <w:rsid w:val="00C31E6E"/>
    <w:rsid w:val="00C324FF"/>
    <w:rsid w:val="00C32704"/>
    <w:rsid w:val="00C328E9"/>
    <w:rsid w:val="00C32A12"/>
    <w:rsid w:val="00C32AF1"/>
    <w:rsid w:val="00C32E7B"/>
    <w:rsid w:val="00C3322C"/>
    <w:rsid w:val="00C33446"/>
    <w:rsid w:val="00C3344C"/>
    <w:rsid w:val="00C344C1"/>
    <w:rsid w:val="00C34A5D"/>
    <w:rsid w:val="00C34D97"/>
    <w:rsid w:val="00C34EAD"/>
    <w:rsid w:val="00C3507E"/>
    <w:rsid w:val="00C35370"/>
    <w:rsid w:val="00C3589A"/>
    <w:rsid w:val="00C359E1"/>
    <w:rsid w:val="00C35AC0"/>
    <w:rsid w:val="00C35B5D"/>
    <w:rsid w:val="00C35BCB"/>
    <w:rsid w:val="00C35FAE"/>
    <w:rsid w:val="00C362EF"/>
    <w:rsid w:val="00C36605"/>
    <w:rsid w:val="00C36930"/>
    <w:rsid w:val="00C36B01"/>
    <w:rsid w:val="00C36BCF"/>
    <w:rsid w:val="00C36C82"/>
    <w:rsid w:val="00C37BB6"/>
    <w:rsid w:val="00C37D0B"/>
    <w:rsid w:val="00C37DBE"/>
    <w:rsid w:val="00C4027A"/>
    <w:rsid w:val="00C40760"/>
    <w:rsid w:val="00C4097C"/>
    <w:rsid w:val="00C40BD7"/>
    <w:rsid w:val="00C40EFB"/>
    <w:rsid w:val="00C40FD6"/>
    <w:rsid w:val="00C41864"/>
    <w:rsid w:val="00C41CD3"/>
    <w:rsid w:val="00C4238C"/>
    <w:rsid w:val="00C42B7C"/>
    <w:rsid w:val="00C42CCE"/>
    <w:rsid w:val="00C42D07"/>
    <w:rsid w:val="00C434B3"/>
    <w:rsid w:val="00C4364B"/>
    <w:rsid w:val="00C43AB3"/>
    <w:rsid w:val="00C43C5C"/>
    <w:rsid w:val="00C43E12"/>
    <w:rsid w:val="00C443F2"/>
    <w:rsid w:val="00C44780"/>
    <w:rsid w:val="00C448BB"/>
    <w:rsid w:val="00C44E9F"/>
    <w:rsid w:val="00C450A2"/>
    <w:rsid w:val="00C4516D"/>
    <w:rsid w:val="00C453B7"/>
    <w:rsid w:val="00C455E7"/>
    <w:rsid w:val="00C4577D"/>
    <w:rsid w:val="00C45EDF"/>
    <w:rsid w:val="00C46590"/>
    <w:rsid w:val="00C46A59"/>
    <w:rsid w:val="00C46DE1"/>
    <w:rsid w:val="00C46F79"/>
    <w:rsid w:val="00C46FC9"/>
    <w:rsid w:val="00C4716F"/>
    <w:rsid w:val="00C474A3"/>
    <w:rsid w:val="00C474F0"/>
    <w:rsid w:val="00C5050E"/>
    <w:rsid w:val="00C509D5"/>
    <w:rsid w:val="00C509E0"/>
    <w:rsid w:val="00C50DAB"/>
    <w:rsid w:val="00C51011"/>
    <w:rsid w:val="00C51174"/>
    <w:rsid w:val="00C5130B"/>
    <w:rsid w:val="00C5138D"/>
    <w:rsid w:val="00C515D3"/>
    <w:rsid w:val="00C51B84"/>
    <w:rsid w:val="00C52067"/>
    <w:rsid w:val="00C522B0"/>
    <w:rsid w:val="00C524AF"/>
    <w:rsid w:val="00C52634"/>
    <w:rsid w:val="00C52B31"/>
    <w:rsid w:val="00C52EA7"/>
    <w:rsid w:val="00C5304D"/>
    <w:rsid w:val="00C532A1"/>
    <w:rsid w:val="00C533FE"/>
    <w:rsid w:val="00C537ED"/>
    <w:rsid w:val="00C53AA8"/>
    <w:rsid w:val="00C5431F"/>
    <w:rsid w:val="00C5445F"/>
    <w:rsid w:val="00C5456C"/>
    <w:rsid w:val="00C54994"/>
    <w:rsid w:val="00C54DE2"/>
    <w:rsid w:val="00C5546B"/>
    <w:rsid w:val="00C557C0"/>
    <w:rsid w:val="00C56020"/>
    <w:rsid w:val="00C5624A"/>
    <w:rsid w:val="00C565FD"/>
    <w:rsid w:val="00C575DC"/>
    <w:rsid w:val="00C579C8"/>
    <w:rsid w:val="00C57C36"/>
    <w:rsid w:val="00C6039F"/>
    <w:rsid w:val="00C60451"/>
    <w:rsid w:val="00C60670"/>
    <w:rsid w:val="00C60737"/>
    <w:rsid w:val="00C60D91"/>
    <w:rsid w:val="00C61257"/>
    <w:rsid w:val="00C6136E"/>
    <w:rsid w:val="00C617D8"/>
    <w:rsid w:val="00C61968"/>
    <w:rsid w:val="00C61B60"/>
    <w:rsid w:val="00C6257D"/>
    <w:rsid w:val="00C633C3"/>
    <w:rsid w:val="00C6361D"/>
    <w:rsid w:val="00C63817"/>
    <w:rsid w:val="00C63B82"/>
    <w:rsid w:val="00C63B87"/>
    <w:rsid w:val="00C63BB3"/>
    <w:rsid w:val="00C63C0B"/>
    <w:rsid w:val="00C6414E"/>
    <w:rsid w:val="00C642B6"/>
    <w:rsid w:val="00C6479D"/>
    <w:rsid w:val="00C64EA9"/>
    <w:rsid w:val="00C65140"/>
    <w:rsid w:val="00C652F1"/>
    <w:rsid w:val="00C6578E"/>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4D2"/>
    <w:rsid w:val="00C74A5B"/>
    <w:rsid w:val="00C74D6F"/>
    <w:rsid w:val="00C74F1F"/>
    <w:rsid w:val="00C75A98"/>
    <w:rsid w:val="00C75E0F"/>
    <w:rsid w:val="00C7617D"/>
    <w:rsid w:val="00C76228"/>
    <w:rsid w:val="00C762BE"/>
    <w:rsid w:val="00C763B6"/>
    <w:rsid w:val="00C765D7"/>
    <w:rsid w:val="00C766E2"/>
    <w:rsid w:val="00C76C79"/>
    <w:rsid w:val="00C77B9A"/>
    <w:rsid w:val="00C80247"/>
    <w:rsid w:val="00C8045A"/>
    <w:rsid w:val="00C80641"/>
    <w:rsid w:val="00C80C33"/>
    <w:rsid w:val="00C80DB5"/>
    <w:rsid w:val="00C80F2F"/>
    <w:rsid w:val="00C81FC5"/>
    <w:rsid w:val="00C8306C"/>
    <w:rsid w:val="00C83853"/>
    <w:rsid w:val="00C83B22"/>
    <w:rsid w:val="00C845B7"/>
    <w:rsid w:val="00C8513A"/>
    <w:rsid w:val="00C85388"/>
    <w:rsid w:val="00C858A1"/>
    <w:rsid w:val="00C8600E"/>
    <w:rsid w:val="00C86324"/>
    <w:rsid w:val="00C86505"/>
    <w:rsid w:val="00C86F92"/>
    <w:rsid w:val="00C8742E"/>
    <w:rsid w:val="00C87484"/>
    <w:rsid w:val="00C874D1"/>
    <w:rsid w:val="00C876B5"/>
    <w:rsid w:val="00C902AA"/>
    <w:rsid w:val="00C903BD"/>
    <w:rsid w:val="00C904DF"/>
    <w:rsid w:val="00C9058E"/>
    <w:rsid w:val="00C909AB"/>
    <w:rsid w:val="00C91540"/>
    <w:rsid w:val="00C9158B"/>
    <w:rsid w:val="00C91703"/>
    <w:rsid w:val="00C91B1E"/>
    <w:rsid w:val="00C91B9B"/>
    <w:rsid w:val="00C91C4E"/>
    <w:rsid w:val="00C91CF5"/>
    <w:rsid w:val="00C920F6"/>
    <w:rsid w:val="00C922CC"/>
    <w:rsid w:val="00C923FF"/>
    <w:rsid w:val="00C92C19"/>
    <w:rsid w:val="00C9345A"/>
    <w:rsid w:val="00C93AA0"/>
    <w:rsid w:val="00C94090"/>
    <w:rsid w:val="00C942B0"/>
    <w:rsid w:val="00C949F5"/>
    <w:rsid w:val="00C94FBE"/>
    <w:rsid w:val="00C95433"/>
    <w:rsid w:val="00C955D1"/>
    <w:rsid w:val="00C956BA"/>
    <w:rsid w:val="00C95AB8"/>
    <w:rsid w:val="00C95F0C"/>
    <w:rsid w:val="00C962C9"/>
    <w:rsid w:val="00C96891"/>
    <w:rsid w:val="00C96993"/>
    <w:rsid w:val="00C96A2B"/>
    <w:rsid w:val="00C96D6C"/>
    <w:rsid w:val="00C96EE5"/>
    <w:rsid w:val="00C97601"/>
    <w:rsid w:val="00C97657"/>
    <w:rsid w:val="00C97D69"/>
    <w:rsid w:val="00CA1166"/>
    <w:rsid w:val="00CA1566"/>
    <w:rsid w:val="00CA1759"/>
    <w:rsid w:val="00CA18A7"/>
    <w:rsid w:val="00CA1A2F"/>
    <w:rsid w:val="00CA1C75"/>
    <w:rsid w:val="00CA1D01"/>
    <w:rsid w:val="00CA1DB7"/>
    <w:rsid w:val="00CA1F0E"/>
    <w:rsid w:val="00CA2A66"/>
    <w:rsid w:val="00CA2AD6"/>
    <w:rsid w:val="00CA2CF2"/>
    <w:rsid w:val="00CA2F95"/>
    <w:rsid w:val="00CA2FBC"/>
    <w:rsid w:val="00CA3229"/>
    <w:rsid w:val="00CA34F9"/>
    <w:rsid w:val="00CA446C"/>
    <w:rsid w:val="00CA4545"/>
    <w:rsid w:val="00CA4790"/>
    <w:rsid w:val="00CA4884"/>
    <w:rsid w:val="00CA4B14"/>
    <w:rsid w:val="00CA572D"/>
    <w:rsid w:val="00CA59B8"/>
    <w:rsid w:val="00CA5BA5"/>
    <w:rsid w:val="00CA6653"/>
    <w:rsid w:val="00CA6CF5"/>
    <w:rsid w:val="00CA6EE9"/>
    <w:rsid w:val="00CA7061"/>
    <w:rsid w:val="00CA708F"/>
    <w:rsid w:val="00CA77D5"/>
    <w:rsid w:val="00CA77E7"/>
    <w:rsid w:val="00CA7A58"/>
    <w:rsid w:val="00CA7FBB"/>
    <w:rsid w:val="00CB017F"/>
    <w:rsid w:val="00CB0597"/>
    <w:rsid w:val="00CB0687"/>
    <w:rsid w:val="00CB069A"/>
    <w:rsid w:val="00CB08DC"/>
    <w:rsid w:val="00CB10ED"/>
    <w:rsid w:val="00CB18EE"/>
    <w:rsid w:val="00CB1C0C"/>
    <w:rsid w:val="00CB1C2D"/>
    <w:rsid w:val="00CB1CA5"/>
    <w:rsid w:val="00CB1CC6"/>
    <w:rsid w:val="00CB1F0E"/>
    <w:rsid w:val="00CB1FB7"/>
    <w:rsid w:val="00CB1FE5"/>
    <w:rsid w:val="00CB2443"/>
    <w:rsid w:val="00CB24C2"/>
    <w:rsid w:val="00CB2579"/>
    <w:rsid w:val="00CB2D0D"/>
    <w:rsid w:val="00CB2E80"/>
    <w:rsid w:val="00CB2FC5"/>
    <w:rsid w:val="00CB30E9"/>
    <w:rsid w:val="00CB33B9"/>
    <w:rsid w:val="00CB3522"/>
    <w:rsid w:val="00CB395E"/>
    <w:rsid w:val="00CB3A8F"/>
    <w:rsid w:val="00CB4229"/>
    <w:rsid w:val="00CB4252"/>
    <w:rsid w:val="00CB43FE"/>
    <w:rsid w:val="00CB45F8"/>
    <w:rsid w:val="00CB4A05"/>
    <w:rsid w:val="00CB507D"/>
    <w:rsid w:val="00CB5131"/>
    <w:rsid w:val="00CB5179"/>
    <w:rsid w:val="00CB5359"/>
    <w:rsid w:val="00CB5418"/>
    <w:rsid w:val="00CB568D"/>
    <w:rsid w:val="00CB58B4"/>
    <w:rsid w:val="00CB5968"/>
    <w:rsid w:val="00CB5FFA"/>
    <w:rsid w:val="00CB658D"/>
    <w:rsid w:val="00CB6AFC"/>
    <w:rsid w:val="00CB6C73"/>
    <w:rsid w:val="00CB77DC"/>
    <w:rsid w:val="00CB79CB"/>
    <w:rsid w:val="00CB7C4E"/>
    <w:rsid w:val="00CB7D18"/>
    <w:rsid w:val="00CB7DD6"/>
    <w:rsid w:val="00CB7E6A"/>
    <w:rsid w:val="00CB7ECA"/>
    <w:rsid w:val="00CB7F5E"/>
    <w:rsid w:val="00CC0119"/>
    <w:rsid w:val="00CC091C"/>
    <w:rsid w:val="00CC0B00"/>
    <w:rsid w:val="00CC10BA"/>
    <w:rsid w:val="00CC11E1"/>
    <w:rsid w:val="00CC1266"/>
    <w:rsid w:val="00CC18C6"/>
    <w:rsid w:val="00CC1AFD"/>
    <w:rsid w:val="00CC1C26"/>
    <w:rsid w:val="00CC1CCC"/>
    <w:rsid w:val="00CC29B3"/>
    <w:rsid w:val="00CC2B62"/>
    <w:rsid w:val="00CC2BDE"/>
    <w:rsid w:val="00CC2F9B"/>
    <w:rsid w:val="00CC31EC"/>
    <w:rsid w:val="00CC43B2"/>
    <w:rsid w:val="00CC54F6"/>
    <w:rsid w:val="00CC5A45"/>
    <w:rsid w:val="00CC5BE8"/>
    <w:rsid w:val="00CC5D8F"/>
    <w:rsid w:val="00CC610B"/>
    <w:rsid w:val="00CC61FC"/>
    <w:rsid w:val="00CC65DB"/>
    <w:rsid w:val="00CC673D"/>
    <w:rsid w:val="00CC6750"/>
    <w:rsid w:val="00CC67D4"/>
    <w:rsid w:val="00CC6E76"/>
    <w:rsid w:val="00CC7123"/>
    <w:rsid w:val="00CC731B"/>
    <w:rsid w:val="00CC7676"/>
    <w:rsid w:val="00CC7832"/>
    <w:rsid w:val="00CC7B75"/>
    <w:rsid w:val="00CC7BC7"/>
    <w:rsid w:val="00CC7E21"/>
    <w:rsid w:val="00CC7FEC"/>
    <w:rsid w:val="00CD02E6"/>
    <w:rsid w:val="00CD0898"/>
    <w:rsid w:val="00CD0C35"/>
    <w:rsid w:val="00CD102F"/>
    <w:rsid w:val="00CD1112"/>
    <w:rsid w:val="00CD14A9"/>
    <w:rsid w:val="00CD1A91"/>
    <w:rsid w:val="00CD1F29"/>
    <w:rsid w:val="00CD2779"/>
    <w:rsid w:val="00CD2BC2"/>
    <w:rsid w:val="00CD2E4B"/>
    <w:rsid w:val="00CD3CE5"/>
    <w:rsid w:val="00CD3CEB"/>
    <w:rsid w:val="00CD420A"/>
    <w:rsid w:val="00CD42BB"/>
    <w:rsid w:val="00CD42D7"/>
    <w:rsid w:val="00CD490E"/>
    <w:rsid w:val="00CD5284"/>
    <w:rsid w:val="00CD5946"/>
    <w:rsid w:val="00CD5BCB"/>
    <w:rsid w:val="00CD5BD2"/>
    <w:rsid w:val="00CD5E79"/>
    <w:rsid w:val="00CD6279"/>
    <w:rsid w:val="00CD63DA"/>
    <w:rsid w:val="00CD6403"/>
    <w:rsid w:val="00CD6668"/>
    <w:rsid w:val="00CD6A39"/>
    <w:rsid w:val="00CD6B96"/>
    <w:rsid w:val="00CD6CA0"/>
    <w:rsid w:val="00CD7068"/>
    <w:rsid w:val="00CD7156"/>
    <w:rsid w:val="00CD71C6"/>
    <w:rsid w:val="00CD7527"/>
    <w:rsid w:val="00CD7736"/>
    <w:rsid w:val="00CE035E"/>
    <w:rsid w:val="00CE0C01"/>
    <w:rsid w:val="00CE0F1A"/>
    <w:rsid w:val="00CE1328"/>
    <w:rsid w:val="00CE19EE"/>
    <w:rsid w:val="00CE1BBC"/>
    <w:rsid w:val="00CE1CBE"/>
    <w:rsid w:val="00CE1D3C"/>
    <w:rsid w:val="00CE1F5A"/>
    <w:rsid w:val="00CE209D"/>
    <w:rsid w:val="00CE272F"/>
    <w:rsid w:val="00CE277A"/>
    <w:rsid w:val="00CE299F"/>
    <w:rsid w:val="00CE2D7F"/>
    <w:rsid w:val="00CE3076"/>
    <w:rsid w:val="00CE3400"/>
    <w:rsid w:val="00CE3C63"/>
    <w:rsid w:val="00CE4184"/>
    <w:rsid w:val="00CE44DC"/>
    <w:rsid w:val="00CE453E"/>
    <w:rsid w:val="00CE4A76"/>
    <w:rsid w:val="00CE4A97"/>
    <w:rsid w:val="00CE5F7A"/>
    <w:rsid w:val="00CE61A8"/>
    <w:rsid w:val="00CE6890"/>
    <w:rsid w:val="00CE6A2B"/>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480"/>
    <w:rsid w:val="00CF3659"/>
    <w:rsid w:val="00CF3E13"/>
    <w:rsid w:val="00CF3F6E"/>
    <w:rsid w:val="00CF4C20"/>
    <w:rsid w:val="00CF5159"/>
    <w:rsid w:val="00CF562A"/>
    <w:rsid w:val="00CF57B2"/>
    <w:rsid w:val="00CF5C7A"/>
    <w:rsid w:val="00CF603F"/>
    <w:rsid w:val="00CF6108"/>
    <w:rsid w:val="00CF67DF"/>
    <w:rsid w:val="00CF68B1"/>
    <w:rsid w:val="00CF6922"/>
    <w:rsid w:val="00CF6C84"/>
    <w:rsid w:val="00CF6D76"/>
    <w:rsid w:val="00CF6EAF"/>
    <w:rsid w:val="00CF73A4"/>
    <w:rsid w:val="00CF7747"/>
    <w:rsid w:val="00CF7958"/>
    <w:rsid w:val="00CF7A36"/>
    <w:rsid w:val="00CF7B63"/>
    <w:rsid w:val="00D002CA"/>
    <w:rsid w:val="00D0051E"/>
    <w:rsid w:val="00D00689"/>
    <w:rsid w:val="00D00791"/>
    <w:rsid w:val="00D00C59"/>
    <w:rsid w:val="00D0103D"/>
    <w:rsid w:val="00D0138C"/>
    <w:rsid w:val="00D01545"/>
    <w:rsid w:val="00D01806"/>
    <w:rsid w:val="00D018FD"/>
    <w:rsid w:val="00D01B4F"/>
    <w:rsid w:val="00D02083"/>
    <w:rsid w:val="00D02183"/>
    <w:rsid w:val="00D02410"/>
    <w:rsid w:val="00D026E7"/>
    <w:rsid w:val="00D0293F"/>
    <w:rsid w:val="00D02A71"/>
    <w:rsid w:val="00D02B32"/>
    <w:rsid w:val="00D02F06"/>
    <w:rsid w:val="00D030D5"/>
    <w:rsid w:val="00D033CA"/>
    <w:rsid w:val="00D039FC"/>
    <w:rsid w:val="00D03A1C"/>
    <w:rsid w:val="00D03D23"/>
    <w:rsid w:val="00D0452E"/>
    <w:rsid w:val="00D04C86"/>
    <w:rsid w:val="00D05416"/>
    <w:rsid w:val="00D05502"/>
    <w:rsid w:val="00D05664"/>
    <w:rsid w:val="00D056C0"/>
    <w:rsid w:val="00D05892"/>
    <w:rsid w:val="00D058A3"/>
    <w:rsid w:val="00D05C75"/>
    <w:rsid w:val="00D05F26"/>
    <w:rsid w:val="00D05F9E"/>
    <w:rsid w:val="00D06063"/>
    <w:rsid w:val="00D06084"/>
    <w:rsid w:val="00D06131"/>
    <w:rsid w:val="00D0678A"/>
    <w:rsid w:val="00D07346"/>
    <w:rsid w:val="00D07793"/>
    <w:rsid w:val="00D078B3"/>
    <w:rsid w:val="00D079ED"/>
    <w:rsid w:val="00D07C0C"/>
    <w:rsid w:val="00D07F22"/>
    <w:rsid w:val="00D101A8"/>
    <w:rsid w:val="00D10310"/>
    <w:rsid w:val="00D10397"/>
    <w:rsid w:val="00D106BD"/>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3FD1"/>
    <w:rsid w:val="00D14121"/>
    <w:rsid w:val="00D146AB"/>
    <w:rsid w:val="00D1481C"/>
    <w:rsid w:val="00D14D48"/>
    <w:rsid w:val="00D14E24"/>
    <w:rsid w:val="00D14EE7"/>
    <w:rsid w:val="00D14F29"/>
    <w:rsid w:val="00D14F40"/>
    <w:rsid w:val="00D15210"/>
    <w:rsid w:val="00D15362"/>
    <w:rsid w:val="00D16397"/>
    <w:rsid w:val="00D16623"/>
    <w:rsid w:val="00D16A40"/>
    <w:rsid w:val="00D16DEC"/>
    <w:rsid w:val="00D16E03"/>
    <w:rsid w:val="00D16F80"/>
    <w:rsid w:val="00D1715D"/>
    <w:rsid w:val="00D175A9"/>
    <w:rsid w:val="00D176D2"/>
    <w:rsid w:val="00D17F9A"/>
    <w:rsid w:val="00D2011A"/>
    <w:rsid w:val="00D2037A"/>
    <w:rsid w:val="00D20494"/>
    <w:rsid w:val="00D20BB8"/>
    <w:rsid w:val="00D214E7"/>
    <w:rsid w:val="00D21CA0"/>
    <w:rsid w:val="00D21CD3"/>
    <w:rsid w:val="00D21E8A"/>
    <w:rsid w:val="00D2221E"/>
    <w:rsid w:val="00D22611"/>
    <w:rsid w:val="00D2267C"/>
    <w:rsid w:val="00D22895"/>
    <w:rsid w:val="00D23005"/>
    <w:rsid w:val="00D2333E"/>
    <w:rsid w:val="00D23D0E"/>
    <w:rsid w:val="00D24166"/>
    <w:rsid w:val="00D24D9F"/>
    <w:rsid w:val="00D25604"/>
    <w:rsid w:val="00D25629"/>
    <w:rsid w:val="00D25B8C"/>
    <w:rsid w:val="00D25BDE"/>
    <w:rsid w:val="00D26246"/>
    <w:rsid w:val="00D26FC2"/>
    <w:rsid w:val="00D270B3"/>
    <w:rsid w:val="00D27135"/>
    <w:rsid w:val="00D2725B"/>
    <w:rsid w:val="00D27D3B"/>
    <w:rsid w:val="00D30AD1"/>
    <w:rsid w:val="00D30DFC"/>
    <w:rsid w:val="00D30E11"/>
    <w:rsid w:val="00D311DC"/>
    <w:rsid w:val="00D31A91"/>
    <w:rsid w:val="00D31D2C"/>
    <w:rsid w:val="00D3264A"/>
    <w:rsid w:val="00D32A6E"/>
    <w:rsid w:val="00D32D86"/>
    <w:rsid w:val="00D32E8E"/>
    <w:rsid w:val="00D32E96"/>
    <w:rsid w:val="00D33354"/>
    <w:rsid w:val="00D33742"/>
    <w:rsid w:val="00D33F14"/>
    <w:rsid w:val="00D34079"/>
    <w:rsid w:val="00D34502"/>
    <w:rsid w:val="00D34734"/>
    <w:rsid w:val="00D34820"/>
    <w:rsid w:val="00D3541F"/>
    <w:rsid w:val="00D3542A"/>
    <w:rsid w:val="00D35677"/>
    <w:rsid w:val="00D35F5A"/>
    <w:rsid w:val="00D36120"/>
    <w:rsid w:val="00D3614C"/>
    <w:rsid w:val="00D3659C"/>
    <w:rsid w:val="00D3697A"/>
    <w:rsid w:val="00D36A19"/>
    <w:rsid w:val="00D370E5"/>
    <w:rsid w:val="00D37164"/>
    <w:rsid w:val="00D37337"/>
    <w:rsid w:val="00D37659"/>
    <w:rsid w:val="00D37D9C"/>
    <w:rsid w:val="00D40641"/>
    <w:rsid w:val="00D40722"/>
    <w:rsid w:val="00D40820"/>
    <w:rsid w:val="00D409E6"/>
    <w:rsid w:val="00D40DF5"/>
    <w:rsid w:val="00D41403"/>
    <w:rsid w:val="00D41678"/>
    <w:rsid w:val="00D41807"/>
    <w:rsid w:val="00D41FB8"/>
    <w:rsid w:val="00D42003"/>
    <w:rsid w:val="00D42DC5"/>
    <w:rsid w:val="00D42E52"/>
    <w:rsid w:val="00D43AC8"/>
    <w:rsid w:val="00D43BDB"/>
    <w:rsid w:val="00D43C10"/>
    <w:rsid w:val="00D43D05"/>
    <w:rsid w:val="00D44015"/>
    <w:rsid w:val="00D44334"/>
    <w:rsid w:val="00D4447C"/>
    <w:rsid w:val="00D44859"/>
    <w:rsid w:val="00D44907"/>
    <w:rsid w:val="00D44C91"/>
    <w:rsid w:val="00D456E2"/>
    <w:rsid w:val="00D45A41"/>
    <w:rsid w:val="00D45ADC"/>
    <w:rsid w:val="00D45E9A"/>
    <w:rsid w:val="00D460F1"/>
    <w:rsid w:val="00D461BC"/>
    <w:rsid w:val="00D46251"/>
    <w:rsid w:val="00D468F2"/>
    <w:rsid w:val="00D469D5"/>
    <w:rsid w:val="00D472AF"/>
    <w:rsid w:val="00D47600"/>
    <w:rsid w:val="00D4761C"/>
    <w:rsid w:val="00D47C8E"/>
    <w:rsid w:val="00D47F10"/>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FA0"/>
    <w:rsid w:val="00D5411E"/>
    <w:rsid w:val="00D54336"/>
    <w:rsid w:val="00D54DBF"/>
    <w:rsid w:val="00D552EA"/>
    <w:rsid w:val="00D5556B"/>
    <w:rsid w:val="00D55628"/>
    <w:rsid w:val="00D55663"/>
    <w:rsid w:val="00D55802"/>
    <w:rsid w:val="00D5594A"/>
    <w:rsid w:val="00D5621E"/>
    <w:rsid w:val="00D56808"/>
    <w:rsid w:val="00D56CE6"/>
    <w:rsid w:val="00D57193"/>
    <w:rsid w:val="00D573B4"/>
    <w:rsid w:val="00D5745E"/>
    <w:rsid w:val="00D57534"/>
    <w:rsid w:val="00D5787F"/>
    <w:rsid w:val="00D57B31"/>
    <w:rsid w:val="00D57F05"/>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534"/>
    <w:rsid w:val="00D62C04"/>
    <w:rsid w:val="00D62DD4"/>
    <w:rsid w:val="00D6301D"/>
    <w:rsid w:val="00D632E4"/>
    <w:rsid w:val="00D633B2"/>
    <w:rsid w:val="00D63416"/>
    <w:rsid w:val="00D63796"/>
    <w:rsid w:val="00D639B5"/>
    <w:rsid w:val="00D63A6C"/>
    <w:rsid w:val="00D63D48"/>
    <w:rsid w:val="00D63F84"/>
    <w:rsid w:val="00D6449A"/>
    <w:rsid w:val="00D6449B"/>
    <w:rsid w:val="00D647A4"/>
    <w:rsid w:val="00D64A1C"/>
    <w:rsid w:val="00D64FD1"/>
    <w:rsid w:val="00D65004"/>
    <w:rsid w:val="00D65096"/>
    <w:rsid w:val="00D6546E"/>
    <w:rsid w:val="00D6569D"/>
    <w:rsid w:val="00D6586A"/>
    <w:rsid w:val="00D65B43"/>
    <w:rsid w:val="00D65C51"/>
    <w:rsid w:val="00D66196"/>
    <w:rsid w:val="00D66409"/>
    <w:rsid w:val="00D66B22"/>
    <w:rsid w:val="00D66BCB"/>
    <w:rsid w:val="00D672EE"/>
    <w:rsid w:val="00D67569"/>
    <w:rsid w:val="00D67BAA"/>
    <w:rsid w:val="00D67EC9"/>
    <w:rsid w:val="00D7020E"/>
    <w:rsid w:val="00D70285"/>
    <w:rsid w:val="00D70537"/>
    <w:rsid w:val="00D7066E"/>
    <w:rsid w:val="00D70792"/>
    <w:rsid w:val="00D70A8A"/>
    <w:rsid w:val="00D70C58"/>
    <w:rsid w:val="00D710A9"/>
    <w:rsid w:val="00D71365"/>
    <w:rsid w:val="00D71424"/>
    <w:rsid w:val="00D7153E"/>
    <w:rsid w:val="00D71FC7"/>
    <w:rsid w:val="00D72A3E"/>
    <w:rsid w:val="00D72BC8"/>
    <w:rsid w:val="00D72D57"/>
    <w:rsid w:val="00D7356A"/>
    <w:rsid w:val="00D73621"/>
    <w:rsid w:val="00D73B6C"/>
    <w:rsid w:val="00D73C62"/>
    <w:rsid w:val="00D73E90"/>
    <w:rsid w:val="00D743CF"/>
    <w:rsid w:val="00D747A7"/>
    <w:rsid w:val="00D74A78"/>
    <w:rsid w:val="00D752D7"/>
    <w:rsid w:val="00D7587C"/>
    <w:rsid w:val="00D7591E"/>
    <w:rsid w:val="00D75E2B"/>
    <w:rsid w:val="00D75FF5"/>
    <w:rsid w:val="00D76334"/>
    <w:rsid w:val="00D765B1"/>
    <w:rsid w:val="00D769DF"/>
    <w:rsid w:val="00D76BFD"/>
    <w:rsid w:val="00D76EF0"/>
    <w:rsid w:val="00D7757A"/>
    <w:rsid w:val="00D779E9"/>
    <w:rsid w:val="00D77C22"/>
    <w:rsid w:val="00D77C87"/>
    <w:rsid w:val="00D77DA6"/>
    <w:rsid w:val="00D77EE0"/>
    <w:rsid w:val="00D80648"/>
    <w:rsid w:val="00D809C1"/>
    <w:rsid w:val="00D80B5C"/>
    <w:rsid w:val="00D80D2C"/>
    <w:rsid w:val="00D80DD3"/>
    <w:rsid w:val="00D816DE"/>
    <w:rsid w:val="00D81894"/>
    <w:rsid w:val="00D82181"/>
    <w:rsid w:val="00D824DF"/>
    <w:rsid w:val="00D825CE"/>
    <w:rsid w:val="00D82A76"/>
    <w:rsid w:val="00D82C6F"/>
    <w:rsid w:val="00D83191"/>
    <w:rsid w:val="00D831F1"/>
    <w:rsid w:val="00D8336B"/>
    <w:rsid w:val="00D835C6"/>
    <w:rsid w:val="00D835CD"/>
    <w:rsid w:val="00D83B47"/>
    <w:rsid w:val="00D83BD4"/>
    <w:rsid w:val="00D83BFB"/>
    <w:rsid w:val="00D83D98"/>
    <w:rsid w:val="00D84124"/>
    <w:rsid w:val="00D841D6"/>
    <w:rsid w:val="00D84DD7"/>
    <w:rsid w:val="00D84F54"/>
    <w:rsid w:val="00D854F7"/>
    <w:rsid w:val="00D85FAA"/>
    <w:rsid w:val="00D86022"/>
    <w:rsid w:val="00D8613A"/>
    <w:rsid w:val="00D862B0"/>
    <w:rsid w:val="00D86B2E"/>
    <w:rsid w:val="00D86BBA"/>
    <w:rsid w:val="00D86DB1"/>
    <w:rsid w:val="00D872C1"/>
    <w:rsid w:val="00D874AE"/>
    <w:rsid w:val="00D87830"/>
    <w:rsid w:val="00D87866"/>
    <w:rsid w:val="00D87A96"/>
    <w:rsid w:val="00D87E3C"/>
    <w:rsid w:val="00D87FCA"/>
    <w:rsid w:val="00D9006A"/>
    <w:rsid w:val="00D901A5"/>
    <w:rsid w:val="00D902A0"/>
    <w:rsid w:val="00D902DD"/>
    <w:rsid w:val="00D9044A"/>
    <w:rsid w:val="00D904EC"/>
    <w:rsid w:val="00D907D7"/>
    <w:rsid w:val="00D90BFB"/>
    <w:rsid w:val="00D910FE"/>
    <w:rsid w:val="00D9150D"/>
    <w:rsid w:val="00D918CB"/>
    <w:rsid w:val="00D91CEB"/>
    <w:rsid w:val="00D91F7E"/>
    <w:rsid w:val="00D9209C"/>
    <w:rsid w:val="00D921C1"/>
    <w:rsid w:val="00D92719"/>
    <w:rsid w:val="00D9276A"/>
    <w:rsid w:val="00D92B1C"/>
    <w:rsid w:val="00D931C3"/>
    <w:rsid w:val="00D93E1C"/>
    <w:rsid w:val="00D942E8"/>
    <w:rsid w:val="00D943AD"/>
    <w:rsid w:val="00D94725"/>
    <w:rsid w:val="00D94CF8"/>
    <w:rsid w:val="00D94F01"/>
    <w:rsid w:val="00D94F7E"/>
    <w:rsid w:val="00D9517F"/>
    <w:rsid w:val="00D95B90"/>
    <w:rsid w:val="00D972DF"/>
    <w:rsid w:val="00D9746A"/>
    <w:rsid w:val="00D979FF"/>
    <w:rsid w:val="00D97B01"/>
    <w:rsid w:val="00D97B79"/>
    <w:rsid w:val="00D97C41"/>
    <w:rsid w:val="00D97E82"/>
    <w:rsid w:val="00DA0680"/>
    <w:rsid w:val="00DA09FE"/>
    <w:rsid w:val="00DA0D82"/>
    <w:rsid w:val="00DA1542"/>
    <w:rsid w:val="00DA172A"/>
    <w:rsid w:val="00DA1753"/>
    <w:rsid w:val="00DA1F6B"/>
    <w:rsid w:val="00DA1F8E"/>
    <w:rsid w:val="00DA2A2F"/>
    <w:rsid w:val="00DA2BA1"/>
    <w:rsid w:val="00DA2DA9"/>
    <w:rsid w:val="00DA2E02"/>
    <w:rsid w:val="00DA41DF"/>
    <w:rsid w:val="00DA42A8"/>
    <w:rsid w:val="00DA49C5"/>
    <w:rsid w:val="00DA4A20"/>
    <w:rsid w:val="00DA4F0F"/>
    <w:rsid w:val="00DA5229"/>
    <w:rsid w:val="00DA5902"/>
    <w:rsid w:val="00DA6459"/>
    <w:rsid w:val="00DA64FC"/>
    <w:rsid w:val="00DA65DC"/>
    <w:rsid w:val="00DA6961"/>
    <w:rsid w:val="00DA6A1D"/>
    <w:rsid w:val="00DA6F2A"/>
    <w:rsid w:val="00DA70A2"/>
    <w:rsid w:val="00DA7412"/>
    <w:rsid w:val="00DA7437"/>
    <w:rsid w:val="00DA74BC"/>
    <w:rsid w:val="00DA75D8"/>
    <w:rsid w:val="00DA7A0E"/>
    <w:rsid w:val="00DA7A4B"/>
    <w:rsid w:val="00DA7ACC"/>
    <w:rsid w:val="00DB0D07"/>
    <w:rsid w:val="00DB0F93"/>
    <w:rsid w:val="00DB17F5"/>
    <w:rsid w:val="00DB19B1"/>
    <w:rsid w:val="00DB21F1"/>
    <w:rsid w:val="00DB22AD"/>
    <w:rsid w:val="00DB230F"/>
    <w:rsid w:val="00DB278D"/>
    <w:rsid w:val="00DB2A8D"/>
    <w:rsid w:val="00DB2AD1"/>
    <w:rsid w:val="00DB2F5C"/>
    <w:rsid w:val="00DB34D6"/>
    <w:rsid w:val="00DB38A0"/>
    <w:rsid w:val="00DB3C59"/>
    <w:rsid w:val="00DB3CBC"/>
    <w:rsid w:val="00DB40A6"/>
    <w:rsid w:val="00DB4162"/>
    <w:rsid w:val="00DB49DE"/>
    <w:rsid w:val="00DB4BD2"/>
    <w:rsid w:val="00DB4E19"/>
    <w:rsid w:val="00DB4EA5"/>
    <w:rsid w:val="00DB5017"/>
    <w:rsid w:val="00DB5389"/>
    <w:rsid w:val="00DB571D"/>
    <w:rsid w:val="00DB59FD"/>
    <w:rsid w:val="00DB5A9B"/>
    <w:rsid w:val="00DB5C05"/>
    <w:rsid w:val="00DB5C61"/>
    <w:rsid w:val="00DB5DE1"/>
    <w:rsid w:val="00DB60EF"/>
    <w:rsid w:val="00DB62AD"/>
    <w:rsid w:val="00DB6537"/>
    <w:rsid w:val="00DB6631"/>
    <w:rsid w:val="00DB67A2"/>
    <w:rsid w:val="00DB690A"/>
    <w:rsid w:val="00DB6D31"/>
    <w:rsid w:val="00DB6E34"/>
    <w:rsid w:val="00DB6E5E"/>
    <w:rsid w:val="00DB768E"/>
    <w:rsid w:val="00DB79E5"/>
    <w:rsid w:val="00DB7B81"/>
    <w:rsid w:val="00DB7BAE"/>
    <w:rsid w:val="00DB7BC4"/>
    <w:rsid w:val="00DB7CA8"/>
    <w:rsid w:val="00DC02B2"/>
    <w:rsid w:val="00DC04E1"/>
    <w:rsid w:val="00DC076E"/>
    <w:rsid w:val="00DC1A8B"/>
    <w:rsid w:val="00DC1D59"/>
    <w:rsid w:val="00DC206C"/>
    <w:rsid w:val="00DC228D"/>
    <w:rsid w:val="00DC247C"/>
    <w:rsid w:val="00DC27DE"/>
    <w:rsid w:val="00DC2A61"/>
    <w:rsid w:val="00DC2CBC"/>
    <w:rsid w:val="00DC2D5C"/>
    <w:rsid w:val="00DC2F5F"/>
    <w:rsid w:val="00DC2F74"/>
    <w:rsid w:val="00DC3078"/>
    <w:rsid w:val="00DC3086"/>
    <w:rsid w:val="00DC342A"/>
    <w:rsid w:val="00DC34EA"/>
    <w:rsid w:val="00DC37BD"/>
    <w:rsid w:val="00DC3851"/>
    <w:rsid w:val="00DC3889"/>
    <w:rsid w:val="00DC3A5E"/>
    <w:rsid w:val="00DC3AEA"/>
    <w:rsid w:val="00DC3C99"/>
    <w:rsid w:val="00DC4118"/>
    <w:rsid w:val="00DC42AF"/>
    <w:rsid w:val="00DC4361"/>
    <w:rsid w:val="00DC4529"/>
    <w:rsid w:val="00DC455B"/>
    <w:rsid w:val="00DC45C8"/>
    <w:rsid w:val="00DC4B2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1DD9"/>
    <w:rsid w:val="00DD23A7"/>
    <w:rsid w:val="00DD2411"/>
    <w:rsid w:val="00DD2465"/>
    <w:rsid w:val="00DD2A36"/>
    <w:rsid w:val="00DD2D60"/>
    <w:rsid w:val="00DD2ED7"/>
    <w:rsid w:val="00DD3022"/>
    <w:rsid w:val="00DD3183"/>
    <w:rsid w:val="00DD319B"/>
    <w:rsid w:val="00DD3361"/>
    <w:rsid w:val="00DD37D5"/>
    <w:rsid w:val="00DD38FB"/>
    <w:rsid w:val="00DD397F"/>
    <w:rsid w:val="00DD3D5C"/>
    <w:rsid w:val="00DD4200"/>
    <w:rsid w:val="00DD42AB"/>
    <w:rsid w:val="00DD47D8"/>
    <w:rsid w:val="00DD482D"/>
    <w:rsid w:val="00DD54FD"/>
    <w:rsid w:val="00DD5A6E"/>
    <w:rsid w:val="00DD5C06"/>
    <w:rsid w:val="00DD5D1D"/>
    <w:rsid w:val="00DD5DD0"/>
    <w:rsid w:val="00DD5F7A"/>
    <w:rsid w:val="00DD63FD"/>
    <w:rsid w:val="00DD6547"/>
    <w:rsid w:val="00DD687C"/>
    <w:rsid w:val="00DD6ACB"/>
    <w:rsid w:val="00DD6E3B"/>
    <w:rsid w:val="00DD70A7"/>
    <w:rsid w:val="00DD7238"/>
    <w:rsid w:val="00DD735B"/>
    <w:rsid w:val="00DD75DF"/>
    <w:rsid w:val="00DD7764"/>
    <w:rsid w:val="00DD7833"/>
    <w:rsid w:val="00DD796B"/>
    <w:rsid w:val="00DE0128"/>
    <w:rsid w:val="00DE028D"/>
    <w:rsid w:val="00DE03C3"/>
    <w:rsid w:val="00DE07DE"/>
    <w:rsid w:val="00DE0987"/>
    <w:rsid w:val="00DE09E3"/>
    <w:rsid w:val="00DE09EA"/>
    <w:rsid w:val="00DE0E1F"/>
    <w:rsid w:val="00DE1126"/>
    <w:rsid w:val="00DE14DB"/>
    <w:rsid w:val="00DE1BB0"/>
    <w:rsid w:val="00DE20CE"/>
    <w:rsid w:val="00DE27B9"/>
    <w:rsid w:val="00DE291C"/>
    <w:rsid w:val="00DE2BFF"/>
    <w:rsid w:val="00DE3281"/>
    <w:rsid w:val="00DE32BD"/>
    <w:rsid w:val="00DE32CA"/>
    <w:rsid w:val="00DE32D4"/>
    <w:rsid w:val="00DE33B7"/>
    <w:rsid w:val="00DE4C6A"/>
    <w:rsid w:val="00DE4F04"/>
    <w:rsid w:val="00DE522B"/>
    <w:rsid w:val="00DE5788"/>
    <w:rsid w:val="00DE5C5D"/>
    <w:rsid w:val="00DE663C"/>
    <w:rsid w:val="00DE6ED3"/>
    <w:rsid w:val="00DE710A"/>
    <w:rsid w:val="00DE73CF"/>
    <w:rsid w:val="00DE79CA"/>
    <w:rsid w:val="00DE7F6D"/>
    <w:rsid w:val="00DF04F9"/>
    <w:rsid w:val="00DF0786"/>
    <w:rsid w:val="00DF07EB"/>
    <w:rsid w:val="00DF0B12"/>
    <w:rsid w:val="00DF0B65"/>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EC"/>
    <w:rsid w:val="00DF41F4"/>
    <w:rsid w:val="00DF439C"/>
    <w:rsid w:val="00DF44B4"/>
    <w:rsid w:val="00DF4642"/>
    <w:rsid w:val="00DF4993"/>
    <w:rsid w:val="00DF4B20"/>
    <w:rsid w:val="00DF4E4F"/>
    <w:rsid w:val="00DF52EB"/>
    <w:rsid w:val="00DF5362"/>
    <w:rsid w:val="00DF5489"/>
    <w:rsid w:val="00DF54C2"/>
    <w:rsid w:val="00DF5538"/>
    <w:rsid w:val="00DF58D4"/>
    <w:rsid w:val="00DF5DCE"/>
    <w:rsid w:val="00DF5FCB"/>
    <w:rsid w:val="00DF612A"/>
    <w:rsid w:val="00DF67BA"/>
    <w:rsid w:val="00DF68B6"/>
    <w:rsid w:val="00DF7419"/>
    <w:rsid w:val="00DF7628"/>
    <w:rsid w:val="00DF7F28"/>
    <w:rsid w:val="00DF7FED"/>
    <w:rsid w:val="00E006CC"/>
    <w:rsid w:val="00E00725"/>
    <w:rsid w:val="00E007DA"/>
    <w:rsid w:val="00E008B2"/>
    <w:rsid w:val="00E00B08"/>
    <w:rsid w:val="00E00D33"/>
    <w:rsid w:val="00E00FAA"/>
    <w:rsid w:val="00E011D4"/>
    <w:rsid w:val="00E01967"/>
    <w:rsid w:val="00E01EEE"/>
    <w:rsid w:val="00E026A4"/>
    <w:rsid w:val="00E02965"/>
    <w:rsid w:val="00E02AB8"/>
    <w:rsid w:val="00E02B03"/>
    <w:rsid w:val="00E03055"/>
    <w:rsid w:val="00E03063"/>
    <w:rsid w:val="00E03599"/>
    <w:rsid w:val="00E03B69"/>
    <w:rsid w:val="00E0438E"/>
    <w:rsid w:val="00E04631"/>
    <w:rsid w:val="00E04FDF"/>
    <w:rsid w:val="00E05618"/>
    <w:rsid w:val="00E05786"/>
    <w:rsid w:val="00E057F6"/>
    <w:rsid w:val="00E05EB7"/>
    <w:rsid w:val="00E0650D"/>
    <w:rsid w:val="00E06B90"/>
    <w:rsid w:val="00E06C46"/>
    <w:rsid w:val="00E06E11"/>
    <w:rsid w:val="00E0707C"/>
    <w:rsid w:val="00E07792"/>
    <w:rsid w:val="00E0783E"/>
    <w:rsid w:val="00E07915"/>
    <w:rsid w:val="00E07D7A"/>
    <w:rsid w:val="00E10080"/>
    <w:rsid w:val="00E10146"/>
    <w:rsid w:val="00E10B17"/>
    <w:rsid w:val="00E10B2C"/>
    <w:rsid w:val="00E10F3E"/>
    <w:rsid w:val="00E11351"/>
    <w:rsid w:val="00E11BCD"/>
    <w:rsid w:val="00E11E0C"/>
    <w:rsid w:val="00E11F35"/>
    <w:rsid w:val="00E12115"/>
    <w:rsid w:val="00E122D6"/>
    <w:rsid w:val="00E12340"/>
    <w:rsid w:val="00E1279C"/>
    <w:rsid w:val="00E12E8A"/>
    <w:rsid w:val="00E132A2"/>
    <w:rsid w:val="00E135E3"/>
    <w:rsid w:val="00E139F9"/>
    <w:rsid w:val="00E140DB"/>
    <w:rsid w:val="00E142E2"/>
    <w:rsid w:val="00E14410"/>
    <w:rsid w:val="00E1547E"/>
    <w:rsid w:val="00E15996"/>
    <w:rsid w:val="00E15AD6"/>
    <w:rsid w:val="00E15B7C"/>
    <w:rsid w:val="00E15CE9"/>
    <w:rsid w:val="00E16144"/>
    <w:rsid w:val="00E162F9"/>
    <w:rsid w:val="00E16B94"/>
    <w:rsid w:val="00E16D5B"/>
    <w:rsid w:val="00E16EDA"/>
    <w:rsid w:val="00E1752E"/>
    <w:rsid w:val="00E175F1"/>
    <w:rsid w:val="00E1798C"/>
    <w:rsid w:val="00E17C6D"/>
    <w:rsid w:val="00E17F95"/>
    <w:rsid w:val="00E202D0"/>
    <w:rsid w:val="00E2047C"/>
    <w:rsid w:val="00E20680"/>
    <w:rsid w:val="00E20C81"/>
    <w:rsid w:val="00E21069"/>
    <w:rsid w:val="00E21688"/>
    <w:rsid w:val="00E21D1D"/>
    <w:rsid w:val="00E22111"/>
    <w:rsid w:val="00E222FC"/>
    <w:rsid w:val="00E223D9"/>
    <w:rsid w:val="00E2296B"/>
    <w:rsid w:val="00E22CB9"/>
    <w:rsid w:val="00E22F11"/>
    <w:rsid w:val="00E23A72"/>
    <w:rsid w:val="00E23BEA"/>
    <w:rsid w:val="00E24147"/>
    <w:rsid w:val="00E247B4"/>
    <w:rsid w:val="00E2492F"/>
    <w:rsid w:val="00E24F33"/>
    <w:rsid w:val="00E251A2"/>
    <w:rsid w:val="00E25286"/>
    <w:rsid w:val="00E254E5"/>
    <w:rsid w:val="00E254F5"/>
    <w:rsid w:val="00E25896"/>
    <w:rsid w:val="00E25BCE"/>
    <w:rsid w:val="00E25CBC"/>
    <w:rsid w:val="00E269D3"/>
    <w:rsid w:val="00E26A34"/>
    <w:rsid w:val="00E26D0A"/>
    <w:rsid w:val="00E26E66"/>
    <w:rsid w:val="00E27A00"/>
    <w:rsid w:val="00E27A19"/>
    <w:rsid w:val="00E27CF0"/>
    <w:rsid w:val="00E27F2C"/>
    <w:rsid w:val="00E301D1"/>
    <w:rsid w:val="00E30EAD"/>
    <w:rsid w:val="00E30EE0"/>
    <w:rsid w:val="00E30F72"/>
    <w:rsid w:val="00E3107B"/>
    <w:rsid w:val="00E31864"/>
    <w:rsid w:val="00E31B8A"/>
    <w:rsid w:val="00E3206C"/>
    <w:rsid w:val="00E3215F"/>
    <w:rsid w:val="00E324E5"/>
    <w:rsid w:val="00E32A05"/>
    <w:rsid w:val="00E32BE3"/>
    <w:rsid w:val="00E32E70"/>
    <w:rsid w:val="00E33488"/>
    <w:rsid w:val="00E3371C"/>
    <w:rsid w:val="00E34147"/>
    <w:rsid w:val="00E34CB6"/>
    <w:rsid w:val="00E34D35"/>
    <w:rsid w:val="00E35067"/>
    <w:rsid w:val="00E3515A"/>
    <w:rsid w:val="00E3585C"/>
    <w:rsid w:val="00E35F9D"/>
    <w:rsid w:val="00E3606E"/>
    <w:rsid w:val="00E365B2"/>
    <w:rsid w:val="00E368B6"/>
    <w:rsid w:val="00E36943"/>
    <w:rsid w:val="00E36E2C"/>
    <w:rsid w:val="00E36ECB"/>
    <w:rsid w:val="00E3707E"/>
    <w:rsid w:val="00E37291"/>
    <w:rsid w:val="00E37544"/>
    <w:rsid w:val="00E37602"/>
    <w:rsid w:val="00E37C0C"/>
    <w:rsid w:val="00E37FDF"/>
    <w:rsid w:val="00E4061B"/>
    <w:rsid w:val="00E40C05"/>
    <w:rsid w:val="00E40C6C"/>
    <w:rsid w:val="00E40D70"/>
    <w:rsid w:val="00E410D6"/>
    <w:rsid w:val="00E417BC"/>
    <w:rsid w:val="00E417DB"/>
    <w:rsid w:val="00E41A79"/>
    <w:rsid w:val="00E41CEC"/>
    <w:rsid w:val="00E426DA"/>
    <w:rsid w:val="00E4281C"/>
    <w:rsid w:val="00E42B3B"/>
    <w:rsid w:val="00E42C40"/>
    <w:rsid w:val="00E42C94"/>
    <w:rsid w:val="00E43398"/>
    <w:rsid w:val="00E433BE"/>
    <w:rsid w:val="00E436CF"/>
    <w:rsid w:val="00E437BC"/>
    <w:rsid w:val="00E43977"/>
    <w:rsid w:val="00E43CD5"/>
    <w:rsid w:val="00E44296"/>
    <w:rsid w:val="00E4522B"/>
    <w:rsid w:val="00E454EF"/>
    <w:rsid w:val="00E4591C"/>
    <w:rsid w:val="00E45E6A"/>
    <w:rsid w:val="00E461B6"/>
    <w:rsid w:val="00E4630A"/>
    <w:rsid w:val="00E46901"/>
    <w:rsid w:val="00E469DD"/>
    <w:rsid w:val="00E46C23"/>
    <w:rsid w:val="00E473E7"/>
    <w:rsid w:val="00E47A98"/>
    <w:rsid w:val="00E47D1E"/>
    <w:rsid w:val="00E50111"/>
    <w:rsid w:val="00E50148"/>
    <w:rsid w:val="00E50571"/>
    <w:rsid w:val="00E505CE"/>
    <w:rsid w:val="00E50CB1"/>
    <w:rsid w:val="00E50F17"/>
    <w:rsid w:val="00E5104F"/>
    <w:rsid w:val="00E513DD"/>
    <w:rsid w:val="00E5145C"/>
    <w:rsid w:val="00E514AA"/>
    <w:rsid w:val="00E5164B"/>
    <w:rsid w:val="00E516F2"/>
    <w:rsid w:val="00E51954"/>
    <w:rsid w:val="00E51CCA"/>
    <w:rsid w:val="00E51EC2"/>
    <w:rsid w:val="00E52033"/>
    <w:rsid w:val="00E52159"/>
    <w:rsid w:val="00E52360"/>
    <w:rsid w:val="00E52857"/>
    <w:rsid w:val="00E5351A"/>
    <w:rsid w:val="00E5396F"/>
    <w:rsid w:val="00E53C6F"/>
    <w:rsid w:val="00E542B6"/>
    <w:rsid w:val="00E54971"/>
    <w:rsid w:val="00E549B0"/>
    <w:rsid w:val="00E54A1D"/>
    <w:rsid w:val="00E54CA9"/>
    <w:rsid w:val="00E550C7"/>
    <w:rsid w:val="00E5521F"/>
    <w:rsid w:val="00E5527E"/>
    <w:rsid w:val="00E55516"/>
    <w:rsid w:val="00E55F48"/>
    <w:rsid w:val="00E562E6"/>
    <w:rsid w:val="00E5635D"/>
    <w:rsid w:val="00E56586"/>
    <w:rsid w:val="00E5662B"/>
    <w:rsid w:val="00E57003"/>
    <w:rsid w:val="00E5721E"/>
    <w:rsid w:val="00E5734B"/>
    <w:rsid w:val="00E574A6"/>
    <w:rsid w:val="00E57739"/>
    <w:rsid w:val="00E57B72"/>
    <w:rsid w:val="00E57BBE"/>
    <w:rsid w:val="00E57C14"/>
    <w:rsid w:val="00E57C30"/>
    <w:rsid w:val="00E57DCD"/>
    <w:rsid w:val="00E605ED"/>
    <w:rsid w:val="00E60A40"/>
    <w:rsid w:val="00E60BE7"/>
    <w:rsid w:val="00E60DE1"/>
    <w:rsid w:val="00E60DF1"/>
    <w:rsid w:val="00E61262"/>
    <w:rsid w:val="00E6130D"/>
    <w:rsid w:val="00E614CE"/>
    <w:rsid w:val="00E61724"/>
    <w:rsid w:val="00E61A47"/>
    <w:rsid w:val="00E620C5"/>
    <w:rsid w:val="00E62139"/>
    <w:rsid w:val="00E62145"/>
    <w:rsid w:val="00E6239D"/>
    <w:rsid w:val="00E626BE"/>
    <w:rsid w:val="00E62825"/>
    <w:rsid w:val="00E62D73"/>
    <w:rsid w:val="00E62E78"/>
    <w:rsid w:val="00E634A8"/>
    <w:rsid w:val="00E63761"/>
    <w:rsid w:val="00E63879"/>
    <w:rsid w:val="00E63EF1"/>
    <w:rsid w:val="00E63F97"/>
    <w:rsid w:val="00E6422A"/>
    <w:rsid w:val="00E644BF"/>
    <w:rsid w:val="00E6468D"/>
    <w:rsid w:val="00E64788"/>
    <w:rsid w:val="00E64AA8"/>
    <w:rsid w:val="00E64B70"/>
    <w:rsid w:val="00E6537D"/>
    <w:rsid w:val="00E65528"/>
    <w:rsid w:val="00E6553D"/>
    <w:rsid w:val="00E65C56"/>
    <w:rsid w:val="00E65E5B"/>
    <w:rsid w:val="00E65FE0"/>
    <w:rsid w:val="00E66042"/>
    <w:rsid w:val="00E66E02"/>
    <w:rsid w:val="00E66ECB"/>
    <w:rsid w:val="00E66F17"/>
    <w:rsid w:val="00E672F0"/>
    <w:rsid w:val="00E67381"/>
    <w:rsid w:val="00E675E9"/>
    <w:rsid w:val="00E67BA4"/>
    <w:rsid w:val="00E70A71"/>
    <w:rsid w:val="00E70EFC"/>
    <w:rsid w:val="00E70F61"/>
    <w:rsid w:val="00E712F5"/>
    <w:rsid w:val="00E71D0B"/>
    <w:rsid w:val="00E72054"/>
    <w:rsid w:val="00E721A3"/>
    <w:rsid w:val="00E7246B"/>
    <w:rsid w:val="00E7267D"/>
    <w:rsid w:val="00E72E0C"/>
    <w:rsid w:val="00E72FBA"/>
    <w:rsid w:val="00E73199"/>
    <w:rsid w:val="00E73266"/>
    <w:rsid w:val="00E7362F"/>
    <w:rsid w:val="00E739B0"/>
    <w:rsid w:val="00E74013"/>
    <w:rsid w:val="00E741AB"/>
    <w:rsid w:val="00E743A9"/>
    <w:rsid w:val="00E7497E"/>
    <w:rsid w:val="00E74A3E"/>
    <w:rsid w:val="00E74CBF"/>
    <w:rsid w:val="00E74FC7"/>
    <w:rsid w:val="00E75DFA"/>
    <w:rsid w:val="00E75FFA"/>
    <w:rsid w:val="00E76018"/>
    <w:rsid w:val="00E764C6"/>
    <w:rsid w:val="00E7693A"/>
    <w:rsid w:val="00E77122"/>
    <w:rsid w:val="00E776DD"/>
    <w:rsid w:val="00E77763"/>
    <w:rsid w:val="00E77A95"/>
    <w:rsid w:val="00E77CAE"/>
    <w:rsid w:val="00E77DDD"/>
    <w:rsid w:val="00E8018B"/>
    <w:rsid w:val="00E80430"/>
    <w:rsid w:val="00E804DB"/>
    <w:rsid w:val="00E807E2"/>
    <w:rsid w:val="00E816AF"/>
    <w:rsid w:val="00E81C5F"/>
    <w:rsid w:val="00E81D89"/>
    <w:rsid w:val="00E81E6A"/>
    <w:rsid w:val="00E825EC"/>
    <w:rsid w:val="00E829ED"/>
    <w:rsid w:val="00E82B4E"/>
    <w:rsid w:val="00E8321B"/>
    <w:rsid w:val="00E83286"/>
    <w:rsid w:val="00E8372C"/>
    <w:rsid w:val="00E838E5"/>
    <w:rsid w:val="00E83A82"/>
    <w:rsid w:val="00E83CF0"/>
    <w:rsid w:val="00E84126"/>
    <w:rsid w:val="00E84532"/>
    <w:rsid w:val="00E84542"/>
    <w:rsid w:val="00E84621"/>
    <w:rsid w:val="00E846AF"/>
    <w:rsid w:val="00E85153"/>
    <w:rsid w:val="00E851C0"/>
    <w:rsid w:val="00E852F5"/>
    <w:rsid w:val="00E856DD"/>
    <w:rsid w:val="00E85893"/>
    <w:rsid w:val="00E85A14"/>
    <w:rsid w:val="00E85D3D"/>
    <w:rsid w:val="00E864BC"/>
    <w:rsid w:val="00E86CEB"/>
    <w:rsid w:val="00E86D91"/>
    <w:rsid w:val="00E86F02"/>
    <w:rsid w:val="00E87202"/>
    <w:rsid w:val="00E87347"/>
    <w:rsid w:val="00E87B3F"/>
    <w:rsid w:val="00E904D3"/>
    <w:rsid w:val="00E90569"/>
    <w:rsid w:val="00E9072E"/>
    <w:rsid w:val="00E908B6"/>
    <w:rsid w:val="00E90AB2"/>
    <w:rsid w:val="00E90B58"/>
    <w:rsid w:val="00E910FD"/>
    <w:rsid w:val="00E915BF"/>
    <w:rsid w:val="00E9176C"/>
    <w:rsid w:val="00E91D2F"/>
    <w:rsid w:val="00E92540"/>
    <w:rsid w:val="00E92843"/>
    <w:rsid w:val="00E92BD6"/>
    <w:rsid w:val="00E92DEA"/>
    <w:rsid w:val="00E93029"/>
    <w:rsid w:val="00E9381A"/>
    <w:rsid w:val="00E938FC"/>
    <w:rsid w:val="00E93BA9"/>
    <w:rsid w:val="00E93D98"/>
    <w:rsid w:val="00E9404C"/>
    <w:rsid w:val="00E94340"/>
    <w:rsid w:val="00E946F4"/>
    <w:rsid w:val="00E949FF"/>
    <w:rsid w:val="00E95021"/>
    <w:rsid w:val="00E95025"/>
    <w:rsid w:val="00E95227"/>
    <w:rsid w:val="00E95576"/>
    <w:rsid w:val="00E95960"/>
    <w:rsid w:val="00E95C6D"/>
    <w:rsid w:val="00E95F0C"/>
    <w:rsid w:val="00E962AA"/>
    <w:rsid w:val="00E9636B"/>
    <w:rsid w:val="00E96576"/>
    <w:rsid w:val="00E96CC0"/>
    <w:rsid w:val="00E96D09"/>
    <w:rsid w:val="00E96FED"/>
    <w:rsid w:val="00E970C9"/>
    <w:rsid w:val="00E97294"/>
    <w:rsid w:val="00E97776"/>
    <w:rsid w:val="00E979FE"/>
    <w:rsid w:val="00EA08B3"/>
    <w:rsid w:val="00EA09C8"/>
    <w:rsid w:val="00EA0AC5"/>
    <w:rsid w:val="00EA0CEE"/>
    <w:rsid w:val="00EA0F13"/>
    <w:rsid w:val="00EA114B"/>
    <w:rsid w:val="00EA1178"/>
    <w:rsid w:val="00EA1449"/>
    <w:rsid w:val="00EA15D4"/>
    <w:rsid w:val="00EA1822"/>
    <w:rsid w:val="00EA182F"/>
    <w:rsid w:val="00EA19E3"/>
    <w:rsid w:val="00EA1BEA"/>
    <w:rsid w:val="00EA1D08"/>
    <w:rsid w:val="00EA2415"/>
    <w:rsid w:val="00EA2830"/>
    <w:rsid w:val="00EA28ED"/>
    <w:rsid w:val="00EA29DF"/>
    <w:rsid w:val="00EA3073"/>
    <w:rsid w:val="00EA308C"/>
    <w:rsid w:val="00EA3163"/>
    <w:rsid w:val="00EA3433"/>
    <w:rsid w:val="00EA3498"/>
    <w:rsid w:val="00EA397A"/>
    <w:rsid w:val="00EA3F5A"/>
    <w:rsid w:val="00EA3F7F"/>
    <w:rsid w:val="00EA4107"/>
    <w:rsid w:val="00EA4C44"/>
    <w:rsid w:val="00EA4D19"/>
    <w:rsid w:val="00EA4F8A"/>
    <w:rsid w:val="00EA57A3"/>
    <w:rsid w:val="00EA5A7F"/>
    <w:rsid w:val="00EA5C9A"/>
    <w:rsid w:val="00EA6161"/>
    <w:rsid w:val="00EA660E"/>
    <w:rsid w:val="00EA6C70"/>
    <w:rsid w:val="00EA7530"/>
    <w:rsid w:val="00EA7BF6"/>
    <w:rsid w:val="00EA7C61"/>
    <w:rsid w:val="00EB0092"/>
    <w:rsid w:val="00EB042B"/>
    <w:rsid w:val="00EB077D"/>
    <w:rsid w:val="00EB1377"/>
    <w:rsid w:val="00EB13A1"/>
    <w:rsid w:val="00EB1712"/>
    <w:rsid w:val="00EB1E86"/>
    <w:rsid w:val="00EB2307"/>
    <w:rsid w:val="00EB2DE6"/>
    <w:rsid w:val="00EB3226"/>
    <w:rsid w:val="00EB3564"/>
    <w:rsid w:val="00EB38F4"/>
    <w:rsid w:val="00EB3C9C"/>
    <w:rsid w:val="00EB3DBF"/>
    <w:rsid w:val="00EB3EB1"/>
    <w:rsid w:val="00EB3F8C"/>
    <w:rsid w:val="00EB4036"/>
    <w:rsid w:val="00EB4B1A"/>
    <w:rsid w:val="00EB4FB7"/>
    <w:rsid w:val="00EB52AF"/>
    <w:rsid w:val="00EB5537"/>
    <w:rsid w:val="00EB5578"/>
    <w:rsid w:val="00EB56F1"/>
    <w:rsid w:val="00EB5940"/>
    <w:rsid w:val="00EB5F11"/>
    <w:rsid w:val="00EB61ED"/>
    <w:rsid w:val="00EB63B7"/>
    <w:rsid w:val="00EB65AC"/>
    <w:rsid w:val="00EB6BC8"/>
    <w:rsid w:val="00EB7030"/>
    <w:rsid w:val="00EB74D6"/>
    <w:rsid w:val="00EB7608"/>
    <w:rsid w:val="00EB760C"/>
    <w:rsid w:val="00EB7FB3"/>
    <w:rsid w:val="00EC07D1"/>
    <w:rsid w:val="00EC08F4"/>
    <w:rsid w:val="00EC0A69"/>
    <w:rsid w:val="00EC0D4A"/>
    <w:rsid w:val="00EC0D6C"/>
    <w:rsid w:val="00EC0E9B"/>
    <w:rsid w:val="00EC1912"/>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700"/>
    <w:rsid w:val="00EC686D"/>
    <w:rsid w:val="00EC6AA7"/>
    <w:rsid w:val="00EC6B9F"/>
    <w:rsid w:val="00EC6CB6"/>
    <w:rsid w:val="00EC6F63"/>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94F"/>
    <w:rsid w:val="00ED2A41"/>
    <w:rsid w:val="00ED2EB8"/>
    <w:rsid w:val="00ED2F55"/>
    <w:rsid w:val="00ED34F6"/>
    <w:rsid w:val="00ED35C0"/>
    <w:rsid w:val="00ED3911"/>
    <w:rsid w:val="00ED3DA0"/>
    <w:rsid w:val="00ED42F0"/>
    <w:rsid w:val="00ED448B"/>
    <w:rsid w:val="00ED477D"/>
    <w:rsid w:val="00ED47B6"/>
    <w:rsid w:val="00ED4CAD"/>
    <w:rsid w:val="00ED4E4B"/>
    <w:rsid w:val="00ED4FE1"/>
    <w:rsid w:val="00ED5115"/>
    <w:rsid w:val="00ED5179"/>
    <w:rsid w:val="00ED534D"/>
    <w:rsid w:val="00ED5589"/>
    <w:rsid w:val="00ED57CE"/>
    <w:rsid w:val="00ED5887"/>
    <w:rsid w:val="00ED589E"/>
    <w:rsid w:val="00ED5C19"/>
    <w:rsid w:val="00ED5F50"/>
    <w:rsid w:val="00ED607E"/>
    <w:rsid w:val="00ED6202"/>
    <w:rsid w:val="00ED644A"/>
    <w:rsid w:val="00ED657F"/>
    <w:rsid w:val="00ED6A0C"/>
    <w:rsid w:val="00ED6D45"/>
    <w:rsid w:val="00ED744E"/>
    <w:rsid w:val="00ED750B"/>
    <w:rsid w:val="00ED78D9"/>
    <w:rsid w:val="00ED7CF4"/>
    <w:rsid w:val="00ED7D94"/>
    <w:rsid w:val="00EE081C"/>
    <w:rsid w:val="00EE0BDC"/>
    <w:rsid w:val="00EE0CC9"/>
    <w:rsid w:val="00EE10E5"/>
    <w:rsid w:val="00EE1603"/>
    <w:rsid w:val="00EE1A55"/>
    <w:rsid w:val="00EE2082"/>
    <w:rsid w:val="00EE2153"/>
    <w:rsid w:val="00EE2531"/>
    <w:rsid w:val="00EE2D37"/>
    <w:rsid w:val="00EE36B2"/>
    <w:rsid w:val="00EE376F"/>
    <w:rsid w:val="00EE3A69"/>
    <w:rsid w:val="00EE3D13"/>
    <w:rsid w:val="00EE3D35"/>
    <w:rsid w:val="00EE3EBB"/>
    <w:rsid w:val="00EE48E8"/>
    <w:rsid w:val="00EE4997"/>
    <w:rsid w:val="00EE4AFC"/>
    <w:rsid w:val="00EE5A46"/>
    <w:rsid w:val="00EE60F4"/>
    <w:rsid w:val="00EE61AD"/>
    <w:rsid w:val="00EE675C"/>
    <w:rsid w:val="00EE68FF"/>
    <w:rsid w:val="00EE6A67"/>
    <w:rsid w:val="00EE6E5F"/>
    <w:rsid w:val="00EE6EF4"/>
    <w:rsid w:val="00EE782E"/>
    <w:rsid w:val="00EE78DF"/>
    <w:rsid w:val="00EE7946"/>
    <w:rsid w:val="00EE7CAB"/>
    <w:rsid w:val="00EF00BE"/>
    <w:rsid w:val="00EF01B6"/>
    <w:rsid w:val="00EF0714"/>
    <w:rsid w:val="00EF09D7"/>
    <w:rsid w:val="00EF0C8E"/>
    <w:rsid w:val="00EF0D1B"/>
    <w:rsid w:val="00EF0D5E"/>
    <w:rsid w:val="00EF0F35"/>
    <w:rsid w:val="00EF110A"/>
    <w:rsid w:val="00EF121F"/>
    <w:rsid w:val="00EF123C"/>
    <w:rsid w:val="00EF14F8"/>
    <w:rsid w:val="00EF1BF6"/>
    <w:rsid w:val="00EF202A"/>
    <w:rsid w:val="00EF2C0D"/>
    <w:rsid w:val="00EF3458"/>
    <w:rsid w:val="00EF373E"/>
    <w:rsid w:val="00EF37FE"/>
    <w:rsid w:val="00EF3D3F"/>
    <w:rsid w:val="00EF3F56"/>
    <w:rsid w:val="00EF430B"/>
    <w:rsid w:val="00EF460B"/>
    <w:rsid w:val="00EF50DB"/>
    <w:rsid w:val="00EF5372"/>
    <w:rsid w:val="00EF563F"/>
    <w:rsid w:val="00EF5823"/>
    <w:rsid w:val="00EF6341"/>
    <w:rsid w:val="00EF6380"/>
    <w:rsid w:val="00EF6562"/>
    <w:rsid w:val="00EF682B"/>
    <w:rsid w:val="00EF692B"/>
    <w:rsid w:val="00EF6CD2"/>
    <w:rsid w:val="00EF7A5F"/>
    <w:rsid w:val="00F004EB"/>
    <w:rsid w:val="00F00518"/>
    <w:rsid w:val="00F0055E"/>
    <w:rsid w:val="00F0072E"/>
    <w:rsid w:val="00F009B0"/>
    <w:rsid w:val="00F00E00"/>
    <w:rsid w:val="00F01211"/>
    <w:rsid w:val="00F013E6"/>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8F8"/>
    <w:rsid w:val="00F04D17"/>
    <w:rsid w:val="00F056C8"/>
    <w:rsid w:val="00F0591C"/>
    <w:rsid w:val="00F05A31"/>
    <w:rsid w:val="00F05C62"/>
    <w:rsid w:val="00F05EE8"/>
    <w:rsid w:val="00F06508"/>
    <w:rsid w:val="00F0669A"/>
    <w:rsid w:val="00F068E6"/>
    <w:rsid w:val="00F06F2E"/>
    <w:rsid w:val="00F07639"/>
    <w:rsid w:val="00F076EE"/>
    <w:rsid w:val="00F078A2"/>
    <w:rsid w:val="00F078CD"/>
    <w:rsid w:val="00F07A3D"/>
    <w:rsid w:val="00F07A4A"/>
    <w:rsid w:val="00F07ADB"/>
    <w:rsid w:val="00F1017A"/>
    <w:rsid w:val="00F1069F"/>
    <w:rsid w:val="00F10954"/>
    <w:rsid w:val="00F10A39"/>
    <w:rsid w:val="00F10ECB"/>
    <w:rsid w:val="00F11097"/>
    <w:rsid w:val="00F11109"/>
    <w:rsid w:val="00F11189"/>
    <w:rsid w:val="00F111AC"/>
    <w:rsid w:val="00F11349"/>
    <w:rsid w:val="00F11738"/>
    <w:rsid w:val="00F11892"/>
    <w:rsid w:val="00F1193D"/>
    <w:rsid w:val="00F11CCD"/>
    <w:rsid w:val="00F12070"/>
    <w:rsid w:val="00F12089"/>
    <w:rsid w:val="00F12106"/>
    <w:rsid w:val="00F124C4"/>
    <w:rsid w:val="00F125E3"/>
    <w:rsid w:val="00F128E3"/>
    <w:rsid w:val="00F12AC3"/>
    <w:rsid w:val="00F12FE6"/>
    <w:rsid w:val="00F1306F"/>
    <w:rsid w:val="00F13416"/>
    <w:rsid w:val="00F13590"/>
    <w:rsid w:val="00F13803"/>
    <w:rsid w:val="00F13B6C"/>
    <w:rsid w:val="00F13EF6"/>
    <w:rsid w:val="00F13F1F"/>
    <w:rsid w:val="00F14412"/>
    <w:rsid w:val="00F14445"/>
    <w:rsid w:val="00F146BF"/>
    <w:rsid w:val="00F1473E"/>
    <w:rsid w:val="00F15553"/>
    <w:rsid w:val="00F15559"/>
    <w:rsid w:val="00F159B8"/>
    <w:rsid w:val="00F15DEF"/>
    <w:rsid w:val="00F16146"/>
    <w:rsid w:val="00F1633C"/>
    <w:rsid w:val="00F16600"/>
    <w:rsid w:val="00F16698"/>
    <w:rsid w:val="00F169D7"/>
    <w:rsid w:val="00F1756F"/>
    <w:rsid w:val="00F204AA"/>
    <w:rsid w:val="00F20D17"/>
    <w:rsid w:val="00F20DF0"/>
    <w:rsid w:val="00F21092"/>
    <w:rsid w:val="00F210A1"/>
    <w:rsid w:val="00F21378"/>
    <w:rsid w:val="00F21940"/>
    <w:rsid w:val="00F21A36"/>
    <w:rsid w:val="00F21B0B"/>
    <w:rsid w:val="00F21E4C"/>
    <w:rsid w:val="00F21F1B"/>
    <w:rsid w:val="00F2284B"/>
    <w:rsid w:val="00F22851"/>
    <w:rsid w:val="00F229EB"/>
    <w:rsid w:val="00F22A64"/>
    <w:rsid w:val="00F233FC"/>
    <w:rsid w:val="00F23861"/>
    <w:rsid w:val="00F23AB5"/>
    <w:rsid w:val="00F23E78"/>
    <w:rsid w:val="00F23EA0"/>
    <w:rsid w:val="00F24333"/>
    <w:rsid w:val="00F244FE"/>
    <w:rsid w:val="00F247C5"/>
    <w:rsid w:val="00F248B9"/>
    <w:rsid w:val="00F24944"/>
    <w:rsid w:val="00F24C06"/>
    <w:rsid w:val="00F24DDE"/>
    <w:rsid w:val="00F24E60"/>
    <w:rsid w:val="00F2514F"/>
    <w:rsid w:val="00F25247"/>
    <w:rsid w:val="00F25298"/>
    <w:rsid w:val="00F252EC"/>
    <w:rsid w:val="00F25616"/>
    <w:rsid w:val="00F25B71"/>
    <w:rsid w:val="00F25FE0"/>
    <w:rsid w:val="00F26603"/>
    <w:rsid w:val="00F2665A"/>
    <w:rsid w:val="00F267DB"/>
    <w:rsid w:val="00F269A3"/>
    <w:rsid w:val="00F271BB"/>
    <w:rsid w:val="00F272C0"/>
    <w:rsid w:val="00F27780"/>
    <w:rsid w:val="00F277A6"/>
    <w:rsid w:val="00F27A37"/>
    <w:rsid w:val="00F27A3F"/>
    <w:rsid w:val="00F27AB5"/>
    <w:rsid w:val="00F301CC"/>
    <w:rsid w:val="00F303A1"/>
    <w:rsid w:val="00F303AB"/>
    <w:rsid w:val="00F304DF"/>
    <w:rsid w:val="00F309FD"/>
    <w:rsid w:val="00F30F65"/>
    <w:rsid w:val="00F31551"/>
    <w:rsid w:val="00F315CA"/>
    <w:rsid w:val="00F31A24"/>
    <w:rsid w:val="00F31A5B"/>
    <w:rsid w:val="00F31C91"/>
    <w:rsid w:val="00F31D19"/>
    <w:rsid w:val="00F3204F"/>
    <w:rsid w:val="00F327AA"/>
    <w:rsid w:val="00F328D2"/>
    <w:rsid w:val="00F3304D"/>
    <w:rsid w:val="00F331B8"/>
    <w:rsid w:val="00F331DA"/>
    <w:rsid w:val="00F33227"/>
    <w:rsid w:val="00F33D77"/>
    <w:rsid w:val="00F33DEA"/>
    <w:rsid w:val="00F33E93"/>
    <w:rsid w:val="00F34059"/>
    <w:rsid w:val="00F3465B"/>
    <w:rsid w:val="00F34A54"/>
    <w:rsid w:val="00F34EAC"/>
    <w:rsid w:val="00F3523F"/>
    <w:rsid w:val="00F35840"/>
    <w:rsid w:val="00F3585E"/>
    <w:rsid w:val="00F35BBD"/>
    <w:rsid w:val="00F35D9B"/>
    <w:rsid w:val="00F35EF5"/>
    <w:rsid w:val="00F35FDF"/>
    <w:rsid w:val="00F368D7"/>
    <w:rsid w:val="00F369E8"/>
    <w:rsid w:val="00F36C78"/>
    <w:rsid w:val="00F375AE"/>
    <w:rsid w:val="00F40403"/>
    <w:rsid w:val="00F40AB4"/>
    <w:rsid w:val="00F40F05"/>
    <w:rsid w:val="00F41112"/>
    <w:rsid w:val="00F411B4"/>
    <w:rsid w:val="00F41594"/>
    <w:rsid w:val="00F4185B"/>
    <w:rsid w:val="00F418D3"/>
    <w:rsid w:val="00F42107"/>
    <w:rsid w:val="00F42A49"/>
    <w:rsid w:val="00F42A7A"/>
    <w:rsid w:val="00F42EFD"/>
    <w:rsid w:val="00F43039"/>
    <w:rsid w:val="00F43082"/>
    <w:rsid w:val="00F440C9"/>
    <w:rsid w:val="00F440EE"/>
    <w:rsid w:val="00F44818"/>
    <w:rsid w:val="00F451F3"/>
    <w:rsid w:val="00F4541A"/>
    <w:rsid w:val="00F45C9E"/>
    <w:rsid w:val="00F45CA1"/>
    <w:rsid w:val="00F46121"/>
    <w:rsid w:val="00F46526"/>
    <w:rsid w:val="00F46C04"/>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18"/>
    <w:rsid w:val="00F534CD"/>
    <w:rsid w:val="00F534E4"/>
    <w:rsid w:val="00F536DF"/>
    <w:rsid w:val="00F53818"/>
    <w:rsid w:val="00F538E5"/>
    <w:rsid w:val="00F53BA6"/>
    <w:rsid w:val="00F53D55"/>
    <w:rsid w:val="00F54144"/>
    <w:rsid w:val="00F54320"/>
    <w:rsid w:val="00F546D3"/>
    <w:rsid w:val="00F54ACF"/>
    <w:rsid w:val="00F54D06"/>
    <w:rsid w:val="00F54D7B"/>
    <w:rsid w:val="00F55384"/>
    <w:rsid w:val="00F5592B"/>
    <w:rsid w:val="00F55E20"/>
    <w:rsid w:val="00F560C2"/>
    <w:rsid w:val="00F560F9"/>
    <w:rsid w:val="00F561CB"/>
    <w:rsid w:val="00F56360"/>
    <w:rsid w:val="00F568C1"/>
    <w:rsid w:val="00F569C8"/>
    <w:rsid w:val="00F56C33"/>
    <w:rsid w:val="00F56DE0"/>
    <w:rsid w:val="00F56FD2"/>
    <w:rsid w:val="00F57133"/>
    <w:rsid w:val="00F5713F"/>
    <w:rsid w:val="00F57554"/>
    <w:rsid w:val="00F57931"/>
    <w:rsid w:val="00F60202"/>
    <w:rsid w:val="00F60818"/>
    <w:rsid w:val="00F6092F"/>
    <w:rsid w:val="00F60AB8"/>
    <w:rsid w:val="00F60BCE"/>
    <w:rsid w:val="00F6141B"/>
    <w:rsid w:val="00F6158A"/>
    <w:rsid w:val="00F619F6"/>
    <w:rsid w:val="00F61ADE"/>
    <w:rsid w:val="00F62154"/>
    <w:rsid w:val="00F6244A"/>
    <w:rsid w:val="00F62FAC"/>
    <w:rsid w:val="00F630AA"/>
    <w:rsid w:val="00F630DC"/>
    <w:rsid w:val="00F6351F"/>
    <w:rsid w:val="00F63E68"/>
    <w:rsid w:val="00F63EC8"/>
    <w:rsid w:val="00F6440A"/>
    <w:rsid w:val="00F648DD"/>
    <w:rsid w:val="00F64B20"/>
    <w:rsid w:val="00F64D45"/>
    <w:rsid w:val="00F64D52"/>
    <w:rsid w:val="00F64F51"/>
    <w:rsid w:val="00F652DA"/>
    <w:rsid w:val="00F65345"/>
    <w:rsid w:val="00F6545C"/>
    <w:rsid w:val="00F655CD"/>
    <w:rsid w:val="00F658E4"/>
    <w:rsid w:val="00F65936"/>
    <w:rsid w:val="00F65C86"/>
    <w:rsid w:val="00F66384"/>
    <w:rsid w:val="00F663C4"/>
    <w:rsid w:val="00F665D7"/>
    <w:rsid w:val="00F6666A"/>
    <w:rsid w:val="00F667EF"/>
    <w:rsid w:val="00F66C58"/>
    <w:rsid w:val="00F67155"/>
    <w:rsid w:val="00F672D7"/>
    <w:rsid w:val="00F674E3"/>
    <w:rsid w:val="00F67692"/>
    <w:rsid w:val="00F67C55"/>
    <w:rsid w:val="00F67C84"/>
    <w:rsid w:val="00F700B6"/>
    <w:rsid w:val="00F7012D"/>
    <w:rsid w:val="00F7061C"/>
    <w:rsid w:val="00F70890"/>
    <w:rsid w:val="00F7215C"/>
    <w:rsid w:val="00F72386"/>
    <w:rsid w:val="00F72873"/>
    <w:rsid w:val="00F72A89"/>
    <w:rsid w:val="00F72BF1"/>
    <w:rsid w:val="00F72CD7"/>
    <w:rsid w:val="00F72DC1"/>
    <w:rsid w:val="00F73153"/>
    <w:rsid w:val="00F731FF"/>
    <w:rsid w:val="00F733F4"/>
    <w:rsid w:val="00F73B13"/>
    <w:rsid w:val="00F73E79"/>
    <w:rsid w:val="00F73F66"/>
    <w:rsid w:val="00F746CA"/>
    <w:rsid w:val="00F74CA7"/>
    <w:rsid w:val="00F74D16"/>
    <w:rsid w:val="00F74E3B"/>
    <w:rsid w:val="00F75171"/>
    <w:rsid w:val="00F751BE"/>
    <w:rsid w:val="00F75223"/>
    <w:rsid w:val="00F75E2C"/>
    <w:rsid w:val="00F760EE"/>
    <w:rsid w:val="00F76223"/>
    <w:rsid w:val="00F76385"/>
    <w:rsid w:val="00F7668A"/>
    <w:rsid w:val="00F76B07"/>
    <w:rsid w:val="00F77161"/>
    <w:rsid w:val="00F77596"/>
    <w:rsid w:val="00F77896"/>
    <w:rsid w:val="00F77BB3"/>
    <w:rsid w:val="00F800B0"/>
    <w:rsid w:val="00F80204"/>
    <w:rsid w:val="00F802A8"/>
    <w:rsid w:val="00F80770"/>
    <w:rsid w:val="00F8097E"/>
    <w:rsid w:val="00F8149A"/>
    <w:rsid w:val="00F816B7"/>
    <w:rsid w:val="00F8178C"/>
    <w:rsid w:val="00F81C1E"/>
    <w:rsid w:val="00F81E14"/>
    <w:rsid w:val="00F8291D"/>
    <w:rsid w:val="00F82BBF"/>
    <w:rsid w:val="00F83203"/>
    <w:rsid w:val="00F836D5"/>
    <w:rsid w:val="00F83F67"/>
    <w:rsid w:val="00F84461"/>
    <w:rsid w:val="00F85101"/>
    <w:rsid w:val="00F851C4"/>
    <w:rsid w:val="00F85475"/>
    <w:rsid w:val="00F858E0"/>
    <w:rsid w:val="00F85E58"/>
    <w:rsid w:val="00F864E7"/>
    <w:rsid w:val="00F8670F"/>
    <w:rsid w:val="00F8694D"/>
    <w:rsid w:val="00F86963"/>
    <w:rsid w:val="00F869B3"/>
    <w:rsid w:val="00F86C16"/>
    <w:rsid w:val="00F87086"/>
    <w:rsid w:val="00F90121"/>
    <w:rsid w:val="00F90134"/>
    <w:rsid w:val="00F90277"/>
    <w:rsid w:val="00F907B0"/>
    <w:rsid w:val="00F907C7"/>
    <w:rsid w:val="00F91314"/>
    <w:rsid w:val="00F9198D"/>
    <w:rsid w:val="00F91B15"/>
    <w:rsid w:val="00F91B7E"/>
    <w:rsid w:val="00F92016"/>
    <w:rsid w:val="00F920C9"/>
    <w:rsid w:val="00F925B4"/>
    <w:rsid w:val="00F925F6"/>
    <w:rsid w:val="00F93AA3"/>
    <w:rsid w:val="00F93CF9"/>
    <w:rsid w:val="00F94191"/>
    <w:rsid w:val="00F9443B"/>
    <w:rsid w:val="00F94521"/>
    <w:rsid w:val="00F94CA5"/>
    <w:rsid w:val="00F952C5"/>
    <w:rsid w:val="00F953FE"/>
    <w:rsid w:val="00F97540"/>
    <w:rsid w:val="00F9777B"/>
    <w:rsid w:val="00F979B0"/>
    <w:rsid w:val="00F97C23"/>
    <w:rsid w:val="00F97FB0"/>
    <w:rsid w:val="00FA02EA"/>
    <w:rsid w:val="00FA048E"/>
    <w:rsid w:val="00FA0BCC"/>
    <w:rsid w:val="00FA0FB6"/>
    <w:rsid w:val="00FA1070"/>
    <w:rsid w:val="00FA164F"/>
    <w:rsid w:val="00FA165E"/>
    <w:rsid w:val="00FA1ACB"/>
    <w:rsid w:val="00FA1BB5"/>
    <w:rsid w:val="00FA1FDF"/>
    <w:rsid w:val="00FA21F4"/>
    <w:rsid w:val="00FA2F3A"/>
    <w:rsid w:val="00FA304B"/>
    <w:rsid w:val="00FA3214"/>
    <w:rsid w:val="00FA38A6"/>
    <w:rsid w:val="00FA397C"/>
    <w:rsid w:val="00FA3D5B"/>
    <w:rsid w:val="00FA3F9D"/>
    <w:rsid w:val="00FA4C7D"/>
    <w:rsid w:val="00FA4ED6"/>
    <w:rsid w:val="00FA4FD7"/>
    <w:rsid w:val="00FA5750"/>
    <w:rsid w:val="00FA5874"/>
    <w:rsid w:val="00FA6476"/>
    <w:rsid w:val="00FA68E9"/>
    <w:rsid w:val="00FA6A95"/>
    <w:rsid w:val="00FA6DA3"/>
    <w:rsid w:val="00FA6E13"/>
    <w:rsid w:val="00FA70CC"/>
    <w:rsid w:val="00FA7316"/>
    <w:rsid w:val="00FA77D4"/>
    <w:rsid w:val="00FA798A"/>
    <w:rsid w:val="00FA7A4F"/>
    <w:rsid w:val="00FA7E20"/>
    <w:rsid w:val="00FB0805"/>
    <w:rsid w:val="00FB0FF2"/>
    <w:rsid w:val="00FB18B5"/>
    <w:rsid w:val="00FB197F"/>
    <w:rsid w:val="00FB23DD"/>
    <w:rsid w:val="00FB2830"/>
    <w:rsid w:val="00FB312F"/>
    <w:rsid w:val="00FB35C3"/>
    <w:rsid w:val="00FB3DD3"/>
    <w:rsid w:val="00FB409D"/>
    <w:rsid w:val="00FB4272"/>
    <w:rsid w:val="00FB50D5"/>
    <w:rsid w:val="00FB52B7"/>
    <w:rsid w:val="00FB546C"/>
    <w:rsid w:val="00FB580C"/>
    <w:rsid w:val="00FB584F"/>
    <w:rsid w:val="00FB5D61"/>
    <w:rsid w:val="00FB62B8"/>
    <w:rsid w:val="00FB6343"/>
    <w:rsid w:val="00FB6A75"/>
    <w:rsid w:val="00FB6BF7"/>
    <w:rsid w:val="00FB746B"/>
    <w:rsid w:val="00FB74A0"/>
    <w:rsid w:val="00FB7D96"/>
    <w:rsid w:val="00FB7DFE"/>
    <w:rsid w:val="00FB7F5C"/>
    <w:rsid w:val="00FC0142"/>
    <w:rsid w:val="00FC03A1"/>
    <w:rsid w:val="00FC0498"/>
    <w:rsid w:val="00FC0623"/>
    <w:rsid w:val="00FC0A8C"/>
    <w:rsid w:val="00FC1D06"/>
    <w:rsid w:val="00FC1F16"/>
    <w:rsid w:val="00FC1FB3"/>
    <w:rsid w:val="00FC2855"/>
    <w:rsid w:val="00FC2977"/>
    <w:rsid w:val="00FC317B"/>
    <w:rsid w:val="00FC3AF0"/>
    <w:rsid w:val="00FC3C61"/>
    <w:rsid w:val="00FC3C67"/>
    <w:rsid w:val="00FC3CCA"/>
    <w:rsid w:val="00FC3E87"/>
    <w:rsid w:val="00FC4084"/>
    <w:rsid w:val="00FC42C3"/>
    <w:rsid w:val="00FC47DE"/>
    <w:rsid w:val="00FC48B4"/>
    <w:rsid w:val="00FC4A9E"/>
    <w:rsid w:val="00FC4DDB"/>
    <w:rsid w:val="00FC51A3"/>
    <w:rsid w:val="00FC5353"/>
    <w:rsid w:val="00FC539A"/>
    <w:rsid w:val="00FC5DF3"/>
    <w:rsid w:val="00FC5F6D"/>
    <w:rsid w:val="00FC6296"/>
    <w:rsid w:val="00FC6457"/>
    <w:rsid w:val="00FC66C1"/>
    <w:rsid w:val="00FC6703"/>
    <w:rsid w:val="00FC6BA8"/>
    <w:rsid w:val="00FC7248"/>
    <w:rsid w:val="00FD0F80"/>
    <w:rsid w:val="00FD1149"/>
    <w:rsid w:val="00FD13E5"/>
    <w:rsid w:val="00FD19A1"/>
    <w:rsid w:val="00FD2043"/>
    <w:rsid w:val="00FD20F4"/>
    <w:rsid w:val="00FD245D"/>
    <w:rsid w:val="00FD296C"/>
    <w:rsid w:val="00FD297C"/>
    <w:rsid w:val="00FD315A"/>
    <w:rsid w:val="00FD31A5"/>
    <w:rsid w:val="00FD31B4"/>
    <w:rsid w:val="00FD3406"/>
    <w:rsid w:val="00FD3499"/>
    <w:rsid w:val="00FD370A"/>
    <w:rsid w:val="00FD376D"/>
    <w:rsid w:val="00FD3BEE"/>
    <w:rsid w:val="00FD3D3D"/>
    <w:rsid w:val="00FD40B5"/>
    <w:rsid w:val="00FD49B4"/>
    <w:rsid w:val="00FD4B84"/>
    <w:rsid w:val="00FD518C"/>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169"/>
    <w:rsid w:val="00FE13D3"/>
    <w:rsid w:val="00FE1448"/>
    <w:rsid w:val="00FE1B15"/>
    <w:rsid w:val="00FE1BE0"/>
    <w:rsid w:val="00FE22B4"/>
    <w:rsid w:val="00FE22B8"/>
    <w:rsid w:val="00FE30B0"/>
    <w:rsid w:val="00FE31A3"/>
    <w:rsid w:val="00FE31B9"/>
    <w:rsid w:val="00FE3716"/>
    <w:rsid w:val="00FE37FF"/>
    <w:rsid w:val="00FE389E"/>
    <w:rsid w:val="00FE38CC"/>
    <w:rsid w:val="00FE3C7B"/>
    <w:rsid w:val="00FE449C"/>
    <w:rsid w:val="00FE4949"/>
    <w:rsid w:val="00FE4962"/>
    <w:rsid w:val="00FE4B78"/>
    <w:rsid w:val="00FE4B9D"/>
    <w:rsid w:val="00FE52DC"/>
    <w:rsid w:val="00FE55DF"/>
    <w:rsid w:val="00FE5641"/>
    <w:rsid w:val="00FE5A58"/>
    <w:rsid w:val="00FE5CAA"/>
    <w:rsid w:val="00FE5F42"/>
    <w:rsid w:val="00FE6915"/>
    <w:rsid w:val="00FE6A59"/>
    <w:rsid w:val="00FE6CF4"/>
    <w:rsid w:val="00FE6E29"/>
    <w:rsid w:val="00FE72AE"/>
    <w:rsid w:val="00FE7BC4"/>
    <w:rsid w:val="00FF0353"/>
    <w:rsid w:val="00FF079A"/>
    <w:rsid w:val="00FF0A09"/>
    <w:rsid w:val="00FF0BE3"/>
    <w:rsid w:val="00FF0BF3"/>
    <w:rsid w:val="00FF11C6"/>
    <w:rsid w:val="00FF1384"/>
    <w:rsid w:val="00FF13A0"/>
    <w:rsid w:val="00FF1B34"/>
    <w:rsid w:val="00FF2495"/>
    <w:rsid w:val="00FF2AC3"/>
    <w:rsid w:val="00FF2EC4"/>
    <w:rsid w:val="00FF3593"/>
    <w:rsid w:val="00FF3625"/>
    <w:rsid w:val="00FF36AA"/>
    <w:rsid w:val="00FF3D9F"/>
    <w:rsid w:val="00FF3EDD"/>
    <w:rsid w:val="00FF4055"/>
    <w:rsid w:val="00FF4786"/>
    <w:rsid w:val="00FF4994"/>
    <w:rsid w:val="00FF4BA5"/>
    <w:rsid w:val="00FF4D59"/>
    <w:rsid w:val="00FF5169"/>
    <w:rsid w:val="00FF5328"/>
    <w:rsid w:val="00FF5399"/>
    <w:rsid w:val="00FF58A7"/>
    <w:rsid w:val="00FF5BAB"/>
    <w:rsid w:val="00FF6263"/>
    <w:rsid w:val="00FF6770"/>
    <w:rsid w:val="00FF6A50"/>
    <w:rsid w:val="00FF6C24"/>
    <w:rsid w:val="00FF6D0F"/>
    <w:rsid w:val="00FF74EF"/>
    <w:rsid w:val="00FF75FD"/>
    <w:rsid w:val="00FF786F"/>
    <w:rsid w:val="02E5C5C5"/>
    <w:rsid w:val="03BA3F70"/>
    <w:rsid w:val="03CD113C"/>
    <w:rsid w:val="08BFF2F7"/>
    <w:rsid w:val="08FF73A0"/>
    <w:rsid w:val="1157C13F"/>
    <w:rsid w:val="11CE96AB"/>
    <w:rsid w:val="1233FFF8"/>
    <w:rsid w:val="12C03D80"/>
    <w:rsid w:val="13A5C87B"/>
    <w:rsid w:val="150F1A9D"/>
    <w:rsid w:val="156AA49B"/>
    <w:rsid w:val="15B736F0"/>
    <w:rsid w:val="15E0A3A6"/>
    <w:rsid w:val="1A25E980"/>
    <w:rsid w:val="1BC16096"/>
    <w:rsid w:val="21CABDA5"/>
    <w:rsid w:val="2398F6D2"/>
    <w:rsid w:val="26748B58"/>
    <w:rsid w:val="26C795F0"/>
    <w:rsid w:val="271AE4CE"/>
    <w:rsid w:val="28105BB9"/>
    <w:rsid w:val="296251C1"/>
    <w:rsid w:val="2A9FFBD3"/>
    <w:rsid w:val="30D0B27A"/>
    <w:rsid w:val="32021BFE"/>
    <w:rsid w:val="34347EC1"/>
    <w:rsid w:val="35153E8C"/>
    <w:rsid w:val="36A7F3DF"/>
    <w:rsid w:val="36B54EC4"/>
    <w:rsid w:val="3E71BED3"/>
    <w:rsid w:val="3F853AE4"/>
    <w:rsid w:val="409258B8"/>
    <w:rsid w:val="42DE6979"/>
    <w:rsid w:val="45C770E3"/>
    <w:rsid w:val="4806201F"/>
    <w:rsid w:val="49C111C1"/>
    <w:rsid w:val="4F5F2242"/>
    <w:rsid w:val="531834FC"/>
    <w:rsid w:val="54C1CAB4"/>
    <w:rsid w:val="54D79AC4"/>
    <w:rsid w:val="56AA2AAF"/>
    <w:rsid w:val="5727B4F4"/>
    <w:rsid w:val="57973CE3"/>
    <w:rsid w:val="5B79B3DA"/>
    <w:rsid w:val="5BB00332"/>
    <w:rsid w:val="5D047559"/>
    <w:rsid w:val="5EBAB795"/>
    <w:rsid w:val="61F5206E"/>
    <w:rsid w:val="62AADCDE"/>
    <w:rsid w:val="638311C8"/>
    <w:rsid w:val="6A3B64CA"/>
    <w:rsid w:val="6A66D3E5"/>
    <w:rsid w:val="6CEC7B45"/>
    <w:rsid w:val="6FB72CCE"/>
    <w:rsid w:val="7048DD52"/>
    <w:rsid w:val="709197B7"/>
    <w:rsid w:val="70A8DCF1"/>
    <w:rsid w:val="72D30368"/>
    <w:rsid w:val="734EFDB2"/>
    <w:rsid w:val="73A66C97"/>
    <w:rsid w:val="7A09E0A3"/>
    <w:rsid w:val="7A537E9A"/>
    <w:rsid w:val="7AD303F4"/>
    <w:rsid w:val="7C5D9099"/>
    <w:rsid w:val="7D178614"/>
    <w:rsid w:val="7E24C349"/>
    <w:rsid w:val="7E6E2D58"/>
    <w:rsid w:val="7F96FFAD"/>
    <w:rsid w:val="7FEA3D1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5EC12222"/>
  <w15:docId w15:val="{9F15589F-246C-4B26-BC38-3100639B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692"/>
  </w:style>
  <w:style w:type="paragraph" w:styleId="Heading1">
    <w:name w:val="heading 1"/>
    <w:basedOn w:val="Normal"/>
    <w:next w:val="BodyText"/>
    <w:link w:val="Heading1Char"/>
    <w:qFormat/>
    <w:rsid w:val="00A209C4"/>
    <w:pPr>
      <w:keepNext/>
      <w:keepLines/>
      <w:numPr>
        <w:numId w:val="6"/>
      </w:numPr>
      <w:tabs>
        <w:tab w:val="num" w:pos="340"/>
      </w:tabs>
      <w:spacing w:before="300" w:after="360" w:line="440" w:lineRule="exact"/>
      <w:ind w:left="340" w:hanging="170"/>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6"/>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6"/>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EC6CB6"/>
    <w:pPr>
      <w:numPr>
        <w:numId w:val="14"/>
      </w:numPr>
      <w:tabs>
        <w:tab w:val="clear" w:pos="340"/>
        <w:tab w:val="num" w:pos="360"/>
      </w:tabs>
      <w:spacing w:before="120" w:after="120"/>
    </w:pPr>
  </w:style>
  <w:style w:type="paragraph" w:styleId="ListNumber2">
    <w:name w:val="List Number 2"/>
    <w:basedOn w:val="Normal"/>
    <w:qFormat/>
    <w:rsid w:val="00EC6CB6"/>
    <w:pPr>
      <w:numPr>
        <w:ilvl w:val="1"/>
        <w:numId w:val="14"/>
      </w:numPr>
      <w:spacing w:before="120" w:after="120"/>
    </w:pPr>
  </w:style>
  <w:style w:type="paragraph" w:styleId="ListNumber3">
    <w:name w:val="List Number 3"/>
    <w:basedOn w:val="Normal"/>
    <w:qFormat/>
    <w:rsid w:val="00EC6CB6"/>
    <w:pPr>
      <w:numPr>
        <w:ilvl w:val="2"/>
        <w:numId w:val="1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5"/>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tabs>
        <w:tab w:val="num" w:pos="340"/>
      </w:tabs>
      <w:spacing w:before="120" w:after="120"/>
      <w:ind w:left="360" w:hanging="360"/>
    </w:pPr>
  </w:style>
  <w:style w:type="paragraph" w:styleId="ListBullet2">
    <w:name w:val="List Bullet 2"/>
    <w:basedOn w:val="ListBullet"/>
    <w:unhideWhenUsed/>
    <w:qFormat/>
    <w:rsid w:val="004D4063"/>
    <w:pPr>
      <w:numPr>
        <w:ilvl w:val="1"/>
      </w:numPr>
      <w:tabs>
        <w:tab w:val="num" w:pos="340"/>
      </w:tabs>
      <w:ind w:left="360" w:hanging="360"/>
    </w:pPr>
  </w:style>
  <w:style w:type="paragraph" w:styleId="ListBullet3">
    <w:name w:val="List Bullet 3"/>
    <w:basedOn w:val="Normal"/>
    <w:unhideWhenUsed/>
    <w:rsid w:val="004D4063"/>
    <w:pPr>
      <w:numPr>
        <w:ilvl w:val="2"/>
        <w:numId w:val="7"/>
      </w:numPr>
      <w:tabs>
        <w:tab w:val="num" w:pos="1418"/>
      </w:tabs>
      <w:spacing w:before="120" w:after="120"/>
      <w:ind w:left="1418" w:hanging="283"/>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link w:val="TableTextLeftChar"/>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9"/>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0"/>
      </w:numPr>
    </w:pPr>
  </w:style>
  <w:style w:type="paragraph" w:customStyle="1" w:styleId="PullOutBoxBullet2">
    <w:name w:val="Pull Out Box Bullet 2"/>
    <w:basedOn w:val="PullOutBoxBodyText"/>
    <w:qFormat/>
    <w:rsid w:val="004D4063"/>
    <w:pPr>
      <w:numPr>
        <w:ilvl w:val="1"/>
        <w:numId w:val="10"/>
      </w:numPr>
    </w:pPr>
  </w:style>
  <w:style w:type="paragraph" w:customStyle="1" w:styleId="PullOutBoxBullet3">
    <w:name w:val="Pull Out Box Bullet 3"/>
    <w:basedOn w:val="PullOutBoxBodyText"/>
    <w:qFormat/>
    <w:rsid w:val="004D4063"/>
    <w:pPr>
      <w:numPr>
        <w:ilvl w:val="2"/>
        <w:numId w:val="10"/>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8"/>
      </w:numPr>
    </w:pPr>
  </w:style>
  <w:style w:type="paragraph" w:customStyle="1" w:styleId="QuoteBullet2">
    <w:name w:val="Quote Bullet 2"/>
    <w:basedOn w:val="Quote"/>
    <w:qFormat/>
    <w:rsid w:val="004D4063"/>
    <w:pPr>
      <w:numPr>
        <w:ilvl w:val="1"/>
        <w:numId w:val="8"/>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4"/>
      </w:numPr>
    </w:pPr>
  </w:style>
  <w:style w:type="paragraph" w:customStyle="1" w:styleId="PullOutBoxNumbered2">
    <w:name w:val="Pull Out Box Numbered 2"/>
    <w:basedOn w:val="PullOutBoxBodyText"/>
    <w:qFormat/>
    <w:rsid w:val="007A4BA3"/>
    <w:pPr>
      <w:numPr>
        <w:ilvl w:val="1"/>
        <w:numId w:val="4"/>
      </w:numPr>
    </w:pPr>
  </w:style>
  <w:style w:type="paragraph" w:customStyle="1" w:styleId="PullOutBoxNumbered3">
    <w:name w:val="Pull Out Box Numbered 3"/>
    <w:basedOn w:val="PullOutBoxBodyText"/>
    <w:qFormat/>
    <w:rsid w:val="007879D1"/>
    <w:pPr>
      <w:numPr>
        <w:ilvl w:val="2"/>
        <w:numId w:val="4"/>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5"/>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1A0B05"/>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1"/>
      </w:numPr>
      <w:spacing w:before="120" w:after="120"/>
    </w:pPr>
  </w:style>
  <w:style w:type="paragraph" w:customStyle="1" w:styleId="ListAlpha2">
    <w:name w:val="List Alpha 2"/>
    <w:basedOn w:val="Normal"/>
    <w:qFormat/>
    <w:rsid w:val="00893106"/>
    <w:pPr>
      <w:numPr>
        <w:ilvl w:val="1"/>
        <w:numId w:val="11"/>
      </w:numPr>
      <w:spacing w:before="120" w:after="120"/>
    </w:pPr>
  </w:style>
  <w:style w:type="paragraph" w:customStyle="1" w:styleId="ListAlpha3">
    <w:name w:val="List Alpha 3"/>
    <w:basedOn w:val="Normal"/>
    <w:qFormat/>
    <w:rsid w:val="00893106"/>
    <w:pPr>
      <w:numPr>
        <w:ilvl w:val="2"/>
        <w:numId w:val="11"/>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2"/>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unhideWhenUsed/>
    <w:rsid w:val="00CA5BA5"/>
    <w:rPr>
      <w:color w:val="605E5C"/>
      <w:shd w:val="clear" w:color="auto" w:fill="E1DFDD"/>
    </w:rPr>
  </w:style>
  <w:style w:type="character" w:styleId="Mention">
    <w:name w:val="Mention"/>
    <w:basedOn w:val="DefaultParagraphFont"/>
    <w:uiPriority w:val="99"/>
    <w:unhideWhenUsed/>
    <w:rsid w:val="0042677B"/>
    <w:rPr>
      <w:color w:val="2B579A"/>
      <w:shd w:val="clear" w:color="auto" w:fill="E1DFDD"/>
    </w:rPr>
  </w:style>
  <w:style w:type="paragraph" w:customStyle="1" w:styleId="ReplyLet">
    <w:name w:val="ReplyLet"/>
    <w:basedOn w:val="Normal"/>
    <w:link w:val="ReplyLetChar"/>
    <w:qFormat/>
    <w:rsid w:val="000037BE"/>
    <w:pPr>
      <w:spacing w:line="240" w:lineRule="auto"/>
      <w:jc w:val="both"/>
    </w:pPr>
    <w:rPr>
      <w:rFonts w:ascii="Arial" w:hAnsi="Arial"/>
      <w:color w:val="auto"/>
      <w:sz w:val="23"/>
      <w:lang w:eastAsia="en-US"/>
    </w:rPr>
  </w:style>
  <w:style w:type="character" w:customStyle="1" w:styleId="ReplyLetChar">
    <w:name w:val="ReplyLet Char"/>
    <w:link w:val="ReplyLet"/>
    <w:rsid w:val="000037BE"/>
    <w:rPr>
      <w:rFonts w:ascii="Arial" w:hAnsi="Arial"/>
      <w:color w:val="auto"/>
      <w:sz w:val="23"/>
      <w:lang w:eastAsia="en-US"/>
    </w:rPr>
  </w:style>
  <w:style w:type="character" w:customStyle="1" w:styleId="TableTextLeftChar">
    <w:name w:val="Table Text Left Char"/>
    <w:basedOn w:val="DefaultParagraphFont"/>
    <w:link w:val="TableTextLeft"/>
    <w:rsid w:val="008F1807"/>
    <w:rPr>
      <w:sz w:val="18"/>
    </w:rPr>
  </w:style>
  <w:style w:type="paragraph" w:styleId="Revision">
    <w:name w:val="Revision"/>
    <w:hidden/>
    <w:uiPriority w:val="99"/>
    <w:semiHidden/>
    <w:rsid w:val="006F292D"/>
    <w:pPr>
      <w:spacing w:line="240" w:lineRule="auto"/>
    </w:pPr>
  </w:style>
  <w:style w:type="table" w:customStyle="1" w:styleId="TableGrid2">
    <w:name w:val="Table Grid2"/>
    <w:basedOn w:val="TableNormal"/>
    <w:next w:val="TableGrid"/>
    <w:uiPriority w:val="59"/>
    <w:rsid w:val="003C5081"/>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6021">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52718801">
      <w:bodyDiv w:val="1"/>
      <w:marLeft w:val="0"/>
      <w:marRight w:val="0"/>
      <w:marTop w:val="0"/>
      <w:marBottom w:val="0"/>
      <w:divBdr>
        <w:top w:val="none" w:sz="0" w:space="0" w:color="auto"/>
        <w:left w:val="none" w:sz="0" w:space="0" w:color="auto"/>
        <w:bottom w:val="none" w:sz="0" w:space="0" w:color="auto"/>
        <w:right w:val="none" w:sz="0" w:space="0" w:color="auto"/>
      </w:divBdr>
    </w:div>
    <w:div w:id="1270966676">
      <w:bodyDiv w:val="1"/>
      <w:marLeft w:val="0"/>
      <w:marRight w:val="0"/>
      <w:marTop w:val="0"/>
      <w:marBottom w:val="0"/>
      <w:divBdr>
        <w:top w:val="none" w:sz="0" w:space="0" w:color="auto"/>
        <w:left w:val="none" w:sz="0" w:space="0" w:color="auto"/>
        <w:bottom w:val="none" w:sz="0" w:space="0" w:color="auto"/>
        <w:right w:val="none" w:sz="0" w:space="0" w:color="auto"/>
      </w:divBdr>
    </w:div>
    <w:div w:id="1330476259">
      <w:bodyDiv w:val="1"/>
      <w:marLeft w:val="0"/>
      <w:marRight w:val="0"/>
      <w:marTop w:val="0"/>
      <w:marBottom w:val="0"/>
      <w:divBdr>
        <w:top w:val="none" w:sz="0" w:space="0" w:color="auto"/>
        <w:left w:val="none" w:sz="0" w:space="0" w:color="auto"/>
        <w:bottom w:val="none" w:sz="0" w:space="0" w:color="auto"/>
        <w:right w:val="none" w:sz="0" w:space="0" w:color="auto"/>
      </w:divBdr>
    </w:div>
    <w:div w:id="1404376360">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82522241">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09933675">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ghcma.vic.gov.au/" TargetMode="External"/><Relationship Id="rId39" Type="http://schemas.openxmlformats.org/officeDocument/2006/relationships/hyperlink" Target="http://www.wcma.vic.gov.au/" TargetMode="External"/><Relationship Id="rId3" Type="http://schemas.openxmlformats.org/officeDocument/2006/relationships/customXml" Target="../customXml/item3.xml"/><Relationship Id="rId21" Type="http://schemas.openxmlformats.org/officeDocument/2006/relationships/hyperlink" Target="https://www.ato.gov.au/Calculators-and-tools/Employee-or-contractor/?page=1" TargetMode="External"/><Relationship Id="rId34" Type="http://schemas.openxmlformats.org/officeDocument/2006/relationships/hyperlink" Target="http://www.necma.vic.gov.au/"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ccameron@egcma.com.au" TargetMode="External"/><Relationship Id="rId33" Type="http://schemas.openxmlformats.org/officeDocument/2006/relationships/hyperlink" Target="mailto:tess.grieves@nccma.vic.gov.au" TargetMode="External"/><Relationship Id="rId38" Type="http://schemas.openxmlformats.org/officeDocument/2006/relationships/hyperlink" Target="http://www.wgcma.vic.gov.au/" TargetMode="External"/><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nvironment.vic.gov.au/grants/vlfp" TargetMode="External"/><Relationship Id="rId29" Type="http://schemas.openxmlformats.org/officeDocument/2006/relationships/hyperlink" Target="mailto:tonyk@gbcma.vic.gov.au"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gcma.com.au/" TargetMode="External"/><Relationship Id="rId32" Type="http://schemas.openxmlformats.org/officeDocument/2006/relationships/hyperlink" Target="http://www.nccma.vic.gov.au/" TargetMode="External"/><Relationship Id="rId37" Type="http://schemas.openxmlformats.org/officeDocument/2006/relationships/hyperlink" Target="mailto:barry.kennedy@ppwcma.vic.gov.au" TargetMode="External"/><Relationship Id="rId40" Type="http://schemas.openxmlformats.org/officeDocument/2006/relationships/hyperlink" Target="mailto:boydj@wcma.vic.gov.au" TargetMode="External"/><Relationship Id="rId45"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ccma.vic.gov.au/" TargetMode="External"/><Relationship Id="rId28" Type="http://schemas.openxmlformats.org/officeDocument/2006/relationships/hyperlink" Target="http://www.gbcma.vic.gov.au/default.asp?ID=home" TargetMode="External"/><Relationship Id="rId36" Type="http://schemas.openxmlformats.org/officeDocument/2006/relationships/hyperlink" Target="http://www.ppwcma.vic.gov.au/" TargetMode="External"/><Relationship Id="rId49" Type="http://schemas.microsoft.com/office/2019/05/relationships/documenttasks" Target="documenttasks/documenttasks1.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mailto:nelson.burand-hicks@malleecma.com.au"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cel.hub@delwp.vic.gov.au" TargetMode="External"/><Relationship Id="rId27" Type="http://schemas.openxmlformats.org/officeDocument/2006/relationships/hyperlink" Target="mailto:t.lithgow@ghcma.vic.gov.au" TargetMode="External"/><Relationship Id="rId30" Type="http://schemas.openxmlformats.org/officeDocument/2006/relationships/hyperlink" Target="http://www.malleecma.vic.gov.au/" TargetMode="External"/><Relationship Id="rId35" Type="http://schemas.openxmlformats.org/officeDocument/2006/relationships/hyperlink" Target="mailto:richard.dalkin@necma.vic.gov.au" TargetMode="External"/><Relationship Id="rId43" Type="http://schemas.openxmlformats.org/officeDocument/2006/relationships/footer" Target="footer4.xml"/><Relationship Id="rId48" Type="http://schemas.openxmlformats.org/officeDocument/2006/relationships/theme" Target="theme/theme1.xml"/><Relationship Id="rId8" Type="http://schemas.openxmlformats.org/officeDocument/2006/relationships/numbering" Target="numbering.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E82DEFEF-9B41-4526-A715-01BD02B938E5}">
    <t:Anchor>
      <t:Comment id="1291255182"/>
    </t:Anchor>
    <t:History>
      <t:Event id="{8910B343-C06E-40CF-B01F-C2D520508BEF}" time="2021-01-19T02:28:33Z">
        <t:Attribution userId="S::vera.lubczenko@delwp.vic.gov.au::c459dd54-8b76-488b-9846-9deb179f47c9" userProvider="AD" userName="Vera D Lubczenko (DELWP)"/>
        <t:Anchor>
          <t:Comment id="1291255182"/>
        </t:Anchor>
        <t:Create/>
      </t:Event>
      <t:Event id="{1C79D1FC-2CFA-4482-9386-2F6EF48BDF71}" time="2021-01-19T02:28:33Z">
        <t:Attribution userId="S::vera.lubczenko@delwp.vic.gov.au::c459dd54-8b76-488b-9846-9deb179f47c9" userProvider="AD" userName="Vera D Lubczenko (DELWP)"/>
        <t:Anchor>
          <t:Comment id="1291255182"/>
        </t:Anchor>
        <t:Assign userId="S::julie.edwards@delwp.vic.gov.au::7d2ed2fa-8148-49a4-a212-c052855262e7" userProvider="AD" userName="Julie Edwards (DELWP)"/>
      </t:Event>
      <t:Event id="{126549CD-ECA5-4C22-B634-9706567D8A5D}" time="2021-01-19T02:28:33Z">
        <t:Attribution userId="S::vera.lubczenko@delwp.vic.gov.au::c459dd54-8b76-488b-9846-9deb179f47c9" userProvider="AD" userName="Vera D Lubczenko (DELWP)"/>
        <t:Anchor>
          <t:Comment id="1291255182"/>
        </t:Anchor>
        <t:SetTitle title="…that I'd refer to it as recurrent (perhaps ongoing funding?) The community won't really know the difference so it may be simpler to talk about as more secure ongoing and funding that is determined periodically or something similar?@Julie Edwards (DELWP)"/>
      </t:Event>
    </t:History>
  </t:Task>
</t:Task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5E04" PreviousValue="false"/>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DOCID137-504241925-2483</_dlc_DocId>
    <_dlc_DocIdUrl xmlns="a5f32de4-e402-4188-b034-e71ca7d22e54">
      <Url>https://delwpvicgovau.sharepoint.com/sites/ecm_137/_layouts/15/DocIdRedir.aspx?ID=DOCID137-504241925-2483</Url>
      <Description>DOCID137-504241925-2483</Description>
    </_dlc_DocIdUrl>
    <Language xmlns="http://schemas.microsoft.com/sharepoint/v3">English</Language>
    <TaxCatchAll xmlns="9fd47c19-1c4a-4d7d-b342-c10cef269344">
      <Value>15</Value>
      <Value>6</Value>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and Community Programs</TermName>
          <TermId xmlns="http://schemas.microsoft.com/office/infopath/2007/PartnerControls">03c3c717-dc57-4aa9-8ab6-c95a7066b763</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Originating_x0020_Author xmlns="a5f32de4-e402-4188-b034-e71ca7d22e54" xsi:nil="true"/>
    <File_x0020_Number xmlns="a5f32de4-e402-4188-b034-e71ca7d22e54" xsi:nil="true"/>
    <Financial_x0020_Year xmlns="a5f32de4-e402-4188-b034-e71ca7d22e54" xsi:nil="true"/>
    <Date_x0020_Of_x0020_Original xmlns="a5f32de4-e402-4188-b034-e71ca7d22e54" xsi:nil="true"/>
    <Grant_x0020_Stream xmlns="a5f32de4-e402-4188-b034-e71ca7d22e54" xsi:nil="true"/>
    <Grant_x0020_Round xmlns="a5f32de4-e402-4188-b034-e71ca7d22e54" xsi:nil="true"/>
    <Date_x0020_Recieved xmlns="a5f32de4-e402-4188-b034-e71ca7d22e5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takeholder Consultation" ma:contentTypeID="0x0101002517F445A0F35E449C98AAD631F2B0385E0400541702F92D3CCC4996C849088455D5EE" ma:contentTypeVersion="16" ma:contentTypeDescription="Stakeholder Consultation" ma:contentTypeScope="" ma:versionID="2e453fc363bf34296d050eabecbc980b">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21b17c6134cc7c42f30e62d45fe41193"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Grant_x0020_Round" minOccurs="0"/>
                <xsd:element ref="ns2:Originating_x0020_Author" minOccurs="0"/>
                <xsd:element ref="ns2:Date_x0020_Of_x0020_Original" minOccurs="0"/>
                <xsd:element ref="ns2:Date_x0020_Recieved" minOccurs="0"/>
                <xsd:element ref="ns2:File_x0020_Number" minOccurs="0"/>
                <xsd:element ref="ns2:Financial_x0020_Year" minOccurs="0"/>
                <xsd:element ref="ns2:Grant_x0020_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Grant_x0020_Round" ma:index="31" nillable="true" ma:displayName="Grant Round" ma:description="Rounds are subsequent funding opportunities offered within the same funding program. Rounds are based on time, and can be annual, but may also be more or less frequent." ma:internalName="Grant_x0020_Round">
      <xsd:simpleType>
        <xsd:restriction base="dms:Text">
          <xsd:maxLength value="255"/>
        </xsd:restriction>
      </xsd:simpleType>
    </xsd:element>
    <xsd:element name="Originating_x0020_Author" ma:index="32" nillable="true" ma:displayName="Originating Author" ma:description="The original person or organisation from which the object came from." ma:internalName="Originating_x0020_Author">
      <xsd:simpleType>
        <xsd:restriction base="dms:Text">
          <xsd:maxLength value="255"/>
        </xsd:restriction>
      </xsd:simpleType>
    </xsd:element>
    <xsd:element name="Date_x0020_Of_x0020_Original" ma:index="33" nillable="true" ma:displayName="Date Of Original" ma:description="The date which appears on the document." ma:format="DateTime" ma:internalName="Date_x0020_Of_x0020_Original">
      <xsd:simpleType>
        <xsd:restriction base="dms:DateTime"/>
      </xsd:simpleType>
    </xsd:element>
    <xsd:element name="Date_x0020_Recieved" ma:index="34" nillable="true" ma:displayName="Date Received" ma:description="The date stamped on official correspondence." ma:format="DateOnly" ma:internalName="Date_x0020_Recieved">
      <xsd:simpleType>
        <xsd:restriction base="dms:DateTime"/>
      </xsd:simpleType>
    </xsd:element>
    <xsd:element name="File_x0020_Number" ma:index="35" nillable="true" ma:displayName="File Number" ma:internalName="File_x0020_Number">
      <xsd:simpleType>
        <xsd:restriction base="dms:Text">
          <xsd:maxLength value="255"/>
        </xsd:restriction>
      </xsd:simpleType>
    </xsd:element>
    <xsd:element name="Financial_x0020_Year" ma:index="36"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Grant_x0020_Stream" ma:index="37" nillable="true" ma:displayName="Grant Stream" ma:description="Streams are pools of funding that are available for specific target audiences, objectives, funding thresholds. They may run concurrently." ma:internalName="Grant_x0020_Strea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6;#Environment and Community Programs|03c3c717-dc57-4aa9-8ab6-c95a7066b763"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456c24c-f942-4a1d-9716-586e40985c9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456c24c-f942-4a1d-9716-586e40985c9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15;#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3B19-08A4-4657-B2DA-C6293036CEFB}">
  <ds:schemaRefs>
    <ds:schemaRef ds:uri="Microsoft.SharePoint.Taxonomy.ContentTypeSync"/>
  </ds:schemaRefs>
</ds:datastoreItem>
</file>

<file path=customXml/itemProps2.xml><?xml version="1.0" encoding="utf-8"?>
<ds:datastoreItem xmlns:ds="http://schemas.openxmlformats.org/officeDocument/2006/customXml" ds:itemID="{BF3A9C3D-68F6-4E6E-ACF8-02DACDC14416}">
  <ds:schemaRefs>
    <ds:schemaRef ds:uri="http://schemas.microsoft.com/office/2006/metadata/customXsn"/>
  </ds:schemaRefs>
</ds:datastoreItem>
</file>

<file path=customXml/itemProps3.xml><?xml version="1.0" encoding="utf-8"?>
<ds:datastoreItem xmlns:ds="http://schemas.openxmlformats.org/officeDocument/2006/customXml" ds:itemID="{C71CB93E-189D-4B35-9555-F56D9785E5CD}">
  <ds:schemaRefs>
    <ds:schemaRef ds:uri="http://purl.org/dc/terms/"/>
    <ds:schemaRef ds:uri="http://schemas.openxmlformats.org/package/2006/metadata/core-properties"/>
    <ds:schemaRef ds:uri="http://schemas.microsoft.com/office/2006/documentManagement/types"/>
    <ds:schemaRef ds:uri="a5f32de4-e402-4188-b034-e71ca7d22e54"/>
    <ds:schemaRef ds:uri="http://purl.org/dc/elements/1.1/"/>
    <ds:schemaRef ds:uri="http://schemas.microsoft.com/office/2006/metadata/properties"/>
    <ds:schemaRef ds:uri="9fd47c19-1c4a-4d7d-b342-c10cef269344"/>
    <ds:schemaRef ds:uri="http://schemas.microsoft.com/office/infopath/2007/PartnerControl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8FCACD90-30A8-47A9-8B4B-D19CF37B37B9}">
  <ds:schemaRefs>
    <ds:schemaRef ds:uri="http://schemas.microsoft.com/sharepoint/events"/>
  </ds:schemaRefs>
</ds:datastoreItem>
</file>

<file path=customXml/itemProps5.xml><?xml version="1.0" encoding="utf-8"?>
<ds:datastoreItem xmlns:ds="http://schemas.openxmlformats.org/officeDocument/2006/customXml" ds:itemID="{A9C8BAE5-A208-4545-B9B1-A7FF7FF865B4}">
  <ds:schemaRefs>
    <ds:schemaRef ds:uri="http://schemas.microsoft.com/sharepoint/v3/contenttype/forms"/>
  </ds:schemaRefs>
</ds:datastoreItem>
</file>

<file path=customXml/itemProps6.xml><?xml version="1.0" encoding="utf-8"?>
<ds:datastoreItem xmlns:ds="http://schemas.openxmlformats.org/officeDocument/2006/customXml" ds:itemID="{C73D0C12-6A6B-4F0C-B1FD-E6EDDD50C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CDC67C3-8FC4-47A6-9285-21359CBA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893</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FAQs for the VLFP Application Guidelines</vt:lpstr>
    </vt:vector>
  </TitlesOfParts>
  <Company/>
  <LinksUpToDate>false</LinksUpToDate>
  <CharactersWithSpaces>7505</CharactersWithSpaces>
  <SharedDoc>false</SharedDoc>
  <HLinks>
    <vt:vector size="138" baseType="variant">
      <vt:variant>
        <vt:i4>5505126</vt:i4>
      </vt:variant>
      <vt:variant>
        <vt:i4>66</vt:i4>
      </vt:variant>
      <vt:variant>
        <vt:i4>0</vt:i4>
      </vt:variant>
      <vt:variant>
        <vt:i4>5</vt:i4>
      </vt:variant>
      <vt:variant>
        <vt:lpwstr>mailto:boydj@wcma.vic.gov.au</vt:lpwstr>
      </vt:variant>
      <vt:variant>
        <vt:lpwstr/>
      </vt:variant>
      <vt:variant>
        <vt:i4>7077943</vt:i4>
      </vt:variant>
      <vt:variant>
        <vt:i4>63</vt:i4>
      </vt:variant>
      <vt:variant>
        <vt:i4>0</vt:i4>
      </vt:variant>
      <vt:variant>
        <vt:i4>5</vt:i4>
      </vt:variant>
      <vt:variant>
        <vt:lpwstr>http://www.wcma.vic.gov.au/</vt:lpwstr>
      </vt:variant>
      <vt:variant>
        <vt:lpwstr/>
      </vt:variant>
      <vt:variant>
        <vt:i4>8061018</vt:i4>
      </vt:variant>
      <vt:variant>
        <vt:i4>60</vt:i4>
      </vt:variant>
      <vt:variant>
        <vt:i4>0</vt:i4>
      </vt:variant>
      <vt:variant>
        <vt:i4>5</vt:i4>
      </vt:variant>
      <vt:variant>
        <vt:lpwstr>mailto:sams@wgcma.vic.gov.au?subject=VLFP</vt:lpwstr>
      </vt:variant>
      <vt:variant>
        <vt:lpwstr/>
      </vt:variant>
      <vt:variant>
        <vt:i4>1310727</vt:i4>
      </vt:variant>
      <vt:variant>
        <vt:i4>57</vt:i4>
      </vt:variant>
      <vt:variant>
        <vt:i4>0</vt:i4>
      </vt:variant>
      <vt:variant>
        <vt:i4>5</vt:i4>
      </vt:variant>
      <vt:variant>
        <vt:lpwstr>http://www.wgcma.vic.gov.au/</vt:lpwstr>
      </vt:variant>
      <vt:variant>
        <vt:lpwstr/>
      </vt:variant>
      <vt:variant>
        <vt:i4>2424911</vt:i4>
      </vt:variant>
      <vt:variant>
        <vt:i4>54</vt:i4>
      </vt:variant>
      <vt:variant>
        <vt:i4>0</vt:i4>
      </vt:variant>
      <vt:variant>
        <vt:i4>5</vt:i4>
      </vt:variant>
      <vt:variant>
        <vt:lpwstr>mailto:barry.kennedy@ppwcma.vic.gov.au</vt:lpwstr>
      </vt:variant>
      <vt:variant>
        <vt:lpwstr/>
      </vt:variant>
      <vt:variant>
        <vt:i4>1835079</vt:i4>
      </vt:variant>
      <vt:variant>
        <vt:i4>51</vt:i4>
      </vt:variant>
      <vt:variant>
        <vt:i4>0</vt:i4>
      </vt:variant>
      <vt:variant>
        <vt:i4>5</vt:i4>
      </vt:variant>
      <vt:variant>
        <vt:lpwstr>http://www.ppwcma.vic.gov.au/</vt:lpwstr>
      </vt:variant>
      <vt:variant>
        <vt:lpwstr/>
      </vt:variant>
      <vt:variant>
        <vt:i4>131194</vt:i4>
      </vt:variant>
      <vt:variant>
        <vt:i4>48</vt:i4>
      </vt:variant>
      <vt:variant>
        <vt:i4>0</vt:i4>
      </vt:variant>
      <vt:variant>
        <vt:i4>5</vt:i4>
      </vt:variant>
      <vt:variant>
        <vt:lpwstr>mailto:richard.dalkin@necma.vic.gov.au</vt:lpwstr>
      </vt:variant>
      <vt:variant>
        <vt:lpwstr/>
      </vt:variant>
      <vt:variant>
        <vt:i4>851973</vt:i4>
      </vt:variant>
      <vt:variant>
        <vt:i4>45</vt:i4>
      </vt:variant>
      <vt:variant>
        <vt:i4>0</vt:i4>
      </vt:variant>
      <vt:variant>
        <vt:i4>5</vt:i4>
      </vt:variant>
      <vt:variant>
        <vt:lpwstr>http://www.necma.vic.gov.au/</vt:lpwstr>
      </vt:variant>
      <vt:variant>
        <vt:lpwstr/>
      </vt:variant>
      <vt:variant>
        <vt:i4>2752606</vt:i4>
      </vt:variant>
      <vt:variant>
        <vt:i4>42</vt:i4>
      </vt:variant>
      <vt:variant>
        <vt:i4>0</vt:i4>
      </vt:variant>
      <vt:variant>
        <vt:i4>5</vt:i4>
      </vt:variant>
      <vt:variant>
        <vt:lpwstr>mailto:tess.grieves@nccma.vic.gov.au</vt:lpwstr>
      </vt:variant>
      <vt:variant>
        <vt:lpwstr/>
      </vt:variant>
      <vt:variant>
        <vt:i4>851971</vt:i4>
      </vt:variant>
      <vt:variant>
        <vt:i4>39</vt:i4>
      </vt:variant>
      <vt:variant>
        <vt:i4>0</vt:i4>
      </vt:variant>
      <vt:variant>
        <vt:i4>5</vt:i4>
      </vt:variant>
      <vt:variant>
        <vt:lpwstr>http://www.nccma.vic.gov.au/</vt:lpwstr>
      </vt:variant>
      <vt:variant>
        <vt:lpwstr/>
      </vt:variant>
      <vt:variant>
        <vt:i4>2097225</vt:i4>
      </vt:variant>
      <vt:variant>
        <vt:i4>36</vt:i4>
      </vt:variant>
      <vt:variant>
        <vt:i4>0</vt:i4>
      </vt:variant>
      <vt:variant>
        <vt:i4>5</vt:i4>
      </vt:variant>
      <vt:variant>
        <vt:lpwstr>mailto:nelson.burand-hicks@malleecma.com.au</vt:lpwstr>
      </vt:variant>
      <vt:variant>
        <vt:lpwstr/>
      </vt:variant>
      <vt:variant>
        <vt:i4>458760</vt:i4>
      </vt:variant>
      <vt:variant>
        <vt:i4>33</vt:i4>
      </vt:variant>
      <vt:variant>
        <vt:i4>0</vt:i4>
      </vt:variant>
      <vt:variant>
        <vt:i4>5</vt:i4>
      </vt:variant>
      <vt:variant>
        <vt:lpwstr>http://www.malleecma.vic.gov.au/</vt:lpwstr>
      </vt:variant>
      <vt:variant>
        <vt:lpwstr/>
      </vt:variant>
      <vt:variant>
        <vt:i4>1245243</vt:i4>
      </vt:variant>
      <vt:variant>
        <vt:i4>30</vt:i4>
      </vt:variant>
      <vt:variant>
        <vt:i4>0</vt:i4>
      </vt:variant>
      <vt:variant>
        <vt:i4>5</vt:i4>
      </vt:variant>
      <vt:variant>
        <vt:lpwstr>mailto:tonyk@gbcma.vic.gov.au</vt:lpwstr>
      </vt:variant>
      <vt:variant>
        <vt:lpwstr/>
      </vt:variant>
      <vt:variant>
        <vt:i4>7274539</vt:i4>
      </vt:variant>
      <vt:variant>
        <vt:i4>27</vt:i4>
      </vt:variant>
      <vt:variant>
        <vt:i4>0</vt:i4>
      </vt:variant>
      <vt:variant>
        <vt:i4>5</vt:i4>
      </vt:variant>
      <vt:variant>
        <vt:lpwstr>http://www.gbcma.vic.gov.au/default.asp?ID=home</vt:lpwstr>
      </vt:variant>
      <vt:variant>
        <vt:lpwstr/>
      </vt:variant>
      <vt:variant>
        <vt:i4>1966183</vt:i4>
      </vt:variant>
      <vt:variant>
        <vt:i4>24</vt:i4>
      </vt:variant>
      <vt:variant>
        <vt:i4>0</vt:i4>
      </vt:variant>
      <vt:variant>
        <vt:i4>5</vt:i4>
      </vt:variant>
      <vt:variant>
        <vt:lpwstr>mailto:t.lithgow@ghcma.vic.gov.au</vt:lpwstr>
      </vt:variant>
      <vt:variant>
        <vt:lpwstr/>
      </vt:variant>
      <vt:variant>
        <vt:i4>262152</vt:i4>
      </vt:variant>
      <vt:variant>
        <vt:i4>21</vt:i4>
      </vt:variant>
      <vt:variant>
        <vt:i4>0</vt:i4>
      </vt:variant>
      <vt:variant>
        <vt:i4>5</vt:i4>
      </vt:variant>
      <vt:variant>
        <vt:lpwstr>http://www.ghcma.vic.gov.au/</vt:lpwstr>
      </vt:variant>
      <vt:variant>
        <vt:lpwstr/>
      </vt:variant>
      <vt:variant>
        <vt:i4>3801168</vt:i4>
      </vt:variant>
      <vt:variant>
        <vt:i4>18</vt:i4>
      </vt:variant>
      <vt:variant>
        <vt:i4>0</vt:i4>
      </vt:variant>
      <vt:variant>
        <vt:i4>5</vt:i4>
      </vt:variant>
      <vt:variant>
        <vt:lpwstr>mailto:ccameron@egcma.com.au</vt:lpwstr>
      </vt:variant>
      <vt:variant>
        <vt:lpwstr/>
      </vt:variant>
      <vt:variant>
        <vt:i4>786496</vt:i4>
      </vt:variant>
      <vt:variant>
        <vt:i4>15</vt:i4>
      </vt:variant>
      <vt:variant>
        <vt:i4>0</vt:i4>
      </vt:variant>
      <vt:variant>
        <vt:i4>5</vt:i4>
      </vt:variant>
      <vt:variant>
        <vt:lpwstr>http://www.egcma.com.au/</vt:lpwstr>
      </vt:variant>
      <vt:variant>
        <vt:lpwstr/>
      </vt:variant>
      <vt:variant>
        <vt:i4>6488079</vt:i4>
      </vt:variant>
      <vt:variant>
        <vt:i4>12</vt:i4>
      </vt:variant>
      <vt:variant>
        <vt:i4>0</vt:i4>
      </vt:variant>
      <vt:variant>
        <vt:i4>5</vt:i4>
      </vt:variant>
      <vt:variant>
        <vt:lpwstr>mailto:elisia.dowling@ccma.vic.gov.au</vt:lpwstr>
      </vt:variant>
      <vt:variant>
        <vt:lpwstr/>
      </vt:variant>
      <vt:variant>
        <vt:i4>7864375</vt:i4>
      </vt:variant>
      <vt:variant>
        <vt:i4>9</vt:i4>
      </vt:variant>
      <vt:variant>
        <vt:i4>0</vt:i4>
      </vt:variant>
      <vt:variant>
        <vt:i4>5</vt:i4>
      </vt:variant>
      <vt:variant>
        <vt:lpwstr>http://www.ccma.vic.gov.au/</vt:lpwstr>
      </vt:variant>
      <vt:variant>
        <vt:lpwstr/>
      </vt:variant>
      <vt:variant>
        <vt:i4>7995406</vt:i4>
      </vt:variant>
      <vt:variant>
        <vt:i4>6</vt:i4>
      </vt:variant>
      <vt:variant>
        <vt:i4>0</vt:i4>
      </vt:variant>
      <vt:variant>
        <vt:i4>5</vt:i4>
      </vt:variant>
      <vt:variant>
        <vt:lpwstr>mailto:cel.hub@delwp.vic.gov.au</vt:lpwstr>
      </vt:variant>
      <vt:variant>
        <vt:lpwstr/>
      </vt:variant>
      <vt:variant>
        <vt:i4>1835102</vt:i4>
      </vt:variant>
      <vt:variant>
        <vt:i4>3</vt:i4>
      </vt:variant>
      <vt:variant>
        <vt:i4>0</vt:i4>
      </vt:variant>
      <vt:variant>
        <vt:i4>5</vt:i4>
      </vt:variant>
      <vt:variant>
        <vt:lpwstr>https://www.ato.gov.au/Calculators-and-tools/Employee-or-contractor/?page=1</vt:lpwstr>
      </vt:variant>
      <vt:variant>
        <vt:lpwstr>Difference_between_employee_and_contractor</vt:lpwstr>
      </vt:variant>
      <vt:variant>
        <vt:i4>87</vt:i4>
      </vt:variant>
      <vt:variant>
        <vt:i4>0</vt:i4>
      </vt:variant>
      <vt:variant>
        <vt:i4>0</vt:i4>
      </vt:variant>
      <vt:variant>
        <vt:i4>5</vt:i4>
      </vt:variant>
      <vt:variant>
        <vt:lpwstr>http://www.environment.vic.gov.au/grants/vlfp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for the VLFP Application Guidelines</dc:title>
  <dc:subject>Victorian Landcare Facilitator Program</dc:subject>
  <dc:creator>James A Todd (DELWP)</dc:creator>
  <cp:keywords/>
  <dc:description/>
  <cp:lastModifiedBy>Erica L Darby (DELWP)</cp:lastModifiedBy>
  <cp:revision>225</cp:revision>
  <cp:lastPrinted>2021-01-29T00:11:00Z</cp:lastPrinted>
  <dcterms:created xsi:type="dcterms:W3CDTF">2021-01-18T20:17:00Z</dcterms:created>
  <dcterms:modified xsi:type="dcterms:W3CDTF">2021-01-29T00:15:00Z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
  </property>
  <property fmtid="{D5CDD505-2E9C-101B-9397-08002B2CF9AE}" pid="19" name="Sub-Section">
    <vt:lpwstr/>
  </property>
  <property fmtid="{D5CDD505-2E9C-101B-9397-08002B2CF9AE}" pid="20" name="Agency">
    <vt:lpwstr>1;#Department of Environment, Land, Water and Planning|607a3f87-1228-4cd9-82a5-076aa8776274</vt:lpwstr>
  </property>
  <property fmtid="{D5CDD505-2E9C-101B-9397-08002B2CF9AE}" pid="21" name="Branch">
    <vt:lpwstr>6;#Environment and Community Programs|03c3c717-dc57-4aa9-8ab6-c95a7066b763</vt:lpwstr>
  </property>
  <property fmtid="{D5CDD505-2E9C-101B-9397-08002B2CF9AE}" pid="22" name="o85941e134754762b9719660a258a6e6">
    <vt:lpwstr/>
  </property>
  <property fmtid="{D5CDD505-2E9C-101B-9397-08002B2CF9AE}" pid="23" name="xd_ProgID">
    <vt:lpwstr/>
  </property>
  <property fmtid="{D5CDD505-2E9C-101B-9397-08002B2CF9AE}" pid="24" name="Reference_x0020_Type">
    <vt:lpwstr/>
  </property>
  <property fmtid="{D5CDD505-2E9C-101B-9397-08002B2CF9AE}" pid="25" name="Copyright Licence Name">
    <vt:lpwstr/>
  </property>
  <property fmtid="{D5CDD505-2E9C-101B-9397-08002B2CF9AE}" pid="26" name="Location_x0020_Type">
    <vt:lpwstr/>
  </property>
  <property fmtid="{D5CDD505-2E9C-101B-9397-08002B2CF9AE}" pid="27" name="ComplianceAssetId">
    <vt:lpwstr/>
  </property>
  <property fmtid="{D5CDD505-2E9C-101B-9397-08002B2CF9AE}" pid="28" name="TemplateUrl">
    <vt:lpwstr/>
  </property>
  <property fmtid="{D5CDD505-2E9C-101B-9397-08002B2CF9AE}" pid="29" name="Copyright_x0020_Licence_x0020_Name">
    <vt:lpwstr/>
  </property>
  <property fmtid="{D5CDD505-2E9C-101B-9397-08002B2CF9AE}" pid="30" name="df723ab3fe1c4eb7a0b151674e7ac40d">
    <vt:lpwstr/>
  </property>
  <property fmtid="{D5CDD505-2E9C-101B-9397-08002B2CF9AE}" pid="31" name="Division">
    <vt:lpwstr>5;#Biodiversity|a369ff78-9705-4b66-a29c-499bde0c7988</vt:lpwstr>
  </property>
  <property fmtid="{D5CDD505-2E9C-101B-9397-08002B2CF9AE}" pid="32" name="Location Type">
    <vt:lpwstr/>
  </property>
  <property fmtid="{D5CDD505-2E9C-101B-9397-08002B2CF9AE}" pid="33" name="Dissemination Limiting Marker">
    <vt:lpwstr>2;#FOUO|955eb6fc-b35a-4808-8aa5-31e514fa3f26</vt:lpwstr>
  </property>
  <property fmtid="{D5CDD505-2E9C-101B-9397-08002B2CF9AE}" pid="34" name="Group1">
    <vt:lpwstr>15;#Environment and Climate Change|b90772f5-2afa-408f-b8b8-93ad6baba774</vt:lpwstr>
  </property>
  <property fmtid="{D5CDD505-2E9C-101B-9397-08002B2CF9AE}" pid="35" name="Security Classification">
    <vt:lpwstr>3;#Unclassified|7fa379f4-4aba-4692-ab80-7d39d3a23cf4</vt:lpwstr>
  </property>
  <property fmtid="{D5CDD505-2E9C-101B-9397-08002B2CF9AE}" pid="36" name="o2e611f6ba3e4c8f9a895dfb7980639e">
    <vt:lpwstr/>
  </property>
  <property fmtid="{D5CDD505-2E9C-101B-9397-08002B2CF9AE}" pid="37" name="ld508a88e6264ce89693af80a72862cb">
    <vt:lpwstr/>
  </property>
  <property fmtid="{D5CDD505-2E9C-101B-9397-08002B2CF9AE}" pid="38" name="xd_Signature">
    <vt:bool>false</vt:bool>
  </property>
  <property fmtid="{D5CDD505-2E9C-101B-9397-08002B2CF9AE}" pid="39" name="Reference Type">
    <vt:lpwstr/>
  </property>
  <property fmtid="{D5CDD505-2E9C-101B-9397-08002B2CF9AE}" pid="40" name="Copyright License Type">
    <vt:lpwstr/>
  </property>
  <property fmtid="{D5CDD505-2E9C-101B-9397-08002B2CF9AE}" pid="41" name="_dlc_DocIdItemGuid">
    <vt:lpwstr>b40b1bde-a249-45af-a884-3b4925d5988d</vt:lpwstr>
  </property>
  <property fmtid="{D5CDD505-2E9C-101B-9397-08002B2CF9AE}" pid="42" name="Copyright_x0020_License_x0020_Type">
    <vt:lpwstr/>
  </property>
  <property fmtid="{D5CDD505-2E9C-101B-9397-08002B2CF9AE}" pid="43" name="ContentTypeId">
    <vt:lpwstr>0x0101002517F445A0F35E449C98AAD631F2B0385E0400541702F92D3CCC4996C849088455D5EE</vt:lpwstr>
  </property>
  <property fmtid="{D5CDD505-2E9C-101B-9397-08002B2CF9AE}" pid="44" name="MSIP_Label_4257e2ab-f512-40e2-9c9a-c64247360765_Enabled">
    <vt:lpwstr>true</vt:lpwstr>
  </property>
  <property fmtid="{D5CDD505-2E9C-101B-9397-08002B2CF9AE}" pid="45" name="MSIP_Label_4257e2ab-f512-40e2-9c9a-c64247360765_SetDate">
    <vt:lpwstr>2020-11-30T06:36:23Z</vt:lpwstr>
  </property>
  <property fmtid="{D5CDD505-2E9C-101B-9397-08002B2CF9AE}" pid="46" name="MSIP_Label_4257e2ab-f512-40e2-9c9a-c64247360765_Method">
    <vt:lpwstr>Privileged</vt:lpwstr>
  </property>
  <property fmtid="{D5CDD505-2E9C-101B-9397-08002B2CF9AE}" pid="47" name="MSIP_Label_4257e2ab-f512-40e2-9c9a-c64247360765_Name">
    <vt:lpwstr>OFFICIAL</vt:lpwstr>
  </property>
  <property fmtid="{D5CDD505-2E9C-101B-9397-08002B2CF9AE}" pid="48" name="MSIP_Label_4257e2ab-f512-40e2-9c9a-c64247360765_SiteId">
    <vt:lpwstr>e8bdd6f7-fc18-4e48-a554-7f547927223b</vt:lpwstr>
  </property>
  <property fmtid="{D5CDD505-2E9C-101B-9397-08002B2CF9AE}" pid="49" name="MSIP_Label_4257e2ab-f512-40e2-9c9a-c64247360765_ActionId">
    <vt:lpwstr>f935c88c-9186-4633-89bc-6545c85b3124</vt:lpwstr>
  </property>
  <property fmtid="{D5CDD505-2E9C-101B-9397-08002B2CF9AE}" pid="50" name="MSIP_Label_4257e2ab-f512-40e2-9c9a-c64247360765_ContentBits">
    <vt:lpwstr>2</vt:lpwstr>
  </property>
  <property fmtid="{D5CDD505-2E9C-101B-9397-08002B2CF9AE}" pid="51" name="SharedWithUsers">
    <vt:lpwstr>31;#Jane E McQueenie (DELWP);#34;#Julie Edwards (DELWP);#824;#Erica L Darby (DELWP);#596;#Claire C Emmerson (DELWP);#496;#Vera D Lubczenko (DELWP);#33;#John D Robinson (DELWP)</vt:lpwstr>
  </property>
</Properties>
</file>