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7168" w14:textId="77777777" w:rsidR="00FD6987" w:rsidRDefault="00FD6987" w:rsidP="00FD6987">
      <w:pPr>
        <w:pStyle w:val="Heading2"/>
        <w:numPr>
          <w:ilvl w:val="0"/>
          <w:numId w:val="0"/>
        </w:numPr>
      </w:pPr>
      <w:r>
        <w:t>Introduction</w:t>
      </w:r>
    </w:p>
    <w:p w14:paraId="6C6D3086" w14:textId="77777777" w:rsidR="00C86226" w:rsidRPr="004839B1" w:rsidRDefault="00C86226" w:rsidP="00C86226">
      <w:pPr>
        <w:pStyle w:val="BodyText"/>
        <w:rPr>
          <w:sz w:val="22"/>
          <w:szCs w:val="22"/>
        </w:rPr>
      </w:pPr>
      <w:r w:rsidRPr="004839B1">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3EB87F5" w14:textId="77777777" w:rsidR="00C86226" w:rsidRPr="004839B1" w:rsidRDefault="00C86226" w:rsidP="00C86226">
      <w:pPr>
        <w:pStyle w:val="BodyText"/>
        <w:rPr>
          <w:sz w:val="22"/>
          <w:szCs w:val="22"/>
        </w:rPr>
      </w:pPr>
      <w:r w:rsidRPr="004839B1">
        <w:rPr>
          <w:rFonts w:eastAsia="Calibri"/>
          <w:sz w:val="22"/>
          <w:szCs w:val="22"/>
        </w:rPr>
        <w:t xml:space="preserve">DELWP Regional staff have been working with stakeholders on actions to conserve biodiversity in specific landscapes, informed by the best available science and local knowledge. </w:t>
      </w:r>
    </w:p>
    <w:p w14:paraId="6DCB7E78" w14:textId="77777777" w:rsidR="00C86226" w:rsidRPr="004839B1" w:rsidRDefault="00C86226" w:rsidP="00C86226">
      <w:pPr>
        <w:pStyle w:val="BodyText"/>
        <w:rPr>
          <w:sz w:val="22"/>
          <w:szCs w:val="22"/>
        </w:rPr>
      </w:pPr>
      <w:r w:rsidRPr="004839B1">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2BFB1D6" w14:textId="77777777" w:rsidR="00C86226" w:rsidRPr="004839B1" w:rsidRDefault="00C86226" w:rsidP="00C86226">
      <w:pPr>
        <w:pStyle w:val="BodyText"/>
        <w:rPr>
          <w:sz w:val="22"/>
          <w:szCs w:val="22"/>
        </w:rPr>
      </w:pPr>
      <w:r w:rsidRPr="004839B1">
        <w:rPr>
          <w:rFonts w:eastAsia="Calibri"/>
          <w:sz w:val="22"/>
          <w:szCs w:val="22"/>
        </w:rPr>
        <w:t xml:space="preserve">Further information and the </w:t>
      </w:r>
      <w:hyperlink r:id="rId13">
        <w:r w:rsidRPr="004839B1">
          <w:rPr>
            <w:rStyle w:val="Hyperlink"/>
            <w:rFonts w:eastAsia="Calibri"/>
            <w:sz w:val="22"/>
            <w:szCs w:val="22"/>
          </w:rPr>
          <w:t>full list of Fact Sheets</w:t>
        </w:r>
      </w:hyperlink>
      <w:r w:rsidRPr="004839B1">
        <w:rPr>
          <w:rFonts w:eastAsia="Calibri"/>
          <w:sz w:val="22"/>
          <w:szCs w:val="22"/>
        </w:rPr>
        <w:t xml:space="preserve"> is available on the Department’s Environment website.</w:t>
      </w:r>
    </w:p>
    <w:p w14:paraId="0066EE82" w14:textId="503B3C75" w:rsidR="00C46A59" w:rsidRPr="00050253" w:rsidRDefault="00C12577" w:rsidP="00E55642">
      <w:pPr>
        <w:pStyle w:val="Heading2"/>
        <w:numPr>
          <w:ilvl w:val="0"/>
          <w:numId w:val="0"/>
        </w:numPr>
      </w:pPr>
      <w:r>
        <w:t>Landscape d</w:t>
      </w:r>
      <w:r w:rsidR="0026105F">
        <w:t>escription</w:t>
      </w:r>
    </w:p>
    <w:p w14:paraId="0A3486C7" w14:textId="0C857D54" w:rsidR="694C4FD5" w:rsidRDefault="00C4134D" w:rsidP="694C4FD5">
      <w:pPr>
        <w:rPr>
          <w:sz w:val="22"/>
          <w:szCs w:val="22"/>
        </w:rPr>
      </w:pPr>
      <w:r w:rsidRPr="694C4FD5">
        <w:rPr>
          <w:sz w:val="22"/>
          <w:szCs w:val="22"/>
        </w:rPr>
        <w:t>This</w:t>
      </w:r>
      <w:r w:rsidR="00BC0C38" w:rsidRPr="694C4FD5">
        <w:rPr>
          <w:sz w:val="22"/>
          <w:szCs w:val="22"/>
        </w:rPr>
        <w:t xml:space="preserve"> </w:t>
      </w:r>
      <w:r w:rsidR="006A5822" w:rsidRPr="694C4FD5">
        <w:rPr>
          <w:sz w:val="22"/>
          <w:szCs w:val="22"/>
        </w:rPr>
        <w:t>1</w:t>
      </w:r>
      <w:r w:rsidR="004A36C2" w:rsidRPr="694C4FD5">
        <w:rPr>
          <w:sz w:val="22"/>
          <w:szCs w:val="22"/>
        </w:rPr>
        <w:t>7,590</w:t>
      </w:r>
      <w:r w:rsidRPr="694C4FD5">
        <w:rPr>
          <w:color w:val="auto"/>
          <w:sz w:val="22"/>
          <w:szCs w:val="22"/>
        </w:rPr>
        <w:t>h</w:t>
      </w:r>
      <w:r w:rsidR="004A36C2" w:rsidRPr="694C4FD5">
        <w:rPr>
          <w:color w:val="auto"/>
          <w:sz w:val="22"/>
          <w:szCs w:val="22"/>
        </w:rPr>
        <w:t>a</w:t>
      </w:r>
      <w:r w:rsidRPr="694C4FD5">
        <w:rPr>
          <w:color w:val="7030A0"/>
          <w:sz w:val="22"/>
          <w:szCs w:val="22"/>
        </w:rPr>
        <w:t xml:space="preserve"> </w:t>
      </w:r>
      <w:r w:rsidR="00AF5754" w:rsidRPr="694C4FD5">
        <w:rPr>
          <w:sz w:val="22"/>
          <w:szCs w:val="22"/>
        </w:rPr>
        <w:t>area</w:t>
      </w:r>
      <w:r w:rsidR="00824FEA" w:rsidRPr="694C4FD5">
        <w:rPr>
          <w:sz w:val="22"/>
          <w:szCs w:val="22"/>
        </w:rPr>
        <w:t xml:space="preserve"> </w:t>
      </w:r>
      <w:r w:rsidR="00F914F4" w:rsidRPr="694C4FD5">
        <w:rPr>
          <w:sz w:val="22"/>
          <w:szCs w:val="22"/>
        </w:rPr>
        <w:t>covers French Island</w:t>
      </w:r>
      <w:r w:rsidR="00FE0402" w:rsidRPr="694C4FD5">
        <w:rPr>
          <w:sz w:val="22"/>
          <w:szCs w:val="22"/>
        </w:rPr>
        <w:t xml:space="preserve">. </w:t>
      </w:r>
      <w:r w:rsidR="00B21099">
        <w:rPr>
          <w:sz w:val="22"/>
          <w:szCs w:val="22"/>
        </w:rPr>
        <w:t>The island</w:t>
      </w:r>
      <w:r w:rsidR="005B0310">
        <w:rPr>
          <w:sz w:val="22"/>
          <w:szCs w:val="22"/>
        </w:rPr>
        <w:t>’s isolation has contributed to its</w:t>
      </w:r>
      <w:r w:rsidR="00B21099">
        <w:rPr>
          <w:sz w:val="22"/>
          <w:szCs w:val="22"/>
        </w:rPr>
        <w:t xml:space="preserve"> rich and diverse</w:t>
      </w:r>
      <w:r w:rsidR="005B0310">
        <w:rPr>
          <w:sz w:val="22"/>
          <w:szCs w:val="22"/>
        </w:rPr>
        <w:t xml:space="preserve"> </w:t>
      </w:r>
      <w:r w:rsidR="0037794F">
        <w:rPr>
          <w:sz w:val="22"/>
          <w:szCs w:val="22"/>
        </w:rPr>
        <w:t>flora and fauna</w:t>
      </w:r>
      <w:r w:rsidR="005B0310">
        <w:rPr>
          <w:sz w:val="22"/>
          <w:szCs w:val="22"/>
        </w:rPr>
        <w:t>.</w:t>
      </w:r>
      <w:r w:rsidR="00B21099">
        <w:rPr>
          <w:sz w:val="22"/>
          <w:szCs w:val="22"/>
        </w:rPr>
        <w:t xml:space="preserve"> </w:t>
      </w:r>
      <w:r w:rsidR="0050473F" w:rsidRPr="694C4FD5">
        <w:rPr>
          <w:sz w:val="22"/>
          <w:szCs w:val="22"/>
        </w:rPr>
        <w:t xml:space="preserve">The </w:t>
      </w:r>
      <w:r w:rsidR="00183949" w:rsidRPr="694C4FD5">
        <w:rPr>
          <w:sz w:val="22"/>
          <w:szCs w:val="22"/>
        </w:rPr>
        <w:t>landscape has</w:t>
      </w:r>
      <w:r w:rsidR="00602C55" w:rsidRPr="694C4FD5">
        <w:rPr>
          <w:sz w:val="22"/>
          <w:szCs w:val="22"/>
        </w:rPr>
        <w:t xml:space="preserve"> </w:t>
      </w:r>
      <w:r w:rsidR="003D59C5" w:rsidRPr="694C4FD5">
        <w:rPr>
          <w:sz w:val="22"/>
          <w:szCs w:val="22"/>
        </w:rPr>
        <w:t>65</w:t>
      </w:r>
      <w:r w:rsidR="00602C55" w:rsidRPr="694C4FD5">
        <w:rPr>
          <w:sz w:val="22"/>
          <w:szCs w:val="22"/>
        </w:rPr>
        <w:t xml:space="preserve">% native vegetation, and </w:t>
      </w:r>
      <w:r w:rsidR="003D59C5" w:rsidRPr="694C4FD5">
        <w:rPr>
          <w:sz w:val="22"/>
          <w:szCs w:val="22"/>
        </w:rPr>
        <w:t>60</w:t>
      </w:r>
      <w:r w:rsidR="00602C55" w:rsidRPr="694C4FD5">
        <w:rPr>
          <w:sz w:val="22"/>
          <w:szCs w:val="22"/>
        </w:rPr>
        <w:t xml:space="preserve">% public land. </w:t>
      </w:r>
    </w:p>
    <w:p w14:paraId="470104CF" w14:textId="091F993C" w:rsidR="00F0604B" w:rsidRDefault="00F0604B" w:rsidP="0037794F">
      <w:pPr>
        <w:pStyle w:val="Heading2"/>
        <w:numPr>
          <w:ilvl w:val="0"/>
          <w:numId w:val="0"/>
        </w:numPr>
      </w:pPr>
      <w:r>
        <w:t>Cultural importance</w:t>
      </w:r>
    </w:p>
    <w:p w14:paraId="7FB89E96" w14:textId="5E1D275D" w:rsidR="002C01FE" w:rsidRPr="00C86226" w:rsidRDefault="00CF5BD6" w:rsidP="00C86226">
      <w:pPr>
        <w:pStyle w:val="BodyText"/>
        <w:rPr>
          <w:rFonts w:cs="Arial"/>
          <w:sz w:val="22"/>
          <w:szCs w:val="22"/>
          <w:lang w:eastAsia="en-AU"/>
        </w:rPr>
      </w:pPr>
      <w:r w:rsidRPr="00C86226">
        <w:rPr>
          <w:rFonts w:cs="Arial"/>
          <w:sz w:val="22"/>
          <w:szCs w:val="22"/>
          <w:lang w:eastAsia="en-AU"/>
        </w:rPr>
        <w:t xml:space="preserve">We recognise that the entire landscape has high cultural value for Traditional Owners. </w:t>
      </w:r>
      <w:r w:rsidR="7DDA2360" w:rsidRPr="00C86226">
        <w:rPr>
          <w:rFonts w:cs="Arial"/>
          <w:sz w:val="22"/>
          <w:szCs w:val="22"/>
          <w:lang w:eastAsia="en-AU"/>
        </w:rPr>
        <w:t>Some l</w:t>
      </w:r>
      <w:r w:rsidRPr="00C86226">
        <w:rPr>
          <w:rFonts w:cs="Arial"/>
          <w:sz w:val="22"/>
          <w:szCs w:val="22"/>
          <w:lang w:eastAsia="en-AU"/>
        </w:rPr>
        <w:t xml:space="preserve">andscapes </w:t>
      </w:r>
      <w:r w:rsidR="72614EBC" w:rsidRPr="00C86226">
        <w:rPr>
          <w:rFonts w:cs="Arial"/>
          <w:sz w:val="22"/>
          <w:szCs w:val="22"/>
          <w:lang w:eastAsia="en-AU"/>
        </w:rPr>
        <w:t>have</w:t>
      </w:r>
      <w:r w:rsidRPr="00C86226">
        <w:rPr>
          <w:rFonts w:cs="Arial"/>
          <w:sz w:val="22"/>
          <w:szCs w:val="22"/>
          <w:lang w:eastAsia="en-AU"/>
        </w:rPr>
        <w:t xml:space="preserve"> notable cultural importance based on </w:t>
      </w:r>
      <w:r w:rsidR="0090022D" w:rsidRPr="00C86226">
        <w:rPr>
          <w:rFonts w:cs="Arial"/>
          <w:sz w:val="22"/>
          <w:szCs w:val="22"/>
          <w:lang w:eastAsia="en-AU"/>
        </w:rPr>
        <w:t>knowledge</w:t>
      </w:r>
      <w:r w:rsidRPr="00C86226">
        <w:rPr>
          <w:rFonts w:cs="Arial"/>
          <w:sz w:val="22"/>
          <w:szCs w:val="22"/>
          <w:lang w:eastAsia="en-AU"/>
        </w:rPr>
        <w:t xml:space="preserve"> </w:t>
      </w:r>
      <w:r w:rsidR="001D2D76" w:rsidRPr="00C86226">
        <w:rPr>
          <w:rFonts w:cs="Arial"/>
          <w:sz w:val="22"/>
          <w:szCs w:val="22"/>
          <w:lang w:eastAsia="en-AU"/>
        </w:rPr>
        <w:t xml:space="preserve">shared by </w:t>
      </w:r>
      <w:r w:rsidRPr="00C86226">
        <w:rPr>
          <w:rFonts w:cs="Arial"/>
          <w:sz w:val="22"/>
          <w:szCs w:val="22"/>
          <w:lang w:eastAsia="en-AU"/>
        </w:rPr>
        <w:t>T</w:t>
      </w:r>
      <w:r w:rsidR="0090022D" w:rsidRPr="00C86226">
        <w:rPr>
          <w:rFonts w:cs="Arial"/>
          <w:sz w:val="22"/>
          <w:szCs w:val="22"/>
          <w:lang w:eastAsia="en-AU"/>
        </w:rPr>
        <w:t xml:space="preserve">raditional </w:t>
      </w:r>
      <w:r w:rsidRPr="00C86226">
        <w:rPr>
          <w:rFonts w:cs="Arial"/>
          <w:sz w:val="22"/>
          <w:szCs w:val="22"/>
          <w:lang w:eastAsia="en-AU"/>
        </w:rPr>
        <w:t>O</w:t>
      </w:r>
      <w:r w:rsidR="0090022D" w:rsidRPr="00C86226">
        <w:rPr>
          <w:rFonts w:cs="Arial"/>
          <w:sz w:val="22"/>
          <w:szCs w:val="22"/>
          <w:lang w:eastAsia="en-AU"/>
        </w:rPr>
        <w:t>wners</w:t>
      </w:r>
      <w:r w:rsidRPr="00C86226">
        <w:rPr>
          <w:rFonts w:cs="Arial"/>
          <w:sz w:val="22"/>
          <w:szCs w:val="22"/>
          <w:lang w:eastAsia="en-AU"/>
        </w:rPr>
        <w:t xml:space="preserve">. </w:t>
      </w:r>
    </w:p>
    <w:p w14:paraId="32FA303E" w14:textId="54CDB92A" w:rsidR="002C01FE" w:rsidRPr="00C86226" w:rsidRDefault="002C01FE" w:rsidP="00C86226">
      <w:pPr>
        <w:pStyle w:val="BodyText"/>
        <w:rPr>
          <w:rFonts w:cs="Arial"/>
          <w:sz w:val="22"/>
          <w:szCs w:val="22"/>
          <w:lang w:eastAsia="en-AU"/>
        </w:rPr>
      </w:pPr>
      <w:r w:rsidRPr="00C86226">
        <w:rPr>
          <w:rFonts w:cs="Arial"/>
          <w:sz w:val="22"/>
          <w:szCs w:val="22"/>
          <w:lang w:eastAsia="en-AU"/>
        </w:rPr>
        <w:t>French Island has significance to the Bunurong people.</w:t>
      </w:r>
      <w:r w:rsidR="0A20751B" w:rsidRPr="00C86226">
        <w:rPr>
          <w:rFonts w:cs="Arial"/>
          <w:sz w:val="22"/>
          <w:szCs w:val="22"/>
          <w:lang w:eastAsia="en-AU"/>
        </w:rPr>
        <w:t xml:space="preserve"> French Island was used as a hunting ground for the Bunurong people who would travel there on rafts from the mainland. There are many important sites of the shell middens and stone scatters.</w:t>
      </w:r>
    </w:p>
    <w:p w14:paraId="192E0C97" w14:textId="77777777" w:rsidR="00FD3C5B" w:rsidRPr="00C86226" w:rsidRDefault="00FD3C5B" w:rsidP="00C86226">
      <w:pPr>
        <w:pStyle w:val="BodyText"/>
        <w:rPr>
          <w:rFonts w:cs="Arial"/>
          <w:sz w:val="22"/>
          <w:szCs w:val="22"/>
          <w:lang w:eastAsia="en-AU"/>
        </w:rPr>
      </w:pPr>
    </w:p>
    <w:p w14:paraId="72B79FCE" w14:textId="199833E6" w:rsidR="00C86226" w:rsidRDefault="00FD3C5B" w:rsidP="00C86226">
      <w:pPr>
        <w:rPr>
          <w:b/>
          <w:bCs/>
          <w:lang w:eastAsia="en-US"/>
        </w:rPr>
      </w:pPr>
      <w:r>
        <w:rPr>
          <w:noProof/>
        </w:rPr>
        <w:drawing>
          <wp:inline distT="0" distB="0" distL="0" distR="0" wp14:anchorId="1DC80010" wp14:editId="1C91F02E">
            <wp:extent cx="4089400" cy="33423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092809" cy="3345130"/>
                    </a:xfrm>
                    <a:prstGeom prst="rect">
                      <a:avLst/>
                    </a:prstGeom>
                  </pic:spPr>
                </pic:pic>
              </a:graphicData>
            </a:graphic>
          </wp:inline>
        </w:drawing>
      </w:r>
      <w:r>
        <w:rPr>
          <w:noProof/>
        </w:rPr>
        <mc:AlternateContent>
          <mc:Choice Requires="wps">
            <w:drawing>
              <wp:inline distT="45720" distB="45720" distL="114300" distR="114300" wp14:anchorId="1232514C" wp14:editId="16144E14">
                <wp:extent cx="2159000" cy="1404620"/>
                <wp:effectExtent l="0" t="0" r="0" b="7620"/>
                <wp:docPr id="6462419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04620"/>
                        </a:xfrm>
                        <a:prstGeom prst="rect">
                          <a:avLst/>
                        </a:prstGeom>
                        <a:solidFill>
                          <a:srgbClr val="FFFFFF"/>
                        </a:solidFill>
                        <a:ln w="9525">
                          <a:noFill/>
                          <a:miter lim="800000"/>
                          <a:headEnd/>
                          <a:tailEnd/>
                        </a:ln>
                      </wps:spPr>
                      <wps:txbx>
                        <w:txbxContent>
                          <w:p w14:paraId="31E308B8" w14:textId="77777777" w:rsidR="00C86226" w:rsidRDefault="00C86226" w:rsidP="00C86226">
                            <w:pPr>
                              <w:pStyle w:val="Caption"/>
                            </w:pPr>
                            <w:r>
                              <w:rPr>
                                <w:lang w:eastAsia="en-US"/>
                              </w:rPr>
                              <w:t>F</w:t>
                            </w:r>
                            <w:r w:rsidRPr="00DF3E53">
                              <w:rPr>
                                <w:lang w:eastAsia="en-US"/>
                              </w:rPr>
                              <w:t xml:space="preserve">igure 1: Map showing location of </w:t>
                            </w:r>
                            <w:r>
                              <w:rPr>
                                <w:lang w:eastAsia="en-US"/>
                              </w:rPr>
                              <w:t>French Island</w:t>
                            </w:r>
                            <w:r w:rsidRPr="00DF3E53">
                              <w:rPr>
                                <w:lang w:eastAsia="en-US"/>
                              </w:rPr>
                              <w:t xml:space="preserve"> (purple</w:t>
                            </w:r>
                            <w:r>
                              <w:rPr>
                                <w:lang w:eastAsia="en-US"/>
                              </w:rPr>
                              <w:t>).</w:t>
                            </w:r>
                          </w:p>
                        </w:txbxContent>
                      </wps:txbx>
                      <wps:bodyPr rot="0" vert="horz" wrap="square" lIns="91440" tIns="45720" rIns="91440" bIns="45720" anchor="t" anchorCtr="0">
                        <a:spAutoFit/>
                      </wps:bodyPr>
                    </wps:wsp>
                  </a:graphicData>
                </a:graphic>
              </wp:inline>
            </w:drawing>
          </mc:Choice>
          <mc:Fallback>
            <w:pict>
              <v:shapetype w14:anchorId="1232514C" id="_x0000_t202" coordsize="21600,21600" o:spt="202" path="m,l,21600r21600,l21600,xe">
                <v:stroke joinstyle="miter"/>
                <v:path gradientshapeok="t" o:connecttype="rect"/>
              </v:shapetype>
              <v:shape id="Text Box 2" o:spid="_x0000_s1026" type="#_x0000_t202" style="width:17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" stroked="f">
                <v:textbox style="mso-fit-shape-to-text:t">
                  <w:txbxContent>
                    <w:p w14:paraId="31E308B8" w14:textId="77777777" w:rsidR="00C86226" w:rsidRDefault="00C86226" w:rsidP="00C86226">
                      <w:pPr>
                        <w:pStyle w:val="Caption"/>
                      </w:pPr>
                      <w:r>
                        <w:rPr>
                          <w:lang w:eastAsia="en-US"/>
                        </w:rPr>
                        <w:t>F</w:t>
                      </w:r>
                      <w:r w:rsidRPr="00DF3E53">
                        <w:rPr>
                          <w:lang w:eastAsia="en-US"/>
                        </w:rPr>
                        <w:t xml:space="preserve">igure 1: Map showing location of </w:t>
                      </w:r>
                      <w:r>
                        <w:rPr>
                          <w:lang w:eastAsia="en-US"/>
                        </w:rPr>
                        <w:t>French Island</w:t>
                      </w:r>
                      <w:r w:rsidRPr="00DF3E53">
                        <w:rPr>
                          <w:lang w:eastAsia="en-US"/>
                        </w:rPr>
                        <w:t xml:space="preserve"> (purple</w:t>
                      </w:r>
                      <w:r>
                        <w:rPr>
                          <w:lang w:eastAsia="en-US"/>
                        </w:rPr>
                        <w:t>).</w:t>
                      </w:r>
                    </w:p>
                  </w:txbxContent>
                </v:textbox>
                <w10:anchorlock/>
              </v:shape>
            </w:pict>
          </mc:Fallback>
        </mc:AlternateContent>
      </w:r>
    </w:p>
    <w:p w14:paraId="6D9CB696" w14:textId="1E10BB05" w:rsidR="00C86226" w:rsidRDefault="00C86226" w:rsidP="00C86226">
      <w:pPr>
        <w:rPr>
          <w:b/>
          <w:bCs/>
          <w:lang w:eastAsia="en-US"/>
        </w:rPr>
      </w:pPr>
    </w:p>
    <w:tbl>
      <w:tblPr>
        <w:tblStyle w:val="GridTable1Light-Accent2"/>
        <w:tblW w:w="10095" w:type="dxa"/>
        <w:tblLook w:val="04A0" w:firstRow="1" w:lastRow="0" w:firstColumn="1" w:lastColumn="0" w:noHBand="0" w:noVBand="1"/>
        <w:tblCaption w:val="Hightlight Text"/>
      </w:tblPr>
      <w:tblGrid>
        <w:gridCol w:w="6516"/>
        <w:gridCol w:w="3579"/>
      </w:tblGrid>
      <w:tr w:rsidR="005C7CBB" w:rsidRPr="00E55642" w14:paraId="58C4E84A" w14:textId="77777777" w:rsidTr="694C4FD5">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516" w:type="dxa"/>
            <w:shd w:val="clear" w:color="auto" w:fill="F4F8D4" w:themeFill="accent2" w:themeFillTint="33"/>
          </w:tcPr>
          <w:p w14:paraId="160AF320" w14:textId="3E77079B" w:rsidR="005C7CBB" w:rsidRPr="00E55642" w:rsidRDefault="005C7CBB" w:rsidP="00DC280F">
            <w:pPr>
              <w:pStyle w:val="IntroFeatureText"/>
              <w:spacing w:line="240" w:lineRule="auto"/>
              <w:ind w:left="113" w:right="113"/>
              <w:rPr>
                <w:rFonts w:cs="Times New Roman"/>
                <w:sz w:val="22"/>
                <w:szCs w:val="22"/>
              </w:rPr>
            </w:pPr>
            <w:bookmarkStart w:id="0" w:name="_Hlk48567397"/>
            <w:r w:rsidRPr="00E55642">
              <w:rPr>
                <w:sz w:val="22"/>
                <w:szCs w:val="22"/>
              </w:rPr>
              <w:lastRenderedPageBreak/>
              <w:t xml:space="preserve">Habitat Distribution Models identify </w:t>
            </w:r>
            <w:r w:rsidR="008E2C81">
              <w:rPr>
                <w:sz w:val="22"/>
                <w:szCs w:val="22"/>
              </w:rPr>
              <w:t>6</w:t>
            </w:r>
            <w:r w:rsidRPr="00E55642">
              <w:rPr>
                <w:sz w:val="22"/>
                <w:szCs w:val="22"/>
              </w:rPr>
              <w:t xml:space="preserve"> species </w:t>
            </w:r>
            <w:r w:rsidR="00FA018A">
              <w:rPr>
                <w:sz w:val="22"/>
                <w:szCs w:val="22"/>
              </w:rPr>
              <w:t xml:space="preserve">with </w:t>
            </w:r>
            <w:r w:rsidR="003901D7">
              <w:rPr>
                <w:sz w:val="22"/>
                <w:szCs w:val="22"/>
              </w:rPr>
              <w:t xml:space="preserve">more than </w:t>
            </w:r>
            <w:r w:rsidRPr="00E55642">
              <w:rPr>
                <w:sz w:val="22"/>
                <w:szCs w:val="22"/>
              </w:rPr>
              <w:t>5% of their Victorian range in th</w:t>
            </w:r>
            <w:r w:rsidR="001624A1">
              <w:rPr>
                <w:sz w:val="22"/>
                <w:szCs w:val="22"/>
              </w:rPr>
              <w:t>is</w:t>
            </w:r>
            <w:r w:rsidRPr="00E55642">
              <w:rPr>
                <w:sz w:val="22"/>
                <w:szCs w:val="22"/>
              </w:rPr>
              <w:t xml:space="preserve"> landscape</w:t>
            </w:r>
            <w:r>
              <w:rPr>
                <w:sz w:val="22"/>
                <w:szCs w:val="22"/>
              </w:rPr>
              <w:t xml:space="preserve"> </w:t>
            </w:r>
          </w:p>
        </w:tc>
        <w:tc>
          <w:tcPr>
            <w:tcW w:w="3579" w:type="dxa"/>
            <w:shd w:val="clear" w:color="auto" w:fill="F4F8D4" w:themeFill="accent2" w:themeFillTint="33"/>
          </w:tcPr>
          <w:p w14:paraId="45F16538" w14:textId="23A658A0" w:rsidR="005C7CBB" w:rsidRPr="00E55642" w:rsidRDefault="00D01C98" w:rsidP="00DC280F">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Traditional Owners</w:t>
            </w:r>
            <w:r w:rsidR="00B50E47">
              <w:rPr>
                <w:sz w:val="22"/>
                <w:szCs w:val="22"/>
              </w:rPr>
              <w:t xml:space="preserve">, </w:t>
            </w:r>
            <w:r w:rsidR="006B1469">
              <w:rPr>
                <w:sz w:val="22"/>
                <w:szCs w:val="22"/>
              </w:rPr>
              <w:t>s</w:t>
            </w:r>
            <w:r w:rsidR="00C465E0">
              <w:rPr>
                <w:sz w:val="22"/>
                <w:szCs w:val="22"/>
              </w:rPr>
              <w:t>takeholders</w:t>
            </w:r>
            <w:r w:rsidR="00B50E47">
              <w:rPr>
                <w:sz w:val="22"/>
                <w:szCs w:val="22"/>
              </w:rPr>
              <w:t xml:space="preserve"> and community groups </w:t>
            </w:r>
            <w:r w:rsidR="00544CDD">
              <w:rPr>
                <w:sz w:val="22"/>
                <w:szCs w:val="22"/>
              </w:rPr>
              <w:t>identified</w:t>
            </w:r>
            <w:r w:rsidR="007A6D95">
              <w:rPr>
                <w:sz w:val="22"/>
                <w:szCs w:val="22"/>
              </w:rPr>
              <w:t xml:space="preserve"> the following species</w:t>
            </w:r>
            <w:r w:rsidR="00544CDD">
              <w:rPr>
                <w:sz w:val="22"/>
                <w:szCs w:val="22"/>
              </w:rPr>
              <w:t xml:space="preserve"> </w:t>
            </w:r>
            <w:r w:rsidR="001624A1">
              <w:rPr>
                <w:sz w:val="22"/>
                <w:szCs w:val="22"/>
              </w:rPr>
              <w:t xml:space="preserve">of interest </w:t>
            </w:r>
          </w:p>
        </w:tc>
      </w:tr>
      <w:tr w:rsidR="00F46F02" w:rsidRPr="00E55642" w14:paraId="2ACCFDD6" w14:textId="77777777" w:rsidTr="694C4FD5">
        <w:trPr>
          <w:trHeight w:val="645"/>
        </w:trPr>
        <w:tc>
          <w:tcPr>
            <w:cnfStyle w:val="001000000000" w:firstRow="0" w:lastRow="0" w:firstColumn="1" w:lastColumn="0" w:oddVBand="0" w:evenVBand="0" w:oddHBand="0" w:evenHBand="0" w:firstRowFirstColumn="0" w:firstRowLastColumn="0" w:lastRowFirstColumn="0" w:lastRowLastColumn="0"/>
            <w:tcW w:w="6516" w:type="dxa"/>
          </w:tcPr>
          <w:p w14:paraId="1F453354" w14:textId="235EC9CF" w:rsidR="007745CF" w:rsidRPr="0049710C" w:rsidRDefault="00F46F02" w:rsidP="007745CF">
            <w:pPr>
              <w:pStyle w:val="ListParagraph"/>
              <w:numPr>
                <w:ilvl w:val="0"/>
                <w:numId w:val="21"/>
              </w:numPr>
              <w:spacing w:before="60" w:after="120"/>
              <w:ind w:right="113"/>
              <w:contextualSpacing w:val="0"/>
              <w:rPr>
                <w:rFonts w:cs="Times New Roman"/>
                <w:sz w:val="22"/>
                <w:szCs w:val="22"/>
                <w:lang w:eastAsia="en-US"/>
              </w:rPr>
            </w:pPr>
            <w:r w:rsidRPr="0049710C">
              <w:rPr>
                <w:rFonts w:cs="Times New Roman"/>
                <w:noProof/>
                <w:color w:val="504B60" w:themeColor="accent6" w:themeShade="80"/>
                <w:sz w:val="22"/>
                <w:szCs w:val="22"/>
                <w:lang w:eastAsia="en-US"/>
              </w:rPr>
              <w:drawing>
                <wp:anchor distT="0" distB="0" distL="114300" distR="114300" simplePos="0" relativeHeight="251658241"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2D7A45" w:rsidRPr="16610C74">
              <w:rPr>
                <w:rFonts w:cs="Times New Roman"/>
                <w:b w:val="0"/>
                <w:sz w:val="22"/>
                <w:szCs w:val="22"/>
                <w:lang w:eastAsia="en-US"/>
              </w:rPr>
              <w:t>5</w:t>
            </w:r>
            <w:r w:rsidRPr="16610C74">
              <w:rPr>
                <w:rFonts w:cs="Times New Roman"/>
                <w:b w:val="0"/>
                <w:sz w:val="22"/>
                <w:szCs w:val="22"/>
                <w:lang w:eastAsia="en-US"/>
              </w:rPr>
              <w:t xml:space="preserve"> Plant</w:t>
            </w:r>
            <w:r w:rsidR="007745CF" w:rsidRPr="16610C74">
              <w:rPr>
                <w:rFonts w:cs="Times New Roman"/>
                <w:b w:val="0"/>
                <w:sz w:val="22"/>
                <w:szCs w:val="22"/>
                <w:lang w:eastAsia="en-US"/>
              </w:rPr>
              <w:t xml:space="preserve"> species</w:t>
            </w:r>
            <w:r w:rsidRPr="16610C74">
              <w:rPr>
                <w:rFonts w:cs="Times New Roman"/>
                <w:b w:val="0"/>
                <w:sz w:val="22"/>
                <w:szCs w:val="22"/>
                <w:lang w:eastAsia="en-US"/>
              </w:rPr>
              <w:t xml:space="preserve"> </w:t>
            </w:r>
          </w:p>
          <w:p w14:paraId="660C083E" w14:textId="50761F04" w:rsidR="007745CF" w:rsidRPr="0049710C" w:rsidRDefault="00835D98" w:rsidP="007745CF">
            <w:pPr>
              <w:pStyle w:val="ListParagraph"/>
              <w:numPr>
                <w:ilvl w:val="0"/>
                <w:numId w:val="21"/>
              </w:numPr>
              <w:spacing w:before="60" w:after="120"/>
              <w:ind w:right="113"/>
              <w:contextualSpacing w:val="0"/>
              <w:rPr>
                <w:rFonts w:cs="Times New Roman"/>
                <w:sz w:val="22"/>
                <w:szCs w:val="22"/>
                <w:lang w:eastAsia="en-US"/>
              </w:rPr>
            </w:pPr>
            <w:r w:rsidRPr="16610C74">
              <w:rPr>
                <w:rFonts w:cs="Times New Roman"/>
                <w:b w:val="0"/>
                <w:sz w:val="22"/>
                <w:szCs w:val="22"/>
                <w:lang w:eastAsia="en-US"/>
              </w:rPr>
              <w:t>2</w:t>
            </w:r>
            <w:r w:rsidR="00F46F02" w:rsidRPr="16610C74">
              <w:rPr>
                <w:rFonts w:cs="Times New Roman"/>
                <w:b w:val="0"/>
                <w:sz w:val="22"/>
                <w:szCs w:val="22"/>
                <w:lang w:eastAsia="en-US"/>
              </w:rPr>
              <w:t xml:space="preserve"> species with </w:t>
            </w:r>
            <w:r w:rsidR="002A59C0" w:rsidRPr="16610C74">
              <w:rPr>
                <w:rFonts w:cs="Times New Roman"/>
                <w:b w:val="0"/>
                <w:sz w:val="22"/>
                <w:szCs w:val="22"/>
                <w:lang w:eastAsia="en-US"/>
              </w:rPr>
              <w:t>more</w:t>
            </w:r>
            <w:r w:rsidR="00F46F02" w:rsidRPr="16610C74">
              <w:rPr>
                <w:rFonts w:cs="Times New Roman"/>
                <w:b w:val="0"/>
                <w:sz w:val="22"/>
                <w:szCs w:val="22"/>
                <w:lang w:eastAsia="en-US"/>
              </w:rPr>
              <w:t xml:space="preserve"> than </w:t>
            </w:r>
            <w:r w:rsidR="009054AE" w:rsidRPr="16610C74">
              <w:rPr>
                <w:rFonts w:cs="Times New Roman"/>
                <w:b w:val="0"/>
                <w:sz w:val="22"/>
                <w:szCs w:val="22"/>
                <w:lang w:eastAsia="en-US"/>
              </w:rPr>
              <w:t>1</w:t>
            </w:r>
            <w:r w:rsidR="008D6F79" w:rsidRPr="16610C74">
              <w:rPr>
                <w:rFonts w:cs="Times New Roman"/>
                <w:b w:val="0"/>
                <w:sz w:val="22"/>
                <w:szCs w:val="22"/>
                <w:lang w:eastAsia="en-US"/>
              </w:rPr>
              <w:t>0</w:t>
            </w:r>
            <w:r w:rsidR="00F46F02" w:rsidRPr="16610C74">
              <w:rPr>
                <w:rFonts w:cs="Times New Roman"/>
                <w:b w:val="0"/>
                <w:sz w:val="22"/>
                <w:szCs w:val="22"/>
                <w:lang w:eastAsia="en-US"/>
              </w:rPr>
              <w:t xml:space="preserve">% of </w:t>
            </w:r>
            <w:r w:rsidR="00BE0101" w:rsidRPr="16610C74">
              <w:rPr>
                <w:rFonts w:cs="Times New Roman"/>
                <w:b w:val="0"/>
                <w:sz w:val="22"/>
                <w:szCs w:val="22"/>
                <w:lang w:eastAsia="en-US"/>
              </w:rPr>
              <w:t>statewide</w:t>
            </w:r>
            <w:r w:rsidR="00F46F02" w:rsidRPr="16610C74">
              <w:rPr>
                <w:rFonts w:cs="Times New Roman"/>
                <w:b w:val="0"/>
                <w:sz w:val="22"/>
                <w:szCs w:val="22"/>
                <w:lang w:eastAsia="en-US"/>
              </w:rPr>
              <w:t xml:space="preserve"> range in </w:t>
            </w:r>
            <w:r w:rsidR="00996429">
              <w:rPr>
                <w:rFonts w:cs="Times New Roman"/>
                <w:b w:val="0"/>
                <w:sz w:val="22"/>
                <w:szCs w:val="22"/>
                <w:lang w:eastAsia="en-US"/>
              </w:rPr>
              <w:t>this landscape</w:t>
            </w:r>
            <w:r w:rsidR="00F46F02" w:rsidRPr="16610C74">
              <w:rPr>
                <w:rFonts w:cs="Times New Roman"/>
                <w:b w:val="0"/>
                <w:sz w:val="22"/>
                <w:szCs w:val="22"/>
                <w:lang w:eastAsia="en-US"/>
              </w:rPr>
              <w:t xml:space="preserve"> </w:t>
            </w:r>
          </w:p>
          <w:p w14:paraId="67E33470" w14:textId="0A98604C" w:rsidR="00BB06CA" w:rsidRPr="00E512C3" w:rsidRDefault="00437AA6" w:rsidP="00E512C3">
            <w:pPr>
              <w:pStyle w:val="ListParagraph"/>
              <w:numPr>
                <w:ilvl w:val="0"/>
                <w:numId w:val="21"/>
              </w:numPr>
              <w:spacing w:before="60" w:after="120"/>
              <w:ind w:right="113"/>
              <w:contextualSpacing w:val="0"/>
              <w:rPr>
                <w:rFonts w:eastAsiaTheme="minorEastAsia" w:cstheme="minorBidi"/>
                <w:b w:val="0"/>
                <w:sz w:val="22"/>
                <w:szCs w:val="22"/>
                <w:lang w:eastAsia="en-US"/>
              </w:rPr>
            </w:pPr>
            <w:r w:rsidRPr="16610C74">
              <w:rPr>
                <w:rFonts w:cs="Times New Roman"/>
                <w:b w:val="0"/>
                <w:sz w:val="22"/>
                <w:szCs w:val="22"/>
                <w:lang w:eastAsia="en-US"/>
              </w:rPr>
              <w:t>Notable species:</w:t>
            </w:r>
            <w:r w:rsidR="00B51814" w:rsidRPr="16610C74">
              <w:rPr>
                <w:rFonts w:cs="Times New Roman"/>
                <w:b w:val="0"/>
                <w:sz w:val="22"/>
                <w:szCs w:val="22"/>
                <w:lang w:eastAsia="en-US"/>
              </w:rPr>
              <w:t xml:space="preserve"> </w:t>
            </w:r>
            <w:r w:rsidR="001975F4" w:rsidRPr="16610C74">
              <w:rPr>
                <w:rFonts w:cs="Times New Roman"/>
                <w:b w:val="0"/>
                <w:sz w:val="22"/>
                <w:szCs w:val="22"/>
                <w:lang w:eastAsia="en-US"/>
              </w:rPr>
              <w:t xml:space="preserve">French Island Spider-orchid (vulnerable, 100% </w:t>
            </w:r>
            <w:r w:rsidR="00BE0101" w:rsidRPr="16610C74">
              <w:rPr>
                <w:rFonts w:cs="Times New Roman"/>
                <w:b w:val="0"/>
                <w:sz w:val="22"/>
                <w:szCs w:val="22"/>
                <w:lang w:eastAsia="en-US"/>
              </w:rPr>
              <w:t xml:space="preserve">statewide </w:t>
            </w:r>
            <w:r w:rsidR="001975F4" w:rsidRPr="16610C74">
              <w:rPr>
                <w:rFonts w:cs="Times New Roman"/>
                <w:b w:val="0"/>
                <w:sz w:val="22"/>
                <w:szCs w:val="22"/>
                <w:lang w:eastAsia="en-US"/>
              </w:rPr>
              <w:t xml:space="preserve">range in area), Swamp Pelican-orchid (rare, 22% </w:t>
            </w:r>
            <w:r w:rsidR="00BE0101" w:rsidRPr="16610C74">
              <w:rPr>
                <w:rFonts w:cs="Times New Roman"/>
                <w:b w:val="0"/>
                <w:sz w:val="22"/>
                <w:szCs w:val="22"/>
                <w:lang w:eastAsia="en-US"/>
              </w:rPr>
              <w:t xml:space="preserve">statewide </w:t>
            </w:r>
            <w:r w:rsidR="001975F4" w:rsidRPr="16610C74">
              <w:rPr>
                <w:rFonts w:cs="Times New Roman"/>
                <w:b w:val="0"/>
                <w:sz w:val="22"/>
                <w:szCs w:val="22"/>
                <w:lang w:eastAsia="en-US"/>
              </w:rPr>
              <w:t xml:space="preserve">range in area), Slender Leek-orchid (vulnerable, 9.6% </w:t>
            </w:r>
            <w:r w:rsidR="00BE0101" w:rsidRPr="16610C74">
              <w:rPr>
                <w:rFonts w:cs="Times New Roman"/>
                <w:b w:val="0"/>
                <w:sz w:val="22"/>
                <w:szCs w:val="22"/>
                <w:lang w:eastAsia="en-US"/>
              </w:rPr>
              <w:t xml:space="preserve">statewide </w:t>
            </w:r>
            <w:r w:rsidR="001975F4" w:rsidRPr="16610C74">
              <w:rPr>
                <w:rFonts w:cs="Times New Roman"/>
                <w:b w:val="0"/>
                <w:sz w:val="22"/>
                <w:szCs w:val="22"/>
                <w:lang w:eastAsia="en-US"/>
              </w:rPr>
              <w:t>range in area)</w:t>
            </w:r>
          </w:p>
        </w:tc>
        <w:tc>
          <w:tcPr>
            <w:tcW w:w="3579" w:type="dxa"/>
          </w:tcPr>
          <w:p w14:paraId="1DECB2C3" w14:textId="4063C3AE" w:rsidR="00CB4B54" w:rsidRPr="00CB4B54" w:rsidRDefault="00A6549D" w:rsidP="00CB4B54">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French Island Spider-orchid</w:t>
            </w:r>
          </w:p>
          <w:p w14:paraId="06BDF033" w14:textId="1F56E23D" w:rsidR="00F46F02" w:rsidRDefault="00F46F02" w:rsidP="00F46F02">
            <w:pPr>
              <w:spacing w:after="120" w:line="259" w:lineRule="auto"/>
              <w:cnfStyle w:val="000000000000" w:firstRow="0" w:lastRow="0" w:firstColumn="0" w:lastColumn="0" w:oddVBand="0" w:evenVBand="0" w:oddHBand="0" w:evenHBand="0" w:firstRowFirstColumn="0" w:firstRowLastColumn="0" w:lastRowFirstColumn="0" w:lastRowLastColumn="0"/>
              <w:rPr>
                <w:rStyle w:val="normaltextrun"/>
                <w:rFonts w:cstheme="minorBidi"/>
                <w:sz w:val="22"/>
                <w:szCs w:val="22"/>
              </w:rPr>
            </w:pPr>
          </w:p>
          <w:p w14:paraId="63320F4F" w14:textId="77777777" w:rsidR="00E8019A" w:rsidRPr="004F4BA1" w:rsidRDefault="00E8019A" w:rsidP="00F46F02">
            <w:pPr>
              <w:spacing w:after="120" w:line="259" w:lineRule="auto"/>
              <w:cnfStyle w:val="000000000000" w:firstRow="0" w:lastRow="0" w:firstColumn="0" w:lastColumn="0" w:oddVBand="0" w:evenVBand="0" w:oddHBand="0" w:evenHBand="0" w:firstRowFirstColumn="0" w:firstRowLastColumn="0" w:lastRowFirstColumn="0" w:lastRowLastColumn="0"/>
              <w:rPr>
                <w:rStyle w:val="normaltextrun"/>
                <w:rFonts w:cstheme="minorBidi"/>
                <w:sz w:val="22"/>
                <w:szCs w:val="22"/>
              </w:rPr>
            </w:pPr>
          </w:p>
          <w:p w14:paraId="15103BA6" w14:textId="01F5F306" w:rsidR="00F46F02" w:rsidRPr="004F4BA1" w:rsidRDefault="00F46F02" w:rsidP="00F46F02">
            <w:pPr>
              <w:cnfStyle w:val="000000000000" w:firstRow="0" w:lastRow="0" w:firstColumn="0" w:lastColumn="0" w:oddVBand="0" w:evenVBand="0" w:oddHBand="0" w:evenHBand="0" w:firstRowFirstColumn="0" w:firstRowLastColumn="0" w:lastRowFirstColumn="0" w:lastRowLastColumn="0"/>
              <w:rPr>
                <w:rFonts w:cstheme="minorBidi"/>
                <w:sz w:val="22"/>
                <w:szCs w:val="22"/>
                <w:lang w:eastAsia="en-US"/>
              </w:rPr>
            </w:pPr>
          </w:p>
        </w:tc>
      </w:tr>
      <w:tr w:rsidR="00F46F02" w:rsidRPr="00E55642" w14:paraId="702E78FF" w14:textId="77777777" w:rsidTr="694C4FD5">
        <w:trPr>
          <w:trHeight w:val="645"/>
        </w:trPr>
        <w:tc>
          <w:tcPr>
            <w:cnfStyle w:val="001000000000" w:firstRow="0" w:lastRow="0" w:firstColumn="1" w:lastColumn="0" w:oddVBand="0" w:evenVBand="0" w:oddHBand="0" w:evenHBand="0" w:firstRowFirstColumn="0" w:firstRowLastColumn="0" w:lastRowFirstColumn="0" w:lastRowLastColumn="0"/>
            <w:tcW w:w="6516" w:type="dxa"/>
          </w:tcPr>
          <w:p w14:paraId="2AE600B7" w14:textId="3267A498" w:rsidR="0049710C" w:rsidRPr="00BB06CA" w:rsidRDefault="00F46F02" w:rsidP="00BB06CA">
            <w:pPr>
              <w:pStyle w:val="ListParagraph"/>
              <w:numPr>
                <w:ilvl w:val="0"/>
                <w:numId w:val="22"/>
              </w:numPr>
              <w:spacing w:after="120" w:line="259" w:lineRule="auto"/>
              <w:contextualSpacing w:val="0"/>
              <w:rPr>
                <w:rFonts w:cs="Times New Roman"/>
                <w:sz w:val="22"/>
                <w:szCs w:val="22"/>
                <w:lang w:eastAsia="en-US"/>
              </w:rPr>
            </w:pPr>
            <w:r w:rsidRPr="00BB06CA">
              <w:rPr>
                <w:rFonts w:cs="Times New Roman"/>
                <w:noProof/>
                <w:color w:val="504B60" w:themeColor="accent6" w:themeShade="80"/>
                <w:sz w:val="22"/>
                <w:szCs w:val="22"/>
                <w:lang w:eastAsia="en-US"/>
              </w:rPr>
              <w:drawing>
                <wp:anchor distT="0" distB="0" distL="114300" distR="114300" simplePos="0" relativeHeight="251658242" behindDoc="0" locked="0" layoutInCell="1" allowOverlap="1" wp14:anchorId="642BC1AA" wp14:editId="7DB190AA">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2F5F5C" w:rsidRPr="16610C74">
              <w:rPr>
                <w:rFonts w:cs="Times New Roman"/>
                <w:b w:val="0"/>
                <w:sz w:val="22"/>
                <w:szCs w:val="22"/>
                <w:lang w:eastAsia="en-US"/>
              </w:rPr>
              <w:t>0</w:t>
            </w:r>
            <w:r w:rsidRPr="16610C74">
              <w:rPr>
                <w:rFonts w:cs="Times New Roman"/>
                <w:b w:val="0"/>
                <w:sz w:val="22"/>
                <w:szCs w:val="22"/>
                <w:lang w:eastAsia="en-US"/>
              </w:rPr>
              <w:t xml:space="preserve"> Mammal</w:t>
            </w:r>
            <w:r w:rsidR="0049710C" w:rsidRPr="16610C74">
              <w:rPr>
                <w:rFonts w:cs="Times New Roman"/>
                <w:b w:val="0"/>
                <w:sz w:val="22"/>
                <w:szCs w:val="22"/>
                <w:lang w:eastAsia="en-US"/>
              </w:rPr>
              <w:t xml:space="preserve"> species</w:t>
            </w:r>
            <w:r w:rsidRPr="16610C74">
              <w:rPr>
                <w:rFonts w:cs="Times New Roman"/>
                <w:b w:val="0"/>
                <w:sz w:val="22"/>
                <w:szCs w:val="22"/>
                <w:lang w:eastAsia="en-US"/>
              </w:rPr>
              <w:t xml:space="preserve"> </w:t>
            </w:r>
            <w:r w:rsidR="00FB5A2A" w:rsidRPr="16610C74">
              <w:rPr>
                <w:rFonts w:cs="Times New Roman"/>
                <w:b w:val="0"/>
                <w:sz w:val="22"/>
                <w:szCs w:val="22"/>
                <w:lang w:eastAsia="en-US"/>
              </w:rPr>
              <w:t>with more than 5% of their Victorian range in this landscape</w:t>
            </w:r>
          </w:p>
          <w:p w14:paraId="4D185E0C" w14:textId="752D4B53" w:rsidR="00F46F02" w:rsidRPr="00876439" w:rsidRDefault="00437AA6" w:rsidP="00876439">
            <w:pPr>
              <w:pStyle w:val="ListParagraph"/>
              <w:numPr>
                <w:ilvl w:val="0"/>
                <w:numId w:val="22"/>
              </w:numPr>
              <w:spacing w:after="120" w:line="259" w:lineRule="auto"/>
              <w:contextualSpacing w:val="0"/>
              <w:rPr>
                <w:rFonts w:cs="Times New Roman"/>
                <w:b w:val="0"/>
                <w:sz w:val="22"/>
                <w:szCs w:val="22"/>
                <w:lang w:eastAsia="en-US"/>
              </w:rPr>
            </w:pPr>
            <w:r w:rsidRPr="16610C74">
              <w:rPr>
                <w:rFonts w:cs="Times New Roman"/>
                <w:b w:val="0"/>
                <w:sz w:val="22"/>
                <w:szCs w:val="22"/>
                <w:lang w:eastAsia="en-US"/>
              </w:rPr>
              <w:t xml:space="preserve">Notable species: </w:t>
            </w:r>
            <w:r w:rsidR="0001584D" w:rsidRPr="16610C74">
              <w:rPr>
                <w:rFonts w:cs="Times New Roman"/>
                <w:b w:val="0"/>
                <w:sz w:val="22"/>
                <w:szCs w:val="22"/>
                <w:lang w:eastAsia="en-US"/>
              </w:rPr>
              <w:t xml:space="preserve">Long-nosed Potoroo (near threatened, 0.4% </w:t>
            </w:r>
            <w:r w:rsidR="00BE0101" w:rsidRPr="16610C74">
              <w:rPr>
                <w:rFonts w:cs="Times New Roman"/>
                <w:b w:val="0"/>
                <w:sz w:val="22"/>
                <w:szCs w:val="22"/>
                <w:lang w:eastAsia="en-US"/>
              </w:rPr>
              <w:t xml:space="preserve">statewide </w:t>
            </w:r>
            <w:r w:rsidR="0001584D" w:rsidRPr="16610C74">
              <w:rPr>
                <w:rFonts w:cs="Times New Roman"/>
                <w:b w:val="0"/>
                <w:sz w:val="22"/>
                <w:szCs w:val="22"/>
                <w:lang w:eastAsia="en-US"/>
              </w:rPr>
              <w:t>range in area)</w:t>
            </w:r>
          </w:p>
        </w:tc>
        <w:tc>
          <w:tcPr>
            <w:tcW w:w="3579" w:type="dxa"/>
          </w:tcPr>
          <w:p w14:paraId="5855C3D0" w14:textId="379E736B" w:rsidR="00A360B3" w:rsidRDefault="00D50829" w:rsidP="00D02D6B">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Introduced population of Eastern Barred Bandicoots</w:t>
            </w:r>
          </w:p>
          <w:p w14:paraId="54BEA836" w14:textId="5AE743EA" w:rsidR="00D50829" w:rsidRDefault="00D50829" w:rsidP="00D02D6B">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Long-nosed Potoroos</w:t>
            </w:r>
          </w:p>
          <w:p w14:paraId="0E83C523" w14:textId="6AE04D3D" w:rsidR="00F46F02" w:rsidRPr="00707481" w:rsidRDefault="00A6549D" w:rsidP="002F5F5C">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Koalas</w:t>
            </w:r>
          </w:p>
        </w:tc>
      </w:tr>
      <w:tr w:rsidR="00F46F02" w:rsidRPr="00E55642" w14:paraId="02A94396" w14:textId="77777777" w:rsidTr="694C4FD5">
        <w:trPr>
          <w:trHeight w:val="511"/>
        </w:trPr>
        <w:tc>
          <w:tcPr>
            <w:cnfStyle w:val="001000000000" w:firstRow="0" w:lastRow="0" w:firstColumn="1" w:lastColumn="0" w:oddVBand="0" w:evenVBand="0" w:oddHBand="0" w:evenHBand="0" w:firstRowFirstColumn="0" w:firstRowLastColumn="0" w:lastRowFirstColumn="0" w:lastRowLastColumn="0"/>
            <w:tcW w:w="6516" w:type="dxa"/>
          </w:tcPr>
          <w:p w14:paraId="2625ABA0" w14:textId="6D82F6B9" w:rsidR="00E73609" w:rsidRPr="00786F71" w:rsidRDefault="00F46F02" w:rsidP="00786F71">
            <w:pPr>
              <w:pStyle w:val="ListParagraph"/>
              <w:numPr>
                <w:ilvl w:val="0"/>
                <w:numId w:val="22"/>
              </w:numPr>
              <w:spacing w:after="120" w:line="259" w:lineRule="auto"/>
              <w:contextualSpacing w:val="0"/>
              <w:rPr>
                <w:rFonts w:cs="Times New Roman"/>
                <w:sz w:val="22"/>
                <w:szCs w:val="22"/>
                <w:lang w:eastAsia="en-US"/>
              </w:rPr>
            </w:pPr>
            <w:r w:rsidRPr="00786F71">
              <w:rPr>
                <w:noProof/>
                <w:lang w:eastAsia="en-US"/>
              </w:rPr>
              <w:drawing>
                <wp:anchor distT="0" distB="0" distL="114300" distR="114300" simplePos="0" relativeHeight="251658244" behindDoc="0" locked="0" layoutInCell="1" allowOverlap="1" wp14:anchorId="551B531E" wp14:editId="25BE3246">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2F5F5C" w:rsidRPr="16610C74">
              <w:rPr>
                <w:rFonts w:cs="Times New Roman"/>
                <w:b w:val="0"/>
                <w:sz w:val="22"/>
                <w:szCs w:val="22"/>
                <w:lang w:eastAsia="en-US"/>
              </w:rPr>
              <w:t>0</w:t>
            </w:r>
            <w:r w:rsidRPr="16610C74">
              <w:rPr>
                <w:rFonts w:cs="Times New Roman"/>
                <w:b w:val="0"/>
                <w:sz w:val="22"/>
                <w:szCs w:val="22"/>
                <w:lang w:eastAsia="en-US"/>
              </w:rPr>
              <w:t xml:space="preserve"> Reptile</w:t>
            </w:r>
            <w:r w:rsidR="00E73609" w:rsidRPr="16610C74">
              <w:rPr>
                <w:rFonts w:cs="Times New Roman"/>
                <w:b w:val="0"/>
                <w:sz w:val="22"/>
                <w:szCs w:val="22"/>
                <w:lang w:eastAsia="en-US"/>
              </w:rPr>
              <w:t xml:space="preserve"> species</w:t>
            </w:r>
            <w:r w:rsidR="00FB5A2A">
              <w:t xml:space="preserve"> </w:t>
            </w:r>
            <w:r w:rsidR="00FB5A2A" w:rsidRPr="16610C74">
              <w:rPr>
                <w:rFonts w:cs="Times New Roman"/>
                <w:b w:val="0"/>
                <w:sz w:val="22"/>
                <w:szCs w:val="22"/>
                <w:lang w:eastAsia="en-US"/>
              </w:rPr>
              <w:t>with more than 5% of their Victorian range in this landscape</w:t>
            </w:r>
          </w:p>
          <w:p w14:paraId="7A3D92B2" w14:textId="0582E932" w:rsidR="00F46F02" w:rsidRPr="007975DA" w:rsidRDefault="007A1313" w:rsidP="007975DA">
            <w:pPr>
              <w:pStyle w:val="ListParagraph"/>
              <w:numPr>
                <w:ilvl w:val="0"/>
                <w:numId w:val="22"/>
              </w:numPr>
              <w:spacing w:after="120" w:line="259" w:lineRule="auto"/>
              <w:contextualSpacing w:val="0"/>
              <w:rPr>
                <w:rFonts w:cs="Times New Roman"/>
                <w:sz w:val="22"/>
                <w:szCs w:val="22"/>
                <w:lang w:eastAsia="en-US"/>
              </w:rPr>
            </w:pPr>
            <w:r w:rsidRPr="16610C74">
              <w:rPr>
                <w:rFonts w:cs="Times New Roman"/>
                <w:b w:val="0"/>
                <w:sz w:val="22"/>
                <w:szCs w:val="22"/>
                <w:lang w:eastAsia="en-US"/>
              </w:rPr>
              <w:t xml:space="preserve">Notable species: </w:t>
            </w:r>
            <w:r w:rsidR="00391FC9" w:rsidRPr="16610C74">
              <w:rPr>
                <w:rFonts w:cs="Times New Roman"/>
                <w:b w:val="0"/>
                <w:sz w:val="22"/>
                <w:szCs w:val="22"/>
                <w:lang w:eastAsia="en-US"/>
              </w:rPr>
              <w:t>Four-toed Skink (near threatened, 2.6</w:t>
            </w:r>
            <w:r w:rsidR="0057235D" w:rsidRPr="16610C74">
              <w:rPr>
                <w:rFonts w:cs="Times New Roman"/>
                <w:b w:val="0"/>
                <w:sz w:val="22"/>
                <w:szCs w:val="22"/>
                <w:lang w:eastAsia="en-US"/>
              </w:rPr>
              <w:t xml:space="preserve">% </w:t>
            </w:r>
            <w:r w:rsidR="00BE0101" w:rsidRPr="16610C74">
              <w:rPr>
                <w:rFonts w:cs="Times New Roman"/>
                <w:b w:val="0"/>
                <w:sz w:val="22"/>
                <w:szCs w:val="22"/>
                <w:lang w:eastAsia="en-US"/>
              </w:rPr>
              <w:t xml:space="preserve">statewide </w:t>
            </w:r>
            <w:r w:rsidR="0057235D" w:rsidRPr="16610C74">
              <w:rPr>
                <w:rFonts w:cs="Times New Roman"/>
                <w:b w:val="0"/>
                <w:sz w:val="22"/>
                <w:szCs w:val="22"/>
                <w:lang w:eastAsia="en-US"/>
              </w:rPr>
              <w:t>range in area)</w:t>
            </w:r>
          </w:p>
        </w:tc>
        <w:tc>
          <w:tcPr>
            <w:tcW w:w="3579" w:type="dxa"/>
          </w:tcPr>
          <w:p w14:paraId="0CC52857" w14:textId="25F47527" w:rsidR="00DF2141" w:rsidRPr="00707481" w:rsidRDefault="00D67D58" w:rsidP="00707481">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Swamp Skink</w:t>
            </w:r>
          </w:p>
        </w:tc>
      </w:tr>
      <w:tr w:rsidR="00F46F02" w:rsidRPr="00E55642" w14:paraId="3AE7058D" w14:textId="77777777" w:rsidTr="694C4FD5">
        <w:trPr>
          <w:trHeight w:val="511"/>
        </w:trPr>
        <w:tc>
          <w:tcPr>
            <w:cnfStyle w:val="001000000000" w:firstRow="0" w:lastRow="0" w:firstColumn="1" w:lastColumn="0" w:oddVBand="0" w:evenVBand="0" w:oddHBand="0" w:evenHBand="0" w:firstRowFirstColumn="0" w:firstRowLastColumn="0" w:lastRowFirstColumn="0" w:lastRowLastColumn="0"/>
            <w:tcW w:w="6516" w:type="dxa"/>
          </w:tcPr>
          <w:p w14:paraId="689C17D1" w14:textId="7C55222D" w:rsidR="002B3975" w:rsidRPr="00694778" w:rsidRDefault="00F46F02" w:rsidP="00694778">
            <w:pPr>
              <w:pStyle w:val="ListParagraph"/>
              <w:numPr>
                <w:ilvl w:val="0"/>
                <w:numId w:val="22"/>
              </w:numPr>
              <w:spacing w:after="120" w:line="259" w:lineRule="auto"/>
              <w:contextualSpacing w:val="0"/>
              <w:rPr>
                <w:rFonts w:cs="Times New Roman"/>
                <w:sz w:val="22"/>
                <w:szCs w:val="22"/>
                <w:lang w:eastAsia="en-US"/>
              </w:rPr>
            </w:pPr>
            <w:r w:rsidRPr="00694778">
              <w:rPr>
                <w:rFonts w:cs="Times New Roman"/>
                <w:noProof/>
                <w:color w:val="504B60" w:themeColor="accent6" w:themeShade="80"/>
                <w:sz w:val="22"/>
                <w:szCs w:val="22"/>
                <w:lang w:eastAsia="en-US"/>
              </w:rPr>
              <w:drawing>
                <wp:anchor distT="0" distB="0" distL="114300" distR="114300" simplePos="0" relativeHeight="251658243"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2F5F5C" w:rsidRPr="16610C74">
              <w:rPr>
                <w:rFonts w:cs="Times New Roman"/>
                <w:b w:val="0"/>
                <w:sz w:val="22"/>
                <w:szCs w:val="22"/>
                <w:lang w:eastAsia="en-US"/>
              </w:rPr>
              <w:t>1</w:t>
            </w:r>
            <w:r w:rsidRPr="16610C74">
              <w:rPr>
                <w:rFonts w:cs="Times New Roman"/>
                <w:b w:val="0"/>
                <w:sz w:val="22"/>
                <w:szCs w:val="22"/>
                <w:lang w:eastAsia="en-US"/>
              </w:rPr>
              <w:t xml:space="preserve"> Bird</w:t>
            </w:r>
            <w:r w:rsidR="001505EF" w:rsidRPr="16610C74">
              <w:rPr>
                <w:rFonts w:cs="Times New Roman"/>
                <w:b w:val="0"/>
                <w:sz w:val="22"/>
                <w:szCs w:val="22"/>
                <w:lang w:eastAsia="en-US"/>
              </w:rPr>
              <w:t xml:space="preserve"> species</w:t>
            </w:r>
          </w:p>
          <w:p w14:paraId="0E30BC6D" w14:textId="39B91065" w:rsidR="006965B3" w:rsidRPr="00694778" w:rsidRDefault="00CA3531" w:rsidP="00694778">
            <w:pPr>
              <w:pStyle w:val="ListParagraph"/>
              <w:numPr>
                <w:ilvl w:val="0"/>
                <w:numId w:val="22"/>
              </w:numPr>
              <w:spacing w:after="120" w:line="259" w:lineRule="auto"/>
              <w:contextualSpacing w:val="0"/>
              <w:rPr>
                <w:rFonts w:cs="Times New Roman"/>
                <w:sz w:val="22"/>
                <w:szCs w:val="22"/>
                <w:lang w:eastAsia="en-US"/>
              </w:rPr>
            </w:pPr>
            <w:r w:rsidRPr="16610C74">
              <w:rPr>
                <w:rFonts w:cs="Times New Roman"/>
                <w:b w:val="0"/>
                <w:sz w:val="22"/>
                <w:szCs w:val="22"/>
                <w:lang w:eastAsia="en-US"/>
              </w:rPr>
              <w:t>0</w:t>
            </w:r>
            <w:r w:rsidR="00F46F02" w:rsidRPr="16610C74">
              <w:rPr>
                <w:rFonts w:cs="Times New Roman"/>
                <w:b w:val="0"/>
                <w:sz w:val="22"/>
                <w:szCs w:val="22"/>
                <w:lang w:eastAsia="en-US"/>
              </w:rPr>
              <w:t xml:space="preserve"> species </w:t>
            </w:r>
            <w:r w:rsidR="002A59C0" w:rsidRPr="16610C74">
              <w:rPr>
                <w:rFonts w:cs="Times New Roman"/>
                <w:b w:val="0"/>
                <w:sz w:val="22"/>
                <w:szCs w:val="22"/>
                <w:lang w:eastAsia="en-US"/>
              </w:rPr>
              <w:t>with more than</w:t>
            </w:r>
            <w:r w:rsidR="00A1450D" w:rsidRPr="16610C74">
              <w:rPr>
                <w:rFonts w:cs="Times New Roman"/>
                <w:b w:val="0"/>
                <w:sz w:val="22"/>
                <w:szCs w:val="22"/>
                <w:lang w:eastAsia="en-US"/>
              </w:rPr>
              <w:t xml:space="preserve"> </w:t>
            </w:r>
            <w:r w:rsidR="00F46F02" w:rsidRPr="16610C74">
              <w:rPr>
                <w:rFonts w:cs="Times New Roman"/>
                <w:b w:val="0"/>
                <w:sz w:val="22"/>
                <w:szCs w:val="22"/>
                <w:lang w:eastAsia="en-US"/>
              </w:rPr>
              <w:t xml:space="preserve">10% </w:t>
            </w:r>
            <w:r w:rsidR="006965B3" w:rsidRPr="16610C74">
              <w:rPr>
                <w:rFonts w:cs="Times New Roman"/>
                <w:b w:val="0"/>
                <w:sz w:val="22"/>
                <w:szCs w:val="22"/>
                <w:lang w:eastAsia="en-US"/>
              </w:rPr>
              <w:t xml:space="preserve">of </w:t>
            </w:r>
            <w:r w:rsidR="00BE0101" w:rsidRPr="16610C74">
              <w:rPr>
                <w:rFonts w:cs="Times New Roman"/>
                <w:b w:val="0"/>
                <w:sz w:val="22"/>
                <w:szCs w:val="22"/>
                <w:lang w:eastAsia="en-US"/>
              </w:rPr>
              <w:t xml:space="preserve">statewide </w:t>
            </w:r>
            <w:r w:rsidR="006965B3" w:rsidRPr="16610C74">
              <w:rPr>
                <w:rFonts w:cs="Times New Roman"/>
                <w:b w:val="0"/>
                <w:sz w:val="22"/>
                <w:szCs w:val="22"/>
                <w:lang w:eastAsia="en-US"/>
              </w:rPr>
              <w:t xml:space="preserve">range in </w:t>
            </w:r>
            <w:r w:rsidR="00FB7155">
              <w:rPr>
                <w:rFonts w:cs="Times New Roman"/>
                <w:b w:val="0"/>
                <w:sz w:val="22"/>
                <w:szCs w:val="22"/>
                <w:lang w:eastAsia="en-US"/>
              </w:rPr>
              <w:t>this landscape</w:t>
            </w:r>
            <w:r w:rsidR="006965B3" w:rsidRPr="16610C74">
              <w:rPr>
                <w:rFonts w:cs="Times New Roman"/>
                <w:b w:val="0"/>
                <w:sz w:val="22"/>
                <w:szCs w:val="22"/>
                <w:lang w:eastAsia="en-US"/>
              </w:rPr>
              <w:t xml:space="preserve"> </w:t>
            </w:r>
          </w:p>
          <w:p w14:paraId="609D3327" w14:textId="073C959D" w:rsidR="00F5097F" w:rsidRPr="00694778" w:rsidRDefault="006965B3" w:rsidP="00694778">
            <w:pPr>
              <w:pStyle w:val="ListParagraph"/>
              <w:numPr>
                <w:ilvl w:val="0"/>
                <w:numId w:val="22"/>
              </w:numPr>
              <w:spacing w:after="120" w:line="259" w:lineRule="auto"/>
              <w:contextualSpacing w:val="0"/>
              <w:rPr>
                <w:rFonts w:cs="Times New Roman"/>
                <w:sz w:val="22"/>
                <w:szCs w:val="22"/>
                <w:lang w:eastAsia="en-US"/>
              </w:rPr>
            </w:pPr>
            <w:r w:rsidRPr="16610C74">
              <w:rPr>
                <w:rFonts w:cs="Times New Roman"/>
                <w:b w:val="0"/>
                <w:sz w:val="22"/>
                <w:szCs w:val="22"/>
                <w:lang w:eastAsia="en-US"/>
              </w:rPr>
              <w:t>N</w:t>
            </w:r>
            <w:r w:rsidR="00F46F02" w:rsidRPr="16610C74">
              <w:rPr>
                <w:rFonts w:cs="Times New Roman"/>
                <w:b w:val="0"/>
                <w:sz w:val="22"/>
                <w:szCs w:val="22"/>
                <w:lang w:eastAsia="en-US"/>
              </w:rPr>
              <w:t xml:space="preserve">otable </w:t>
            </w:r>
            <w:r w:rsidRPr="16610C74">
              <w:rPr>
                <w:rFonts w:cs="Times New Roman"/>
                <w:b w:val="0"/>
                <w:sz w:val="22"/>
                <w:szCs w:val="22"/>
                <w:lang w:eastAsia="en-US"/>
              </w:rPr>
              <w:t>species</w:t>
            </w:r>
            <w:r w:rsidR="00F46F02" w:rsidRPr="16610C74">
              <w:rPr>
                <w:rFonts w:cs="Times New Roman"/>
                <w:b w:val="0"/>
                <w:sz w:val="22"/>
                <w:szCs w:val="22"/>
                <w:lang w:eastAsia="en-US"/>
              </w:rPr>
              <w:t xml:space="preserve">: </w:t>
            </w:r>
            <w:r w:rsidR="00B77C06" w:rsidRPr="16610C74">
              <w:rPr>
                <w:rFonts w:cs="Times New Roman"/>
                <w:b w:val="0"/>
                <w:sz w:val="22"/>
                <w:szCs w:val="22"/>
                <w:lang w:eastAsia="en-US"/>
              </w:rPr>
              <w:t>Many</w:t>
            </w:r>
            <w:r w:rsidR="00BE7EB5" w:rsidRPr="16610C74">
              <w:rPr>
                <w:rFonts w:cs="Times New Roman"/>
                <w:b w:val="0"/>
                <w:sz w:val="22"/>
                <w:szCs w:val="22"/>
                <w:lang w:eastAsia="en-US"/>
              </w:rPr>
              <w:t xml:space="preserve"> V</w:t>
            </w:r>
            <w:r w:rsidR="00673C79" w:rsidRPr="16610C74">
              <w:rPr>
                <w:rFonts w:cs="Times New Roman"/>
                <w:b w:val="0"/>
                <w:sz w:val="22"/>
                <w:szCs w:val="22"/>
                <w:lang w:eastAsia="en-US"/>
              </w:rPr>
              <w:t>ictorian Rare or Threatened</w:t>
            </w:r>
            <w:r w:rsidR="00BE7EB5" w:rsidRPr="16610C74">
              <w:rPr>
                <w:rFonts w:cs="Times New Roman"/>
                <w:b w:val="0"/>
                <w:sz w:val="22"/>
                <w:szCs w:val="22"/>
                <w:lang w:eastAsia="en-US"/>
              </w:rPr>
              <w:t xml:space="preserve"> species, including King Quail (endangered, 6.8% </w:t>
            </w:r>
            <w:r w:rsidR="00BE0101" w:rsidRPr="16610C74">
              <w:rPr>
                <w:rFonts w:cs="Times New Roman"/>
                <w:b w:val="0"/>
                <w:sz w:val="22"/>
                <w:szCs w:val="22"/>
                <w:lang w:eastAsia="en-US"/>
              </w:rPr>
              <w:t xml:space="preserve">statewide </w:t>
            </w:r>
            <w:r w:rsidR="00BE7EB5" w:rsidRPr="16610C74">
              <w:rPr>
                <w:rFonts w:cs="Times New Roman"/>
                <w:b w:val="0"/>
                <w:sz w:val="22"/>
                <w:szCs w:val="22"/>
                <w:lang w:eastAsia="en-US"/>
              </w:rPr>
              <w:t xml:space="preserve">range in area), </w:t>
            </w:r>
            <w:r w:rsidR="00A71FC4" w:rsidRPr="16610C74">
              <w:rPr>
                <w:rFonts w:cs="Times New Roman"/>
                <w:b w:val="0"/>
                <w:sz w:val="22"/>
                <w:szCs w:val="22"/>
                <w:lang w:eastAsia="en-US"/>
              </w:rPr>
              <w:t xml:space="preserve">Grey-tailed Tattler (critically endangered, 3.4% </w:t>
            </w:r>
            <w:r w:rsidR="00BE0101" w:rsidRPr="16610C74">
              <w:rPr>
                <w:rFonts w:cs="Times New Roman"/>
                <w:b w:val="0"/>
                <w:sz w:val="22"/>
                <w:szCs w:val="22"/>
                <w:lang w:eastAsia="en-US"/>
              </w:rPr>
              <w:t xml:space="preserve">statewide </w:t>
            </w:r>
            <w:r w:rsidR="00A71FC4" w:rsidRPr="16610C74">
              <w:rPr>
                <w:rFonts w:cs="Times New Roman"/>
                <w:b w:val="0"/>
                <w:sz w:val="22"/>
                <w:szCs w:val="22"/>
                <w:lang w:eastAsia="en-US"/>
              </w:rPr>
              <w:t>range in area)</w:t>
            </w:r>
          </w:p>
          <w:p w14:paraId="08300A65" w14:textId="6C1D1E2C" w:rsidR="00F46F02" w:rsidRPr="007E1B5F" w:rsidRDefault="00F46F02" w:rsidP="00F46F02">
            <w:pPr>
              <w:spacing w:after="120"/>
              <w:rPr>
                <w:rFonts w:cs="Times New Roman"/>
                <w:b w:val="0"/>
                <w:sz w:val="22"/>
                <w:szCs w:val="22"/>
                <w:highlight w:val="yellow"/>
                <w:lang w:eastAsia="en-US"/>
              </w:rPr>
            </w:pPr>
          </w:p>
        </w:tc>
        <w:tc>
          <w:tcPr>
            <w:tcW w:w="3579" w:type="dxa"/>
          </w:tcPr>
          <w:p w14:paraId="0E8A735A" w14:textId="77777777" w:rsidR="009D7D47" w:rsidRDefault="00D67D58" w:rsidP="00AB6D23">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King Quail</w:t>
            </w:r>
          </w:p>
          <w:p w14:paraId="260AB020" w14:textId="77777777" w:rsidR="00D67D58" w:rsidRDefault="00D67D58" w:rsidP="00AB6D23">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Orange-bellied Parrot</w:t>
            </w:r>
          </w:p>
          <w:p w14:paraId="32928AE3" w14:textId="0D0C0655" w:rsidR="002D3815" w:rsidRPr="00CA3531" w:rsidRDefault="002D3815" w:rsidP="00AB6D23">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sz w:val="22"/>
                <w:szCs w:val="22"/>
                <w:lang w:eastAsia="en-US"/>
              </w:rPr>
            </w:pPr>
            <w:r w:rsidRPr="16610C74">
              <w:rPr>
                <w:rFonts w:cs="Times New Roman"/>
                <w:sz w:val="22"/>
                <w:szCs w:val="22"/>
                <w:lang w:eastAsia="en-US"/>
              </w:rPr>
              <w:t>White-bellied Sea-Eagle</w:t>
            </w:r>
          </w:p>
        </w:tc>
      </w:tr>
      <w:bookmarkEnd w:id="0"/>
    </w:tbl>
    <w:p w14:paraId="4ED4A093" w14:textId="00F67908" w:rsidR="002F5F5C" w:rsidRDefault="002F5F5C" w:rsidP="00A141BB">
      <w:pPr>
        <w:pStyle w:val="Heading2"/>
      </w:pPr>
      <w:r>
        <w:br w:type="page"/>
      </w:r>
    </w:p>
    <w:p w14:paraId="61C1571B" w14:textId="5FE58A1F" w:rsidR="00A141BB" w:rsidRDefault="00A141BB" w:rsidP="00695D8C">
      <w:pPr>
        <w:pStyle w:val="Heading2"/>
        <w:numPr>
          <w:ilvl w:val="0"/>
          <w:numId w:val="0"/>
        </w:numPr>
      </w:pPr>
      <w:r>
        <w:lastRenderedPageBreak/>
        <w:t>Strategic Management Prospects</w:t>
      </w:r>
    </w:p>
    <w:p w14:paraId="4FCEF61C" w14:textId="3CEEA042" w:rsidR="00737AB5" w:rsidRPr="00673C79" w:rsidRDefault="005D19B9" w:rsidP="00673C79">
      <w:pPr>
        <w:pStyle w:val="BodyText"/>
        <w:rPr>
          <w:sz w:val="22"/>
          <w:szCs w:val="22"/>
        </w:rPr>
      </w:pPr>
      <w:r w:rsidRPr="00673C79">
        <w:rPr>
          <w:sz w:val="22"/>
          <w:szCs w:val="22"/>
        </w:rPr>
        <w:t>Strategic Management Prospects</w:t>
      </w:r>
      <w:r w:rsidR="001E39C6" w:rsidRPr="00673C79">
        <w:rPr>
          <w:sz w:val="22"/>
          <w:szCs w:val="22"/>
        </w:rPr>
        <w:t xml:space="preserve"> (SMP)</w:t>
      </w:r>
      <w:r w:rsidRPr="00673C79">
        <w:rPr>
          <w:sz w:val="22"/>
          <w:szCs w:val="22"/>
        </w:rPr>
        <w:t xml:space="preserve"> models biodiversity values such as species habitat distribution, </w:t>
      </w:r>
      <w:r w:rsidR="00996429">
        <w:rPr>
          <w:sz w:val="22"/>
          <w:szCs w:val="22"/>
        </w:rPr>
        <w:t>landscape</w:t>
      </w:r>
      <w:r w:rsidRPr="00673C79">
        <w:rPr>
          <w:sz w:val="22"/>
          <w:szCs w:val="22"/>
        </w:rPr>
        <w:t>-scale threats and highlights the most cost-effective action</w:t>
      </w:r>
      <w:r w:rsidR="001E39C6" w:rsidRPr="00673C79">
        <w:rPr>
          <w:sz w:val="22"/>
          <w:szCs w:val="22"/>
        </w:rPr>
        <w:t>s</w:t>
      </w:r>
      <w:r w:rsidRPr="00673C79">
        <w:rPr>
          <w:sz w:val="22"/>
          <w:szCs w:val="22"/>
        </w:rPr>
        <w:t xml:space="preserve"> for specific locations. </w:t>
      </w:r>
      <w:r w:rsidR="00BC680A" w:rsidRPr="00673C79">
        <w:rPr>
          <w:sz w:val="22"/>
          <w:szCs w:val="22"/>
        </w:rPr>
        <w:t xml:space="preserve">More information about SMP is available in </w:t>
      </w:r>
      <w:hyperlink r:id="rId23" w:history="1">
        <w:r w:rsidR="00BC680A" w:rsidRPr="00673C79">
          <w:rPr>
            <w:rStyle w:val="Hyperlink"/>
            <w:sz w:val="22"/>
            <w:szCs w:val="22"/>
          </w:rPr>
          <w:t>NatureKit</w:t>
        </w:r>
      </w:hyperlink>
      <w:r w:rsidR="00BC680A" w:rsidRPr="00673C79">
        <w:rPr>
          <w:sz w:val="22"/>
          <w:szCs w:val="22"/>
        </w:rPr>
        <w:t xml:space="preserve">. </w:t>
      </w:r>
    </w:p>
    <w:p w14:paraId="7B733F46" w14:textId="00DCE4C9" w:rsidR="00B271B0" w:rsidRPr="00673C79" w:rsidRDefault="00DB7E55" w:rsidP="00673C79">
      <w:pPr>
        <w:pStyle w:val="BodyText"/>
        <w:rPr>
          <w:sz w:val="22"/>
          <w:szCs w:val="22"/>
        </w:rPr>
      </w:pPr>
      <w:r w:rsidRPr="00673C79">
        <w:rPr>
          <w:noProof/>
          <w:color w:val="504B60" w:themeColor="accent6" w:themeShade="80"/>
          <w:sz w:val="22"/>
          <w:szCs w:val="22"/>
        </w:rPr>
        <mc:AlternateContent>
          <mc:Choice Requires="wps">
            <w:drawing>
              <wp:anchor distT="45720" distB="45720" distL="114300" distR="114300" simplePos="0" relativeHeight="251658240" behindDoc="0" locked="0" layoutInCell="1" allowOverlap="1" wp14:anchorId="76393748" wp14:editId="72559408">
                <wp:simplePos x="0" y="0"/>
                <wp:positionH relativeFrom="margin">
                  <wp:posOffset>2688590</wp:posOffset>
                </wp:positionH>
                <wp:positionV relativeFrom="paragraph">
                  <wp:posOffset>3209290</wp:posOffset>
                </wp:positionV>
                <wp:extent cx="3784600" cy="12477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247775"/>
                        </a:xfrm>
                        <a:prstGeom prst="rect">
                          <a:avLst/>
                        </a:prstGeom>
                        <a:solidFill>
                          <a:srgbClr val="FFFFFF"/>
                        </a:solidFill>
                        <a:ln w="9525">
                          <a:noFill/>
                          <a:miter lim="800000"/>
                          <a:headEnd/>
                          <a:tailEnd/>
                        </a:ln>
                      </wps:spPr>
                      <wps:txbx>
                        <w:txbxContent>
                          <w:p w14:paraId="20190BDC" w14:textId="7CE95403" w:rsidR="008D0696" w:rsidRPr="00BA3F92" w:rsidRDefault="008D0696" w:rsidP="00DB7E55">
                            <w:pPr>
                              <w:pStyle w:val="Caption"/>
                              <w:rPr>
                                <w:i/>
                                <w:iCs/>
                              </w:rPr>
                            </w:pPr>
                            <w:r>
                              <w:t>F</w:t>
                            </w:r>
                            <w:r w:rsidRPr="00BA3F92">
                              <w:t xml:space="preserve">igure </w:t>
                            </w:r>
                            <w:r>
                              <w:t>2</w:t>
                            </w:r>
                            <w:r w:rsidRPr="00BA3F92">
                              <w:t xml:space="preserve">: </w:t>
                            </w:r>
                            <w:r w:rsidR="008A1637" w:rsidRPr="008A1637">
                              <w:t xml:space="preserve">The SMP priority actions which rank among the top </w:t>
                            </w:r>
                            <w:r w:rsidR="00D046AF">
                              <w:t>10</w:t>
                            </w:r>
                            <w:r w:rsidR="008A1637" w:rsidRPr="008A1637">
                              <w:t>% for cost-effectiveness of that action across the state</w:t>
                            </w:r>
                            <w:r w:rsidRPr="00BA3F92">
                              <w:t>. “Grazers” includes deer, domestic grazing, goats, horses, over-abundant kangaroos, pigs, rabbits and total grazing pressure</w:t>
                            </w:r>
                          </w:p>
                          <w:p w14:paraId="0D06CFFC" w14:textId="058C9BF2" w:rsidR="008D0696" w:rsidRDefault="008D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93748" id="_x0000_t202" coordsize="21600,21600" o:spt="202" path="m,l,21600r21600,l21600,xe">
                <v:stroke joinstyle="miter"/>
                <v:path gradientshapeok="t" o:connecttype="rect"/>
              </v:shapetype>
              <v:shape id="_x0000_s1027" type="#_x0000_t202" style="position:absolute;margin-left:211.7pt;margin-top:252.7pt;width:298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nkJAIAACU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" stroked="f">
                <v:textbox>
                  <w:txbxContent>
                    <w:p w14:paraId="20190BDC" w14:textId="7CE95403" w:rsidR="008D0696" w:rsidRPr="00BA3F92" w:rsidRDefault="008D0696" w:rsidP="00DB7E55">
                      <w:pPr>
                        <w:pStyle w:val="Caption"/>
                        <w:rPr>
                          <w:i/>
                          <w:iCs/>
                        </w:rPr>
                      </w:pPr>
                      <w:r>
                        <w:t>F</w:t>
                      </w:r>
                      <w:r w:rsidRPr="00BA3F92">
                        <w:t xml:space="preserve">igure </w:t>
                      </w:r>
                      <w:r>
                        <w:t>2</w:t>
                      </w:r>
                      <w:r w:rsidRPr="00BA3F92">
                        <w:t xml:space="preserve">: </w:t>
                      </w:r>
                      <w:r w:rsidR="008A1637" w:rsidRPr="008A1637">
                        <w:t xml:space="preserve">The SMP priority actions which rank among the top </w:t>
                      </w:r>
                      <w:r w:rsidR="00D046AF">
                        <w:t>10</w:t>
                      </w:r>
                      <w:r w:rsidR="008A1637" w:rsidRPr="008A1637">
                        <w:t>% for cost-effectiveness of that action across the state</w:t>
                      </w:r>
                      <w:r w:rsidRPr="00BA3F92">
                        <w:t>. “Grazers” includes deer, domestic grazing, goats, horses, over-abundant kangaroos, pigs, rabbits and total grazing pressure</w:t>
                      </w:r>
                    </w:p>
                    <w:p w14:paraId="0D06CFFC" w14:textId="058C9BF2" w:rsidR="008D0696" w:rsidRDefault="008D0696"/>
                  </w:txbxContent>
                </v:textbox>
                <w10:wrap type="square" anchorx="margin"/>
              </v:shape>
            </w:pict>
          </mc:Fallback>
        </mc:AlternateContent>
      </w:r>
      <w:r w:rsidR="00392127" w:rsidRPr="00673C79">
        <w:rPr>
          <w:noProof/>
          <w:sz w:val="22"/>
          <w:szCs w:val="22"/>
        </w:rPr>
        <w:drawing>
          <wp:anchor distT="0" distB="0" distL="114300" distR="114300" simplePos="0" relativeHeight="251658245" behindDoc="0" locked="0" layoutInCell="1" allowOverlap="1" wp14:anchorId="4D52A583" wp14:editId="3541A718">
            <wp:simplePos x="0" y="0"/>
            <wp:positionH relativeFrom="margin">
              <wp:posOffset>2520315</wp:posOffset>
            </wp:positionH>
            <wp:positionV relativeFrom="paragraph">
              <wp:posOffset>476250</wp:posOffset>
            </wp:positionV>
            <wp:extent cx="4143375" cy="2968625"/>
            <wp:effectExtent l="0" t="0" r="952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43375" cy="2968625"/>
                    </a:xfrm>
                    <a:prstGeom prst="rect">
                      <a:avLst/>
                    </a:prstGeom>
                  </pic:spPr>
                </pic:pic>
              </a:graphicData>
            </a:graphic>
            <wp14:sizeRelH relativeFrom="margin">
              <wp14:pctWidth>0</wp14:pctWidth>
            </wp14:sizeRelH>
            <wp14:sizeRelV relativeFrom="margin">
              <wp14:pctHeight>0</wp14:pctHeight>
            </wp14:sizeRelV>
          </wp:anchor>
        </w:drawing>
      </w:r>
      <w:r w:rsidR="00D046AF" w:rsidRPr="00673C79">
        <w:rPr>
          <w:sz w:val="22"/>
          <w:szCs w:val="22"/>
        </w:rPr>
        <w:t>A</w:t>
      </w:r>
      <w:r w:rsidR="00B271B0" w:rsidRPr="00673C79">
        <w:rPr>
          <w:sz w:val="22"/>
          <w:szCs w:val="22"/>
        </w:rPr>
        <w:t xml:space="preserve">reas of </w:t>
      </w:r>
      <w:r w:rsidR="001E39C6" w:rsidRPr="00673C79">
        <w:rPr>
          <w:sz w:val="22"/>
          <w:szCs w:val="22"/>
        </w:rPr>
        <w:t>French Island</w:t>
      </w:r>
      <w:r w:rsidR="00B271B0" w:rsidRPr="00673C79">
        <w:rPr>
          <w:sz w:val="22"/>
          <w:szCs w:val="22"/>
        </w:rPr>
        <w:t xml:space="preserve"> </w:t>
      </w:r>
      <w:r w:rsidR="009F1AFD" w:rsidRPr="00673C79">
        <w:rPr>
          <w:sz w:val="22"/>
          <w:szCs w:val="22"/>
        </w:rPr>
        <w:t>shown in Figure 2</w:t>
      </w:r>
      <w:r w:rsidR="00B271B0" w:rsidRPr="00673C79">
        <w:rPr>
          <w:sz w:val="22"/>
          <w:szCs w:val="22"/>
        </w:rPr>
        <w:t xml:space="preserve"> have </w:t>
      </w:r>
      <w:r w:rsidR="002C32E0" w:rsidRPr="00673C79">
        <w:rPr>
          <w:sz w:val="22"/>
          <w:szCs w:val="22"/>
        </w:rPr>
        <w:t>highly cost-effective actions (within the top 10% of cost-effectiveness for that action across the state) that provide significant benefit for biodiversity conservation</w:t>
      </w:r>
      <w:r w:rsidR="00B271B0" w:rsidRPr="00673C79">
        <w:rPr>
          <w:sz w:val="22"/>
          <w:szCs w:val="22"/>
        </w:rPr>
        <w:t>.</w:t>
      </w:r>
    </w:p>
    <w:tbl>
      <w:tblPr>
        <w:tblStyle w:val="TableGrid"/>
        <w:tblpPr w:leftFromText="180" w:rightFromText="180" w:vertAnchor="text" w:tblpY="1"/>
        <w:tblOverlap w:val="never"/>
        <w:tblW w:w="0" w:type="auto"/>
        <w:tblLook w:val="04A0" w:firstRow="1" w:lastRow="0" w:firstColumn="1" w:lastColumn="0" w:noHBand="0" w:noVBand="1"/>
        <w:tblCaption w:val="Hightlight Text"/>
      </w:tblPr>
      <w:tblGrid>
        <w:gridCol w:w="1701"/>
        <w:gridCol w:w="993"/>
        <w:gridCol w:w="1134"/>
      </w:tblGrid>
      <w:tr w:rsidR="008C3A2A" w:rsidRPr="006D06FD" w14:paraId="54F6C87A" w14:textId="77777777" w:rsidTr="0087463C">
        <w:trPr>
          <w:cnfStyle w:val="100000000000" w:firstRow="1" w:lastRow="0" w:firstColumn="0" w:lastColumn="0" w:oddVBand="0" w:evenVBand="0" w:oddHBand="0" w:evenHBand="0" w:firstRowFirstColumn="0" w:firstRowLastColumn="0" w:lastRowFirstColumn="0" w:lastRowLastColumn="0"/>
          <w:trHeight w:val="565"/>
        </w:trPr>
        <w:tc>
          <w:tcPr>
            <w:cnfStyle w:val="000000000100" w:firstRow="0" w:lastRow="0" w:firstColumn="0" w:lastColumn="0" w:oddVBand="0" w:evenVBand="0" w:oddHBand="0" w:evenHBand="0" w:firstRowFirstColumn="1" w:firstRowLastColumn="0" w:lastRowFirstColumn="0" w:lastRowLastColumn="0"/>
            <w:tcW w:w="3828" w:type="dxa"/>
            <w:gridSpan w:val="3"/>
            <w:shd w:val="clear" w:color="auto" w:fill="EAF1A9" w:themeFill="accent2" w:themeFillTint="66"/>
            <w:vAlign w:val="top"/>
          </w:tcPr>
          <w:p w14:paraId="4432C4B1" w14:textId="48ED26D2" w:rsidR="008C3A2A" w:rsidRPr="00C86E29" w:rsidRDefault="008C3A2A" w:rsidP="008D0696">
            <w:pPr>
              <w:jc w:val="center"/>
              <w:rPr>
                <w:rFonts w:ascii="Calibri" w:hAnsi="Calibri" w:cs="Calibri"/>
                <w:color w:val="00B2A9" w:themeColor="accent1"/>
                <w:sz w:val="22"/>
                <w:szCs w:val="22"/>
              </w:rPr>
            </w:pPr>
            <w:r w:rsidRPr="008C3A2A">
              <w:rPr>
                <w:rFonts w:cstheme="minorHAnsi"/>
                <w:b/>
                <w:bCs/>
                <w:color w:val="00B2A9" w:themeColor="accent1"/>
                <w:sz w:val="22"/>
                <w:szCs w:val="22"/>
              </w:rPr>
              <w:t>Actions with area in the top 3% and top 10%</w:t>
            </w:r>
          </w:p>
        </w:tc>
      </w:tr>
      <w:tr w:rsidR="0087463C" w:rsidRPr="006D06FD" w14:paraId="2B5C210C" w14:textId="77777777" w:rsidTr="0087463C">
        <w:trPr>
          <w:trHeight w:val="565"/>
        </w:trPr>
        <w:tc>
          <w:tcPr>
            <w:tcW w:w="1701" w:type="dxa"/>
            <w:shd w:val="clear" w:color="auto" w:fill="F4F8D4" w:themeFill="accent2" w:themeFillTint="33"/>
          </w:tcPr>
          <w:p w14:paraId="4E79BB0C" w14:textId="0884EA0F" w:rsidR="0087463C" w:rsidRPr="0087463C" w:rsidRDefault="0087463C" w:rsidP="0087463C">
            <w:pPr>
              <w:rPr>
                <w:color w:val="00B2A9" w:themeColor="accent1"/>
                <w:sz w:val="22"/>
                <w:szCs w:val="22"/>
              </w:rPr>
            </w:pPr>
            <w:r w:rsidRPr="0087463C">
              <w:rPr>
                <w:color w:val="00B2A9" w:themeColor="accent1"/>
                <w:sz w:val="22"/>
                <w:szCs w:val="22"/>
              </w:rPr>
              <w:t>Specific Action</w:t>
            </w:r>
          </w:p>
        </w:tc>
        <w:tc>
          <w:tcPr>
            <w:tcW w:w="993" w:type="dxa"/>
            <w:shd w:val="clear" w:color="auto" w:fill="F4F8D4" w:themeFill="accent2" w:themeFillTint="33"/>
          </w:tcPr>
          <w:p w14:paraId="2F099A98" w14:textId="6A523A80" w:rsidR="0087463C" w:rsidRPr="0087463C" w:rsidRDefault="0087463C" w:rsidP="00DB7E55">
            <w:pPr>
              <w:jc w:val="center"/>
              <w:rPr>
                <w:color w:val="00B2A9" w:themeColor="accent1"/>
                <w:sz w:val="22"/>
                <w:szCs w:val="22"/>
              </w:rPr>
            </w:pPr>
            <w:r w:rsidRPr="0087463C">
              <w:rPr>
                <w:color w:val="00B2A9" w:themeColor="accent1"/>
                <w:sz w:val="22"/>
                <w:szCs w:val="22"/>
              </w:rPr>
              <w:t>Area in top 3%</w:t>
            </w:r>
            <w:r w:rsidR="00DB7E55">
              <w:rPr>
                <w:color w:val="00B2A9" w:themeColor="accent1"/>
                <w:sz w:val="22"/>
                <w:szCs w:val="22"/>
              </w:rPr>
              <w:t xml:space="preserve"> (ha)</w:t>
            </w:r>
          </w:p>
        </w:tc>
        <w:tc>
          <w:tcPr>
            <w:tcW w:w="1134" w:type="dxa"/>
            <w:shd w:val="clear" w:color="auto" w:fill="F4F8D4" w:themeFill="accent2" w:themeFillTint="33"/>
          </w:tcPr>
          <w:p w14:paraId="1E7C8DE4" w14:textId="7B2884AF" w:rsidR="0087463C" w:rsidRPr="0087463C" w:rsidRDefault="0087463C" w:rsidP="00DB7E55">
            <w:pPr>
              <w:jc w:val="center"/>
              <w:rPr>
                <w:color w:val="00B2A9" w:themeColor="accent1"/>
                <w:sz w:val="22"/>
                <w:szCs w:val="22"/>
              </w:rPr>
            </w:pPr>
            <w:r w:rsidRPr="0087463C">
              <w:rPr>
                <w:color w:val="00B2A9" w:themeColor="accent1"/>
                <w:sz w:val="22"/>
                <w:szCs w:val="22"/>
              </w:rPr>
              <w:t>Area in top 10%</w:t>
            </w:r>
            <w:r w:rsidR="00DB7E55">
              <w:rPr>
                <w:color w:val="00B2A9" w:themeColor="accent1"/>
                <w:sz w:val="22"/>
                <w:szCs w:val="22"/>
              </w:rPr>
              <w:t xml:space="preserve"> (ha)</w:t>
            </w:r>
          </w:p>
        </w:tc>
      </w:tr>
      <w:tr w:rsidR="007F22D6" w:rsidRPr="006D06FD" w14:paraId="34D5725A" w14:textId="77777777" w:rsidTr="00367D97">
        <w:trPr>
          <w:trHeight w:val="565"/>
        </w:trPr>
        <w:tc>
          <w:tcPr>
            <w:tcW w:w="1701" w:type="dxa"/>
            <w:vAlign w:val="center"/>
          </w:tcPr>
          <w:p w14:paraId="12623135" w14:textId="562E1516" w:rsidR="007F22D6" w:rsidRPr="002C32E0" w:rsidRDefault="007F22D6" w:rsidP="007F22D6">
            <w:pPr>
              <w:rPr>
                <w:rFonts w:cstheme="minorHAnsi"/>
                <w:color w:val="333333"/>
                <w:szCs w:val="18"/>
              </w:rPr>
            </w:pPr>
            <w:r w:rsidRPr="002C32E0">
              <w:rPr>
                <w:rFonts w:cstheme="minorHAnsi"/>
                <w:color w:val="000000"/>
                <w:szCs w:val="18"/>
              </w:rPr>
              <w:t>Control weeds</w:t>
            </w:r>
          </w:p>
        </w:tc>
        <w:tc>
          <w:tcPr>
            <w:tcW w:w="993" w:type="dxa"/>
            <w:shd w:val="clear" w:color="auto" w:fill="auto"/>
            <w:vAlign w:val="center"/>
          </w:tcPr>
          <w:p w14:paraId="5C0679AC" w14:textId="31A4BAA1" w:rsidR="007F22D6" w:rsidRPr="002C32E0" w:rsidRDefault="007F22D6" w:rsidP="007F22D6">
            <w:pPr>
              <w:jc w:val="right"/>
              <w:rPr>
                <w:rFonts w:cstheme="minorHAnsi"/>
                <w:szCs w:val="18"/>
              </w:rPr>
            </w:pPr>
            <w:r w:rsidRPr="002C32E0">
              <w:rPr>
                <w:rFonts w:cstheme="minorHAnsi"/>
                <w:color w:val="000000"/>
                <w:szCs w:val="18"/>
              </w:rPr>
              <w:t>7,482</w:t>
            </w:r>
          </w:p>
        </w:tc>
        <w:tc>
          <w:tcPr>
            <w:tcW w:w="1134" w:type="dxa"/>
            <w:vAlign w:val="center"/>
          </w:tcPr>
          <w:p w14:paraId="7F7696E5" w14:textId="4E894F83" w:rsidR="007F22D6" w:rsidRPr="002C32E0" w:rsidRDefault="007F22D6" w:rsidP="007F22D6">
            <w:pPr>
              <w:jc w:val="right"/>
              <w:rPr>
                <w:rFonts w:cstheme="minorHAnsi"/>
                <w:szCs w:val="18"/>
              </w:rPr>
            </w:pPr>
            <w:r w:rsidRPr="002C32E0">
              <w:rPr>
                <w:rFonts w:cstheme="minorHAnsi"/>
                <w:color w:val="000000"/>
                <w:szCs w:val="18"/>
              </w:rPr>
              <w:t>16,465</w:t>
            </w:r>
          </w:p>
        </w:tc>
      </w:tr>
      <w:tr w:rsidR="007F22D6" w:rsidRPr="006D06FD" w14:paraId="2E0B8F5E" w14:textId="77777777" w:rsidTr="00AE6108">
        <w:trPr>
          <w:trHeight w:val="565"/>
        </w:trPr>
        <w:tc>
          <w:tcPr>
            <w:tcW w:w="1701" w:type="dxa"/>
            <w:vAlign w:val="center"/>
          </w:tcPr>
          <w:p w14:paraId="1FB1AF8C" w14:textId="4228A550" w:rsidR="007F22D6" w:rsidRPr="002C32E0" w:rsidRDefault="007F22D6" w:rsidP="007F22D6">
            <w:pPr>
              <w:rPr>
                <w:rFonts w:cstheme="minorHAnsi"/>
                <w:color w:val="000000"/>
                <w:szCs w:val="18"/>
              </w:rPr>
            </w:pPr>
            <w:r w:rsidRPr="002C32E0">
              <w:rPr>
                <w:rFonts w:cstheme="minorHAnsi"/>
                <w:color w:val="000000"/>
                <w:szCs w:val="18"/>
              </w:rPr>
              <w:t>Control Goats</w:t>
            </w:r>
          </w:p>
        </w:tc>
        <w:tc>
          <w:tcPr>
            <w:tcW w:w="993" w:type="dxa"/>
            <w:shd w:val="clear" w:color="auto" w:fill="auto"/>
            <w:vAlign w:val="center"/>
          </w:tcPr>
          <w:p w14:paraId="7EA84C6C" w14:textId="33EA011D" w:rsidR="007F22D6" w:rsidRPr="002C32E0" w:rsidRDefault="007F22D6" w:rsidP="007F22D6">
            <w:pPr>
              <w:jc w:val="right"/>
              <w:rPr>
                <w:rFonts w:cstheme="minorHAnsi"/>
                <w:color w:val="000000"/>
                <w:szCs w:val="18"/>
              </w:rPr>
            </w:pPr>
            <w:r w:rsidRPr="002C32E0">
              <w:rPr>
                <w:rFonts w:cstheme="minorHAnsi"/>
                <w:color w:val="000000"/>
                <w:szCs w:val="18"/>
              </w:rPr>
              <w:t>6,589</w:t>
            </w:r>
          </w:p>
        </w:tc>
        <w:tc>
          <w:tcPr>
            <w:tcW w:w="1134" w:type="dxa"/>
            <w:vAlign w:val="center"/>
          </w:tcPr>
          <w:p w14:paraId="1988BEC7" w14:textId="413E530F" w:rsidR="007F22D6" w:rsidRPr="002C32E0" w:rsidRDefault="007F22D6" w:rsidP="007F22D6">
            <w:pPr>
              <w:jc w:val="right"/>
              <w:rPr>
                <w:rFonts w:cstheme="minorHAnsi"/>
                <w:color w:val="000000"/>
                <w:szCs w:val="18"/>
              </w:rPr>
            </w:pPr>
            <w:r w:rsidRPr="002C32E0">
              <w:rPr>
                <w:rFonts w:cstheme="minorHAnsi"/>
                <w:color w:val="000000"/>
                <w:szCs w:val="18"/>
              </w:rPr>
              <w:t>12,387</w:t>
            </w:r>
          </w:p>
        </w:tc>
      </w:tr>
      <w:tr w:rsidR="007F22D6" w:rsidRPr="0087463C" w14:paraId="6354E1E0" w14:textId="77777777" w:rsidTr="00AE6108">
        <w:trPr>
          <w:trHeight w:val="565"/>
        </w:trPr>
        <w:tc>
          <w:tcPr>
            <w:tcW w:w="1701" w:type="dxa"/>
            <w:vAlign w:val="center"/>
          </w:tcPr>
          <w:p w14:paraId="5AD78836" w14:textId="54E8266E" w:rsidR="007F22D6" w:rsidRPr="002C32E0" w:rsidRDefault="007F22D6" w:rsidP="007F22D6">
            <w:pPr>
              <w:rPr>
                <w:rFonts w:cstheme="minorHAnsi"/>
                <w:color w:val="000000"/>
                <w:szCs w:val="18"/>
              </w:rPr>
            </w:pPr>
            <w:r w:rsidRPr="002C32E0">
              <w:rPr>
                <w:rFonts w:cstheme="minorHAnsi"/>
                <w:color w:val="000000"/>
                <w:szCs w:val="18"/>
              </w:rPr>
              <w:t>Control Rabbits</w:t>
            </w:r>
          </w:p>
        </w:tc>
        <w:tc>
          <w:tcPr>
            <w:tcW w:w="993" w:type="dxa"/>
            <w:shd w:val="clear" w:color="auto" w:fill="auto"/>
            <w:vAlign w:val="center"/>
          </w:tcPr>
          <w:p w14:paraId="19917508" w14:textId="36A2EE35" w:rsidR="007F22D6" w:rsidRPr="002C32E0" w:rsidRDefault="007F22D6" w:rsidP="007F22D6">
            <w:pPr>
              <w:jc w:val="right"/>
              <w:rPr>
                <w:rFonts w:cstheme="minorHAnsi"/>
                <w:color w:val="000000"/>
                <w:szCs w:val="18"/>
              </w:rPr>
            </w:pPr>
            <w:r w:rsidRPr="002C32E0">
              <w:rPr>
                <w:rFonts w:cstheme="minorHAnsi"/>
                <w:color w:val="000000"/>
                <w:szCs w:val="18"/>
              </w:rPr>
              <w:t>3,632</w:t>
            </w:r>
          </w:p>
        </w:tc>
        <w:tc>
          <w:tcPr>
            <w:tcW w:w="1134" w:type="dxa"/>
            <w:vAlign w:val="center"/>
          </w:tcPr>
          <w:p w14:paraId="7C437F95" w14:textId="48747220" w:rsidR="007F22D6" w:rsidRPr="002C32E0" w:rsidRDefault="007F22D6" w:rsidP="007F22D6">
            <w:pPr>
              <w:jc w:val="right"/>
              <w:rPr>
                <w:rFonts w:cstheme="minorHAnsi"/>
                <w:color w:val="000000"/>
                <w:szCs w:val="18"/>
              </w:rPr>
            </w:pPr>
            <w:r w:rsidRPr="002C32E0">
              <w:rPr>
                <w:rFonts w:cstheme="minorHAnsi"/>
                <w:color w:val="000000"/>
                <w:szCs w:val="18"/>
              </w:rPr>
              <w:t>9,931</w:t>
            </w:r>
          </w:p>
        </w:tc>
      </w:tr>
      <w:tr w:rsidR="007F22D6" w:rsidRPr="0087463C" w14:paraId="1E340F2D" w14:textId="77777777" w:rsidTr="00AE6108">
        <w:trPr>
          <w:trHeight w:val="565"/>
        </w:trPr>
        <w:tc>
          <w:tcPr>
            <w:tcW w:w="1701" w:type="dxa"/>
            <w:vAlign w:val="center"/>
          </w:tcPr>
          <w:p w14:paraId="6FFA7038" w14:textId="7810403C" w:rsidR="007F22D6" w:rsidRPr="002C32E0" w:rsidRDefault="007F22D6" w:rsidP="007F22D6">
            <w:pPr>
              <w:rPr>
                <w:rFonts w:cstheme="minorHAnsi"/>
                <w:color w:val="000000"/>
                <w:szCs w:val="18"/>
              </w:rPr>
            </w:pPr>
            <w:r w:rsidRPr="002C32E0">
              <w:rPr>
                <w:rFonts w:cstheme="minorHAnsi"/>
                <w:color w:val="000000"/>
                <w:szCs w:val="18"/>
              </w:rPr>
              <w:t>Total Grazing Pressure</w:t>
            </w:r>
          </w:p>
        </w:tc>
        <w:tc>
          <w:tcPr>
            <w:tcW w:w="993" w:type="dxa"/>
            <w:shd w:val="clear" w:color="auto" w:fill="auto"/>
            <w:vAlign w:val="center"/>
          </w:tcPr>
          <w:p w14:paraId="75B014FE" w14:textId="3B3326FD" w:rsidR="007F22D6" w:rsidRPr="002C32E0" w:rsidRDefault="007F22D6" w:rsidP="007F22D6">
            <w:pPr>
              <w:jc w:val="right"/>
              <w:rPr>
                <w:rFonts w:cstheme="minorHAnsi"/>
                <w:color w:val="000000"/>
                <w:szCs w:val="18"/>
              </w:rPr>
            </w:pPr>
            <w:r w:rsidRPr="002C32E0">
              <w:rPr>
                <w:rFonts w:cstheme="minorHAnsi"/>
                <w:color w:val="000000"/>
                <w:szCs w:val="18"/>
              </w:rPr>
              <w:t>4,603</w:t>
            </w:r>
          </w:p>
        </w:tc>
        <w:tc>
          <w:tcPr>
            <w:tcW w:w="1134" w:type="dxa"/>
            <w:vAlign w:val="center"/>
          </w:tcPr>
          <w:p w14:paraId="7F224FD4" w14:textId="1E83DBC2" w:rsidR="007F22D6" w:rsidRPr="002C32E0" w:rsidRDefault="007F22D6" w:rsidP="007F22D6">
            <w:pPr>
              <w:jc w:val="right"/>
              <w:rPr>
                <w:rFonts w:cstheme="minorHAnsi"/>
                <w:color w:val="000000"/>
                <w:szCs w:val="18"/>
              </w:rPr>
            </w:pPr>
            <w:r w:rsidRPr="002C32E0">
              <w:rPr>
                <w:rFonts w:cstheme="minorHAnsi"/>
                <w:color w:val="000000"/>
                <w:szCs w:val="18"/>
              </w:rPr>
              <w:t>8,995</w:t>
            </w:r>
          </w:p>
        </w:tc>
      </w:tr>
      <w:tr w:rsidR="007F22D6" w:rsidRPr="0087463C" w14:paraId="5839C570" w14:textId="77777777" w:rsidTr="00AE6108">
        <w:trPr>
          <w:trHeight w:val="565"/>
        </w:trPr>
        <w:tc>
          <w:tcPr>
            <w:tcW w:w="1701" w:type="dxa"/>
            <w:vAlign w:val="center"/>
          </w:tcPr>
          <w:p w14:paraId="1418B58C" w14:textId="645E11EF" w:rsidR="007F22D6" w:rsidRPr="002C32E0" w:rsidRDefault="007F22D6" w:rsidP="007F22D6">
            <w:pPr>
              <w:rPr>
                <w:rFonts w:cstheme="minorHAnsi"/>
                <w:color w:val="000000"/>
                <w:szCs w:val="18"/>
              </w:rPr>
            </w:pPr>
            <w:r w:rsidRPr="002C32E0">
              <w:rPr>
                <w:rFonts w:cstheme="minorHAnsi"/>
                <w:color w:val="000000"/>
                <w:szCs w:val="18"/>
              </w:rPr>
              <w:t>Control Cats</w:t>
            </w:r>
          </w:p>
        </w:tc>
        <w:tc>
          <w:tcPr>
            <w:tcW w:w="993" w:type="dxa"/>
            <w:shd w:val="clear" w:color="auto" w:fill="auto"/>
            <w:vAlign w:val="center"/>
          </w:tcPr>
          <w:p w14:paraId="12F968BF" w14:textId="5C771DAA" w:rsidR="007F22D6" w:rsidRPr="002C32E0" w:rsidRDefault="00DB7E55" w:rsidP="007F22D6">
            <w:pPr>
              <w:jc w:val="right"/>
              <w:rPr>
                <w:rFonts w:cstheme="minorHAnsi"/>
                <w:color w:val="000000"/>
                <w:szCs w:val="18"/>
              </w:rPr>
            </w:pPr>
            <w:r>
              <w:rPr>
                <w:rFonts w:cstheme="minorHAnsi"/>
                <w:color w:val="000000"/>
                <w:szCs w:val="18"/>
              </w:rPr>
              <w:t>0</w:t>
            </w:r>
          </w:p>
        </w:tc>
        <w:tc>
          <w:tcPr>
            <w:tcW w:w="1134" w:type="dxa"/>
            <w:vAlign w:val="center"/>
          </w:tcPr>
          <w:p w14:paraId="0534134C" w14:textId="1FEE8E59" w:rsidR="007F22D6" w:rsidRPr="002C32E0" w:rsidRDefault="007F22D6" w:rsidP="007F22D6">
            <w:pPr>
              <w:jc w:val="right"/>
              <w:rPr>
                <w:rFonts w:cstheme="minorHAnsi"/>
                <w:color w:val="000000"/>
                <w:szCs w:val="18"/>
              </w:rPr>
            </w:pPr>
            <w:r w:rsidRPr="002C32E0">
              <w:rPr>
                <w:rFonts w:cstheme="minorHAnsi"/>
                <w:color w:val="000000"/>
                <w:szCs w:val="18"/>
              </w:rPr>
              <w:t>7,827</w:t>
            </w:r>
          </w:p>
        </w:tc>
      </w:tr>
      <w:tr w:rsidR="007F22D6" w:rsidRPr="0087463C" w14:paraId="1C0A623D" w14:textId="77777777" w:rsidTr="00AE6108">
        <w:trPr>
          <w:trHeight w:val="565"/>
        </w:trPr>
        <w:tc>
          <w:tcPr>
            <w:tcW w:w="1701" w:type="dxa"/>
            <w:vAlign w:val="center"/>
          </w:tcPr>
          <w:p w14:paraId="4524184F" w14:textId="74BB92A0" w:rsidR="007F22D6" w:rsidRPr="002C32E0" w:rsidRDefault="007F22D6" w:rsidP="007F22D6">
            <w:pPr>
              <w:rPr>
                <w:rFonts w:cstheme="minorHAnsi"/>
                <w:color w:val="000000"/>
                <w:szCs w:val="18"/>
              </w:rPr>
            </w:pPr>
            <w:r w:rsidRPr="002C32E0">
              <w:rPr>
                <w:rFonts w:cstheme="minorHAnsi"/>
                <w:color w:val="000000"/>
                <w:szCs w:val="18"/>
              </w:rPr>
              <w:t>Domestic Grazing Control</w:t>
            </w:r>
          </w:p>
        </w:tc>
        <w:tc>
          <w:tcPr>
            <w:tcW w:w="993" w:type="dxa"/>
            <w:shd w:val="clear" w:color="auto" w:fill="auto"/>
            <w:vAlign w:val="center"/>
          </w:tcPr>
          <w:p w14:paraId="14C5623F" w14:textId="048B9E14" w:rsidR="007F22D6" w:rsidRPr="002C32E0" w:rsidRDefault="007F22D6" w:rsidP="007F22D6">
            <w:pPr>
              <w:jc w:val="right"/>
              <w:rPr>
                <w:rFonts w:cstheme="minorHAnsi"/>
                <w:color w:val="000000"/>
                <w:szCs w:val="18"/>
              </w:rPr>
            </w:pPr>
            <w:r w:rsidRPr="002C32E0">
              <w:rPr>
                <w:rFonts w:cstheme="minorHAnsi"/>
                <w:szCs w:val="18"/>
              </w:rPr>
              <w:t>182</w:t>
            </w:r>
          </w:p>
        </w:tc>
        <w:tc>
          <w:tcPr>
            <w:tcW w:w="1134" w:type="dxa"/>
            <w:vAlign w:val="center"/>
          </w:tcPr>
          <w:p w14:paraId="7356D2AA" w14:textId="49ADF84B" w:rsidR="007F22D6" w:rsidRPr="002C32E0" w:rsidRDefault="007F22D6" w:rsidP="007F22D6">
            <w:pPr>
              <w:jc w:val="right"/>
              <w:rPr>
                <w:rFonts w:cstheme="minorHAnsi"/>
                <w:color w:val="000000"/>
                <w:szCs w:val="18"/>
              </w:rPr>
            </w:pPr>
            <w:r w:rsidRPr="002C32E0">
              <w:rPr>
                <w:rFonts w:cstheme="minorHAnsi"/>
                <w:szCs w:val="18"/>
              </w:rPr>
              <w:t>3,783</w:t>
            </w:r>
          </w:p>
        </w:tc>
      </w:tr>
      <w:tr w:rsidR="007F22D6" w:rsidRPr="0087463C" w14:paraId="1718CF92" w14:textId="77777777" w:rsidTr="00AE6108">
        <w:trPr>
          <w:trHeight w:val="565"/>
        </w:trPr>
        <w:tc>
          <w:tcPr>
            <w:tcW w:w="1701" w:type="dxa"/>
            <w:vAlign w:val="center"/>
          </w:tcPr>
          <w:p w14:paraId="3BC42F89" w14:textId="5782B552" w:rsidR="007F22D6" w:rsidRPr="002C32E0" w:rsidRDefault="007F22D6" w:rsidP="007F22D6">
            <w:pPr>
              <w:rPr>
                <w:rFonts w:cstheme="minorHAnsi"/>
                <w:color w:val="000000"/>
                <w:szCs w:val="18"/>
              </w:rPr>
            </w:pPr>
            <w:r w:rsidRPr="002C32E0">
              <w:rPr>
                <w:rFonts w:cstheme="minorHAnsi"/>
                <w:color w:val="000000"/>
                <w:szCs w:val="18"/>
              </w:rPr>
              <w:t>Control Deer</w:t>
            </w:r>
          </w:p>
        </w:tc>
        <w:tc>
          <w:tcPr>
            <w:tcW w:w="993" w:type="dxa"/>
            <w:shd w:val="clear" w:color="auto" w:fill="auto"/>
            <w:vAlign w:val="center"/>
          </w:tcPr>
          <w:p w14:paraId="70605F07" w14:textId="60B9F8C5" w:rsidR="007F22D6" w:rsidRPr="002C32E0" w:rsidRDefault="00DB7E55" w:rsidP="007F22D6">
            <w:pPr>
              <w:jc w:val="right"/>
              <w:rPr>
                <w:rFonts w:cstheme="minorHAnsi"/>
                <w:color w:val="000000"/>
                <w:szCs w:val="18"/>
              </w:rPr>
            </w:pPr>
            <w:r>
              <w:rPr>
                <w:rFonts w:cstheme="minorHAnsi"/>
                <w:color w:val="000000"/>
                <w:szCs w:val="18"/>
              </w:rPr>
              <w:t>0</w:t>
            </w:r>
          </w:p>
        </w:tc>
        <w:tc>
          <w:tcPr>
            <w:tcW w:w="1134" w:type="dxa"/>
            <w:vAlign w:val="center"/>
          </w:tcPr>
          <w:p w14:paraId="3C2A7B97" w14:textId="07995061" w:rsidR="007F22D6" w:rsidRPr="002C32E0" w:rsidRDefault="007F22D6" w:rsidP="007F22D6">
            <w:pPr>
              <w:jc w:val="right"/>
              <w:rPr>
                <w:rFonts w:cstheme="minorHAnsi"/>
                <w:color w:val="000000"/>
                <w:szCs w:val="18"/>
              </w:rPr>
            </w:pPr>
            <w:r w:rsidRPr="002C32E0">
              <w:rPr>
                <w:rFonts w:cstheme="minorHAnsi"/>
                <w:szCs w:val="18"/>
              </w:rPr>
              <w:t>3,107</w:t>
            </w:r>
          </w:p>
        </w:tc>
      </w:tr>
      <w:tr w:rsidR="007F22D6" w:rsidRPr="0087463C" w14:paraId="42AFDBE0" w14:textId="77777777" w:rsidTr="00AE6108">
        <w:trPr>
          <w:trHeight w:val="565"/>
        </w:trPr>
        <w:tc>
          <w:tcPr>
            <w:tcW w:w="1701" w:type="dxa"/>
            <w:vAlign w:val="center"/>
          </w:tcPr>
          <w:p w14:paraId="60A2A6F2" w14:textId="56425BB4" w:rsidR="007F22D6" w:rsidRPr="002C32E0" w:rsidRDefault="007F22D6" w:rsidP="007F22D6">
            <w:pPr>
              <w:rPr>
                <w:rFonts w:cstheme="minorHAnsi"/>
                <w:color w:val="000000"/>
                <w:szCs w:val="18"/>
              </w:rPr>
            </w:pPr>
            <w:r w:rsidRPr="002C32E0">
              <w:rPr>
                <w:rFonts w:cstheme="minorHAnsi"/>
                <w:color w:val="000000"/>
                <w:szCs w:val="18"/>
              </w:rPr>
              <w:t>Control Foxes</w:t>
            </w:r>
          </w:p>
        </w:tc>
        <w:tc>
          <w:tcPr>
            <w:tcW w:w="993" w:type="dxa"/>
            <w:shd w:val="clear" w:color="auto" w:fill="auto"/>
            <w:vAlign w:val="center"/>
          </w:tcPr>
          <w:p w14:paraId="5AEB8F31" w14:textId="59897AA0" w:rsidR="007F22D6" w:rsidRPr="002C32E0" w:rsidRDefault="00DB7E55" w:rsidP="007F22D6">
            <w:pPr>
              <w:jc w:val="right"/>
              <w:rPr>
                <w:rFonts w:cstheme="minorHAnsi"/>
                <w:color w:val="000000"/>
                <w:szCs w:val="18"/>
              </w:rPr>
            </w:pPr>
            <w:r>
              <w:rPr>
                <w:rFonts w:cstheme="minorHAnsi"/>
                <w:color w:val="000000"/>
                <w:szCs w:val="18"/>
              </w:rPr>
              <w:t>0</w:t>
            </w:r>
          </w:p>
        </w:tc>
        <w:tc>
          <w:tcPr>
            <w:tcW w:w="1134" w:type="dxa"/>
            <w:vAlign w:val="center"/>
          </w:tcPr>
          <w:p w14:paraId="19E13F9E" w14:textId="018378AD" w:rsidR="007F22D6" w:rsidRPr="002C32E0" w:rsidRDefault="007F22D6" w:rsidP="007F22D6">
            <w:pPr>
              <w:jc w:val="right"/>
              <w:rPr>
                <w:rFonts w:cstheme="minorHAnsi"/>
                <w:color w:val="000000"/>
                <w:szCs w:val="18"/>
              </w:rPr>
            </w:pPr>
            <w:r w:rsidRPr="002C32E0">
              <w:rPr>
                <w:rFonts w:cstheme="minorHAnsi"/>
                <w:szCs w:val="18"/>
              </w:rPr>
              <w:t>466</w:t>
            </w:r>
          </w:p>
        </w:tc>
      </w:tr>
    </w:tbl>
    <w:p w14:paraId="3B0CD03E" w14:textId="5994D84F" w:rsidR="005B65B9" w:rsidRPr="00323920" w:rsidRDefault="005B65B9" w:rsidP="00323920">
      <w:pPr>
        <w:tabs>
          <w:tab w:val="left" w:pos="3869"/>
        </w:tabs>
        <w:rPr>
          <w:rFonts w:cs="Times New Roman"/>
          <w:sz w:val="22"/>
          <w:szCs w:val="22"/>
          <w:lang w:eastAsia="en-US"/>
        </w:rPr>
      </w:pPr>
    </w:p>
    <w:p w14:paraId="3EBF9A43" w14:textId="77777777" w:rsidR="004E1ACE" w:rsidRDefault="004E1ACE" w:rsidP="00CE5A34">
      <w:pPr>
        <w:spacing w:line="240" w:lineRule="auto"/>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BA24A2" w:rsidRPr="00DA416A" w14:paraId="3F1B56E7" w14:textId="77777777" w:rsidTr="00B818E2">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1C2E8119" w14:textId="77777777" w:rsidR="00BA24A2" w:rsidRPr="00990C95" w:rsidRDefault="00BA24A2" w:rsidP="00B818E2">
            <w:pPr>
              <w:pStyle w:val="IntroFeatureText"/>
              <w:spacing w:line="240" w:lineRule="auto"/>
              <w:rPr>
                <w:sz w:val="22"/>
                <w:szCs w:val="22"/>
              </w:rPr>
            </w:pPr>
            <w:r w:rsidRPr="00990C95">
              <w:rPr>
                <w:sz w:val="22"/>
                <w:szCs w:val="22"/>
              </w:rPr>
              <w:t>The most cost-effective action for flora &amp; fauna</w:t>
            </w:r>
          </w:p>
        </w:tc>
      </w:tr>
      <w:tr w:rsidR="00BA24A2" w:rsidRPr="002857E1" w14:paraId="71F13543" w14:textId="77777777" w:rsidTr="00B818E2">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16E1A5F3" w14:textId="42BDF2B7" w:rsidR="00BA24A2" w:rsidRPr="002857E1" w:rsidRDefault="00BA24A2" w:rsidP="00B818E2">
            <w:pPr>
              <w:pStyle w:val="BodyText"/>
              <w:rPr>
                <w:b w:val="0"/>
                <w:bCs w:val="0"/>
                <w:noProof/>
              </w:rPr>
            </w:pPr>
            <w:r>
              <w:rPr>
                <w:noProof/>
              </w:rPr>
              <w:drawing>
                <wp:inline distT="0" distB="0" distL="0" distR="0" wp14:anchorId="4D953D9B" wp14:editId="26083413">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65125" cy="365125"/>
                          </a:xfrm>
                          <a:prstGeom prst="rect">
                            <a:avLst/>
                          </a:prstGeom>
                        </pic:spPr>
                      </pic:pic>
                    </a:graphicData>
                  </a:graphic>
                </wp:inline>
              </w:drawing>
            </w:r>
          </w:p>
        </w:tc>
        <w:tc>
          <w:tcPr>
            <w:tcW w:w="6809" w:type="dxa"/>
          </w:tcPr>
          <w:p w14:paraId="69A8206F" w14:textId="74EA9A74" w:rsidR="00BA24A2" w:rsidRPr="00FC08C0" w:rsidRDefault="00BA24A2" w:rsidP="00B818E2">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FC08C0">
              <w:rPr>
                <w:b/>
                <w:bCs/>
                <w:sz w:val="22"/>
                <w:szCs w:val="22"/>
              </w:rPr>
              <w:t xml:space="preserve">Plants </w:t>
            </w:r>
            <w:r w:rsidR="00E37FAE">
              <w:rPr>
                <w:b/>
                <w:bCs/>
                <w:sz w:val="22"/>
                <w:szCs w:val="22"/>
              </w:rPr>
              <w:t>–</w:t>
            </w:r>
            <w:r w:rsidRPr="00FC08C0">
              <w:rPr>
                <w:b/>
                <w:bCs/>
                <w:sz w:val="22"/>
                <w:szCs w:val="22"/>
              </w:rPr>
              <w:t xml:space="preserve"> Control </w:t>
            </w:r>
            <w:r>
              <w:rPr>
                <w:b/>
                <w:bCs/>
                <w:sz w:val="22"/>
                <w:szCs w:val="22"/>
              </w:rPr>
              <w:t>weeds</w:t>
            </w:r>
          </w:p>
        </w:tc>
      </w:tr>
      <w:tr w:rsidR="00BA24A2" w:rsidRPr="002857E1" w14:paraId="45688D9C" w14:textId="77777777" w:rsidTr="00B818E2">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29D554F2" w14:textId="70C7A7BC" w:rsidR="00BA24A2" w:rsidRDefault="00EA2DA2" w:rsidP="00B818E2">
            <w:pPr>
              <w:pStyle w:val="BodyText"/>
              <w:rPr>
                <w:noProof/>
              </w:rPr>
            </w:pPr>
            <w:r>
              <w:rPr>
                <w:noProof/>
              </w:rPr>
              <w:drawing>
                <wp:inline distT="0" distB="0" distL="0" distR="0" wp14:anchorId="1A25B827" wp14:editId="0BA2482F">
                  <wp:extent cx="381000" cy="381000"/>
                  <wp:effectExtent l="0" t="0" r="0" b="0"/>
                  <wp:docPr id="8" name="Graphic 8"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367AD9D3" wp14:editId="556FE053">
                  <wp:extent cx="381000" cy="381000"/>
                  <wp:effectExtent l="0" t="0" r="0" b="0"/>
                  <wp:docPr id="10" name="Graphic 10"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000" cy="381000"/>
                          </a:xfrm>
                          <a:prstGeom prst="rect">
                            <a:avLst/>
                          </a:prstGeom>
                        </pic:spPr>
                      </pic:pic>
                    </a:graphicData>
                  </a:graphic>
                </wp:inline>
              </w:drawing>
            </w:r>
          </w:p>
        </w:tc>
        <w:tc>
          <w:tcPr>
            <w:tcW w:w="6809" w:type="dxa"/>
          </w:tcPr>
          <w:p w14:paraId="58DE1245" w14:textId="77777777" w:rsidR="00EA2DA2" w:rsidRDefault="00EA2DA2" w:rsidP="00B818E2">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Mammals, Reptiles – Control cats</w:t>
            </w:r>
          </w:p>
          <w:p w14:paraId="7828844E" w14:textId="4D4AAC76" w:rsidR="00BA24A2" w:rsidRPr="00FC08C0" w:rsidRDefault="00BA24A2" w:rsidP="00B818E2">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p>
        </w:tc>
      </w:tr>
      <w:tr w:rsidR="00BA24A2" w:rsidRPr="002857E1" w14:paraId="54427EC2" w14:textId="77777777" w:rsidTr="00B818E2">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0490CE25" w14:textId="67902EA3" w:rsidR="00BA24A2" w:rsidRDefault="00EA2DA2" w:rsidP="00B818E2">
            <w:pPr>
              <w:pStyle w:val="BodyText"/>
              <w:rPr>
                <w:noProof/>
              </w:rPr>
            </w:pPr>
            <w:r>
              <w:rPr>
                <w:noProof/>
              </w:rPr>
              <w:drawing>
                <wp:inline distT="0" distB="0" distL="0" distR="0" wp14:anchorId="0CE6FAED" wp14:editId="4A7493DD">
                  <wp:extent cx="365125" cy="365125"/>
                  <wp:effectExtent l="0" t="0" r="6350" b="6350"/>
                  <wp:docPr id="5" name="Graphic 5"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215A1961" wp14:editId="036C1BFE">
                  <wp:extent cx="381635" cy="381635"/>
                  <wp:effectExtent l="0" t="0" r="0" b="0"/>
                  <wp:docPr id="9" name="Graphic 9"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81635" cy="381635"/>
                          </a:xfrm>
                          <a:prstGeom prst="rect">
                            <a:avLst/>
                          </a:prstGeom>
                        </pic:spPr>
                      </pic:pic>
                    </a:graphicData>
                  </a:graphic>
                </wp:inline>
              </w:drawing>
            </w:r>
          </w:p>
        </w:tc>
        <w:tc>
          <w:tcPr>
            <w:tcW w:w="6809" w:type="dxa"/>
          </w:tcPr>
          <w:p w14:paraId="42410AA7" w14:textId="4E56E696" w:rsidR="00BA24A2" w:rsidRPr="00FC08C0" w:rsidRDefault="00EA2DA2" w:rsidP="00B818E2">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 xml:space="preserve">Birds, </w:t>
            </w:r>
            <w:r w:rsidRPr="00FC08C0">
              <w:rPr>
                <w:b/>
                <w:bCs/>
                <w:sz w:val="22"/>
                <w:szCs w:val="22"/>
              </w:rPr>
              <w:t>Amphibians</w:t>
            </w:r>
            <w:r>
              <w:rPr>
                <w:b/>
                <w:bCs/>
                <w:sz w:val="22"/>
                <w:szCs w:val="22"/>
              </w:rPr>
              <w:t xml:space="preserve"> – Control total grazing pressure</w:t>
            </w:r>
          </w:p>
        </w:tc>
      </w:tr>
    </w:tbl>
    <w:p w14:paraId="059D259C" w14:textId="77777777" w:rsidR="00E37FAE" w:rsidRDefault="00E37FAE" w:rsidP="00E37FAE">
      <w:pPr>
        <w:pStyle w:val="BodyText"/>
        <w:rPr>
          <w:sz w:val="22"/>
          <w:szCs w:val="22"/>
        </w:rPr>
      </w:pPr>
    </w:p>
    <w:p w14:paraId="6C7601BC" w14:textId="1E99995C" w:rsidR="00934E06" w:rsidRPr="00E37FAE" w:rsidRDefault="00934E06" w:rsidP="00E37FAE">
      <w:pPr>
        <w:pStyle w:val="BodyText"/>
        <w:rPr>
          <w:sz w:val="22"/>
          <w:szCs w:val="22"/>
        </w:rPr>
      </w:pPr>
      <w:r w:rsidRPr="00E37FAE">
        <w:rPr>
          <w:sz w:val="22"/>
          <w:szCs w:val="22"/>
        </w:rPr>
        <w:t xml:space="preserve">For a further in depth look into SMP for this landscape, please refer to </w:t>
      </w:r>
      <w:hyperlink r:id="rId30" w:history="1">
        <w:r w:rsidRPr="00E37FAE">
          <w:rPr>
            <w:rStyle w:val="Hyperlink"/>
            <w:sz w:val="22"/>
            <w:szCs w:val="22"/>
          </w:rPr>
          <w:t>NatureKit</w:t>
        </w:r>
      </w:hyperlink>
      <w:r w:rsidR="00E37FAE" w:rsidRPr="00E37FAE">
        <w:rPr>
          <w:rStyle w:val="Hyperlink"/>
          <w:sz w:val="22"/>
          <w:szCs w:val="22"/>
        </w:rPr>
        <w:t>.</w:t>
      </w:r>
    </w:p>
    <w:p w14:paraId="54D0FBDC" w14:textId="35DF7986" w:rsidR="005B65B9" w:rsidRDefault="00934E06" w:rsidP="00934E06">
      <w:pPr>
        <w:pStyle w:val="Heading2"/>
        <w:rPr>
          <w:lang w:eastAsia="en-US"/>
        </w:rPr>
      </w:pPr>
      <w:r>
        <w:rPr>
          <w:lang w:eastAsia="en-US"/>
        </w:rPr>
        <w:lastRenderedPageBreak/>
        <w:t xml:space="preserve">Current actions </w:t>
      </w:r>
      <w:r w:rsidR="00323920">
        <w:rPr>
          <w:lang w:eastAsia="en-US"/>
        </w:rPr>
        <w:t>on French Island</w:t>
      </w:r>
    </w:p>
    <w:tbl>
      <w:tblPr>
        <w:tblStyle w:val="TableGrid"/>
        <w:tblpPr w:leftFromText="180" w:rightFromText="180" w:vertAnchor="text" w:horzAnchor="margin" w:tblpY="92"/>
        <w:tblW w:w="0" w:type="auto"/>
        <w:tblLook w:val="04A0" w:firstRow="1" w:lastRow="0" w:firstColumn="1" w:lastColumn="0" w:noHBand="0" w:noVBand="1"/>
      </w:tblPr>
      <w:tblGrid>
        <w:gridCol w:w="3324"/>
        <w:gridCol w:w="2094"/>
        <w:gridCol w:w="2095"/>
      </w:tblGrid>
      <w:tr w:rsidR="008464F7" w:rsidRPr="006D06FD" w14:paraId="32D6968A" w14:textId="77777777" w:rsidTr="00934E0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324" w:type="dxa"/>
            <w:shd w:val="clear" w:color="auto" w:fill="F4F8D4" w:themeFill="accent2" w:themeFillTint="33"/>
            <w:vAlign w:val="top"/>
          </w:tcPr>
          <w:p w14:paraId="59C34B6F" w14:textId="77777777" w:rsidR="008464F7" w:rsidRPr="005B65B9" w:rsidRDefault="008464F7" w:rsidP="008464F7">
            <w:pPr>
              <w:rPr>
                <w:color w:val="00B2A9" w:themeColor="accent1"/>
                <w:sz w:val="22"/>
                <w:szCs w:val="22"/>
              </w:rPr>
            </w:pPr>
            <w:r w:rsidRPr="005B65B9">
              <w:rPr>
                <w:color w:val="00B2A9" w:themeColor="accent1"/>
                <w:sz w:val="22"/>
                <w:szCs w:val="22"/>
              </w:rPr>
              <w:t xml:space="preserve">Specific Actions </w:t>
            </w:r>
          </w:p>
        </w:tc>
        <w:tc>
          <w:tcPr>
            <w:tcW w:w="2094" w:type="dxa"/>
            <w:shd w:val="clear" w:color="auto" w:fill="F4F8D4" w:themeFill="accent2" w:themeFillTint="33"/>
          </w:tcPr>
          <w:p w14:paraId="3431D829" w14:textId="47CE4155" w:rsidR="008464F7" w:rsidRPr="005B65B9" w:rsidRDefault="008464F7" w:rsidP="008464F7">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c>
          <w:tcPr>
            <w:tcW w:w="2095" w:type="dxa"/>
            <w:shd w:val="clear" w:color="auto" w:fill="F4F8D4" w:themeFill="accent2" w:themeFillTint="33"/>
          </w:tcPr>
          <w:p w14:paraId="773E79E1" w14:textId="66AB7FBF" w:rsidR="008464F7" w:rsidRPr="005B65B9" w:rsidRDefault="008464F7" w:rsidP="008464F7">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 xml:space="preserve"> </w:t>
            </w:r>
            <w:r w:rsidRPr="005B65B9">
              <w:rPr>
                <w:color w:val="00B2A9" w:themeColor="accent1"/>
                <w:sz w:val="22"/>
                <w:szCs w:val="22"/>
              </w:rPr>
              <w:t xml:space="preserve"> </w:t>
            </w:r>
            <w:r>
              <w:rPr>
                <w:color w:val="00B2A9" w:themeColor="accent1"/>
                <w:sz w:val="22"/>
                <w:szCs w:val="22"/>
              </w:rPr>
              <w:t>o</w:t>
            </w:r>
            <w:r w:rsidRPr="005B65B9">
              <w:rPr>
                <w:color w:val="00B2A9" w:themeColor="accent1"/>
                <w:sz w:val="22"/>
                <w:szCs w:val="22"/>
              </w:rPr>
              <w:t xml:space="preserve">utside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r>
      <w:tr w:rsidR="00323920" w:rsidRPr="006D06FD" w14:paraId="71F6AADC" w14:textId="77777777" w:rsidTr="004A6A9D">
        <w:tc>
          <w:tcPr>
            <w:tcW w:w="3324" w:type="dxa"/>
            <w:vAlign w:val="center"/>
          </w:tcPr>
          <w:p w14:paraId="6D59F1E3" w14:textId="34E6703C" w:rsidR="00323920" w:rsidRPr="008464F7" w:rsidRDefault="00323920" w:rsidP="00323920">
            <w:pPr>
              <w:rPr>
                <w:szCs w:val="18"/>
              </w:rPr>
            </w:pPr>
            <w:r w:rsidRPr="008464F7">
              <w:rPr>
                <w:szCs w:val="18"/>
              </w:rPr>
              <w:t>Weed Control</w:t>
            </w:r>
          </w:p>
        </w:tc>
        <w:tc>
          <w:tcPr>
            <w:tcW w:w="2094" w:type="dxa"/>
          </w:tcPr>
          <w:p w14:paraId="2EA195CA" w14:textId="68DBB28D" w:rsidR="00323920" w:rsidRPr="008464F7" w:rsidRDefault="00323920" w:rsidP="00323920">
            <w:pPr>
              <w:jc w:val="center"/>
              <w:rPr>
                <w:szCs w:val="18"/>
              </w:rPr>
            </w:pPr>
            <w:r w:rsidRPr="008464F7">
              <w:rPr>
                <w:szCs w:val="18"/>
              </w:rPr>
              <w:t>165</w:t>
            </w:r>
          </w:p>
        </w:tc>
        <w:tc>
          <w:tcPr>
            <w:tcW w:w="2095" w:type="dxa"/>
          </w:tcPr>
          <w:p w14:paraId="07FC37D5" w14:textId="08B38CE8" w:rsidR="00323920" w:rsidRPr="008464F7" w:rsidRDefault="00CC7818" w:rsidP="00323920">
            <w:pPr>
              <w:jc w:val="center"/>
              <w:rPr>
                <w:szCs w:val="18"/>
              </w:rPr>
            </w:pPr>
            <w:r>
              <w:rPr>
                <w:szCs w:val="18"/>
              </w:rPr>
              <w:t>0</w:t>
            </w:r>
          </w:p>
        </w:tc>
      </w:tr>
      <w:tr w:rsidR="00323920" w:rsidRPr="006D06FD" w14:paraId="62546A24" w14:textId="77777777" w:rsidTr="004A6A9D">
        <w:tc>
          <w:tcPr>
            <w:tcW w:w="3324" w:type="dxa"/>
            <w:vAlign w:val="center"/>
          </w:tcPr>
          <w:p w14:paraId="1F05BAE0" w14:textId="2C49420D" w:rsidR="00323920" w:rsidRPr="008464F7" w:rsidRDefault="00323920" w:rsidP="00323920">
            <w:pPr>
              <w:rPr>
                <w:szCs w:val="18"/>
              </w:rPr>
            </w:pPr>
            <w:r w:rsidRPr="008464F7">
              <w:rPr>
                <w:szCs w:val="18"/>
              </w:rPr>
              <w:t>Domestic Grazing Control</w:t>
            </w:r>
          </w:p>
        </w:tc>
        <w:tc>
          <w:tcPr>
            <w:tcW w:w="2094" w:type="dxa"/>
          </w:tcPr>
          <w:p w14:paraId="39DEEE14" w14:textId="38E16CD1" w:rsidR="00323920" w:rsidRPr="008464F7" w:rsidRDefault="00323920" w:rsidP="00323920">
            <w:pPr>
              <w:jc w:val="center"/>
              <w:rPr>
                <w:szCs w:val="18"/>
              </w:rPr>
            </w:pPr>
            <w:r w:rsidRPr="008464F7">
              <w:rPr>
                <w:szCs w:val="18"/>
              </w:rPr>
              <w:t>125</w:t>
            </w:r>
          </w:p>
        </w:tc>
        <w:tc>
          <w:tcPr>
            <w:tcW w:w="2095" w:type="dxa"/>
          </w:tcPr>
          <w:p w14:paraId="386052C7" w14:textId="3018757C" w:rsidR="00323920" w:rsidRPr="008464F7" w:rsidRDefault="00323920" w:rsidP="00323920">
            <w:pPr>
              <w:jc w:val="center"/>
              <w:rPr>
                <w:szCs w:val="18"/>
              </w:rPr>
            </w:pPr>
            <w:r w:rsidRPr="008464F7">
              <w:rPr>
                <w:szCs w:val="18"/>
              </w:rPr>
              <w:t>40</w:t>
            </w:r>
          </w:p>
        </w:tc>
      </w:tr>
      <w:tr w:rsidR="00323920" w:rsidRPr="006D06FD" w14:paraId="4389D36B" w14:textId="77777777" w:rsidTr="004A6A9D">
        <w:tc>
          <w:tcPr>
            <w:tcW w:w="3324" w:type="dxa"/>
            <w:vAlign w:val="center"/>
          </w:tcPr>
          <w:p w14:paraId="5B78DCB7" w14:textId="383E5A48" w:rsidR="00323920" w:rsidRPr="008464F7" w:rsidRDefault="00323920" w:rsidP="00323920">
            <w:pPr>
              <w:rPr>
                <w:szCs w:val="18"/>
              </w:rPr>
            </w:pPr>
            <w:r w:rsidRPr="008464F7">
              <w:rPr>
                <w:szCs w:val="18"/>
              </w:rPr>
              <w:t>Rabbit Control</w:t>
            </w:r>
          </w:p>
        </w:tc>
        <w:tc>
          <w:tcPr>
            <w:tcW w:w="2094" w:type="dxa"/>
          </w:tcPr>
          <w:p w14:paraId="46B83910" w14:textId="4B4835FB" w:rsidR="00323920" w:rsidRPr="008464F7" w:rsidRDefault="00323920" w:rsidP="00323920">
            <w:pPr>
              <w:jc w:val="center"/>
              <w:rPr>
                <w:szCs w:val="18"/>
              </w:rPr>
            </w:pPr>
            <w:r w:rsidRPr="008464F7">
              <w:rPr>
                <w:szCs w:val="18"/>
              </w:rPr>
              <w:t>110</w:t>
            </w:r>
          </w:p>
        </w:tc>
        <w:tc>
          <w:tcPr>
            <w:tcW w:w="2095" w:type="dxa"/>
          </w:tcPr>
          <w:p w14:paraId="2471F9D3" w14:textId="72D66DB5" w:rsidR="00323920" w:rsidRPr="008464F7" w:rsidRDefault="00323920" w:rsidP="00323920">
            <w:pPr>
              <w:jc w:val="center"/>
              <w:rPr>
                <w:szCs w:val="18"/>
              </w:rPr>
            </w:pPr>
            <w:r w:rsidRPr="008464F7">
              <w:rPr>
                <w:szCs w:val="18"/>
              </w:rPr>
              <w:t>55</w:t>
            </w:r>
          </w:p>
        </w:tc>
      </w:tr>
      <w:tr w:rsidR="00323920" w:rsidRPr="006D06FD" w14:paraId="7E982027" w14:textId="77777777" w:rsidTr="004A6A9D">
        <w:tc>
          <w:tcPr>
            <w:tcW w:w="3324" w:type="dxa"/>
            <w:vAlign w:val="center"/>
          </w:tcPr>
          <w:p w14:paraId="19807974" w14:textId="37113953" w:rsidR="00323920" w:rsidRPr="008464F7" w:rsidRDefault="00323920" w:rsidP="00323920">
            <w:pPr>
              <w:rPr>
                <w:szCs w:val="18"/>
              </w:rPr>
            </w:pPr>
            <w:r w:rsidRPr="008464F7">
              <w:rPr>
                <w:szCs w:val="18"/>
              </w:rPr>
              <w:t>Fox Control</w:t>
            </w:r>
          </w:p>
        </w:tc>
        <w:tc>
          <w:tcPr>
            <w:tcW w:w="2094" w:type="dxa"/>
          </w:tcPr>
          <w:p w14:paraId="70C018DA" w14:textId="6B31569A" w:rsidR="00323920" w:rsidRPr="008464F7" w:rsidRDefault="00CC7818" w:rsidP="00323920">
            <w:pPr>
              <w:jc w:val="center"/>
              <w:rPr>
                <w:szCs w:val="18"/>
              </w:rPr>
            </w:pPr>
            <w:r>
              <w:rPr>
                <w:szCs w:val="18"/>
              </w:rPr>
              <w:t>0</w:t>
            </w:r>
            <w:bookmarkStart w:id="1" w:name="_GoBack"/>
            <w:bookmarkEnd w:id="1"/>
          </w:p>
        </w:tc>
        <w:tc>
          <w:tcPr>
            <w:tcW w:w="2095" w:type="dxa"/>
          </w:tcPr>
          <w:p w14:paraId="14864880" w14:textId="2C6923C0" w:rsidR="00323920" w:rsidRPr="008464F7" w:rsidRDefault="00323920" w:rsidP="00323920">
            <w:pPr>
              <w:jc w:val="center"/>
              <w:rPr>
                <w:szCs w:val="18"/>
              </w:rPr>
            </w:pPr>
            <w:r w:rsidRPr="008464F7">
              <w:rPr>
                <w:szCs w:val="18"/>
              </w:rPr>
              <w:t>165</w:t>
            </w:r>
          </w:p>
        </w:tc>
      </w:tr>
    </w:tbl>
    <w:p w14:paraId="704712D8" w14:textId="77777777" w:rsidR="005B65B9" w:rsidRDefault="005B65B9" w:rsidP="00CE5A34">
      <w:pPr>
        <w:spacing w:line="240" w:lineRule="auto"/>
      </w:pPr>
    </w:p>
    <w:p w14:paraId="40D5CC76" w14:textId="77777777" w:rsidR="005B65B9" w:rsidRDefault="005B65B9" w:rsidP="00CE5A34">
      <w:pPr>
        <w:spacing w:line="240" w:lineRule="auto"/>
      </w:pPr>
    </w:p>
    <w:p w14:paraId="70644B5F" w14:textId="77777777" w:rsidR="005B65B9" w:rsidRDefault="005B65B9" w:rsidP="00CE5A34">
      <w:pPr>
        <w:spacing w:line="240" w:lineRule="auto"/>
      </w:pPr>
    </w:p>
    <w:p w14:paraId="3DAB71E2" w14:textId="77777777" w:rsidR="005B65B9" w:rsidRDefault="005B65B9" w:rsidP="00CE5A34">
      <w:pPr>
        <w:spacing w:line="240" w:lineRule="auto"/>
      </w:pPr>
    </w:p>
    <w:p w14:paraId="3792C0C4" w14:textId="77777777" w:rsidR="005B65B9" w:rsidRDefault="005B65B9" w:rsidP="00CE5A34">
      <w:pPr>
        <w:spacing w:line="240" w:lineRule="auto"/>
      </w:pPr>
    </w:p>
    <w:p w14:paraId="77893007" w14:textId="77777777" w:rsidR="005B65B9" w:rsidRDefault="005B65B9" w:rsidP="00CE5A34">
      <w:pPr>
        <w:spacing w:line="240" w:lineRule="auto"/>
      </w:pPr>
    </w:p>
    <w:p w14:paraId="2D621B76" w14:textId="77777777" w:rsidR="005B65B9" w:rsidRDefault="005B65B9" w:rsidP="00CE5A34">
      <w:pPr>
        <w:spacing w:line="240" w:lineRule="auto"/>
      </w:pPr>
    </w:p>
    <w:p w14:paraId="01D287C2" w14:textId="77777777" w:rsidR="00934E06" w:rsidRDefault="00934E06" w:rsidP="00CE5A34">
      <w:pPr>
        <w:spacing w:line="240" w:lineRule="auto"/>
      </w:pPr>
    </w:p>
    <w:p w14:paraId="430B8160" w14:textId="77777777" w:rsidR="00934E06" w:rsidRDefault="00934E06" w:rsidP="00CE5A34">
      <w:pPr>
        <w:spacing w:line="240" w:lineRule="auto"/>
      </w:pPr>
    </w:p>
    <w:p w14:paraId="5D711736" w14:textId="77777777" w:rsidR="00934E06" w:rsidRDefault="00934E06" w:rsidP="00CE5A34">
      <w:pPr>
        <w:spacing w:line="240" w:lineRule="auto"/>
      </w:pPr>
    </w:p>
    <w:p w14:paraId="15931028" w14:textId="77777777" w:rsidR="00934E06" w:rsidRDefault="00934E06" w:rsidP="00CE5A34">
      <w:pPr>
        <w:spacing w:line="240" w:lineRule="auto"/>
      </w:pPr>
    </w:p>
    <w:p w14:paraId="3EF767F7" w14:textId="77777777" w:rsidR="00243252" w:rsidRPr="00E37FAE" w:rsidRDefault="00243252" w:rsidP="00E37FAE">
      <w:pPr>
        <w:pStyle w:val="BodyText"/>
        <w:rPr>
          <w:sz w:val="18"/>
          <w:szCs w:val="18"/>
        </w:rPr>
      </w:pPr>
      <w:r w:rsidRPr="00E37FAE">
        <w:rPr>
          <w:sz w:val="18"/>
          <w:szCs w:val="18"/>
        </w:rPr>
        <w:t>Current actions – top 10% = The area (ha) of the specific action currently occurring in locations identified by SMP as being in the top 10% for cost-effectiveness for that action across the state</w:t>
      </w:r>
    </w:p>
    <w:p w14:paraId="345C3A69" w14:textId="77777777" w:rsidR="00243252" w:rsidRPr="00E37FAE" w:rsidRDefault="00243252" w:rsidP="00E37FAE">
      <w:pPr>
        <w:pStyle w:val="BodyText"/>
        <w:rPr>
          <w:sz w:val="18"/>
          <w:szCs w:val="18"/>
        </w:rPr>
      </w:pPr>
      <w:r w:rsidRPr="00E37FAE">
        <w:rPr>
          <w:sz w:val="18"/>
          <w:szCs w:val="18"/>
        </w:rPr>
        <w:t xml:space="preserve">Current actions – outside top 10% = The area (ha) of the specific action currently occurring in locations within this landscape that are </w:t>
      </w:r>
      <w:r w:rsidRPr="00E37FAE">
        <w:rPr>
          <w:b/>
          <w:sz w:val="18"/>
          <w:szCs w:val="18"/>
        </w:rPr>
        <w:t xml:space="preserve">not </w:t>
      </w:r>
      <w:r w:rsidRPr="00E37FAE">
        <w:rPr>
          <w:sz w:val="18"/>
          <w:szCs w:val="18"/>
        </w:rPr>
        <w:t>identified by SMP as being in the top 10% for cost-effectiveness for that action across the state</w:t>
      </w:r>
    </w:p>
    <w:p w14:paraId="569F3CAE" w14:textId="77777777" w:rsidR="009139B4" w:rsidRPr="00476766" w:rsidRDefault="009139B4" w:rsidP="00CE5A34">
      <w:pPr>
        <w:spacing w:line="240" w:lineRule="auto"/>
        <w:rPr>
          <w:sz w:val="24"/>
          <w:szCs w:val="24"/>
        </w:rPr>
      </w:pPr>
    </w:p>
    <w:p w14:paraId="66925272" w14:textId="13713F61" w:rsidR="009C0AA3" w:rsidRDefault="009C0AA3" w:rsidP="005101E4">
      <w:pPr>
        <w:pStyle w:val="Heading2"/>
        <w:numPr>
          <w:ilvl w:val="0"/>
          <w:numId w:val="0"/>
        </w:numPr>
        <w:rPr>
          <w:lang w:eastAsia="en-US"/>
        </w:rPr>
      </w:pPr>
      <w:r>
        <w:rPr>
          <w:lang w:eastAsia="en-US"/>
        </w:rPr>
        <w:t>What you told us</w:t>
      </w:r>
    </w:p>
    <w:p w14:paraId="257C883B" w14:textId="49652ACF" w:rsidR="009C0AA3" w:rsidRPr="00875E13" w:rsidRDefault="009C0AA3" w:rsidP="00E37FAE">
      <w:pPr>
        <w:pStyle w:val="BodyText"/>
        <w:rPr>
          <w:sz w:val="22"/>
          <w:szCs w:val="22"/>
        </w:rPr>
      </w:pPr>
      <w:r w:rsidRPr="00875E13">
        <w:rPr>
          <w:sz w:val="22"/>
          <w:szCs w:val="22"/>
        </w:rPr>
        <w:t xml:space="preserve">SMP is just one tool to use in the process of </w:t>
      </w:r>
      <w:r w:rsidR="001E0811" w:rsidRPr="00875E13">
        <w:rPr>
          <w:sz w:val="22"/>
          <w:szCs w:val="22"/>
        </w:rPr>
        <w:t>understanding biodiversity values</w:t>
      </w:r>
      <w:r w:rsidRPr="00875E13">
        <w:rPr>
          <w:sz w:val="22"/>
          <w:szCs w:val="22"/>
        </w:rPr>
        <w:t>. Feedback from our stakeholders is also vitally important and forms the basis of our understanding of knowledge gaps.</w:t>
      </w:r>
    </w:p>
    <w:p w14:paraId="3CFD19FB" w14:textId="77777777" w:rsidR="009C0AA3" w:rsidRPr="002026D6" w:rsidRDefault="009C0AA3" w:rsidP="00A147BA">
      <w:pPr>
        <w:pStyle w:val="Heading3"/>
        <w:rPr>
          <w:sz w:val="22"/>
          <w:szCs w:val="22"/>
        </w:rPr>
      </w:pPr>
      <w:r w:rsidRPr="002026D6">
        <w:rPr>
          <w:sz w:val="22"/>
          <w:szCs w:val="22"/>
        </w:rPr>
        <w:t>Stakeholder interest</w:t>
      </w:r>
    </w:p>
    <w:p w14:paraId="54DA971C" w14:textId="1467BCDB" w:rsidR="009C0AA3" w:rsidRPr="002026D6" w:rsidRDefault="0067215B" w:rsidP="00A147BA">
      <w:pPr>
        <w:pStyle w:val="Heading5"/>
        <w:rPr>
          <w:sz w:val="22"/>
          <w:szCs w:val="22"/>
        </w:rPr>
      </w:pPr>
      <w:r w:rsidRPr="002026D6">
        <w:rPr>
          <w:sz w:val="22"/>
          <w:szCs w:val="22"/>
        </w:rPr>
        <w:t>Important l</w:t>
      </w:r>
      <w:r w:rsidR="009C0AA3" w:rsidRPr="002026D6">
        <w:rPr>
          <w:sz w:val="22"/>
          <w:szCs w:val="22"/>
        </w:rPr>
        <w:t>andscape</w:t>
      </w:r>
      <w:r w:rsidR="00A147BA" w:rsidRPr="002026D6">
        <w:rPr>
          <w:sz w:val="22"/>
          <w:szCs w:val="22"/>
        </w:rPr>
        <w:t>s</w:t>
      </w:r>
    </w:p>
    <w:p w14:paraId="697FE615" w14:textId="77777777" w:rsidR="00D50829" w:rsidRPr="00FD625F" w:rsidRDefault="00D50829" w:rsidP="00FD625F">
      <w:pPr>
        <w:pStyle w:val="ListBullet"/>
      </w:pPr>
      <w:r w:rsidRPr="00FD625F">
        <w:t>The island as a whole – its 580 indigenous plant species, wetlands, seagrass beds, mangroves and mud flats</w:t>
      </w:r>
    </w:p>
    <w:p w14:paraId="6AAAB21B" w14:textId="77777777" w:rsidR="00D50829" w:rsidRPr="00FD625F" w:rsidRDefault="00D50829" w:rsidP="00FD625F">
      <w:pPr>
        <w:pStyle w:val="ListBullet"/>
      </w:pPr>
      <w:r w:rsidRPr="00FD625F">
        <w:t>French Island’s National and Marine Park status</w:t>
      </w:r>
    </w:p>
    <w:p w14:paraId="30B4F219" w14:textId="2D47A07E" w:rsidR="00D50829" w:rsidRPr="00FD625F" w:rsidRDefault="00D50829" w:rsidP="00FD625F">
      <w:pPr>
        <w:pStyle w:val="ListBullet"/>
      </w:pPr>
      <w:r w:rsidRPr="00FD625F">
        <w:t xml:space="preserve">Westernport coastal wetlands </w:t>
      </w:r>
      <w:r w:rsidR="00D60009" w:rsidRPr="00FD625F">
        <w:t>–</w:t>
      </w:r>
      <w:r w:rsidRPr="00FD625F">
        <w:t xml:space="preserve"> two Ramsar wetlands</w:t>
      </w:r>
    </w:p>
    <w:p w14:paraId="1F237C98" w14:textId="4E46D7D1" w:rsidR="009C0AA3" w:rsidRPr="002026D6" w:rsidRDefault="009C0AA3" w:rsidP="00A147BA">
      <w:pPr>
        <w:pStyle w:val="Heading5"/>
        <w:rPr>
          <w:sz w:val="22"/>
          <w:szCs w:val="22"/>
          <w:shd w:val="clear" w:color="auto" w:fill="FFFFFF"/>
        </w:rPr>
      </w:pPr>
      <w:r w:rsidRPr="002026D6">
        <w:rPr>
          <w:sz w:val="22"/>
          <w:szCs w:val="22"/>
          <w:shd w:val="clear" w:color="auto" w:fill="FFFFFF"/>
        </w:rPr>
        <w:t>Current activities/programs/partnerships</w:t>
      </w:r>
    </w:p>
    <w:p w14:paraId="0AEEE004" w14:textId="57FF9498" w:rsidR="00483F5E" w:rsidRPr="00FD625F" w:rsidRDefault="00483F5E" w:rsidP="00FD625F">
      <w:pPr>
        <w:pStyle w:val="ListBullet"/>
      </w:pPr>
      <w:r w:rsidRPr="00FD625F">
        <w:t xml:space="preserve">Melbourne Water’s Healthy Waterways Strategy </w:t>
      </w:r>
      <w:r w:rsidR="00D60009" w:rsidRPr="00FD625F">
        <w:t>–</w:t>
      </w:r>
      <w:r w:rsidRPr="00FD625F">
        <w:t xml:space="preserve"> Western Port Coastal Wetlands</w:t>
      </w:r>
    </w:p>
    <w:p w14:paraId="0914B76C" w14:textId="15A28F69" w:rsidR="00483F5E" w:rsidRPr="00FD625F" w:rsidRDefault="00483F5E" w:rsidP="00FD625F">
      <w:pPr>
        <w:pStyle w:val="ListBullet"/>
      </w:pPr>
      <w:r w:rsidRPr="00FD625F">
        <w:t>The Westernport Ramsar Wetlands (P</w:t>
      </w:r>
      <w:r w:rsidR="00D60009" w:rsidRPr="00FD625F">
        <w:t xml:space="preserve">ort Phillip and Westernport </w:t>
      </w:r>
      <w:r w:rsidRPr="00FD625F">
        <w:t>CMA)</w:t>
      </w:r>
    </w:p>
    <w:p w14:paraId="7ACD6606" w14:textId="44347DE0" w:rsidR="00483F5E" w:rsidRPr="00FD625F" w:rsidRDefault="00483F5E" w:rsidP="00FD625F">
      <w:pPr>
        <w:pStyle w:val="ListBullet"/>
      </w:pPr>
      <w:r w:rsidRPr="00FD625F">
        <w:t>Establishment of Eastern Barred Bandicoot population</w:t>
      </w:r>
      <w:r w:rsidR="00C913C6">
        <w:t xml:space="preserve"> (Zoos Victoria)</w:t>
      </w:r>
    </w:p>
    <w:p w14:paraId="67F194A7" w14:textId="42CB37CC" w:rsidR="00261311" w:rsidRPr="00FD625F" w:rsidRDefault="00483F5E" w:rsidP="00FD625F">
      <w:pPr>
        <w:pStyle w:val="ListBullet"/>
      </w:pPr>
      <w:r w:rsidRPr="00FD625F">
        <w:t>Friends of French Island/P</w:t>
      </w:r>
      <w:r w:rsidR="00D60009" w:rsidRPr="00FD625F">
        <w:t>arks Victoria</w:t>
      </w:r>
    </w:p>
    <w:p w14:paraId="01D8FA5C" w14:textId="69CFD141" w:rsidR="00DD367D" w:rsidRDefault="00B85B3D" w:rsidP="00FD625F">
      <w:pPr>
        <w:pStyle w:val="ListBullet"/>
      </w:pPr>
      <w:r>
        <w:t>French Island Feral cat eradication program</w:t>
      </w:r>
    </w:p>
    <w:p w14:paraId="649BA0A0" w14:textId="1C79C997" w:rsidR="00C07DA1" w:rsidRDefault="00C07DA1" w:rsidP="00FD625F">
      <w:pPr>
        <w:pStyle w:val="ListBullet"/>
      </w:pPr>
      <w:r>
        <w:t>Goat eradication program</w:t>
      </w:r>
    </w:p>
    <w:p w14:paraId="75EF3E1C" w14:textId="77777777" w:rsidR="00E345DD" w:rsidRDefault="003D38D3" w:rsidP="00FD625F">
      <w:pPr>
        <w:pStyle w:val="ListBullet"/>
      </w:pPr>
      <w:r>
        <w:t>Bushfire</w:t>
      </w:r>
      <w:r w:rsidR="00DD367D">
        <w:t xml:space="preserve"> Relief and </w:t>
      </w:r>
      <w:r w:rsidR="0095328F">
        <w:t>R</w:t>
      </w:r>
      <w:r w:rsidR="00DD367D">
        <w:t xml:space="preserve">ecovery Program </w:t>
      </w:r>
      <w:r>
        <w:t xml:space="preserve">- </w:t>
      </w:r>
      <w:r w:rsidR="00DD367D">
        <w:t>Safe Havens</w:t>
      </w:r>
    </w:p>
    <w:p w14:paraId="2DB94E38" w14:textId="154C9A88" w:rsidR="00056F7A" w:rsidRPr="00FD625F" w:rsidRDefault="00E345DD" w:rsidP="00FD625F">
      <w:pPr>
        <w:pStyle w:val="ListBullet"/>
      </w:pPr>
      <w:r>
        <w:t>French Island Koala Management Plan (P</w:t>
      </w:r>
      <w:r w:rsidR="00454E06">
        <w:t xml:space="preserve">arks </w:t>
      </w:r>
      <w:r>
        <w:t>V</w:t>
      </w:r>
      <w:r w:rsidR="00454E06">
        <w:t>ictoria</w:t>
      </w:r>
      <w:r>
        <w:t xml:space="preserve"> and DELWP)</w:t>
      </w:r>
    </w:p>
    <w:p w14:paraId="0CF912A8" w14:textId="77777777" w:rsidR="00013BFD" w:rsidRDefault="00013BFD" w:rsidP="00013BFD">
      <w:pPr>
        <w:pStyle w:val="ListBullet"/>
      </w:pPr>
      <w:r w:rsidRPr="00C565C5">
        <w:t>Trust for Nature land covenanting program</w:t>
      </w:r>
    </w:p>
    <w:p w14:paraId="36D10D54" w14:textId="77777777" w:rsidR="00013BFD" w:rsidRPr="00FD625F" w:rsidRDefault="00013BFD" w:rsidP="00DD79E2">
      <w:pPr>
        <w:pStyle w:val="ListBullet"/>
        <w:numPr>
          <w:ilvl w:val="0"/>
          <w:numId w:val="0"/>
        </w:numPr>
        <w:ind w:left="360"/>
      </w:pPr>
    </w:p>
    <w:p w14:paraId="4B2D9F66" w14:textId="15D6AE83" w:rsidR="009C0AA3" w:rsidRPr="002026D6" w:rsidRDefault="009C0AA3" w:rsidP="00483F5E">
      <w:pPr>
        <w:pStyle w:val="Heading3"/>
        <w:rPr>
          <w:sz w:val="22"/>
          <w:szCs w:val="22"/>
        </w:rPr>
      </w:pPr>
      <w:r w:rsidRPr="002026D6">
        <w:rPr>
          <w:sz w:val="22"/>
          <w:szCs w:val="22"/>
        </w:rPr>
        <w:lastRenderedPageBreak/>
        <w:t xml:space="preserve">Additional threats </w:t>
      </w:r>
    </w:p>
    <w:p w14:paraId="62C4CE64" w14:textId="77777777" w:rsidR="001E0811" w:rsidRPr="002026D6" w:rsidRDefault="001E0811" w:rsidP="00E37FAE">
      <w:pPr>
        <w:pStyle w:val="BodyText"/>
      </w:pPr>
      <w:r w:rsidRPr="002026D6">
        <w:t>Threats identified through the consultation process (in addition to those modelled in SMP):</w:t>
      </w:r>
    </w:p>
    <w:p w14:paraId="56276986" w14:textId="1EB3EED8" w:rsidR="003F0A34" w:rsidRPr="00FD625F" w:rsidRDefault="003F0A34" w:rsidP="00FD625F">
      <w:pPr>
        <w:pStyle w:val="ListBullet"/>
      </w:pPr>
      <w:r w:rsidRPr="00FD625F">
        <w:t>Cinnamon fungus</w:t>
      </w:r>
    </w:p>
    <w:p w14:paraId="77DEA3BD" w14:textId="197B7441" w:rsidR="003F0A34" w:rsidRPr="00FD625F" w:rsidRDefault="003F0A34" w:rsidP="00FD625F">
      <w:pPr>
        <w:pStyle w:val="ListBullet"/>
      </w:pPr>
      <w:r w:rsidRPr="00FD625F">
        <w:t>Feral cats</w:t>
      </w:r>
    </w:p>
    <w:p w14:paraId="30279AA3" w14:textId="4BD245AD" w:rsidR="003F0A34" w:rsidRPr="00FD625F" w:rsidRDefault="003F0A34" w:rsidP="00FD625F">
      <w:pPr>
        <w:pStyle w:val="ListBullet"/>
      </w:pPr>
      <w:r w:rsidRPr="00FD625F">
        <w:t>Environmental weeds</w:t>
      </w:r>
    </w:p>
    <w:p w14:paraId="7A4D3C14" w14:textId="6C0782BF" w:rsidR="00E8019A" w:rsidRPr="00FD625F" w:rsidRDefault="003F0A34" w:rsidP="00FD625F">
      <w:pPr>
        <w:pStyle w:val="ListBullet"/>
      </w:pPr>
      <w:r w:rsidRPr="00FD625F">
        <w:t>Sea level rise</w:t>
      </w:r>
      <w:r w:rsidR="00025A50">
        <w:t>/</w:t>
      </w:r>
      <w:r w:rsidR="00332F40">
        <w:t>c</w:t>
      </w:r>
      <w:r w:rsidR="00025A50">
        <w:t>limate change</w:t>
      </w:r>
    </w:p>
    <w:p w14:paraId="2885C543" w14:textId="138EA29A" w:rsidR="00797B1D" w:rsidRPr="00FD625F" w:rsidRDefault="00797B1D" w:rsidP="00FD625F">
      <w:pPr>
        <w:pStyle w:val="ListBullet"/>
      </w:pPr>
      <w:r w:rsidRPr="00FD625F">
        <w:t>Overabundant koalas</w:t>
      </w:r>
    </w:p>
    <w:sectPr w:rsidR="00797B1D" w:rsidRPr="00FD625F" w:rsidSect="00893F5A">
      <w:headerReference w:type="default" r:id="rId31"/>
      <w:footerReference w:type="default" r:id="rId32"/>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3244" w14:textId="77777777" w:rsidR="002A63A5" w:rsidRDefault="002A63A5">
      <w:r>
        <w:separator/>
      </w:r>
    </w:p>
    <w:p w14:paraId="69C50FFA" w14:textId="77777777" w:rsidR="002A63A5" w:rsidRDefault="002A63A5"/>
    <w:p w14:paraId="4802C947" w14:textId="77777777" w:rsidR="002A63A5" w:rsidRDefault="002A63A5"/>
  </w:endnote>
  <w:endnote w:type="continuationSeparator" w:id="0">
    <w:p w14:paraId="012BF75E" w14:textId="77777777" w:rsidR="002A63A5" w:rsidRDefault="002A63A5">
      <w:r>
        <w:continuationSeparator/>
      </w:r>
    </w:p>
    <w:p w14:paraId="0EBD951D" w14:textId="77777777" w:rsidR="002A63A5" w:rsidRDefault="002A63A5"/>
    <w:p w14:paraId="1A0E2359" w14:textId="77777777" w:rsidR="002A63A5" w:rsidRDefault="002A63A5"/>
  </w:endnote>
  <w:endnote w:type="continuationNotice" w:id="1">
    <w:p w14:paraId="56ABFB7B" w14:textId="77777777" w:rsidR="002A63A5" w:rsidRDefault="002A63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07765"/>
      <w:docPartObj>
        <w:docPartGallery w:val="Page Numbers (Bottom of Page)"/>
        <w:docPartUnique/>
      </w:docPartObj>
    </w:sdtPr>
    <w:sdtEndPr>
      <w:rPr>
        <w:noProof/>
      </w:rPr>
    </w:sdtEndPr>
    <w:sdtContent>
      <w:p w14:paraId="6E6BB332" w14:textId="3A654D75" w:rsidR="00996429" w:rsidRDefault="009964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3C919" w14:textId="77777777" w:rsidR="00996429" w:rsidRDefault="0099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CC4D" w14:textId="77777777" w:rsidR="002A63A5" w:rsidRPr="008F5280" w:rsidRDefault="002A63A5" w:rsidP="008F5280">
      <w:pPr>
        <w:pStyle w:val="FootnoteSeparator"/>
      </w:pPr>
    </w:p>
    <w:p w14:paraId="2AC96A29" w14:textId="77777777" w:rsidR="002A63A5" w:rsidRDefault="002A63A5"/>
  </w:footnote>
  <w:footnote w:type="continuationSeparator" w:id="0">
    <w:p w14:paraId="2018ECC9" w14:textId="77777777" w:rsidR="002A63A5" w:rsidRDefault="002A63A5" w:rsidP="008F5280">
      <w:pPr>
        <w:pStyle w:val="FootnoteSeparator"/>
      </w:pPr>
    </w:p>
    <w:p w14:paraId="7740B00F" w14:textId="77777777" w:rsidR="002A63A5" w:rsidRDefault="002A63A5"/>
    <w:p w14:paraId="07AF35E0" w14:textId="77777777" w:rsidR="002A63A5" w:rsidRDefault="002A63A5"/>
  </w:footnote>
  <w:footnote w:type="continuationNotice" w:id="1">
    <w:p w14:paraId="460256A9" w14:textId="77777777" w:rsidR="002A63A5" w:rsidRDefault="002A63A5" w:rsidP="00D55628"/>
    <w:p w14:paraId="62C37679" w14:textId="77777777" w:rsidR="002A63A5" w:rsidRDefault="002A63A5"/>
    <w:p w14:paraId="7FA4DB11" w14:textId="77777777" w:rsidR="002A63A5" w:rsidRDefault="002A6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2F8162E9" w:rsidR="00BB2472" w:rsidRPr="00347FC8" w:rsidRDefault="00F3591B" w:rsidP="00DE028D">
          <w:pPr>
            <w:pStyle w:val="Header"/>
            <w:rPr>
              <w:noProof/>
            </w:rPr>
          </w:pPr>
          <w:r w:rsidRPr="00347FC8">
            <w:rPr>
              <w:b w:val="0"/>
              <w:bCs/>
              <w:noProof/>
            </w:rPr>
            <w:t>Biodiversity Response Planning</w:t>
          </w:r>
          <w:r>
            <w:rPr>
              <w:noProof/>
            </w:rPr>
            <w:t xml:space="preserve"> </w:t>
          </w:r>
        </w:p>
        <w:p w14:paraId="162302DC" w14:textId="1F213031" w:rsidR="00BB2472" w:rsidRPr="00F3591B" w:rsidRDefault="00F3591B" w:rsidP="00DE028D">
          <w:pPr>
            <w:pStyle w:val="Header"/>
          </w:pPr>
          <w:r w:rsidRPr="00F3591B">
            <w:rPr>
              <w:noProof/>
            </w:rPr>
            <w:t>French Island</w:t>
          </w:r>
        </w:p>
      </w:tc>
    </w:tr>
  </w:tbl>
  <w:p w14:paraId="30F7E66D" w14:textId="4AF38A24" w:rsidR="00BB2472" w:rsidRPr="00DE028D" w:rsidRDefault="00347FC8" w:rsidP="00DE028D">
    <w:pPr>
      <w:pStyle w:val="Header"/>
    </w:pPr>
    <w:r w:rsidRPr="00806AB6">
      <w:rPr>
        <w:noProof/>
      </w:rPr>
      <mc:AlternateContent>
        <mc:Choice Requires="wps">
          <w:drawing>
            <wp:anchor distT="0" distB="0" distL="114300" distR="114300" simplePos="0" relativeHeight="251658242" behindDoc="1" locked="0" layoutInCell="1" allowOverlap="1" wp14:anchorId="325F309F" wp14:editId="08D90F5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7E9E32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A2F4731" wp14:editId="52CAE59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22EBBA3">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D59915" wp14:editId="395E975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7A48C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9A0AF710"/>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8F1E39"/>
    <w:multiLevelType w:val="hybridMultilevel"/>
    <w:tmpl w:val="750A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9B0162"/>
    <w:multiLevelType w:val="hybridMultilevel"/>
    <w:tmpl w:val="57AAA19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18E07F8F"/>
    <w:multiLevelType w:val="hybridMultilevel"/>
    <w:tmpl w:val="F4B8DAA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5E16F0F"/>
    <w:multiLevelType w:val="hybridMultilevel"/>
    <w:tmpl w:val="2E2810DE"/>
    <w:lvl w:ilvl="0" w:tplc="9AD0AD1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82B60"/>
    <w:multiLevelType w:val="hybridMultilevel"/>
    <w:tmpl w:val="7C72876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15:restartNumberingAfterBreak="0">
    <w:nsid w:val="2C72580B"/>
    <w:multiLevelType w:val="hybridMultilevel"/>
    <w:tmpl w:val="151AC338"/>
    <w:name w:val="PullOutBoxNumbering"/>
    <w:lvl w:ilvl="0" w:tplc="655E3BB4">
      <w:start w:val="1"/>
      <w:numFmt w:val="decimal"/>
      <w:pStyle w:val="PullOutBoxNumbered"/>
      <w:lvlText w:val="%1."/>
      <w:lvlJc w:val="left"/>
      <w:pPr>
        <w:tabs>
          <w:tab w:val="num" w:pos="482"/>
        </w:tabs>
        <w:ind w:left="482" w:hanging="340"/>
      </w:pPr>
      <w:rPr>
        <w:rFonts w:hint="default"/>
      </w:rPr>
    </w:lvl>
    <w:lvl w:ilvl="1" w:tplc="CFCAF350">
      <w:start w:val="1"/>
      <w:numFmt w:val="lowerLetter"/>
      <w:pStyle w:val="PullOutBoxNumbered2"/>
      <w:lvlText w:val="%2."/>
      <w:lvlJc w:val="left"/>
      <w:pPr>
        <w:tabs>
          <w:tab w:val="num" w:pos="822"/>
        </w:tabs>
        <w:ind w:left="822" w:hanging="340"/>
      </w:pPr>
      <w:rPr>
        <w:rFonts w:hint="default"/>
        <w:color w:val="363534" w:themeColor="text1"/>
      </w:rPr>
    </w:lvl>
    <w:lvl w:ilvl="2" w:tplc="F96E98B0">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184EC9E6">
      <w:start w:val="1"/>
      <w:numFmt w:val="none"/>
      <w:lvlText w:val=""/>
      <w:lvlJc w:val="left"/>
      <w:pPr>
        <w:ind w:left="1440" w:hanging="360"/>
      </w:pPr>
      <w:rPr>
        <w:rFonts w:hint="default"/>
      </w:rPr>
    </w:lvl>
    <w:lvl w:ilvl="4" w:tplc="1834CB84">
      <w:start w:val="1"/>
      <w:numFmt w:val="none"/>
      <w:lvlText w:val=""/>
      <w:lvlJc w:val="left"/>
      <w:pPr>
        <w:ind w:left="1800" w:hanging="360"/>
      </w:pPr>
      <w:rPr>
        <w:rFonts w:hint="default"/>
      </w:rPr>
    </w:lvl>
    <w:lvl w:ilvl="5" w:tplc="2CFA0002">
      <w:start w:val="1"/>
      <w:numFmt w:val="none"/>
      <w:lvlText w:val=""/>
      <w:lvlJc w:val="left"/>
      <w:pPr>
        <w:ind w:left="2160" w:hanging="360"/>
      </w:pPr>
      <w:rPr>
        <w:rFonts w:hint="default"/>
      </w:rPr>
    </w:lvl>
    <w:lvl w:ilvl="6" w:tplc="ACA002BE">
      <w:start w:val="1"/>
      <w:numFmt w:val="none"/>
      <w:lvlText w:val=""/>
      <w:lvlJc w:val="left"/>
      <w:pPr>
        <w:ind w:left="2520" w:hanging="360"/>
      </w:pPr>
      <w:rPr>
        <w:rFonts w:hint="default"/>
      </w:rPr>
    </w:lvl>
    <w:lvl w:ilvl="7" w:tplc="A9B067C8">
      <w:start w:val="1"/>
      <w:numFmt w:val="none"/>
      <w:lvlText w:val=""/>
      <w:lvlJc w:val="left"/>
      <w:pPr>
        <w:ind w:left="2880" w:hanging="360"/>
      </w:pPr>
      <w:rPr>
        <w:rFonts w:hint="default"/>
      </w:rPr>
    </w:lvl>
    <w:lvl w:ilvl="8" w:tplc="B9B255EE">
      <w:start w:val="1"/>
      <w:numFmt w:val="none"/>
      <w:lvlText w:val=""/>
      <w:lvlJc w:val="left"/>
      <w:pPr>
        <w:ind w:left="3240" w:hanging="360"/>
      </w:pPr>
      <w:rPr>
        <w:rFonts w:hint="default"/>
      </w:rPr>
    </w:lvl>
  </w:abstractNum>
  <w:abstractNum w:abstractNumId="12" w15:restartNumberingAfterBreak="0">
    <w:nsid w:val="35E07DAF"/>
    <w:multiLevelType w:val="hybridMultilevel"/>
    <w:tmpl w:val="E034EB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723AD4"/>
    <w:multiLevelType w:val="hybridMultilevel"/>
    <w:tmpl w:val="C3FC21F4"/>
    <w:name w:val="DEPIPullOutBoxBullets"/>
    <w:lvl w:ilvl="0" w:tplc="D39E151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4C386FD2">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59186B30">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7540B584">
      <w:start w:val="1"/>
      <w:numFmt w:val="none"/>
      <w:lvlText w:val=""/>
      <w:lvlJc w:val="left"/>
      <w:pPr>
        <w:ind w:left="0" w:firstLine="0"/>
      </w:pPr>
      <w:rPr>
        <w:rFonts w:hint="default"/>
      </w:rPr>
    </w:lvl>
    <w:lvl w:ilvl="4" w:tplc="07408FA2">
      <w:start w:val="1"/>
      <w:numFmt w:val="none"/>
      <w:lvlText w:val=""/>
      <w:lvlJc w:val="left"/>
      <w:pPr>
        <w:ind w:left="0" w:firstLine="0"/>
      </w:pPr>
      <w:rPr>
        <w:rFonts w:hint="default"/>
      </w:rPr>
    </w:lvl>
    <w:lvl w:ilvl="5" w:tplc="9BCC4F7E">
      <w:start w:val="1"/>
      <w:numFmt w:val="none"/>
      <w:lvlText w:val=""/>
      <w:lvlJc w:val="left"/>
      <w:pPr>
        <w:ind w:left="0" w:firstLine="0"/>
      </w:pPr>
      <w:rPr>
        <w:rFonts w:hint="default"/>
      </w:rPr>
    </w:lvl>
    <w:lvl w:ilvl="6" w:tplc="12AE1A72">
      <w:start w:val="1"/>
      <w:numFmt w:val="none"/>
      <w:lvlText w:val=""/>
      <w:lvlJc w:val="left"/>
      <w:pPr>
        <w:ind w:left="0" w:firstLine="0"/>
      </w:pPr>
      <w:rPr>
        <w:rFonts w:hint="default"/>
      </w:rPr>
    </w:lvl>
    <w:lvl w:ilvl="7" w:tplc="0B5C1F14">
      <w:start w:val="1"/>
      <w:numFmt w:val="none"/>
      <w:lvlText w:val=""/>
      <w:lvlJc w:val="left"/>
      <w:pPr>
        <w:ind w:left="0" w:firstLine="0"/>
      </w:pPr>
      <w:rPr>
        <w:rFonts w:hint="default"/>
      </w:rPr>
    </w:lvl>
    <w:lvl w:ilvl="8" w:tplc="99FA98EE">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0409001D"/>
    <w:styleLink w:val="1ai"/>
    <w:lvl w:ilvl="0" w:tplc="0BFAC11C">
      <w:start w:val="1"/>
      <w:numFmt w:val="decimal"/>
      <w:lvlText w:val="%1)"/>
      <w:lvlJc w:val="left"/>
      <w:pPr>
        <w:tabs>
          <w:tab w:val="num" w:pos="360"/>
        </w:tabs>
        <w:ind w:left="360" w:hanging="360"/>
      </w:pPr>
    </w:lvl>
    <w:lvl w:ilvl="1" w:tplc="EDA2FC08">
      <w:start w:val="1"/>
      <w:numFmt w:val="lowerLetter"/>
      <w:lvlText w:val="%2)"/>
      <w:lvlJc w:val="left"/>
      <w:pPr>
        <w:tabs>
          <w:tab w:val="num" w:pos="720"/>
        </w:tabs>
        <w:ind w:left="720" w:hanging="360"/>
      </w:pPr>
    </w:lvl>
    <w:lvl w:ilvl="2" w:tplc="7A3A86C4">
      <w:start w:val="1"/>
      <w:numFmt w:val="lowerRoman"/>
      <w:lvlText w:val="%3)"/>
      <w:lvlJc w:val="left"/>
      <w:pPr>
        <w:tabs>
          <w:tab w:val="num" w:pos="1080"/>
        </w:tabs>
        <w:ind w:left="1080" w:hanging="360"/>
      </w:pPr>
    </w:lvl>
    <w:lvl w:ilvl="3" w:tplc="8BD6F860">
      <w:start w:val="1"/>
      <w:numFmt w:val="decimal"/>
      <w:lvlText w:val="(%4)"/>
      <w:lvlJc w:val="left"/>
      <w:pPr>
        <w:tabs>
          <w:tab w:val="num" w:pos="1440"/>
        </w:tabs>
        <w:ind w:left="1440" w:hanging="360"/>
      </w:pPr>
    </w:lvl>
    <w:lvl w:ilvl="4" w:tplc="0F92BDE2">
      <w:start w:val="1"/>
      <w:numFmt w:val="lowerLetter"/>
      <w:lvlText w:val="(%5)"/>
      <w:lvlJc w:val="left"/>
      <w:pPr>
        <w:tabs>
          <w:tab w:val="num" w:pos="1800"/>
        </w:tabs>
        <w:ind w:left="1800" w:hanging="360"/>
      </w:pPr>
    </w:lvl>
    <w:lvl w:ilvl="5" w:tplc="41641258">
      <w:start w:val="1"/>
      <w:numFmt w:val="lowerRoman"/>
      <w:lvlText w:val="(%6)"/>
      <w:lvlJc w:val="left"/>
      <w:pPr>
        <w:tabs>
          <w:tab w:val="num" w:pos="2160"/>
        </w:tabs>
        <w:ind w:left="2160" w:hanging="360"/>
      </w:pPr>
    </w:lvl>
    <w:lvl w:ilvl="6" w:tplc="0E206744">
      <w:start w:val="1"/>
      <w:numFmt w:val="decimal"/>
      <w:lvlText w:val="%7."/>
      <w:lvlJc w:val="left"/>
      <w:pPr>
        <w:tabs>
          <w:tab w:val="num" w:pos="2520"/>
        </w:tabs>
        <w:ind w:left="2520" w:hanging="360"/>
      </w:pPr>
    </w:lvl>
    <w:lvl w:ilvl="7" w:tplc="0EC2A256">
      <w:start w:val="1"/>
      <w:numFmt w:val="lowerLetter"/>
      <w:lvlText w:val="%8."/>
      <w:lvlJc w:val="left"/>
      <w:pPr>
        <w:tabs>
          <w:tab w:val="num" w:pos="2880"/>
        </w:tabs>
        <w:ind w:left="2880" w:hanging="360"/>
      </w:pPr>
    </w:lvl>
    <w:lvl w:ilvl="8" w:tplc="6644D268">
      <w:start w:val="1"/>
      <w:numFmt w:val="lowerRoman"/>
      <w:lvlText w:val="%9."/>
      <w:lvlJc w:val="left"/>
      <w:pPr>
        <w:tabs>
          <w:tab w:val="num" w:pos="3240"/>
        </w:tabs>
        <w:ind w:left="3240" w:hanging="360"/>
      </w:pPr>
    </w:lvl>
  </w:abstractNum>
  <w:abstractNum w:abstractNumId="16" w15:restartNumberingAfterBreak="0">
    <w:nsid w:val="41F21788"/>
    <w:multiLevelType w:val="hybridMultilevel"/>
    <w:tmpl w:val="AEEC30DE"/>
    <w:lvl w:ilvl="0" w:tplc="6A4454B8">
      <w:start w:val="1"/>
      <w:numFmt w:val="bullet"/>
      <w:pStyle w:val="SmallBullet"/>
      <w:lvlText w:val="•"/>
      <w:lvlJc w:val="left"/>
      <w:pPr>
        <w:ind w:left="170" w:hanging="170"/>
      </w:pPr>
      <w:rPr>
        <w:rFonts w:ascii="Arial" w:hAnsi="Arial" w:hint="default"/>
        <w:color w:val="363534" w:themeColor="text1"/>
      </w:rPr>
    </w:lvl>
    <w:lvl w:ilvl="1" w:tplc="6BCCE066">
      <w:start w:val="1"/>
      <w:numFmt w:val="bullet"/>
      <w:lvlText w:val="o"/>
      <w:lvlJc w:val="left"/>
      <w:pPr>
        <w:ind w:left="1440" w:hanging="360"/>
      </w:pPr>
      <w:rPr>
        <w:rFonts w:ascii="Courier New" w:hAnsi="Courier New" w:cs="Courier New" w:hint="default"/>
      </w:rPr>
    </w:lvl>
    <w:lvl w:ilvl="2" w:tplc="2B8E3830">
      <w:start w:val="1"/>
      <w:numFmt w:val="bullet"/>
      <w:lvlText w:val=""/>
      <w:lvlJc w:val="left"/>
      <w:pPr>
        <w:ind w:left="2160" w:hanging="360"/>
      </w:pPr>
      <w:rPr>
        <w:rFonts w:ascii="Wingdings" w:hAnsi="Wingdings" w:hint="default"/>
      </w:rPr>
    </w:lvl>
    <w:lvl w:ilvl="3" w:tplc="019863C8">
      <w:start w:val="1"/>
      <w:numFmt w:val="bullet"/>
      <w:lvlText w:val=""/>
      <w:lvlJc w:val="left"/>
      <w:pPr>
        <w:ind w:left="2880" w:hanging="360"/>
      </w:pPr>
      <w:rPr>
        <w:rFonts w:ascii="Symbol" w:hAnsi="Symbol" w:hint="default"/>
      </w:rPr>
    </w:lvl>
    <w:lvl w:ilvl="4" w:tplc="8478500A">
      <w:start w:val="1"/>
      <w:numFmt w:val="bullet"/>
      <w:lvlText w:val="o"/>
      <w:lvlJc w:val="left"/>
      <w:pPr>
        <w:ind w:left="3600" w:hanging="360"/>
      </w:pPr>
      <w:rPr>
        <w:rFonts w:ascii="Courier New" w:hAnsi="Courier New" w:cs="Courier New" w:hint="default"/>
      </w:rPr>
    </w:lvl>
    <w:lvl w:ilvl="5" w:tplc="DFBCD452">
      <w:start w:val="1"/>
      <w:numFmt w:val="bullet"/>
      <w:lvlText w:val=""/>
      <w:lvlJc w:val="left"/>
      <w:pPr>
        <w:ind w:left="4320" w:hanging="360"/>
      </w:pPr>
      <w:rPr>
        <w:rFonts w:ascii="Wingdings" w:hAnsi="Wingdings" w:hint="default"/>
      </w:rPr>
    </w:lvl>
    <w:lvl w:ilvl="6" w:tplc="DA96410E">
      <w:start w:val="1"/>
      <w:numFmt w:val="bullet"/>
      <w:lvlText w:val=""/>
      <w:lvlJc w:val="left"/>
      <w:pPr>
        <w:ind w:left="5040" w:hanging="360"/>
      </w:pPr>
      <w:rPr>
        <w:rFonts w:ascii="Symbol" w:hAnsi="Symbol" w:hint="default"/>
      </w:rPr>
    </w:lvl>
    <w:lvl w:ilvl="7" w:tplc="2EC4702E">
      <w:start w:val="1"/>
      <w:numFmt w:val="bullet"/>
      <w:lvlText w:val="o"/>
      <w:lvlJc w:val="left"/>
      <w:pPr>
        <w:ind w:left="5760" w:hanging="360"/>
      </w:pPr>
      <w:rPr>
        <w:rFonts w:ascii="Courier New" w:hAnsi="Courier New" w:cs="Courier New" w:hint="default"/>
      </w:rPr>
    </w:lvl>
    <w:lvl w:ilvl="8" w:tplc="32789204">
      <w:start w:val="1"/>
      <w:numFmt w:val="bullet"/>
      <w:lvlText w:val=""/>
      <w:lvlJc w:val="left"/>
      <w:pPr>
        <w:ind w:left="6480" w:hanging="360"/>
      </w:pPr>
      <w:rPr>
        <w:rFonts w:ascii="Wingdings" w:hAnsi="Wingdings" w:hint="default"/>
      </w:rPr>
    </w:lvl>
  </w:abstractNum>
  <w:abstractNum w:abstractNumId="17" w15:restartNumberingAfterBreak="0">
    <w:nsid w:val="49D82900"/>
    <w:multiLevelType w:val="hybridMultilevel"/>
    <w:tmpl w:val="5F16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hybridMultilevel"/>
    <w:tmpl w:val="E70AEB56"/>
    <w:name w:val="HighlightBoxBullet"/>
    <w:lvl w:ilvl="0" w:tplc="5F0E1D5E">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0E80AD60">
      <w:start w:val="1"/>
      <w:numFmt w:val="bullet"/>
      <w:lvlText w:val="o"/>
      <w:lvlJc w:val="left"/>
      <w:pPr>
        <w:ind w:left="1667" w:hanging="360"/>
      </w:pPr>
      <w:rPr>
        <w:rFonts w:ascii="Courier New" w:hAnsi="Courier New" w:cs="Courier New" w:hint="default"/>
      </w:rPr>
    </w:lvl>
    <w:lvl w:ilvl="2" w:tplc="C86E9764">
      <w:start w:val="1"/>
      <w:numFmt w:val="bullet"/>
      <w:lvlText w:val=""/>
      <w:lvlJc w:val="left"/>
      <w:pPr>
        <w:ind w:left="2387" w:hanging="360"/>
      </w:pPr>
      <w:rPr>
        <w:rFonts w:ascii="Wingdings" w:hAnsi="Wingdings" w:hint="default"/>
      </w:rPr>
    </w:lvl>
    <w:lvl w:ilvl="3" w:tplc="501838F4">
      <w:start w:val="1"/>
      <w:numFmt w:val="bullet"/>
      <w:lvlText w:val=""/>
      <w:lvlJc w:val="left"/>
      <w:pPr>
        <w:ind w:left="3107" w:hanging="360"/>
      </w:pPr>
      <w:rPr>
        <w:rFonts w:ascii="Symbol" w:hAnsi="Symbol" w:hint="default"/>
      </w:rPr>
    </w:lvl>
    <w:lvl w:ilvl="4" w:tplc="651A20B6">
      <w:start w:val="1"/>
      <w:numFmt w:val="bullet"/>
      <w:lvlText w:val="o"/>
      <w:lvlJc w:val="left"/>
      <w:pPr>
        <w:ind w:left="3827" w:hanging="360"/>
      </w:pPr>
      <w:rPr>
        <w:rFonts w:ascii="Courier New" w:hAnsi="Courier New" w:cs="Courier New" w:hint="default"/>
      </w:rPr>
    </w:lvl>
    <w:lvl w:ilvl="5" w:tplc="3B58F2FE">
      <w:start w:val="1"/>
      <w:numFmt w:val="bullet"/>
      <w:lvlText w:val=""/>
      <w:lvlJc w:val="left"/>
      <w:pPr>
        <w:ind w:left="4547" w:hanging="360"/>
      </w:pPr>
      <w:rPr>
        <w:rFonts w:ascii="Wingdings" w:hAnsi="Wingdings" w:hint="default"/>
      </w:rPr>
    </w:lvl>
    <w:lvl w:ilvl="6" w:tplc="95F8D8AC">
      <w:start w:val="1"/>
      <w:numFmt w:val="bullet"/>
      <w:lvlText w:val=""/>
      <w:lvlJc w:val="left"/>
      <w:pPr>
        <w:ind w:left="5267" w:hanging="360"/>
      </w:pPr>
      <w:rPr>
        <w:rFonts w:ascii="Symbol" w:hAnsi="Symbol" w:hint="default"/>
      </w:rPr>
    </w:lvl>
    <w:lvl w:ilvl="7" w:tplc="D87A6186">
      <w:start w:val="1"/>
      <w:numFmt w:val="bullet"/>
      <w:lvlText w:val="o"/>
      <w:lvlJc w:val="left"/>
      <w:pPr>
        <w:ind w:left="5987" w:hanging="360"/>
      </w:pPr>
      <w:rPr>
        <w:rFonts w:ascii="Courier New" w:hAnsi="Courier New" w:cs="Courier New" w:hint="default"/>
      </w:rPr>
    </w:lvl>
    <w:lvl w:ilvl="8" w:tplc="E7E6FAEE">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hybridMultilevel"/>
    <w:tmpl w:val="D97E5BB2"/>
    <w:name w:val="PBNumbering"/>
    <w:lvl w:ilvl="0" w:tplc="58FACE82">
      <w:start w:val="1"/>
      <w:numFmt w:val="decimal"/>
      <w:lvlText w:val="%1."/>
      <w:lvlJc w:val="left"/>
      <w:pPr>
        <w:tabs>
          <w:tab w:val="num" w:pos="425"/>
        </w:tabs>
        <w:ind w:left="425" w:hanging="425"/>
      </w:pPr>
      <w:rPr>
        <w:rFonts w:hint="default"/>
      </w:rPr>
    </w:lvl>
    <w:lvl w:ilvl="1" w:tplc="CCB01808">
      <w:start w:val="1"/>
      <w:numFmt w:val="lowerLetter"/>
      <w:lvlText w:val="%2)"/>
      <w:lvlJc w:val="left"/>
      <w:pPr>
        <w:tabs>
          <w:tab w:val="num" w:pos="851"/>
        </w:tabs>
        <w:ind w:left="851" w:hanging="426"/>
      </w:pPr>
      <w:rPr>
        <w:rFonts w:hint="default"/>
      </w:rPr>
    </w:lvl>
    <w:lvl w:ilvl="2" w:tplc="38905932">
      <w:start w:val="1"/>
      <w:numFmt w:val="lowerRoman"/>
      <w:lvlText w:val="%3)"/>
      <w:lvlJc w:val="left"/>
      <w:pPr>
        <w:tabs>
          <w:tab w:val="num" w:pos="1276"/>
        </w:tabs>
        <w:ind w:left="1276" w:hanging="425"/>
      </w:pPr>
      <w:rPr>
        <w:rFonts w:hint="default"/>
      </w:rPr>
    </w:lvl>
    <w:lvl w:ilvl="3" w:tplc="3990D394">
      <w:start w:val="1"/>
      <w:numFmt w:val="bullet"/>
      <w:lvlText w:val="–"/>
      <w:lvlJc w:val="left"/>
      <w:pPr>
        <w:tabs>
          <w:tab w:val="num" w:pos="1559"/>
        </w:tabs>
        <w:ind w:left="1559" w:hanging="283"/>
      </w:pPr>
      <w:rPr>
        <w:rFonts w:ascii="Arial" w:hAnsi="Arial" w:hint="default"/>
      </w:rPr>
    </w:lvl>
    <w:lvl w:ilvl="4" w:tplc="7D48ADA4">
      <w:start w:val="1"/>
      <w:numFmt w:val="none"/>
      <w:lvlText w:val=""/>
      <w:lvlJc w:val="left"/>
      <w:pPr>
        <w:tabs>
          <w:tab w:val="num" w:pos="1800"/>
        </w:tabs>
        <w:ind w:left="-32767" w:firstLine="0"/>
      </w:pPr>
      <w:rPr>
        <w:rFonts w:hint="default"/>
      </w:rPr>
    </w:lvl>
    <w:lvl w:ilvl="5" w:tplc="159C428C">
      <w:start w:val="1"/>
      <w:numFmt w:val="none"/>
      <w:lvlText w:val="(%6)"/>
      <w:lvlJc w:val="left"/>
      <w:pPr>
        <w:tabs>
          <w:tab w:val="num" w:pos="2160"/>
        </w:tabs>
        <w:ind w:left="-32767" w:firstLine="0"/>
      </w:pPr>
      <w:rPr>
        <w:rFonts w:hint="default"/>
      </w:rPr>
    </w:lvl>
    <w:lvl w:ilvl="6" w:tplc="5B2AD3EE">
      <w:start w:val="1"/>
      <w:numFmt w:val="none"/>
      <w:lvlText w:val="%7"/>
      <w:lvlJc w:val="left"/>
      <w:pPr>
        <w:tabs>
          <w:tab w:val="num" w:pos="2520"/>
        </w:tabs>
        <w:ind w:left="-32767" w:firstLine="0"/>
      </w:pPr>
      <w:rPr>
        <w:rFonts w:hint="default"/>
      </w:rPr>
    </w:lvl>
    <w:lvl w:ilvl="7" w:tplc="13B2F606">
      <w:start w:val="1"/>
      <w:numFmt w:val="none"/>
      <w:lvlText w:val=""/>
      <w:lvlJc w:val="left"/>
      <w:pPr>
        <w:tabs>
          <w:tab w:val="num" w:pos="2880"/>
        </w:tabs>
        <w:ind w:left="-32767" w:firstLine="0"/>
      </w:pPr>
      <w:rPr>
        <w:rFonts w:hint="default"/>
      </w:rPr>
    </w:lvl>
    <w:lvl w:ilvl="8" w:tplc="DF184B24">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AA983064"/>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4934FEA"/>
    <w:multiLevelType w:val="hybridMultilevel"/>
    <w:tmpl w:val="EEA6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540A9"/>
    <w:multiLevelType w:val="multilevel"/>
    <w:tmpl w:val="F3AA667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5D607FAD"/>
    <w:multiLevelType w:val="hybridMultilevel"/>
    <w:tmpl w:val="B734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A869DF"/>
    <w:multiLevelType w:val="multilevel"/>
    <w:tmpl w:val="6556258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AD71A7C"/>
    <w:multiLevelType w:val="hybridMultilevel"/>
    <w:tmpl w:val="947CF61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6" w15:restartNumberingAfterBreak="0">
    <w:nsid w:val="6D1D40AC"/>
    <w:multiLevelType w:val="hybridMultilevel"/>
    <w:tmpl w:val="4A4219B0"/>
    <w:name w:val="TableNumbering"/>
    <w:lvl w:ilvl="0" w:tplc="1C3CAED6">
      <w:start w:val="1"/>
      <w:numFmt w:val="decimal"/>
      <w:pStyle w:val="TableTextNumbered"/>
      <w:lvlText w:val="%1."/>
      <w:lvlJc w:val="left"/>
      <w:pPr>
        <w:tabs>
          <w:tab w:val="num" w:pos="482"/>
        </w:tabs>
        <w:ind w:left="482" w:hanging="369"/>
      </w:pPr>
      <w:rPr>
        <w:rFonts w:hint="default"/>
      </w:rPr>
    </w:lvl>
    <w:lvl w:ilvl="1" w:tplc="C1CE9B98">
      <w:start w:val="1"/>
      <w:numFmt w:val="lowerLetter"/>
      <w:pStyle w:val="TableTextNumbered2"/>
      <w:lvlText w:val="%2."/>
      <w:lvlJc w:val="left"/>
      <w:pPr>
        <w:tabs>
          <w:tab w:val="num" w:pos="822"/>
        </w:tabs>
        <w:ind w:left="822" w:hanging="340"/>
      </w:pPr>
      <w:rPr>
        <w:rFonts w:hint="default"/>
      </w:rPr>
    </w:lvl>
    <w:lvl w:ilvl="2" w:tplc="A6AC81CA">
      <w:start w:val="1"/>
      <w:numFmt w:val="lowerRoman"/>
      <w:pStyle w:val="TableTextNumbered3"/>
      <w:lvlText w:val="%3."/>
      <w:lvlJc w:val="left"/>
      <w:pPr>
        <w:tabs>
          <w:tab w:val="num" w:pos="1219"/>
        </w:tabs>
        <w:ind w:left="1219" w:hanging="397"/>
      </w:pPr>
      <w:rPr>
        <w:rFonts w:hint="default"/>
      </w:rPr>
    </w:lvl>
    <w:lvl w:ilvl="3" w:tplc="C0D2EBA6">
      <w:start w:val="1"/>
      <w:numFmt w:val="none"/>
      <w:lvlText w:val=""/>
      <w:lvlJc w:val="left"/>
      <w:pPr>
        <w:ind w:left="1440" w:hanging="360"/>
      </w:pPr>
      <w:rPr>
        <w:rFonts w:hint="default"/>
      </w:rPr>
    </w:lvl>
    <w:lvl w:ilvl="4" w:tplc="C2524694">
      <w:start w:val="1"/>
      <w:numFmt w:val="none"/>
      <w:lvlText w:val=""/>
      <w:lvlJc w:val="left"/>
      <w:pPr>
        <w:ind w:left="1800" w:hanging="360"/>
      </w:pPr>
      <w:rPr>
        <w:rFonts w:hint="default"/>
      </w:rPr>
    </w:lvl>
    <w:lvl w:ilvl="5" w:tplc="2570B1FA">
      <w:start w:val="1"/>
      <w:numFmt w:val="none"/>
      <w:lvlText w:val=""/>
      <w:lvlJc w:val="left"/>
      <w:pPr>
        <w:ind w:left="2160" w:hanging="360"/>
      </w:pPr>
      <w:rPr>
        <w:rFonts w:hint="default"/>
      </w:rPr>
    </w:lvl>
    <w:lvl w:ilvl="6" w:tplc="5BE271FA">
      <w:start w:val="1"/>
      <w:numFmt w:val="none"/>
      <w:lvlText w:val=""/>
      <w:lvlJc w:val="left"/>
      <w:pPr>
        <w:ind w:left="2520" w:hanging="360"/>
      </w:pPr>
      <w:rPr>
        <w:rFonts w:hint="default"/>
      </w:rPr>
    </w:lvl>
    <w:lvl w:ilvl="7" w:tplc="DD3E44F0">
      <w:start w:val="1"/>
      <w:numFmt w:val="none"/>
      <w:lvlText w:val=""/>
      <w:lvlJc w:val="left"/>
      <w:pPr>
        <w:ind w:left="2880" w:hanging="360"/>
      </w:pPr>
      <w:rPr>
        <w:rFonts w:hint="default"/>
      </w:rPr>
    </w:lvl>
    <w:lvl w:ilvl="8" w:tplc="4056AEDE">
      <w:start w:val="1"/>
      <w:numFmt w:val="none"/>
      <w:lvlText w:val=""/>
      <w:lvlJc w:val="left"/>
      <w:pPr>
        <w:ind w:left="3240" w:hanging="360"/>
      </w:pPr>
      <w:rPr>
        <w:rFonts w:hint="default"/>
      </w:rPr>
    </w:lvl>
  </w:abstractNum>
  <w:abstractNum w:abstractNumId="27" w15:restartNumberingAfterBreak="0">
    <w:nsid w:val="6DCE3B24"/>
    <w:multiLevelType w:val="hybridMultilevel"/>
    <w:tmpl w:val="495A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CB3FBC"/>
    <w:multiLevelType w:val="hybridMultilevel"/>
    <w:tmpl w:val="E286E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0250B03"/>
    <w:multiLevelType w:val="hybridMultilevel"/>
    <w:tmpl w:val="F3EA2326"/>
    <w:name w:val="DEPIQuoteBullets"/>
    <w:lvl w:ilvl="0" w:tplc="E598AE9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84CAA1B2">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90D4B774">
      <w:start w:val="1"/>
      <w:numFmt w:val="bullet"/>
      <w:lvlText w:val="‒"/>
      <w:lvlJc w:val="left"/>
      <w:pPr>
        <w:tabs>
          <w:tab w:val="num" w:pos="1418"/>
        </w:tabs>
        <w:ind w:left="1418" w:hanging="283"/>
      </w:pPr>
      <w:rPr>
        <w:rFonts w:ascii="Calibri" w:hAnsi="Calibri" w:hint="default"/>
        <w:color w:val="CDDC29" w:themeColor="text2"/>
      </w:rPr>
    </w:lvl>
    <w:lvl w:ilvl="3" w:tplc="5A3660B4">
      <w:start w:val="1"/>
      <w:numFmt w:val="bullet"/>
      <w:lvlText w:val=""/>
      <w:lvlJc w:val="left"/>
      <w:pPr>
        <w:ind w:left="1136" w:firstLine="283"/>
      </w:pPr>
      <w:rPr>
        <w:rFonts w:ascii="Symbol" w:hAnsi="Symbol" w:hint="default"/>
      </w:rPr>
    </w:lvl>
    <w:lvl w:ilvl="4" w:tplc="6E960D9A">
      <w:start w:val="1"/>
      <w:numFmt w:val="bullet"/>
      <w:lvlText w:val=""/>
      <w:lvlJc w:val="left"/>
      <w:pPr>
        <w:ind w:left="1420" w:firstLine="283"/>
      </w:pPr>
      <w:rPr>
        <w:rFonts w:ascii="Symbol" w:hAnsi="Symbol" w:hint="default"/>
      </w:rPr>
    </w:lvl>
    <w:lvl w:ilvl="5" w:tplc="4E4646B2">
      <w:start w:val="1"/>
      <w:numFmt w:val="bullet"/>
      <w:lvlText w:val=""/>
      <w:lvlJc w:val="left"/>
      <w:pPr>
        <w:ind w:left="1704" w:firstLine="283"/>
      </w:pPr>
      <w:rPr>
        <w:rFonts w:ascii="Wingdings" w:hAnsi="Wingdings" w:hint="default"/>
      </w:rPr>
    </w:lvl>
    <w:lvl w:ilvl="6" w:tplc="941ED1A0">
      <w:start w:val="1"/>
      <w:numFmt w:val="bullet"/>
      <w:lvlText w:val=""/>
      <w:lvlJc w:val="left"/>
      <w:pPr>
        <w:ind w:left="1988" w:firstLine="283"/>
      </w:pPr>
      <w:rPr>
        <w:rFonts w:ascii="Wingdings" w:hAnsi="Wingdings" w:hint="default"/>
      </w:rPr>
    </w:lvl>
    <w:lvl w:ilvl="7" w:tplc="A858DACE">
      <w:start w:val="1"/>
      <w:numFmt w:val="bullet"/>
      <w:lvlText w:val=""/>
      <w:lvlJc w:val="left"/>
      <w:pPr>
        <w:ind w:left="2272" w:firstLine="283"/>
      </w:pPr>
      <w:rPr>
        <w:rFonts w:ascii="Symbol" w:hAnsi="Symbol" w:hint="default"/>
      </w:rPr>
    </w:lvl>
    <w:lvl w:ilvl="8" w:tplc="9CB8A736">
      <w:start w:val="1"/>
      <w:numFmt w:val="bullet"/>
      <w:lvlText w:val=""/>
      <w:lvlJc w:val="left"/>
      <w:pPr>
        <w:ind w:left="2556" w:firstLine="283"/>
      </w:pPr>
      <w:rPr>
        <w:rFonts w:ascii="Symbol" w:hAnsi="Symbol" w:hint="default"/>
      </w:rPr>
    </w:lvl>
  </w:abstractNum>
  <w:abstractNum w:abstractNumId="3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CAF1A93"/>
    <w:multiLevelType w:val="hybridMultilevel"/>
    <w:tmpl w:val="6C2C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2"/>
  </w:num>
  <w:num w:numId="4">
    <w:abstractNumId w:val="31"/>
  </w:num>
  <w:num w:numId="5">
    <w:abstractNumId w:val="11"/>
  </w:num>
  <w:num w:numId="6">
    <w:abstractNumId w:val="4"/>
  </w:num>
  <w:num w:numId="7">
    <w:abstractNumId w:val="2"/>
  </w:num>
  <w:num w:numId="8">
    <w:abstractNumId w:val="0"/>
  </w:num>
  <w:num w:numId="9">
    <w:abstractNumId w:val="29"/>
  </w:num>
  <w:num w:numId="10">
    <w:abstractNumId w:val="7"/>
  </w:num>
  <w:num w:numId="11">
    <w:abstractNumId w:val="13"/>
  </w:num>
  <w:num w:numId="12">
    <w:abstractNumId w:val="8"/>
  </w:num>
  <w:num w:numId="13">
    <w:abstractNumId w:val="16"/>
  </w:num>
  <w:num w:numId="14">
    <w:abstractNumId w:val="18"/>
  </w:num>
  <w:num w:numId="15">
    <w:abstractNumId w:val="1"/>
  </w:num>
  <w:num w:numId="16">
    <w:abstractNumId w:val="30"/>
  </w:num>
  <w:num w:numId="17">
    <w:abstractNumId w:val="27"/>
  </w:num>
  <w:num w:numId="18">
    <w:abstractNumId w:val="3"/>
  </w:num>
  <w:num w:numId="19">
    <w:abstractNumId w:val="21"/>
  </w:num>
  <w:num w:numId="20">
    <w:abstractNumId w:val="25"/>
  </w:num>
  <w:num w:numId="21">
    <w:abstractNumId w:val="28"/>
  </w:num>
  <w:num w:numId="22">
    <w:abstractNumId w:val="12"/>
  </w:num>
  <w:num w:numId="23">
    <w:abstractNumId w:val="23"/>
  </w:num>
  <w:num w:numId="24">
    <w:abstractNumId w:val="6"/>
  </w:num>
  <w:num w:numId="25">
    <w:abstractNumId w:val="5"/>
  </w:num>
  <w:num w:numId="26">
    <w:abstractNumId w:val="10"/>
  </w:num>
  <w:num w:numId="27">
    <w:abstractNumId w:val="17"/>
  </w:num>
  <w:num w:numId="28">
    <w:abstractNumId w:val="32"/>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Single"/>
    <w:docVar w:name="Theme Color" w:val="Environment"/>
    <w:docVar w:name="TOC" w:val="Fals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BFD"/>
    <w:rsid w:val="00013DC6"/>
    <w:rsid w:val="00014279"/>
    <w:rsid w:val="0001466C"/>
    <w:rsid w:val="00014E15"/>
    <w:rsid w:val="0001584D"/>
    <w:rsid w:val="00015BB6"/>
    <w:rsid w:val="00016478"/>
    <w:rsid w:val="000171F8"/>
    <w:rsid w:val="000171FD"/>
    <w:rsid w:val="00017669"/>
    <w:rsid w:val="00017D91"/>
    <w:rsid w:val="00020B01"/>
    <w:rsid w:val="00020DB2"/>
    <w:rsid w:val="00021934"/>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50"/>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E27"/>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877"/>
    <w:rsid w:val="00041903"/>
    <w:rsid w:val="00041C5B"/>
    <w:rsid w:val="00041D02"/>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C1A"/>
    <w:rsid w:val="00046EE3"/>
    <w:rsid w:val="000473A1"/>
    <w:rsid w:val="0004761D"/>
    <w:rsid w:val="00047C72"/>
    <w:rsid w:val="00047CE9"/>
    <w:rsid w:val="000501F1"/>
    <w:rsid w:val="00050257"/>
    <w:rsid w:val="00050487"/>
    <w:rsid w:val="000504A5"/>
    <w:rsid w:val="00050593"/>
    <w:rsid w:val="000507C3"/>
    <w:rsid w:val="00052234"/>
    <w:rsid w:val="0005245E"/>
    <w:rsid w:val="00052630"/>
    <w:rsid w:val="00052825"/>
    <w:rsid w:val="00052C61"/>
    <w:rsid w:val="00053140"/>
    <w:rsid w:val="00053244"/>
    <w:rsid w:val="000534E2"/>
    <w:rsid w:val="00053C43"/>
    <w:rsid w:val="0005472E"/>
    <w:rsid w:val="000547C6"/>
    <w:rsid w:val="000548E8"/>
    <w:rsid w:val="00054AD4"/>
    <w:rsid w:val="00055546"/>
    <w:rsid w:val="0005568C"/>
    <w:rsid w:val="000557B4"/>
    <w:rsid w:val="00055860"/>
    <w:rsid w:val="00055D0B"/>
    <w:rsid w:val="000560BA"/>
    <w:rsid w:val="00056F7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2A67"/>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03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27"/>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460"/>
    <w:rsid w:val="000838A2"/>
    <w:rsid w:val="00083917"/>
    <w:rsid w:val="00083BF7"/>
    <w:rsid w:val="00083CD6"/>
    <w:rsid w:val="00084187"/>
    <w:rsid w:val="00084CB1"/>
    <w:rsid w:val="00084E5F"/>
    <w:rsid w:val="000854DB"/>
    <w:rsid w:val="00085689"/>
    <w:rsid w:val="0008568F"/>
    <w:rsid w:val="00086009"/>
    <w:rsid w:val="00086959"/>
    <w:rsid w:val="00087430"/>
    <w:rsid w:val="0008745F"/>
    <w:rsid w:val="0008764D"/>
    <w:rsid w:val="00087E20"/>
    <w:rsid w:val="000908D6"/>
    <w:rsid w:val="0009125C"/>
    <w:rsid w:val="000913AD"/>
    <w:rsid w:val="00091F49"/>
    <w:rsid w:val="0009214D"/>
    <w:rsid w:val="00093051"/>
    <w:rsid w:val="000935F8"/>
    <w:rsid w:val="000938C5"/>
    <w:rsid w:val="00093F02"/>
    <w:rsid w:val="000948CF"/>
    <w:rsid w:val="00094A84"/>
    <w:rsid w:val="00094F27"/>
    <w:rsid w:val="0009521E"/>
    <w:rsid w:val="00095D97"/>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6ED"/>
    <w:rsid w:val="000A4744"/>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6AC"/>
    <w:rsid w:val="000B3831"/>
    <w:rsid w:val="000B3DC1"/>
    <w:rsid w:val="000B3E83"/>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4DB"/>
    <w:rsid w:val="000C0A3E"/>
    <w:rsid w:val="000C27FF"/>
    <w:rsid w:val="000C2888"/>
    <w:rsid w:val="000C2CCC"/>
    <w:rsid w:val="000C2CD8"/>
    <w:rsid w:val="000C2DE3"/>
    <w:rsid w:val="000C33EB"/>
    <w:rsid w:val="000C3B79"/>
    <w:rsid w:val="000C3C38"/>
    <w:rsid w:val="000C3CB2"/>
    <w:rsid w:val="000C3F67"/>
    <w:rsid w:val="000C3FEF"/>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7EE"/>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5521"/>
    <w:rsid w:val="000D6DC7"/>
    <w:rsid w:val="000D703A"/>
    <w:rsid w:val="000D7202"/>
    <w:rsid w:val="000D7482"/>
    <w:rsid w:val="000D76D9"/>
    <w:rsid w:val="000D7891"/>
    <w:rsid w:val="000D7E1F"/>
    <w:rsid w:val="000E01C1"/>
    <w:rsid w:val="000E01D0"/>
    <w:rsid w:val="000E056A"/>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B24"/>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306F"/>
    <w:rsid w:val="001031FC"/>
    <w:rsid w:val="0010384A"/>
    <w:rsid w:val="00103D73"/>
    <w:rsid w:val="00103F0F"/>
    <w:rsid w:val="00104371"/>
    <w:rsid w:val="001044F8"/>
    <w:rsid w:val="00104D55"/>
    <w:rsid w:val="00104F66"/>
    <w:rsid w:val="001054A3"/>
    <w:rsid w:val="0010559C"/>
    <w:rsid w:val="0010595B"/>
    <w:rsid w:val="00105C32"/>
    <w:rsid w:val="0010606F"/>
    <w:rsid w:val="0010632A"/>
    <w:rsid w:val="0010632E"/>
    <w:rsid w:val="001068E8"/>
    <w:rsid w:val="00106A7E"/>
    <w:rsid w:val="00106A81"/>
    <w:rsid w:val="00106B89"/>
    <w:rsid w:val="00106CA2"/>
    <w:rsid w:val="00107921"/>
    <w:rsid w:val="001101A6"/>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7E3"/>
    <w:rsid w:val="001219CD"/>
    <w:rsid w:val="00121E66"/>
    <w:rsid w:val="00121FF8"/>
    <w:rsid w:val="0012207E"/>
    <w:rsid w:val="00122355"/>
    <w:rsid w:val="00122358"/>
    <w:rsid w:val="001226AD"/>
    <w:rsid w:val="00122A3C"/>
    <w:rsid w:val="00122AE8"/>
    <w:rsid w:val="00122C72"/>
    <w:rsid w:val="001230A5"/>
    <w:rsid w:val="00123733"/>
    <w:rsid w:val="00123ACC"/>
    <w:rsid w:val="00123C4F"/>
    <w:rsid w:val="00123F8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90"/>
    <w:rsid w:val="00132B52"/>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07A"/>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5D44"/>
    <w:rsid w:val="00146165"/>
    <w:rsid w:val="00146CDE"/>
    <w:rsid w:val="0014701F"/>
    <w:rsid w:val="001470F1"/>
    <w:rsid w:val="001474AE"/>
    <w:rsid w:val="001474D5"/>
    <w:rsid w:val="00147B75"/>
    <w:rsid w:val="00147B9C"/>
    <w:rsid w:val="00147CA0"/>
    <w:rsid w:val="00147EC2"/>
    <w:rsid w:val="00150172"/>
    <w:rsid w:val="001501A0"/>
    <w:rsid w:val="001505EF"/>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674"/>
    <w:rsid w:val="00155B6F"/>
    <w:rsid w:val="001562D9"/>
    <w:rsid w:val="0015661D"/>
    <w:rsid w:val="001568CE"/>
    <w:rsid w:val="00156F4A"/>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5CB"/>
    <w:rsid w:val="00170713"/>
    <w:rsid w:val="00170AF6"/>
    <w:rsid w:val="00170F85"/>
    <w:rsid w:val="001715D8"/>
    <w:rsid w:val="00171973"/>
    <w:rsid w:val="00171FD1"/>
    <w:rsid w:val="00172031"/>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18CF"/>
    <w:rsid w:val="00182759"/>
    <w:rsid w:val="0018296A"/>
    <w:rsid w:val="00182986"/>
    <w:rsid w:val="001829DA"/>
    <w:rsid w:val="00183265"/>
    <w:rsid w:val="00183554"/>
    <w:rsid w:val="00183949"/>
    <w:rsid w:val="00183DC3"/>
    <w:rsid w:val="00183F0D"/>
    <w:rsid w:val="0018400C"/>
    <w:rsid w:val="0018432F"/>
    <w:rsid w:val="00184D8A"/>
    <w:rsid w:val="00184FE9"/>
    <w:rsid w:val="00185004"/>
    <w:rsid w:val="001856A2"/>
    <w:rsid w:val="0018593D"/>
    <w:rsid w:val="00185D75"/>
    <w:rsid w:val="00185F4B"/>
    <w:rsid w:val="0018600C"/>
    <w:rsid w:val="0018616D"/>
    <w:rsid w:val="001863C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5F4"/>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6C44"/>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1C7"/>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1AE6"/>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811"/>
    <w:rsid w:val="001E0ACF"/>
    <w:rsid w:val="001E0ADE"/>
    <w:rsid w:val="001E1098"/>
    <w:rsid w:val="001E1E96"/>
    <w:rsid w:val="001E24D4"/>
    <w:rsid w:val="001E25C4"/>
    <w:rsid w:val="001E2E6F"/>
    <w:rsid w:val="001E33E3"/>
    <w:rsid w:val="001E3511"/>
    <w:rsid w:val="001E3642"/>
    <w:rsid w:val="001E39C6"/>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B9"/>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35C"/>
    <w:rsid w:val="00200A9D"/>
    <w:rsid w:val="00200B2E"/>
    <w:rsid w:val="00201324"/>
    <w:rsid w:val="00201704"/>
    <w:rsid w:val="00201841"/>
    <w:rsid w:val="0020194C"/>
    <w:rsid w:val="0020205B"/>
    <w:rsid w:val="002026D6"/>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F71"/>
    <w:rsid w:val="00211046"/>
    <w:rsid w:val="002112B2"/>
    <w:rsid w:val="00211AE6"/>
    <w:rsid w:val="00211B95"/>
    <w:rsid w:val="00211FE8"/>
    <w:rsid w:val="0021210F"/>
    <w:rsid w:val="00212DA6"/>
    <w:rsid w:val="00213289"/>
    <w:rsid w:val="002139D9"/>
    <w:rsid w:val="00213B45"/>
    <w:rsid w:val="00213C82"/>
    <w:rsid w:val="002147CA"/>
    <w:rsid w:val="002154DF"/>
    <w:rsid w:val="002158A2"/>
    <w:rsid w:val="00215AEB"/>
    <w:rsid w:val="00215BB7"/>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18E"/>
    <w:rsid w:val="00227B32"/>
    <w:rsid w:val="00227D6E"/>
    <w:rsid w:val="0023007D"/>
    <w:rsid w:val="002302F5"/>
    <w:rsid w:val="00230478"/>
    <w:rsid w:val="0023084B"/>
    <w:rsid w:val="00230F32"/>
    <w:rsid w:val="00231074"/>
    <w:rsid w:val="00231311"/>
    <w:rsid w:val="0023151E"/>
    <w:rsid w:val="00231D0B"/>
    <w:rsid w:val="0023219B"/>
    <w:rsid w:val="0023282F"/>
    <w:rsid w:val="00232B1D"/>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52"/>
    <w:rsid w:val="002432E0"/>
    <w:rsid w:val="00243622"/>
    <w:rsid w:val="002436B2"/>
    <w:rsid w:val="00243D2B"/>
    <w:rsid w:val="00243E8D"/>
    <w:rsid w:val="00244224"/>
    <w:rsid w:val="00244B6B"/>
    <w:rsid w:val="002454C8"/>
    <w:rsid w:val="00245790"/>
    <w:rsid w:val="00245971"/>
    <w:rsid w:val="00245CE9"/>
    <w:rsid w:val="00245E00"/>
    <w:rsid w:val="00246012"/>
    <w:rsid w:val="0024629D"/>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5"/>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311"/>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09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463"/>
    <w:rsid w:val="00293680"/>
    <w:rsid w:val="002940DF"/>
    <w:rsid w:val="002942A8"/>
    <w:rsid w:val="0029457A"/>
    <w:rsid w:val="00294BC0"/>
    <w:rsid w:val="00294C41"/>
    <w:rsid w:val="00294EB1"/>
    <w:rsid w:val="00294F96"/>
    <w:rsid w:val="0029505A"/>
    <w:rsid w:val="00295606"/>
    <w:rsid w:val="002958B8"/>
    <w:rsid w:val="00295F12"/>
    <w:rsid w:val="00296613"/>
    <w:rsid w:val="002972FC"/>
    <w:rsid w:val="00297462"/>
    <w:rsid w:val="00297CA9"/>
    <w:rsid w:val="00297EC6"/>
    <w:rsid w:val="002A09D9"/>
    <w:rsid w:val="002A0AED"/>
    <w:rsid w:val="002A13AD"/>
    <w:rsid w:val="002A2754"/>
    <w:rsid w:val="002A289B"/>
    <w:rsid w:val="002A2CA1"/>
    <w:rsid w:val="002A307B"/>
    <w:rsid w:val="002A314B"/>
    <w:rsid w:val="002A36DE"/>
    <w:rsid w:val="002A38F1"/>
    <w:rsid w:val="002A3DA4"/>
    <w:rsid w:val="002A4235"/>
    <w:rsid w:val="002A4489"/>
    <w:rsid w:val="002A4B40"/>
    <w:rsid w:val="002A4CF9"/>
    <w:rsid w:val="002A4DF9"/>
    <w:rsid w:val="002A5358"/>
    <w:rsid w:val="002A59C0"/>
    <w:rsid w:val="002A5D8B"/>
    <w:rsid w:val="002A63A5"/>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397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1FE"/>
    <w:rsid w:val="002C043E"/>
    <w:rsid w:val="002C04C2"/>
    <w:rsid w:val="002C09A2"/>
    <w:rsid w:val="002C13EA"/>
    <w:rsid w:val="002C1547"/>
    <w:rsid w:val="002C1D39"/>
    <w:rsid w:val="002C223F"/>
    <w:rsid w:val="002C25A0"/>
    <w:rsid w:val="002C2715"/>
    <w:rsid w:val="002C282D"/>
    <w:rsid w:val="002C296E"/>
    <w:rsid w:val="002C2E8E"/>
    <w:rsid w:val="002C321C"/>
    <w:rsid w:val="002C32E0"/>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BA"/>
    <w:rsid w:val="002D1EEC"/>
    <w:rsid w:val="002D1F56"/>
    <w:rsid w:val="002D212B"/>
    <w:rsid w:val="002D23E1"/>
    <w:rsid w:val="002D23FC"/>
    <w:rsid w:val="002D27CA"/>
    <w:rsid w:val="002D3815"/>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45"/>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3E2"/>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74F"/>
    <w:rsid w:val="002F1D03"/>
    <w:rsid w:val="002F1ECC"/>
    <w:rsid w:val="002F25E9"/>
    <w:rsid w:val="002F3E23"/>
    <w:rsid w:val="002F3FEF"/>
    <w:rsid w:val="002F4165"/>
    <w:rsid w:val="002F44C2"/>
    <w:rsid w:val="002F4916"/>
    <w:rsid w:val="002F4B98"/>
    <w:rsid w:val="002F4CC3"/>
    <w:rsid w:val="002F4FB6"/>
    <w:rsid w:val="002F57C5"/>
    <w:rsid w:val="002F57C9"/>
    <w:rsid w:val="002F5A17"/>
    <w:rsid w:val="002F5CA3"/>
    <w:rsid w:val="002F5DE3"/>
    <w:rsid w:val="002F5F5C"/>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BCA"/>
    <w:rsid w:val="00305AF5"/>
    <w:rsid w:val="00306030"/>
    <w:rsid w:val="00306780"/>
    <w:rsid w:val="00306796"/>
    <w:rsid w:val="00306B0C"/>
    <w:rsid w:val="00307282"/>
    <w:rsid w:val="00307322"/>
    <w:rsid w:val="00307581"/>
    <w:rsid w:val="003077A5"/>
    <w:rsid w:val="003078FD"/>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88"/>
    <w:rsid w:val="003177C7"/>
    <w:rsid w:val="00317B03"/>
    <w:rsid w:val="00317B60"/>
    <w:rsid w:val="00320D1D"/>
    <w:rsid w:val="00320E0A"/>
    <w:rsid w:val="00321131"/>
    <w:rsid w:val="00321137"/>
    <w:rsid w:val="003217EF"/>
    <w:rsid w:val="003229CA"/>
    <w:rsid w:val="00323063"/>
    <w:rsid w:val="003234E6"/>
    <w:rsid w:val="0032380A"/>
    <w:rsid w:val="00323920"/>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F40"/>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50A"/>
    <w:rsid w:val="00347BA8"/>
    <w:rsid w:val="00347FC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496"/>
    <w:rsid w:val="0037763B"/>
    <w:rsid w:val="00377690"/>
    <w:rsid w:val="0037794F"/>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8F8"/>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1D7"/>
    <w:rsid w:val="00390F45"/>
    <w:rsid w:val="00391137"/>
    <w:rsid w:val="00391E78"/>
    <w:rsid w:val="00391F27"/>
    <w:rsid w:val="00391FC9"/>
    <w:rsid w:val="003920B2"/>
    <w:rsid w:val="00392127"/>
    <w:rsid w:val="00392E40"/>
    <w:rsid w:val="0039318E"/>
    <w:rsid w:val="00393205"/>
    <w:rsid w:val="003936CD"/>
    <w:rsid w:val="003938BA"/>
    <w:rsid w:val="003938F3"/>
    <w:rsid w:val="0039396D"/>
    <w:rsid w:val="00393EA9"/>
    <w:rsid w:val="00394109"/>
    <w:rsid w:val="00394293"/>
    <w:rsid w:val="003947B8"/>
    <w:rsid w:val="00395181"/>
    <w:rsid w:val="003960AD"/>
    <w:rsid w:val="0039618B"/>
    <w:rsid w:val="003963F7"/>
    <w:rsid w:val="003964CC"/>
    <w:rsid w:val="00396652"/>
    <w:rsid w:val="0039686E"/>
    <w:rsid w:val="003973A1"/>
    <w:rsid w:val="00397703"/>
    <w:rsid w:val="0039796C"/>
    <w:rsid w:val="00397E67"/>
    <w:rsid w:val="00397F27"/>
    <w:rsid w:val="003A00A4"/>
    <w:rsid w:val="003A0227"/>
    <w:rsid w:val="003A024F"/>
    <w:rsid w:val="003A036C"/>
    <w:rsid w:val="003A038B"/>
    <w:rsid w:val="003A054A"/>
    <w:rsid w:val="003A058B"/>
    <w:rsid w:val="003A07AC"/>
    <w:rsid w:val="003A0F29"/>
    <w:rsid w:val="003A13C5"/>
    <w:rsid w:val="003A1988"/>
    <w:rsid w:val="003A1B4C"/>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38C"/>
    <w:rsid w:val="003A7910"/>
    <w:rsid w:val="003A79F1"/>
    <w:rsid w:val="003A7D28"/>
    <w:rsid w:val="003A7D9F"/>
    <w:rsid w:val="003B0339"/>
    <w:rsid w:val="003B0406"/>
    <w:rsid w:val="003B061E"/>
    <w:rsid w:val="003B06BF"/>
    <w:rsid w:val="003B0724"/>
    <w:rsid w:val="003B0B95"/>
    <w:rsid w:val="003B12B7"/>
    <w:rsid w:val="003B148C"/>
    <w:rsid w:val="003B1774"/>
    <w:rsid w:val="003B1E90"/>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BBE"/>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4D6"/>
    <w:rsid w:val="003D357E"/>
    <w:rsid w:val="003D3695"/>
    <w:rsid w:val="003D38D3"/>
    <w:rsid w:val="003D3F0D"/>
    <w:rsid w:val="003D4055"/>
    <w:rsid w:val="003D4483"/>
    <w:rsid w:val="003D4C15"/>
    <w:rsid w:val="003D4DC8"/>
    <w:rsid w:val="003D545B"/>
    <w:rsid w:val="003D5476"/>
    <w:rsid w:val="003D59C5"/>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BD"/>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A34"/>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4EC3"/>
    <w:rsid w:val="003F524E"/>
    <w:rsid w:val="003F5644"/>
    <w:rsid w:val="003F5720"/>
    <w:rsid w:val="003F5A3F"/>
    <w:rsid w:val="003F5AAB"/>
    <w:rsid w:val="003F5C95"/>
    <w:rsid w:val="003F6017"/>
    <w:rsid w:val="003F635B"/>
    <w:rsid w:val="003F67B4"/>
    <w:rsid w:val="003F6842"/>
    <w:rsid w:val="003F6B4D"/>
    <w:rsid w:val="003F6E4F"/>
    <w:rsid w:val="003F7231"/>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60B"/>
    <w:rsid w:val="00426930"/>
    <w:rsid w:val="004269D5"/>
    <w:rsid w:val="00426DF7"/>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8F3"/>
    <w:rsid w:val="00431DE4"/>
    <w:rsid w:val="00431F16"/>
    <w:rsid w:val="00432296"/>
    <w:rsid w:val="0043383B"/>
    <w:rsid w:val="0043384A"/>
    <w:rsid w:val="004339B7"/>
    <w:rsid w:val="00433C3F"/>
    <w:rsid w:val="00433CB8"/>
    <w:rsid w:val="00433EF9"/>
    <w:rsid w:val="00433F44"/>
    <w:rsid w:val="00433F6B"/>
    <w:rsid w:val="0043497B"/>
    <w:rsid w:val="00434B0F"/>
    <w:rsid w:val="00434B87"/>
    <w:rsid w:val="00434C05"/>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AA6"/>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0E1"/>
    <w:rsid w:val="00446176"/>
    <w:rsid w:val="0044618B"/>
    <w:rsid w:val="00446390"/>
    <w:rsid w:val="004464A2"/>
    <w:rsid w:val="0044685C"/>
    <w:rsid w:val="00446920"/>
    <w:rsid w:val="00447351"/>
    <w:rsid w:val="004473DE"/>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D32"/>
    <w:rsid w:val="00452E0B"/>
    <w:rsid w:val="00452E31"/>
    <w:rsid w:val="00453663"/>
    <w:rsid w:val="004538BB"/>
    <w:rsid w:val="00453C5B"/>
    <w:rsid w:val="00453F26"/>
    <w:rsid w:val="0045400B"/>
    <w:rsid w:val="0045406B"/>
    <w:rsid w:val="0045426D"/>
    <w:rsid w:val="00454E06"/>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7A3"/>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5E"/>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0C"/>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8D"/>
    <w:rsid w:val="004A35BE"/>
    <w:rsid w:val="004A36C2"/>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2A8"/>
    <w:rsid w:val="004B141F"/>
    <w:rsid w:val="004B1491"/>
    <w:rsid w:val="004B16BA"/>
    <w:rsid w:val="004B1E8C"/>
    <w:rsid w:val="004B3987"/>
    <w:rsid w:val="004B3A9B"/>
    <w:rsid w:val="004B3C6B"/>
    <w:rsid w:val="004B3C6C"/>
    <w:rsid w:val="004B441C"/>
    <w:rsid w:val="004B44C5"/>
    <w:rsid w:val="004B4B80"/>
    <w:rsid w:val="004B55DC"/>
    <w:rsid w:val="004B5A0A"/>
    <w:rsid w:val="004B7FA5"/>
    <w:rsid w:val="004C0479"/>
    <w:rsid w:val="004C0A38"/>
    <w:rsid w:val="004C1076"/>
    <w:rsid w:val="004C112B"/>
    <w:rsid w:val="004C12BA"/>
    <w:rsid w:val="004C1649"/>
    <w:rsid w:val="004C1A1C"/>
    <w:rsid w:val="004C1AD1"/>
    <w:rsid w:val="004C1DBC"/>
    <w:rsid w:val="004C2173"/>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384"/>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A32"/>
    <w:rsid w:val="004E1ACE"/>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03C"/>
    <w:rsid w:val="004F01BB"/>
    <w:rsid w:val="004F049C"/>
    <w:rsid w:val="004F07F4"/>
    <w:rsid w:val="004F091D"/>
    <w:rsid w:val="004F0A66"/>
    <w:rsid w:val="004F0C25"/>
    <w:rsid w:val="004F0D15"/>
    <w:rsid w:val="004F0DD8"/>
    <w:rsid w:val="004F1002"/>
    <w:rsid w:val="004F11A9"/>
    <w:rsid w:val="004F1382"/>
    <w:rsid w:val="004F199B"/>
    <w:rsid w:val="004F1B1E"/>
    <w:rsid w:val="004F240B"/>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4A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473F"/>
    <w:rsid w:val="00505460"/>
    <w:rsid w:val="00505CE1"/>
    <w:rsid w:val="00506058"/>
    <w:rsid w:val="00506259"/>
    <w:rsid w:val="005062DD"/>
    <w:rsid w:val="00506A1F"/>
    <w:rsid w:val="00506A45"/>
    <w:rsid w:val="005071A3"/>
    <w:rsid w:val="005077C6"/>
    <w:rsid w:val="00507CFB"/>
    <w:rsid w:val="005101E4"/>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CF1"/>
    <w:rsid w:val="00514E2D"/>
    <w:rsid w:val="00514ECF"/>
    <w:rsid w:val="00515B23"/>
    <w:rsid w:val="00515C39"/>
    <w:rsid w:val="00516381"/>
    <w:rsid w:val="00516487"/>
    <w:rsid w:val="00516C58"/>
    <w:rsid w:val="005173C0"/>
    <w:rsid w:val="00517471"/>
    <w:rsid w:val="00517DAB"/>
    <w:rsid w:val="00520415"/>
    <w:rsid w:val="005204AE"/>
    <w:rsid w:val="00520A34"/>
    <w:rsid w:val="00520A59"/>
    <w:rsid w:val="00521232"/>
    <w:rsid w:val="00521244"/>
    <w:rsid w:val="005212C4"/>
    <w:rsid w:val="005212DC"/>
    <w:rsid w:val="005216A1"/>
    <w:rsid w:val="0052196C"/>
    <w:rsid w:val="005219CA"/>
    <w:rsid w:val="00521BFD"/>
    <w:rsid w:val="00521DB5"/>
    <w:rsid w:val="0052239B"/>
    <w:rsid w:val="0052280A"/>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2FAD"/>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27B"/>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BA"/>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35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28"/>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8D3"/>
    <w:rsid w:val="00597C8C"/>
    <w:rsid w:val="00597D3A"/>
    <w:rsid w:val="005A02B2"/>
    <w:rsid w:val="005A0352"/>
    <w:rsid w:val="005A1360"/>
    <w:rsid w:val="005A13D5"/>
    <w:rsid w:val="005A1526"/>
    <w:rsid w:val="005A15BB"/>
    <w:rsid w:val="005A15E6"/>
    <w:rsid w:val="005A1C96"/>
    <w:rsid w:val="005A21FA"/>
    <w:rsid w:val="005A2339"/>
    <w:rsid w:val="005A24B9"/>
    <w:rsid w:val="005A274F"/>
    <w:rsid w:val="005A27F5"/>
    <w:rsid w:val="005A2951"/>
    <w:rsid w:val="005A2A5D"/>
    <w:rsid w:val="005A2CB7"/>
    <w:rsid w:val="005A3174"/>
    <w:rsid w:val="005A34F9"/>
    <w:rsid w:val="005A3841"/>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B0310"/>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5B9"/>
    <w:rsid w:val="005B6834"/>
    <w:rsid w:val="005B693A"/>
    <w:rsid w:val="005B6BDB"/>
    <w:rsid w:val="005B6CE4"/>
    <w:rsid w:val="005B6E2E"/>
    <w:rsid w:val="005B6F7A"/>
    <w:rsid w:val="005B7044"/>
    <w:rsid w:val="005B7246"/>
    <w:rsid w:val="005B724C"/>
    <w:rsid w:val="005B72B3"/>
    <w:rsid w:val="005B7339"/>
    <w:rsid w:val="005B79F9"/>
    <w:rsid w:val="005C0497"/>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19B9"/>
    <w:rsid w:val="005D2102"/>
    <w:rsid w:val="005D2885"/>
    <w:rsid w:val="005D36CF"/>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679"/>
    <w:rsid w:val="005F0BB2"/>
    <w:rsid w:val="005F0C5A"/>
    <w:rsid w:val="005F0D01"/>
    <w:rsid w:val="005F106A"/>
    <w:rsid w:val="005F1B40"/>
    <w:rsid w:val="005F1F06"/>
    <w:rsid w:val="005F2030"/>
    <w:rsid w:val="005F2104"/>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2C55"/>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4EC"/>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0F"/>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0C2"/>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C8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FA4"/>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EF1"/>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BBF"/>
    <w:rsid w:val="00664146"/>
    <w:rsid w:val="00664914"/>
    <w:rsid w:val="00664BF0"/>
    <w:rsid w:val="00664C0B"/>
    <w:rsid w:val="00665A3C"/>
    <w:rsid w:val="00665D0D"/>
    <w:rsid w:val="00665E16"/>
    <w:rsid w:val="006662EB"/>
    <w:rsid w:val="00666925"/>
    <w:rsid w:val="006669FB"/>
    <w:rsid w:val="00666DFB"/>
    <w:rsid w:val="0066740E"/>
    <w:rsid w:val="006679B3"/>
    <w:rsid w:val="0067011C"/>
    <w:rsid w:val="00670C77"/>
    <w:rsid w:val="00670F64"/>
    <w:rsid w:val="00671260"/>
    <w:rsid w:val="006712C2"/>
    <w:rsid w:val="00671492"/>
    <w:rsid w:val="006717E1"/>
    <w:rsid w:val="00671D89"/>
    <w:rsid w:val="00671FFF"/>
    <w:rsid w:val="0067215B"/>
    <w:rsid w:val="00672399"/>
    <w:rsid w:val="0067295F"/>
    <w:rsid w:val="00672BB1"/>
    <w:rsid w:val="00672D08"/>
    <w:rsid w:val="006738C4"/>
    <w:rsid w:val="00673B0F"/>
    <w:rsid w:val="00673B43"/>
    <w:rsid w:val="00673C79"/>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2A4"/>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78"/>
    <w:rsid w:val="006947BD"/>
    <w:rsid w:val="006947C5"/>
    <w:rsid w:val="006947E2"/>
    <w:rsid w:val="00694A77"/>
    <w:rsid w:val="00694D4F"/>
    <w:rsid w:val="00694EFB"/>
    <w:rsid w:val="00695202"/>
    <w:rsid w:val="0069540B"/>
    <w:rsid w:val="006955CD"/>
    <w:rsid w:val="00695D8C"/>
    <w:rsid w:val="00696084"/>
    <w:rsid w:val="00696530"/>
    <w:rsid w:val="006965B3"/>
    <w:rsid w:val="006967A1"/>
    <w:rsid w:val="0069749C"/>
    <w:rsid w:val="006979E4"/>
    <w:rsid w:val="00697AB9"/>
    <w:rsid w:val="00697EA6"/>
    <w:rsid w:val="006A0425"/>
    <w:rsid w:val="006A0E25"/>
    <w:rsid w:val="006A0FAB"/>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5822"/>
    <w:rsid w:val="006A62A4"/>
    <w:rsid w:val="006A66B0"/>
    <w:rsid w:val="006A6A19"/>
    <w:rsid w:val="006A73C4"/>
    <w:rsid w:val="006A7BC9"/>
    <w:rsid w:val="006A7F2E"/>
    <w:rsid w:val="006B00A9"/>
    <w:rsid w:val="006B0264"/>
    <w:rsid w:val="006B04EB"/>
    <w:rsid w:val="006B05D3"/>
    <w:rsid w:val="006B082F"/>
    <w:rsid w:val="006B0F4B"/>
    <w:rsid w:val="006B13BB"/>
    <w:rsid w:val="006B1469"/>
    <w:rsid w:val="006B14EB"/>
    <w:rsid w:val="006B16AB"/>
    <w:rsid w:val="006B1B43"/>
    <w:rsid w:val="006B1C34"/>
    <w:rsid w:val="006B2656"/>
    <w:rsid w:val="006B2C90"/>
    <w:rsid w:val="006B2CAE"/>
    <w:rsid w:val="006B3157"/>
    <w:rsid w:val="006B36E4"/>
    <w:rsid w:val="006B41FB"/>
    <w:rsid w:val="006B421C"/>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89A"/>
    <w:rsid w:val="006C1C91"/>
    <w:rsid w:val="006C1C93"/>
    <w:rsid w:val="006C2014"/>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3CB"/>
    <w:rsid w:val="006D06FD"/>
    <w:rsid w:val="006D0A00"/>
    <w:rsid w:val="006D0A6F"/>
    <w:rsid w:val="006D0E5A"/>
    <w:rsid w:val="006D0EC4"/>
    <w:rsid w:val="006D10E8"/>
    <w:rsid w:val="006D119C"/>
    <w:rsid w:val="006D1230"/>
    <w:rsid w:val="006D2216"/>
    <w:rsid w:val="006D27E6"/>
    <w:rsid w:val="006D2A33"/>
    <w:rsid w:val="006D2E85"/>
    <w:rsid w:val="006D2EB2"/>
    <w:rsid w:val="006D3267"/>
    <w:rsid w:val="006D3779"/>
    <w:rsid w:val="006D3855"/>
    <w:rsid w:val="006D3E6B"/>
    <w:rsid w:val="006D4804"/>
    <w:rsid w:val="006D576A"/>
    <w:rsid w:val="006D58B9"/>
    <w:rsid w:val="006D5B8A"/>
    <w:rsid w:val="006D5D5E"/>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BE1"/>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1F8"/>
    <w:rsid w:val="00701595"/>
    <w:rsid w:val="007015BB"/>
    <w:rsid w:val="00701BC0"/>
    <w:rsid w:val="00701F5E"/>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481"/>
    <w:rsid w:val="00707B50"/>
    <w:rsid w:val="00707C8D"/>
    <w:rsid w:val="0071108E"/>
    <w:rsid w:val="007112FA"/>
    <w:rsid w:val="007114A6"/>
    <w:rsid w:val="00711655"/>
    <w:rsid w:val="0071172A"/>
    <w:rsid w:val="007118A1"/>
    <w:rsid w:val="0071198A"/>
    <w:rsid w:val="00711EFD"/>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D6D"/>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5"/>
    <w:rsid w:val="00727346"/>
    <w:rsid w:val="0072771D"/>
    <w:rsid w:val="00727BC4"/>
    <w:rsid w:val="00727BF4"/>
    <w:rsid w:val="00727BFA"/>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18"/>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1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5A5"/>
    <w:rsid w:val="0076264F"/>
    <w:rsid w:val="00762A2D"/>
    <w:rsid w:val="00762D06"/>
    <w:rsid w:val="00762D0E"/>
    <w:rsid w:val="0076407E"/>
    <w:rsid w:val="00764110"/>
    <w:rsid w:val="00764456"/>
    <w:rsid w:val="00764E15"/>
    <w:rsid w:val="00765855"/>
    <w:rsid w:val="00765C3B"/>
    <w:rsid w:val="00765C87"/>
    <w:rsid w:val="00765CE9"/>
    <w:rsid w:val="00765F41"/>
    <w:rsid w:val="00765F49"/>
    <w:rsid w:val="007660F9"/>
    <w:rsid w:val="0076674F"/>
    <w:rsid w:val="007667D9"/>
    <w:rsid w:val="00766982"/>
    <w:rsid w:val="00766A30"/>
    <w:rsid w:val="00767112"/>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5CF"/>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F7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5DA"/>
    <w:rsid w:val="00797B1D"/>
    <w:rsid w:val="00797BC5"/>
    <w:rsid w:val="00797D2E"/>
    <w:rsid w:val="007A01A6"/>
    <w:rsid w:val="007A05FD"/>
    <w:rsid w:val="007A09E6"/>
    <w:rsid w:val="007A0F6E"/>
    <w:rsid w:val="007A1097"/>
    <w:rsid w:val="007A1313"/>
    <w:rsid w:val="007A146A"/>
    <w:rsid w:val="007A19BD"/>
    <w:rsid w:val="007A1A56"/>
    <w:rsid w:val="007A22B8"/>
    <w:rsid w:val="007A2603"/>
    <w:rsid w:val="007A2881"/>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2F"/>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55"/>
    <w:rsid w:val="007C4168"/>
    <w:rsid w:val="007C4181"/>
    <w:rsid w:val="007C472A"/>
    <w:rsid w:val="007C477E"/>
    <w:rsid w:val="007C4BCE"/>
    <w:rsid w:val="007C4C02"/>
    <w:rsid w:val="007C4EA8"/>
    <w:rsid w:val="007C518E"/>
    <w:rsid w:val="007C5400"/>
    <w:rsid w:val="007C5554"/>
    <w:rsid w:val="007C57D5"/>
    <w:rsid w:val="007C6043"/>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5C8"/>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2D6"/>
    <w:rsid w:val="007F2545"/>
    <w:rsid w:val="007F26D5"/>
    <w:rsid w:val="007F297D"/>
    <w:rsid w:val="007F2BA6"/>
    <w:rsid w:val="007F3088"/>
    <w:rsid w:val="007F32C9"/>
    <w:rsid w:val="007F35A0"/>
    <w:rsid w:val="007F402E"/>
    <w:rsid w:val="007F4238"/>
    <w:rsid w:val="007F4249"/>
    <w:rsid w:val="007F4643"/>
    <w:rsid w:val="007F4BC2"/>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4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4FEA"/>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5D98"/>
    <w:rsid w:val="0083644E"/>
    <w:rsid w:val="00836702"/>
    <w:rsid w:val="00836A4F"/>
    <w:rsid w:val="00836DDA"/>
    <w:rsid w:val="00836EF0"/>
    <w:rsid w:val="0083775B"/>
    <w:rsid w:val="00840881"/>
    <w:rsid w:val="00840D81"/>
    <w:rsid w:val="00840DFB"/>
    <w:rsid w:val="00840EEC"/>
    <w:rsid w:val="00840FE7"/>
    <w:rsid w:val="008411FB"/>
    <w:rsid w:val="00841202"/>
    <w:rsid w:val="00841303"/>
    <w:rsid w:val="00841F95"/>
    <w:rsid w:val="00842203"/>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4F7"/>
    <w:rsid w:val="0084654E"/>
    <w:rsid w:val="00846560"/>
    <w:rsid w:val="00846CDC"/>
    <w:rsid w:val="00846F12"/>
    <w:rsid w:val="00846F26"/>
    <w:rsid w:val="00847067"/>
    <w:rsid w:val="00847A28"/>
    <w:rsid w:val="00850090"/>
    <w:rsid w:val="008500A9"/>
    <w:rsid w:val="00850830"/>
    <w:rsid w:val="00850A6C"/>
    <w:rsid w:val="00850DE6"/>
    <w:rsid w:val="00851247"/>
    <w:rsid w:val="0085205A"/>
    <w:rsid w:val="0085232C"/>
    <w:rsid w:val="00852345"/>
    <w:rsid w:val="00852C4A"/>
    <w:rsid w:val="00852C8B"/>
    <w:rsid w:val="00852D48"/>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F30"/>
    <w:rsid w:val="008704DF"/>
    <w:rsid w:val="00870765"/>
    <w:rsid w:val="00870F09"/>
    <w:rsid w:val="00870F0D"/>
    <w:rsid w:val="00870F1D"/>
    <w:rsid w:val="0087102F"/>
    <w:rsid w:val="008715CB"/>
    <w:rsid w:val="008721A0"/>
    <w:rsid w:val="008727CD"/>
    <w:rsid w:val="008727D8"/>
    <w:rsid w:val="00872ABD"/>
    <w:rsid w:val="00872B1F"/>
    <w:rsid w:val="008730AA"/>
    <w:rsid w:val="008732E8"/>
    <w:rsid w:val="008732FF"/>
    <w:rsid w:val="00873328"/>
    <w:rsid w:val="0087348D"/>
    <w:rsid w:val="00873EB9"/>
    <w:rsid w:val="00874405"/>
    <w:rsid w:val="0087463C"/>
    <w:rsid w:val="00874B42"/>
    <w:rsid w:val="00874D8C"/>
    <w:rsid w:val="008759AC"/>
    <w:rsid w:val="00875CD3"/>
    <w:rsid w:val="00875E13"/>
    <w:rsid w:val="00876439"/>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3F5A"/>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637"/>
    <w:rsid w:val="008A19D3"/>
    <w:rsid w:val="008A2952"/>
    <w:rsid w:val="008A300B"/>
    <w:rsid w:val="008A3022"/>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1FE"/>
    <w:rsid w:val="008B12AF"/>
    <w:rsid w:val="008B140D"/>
    <w:rsid w:val="008B1836"/>
    <w:rsid w:val="008B1A1D"/>
    <w:rsid w:val="008B1B28"/>
    <w:rsid w:val="008B1F69"/>
    <w:rsid w:val="008B1FC0"/>
    <w:rsid w:val="008B1FE2"/>
    <w:rsid w:val="008B2035"/>
    <w:rsid w:val="008B2488"/>
    <w:rsid w:val="008B2F0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A2A"/>
    <w:rsid w:val="008C3C77"/>
    <w:rsid w:val="008C4536"/>
    <w:rsid w:val="008C4692"/>
    <w:rsid w:val="008C487E"/>
    <w:rsid w:val="008C4EE5"/>
    <w:rsid w:val="008C4FA6"/>
    <w:rsid w:val="008C4FB4"/>
    <w:rsid w:val="008C513F"/>
    <w:rsid w:val="008C51E3"/>
    <w:rsid w:val="008C5778"/>
    <w:rsid w:val="008C5947"/>
    <w:rsid w:val="008C5E9A"/>
    <w:rsid w:val="008C6119"/>
    <w:rsid w:val="008C6168"/>
    <w:rsid w:val="008C6201"/>
    <w:rsid w:val="008C650B"/>
    <w:rsid w:val="008C66C7"/>
    <w:rsid w:val="008C7B4F"/>
    <w:rsid w:val="008C7D22"/>
    <w:rsid w:val="008C7EC0"/>
    <w:rsid w:val="008D0359"/>
    <w:rsid w:val="008D0497"/>
    <w:rsid w:val="008D0562"/>
    <w:rsid w:val="008D0696"/>
    <w:rsid w:val="008D07B8"/>
    <w:rsid w:val="008D09A8"/>
    <w:rsid w:val="008D0A50"/>
    <w:rsid w:val="008D0FD5"/>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6F79"/>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81"/>
    <w:rsid w:val="008E2CCE"/>
    <w:rsid w:val="008E3389"/>
    <w:rsid w:val="008E3558"/>
    <w:rsid w:val="008E35BF"/>
    <w:rsid w:val="008E3730"/>
    <w:rsid w:val="008E3756"/>
    <w:rsid w:val="008E46FA"/>
    <w:rsid w:val="008E55E1"/>
    <w:rsid w:val="008E5BC6"/>
    <w:rsid w:val="008E6A3D"/>
    <w:rsid w:val="008E6D8A"/>
    <w:rsid w:val="008E6F0B"/>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0E11"/>
    <w:rsid w:val="00901031"/>
    <w:rsid w:val="00901348"/>
    <w:rsid w:val="0090177D"/>
    <w:rsid w:val="00901A42"/>
    <w:rsid w:val="00901CD1"/>
    <w:rsid w:val="00901D90"/>
    <w:rsid w:val="0090239E"/>
    <w:rsid w:val="009026C9"/>
    <w:rsid w:val="00902774"/>
    <w:rsid w:val="00902DB3"/>
    <w:rsid w:val="009031E8"/>
    <w:rsid w:val="009038B9"/>
    <w:rsid w:val="00903B1A"/>
    <w:rsid w:val="009040AA"/>
    <w:rsid w:val="00904F14"/>
    <w:rsid w:val="00905031"/>
    <w:rsid w:val="009052C0"/>
    <w:rsid w:val="009054AE"/>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9B4"/>
    <w:rsid w:val="00913AD8"/>
    <w:rsid w:val="00914CA3"/>
    <w:rsid w:val="00914F57"/>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347"/>
    <w:rsid w:val="009304ED"/>
    <w:rsid w:val="0093064D"/>
    <w:rsid w:val="00930CD3"/>
    <w:rsid w:val="0093122B"/>
    <w:rsid w:val="0093183F"/>
    <w:rsid w:val="00931850"/>
    <w:rsid w:val="0093199E"/>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E06"/>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73"/>
    <w:rsid w:val="00942F07"/>
    <w:rsid w:val="00943105"/>
    <w:rsid w:val="00944072"/>
    <w:rsid w:val="00944114"/>
    <w:rsid w:val="00944115"/>
    <w:rsid w:val="009445E0"/>
    <w:rsid w:val="00944F33"/>
    <w:rsid w:val="00944FA0"/>
    <w:rsid w:val="0094513E"/>
    <w:rsid w:val="0094554E"/>
    <w:rsid w:val="00945E56"/>
    <w:rsid w:val="009468AF"/>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8F"/>
    <w:rsid w:val="009532E1"/>
    <w:rsid w:val="009536CB"/>
    <w:rsid w:val="00953E72"/>
    <w:rsid w:val="00953F59"/>
    <w:rsid w:val="00954751"/>
    <w:rsid w:val="00954823"/>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7FD"/>
    <w:rsid w:val="00963DD1"/>
    <w:rsid w:val="00963E6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D21"/>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2030"/>
    <w:rsid w:val="00993756"/>
    <w:rsid w:val="00993ACA"/>
    <w:rsid w:val="00993DAE"/>
    <w:rsid w:val="00993E88"/>
    <w:rsid w:val="009942BA"/>
    <w:rsid w:val="009945CD"/>
    <w:rsid w:val="0099462D"/>
    <w:rsid w:val="00994EAF"/>
    <w:rsid w:val="00995139"/>
    <w:rsid w:val="009953FE"/>
    <w:rsid w:val="009959E3"/>
    <w:rsid w:val="0099603B"/>
    <w:rsid w:val="00996429"/>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4C5"/>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0DC"/>
    <w:rsid w:val="009B241F"/>
    <w:rsid w:val="009B27B5"/>
    <w:rsid w:val="009B31D6"/>
    <w:rsid w:val="009B385E"/>
    <w:rsid w:val="009B3AE9"/>
    <w:rsid w:val="009B4456"/>
    <w:rsid w:val="009B4E07"/>
    <w:rsid w:val="009B5C61"/>
    <w:rsid w:val="009B5CA5"/>
    <w:rsid w:val="009B5EB0"/>
    <w:rsid w:val="009B5F28"/>
    <w:rsid w:val="009B5F86"/>
    <w:rsid w:val="009B649A"/>
    <w:rsid w:val="009B68A3"/>
    <w:rsid w:val="009B693E"/>
    <w:rsid w:val="009B69D6"/>
    <w:rsid w:val="009B6AAC"/>
    <w:rsid w:val="009B6F45"/>
    <w:rsid w:val="009B6F5B"/>
    <w:rsid w:val="009B702A"/>
    <w:rsid w:val="009B7E01"/>
    <w:rsid w:val="009C01F0"/>
    <w:rsid w:val="009C0292"/>
    <w:rsid w:val="009C0303"/>
    <w:rsid w:val="009C0693"/>
    <w:rsid w:val="009C0AA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538"/>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1D4"/>
    <w:rsid w:val="009D756C"/>
    <w:rsid w:val="009D7820"/>
    <w:rsid w:val="009D7C0D"/>
    <w:rsid w:val="009D7D08"/>
    <w:rsid w:val="009D7D47"/>
    <w:rsid w:val="009E03F1"/>
    <w:rsid w:val="009E0728"/>
    <w:rsid w:val="009E0B37"/>
    <w:rsid w:val="009E0BF0"/>
    <w:rsid w:val="009E0C93"/>
    <w:rsid w:val="009E0F8F"/>
    <w:rsid w:val="009E1066"/>
    <w:rsid w:val="009E13E5"/>
    <w:rsid w:val="009E17EE"/>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518"/>
    <w:rsid w:val="009F1986"/>
    <w:rsid w:val="009F1AFD"/>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68A"/>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0CE"/>
    <w:rsid w:val="00A124A0"/>
    <w:rsid w:val="00A128AF"/>
    <w:rsid w:val="00A12996"/>
    <w:rsid w:val="00A129CD"/>
    <w:rsid w:val="00A12A98"/>
    <w:rsid w:val="00A139AC"/>
    <w:rsid w:val="00A13CE0"/>
    <w:rsid w:val="00A1416B"/>
    <w:rsid w:val="00A141BB"/>
    <w:rsid w:val="00A1431F"/>
    <w:rsid w:val="00A1450D"/>
    <w:rsid w:val="00A147BA"/>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217"/>
    <w:rsid w:val="00A229D0"/>
    <w:rsid w:val="00A22B57"/>
    <w:rsid w:val="00A232F4"/>
    <w:rsid w:val="00A23358"/>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0B3"/>
    <w:rsid w:val="00A362CD"/>
    <w:rsid w:val="00A36B36"/>
    <w:rsid w:val="00A36EC4"/>
    <w:rsid w:val="00A36FD3"/>
    <w:rsid w:val="00A373E0"/>
    <w:rsid w:val="00A376E4"/>
    <w:rsid w:val="00A400F7"/>
    <w:rsid w:val="00A40257"/>
    <w:rsid w:val="00A405D2"/>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11C"/>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78C"/>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49D"/>
    <w:rsid w:val="00A665C7"/>
    <w:rsid w:val="00A66C93"/>
    <w:rsid w:val="00A66F00"/>
    <w:rsid w:val="00A67702"/>
    <w:rsid w:val="00A67E3F"/>
    <w:rsid w:val="00A70CA3"/>
    <w:rsid w:val="00A70ECB"/>
    <w:rsid w:val="00A70F74"/>
    <w:rsid w:val="00A712F7"/>
    <w:rsid w:val="00A71437"/>
    <w:rsid w:val="00A71FC4"/>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43D"/>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263"/>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D23"/>
    <w:rsid w:val="00AB75FC"/>
    <w:rsid w:val="00AB780B"/>
    <w:rsid w:val="00AB7E44"/>
    <w:rsid w:val="00AB7F96"/>
    <w:rsid w:val="00AC0148"/>
    <w:rsid w:val="00AC0287"/>
    <w:rsid w:val="00AC0A16"/>
    <w:rsid w:val="00AC138D"/>
    <w:rsid w:val="00AC17A3"/>
    <w:rsid w:val="00AC1FFA"/>
    <w:rsid w:val="00AC22F9"/>
    <w:rsid w:val="00AC232A"/>
    <w:rsid w:val="00AC2464"/>
    <w:rsid w:val="00AC28FE"/>
    <w:rsid w:val="00AC297B"/>
    <w:rsid w:val="00AC2EDF"/>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C73"/>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7C4"/>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D5E"/>
    <w:rsid w:val="00AF203B"/>
    <w:rsid w:val="00AF2484"/>
    <w:rsid w:val="00AF2BC0"/>
    <w:rsid w:val="00AF442B"/>
    <w:rsid w:val="00AF49EA"/>
    <w:rsid w:val="00AF4B99"/>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382"/>
    <w:rsid w:val="00B075AD"/>
    <w:rsid w:val="00B0787B"/>
    <w:rsid w:val="00B07891"/>
    <w:rsid w:val="00B07980"/>
    <w:rsid w:val="00B07B63"/>
    <w:rsid w:val="00B07DA6"/>
    <w:rsid w:val="00B10795"/>
    <w:rsid w:val="00B10956"/>
    <w:rsid w:val="00B10E0B"/>
    <w:rsid w:val="00B113D8"/>
    <w:rsid w:val="00B11876"/>
    <w:rsid w:val="00B11F41"/>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099"/>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346"/>
    <w:rsid w:val="00B25AB2"/>
    <w:rsid w:val="00B2604F"/>
    <w:rsid w:val="00B26305"/>
    <w:rsid w:val="00B26A62"/>
    <w:rsid w:val="00B26AD4"/>
    <w:rsid w:val="00B26E98"/>
    <w:rsid w:val="00B26F77"/>
    <w:rsid w:val="00B27011"/>
    <w:rsid w:val="00B270F6"/>
    <w:rsid w:val="00B271B0"/>
    <w:rsid w:val="00B27582"/>
    <w:rsid w:val="00B2767E"/>
    <w:rsid w:val="00B27922"/>
    <w:rsid w:val="00B27ACE"/>
    <w:rsid w:val="00B27FD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88"/>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1814"/>
    <w:rsid w:val="00B52051"/>
    <w:rsid w:val="00B52084"/>
    <w:rsid w:val="00B5221E"/>
    <w:rsid w:val="00B5248C"/>
    <w:rsid w:val="00B526A3"/>
    <w:rsid w:val="00B528E6"/>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A6E"/>
    <w:rsid w:val="00B62BAF"/>
    <w:rsid w:val="00B63B96"/>
    <w:rsid w:val="00B63D43"/>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67E0A"/>
    <w:rsid w:val="00B7023B"/>
    <w:rsid w:val="00B702FF"/>
    <w:rsid w:val="00B70436"/>
    <w:rsid w:val="00B70562"/>
    <w:rsid w:val="00B708CF"/>
    <w:rsid w:val="00B70D3B"/>
    <w:rsid w:val="00B71320"/>
    <w:rsid w:val="00B71B3E"/>
    <w:rsid w:val="00B71BB3"/>
    <w:rsid w:val="00B7210F"/>
    <w:rsid w:val="00B72791"/>
    <w:rsid w:val="00B73397"/>
    <w:rsid w:val="00B7377D"/>
    <w:rsid w:val="00B739CC"/>
    <w:rsid w:val="00B740EF"/>
    <w:rsid w:val="00B74861"/>
    <w:rsid w:val="00B749E8"/>
    <w:rsid w:val="00B74B2A"/>
    <w:rsid w:val="00B74B7C"/>
    <w:rsid w:val="00B75123"/>
    <w:rsid w:val="00B75A06"/>
    <w:rsid w:val="00B75B80"/>
    <w:rsid w:val="00B75C14"/>
    <w:rsid w:val="00B75D1F"/>
    <w:rsid w:val="00B76499"/>
    <w:rsid w:val="00B765CC"/>
    <w:rsid w:val="00B76A62"/>
    <w:rsid w:val="00B76FAE"/>
    <w:rsid w:val="00B77603"/>
    <w:rsid w:val="00B77C06"/>
    <w:rsid w:val="00B77C75"/>
    <w:rsid w:val="00B77F09"/>
    <w:rsid w:val="00B8027E"/>
    <w:rsid w:val="00B80545"/>
    <w:rsid w:val="00B80BE4"/>
    <w:rsid w:val="00B80CD3"/>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5B3D"/>
    <w:rsid w:val="00B862EF"/>
    <w:rsid w:val="00B86500"/>
    <w:rsid w:val="00B8691D"/>
    <w:rsid w:val="00B870F1"/>
    <w:rsid w:val="00B8751C"/>
    <w:rsid w:val="00B876CB"/>
    <w:rsid w:val="00B8775E"/>
    <w:rsid w:val="00B902C1"/>
    <w:rsid w:val="00B90768"/>
    <w:rsid w:val="00B90893"/>
    <w:rsid w:val="00B912DB"/>
    <w:rsid w:val="00B9151B"/>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4A2"/>
    <w:rsid w:val="00BA287A"/>
    <w:rsid w:val="00BA2A44"/>
    <w:rsid w:val="00BA2DDF"/>
    <w:rsid w:val="00BA3616"/>
    <w:rsid w:val="00BA3AA5"/>
    <w:rsid w:val="00BA3B7E"/>
    <w:rsid w:val="00BA3F92"/>
    <w:rsid w:val="00BA4241"/>
    <w:rsid w:val="00BA4391"/>
    <w:rsid w:val="00BA43C5"/>
    <w:rsid w:val="00BA46DA"/>
    <w:rsid w:val="00BA4E19"/>
    <w:rsid w:val="00BA4EBC"/>
    <w:rsid w:val="00BA4FB0"/>
    <w:rsid w:val="00BA51E6"/>
    <w:rsid w:val="00BA54D2"/>
    <w:rsid w:val="00BA581B"/>
    <w:rsid w:val="00BA58A1"/>
    <w:rsid w:val="00BA655E"/>
    <w:rsid w:val="00BA68B8"/>
    <w:rsid w:val="00BA7507"/>
    <w:rsid w:val="00BA7B4C"/>
    <w:rsid w:val="00BB03B6"/>
    <w:rsid w:val="00BB06CA"/>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38"/>
    <w:rsid w:val="00BC0C9E"/>
    <w:rsid w:val="00BC0DC9"/>
    <w:rsid w:val="00BC0FB0"/>
    <w:rsid w:val="00BC15FC"/>
    <w:rsid w:val="00BC170E"/>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80A"/>
    <w:rsid w:val="00BC6D61"/>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2F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30"/>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01"/>
    <w:rsid w:val="00BE01AD"/>
    <w:rsid w:val="00BE04A5"/>
    <w:rsid w:val="00BE0792"/>
    <w:rsid w:val="00BE0A86"/>
    <w:rsid w:val="00BE0B23"/>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197"/>
    <w:rsid w:val="00BE64AA"/>
    <w:rsid w:val="00BE6801"/>
    <w:rsid w:val="00BE69BB"/>
    <w:rsid w:val="00BE6DFC"/>
    <w:rsid w:val="00BE7094"/>
    <w:rsid w:val="00BE7160"/>
    <w:rsid w:val="00BE7455"/>
    <w:rsid w:val="00BE780B"/>
    <w:rsid w:val="00BE7EB5"/>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B7F"/>
    <w:rsid w:val="00BF5D87"/>
    <w:rsid w:val="00BF5E1E"/>
    <w:rsid w:val="00BF5ECF"/>
    <w:rsid w:val="00BF65CD"/>
    <w:rsid w:val="00BF6D0E"/>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1EA"/>
    <w:rsid w:val="00C051F0"/>
    <w:rsid w:val="00C0597C"/>
    <w:rsid w:val="00C05B57"/>
    <w:rsid w:val="00C05B94"/>
    <w:rsid w:val="00C05C59"/>
    <w:rsid w:val="00C06105"/>
    <w:rsid w:val="00C0649A"/>
    <w:rsid w:val="00C06879"/>
    <w:rsid w:val="00C06B28"/>
    <w:rsid w:val="00C06BC8"/>
    <w:rsid w:val="00C070BF"/>
    <w:rsid w:val="00C07364"/>
    <w:rsid w:val="00C075DC"/>
    <w:rsid w:val="00C07BA7"/>
    <w:rsid w:val="00C07DA1"/>
    <w:rsid w:val="00C07EB0"/>
    <w:rsid w:val="00C07EFB"/>
    <w:rsid w:val="00C101EC"/>
    <w:rsid w:val="00C1090A"/>
    <w:rsid w:val="00C109A6"/>
    <w:rsid w:val="00C11023"/>
    <w:rsid w:val="00C11036"/>
    <w:rsid w:val="00C111ED"/>
    <w:rsid w:val="00C11813"/>
    <w:rsid w:val="00C12492"/>
    <w:rsid w:val="00C12577"/>
    <w:rsid w:val="00C12DE9"/>
    <w:rsid w:val="00C1322C"/>
    <w:rsid w:val="00C132C8"/>
    <w:rsid w:val="00C1346B"/>
    <w:rsid w:val="00C134BA"/>
    <w:rsid w:val="00C140F7"/>
    <w:rsid w:val="00C14361"/>
    <w:rsid w:val="00C14669"/>
    <w:rsid w:val="00C146B2"/>
    <w:rsid w:val="00C14DD9"/>
    <w:rsid w:val="00C150EB"/>
    <w:rsid w:val="00C15536"/>
    <w:rsid w:val="00C1587A"/>
    <w:rsid w:val="00C15A13"/>
    <w:rsid w:val="00C15D91"/>
    <w:rsid w:val="00C15DF5"/>
    <w:rsid w:val="00C15F14"/>
    <w:rsid w:val="00C1611A"/>
    <w:rsid w:val="00C1622B"/>
    <w:rsid w:val="00C162AA"/>
    <w:rsid w:val="00C162BC"/>
    <w:rsid w:val="00C16533"/>
    <w:rsid w:val="00C165B7"/>
    <w:rsid w:val="00C16768"/>
    <w:rsid w:val="00C1677A"/>
    <w:rsid w:val="00C167F8"/>
    <w:rsid w:val="00C170C0"/>
    <w:rsid w:val="00C17627"/>
    <w:rsid w:val="00C17BE6"/>
    <w:rsid w:val="00C17E34"/>
    <w:rsid w:val="00C20550"/>
    <w:rsid w:val="00C206A4"/>
    <w:rsid w:val="00C20842"/>
    <w:rsid w:val="00C20974"/>
    <w:rsid w:val="00C20A13"/>
    <w:rsid w:val="00C20C40"/>
    <w:rsid w:val="00C2103F"/>
    <w:rsid w:val="00C210A6"/>
    <w:rsid w:val="00C21545"/>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8E3"/>
    <w:rsid w:val="00C27F0F"/>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196"/>
    <w:rsid w:val="00C46253"/>
    <w:rsid w:val="00C46590"/>
    <w:rsid w:val="00C465E0"/>
    <w:rsid w:val="00C46A59"/>
    <w:rsid w:val="00C46DE1"/>
    <w:rsid w:val="00C46F79"/>
    <w:rsid w:val="00C46FC9"/>
    <w:rsid w:val="00C4710B"/>
    <w:rsid w:val="00C4716F"/>
    <w:rsid w:val="00C474A3"/>
    <w:rsid w:val="00C475D2"/>
    <w:rsid w:val="00C5096B"/>
    <w:rsid w:val="00C509E0"/>
    <w:rsid w:val="00C51011"/>
    <w:rsid w:val="00C51174"/>
    <w:rsid w:val="00C515D3"/>
    <w:rsid w:val="00C517DA"/>
    <w:rsid w:val="00C51B84"/>
    <w:rsid w:val="00C51CA9"/>
    <w:rsid w:val="00C52067"/>
    <w:rsid w:val="00C52634"/>
    <w:rsid w:val="00C52897"/>
    <w:rsid w:val="00C52B31"/>
    <w:rsid w:val="00C5304D"/>
    <w:rsid w:val="00C532A1"/>
    <w:rsid w:val="00C537ED"/>
    <w:rsid w:val="00C53AA8"/>
    <w:rsid w:val="00C54074"/>
    <w:rsid w:val="00C5431F"/>
    <w:rsid w:val="00C5445F"/>
    <w:rsid w:val="00C5456C"/>
    <w:rsid w:val="00C54994"/>
    <w:rsid w:val="00C54DE2"/>
    <w:rsid w:val="00C5546B"/>
    <w:rsid w:val="00C557C0"/>
    <w:rsid w:val="00C55B03"/>
    <w:rsid w:val="00C55C51"/>
    <w:rsid w:val="00C56020"/>
    <w:rsid w:val="00C565FD"/>
    <w:rsid w:val="00C57407"/>
    <w:rsid w:val="00C575DC"/>
    <w:rsid w:val="00C579C8"/>
    <w:rsid w:val="00C57C36"/>
    <w:rsid w:val="00C6039F"/>
    <w:rsid w:val="00C60451"/>
    <w:rsid w:val="00C60670"/>
    <w:rsid w:val="00C60737"/>
    <w:rsid w:val="00C61257"/>
    <w:rsid w:val="00C6136E"/>
    <w:rsid w:val="00C61751"/>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51A"/>
    <w:rsid w:val="00C72E75"/>
    <w:rsid w:val="00C72F62"/>
    <w:rsid w:val="00C734A5"/>
    <w:rsid w:val="00C7376F"/>
    <w:rsid w:val="00C73B96"/>
    <w:rsid w:val="00C73C0C"/>
    <w:rsid w:val="00C73C80"/>
    <w:rsid w:val="00C73FD8"/>
    <w:rsid w:val="00C747C1"/>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226"/>
    <w:rsid w:val="00C86324"/>
    <w:rsid w:val="00C86505"/>
    <w:rsid w:val="00C86E29"/>
    <w:rsid w:val="00C86F92"/>
    <w:rsid w:val="00C87193"/>
    <w:rsid w:val="00C8742E"/>
    <w:rsid w:val="00C87484"/>
    <w:rsid w:val="00C874D1"/>
    <w:rsid w:val="00C876B5"/>
    <w:rsid w:val="00C902AA"/>
    <w:rsid w:val="00C904DF"/>
    <w:rsid w:val="00C9058E"/>
    <w:rsid w:val="00C909AB"/>
    <w:rsid w:val="00C913C6"/>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97DEB"/>
    <w:rsid w:val="00CA1166"/>
    <w:rsid w:val="00CA1566"/>
    <w:rsid w:val="00CA1759"/>
    <w:rsid w:val="00CA18A7"/>
    <w:rsid w:val="00CA1A2F"/>
    <w:rsid w:val="00CA1C75"/>
    <w:rsid w:val="00CA1D01"/>
    <w:rsid w:val="00CA1DB7"/>
    <w:rsid w:val="00CA1F0E"/>
    <w:rsid w:val="00CA23DB"/>
    <w:rsid w:val="00CA2A66"/>
    <w:rsid w:val="00CA2AD6"/>
    <w:rsid w:val="00CA2F9F"/>
    <w:rsid w:val="00CA2FBC"/>
    <w:rsid w:val="00CA3229"/>
    <w:rsid w:val="00CA34F9"/>
    <w:rsid w:val="00CA3531"/>
    <w:rsid w:val="00CA437B"/>
    <w:rsid w:val="00CA4545"/>
    <w:rsid w:val="00CA4884"/>
    <w:rsid w:val="00CA49C9"/>
    <w:rsid w:val="00CA4B14"/>
    <w:rsid w:val="00CA59B8"/>
    <w:rsid w:val="00CA6653"/>
    <w:rsid w:val="00CA6CF5"/>
    <w:rsid w:val="00CA6EE9"/>
    <w:rsid w:val="00CA6FF8"/>
    <w:rsid w:val="00CA7078"/>
    <w:rsid w:val="00CA748A"/>
    <w:rsid w:val="00CA77E7"/>
    <w:rsid w:val="00CA7FBB"/>
    <w:rsid w:val="00CB0374"/>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B54"/>
    <w:rsid w:val="00CB5131"/>
    <w:rsid w:val="00CB5179"/>
    <w:rsid w:val="00CB5418"/>
    <w:rsid w:val="00CB568D"/>
    <w:rsid w:val="00CB5968"/>
    <w:rsid w:val="00CB658D"/>
    <w:rsid w:val="00CB6AFC"/>
    <w:rsid w:val="00CB7169"/>
    <w:rsid w:val="00CB77DC"/>
    <w:rsid w:val="00CB79CB"/>
    <w:rsid w:val="00CB7E6A"/>
    <w:rsid w:val="00CB7ECA"/>
    <w:rsid w:val="00CB7F5E"/>
    <w:rsid w:val="00CC0119"/>
    <w:rsid w:val="00CC091C"/>
    <w:rsid w:val="00CC0A14"/>
    <w:rsid w:val="00CC0B00"/>
    <w:rsid w:val="00CC10BA"/>
    <w:rsid w:val="00CC11E1"/>
    <w:rsid w:val="00CC1266"/>
    <w:rsid w:val="00CC1309"/>
    <w:rsid w:val="00CC14D3"/>
    <w:rsid w:val="00CC18C6"/>
    <w:rsid w:val="00CC1AFD"/>
    <w:rsid w:val="00CC29B3"/>
    <w:rsid w:val="00CC2BDE"/>
    <w:rsid w:val="00CC2F9B"/>
    <w:rsid w:val="00CC30A4"/>
    <w:rsid w:val="00CC31EC"/>
    <w:rsid w:val="00CC43B2"/>
    <w:rsid w:val="00CC54F6"/>
    <w:rsid w:val="00CC5A45"/>
    <w:rsid w:val="00CC5BE8"/>
    <w:rsid w:val="00CC610B"/>
    <w:rsid w:val="00CC65DB"/>
    <w:rsid w:val="00CC673D"/>
    <w:rsid w:val="00CC67D4"/>
    <w:rsid w:val="00CC6E76"/>
    <w:rsid w:val="00CC71B3"/>
    <w:rsid w:val="00CC731B"/>
    <w:rsid w:val="00CC7676"/>
    <w:rsid w:val="00CC7818"/>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C44"/>
    <w:rsid w:val="00CE2D7F"/>
    <w:rsid w:val="00CE3400"/>
    <w:rsid w:val="00CE3A4B"/>
    <w:rsid w:val="00CE3C63"/>
    <w:rsid w:val="00CE4184"/>
    <w:rsid w:val="00CE44DC"/>
    <w:rsid w:val="00CE453E"/>
    <w:rsid w:val="00CE4A76"/>
    <w:rsid w:val="00CE4A97"/>
    <w:rsid w:val="00CE5A34"/>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D6B"/>
    <w:rsid w:val="00D02F06"/>
    <w:rsid w:val="00D030D5"/>
    <w:rsid w:val="00D033CA"/>
    <w:rsid w:val="00D039FC"/>
    <w:rsid w:val="00D03D23"/>
    <w:rsid w:val="00D0452E"/>
    <w:rsid w:val="00D046AF"/>
    <w:rsid w:val="00D04C86"/>
    <w:rsid w:val="00D05399"/>
    <w:rsid w:val="00D05416"/>
    <w:rsid w:val="00D05502"/>
    <w:rsid w:val="00D05664"/>
    <w:rsid w:val="00D056C0"/>
    <w:rsid w:val="00D057AB"/>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503"/>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4E1E"/>
    <w:rsid w:val="00D25604"/>
    <w:rsid w:val="00D25B8C"/>
    <w:rsid w:val="00D26668"/>
    <w:rsid w:val="00D26FC2"/>
    <w:rsid w:val="00D270B3"/>
    <w:rsid w:val="00D27135"/>
    <w:rsid w:val="00D2725B"/>
    <w:rsid w:val="00D27CDC"/>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3D76"/>
    <w:rsid w:val="00D44334"/>
    <w:rsid w:val="00D4447C"/>
    <w:rsid w:val="00D44859"/>
    <w:rsid w:val="00D44C91"/>
    <w:rsid w:val="00D44E7E"/>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829"/>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6808"/>
    <w:rsid w:val="00D57193"/>
    <w:rsid w:val="00D573B4"/>
    <w:rsid w:val="00D5745E"/>
    <w:rsid w:val="00D57B31"/>
    <w:rsid w:val="00D60009"/>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D58"/>
    <w:rsid w:val="00D67EC9"/>
    <w:rsid w:val="00D70537"/>
    <w:rsid w:val="00D7066E"/>
    <w:rsid w:val="00D706DE"/>
    <w:rsid w:val="00D70792"/>
    <w:rsid w:val="00D70824"/>
    <w:rsid w:val="00D70C58"/>
    <w:rsid w:val="00D710A9"/>
    <w:rsid w:val="00D71424"/>
    <w:rsid w:val="00D7153E"/>
    <w:rsid w:val="00D72A3E"/>
    <w:rsid w:val="00D72BC8"/>
    <w:rsid w:val="00D72D57"/>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84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407"/>
    <w:rsid w:val="00D9499E"/>
    <w:rsid w:val="00D94F01"/>
    <w:rsid w:val="00D94F7E"/>
    <w:rsid w:val="00D9517F"/>
    <w:rsid w:val="00D95B90"/>
    <w:rsid w:val="00D972DF"/>
    <w:rsid w:val="00D9746A"/>
    <w:rsid w:val="00D9752D"/>
    <w:rsid w:val="00D97B01"/>
    <w:rsid w:val="00D97C41"/>
    <w:rsid w:val="00DA0680"/>
    <w:rsid w:val="00DA09FE"/>
    <w:rsid w:val="00DA0D82"/>
    <w:rsid w:val="00DA1478"/>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B7E55"/>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82"/>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CA0"/>
    <w:rsid w:val="00DD091D"/>
    <w:rsid w:val="00DD09DC"/>
    <w:rsid w:val="00DD12E2"/>
    <w:rsid w:val="00DD16E7"/>
    <w:rsid w:val="00DD177B"/>
    <w:rsid w:val="00DD1CBF"/>
    <w:rsid w:val="00DD2D60"/>
    <w:rsid w:val="00DD3022"/>
    <w:rsid w:val="00DD319B"/>
    <w:rsid w:val="00DD3361"/>
    <w:rsid w:val="00DD367D"/>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238"/>
    <w:rsid w:val="00DD735B"/>
    <w:rsid w:val="00DD75DF"/>
    <w:rsid w:val="00DD7833"/>
    <w:rsid w:val="00DD79E2"/>
    <w:rsid w:val="00DE028D"/>
    <w:rsid w:val="00DE03C3"/>
    <w:rsid w:val="00DE07DE"/>
    <w:rsid w:val="00DE0987"/>
    <w:rsid w:val="00DE09EA"/>
    <w:rsid w:val="00DE0E1F"/>
    <w:rsid w:val="00DE1126"/>
    <w:rsid w:val="00DE14DB"/>
    <w:rsid w:val="00DE1BB0"/>
    <w:rsid w:val="00DE20CE"/>
    <w:rsid w:val="00DE2481"/>
    <w:rsid w:val="00DE27B9"/>
    <w:rsid w:val="00DE291C"/>
    <w:rsid w:val="00DE2C66"/>
    <w:rsid w:val="00DE3281"/>
    <w:rsid w:val="00DE32BD"/>
    <w:rsid w:val="00DE35C9"/>
    <w:rsid w:val="00DE4C6A"/>
    <w:rsid w:val="00DE4F04"/>
    <w:rsid w:val="00DE522B"/>
    <w:rsid w:val="00DE5C5D"/>
    <w:rsid w:val="00DE7050"/>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41"/>
    <w:rsid w:val="00DF2161"/>
    <w:rsid w:val="00DF21D2"/>
    <w:rsid w:val="00DF2488"/>
    <w:rsid w:val="00DF254F"/>
    <w:rsid w:val="00DF26F1"/>
    <w:rsid w:val="00DF27D5"/>
    <w:rsid w:val="00DF2D87"/>
    <w:rsid w:val="00DF2EF3"/>
    <w:rsid w:val="00DF3886"/>
    <w:rsid w:val="00DF3C37"/>
    <w:rsid w:val="00DF3E5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A8C"/>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473"/>
    <w:rsid w:val="00E27A00"/>
    <w:rsid w:val="00E27A19"/>
    <w:rsid w:val="00E27CF0"/>
    <w:rsid w:val="00E27F2C"/>
    <w:rsid w:val="00E301D1"/>
    <w:rsid w:val="00E305CA"/>
    <w:rsid w:val="00E30EAD"/>
    <w:rsid w:val="00E30EE0"/>
    <w:rsid w:val="00E30F72"/>
    <w:rsid w:val="00E31462"/>
    <w:rsid w:val="00E31B8A"/>
    <w:rsid w:val="00E3206C"/>
    <w:rsid w:val="00E320EC"/>
    <w:rsid w:val="00E3215F"/>
    <w:rsid w:val="00E32A05"/>
    <w:rsid w:val="00E32BE3"/>
    <w:rsid w:val="00E32E70"/>
    <w:rsid w:val="00E32F12"/>
    <w:rsid w:val="00E3371C"/>
    <w:rsid w:val="00E34147"/>
    <w:rsid w:val="00E345DD"/>
    <w:rsid w:val="00E34CB6"/>
    <w:rsid w:val="00E34D35"/>
    <w:rsid w:val="00E3515A"/>
    <w:rsid w:val="00E3585C"/>
    <w:rsid w:val="00E358D0"/>
    <w:rsid w:val="00E35F9D"/>
    <w:rsid w:val="00E3606E"/>
    <w:rsid w:val="00E368B6"/>
    <w:rsid w:val="00E36E2C"/>
    <w:rsid w:val="00E36ECB"/>
    <w:rsid w:val="00E3707E"/>
    <w:rsid w:val="00E37291"/>
    <w:rsid w:val="00E37602"/>
    <w:rsid w:val="00E37C0C"/>
    <w:rsid w:val="00E37FAE"/>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2C3"/>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425"/>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A6D"/>
    <w:rsid w:val="00E62B88"/>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05"/>
    <w:rsid w:val="00E70EFC"/>
    <w:rsid w:val="00E70F61"/>
    <w:rsid w:val="00E712F5"/>
    <w:rsid w:val="00E71D0B"/>
    <w:rsid w:val="00E72054"/>
    <w:rsid w:val="00E7246B"/>
    <w:rsid w:val="00E72FBA"/>
    <w:rsid w:val="00E73199"/>
    <w:rsid w:val="00E73266"/>
    <w:rsid w:val="00E73609"/>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19A"/>
    <w:rsid w:val="00E80430"/>
    <w:rsid w:val="00E807E2"/>
    <w:rsid w:val="00E809F1"/>
    <w:rsid w:val="00E8114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0E"/>
    <w:rsid w:val="00E97294"/>
    <w:rsid w:val="00E97776"/>
    <w:rsid w:val="00E979FE"/>
    <w:rsid w:val="00EA0122"/>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DA2"/>
    <w:rsid w:val="00EA3073"/>
    <w:rsid w:val="00EA3163"/>
    <w:rsid w:val="00EA3433"/>
    <w:rsid w:val="00EA3498"/>
    <w:rsid w:val="00EA3727"/>
    <w:rsid w:val="00EA397A"/>
    <w:rsid w:val="00EA3B7E"/>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0925"/>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B7B9A"/>
    <w:rsid w:val="00EC001E"/>
    <w:rsid w:val="00EC07D1"/>
    <w:rsid w:val="00EC08F4"/>
    <w:rsid w:val="00EC0A69"/>
    <w:rsid w:val="00EC0D4A"/>
    <w:rsid w:val="00EC1877"/>
    <w:rsid w:val="00EC1A00"/>
    <w:rsid w:val="00EC1C96"/>
    <w:rsid w:val="00EC35C9"/>
    <w:rsid w:val="00EC3971"/>
    <w:rsid w:val="00EC39A2"/>
    <w:rsid w:val="00EC4076"/>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472A"/>
    <w:rsid w:val="00EF476F"/>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508"/>
    <w:rsid w:val="00F0669A"/>
    <w:rsid w:val="00F0670A"/>
    <w:rsid w:val="00F0680B"/>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982"/>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38A"/>
    <w:rsid w:val="00F35542"/>
    <w:rsid w:val="00F35840"/>
    <w:rsid w:val="00F3585E"/>
    <w:rsid w:val="00F3591B"/>
    <w:rsid w:val="00F35D9B"/>
    <w:rsid w:val="00F35FDF"/>
    <w:rsid w:val="00F368D7"/>
    <w:rsid w:val="00F36C78"/>
    <w:rsid w:val="00F375AE"/>
    <w:rsid w:val="00F40403"/>
    <w:rsid w:val="00F409F7"/>
    <w:rsid w:val="00F40AB4"/>
    <w:rsid w:val="00F41112"/>
    <w:rsid w:val="00F411B4"/>
    <w:rsid w:val="00F41594"/>
    <w:rsid w:val="00F4185B"/>
    <w:rsid w:val="00F418D3"/>
    <w:rsid w:val="00F41F78"/>
    <w:rsid w:val="00F42107"/>
    <w:rsid w:val="00F42A49"/>
    <w:rsid w:val="00F42A7A"/>
    <w:rsid w:val="00F42EFD"/>
    <w:rsid w:val="00F43039"/>
    <w:rsid w:val="00F4407E"/>
    <w:rsid w:val="00F440C9"/>
    <w:rsid w:val="00F440EE"/>
    <w:rsid w:val="00F44818"/>
    <w:rsid w:val="00F451F3"/>
    <w:rsid w:val="00F4541A"/>
    <w:rsid w:val="00F458D4"/>
    <w:rsid w:val="00F45AAC"/>
    <w:rsid w:val="00F45C9E"/>
    <w:rsid w:val="00F45CA1"/>
    <w:rsid w:val="00F46526"/>
    <w:rsid w:val="00F46F02"/>
    <w:rsid w:val="00F47012"/>
    <w:rsid w:val="00F4729B"/>
    <w:rsid w:val="00F47307"/>
    <w:rsid w:val="00F4763B"/>
    <w:rsid w:val="00F4773E"/>
    <w:rsid w:val="00F47BB9"/>
    <w:rsid w:val="00F47E7E"/>
    <w:rsid w:val="00F501F3"/>
    <w:rsid w:val="00F5023D"/>
    <w:rsid w:val="00F5097F"/>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DED"/>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61"/>
    <w:rsid w:val="00F77345"/>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7C7"/>
    <w:rsid w:val="00F914F4"/>
    <w:rsid w:val="00F91816"/>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18A"/>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04E"/>
    <w:rsid w:val="00FB312F"/>
    <w:rsid w:val="00FB35C3"/>
    <w:rsid w:val="00FB409D"/>
    <w:rsid w:val="00FB417F"/>
    <w:rsid w:val="00FB4272"/>
    <w:rsid w:val="00FB50D5"/>
    <w:rsid w:val="00FB546C"/>
    <w:rsid w:val="00FB580C"/>
    <w:rsid w:val="00FB584F"/>
    <w:rsid w:val="00FB5A2A"/>
    <w:rsid w:val="00FB5D61"/>
    <w:rsid w:val="00FB6343"/>
    <w:rsid w:val="00FB6A75"/>
    <w:rsid w:val="00FB6BF7"/>
    <w:rsid w:val="00FB7155"/>
    <w:rsid w:val="00FB72B9"/>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0CC"/>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C5B"/>
    <w:rsid w:val="00FD3D3D"/>
    <w:rsid w:val="00FD49B4"/>
    <w:rsid w:val="00FD4B84"/>
    <w:rsid w:val="00FD5F8B"/>
    <w:rsid w:val="00FD60C1"/>
    <w:rsid w:val="00FD61E3"/>
    <w:rsid w:val="00FD625F"/>
    <w:rsid w:val="00FD6751"/>
    <w:rsid w:val="00FD6987"/>
    <w:rsid w:val="00FD6D64"/>
    <w:rsid w:val="00FD701C"/>
    <w:rsid w:val="00FD76D9"/>
    <w:rsid w:val="00FD78CB"/>
    <w:rsid w:val="00FD7A25"/>
    <w:rsid w:val="00FD7DCF"/>
    <w:rsid w:val="00FD7F1A"/>
    <w:rsid w:val="00FE00DF"/>
    <w:rsid w:val="00FE01E9"/>
    <w:rsid w:val="00FE0402"/>
    <w:rsid w:val="00FE0888"/>
    <w:rsid w:val="00FE0A0B"/>
    <w:rsid w:val="00FE0AF7"/>
    <w:rsid w:val="00FE1448"/>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417"/>
    <w:rsid w:val="00FE65BE"/>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BF45C3"/>
    <w:rsid w:val="038F2197"/>
    <w:rsid w:val="08A9F63E"/>
    <w:rsid w:val="0A20751B"/>
    <w:rsid w:val="0A91ADFA"/>
    <w:rsid w:val="0C38DB3A"/>
    <w:rsid w:val="0FCDC9DF"/>
    <w:rsid w:val="128783DA"/>
    <w:rsid w:val="1499BF26"/>
    <w:rsid w:val="16504AF6"/>
    <w:rsid w:val="16610C74"/>
    <w:rsid w:val="19A81FFF"/>
    <w:rsid w:val="29AE8A38"/>
    <w:rsid w:val="2DE45B79"/>
    <w:rsid w:val="306D7540"/>
    <w:rsid w:val="317002F2"/>
    <w:rsid w:val="40D35D38"/>
    <w:rsid w:val="422C4E24"/>
    <w:rsid w:val="42616CD4"/>
    <w:rsid w:val="4DCB5797"/>
    <w:rsid w:val="50E0F267"/>
    <w:rsid w:val="53088BC9"/>
    <w:rsid w:val="539EC368"/>
    <w:rsid w:val="58E16B0D"/>
    <w:rsid w:val="5E784DF8"/>
    <w:rsid w:val="5F9BBBBC"/>
    <w:rsid w:val="62A03191"/>
    <w:rsid w:val="694C4FD5"/>
    <w:rsid w:val="72614EBC"/>
    <w:rsid w:val="7331AE15"/>
    <w:rsid w:val="73D030F3"/>
    <w:rsid w:val="78A4880A"/>
    <w:rsid w:val="7B23979D"/>
    <w:rsid w:val="7DDA236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2CAED033-1D83-4991-B6DA-15F68E27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893F5A"/>
    <w:pPr>
      <w:keepNext/>
      <w:keepLines/>
      <w:pageBreakBefore/>
      <w:framePr w:w="11906" w:h="1701" w:hSpace="11339" w:wrap="around" w:vAnchor="page" w:hAnchor="page" w:x="1" w:y="1"/>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BodyText"/>
    <w:unhideWhenUsed/>
    <w:qFormat/>
    <w:rsid w:val="00FD625F"/>
    <w:pPr>
      <w:numPr>
        <w:numId w:val="29"/>
      </w:numPr>
    </w:pPr>
    <w:rPr>
      <w:sz w:val="22"/>
      <w:szCs w:val="22"/>
    </w:rPr>
  </w:style>
  <w:style w:type="paragraph" w:styleId="ListBullet2">
    <w:name w:val="List Bullet 2"/>
    <w:basedOn w:val="ListBullet"/>
    <w:unhideWhenUsed/>
    <w:qFormat/>
    <w:rsid w:val="004D4063"/>
    <w:pPr>
      <w:numPr>
        <w:numId w:val="0"/>
      </w:numPr>
      <w:tabs>
        <w:tab w:val="num" w:pos="510"/>
      </w:tabs>
      <w:ind w:left="510" w:hanging="17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400" w:lineRule="exact"/>
      <w:jc w:val="right"/>
    </w:pPr>
    <w:rPr>
      <w:rFonts w:asciiTheme="majorHAnsi" w:eastAsiaTheme="majorEastAsia" w:hAnsiTheme="majorHAnsi" w:cstheme="majorBidi"/>
      <w:iCs/>
      <w:color w:val="00B2A9" w:themeColor="accent1"/>
      <w:spacing w:val="-2"/>
      <w:sz w:val="32"/>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893F5A"/>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893F5A"/>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893F5A"/>
    <w:pPr>
      <w:pageBreakBefore/>
      <w:framePr w:w="11906" w:h="1701" w:hSpace="11339" w:wrap="around" w:vAnchor="page" w:hAnchor="page" w:x="1" w:y="1"/>
      <w:spacing w:before="1300"/>
      <w:ind w:left="1134" w:right="1134"/>
    </w:pPr>
  </w:style>
  <w:style w:type="paragraph" w:customStyle="1" w:styleId="SectionHeading">
    <w:name w:val="Section Heading"/>
    <w:basedOn w:val="Normal"/>
    <w:next w:val="BodyText"/>
    <w:semiHidden/>
    <w:qFormat/>
    <w:rsid w:val="00893F5A"/>
    <w:pPr>
      <w:keepLines/>
      <w:pageBreakBefore/>
      <w:framePr w:w="11906" w:h="1701" w:hSpace="11339" w:wrap="around" w:vAnchor="page" w:hAnchor="page" w:xAlign="right" w:y="1"/>
      <w:spacing w:before="1300"/>
      <w:ind w:left="1134" w:right="1134"/>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xmsonormal">
    <w:name w:val="x_msonormal"/>
    <w:basedOn w:val="Normal"/>
    <w:rsid w:val="00FD6987"/>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6843714">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830627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7198073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524458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svg"/><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environment.vic.gov.au/biodiversity/natureprint" TargetMode="External"/><Relationship Id="rId28" Type="http://schemas.openxmlformats.org/officeDocument/2006/relationships/image" Target="media/image14.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9.svg"/><Relationship Id="rId27" Type="http://schemas.openxmlformats.org/officeDocument/2006/relationships/image" Target="media/image13.svg"/><Relationship Id="rId30" Type="http://schemas.openxmlformats.org/officeDocument/2006/relationships/hyperlink" Target="https://www.environment.vic.gov.au/biodiversity/naturekit"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9298E819CE1EBB4F8D2096B3E0F0C2911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DOCID75-1821465141-2012</_dlc_DocId>
    <_dlc_DocIdUrl xmlns="a5f32de4-e402-4188-b034-e71ca7d22e54">
      <Url>https://delwpvicgovau.sharepoint.com/sites/ecm_75/_layouts/15/DocIdRedir.aspx?ID=DOCID75-1821465141-2012</Url>
      <Description>DOCID75-1821465141-2012</Description>
    </_dlc_DocIdUrl>
    <TaxCatchAll xmlns="9fd47c19-1c4a-4d7d-b342-c10cef269344">
      <Value>3</Value>
      <Value>219</Value>
      <Value>71</Value>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27F3-DFEF-48F5-9F6E-7913AD9EB299}">
  <ds:schemaRefs>
    <ds:schemaRef ds:uri="Microsoft.SharePoint.Taxonomy.ContentTypeSync"/>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4.xml><?xml version="1.0" encoding="utf-8"?>
<ds:datastoreItem xmlns:ds="http://schemas.openxmlformats.org/officeDocument/2006/customXml" ds:itemID="{CB91ED56-B534-4F53-A974-A9C0249FEF26}">
  <ds:schemaRefs>
    <ds:schemaRef ds:uri="http://schemas.microsoft.com/sharepoint/events"/>
  </ds:schemaRefs>
</ds:datastoreItem>
</file>

<file path=customXml/itemProps5.xml><?xml version="1.0" encoding="utf-8"?>
<ds:datastoreItem xmlns:ds="http://schemas.openxmlformats.org/officeDocument/2006/customXml" ds:itemID="{04754A28-6172-420B-9EBD-909F1159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61C620-6875-4000-89A5-8B23E906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French Island - Port Phillip Region</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Island - Port Phillip Region</dc:title>
  <dc:subject/>
  <dc:creator>Clare Brownridge</dc:creator>
  <cp:keywords/>
  <dc:description/>
  <cp:lastModifiedBy>Clare Brownridge (DELWP)</cp:lastModifiedBy>
  <cp:revision>80</cp:revision>
  <cp:lastPrinted>2016-09-08T07:20:00Z</cp:lastPrinted>
  <dcterms:created xsi:type="dcterms:W3CDTF">2020-12-17T06:22:00Z</dcterms:created>
  <dcterms:modified xsi:type="dcterms:W3CDTF">2021-01-22T06:13:00Z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North East Region - Port Phillip Region</vt:lpwstr>
  </property>
  <property fmtid="{D5CDD505-2E9C-101B-9397-08002B2CF9AE}" pid="3" name="xSubtitle">
    <vt:lpwstr>Biodiversity Response Planning</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North East Region - Port Phillip Region</vt:lpwstr>
  </property>
  <property fmtid="{D5CDD505-2E9C-101B-9397-08002B2CF9AE}" pid="16" name="xFooterSubtitle">
    <vt:lpwstr>Biodiversity Response Planning</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3e4e1731-3b1f-46a5-8336-ba6cc8dcc90f</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vt:lpwstr>
  </property>
  <property fmtid="{D5CDD505-2E9C-101B-9397-08002B2CF9AE}" pid="25" name="Department Document Type">
    <vt:lpwstr/>
  </property>
  <property fmtid="{D5CDD505-2E9C-101B-9397-08002B2CF9AE}" pid="26" name="Customer Division">
    <vt:lpwstr/>
  </property>
  <property fmtid="{D5CDD505-2E9C-101B-9397-08002B2CF9AE}" pid="27" name="Victorian Public Entities">
    <vt:lpwstr/>
  </property>
  <property fmtid="{D5CDD505-2E9C-101B-9397-08002B2CF9AE}" pid="28" name="Agency">
    <vt:lpwstr>1;#Department of Environment, Land, Water and Planning|607a3f87-1228-4cd9-82a5-076aa8776274</vt:lpwstr>
  </property>
  <property fmtid="{D5CDD505-2E9C-101B-9397-08002B2CF9AE}" pid="29" name="Location Type">
    <vt:lpwstr/>
  </property>
  <property fmtid="{D5CDD505-2E9C-101B-9397-08002B2CF9AE}" pid="30" name="Catchment Management">
    <vt:lpwstr/>
  </property>
  <property fmtid="{D5CDD505-2E9C-101B-9397-08002B2CF9AE}" pid="31" name="Victorian Government Departments">
    <vt:lpwstr/>
  </property>
  <property fmtid="{D5CDD505-2E9C-101B-9397-08002B2CF9AE}" pid="32" name="Local Government Authority (LGA)">
    <vt:lpwstr/>
  </property>
  <property fmtid="{D5CDD505-2E9C-101B-9397-08002B2CF9AE}" pid="33" name="MSIP_Label_4257e2ab-f512-40e2-9c9a-c64247360765_Enabled">
    <vt:lpwstr>true</vt:lpwstr>
  </property>
  <property fmtid="{D5CDD505-2E9C-101B-9397-08002B2CF9AE}" pid="34" name="MSIP_Label_4257e2ab-f512-40e2-9c9a-c64247360765_SetDate">
    <vt:lpwstr>2020-12-01T06:36:30Z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7f96e0c1-2120-4051-b543-e339919507ad</vt:lpwstr>
  </property>
  <property fmtid="{D5CDD505-2E9C-101B-9397-08002B2CF9AE}" pid="39" name="MSIP_Label_4257e2ab-f512-40e2-9c9a-c64247360765_ContentBits">
    <vt:lpwstr>2</vt:lpwstr>
  </property>
  <property fmtid="{D5CDD505-2E9C-101B-9397-08002B2CF9AE}" pid="40" name="Section">
    <vt:lpwstr/>
  </property>
  <property fmtid="{D5CDD505-2E9C-101B-9397-08002B2CF9AE}" pid="41" name="Sub-Section">
    <vt:lpwstr/>
  </property>
  <property fmtid="{D5CDD505-2E9C-101B-9397-08002B2CF9AE}" pid="42" name="Branch">
    <vt:i4>7</vt:i4>
  </property>
  <property fmtid="{D5CDD505-2E9C-101B-9397-08002B2CF9AE}" pid="43" name="Division">
    <vt:i4>5</vt:i4>
  </property>
  <property fmtid="{D5CDD505-2E9C-101B-9397-08002B2CF9AE}" pid="44" name="Group1">
    <vt:i4>6</vt:i4>
  </property>
  <property fmtid="{D5CDD505-2E9C-101B-9397-08002B2CF9AE}" pid="45" name="BRP phase">
    <vt:lpwstr>BRP2</vt:lpwstr>
  </property>
  <property fmtid="{D5CDD505-2E9C-101B-9397-08002B2CF9AE}" pid="46" name="Reference Type">
    <vt:lpwstr/>
  </property>
  <property fmtid="{D5CDD505-2E9C-101B-9397-08002B2CF9AE}" pid="47" name="Region">
    <vt:lpwstr>83</vt:lpwstr>
  </property>
  <property fmtid="{D5CDD505-2E9C-101B-9397-08002B2CF9AE}" pid="48" name="ece32f50ba964e1fbf627a9d83fe6c01">
    <vt:lpwstr>Department of Environment, Land, Water and Planning|607a3f87-1228-4cd9-82a5-076aa8776274</vt:lpwstr>
  </property>
  <property fmtid="{D5CDD505-2E9C-101B-9397-08002B2CF9AE}" pid="49" name="mfe9accc5a0b4653a7b513b67ffd122d">
    <vt:lpwstr>Environment, Natural Resources and Fisheries Management|590a5e13-8052-4af4-8db6-066f36f6cda1</vt:lpwstr>
  </property>
  <property fmtid="{D5CDD505-2E9C-101B-9397-08002B2CF9AE}" pid="50" name="n771d69a070c4babbf278c67c8a2b859">
    <vt:lpwstr>Port Phillip|563224f3-e998-41ae-b878-6e93f0ec7fb1</vt:lpwstr>
  </property>
  <property fmtid="{D5CDD505-2E9C-101B-9397-08002B2CF9AE}" pid="51" name="Language">
    <vt:lpwstr>English</vt:lpwstr>
  </property>
  <property fmtid="{D5CDD505-2E9C-101B-9397-08002B2CF9AE}" pid="52" name="lfd3071406224809a17b67e55409993d">
    <vt:lpwstr>Port Phillip|d5800c78-2f2f-4bf5-a1b1-4ebb776ca050</vt:lpwstr>
  </property>
  <property fmtid="{D5CDD505-2E9C-101B-9397-08002B2CF9AE}" pid="53" name="ic50d0a05a8e4d9791dac67f8a1e716c">
    <vt:lpwstr>Regional Services|00000000-0000-0000-0000-000000000000</vt:lpwstr>
  </property>
  <property fmtid="{D5CDD505-2E9C-101B-9397-08002B2CF9AE}" pid="54" name="a25c4e3633654d669cbaa09ae6b70789">
    <vt:lpwstr/>
  </property>
  <property fmtid="{D5CDD505-2E9C-101B-9397-08002B2CF9AE}" pid="55" name="k1bd994a94c2413797db3bab8f123f6f">
    <vt:lpwstr/>
  </property>
  <property fmtid="{D5CDD505-2E9C-101B-9397-08002B2CF9AE}" pid="56" name="ld508a88e6264ce89693af80a72862cb">
    <vt:lpwstr/>
  </property>
</Properties>
</file>