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36B59" w:rsidP="00E36B59">
            <w:pPr>
              <w:pStyle w:val="Title"/>
            </w:pPr>
            <w:r>
              <w:t xml:space="preserve">VBA - </w:t>
            </w:r>
            <w:r w:rsidR="00967A92">
              <w:t xml:space="preserve">Generate </w:t>
            </w:r>
            <w:r w:rsidR="00791A6E">
              <w:t xml:space="preserve">detailed </w:t>
            </w:r>
            <w:r>
              <w:t>s</w:t>
            </w:r>
            <w:r w:rsidR="00967A92">
              <w:t xml:space="preserve">pecies </w:t>
            </w:r>
            <w:r>
              <w:t>l</w:t>
            </w:r>
            <w:r w:rsidR="00967A92">
              <w:t>ists</w:t>
            </w:r>
            <w:r w:rsidR="006C6A68">
              <w:t xml:space="preserve"> </w:t>
            </w:r>
          </w:p>
        </w:tc>
      </w:tr>
      <w:tr w:rsidR="00975ED3" w:rsidTr="003F46E9">
        <w:trPr>
          <w:trHeight w:val="1247"/>
        </w:trPr>
        <w:tc>
          <w:tcPr>
            <w:tcW w:w="7761" w:type="dxa"/>
            <w:vAlign w:val="center"/>
          </w:tcPr>
          <w:p w:rsidR="00975ED3" w:rsidRDefault="00967A92" w:rsidP="00CD6FCF">
            <w:pPr>
              <w:pStyle w:val="Subtitle"/>
            </w:pPr>
            <w:r>
              <w:t xml:space="preserve">How to generate a detailed species report in the </w:t>
            </w:r>
            <w:r w:rsidR="00CD6FCF">
              <w:t>Victorian Biodiversity Atlas</w:t>
            </w:r>
            <w:r w:rsidR="00CD6FCF"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967A92" w:rsidRPr="00967A92" w:rsidRDefault="00967A92" w:rsidP="00967A92">
      <w:pPr>
        <w:pStyle w:val="Heading2"/>
      </w:pPr>
      <w:r w:rsidRPr="00967A92">
        <w:rPr>
          <w:bCs w:val="0"/>
          <w:iCs w:val="0"/>
          <w:color w:val="494847"/>
          <w:kern w:val="0"/>
          <w:sz w:val="20"/>
          <w:szCs w:val="20"/>
        </w:rPr>
        <w:t xml:space="preserve">From the Species List &amp; Maps section you can generate a summarised list of the taxa recorded in your chosen area OR the full list of all the detailed records for each species. For the </w:t>
      </w:r>
      <w:proofErr w:type="gramStart"/>
      <w:r w:rsidRPr="00967A92">
        <w:rPr>
          <w:bCs w:val="0"/>
          <w:iCs w:val="0"/>
          <w:color w:val="494847"/>
          <w:kern w:val="0"/>
          <w:sz w:val="20"/>
          <w:szCs w:val="20"/>
        </w:rPr>
        <w:t>latter</w:t>
      </w:r>
      <w:proofErr w:type="gramEnd"/>
      <w:r w:rsidRPr="00967A92">
        <w:rPr>
          <w:bCs w:val="0"/>
          <w:iCs w:val="0"/>
          <w:color w:val="494847"/>
          <w:kern w:val="0"/>
          <w:sz w:val="20"/>
          <w:szCs w:val="20"/>
        </w:rPr>
        <w:t xml:space="preserve"> you need to be a Registered User and login to the system. Follow these steps to generate detailed species records for an area.</w:t>
      </w:r>
    </w:p>
    <w:p w:rsidR="00CD6FCF" w:rsidRPr="00967A92" w:rsidRDefault="00CD6FCF" w:rsidP="00967A92">
      <w:pPr>
        <w:pStyle w:val="Heading2"/>
        <w:rPr>
          <w:i/>
        </w:rPr>
      </w:pPr>
      <w:r w:rsidRPr="00967A92">
        <w:rPr>
          <w:i/>
        </w:rPr>
        <w:t>Tips</w:t>
      </w:r>
    </w:p>
    <w:p w:rsidR="00CD6FCF" w:rsidRPr="00967A92" w:rsidRDefault="00CD6FCF" w:rsidP="00CD6FCF">
      <w:pPr>
        <w:pStyle w:val="BodyText12ptBefore"/>
        <w:rPr>
          <w:b/>
          <w:bCs/>
          <w:i/>
          <w:iCs/>
        </w:rPr>
      </w:pPr>
      <w:r w:rsidRPr="00967A92">
        <w:rPr>
          <w:i/>
        </w:rPr>
        <w:t xml:space="preserve">Throughout the VBA each window has </w:t>
      </w:r>
      <w:proofErr w:type="gramStart"/>
      <w:r w:rsidRPr="00967A92">
        <w:rPr>
          <w:i/>
        </w:rPr>
        <w:t xml:space="preserve">a </w:t>
      </w:r>
      <w:r w:rsidRPr="00E6235E">
        <w:rPr>
          <w:b/>
          <w:i/>
          <w:color w:val="00B2A9"/>
          <w:sz w:val="24"/>
          <w:szCs w:val="24"/>
        </w:rPr>
        <w:t>?</w:t>
      </w:r>
      <w:proofErr w:type="gramEnd"/>
      <w:r w:rsidRPr="00967A92">
        <w:rPr>
          <w:i/>
        </w:rPr>
        <w:t xml:space="preserve"> in the top right hand corner – this is window-specific help that will provide further details about how to complete the fields. </w:t>
      </w:r>
    </w:p>
    <w:p w:rsidR="00CD6FCF" w:rsidRDefault="00CD6FCF" w:rsidP="00CD6FCF">
      <w:pPr>
        <w:pStyle w:val="BodyText12ptBefore"/>
        <w:rPr>
          <w:i/>
        </w:rPr>
      </w:pPr>
      <w:r w:rsidRPr="00967A92">
        <w:rPr>
          <w:i/>
        </w:rPr>
        <w:t xml:space="preserve">Make sure that you have allowed pop-ups from your browser (you will need to allow these from the VBA site)  </w:t>
      </w:r>
    </w:p>
    <w:p w:rsidR="006422B9" w:rsidRPr="006422B9" w:rsidRDefault="006422B9" w:rsidP="006422B9">
      <w:pPr>
        <w:pStyle w:val="BodyText"/>
      </w:pPr>
    </w:p>
    <w:p w:rsidR="008F4F4F" w:rsidRPr="008F4F4F" w:rsidRDefault="00CD6FCF" w:rsidP="00406798">
      <w:pPr>
        <w:pStyle w:val="BodyText12ptBefore"/>
        <w:numPr>
          <w:ilvl w:val="0"/>
          <w:numId w:val="24"/>
        </w:numPr>
        <w:rPr>
          <w:lang w:val="en" w:bidi="ta-IN"/>
        </w:rPr>
      </w:pPr>
      <w:r w:rsidRPr="00F25C3B">
        <w:t>Visit VBA (</w:t>
      </w:r>
      <w:r w:rsidR="005854FA">
        <w:rPr>
          <w:color w:val="0070C0"/>
        </w:rPr>
        <w:t>https://vba.dse.vic.gov.au/vba/</w:t>
      </w:r>
      <w:bookmarkStart w:id="2" w:name="_GoBack"/>
      <w:bookmarkEnd w:id="2"/>
      <w:r w:rsidRPr="00F25C3B">
        <w:t>) and Login using your Login Name &amp; Password</w:t>
      </w:r>
    </w:p>
    <w:p w:rsidR="009239B1" w:rsidRDefault="009239B1" w:rsidP="00406798">
      <w:pPr>
        <w:pStyle w:val="BodyText12ptBefore"/>
        <w:numPr>
          <w:ilvl w:val="0"/>
          <w:numId w:val="24"/>
        </w:numPr>
        <w:rPr>
          <w:bCs/>
          <w:iCs/>
          <w:color w:val="00B2A9" w:themeColor="accent1"/>
          <w:kern w:val="20"/>
        </w:rPr>
      </w:pPr>
      <w:r w:rsidRPr="00406798">
        <w:t xml:space="preserve">Navigate to the </w:t>
      </w:r>
      <w:r w:rsidR="00D16FDA" w:rsidRPr="00406798">
        <w:rPr>
          <w:bCs/>
          <w:iCs/>
          <w:color w:val="00B2A9" w:themeColor="accent1"/>
          <w:kern w:val="20"/>
        </w:rPr>
        <w:t>Search</w:t>
      </w:r>
      <w:r w:rsidRPr="00406798">
        <w:t xml:space="preserve"> section in the top left of the Welcome page and then select </w:t>
      </w:r>
      <w:r w:rsidRPr="00406798">
        <w:rPr>
          <w:bCs/>
          <w:iCs/>
          <w:color w:val="00B2A9" w:themeColor="accent1"/>
          <w:kern w:val="20"/>
        </w:rPr>
        <w:t xml:space="preserve">Species </w:t>
      </w:r>
      <w:r w:rsidR="00D16FDA" w:rsidRPr="00406798">
        <w:rPr>
          <w:bCs/>
          <w:iCs/>
          <w:color w:val="00B2A9" w:themeColor="accent1"/>
          <w:kern w:val="20"/>
        </w:rPr>
        <w:t>and Surveys</w:t>
      </w:r>
      <w:r w:rsidRPr="00406798">
        <w:t xml:space="preserve"> &gt; </w:t>
      </w:r>
      <w:r w:rsidRPr="00406798">
        <w:rPr>
          <w:bCs/>
          <w:iCs/>
          <w:color w:val="00B2A9" w:themeColor="accent1"/>
          <w:kern w:val="20"/>
        </w:rPr>
        <w:t>Species Lists &amp; Maps</w:t>
      </w:r>
    </w:p>
    <w:p w:rsidR="002E11D8" w:rsidRPr="002E11D8" w:rsidRDefault="002E11D8" w:rsidP="002E11D8">
      <w:pPr>
        <w:pStyle w:val="BodyText"/>
      </w:pPr>
    </w:p>
    <w:p w:rsidR="002E11D8" w:rsidRPr="00B672B4" w:rsidRDefault="002E11D8" w:rsidP="002E11D8">
      <w:pPr>
        <w:pStyle w:val="DSEBody"/>
        <w:ind w:left="360"/>
        <w:rPr>
          <w:lang w:val="en" w:bidi="ta-IN"/>
        </w:rPr>
      </w:pPr>
      <w:r>
        <w:rPr>
          <w:noProof/>
          <w:lang w:eastAsia="en-AU"/>
        </w:rPr>
        <w:drawing>
          <wp:anchor distT="0" distB="0" distL="114300" distR="114300" simplePos="0" relativeHeight="251655167" behindDoc="0" locked="0" layoutInCell="1" allowOverlap="1" wp14:anchorId="2BD43C6D" wp14:editId="081EF55F">
            <wp:simplePos x="0" y="0"/>
            <wp:positionH relativeFrom="column">
              <wp:posOffset>-11430</wp:posOffset>
            </wp:positionH>
            <wp:positionV relativeFrom="paragraph">
              <wp:posOffset>12065</wp:posOffset>
            </wp:positionV>
            <wp:extent cx="2399665" cy="1941195"/>
            <wp:effectExtent l="0" t="0" r="63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665" cy="1941195"/>
                    </a:xfrm>
                    <a:prstGeom prst="rect">
                      <a:avLst/>
                    </a:prstGeom>
                    <a:noFill/>
                  </pic:spPr>
                </pic:pic>
              </a:graphicData>
            </a:graphic>
            <wp14:sizeRelH relativeFrom="page">
              <wp14:pctWidth>0</wp14:pctWidth>
            </wp14:sizeRelH>
            <wp14:sizeRelV relativeFrom="page">
              <wp14:pctHeight>0</wp14:pctHeight>
            </wp14:sizeRelV>
          </wp:anchor>
        </w:drawing>
      </w:r>
    </w:p>
    <w:p w:rsidR="002E11D8" w:rsidRPr="008F4F4F" w:rsidRDefault="002E11D8" w:rsidP="002E11D8">
      <w:pPr>
        <w:pStyle w:val="DSEBody"/>
        <w:ind w:left="360"/>
        <w:rPr>
          <w:lang w:val="en" w:bidi="ta-IN"/>
        </w:rPr>
      </w:pPr>
    </w:p>
    <w:p w:rsidR="002E11D8" w:rsidRDefault="002E11D8" w:rsidP="002E11D8">
      <w:pPr>
        <w:pStyle w:val="ListNumber"/>
        <w:numPr>
          <w:ilvl w:val="0"/>
          <w:numId w:val="0"/>
        </w:numPr>
        <w:ind w:left="360"/>
      </w:pPr>
      <w:r>
        <w:rPr>
          <w:noProof/>
        </w:rPr>
        <mc:AlternateContent>
          <mc:Choice Requires="wps">
            <w:drawing>
              <wp:anchor distT="0" distB="0" distL="114300" distR="114300" simplePos="0" relativeHeight="251688960" behindDoc="0" locked="0" layoutInCell="1" allowOverlap="1" wp14:anchorId="7CE286FD" wp14:editId="196191D2">
                <wp:simplePos x="0" y="0"/>
                <wp:positionH relativeFrom="column">
                  <wp:posOffset>2091690</wp:posOffset>
                </wp:positionH>
                <wp:positionV relativeFrom="paragraph">
                  <wp:posOffset>214630</wp:posOffset>
                </wp:positionV>
                <wp:extent cx="0" cy="396240"/>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FC33BC" id="_x0000_t32" coordsize="21600,21600" o:spt="32" o:oned="t" path="m,l21600,21600e" filled="f">
                <v:path arrowok="t" fillok="f" o:connecttype="none"/>
                <o:lock v:ext="edit" shapetype="t"/>
              </v:shapetype>
              <v:shape id="Straight Arrow Connector 15" o:spid="_x0000_s1026" type="#_x0000_t32" style="position:absolute;margin-left:164.7pt;margin-top:16.9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" strokecolor="#00b2a9" strokeweight="2pt">
                <v:stroke endarrow="block"/>
              </v:shape>
            </w:pict>
          </mc:Fallback>
        </mc:AlternateContent>
      </w:r>
    </w:p>
    <w:p w:rsidR="002E11D8" w:rsidRDefault="002E11D8" w:rsidP="002E11D8">
      <w:pPr>
        <w:pStyle w:val="BodyText"/>
      </w:pPr>
      <w:r>
        <w:rPr>
          <w:noProof/>
          <w:lang w:eastAsia="en-AU"/>
        </w:rPr>
        <mc:AlternateContent>
          <mc:Choice Requires="wps">
            <w:drawing>
              <wp:anchor distT="0" distB="0" distL="114300" distR="114300" simplePos="0" relativeHeight="251689984" behindDoc="0" locked="0" layoutInCell="1" allowOverlap="1" wp14:anchorId="5B87AF8F" wp14:editId="7F66DD42">
                <wp:simplePos x="0" y="0"/>
                <wp:positionH relativeFrom="column">
                  <wp:posOffset>3604895</wp:posOffset>
                </wp:positionH>
                <wp:positionV relativeFrom="paragraph">
                  <wp:posOffset>110490</wp:posOffset>
                </wp:positionV>
                <wp:extent cx="0" cy="3962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E52E46" id="Straight Arrow Connector 10" o:spid="_x0000_s1026" type="#_x0000_t32" style="position:absolute;margin-left:283.85pt;margin-top:8.7pt;width:0;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" strokecolor="#00b2a9" strokeweight="2pt">
                <v:stroke endarrow="block"/>
              </v:shape>
            </w:pict>
          </mc:Fallback>
        </mc:AlternateContent>
      </w:r>
    </w:p>
    <w:p w:rsidR="002E11D8" w:rsidRDefault="002E11D8" w:rsidP="002E11D8">
      <w:pPr>
        <w:pStyle w:val="ListNumber"/>
        <w:numPr>
          <w:ilvl w:val="0"/>
          <w:numId w:val="0"/>
        </w:numPr>
      </w:pPr>
      <w:r>
        <w:rPr>
          <w:noProof/>
        </w:rPr>
        <w:drawing>
          <wp:anchor distT="0" distB="0" distL="114300" distR="114300" simplePos="0" relativeHeight="251686912" behindDoc="0" locked="0" layoutInCell="1" allowOverlap="1" wp14:anchorId="284324CA" wp14:editId="32E71DF1">
            <wp:simplePos x="0" y="0"/>
            <wp:positionH relativeFrom="column">
              <wp:posOffset>1252855</wp:posOffset>
            </wp:positionH>
            <wp:positionV relativeFrom="paragraph">
              <wp:posOffset>64086</wp:posOffset>
            </wp:positionV>
            <wp:extent cx="5092504" cy="1209821"/>
            <wp:effectExtent l="19050" t="19050" r="13335" b="285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1841" r="57162" b="74359"/>
                    <a:stretch/>
                  </pic:blipFill>
                  <pic:spPr bwMode="auto">
                    <a:xfrm>
                      <a:off x="0" y="0"/>
                      <a:ext cx="5092504" cy="1209821"/>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11D8" w:rsidRDefault="003872F3" w:rsidP="002E11D8">
      <w:pPr>
        <w:pStyle w:val="BodyText12ptBefore"/>
      </w:pPr>
      <w:r>
        <w:rPr>
          <w:noProof/>
          <w:lang w:eastAsia="en-AU"/>
        </w:rPr>
        <mc:AlternateContent>
          <mc:Choice Requires="wps">
            <w:drawing>
              <wp:anchor distT="0" distB="0" distL="114300" distR="114300" simplePos="0" relativeHeight="251693056" behindDoc="0" locked="0" layoutInCell="1" allowOverlap="1" wp14:anchorId="7A7D8FAD" wp14:editId="3DFDD2A3">
                <wp:simplePos x="0" y="0"/>
                <wp:positionH relativeFrom="column">
                  <wp:posOffset>1885999</wp:posOffset>
                </wp:positionH>
                <wp:positionV relativeFrom="paragraph">
                  <wp:posOffset>60325</wp:posOffset>
                </wp:positionV>
                <wp:extent cx="1076178" cy="161925"/>
                <wp:effectExtent l="0" t="0" r="10160" b="28575"/>
                <wp:wrapNone/>
                <wp:docPr id="18" name="Rounded Rectangle 2"/>
                <wp:cNvGraphicFramePr/>
                <a:graphic xmlns:a="http://schemas.openxmlformats.org/drawingml/2006/main">
                  <a:graphicData uri="http://schemas.microsoft.com/office/word/2010/wordprocessingShape">
                    <wps:wsp>
                      <wps:cNvSpPr/>
                      <wps:spPr>
                        <a:xfrm>
                          <a:off x="0" y="0"/>
                          <a:ext cx="1076178"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9857C" id="Rounded Rectangle 2" o:spid="_x0000_s1026" style="position:absolute;margin-left:148.5pt;margin-top:4.75pt;width:84.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" filled="f" strokecolor="#00b2a9" strokeweight="1.5pt">
                <v:stroke endarrow="open"/>
              </v:roundrect>
            </w:pict>
          </mc:Fallback>
        </mc:AlternateContent>
      </w:r>
      <w:r w:rsidR="002E11D8">
        <w:rPr>
          <w:noProof/>
          <w:lang w:eastAsia="en-AU"/>
        </w:rPr>
        <mc:AlternateContent>
          <mc:Choice Requires="wps">
            <w:drawing>
              <wp:anchor distT="0" distB="0" distL="114300" distR="114300" simplePos="0" relativeHeight="251691008" behindDoc="0" locked="0" layoutInCell="1" allowOverlap="1" wp14:anchorId="0E33F715" wp14:editId="7A9AA902">
                <wp:simplePos x="0" y="0"/>
                <wp:positionH relativeFrom="column">
                  <wp:posOffset>3059430</wp:posOffset>
                </wp:positionH>
                <wp:positionV relativeFrom="paragraph">
                  <wp:posOffset>64135</wp:posOffset>
                </wp:positionV>
                <wp:extent cx="1266825" cy="161925"/>
                <wp:effectExtent l="0" t="0" r="28575" b="28575"/>
                <wp:wrapNone/>
                <wp:docPr id="24" name="Rounded Rectangle 2"/>
                <wp:cNvGraphicFramePr/>
                <a:graphic xmlns:a="http://schemas.openxmlformats.org/drawingml/2006/main">
                  <a:graphicData uri="http://schemas.microsoft.com/office/word/2010/wordprocessingShape">
                    <wps:wsp>
                      <wps:cNvSpPr/>
                      <wps:spPr>
                        <a:xfrm>
                          <a:off x="0" y="0"/>
                          <a:ext cx="1266825"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CBECB" id="Rounded Rectangle 2" o:spid="_x0000_s1026" style="position:absolute;margin-left:240.9pt;margin-top:5.05pt;width:99.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" filled="f" strokecolor="#00b2a9" strokeweight="1.5pt">
                <v:stroke endarrow="open"/>
              </v:roundrect>
            </w:pict>
          </mc:Fallback>
        </mc:AlternateContent>
      </w:r>
    </w:p>
    <w:p w:rsidR="002E11D8" w:rsidRDefault="002E11D8" w:rsidP="002E11D8">
      <w:pPr>
        <w:pStyle w:val="BodyText12ptBefore"/>
      </w:pPr>
      <w:r>
        <w:rPr>
          <w:noProof/>
          <w:lang w:eastAsia="en-AU"/>
        </w:rPr>
        <mc:AlternateContent>
          <mc:Choice Requires="wps">
            <w:drawing>
              <wp:anchor distT="0" distB="0" distL="114300" distR="114300" simplePos="0" relativeHeight="251687936" behindDoc="0" locked="0" layoutInCell="1" allowOverlap="1" wp14:anchorId="4DD455E7" wp14:editId="65F06FAF">
                <wp:simplePos x="0" y="0"/>
                <wp:positionH relativeFrom="column">
                  <wp:posOffset>528320</wp:posOffset>
                </wp:positionH>
                <wp:positionV relativeFrom="paragraph">
                  <wp:posOffset>120650</wp:posOffset>
                </wp:positionV>
                <wp:extent cx="511810" cy="255270"/>
                <wp:effectExtent l="0" t="0" r="21590" b="11430"/>
                <wp:wrapNone/>
                <wp:docPr id="30" name="Rounded Rectangle 2"/>
                <wp:cNvGraphicFramePr/>
                <a:graphic xmlns:a="http://schemas.openxmlformats.org/drawingml/2006/main">
                  <a:graphicData uri="http://schemas.microsoft.com/office/word/2010/wordprocessingShape">
                    <wps:wsp>
                      <wps:cNvSpPr/>
                      <wps:spPr>
                        <a:xfrm>
                          <a:off x="0" y="0"/>
                          <a:ext cx="511810" cy="25527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86BC4" id="Rounded Rectangle 2" o:spid="_x0000_s1026" style="position:absolute;margin-left:41.6pt;margin-top:9.5pt;width:40.3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" filled="f" strokecolor="#00b2a9" strokeweight="1.5pt">
                <v:stroke endarrow="open"/>
              </v:roundrect>
            </w:pict>
          </mc:Fallback>
        </mc:AlternateContent>
      </w:r>
    </w:p>
    <w:p w:rsidR="002E11D8" w:rsidRDefault="002E11D8" w:rsidP="002E11D8">
      <w:pPr>
        <w:pStyle w:val="BodyText12ptBefore"/>
      </w:pPr>
    </w:p>
    <w:p w:rsidR="002E11D8" w:rsidRDefault="002E11D8" w:rsidP="002E11D8">
      <w:pPr>
        <w:pStyle w:val="BodyText"/>
      </w:pPr>
    </w:p>
    <w:p w:rsidR="001306D2" w:rsidRDefault="001306D2" w:rsidP="002E11D8">
      <w:pPr>
        <w:pStyle w:val="DSEBody"/>
        <w:ind w:left="360"/>
      </w:pPr>
    </w:p>
    <w:p w:rsidR="007F3ED7" w:rsidRPr="00395844" w:rsidRDefault="007F3ED7" w:rsidP="007F3ED7">
      <w:pPr>
        <w:pStyle w:val="BodyText12ptBefore"/>
      </w:pPr>
      <w:r w:rsidRPr="00395844">
        <w:t>From here you have access to the spatial and non-spatial search elements to query the VBA database</w:t>
      </w:r>
      <w:r>
        <w:t xml:space="preserve">. </w:t>
      </w:r>
      <w:r w:rsidRPr="00395844">
        <w:t>There are multiple ways you can select your search area. You have the option to:</w:t>
      </w:r>
    </w:p>
    <w:p w:rsidR="007F3ED7" w:rsidRPr="000F711F" w:rsidRDefault="007F3ED7" w:rsidP="008F4F4F">
      <w:pPr>
        <w:pStyle w:val="BodyText12ptBefore"/>
        <w:numPr>
          <w:ilvl w:val="0"/>
          <w:numId w:val="17"/>
        </w:numPr>
        <w:rPr>
          <w:szCs w:val="18"/>
        </w:rPr>
      </w:pPr>
      <w:r w:rsidRPr="000F711F">
        <w:rPr>
          <w:szCs w:val="18"/>
        </w:rPr>
        <w:t>manually draw your search area</w:t>
      </w:r>
      <w:r>
        <w:rPr>
          <w:szCs w:val="18"/>
        </w:rPr>
        <w:t xml:space="preserve"> </w:t>
      </w:r>
      <w:r>
        <w:t>(</w:t>
      </w:r>
      <w:r w:rsidRPr="007F3ED7">
        <w:rPr>
          <w:rFonts w:cs="Arial"/>
          <w:bCs/>
          <w:iCs/>
          <w:color w:val="00B2A9" w:themeColor="accent1"/>
          <w:kern w:val="20"/>
          <w:lang w:eastAsia="en-AU"/>
        </w:rPr>
        <w:t>Type</w:t>
      </w:r>
      <w:r>
        <w:t xml:space="preserve"> = </w:t>
      </w:r>
      <w:r w:rsidRPr="001F2A85">
        <w:t>User Polygon</w:t>
      </w:r>
      <w:r>
        <w:t>;</w:t>
      </w:r>
      <w:r w:rsidRPr="001F2A85">
        <w:t xml:space="preserve"> </w:t>
      </w:r>
      <w:r w:rsidRPr="007F3ED7">
        <w:rPr>
          <w:rFonts w:cs="Arial"/>
          <w:bCs/>
          <w:iCs/>
          <w:color w:val="00B2A9" w:themeColor="accent1"/>
          <w:kern w:val="20"/>
          <w:lang w:eastAsia="en-AU"/>
        </w:rPr>
        <w:t>Click then Draw</w:t>
      </w:r>
      <w:r>
        <w:t>) – after drawing your search area, follow steps 5-8 below</w:t>
      </w:r>
    </w:p>
    <w:p w:rsidR="007F3ED7" w:rsidRPr="000F711F" w:rsidRDefault="007F3ED7" w:rsidP="008F4F4F">
      <w:pPr>
        <w:pStyle w:val="BodyText12ptBefore"/>
        <w:numPr>
          <w:ilvl w:val="0"/>
          <w:numId w:val="17"/>
        </w:numPr>
        <w:rPr>
          <w:szCs w:val="18"/>
        </w:rPr>
      </w:pPr>
      <w:r w:rsidRPr="000F711F">
        <w:rPr>
          <w:szCs w:val="18"/>
        </w:rPr>
        <w:t>select fro</w:t>
      </w:r>
      <w:r>
        <w:rPr>
          <w:szCs w:val="18"/>
        </w:rPr>
        <w:t>m a pre-defined polygon (</w:t>
      </w:r>
      <w:r w:rsidRPr="007F3ED7">
        <w:rPr>
          <w:rFonts w:cs="Arial"/>
          <w:bCs/>
          <w:iCs/>
          <w:color w:val="00B2A9" w:themeColor="accent1"/>
          <w:kern w:val="20"/>
          <w:lang w:eastAsia="en-AU"/>
        </w:rPr>
        <w:t>Type</w:t>
      </w:r>
      <w:r>
        <w:rPr>
          <w:szCs w:val="18"/>
        </w:rPr>
        <w:t xml:space="preserve"> = LGA, DS</w:t>
      </w:r>
      <w:r w:rsidRPr="000F711F">
        <w:rPr>
          <w:szCs w:val="18"/>
        </w:rPr>
        <w:t xml:space="preserve">E Region, CMA, </w:t>
      </w:r>
      <w:proofErr w:type="gramStart"/>
      <w:r w:rsidRPr="000F711F">
        <w:rPr>
          <w:szCs w:val="18"/>
        </w:rPr>
        <w:t>10 minute</w:t>
      </w:r>
      <w:proofErr w:type="gramEnd"/>
      <w:r w:rsidRPr="000F711F">
        <w:rPr>
          <w:szCs w:val="18"/>
        </w:rPr>
        <w:t xml:space="preserve"> Grid, or Parks &amp; Reserves)</w:t>
      </w:r>
      <w:r>
        <w:rPr>
          <w:szCs w:val="18"/>
        </w:rPr>
        <w:t xml:space="preserve"> – refer to steps 3-8 below</w:t>
      </w:r>
    </w:p>
    <w:p w:rsidR="007F3ED7" w:rsidRPr="000F711F" w:rsidRDefault="007F3ED7" w:rsidP="008F4F4F">
      <w:pPr>
        <w:pStyle w:val="BodyText12ptBefore"/>
        <w:numPr>
          <w:ilvl w:val="0"/>
          <w:numId w:val="17"/>
        </w:numPr>
        <w:rPr>
          <w:szCs w:val="18"/>
        </w:rPr>
      </w:pPr>
      <w:r w:rsidRPr="000F711F">
        <w:rPr>
          <w:szCs w:val="18"/>
        </w:rPr>
        <w:lastRenderedPageBreak/>
        <w:t>upload your own shapefile</w:t>
      </w:r>
      <w:r>
        <w:rPr>
          <w:szCs w:val="18"/>
        </w:rPr>
        <w:t>, then follow steps 5-8 below</w:t>
      </w:r>
    </w:p>
    <w:p w:rsidR="00F25C3B" w:rsidRDefault="007F3ED7" w:rsidP="008F4F4F">
      <w:pPr>
        <w:pStyle w:val="BodyText12ptBefore"/>
        <w:numPr>
          <w:ilvl w:val="0"/>
          <w:numId w:val="17"/>
        </w:numPr>
      </w:pPr>
      <w:r w:rsidRPr="00035919">
        <w:rPr>
          <w:szCs w:val="18"/>
        </w:rPr>
        <w:t>create a point, line or polygon and buffer it (</w:t>
      </w:r>
      <w:r w:rsidRPr="007F3ED7">
        <w:rPr>
          <w:rFonts w:cs="Arial"/>
          <w:bCs/>
          <w:iCs/>
          <w:color w:val="00B2A9" w:themeColor="accent1"/>
          <w:kern w:val="20"/>
          <w:lang w:eastAsia="en-AU"/>
        </w:rPr>
        <w:t>Type</w:t>
      </w:r>
      <w:r w:rsidRPr="00035919">
        <w:rPr>
          <w:szCs w:val="18"/>
        </w:rPr>
        <w:t xml:space="preserve"> = Buffer – Point, Buffer – Line</w:t>
      </w:r>
      <w:r>
        <w:rPr>
          <w:szCs w:val="18"/>
        </w:rPr>
        <w:t xml:space="preserve"> or</w:t>
      </w:r>
      <w:r w:rsidRPr="00035919">
        <w:rPr>
          <w:szCs w:val="18"/>
        </w:rPr>
        <w:t xml:space="preserve"> Buffer – Polygon; </w:t>
      </w:r>
      <w:r w:rsidRPr="007F3ED7">
        <w:rPr>
          <w:rFonts w:cs="Arial"/>
          <w:bCs/>
          <w:iCs/>
          <w:color w:val="00B2A9" w:themeColor="accent1"/>
          <w:kern w:val="20"/>
          <w:lang w:eastAsia="en-AU"/>
        </w:rPr>
        <w:t>Click then Draw</w:t>
      </w:r>
      <w:r w:rsidRPr="00035919">
        <w:rPr>
          <w:szCs w:val="18"/>
        </w:rPr>
        <w:t xml:space="preserve">, type in required buffer, </w:t>
      </w:r>
      <w:r w:rsidRPr="007F3ED7">
        <w:rPr>
          <w:rFonts w:cs="Arial"/>
          <w:bCs/>
          <w:iCs/>
          <w:color w:val="00B2A9" w:themeColor="accent1"/>
          <w:kern w:val="20"/>
          <w:lang w:eastAsia="en-AU"/>
        </w:rPr>
        <w:t>Apply Buffer</w:t>
      </w:r>
      <w:r w:rsidRPr="00035919">
        <w:rPr>
          <w:szCs w:val="18"/>
        </w:rPr>
        <w:t>)</w:t>
      </w:r>
      <w:r>
        <w:rPr>
          <w:szCs w:val="18"/>
        </w:rPr>
        <w:t xml:space="preserve">, </w:t>
      </w:r>
      <w:r>
        <w:t>follow steps 5-8 below</w:t>
      </w:r>
    </w:p>
    <w:p w:rsidR="008F4F4F" w:rsidRPr="00395844" w:rsidRDefault="008F4F4F" w:rsidP="00F7107B">
      <w:pPr>
        <w:pStyle w:val="BodyText12ptBefore"/>
        <w:tabs>
          <w:tab w:val="left" w:pos="855"/>
        </w:tabs>
      </w:pPr>
      <w:r>
        <w:t>The following steps show you how to use an existing polygon for your search:</w:t>
      </w:r>
    </w:p>
    <w:p w:rsidR="008F4F4F" w:rsidRPr="00F7107B" w:rsidRDefault="008F4F4F" w:rsidP="008F4F4F">
      <w:pPr>
        <w:pStyle w:val="ListNumber"/>
        <w:rPr>
          <w:bCs/>
          <w:iCs/>
          <w:color w:val="00B2A9" w:themeColor="accent1"/>
          <w:kern w:val="20"/>
        </w:rPr>
      </w:pPr>
      <w:r w:rsidRPr="007838CC">
        <w:t xml:space="preserve">To select from one of pre-defined polygons, choose the relevant option from the drop-down list – </w:t>
      </w:r>
      <w:proofErr w:type="spellStart"/>
      <w:r w:rsidRPr="007838CC">
        <w:t>eg</w:t>
      </w:r>
      <w:proofErr w:type="spellEnd"/>
      <w:r w:rsidRPr="007838CC">
        <w:t xml:space="preserve"> </w:t>
      </w:r>
      <w:r w:rsidRPr="00F7107B">
        <w:rPr>
          <w:bCs/>
          <w:iCs/>
          <w:color w:val="00B2A9" w:themeColor="accent1"/>
          <w:kern w:val="20"/>
        </w:rPr>
        <w:t>Parks &amp; Reserves</w:t>
      </w:r>
      <w:r w:rsidRPr="007838CC">
        <w:t>. Once you select one of these options, you can then select</w:t>
      </w:r>
      <w:r>
        <w:t xml:space="preserve"> the specific polygon you need</w:t>
      </w:r>
      <w:r w:rsidRPr="007838CC">
        <w:t xml:space="preserve"> – </w:t>
      </w:r>
      <w:proofErr w:type="spellStart"/>
      <w:r w:rsidRPr="007838CC">
        <w:t>eg</w:t>
      </w:r>
      <w:proofErr w:type="spellEnd"/>
      <w:r w:rsidRPr="007838CC">
        <w:t xml:space="preserve"> </w:t>
      </w:r>
      <w:r w:rsidRPr="00F7107B">
        <w:rPr>
          <w:bCs/>
          <w:iCs/>
          <w:color w:val="00B2A9" w:themeColor="accent1"/>
          <w:kern w:val="20"/>
        </w:rPr>
        <w:t xml:space="preserve">Mount Buffalo National Park </w:t>
      </w:r>
    </w:p>
    <w:p w:rsidR="008F4F4F" w:rsidRDefault="008F4F4F" w:rsidP="008F4F4F">
      <w:pPr>
        <w:pStyle w:val="ListNumber"/>
      </w:pPr>
      <w:r>
        <w:t xml:space="preserve">Next click </w:t>
      </w:r>
      <w:r w:rsidRPr="00F7107B">
        <w:rPr>
          <w:bCs/>
          <w:iCs/>
          <w:color w:val="00B2A9" w:themeColor="accent1"/>
          <w:kern w:val="20"/>
        </w:rPr>
        <w:t>Zoom To</w:t>
      </w:r>
      <w:r w:rsidRPr="007838CC">
        <w:t xml:space="preserve"> and your map will zoom to that polygon. </w:t>
      </w:r>
    </w:p>
    <w:p w:rsidR="008F4F4F" w:rsidRDefault="008F4F4F" w:rsidP="008F4F4F">
      <w:pPr>
        <w:pStyle w:val="ListNumber"/>
      </w:pPr>
      <w:r>
        <w:t xml:space="preserve">To focus on a specific species, date range, taxon group (such as ferns or bats), or Conservation Status use the </w:t>
      </w:r>
      <w:r w:rsidRPr="00F7107B">
        <w:rPr>
          <w:bCs/>
          <w:iCs/>
          <w:color w:val="00B2A9" w:themeColor="accent1"/>
          <w:kern w:val="20"/>
        </w:rPr>
        <w:t>Common Filter</w:t>
      </w:r>
      <w:r w:rsidRPr="002034EE">
        <w:rPr>
          <w:color w:val="00B0F0"/>
        </w:rPr>
        <w:t xml:space="preserve"> </w:t>
      </w:r>
      <w:r>
        <w:t>section.</w:t>
      </w:r>
    </w:p>
    <w:p w:rsidR="008F4F4F" w:rsidRDefault="008F4F4F" w:rsidP="008F4F4F">
      <w:pPr>
        <w:pStyle w:val="ListNumber"/>
      </w:pPr>
      <w:r>
        <w:t xml:space="preserve">Select </w:t>
      </w:r>
      <w:r w:rsidRPr="00F7107B">
        <w:rPr>
          <w:bCs/>
          <w:iCs/>
          <w:color w:val="00B2A9" w:themeColor="accent1"/>
          <w:kern w:val="20"/>
        </w:rPr>
        <w:t>Detailed</w:t>
      </w:r>
      <w:r w:rsidRPr="007838CC">
        <w:t xml:space="preserve"> </w:t>
      </w:r>
      <w:r>
        <w:t xml:space="preserve">and click </w:t>
      </w:r>
      <w:r w:rsidRPr="00F7107B">
        <w:rPr>
          <w:bCs/>
          <w:iCs/>
          <w:color w:val="00B2A9" w:themeColor="accent1"/>
          <w:kern w:val="20"/>
        </w:rPr>
        <w:t>Search</w:t>
      </w:r>
      <w:r w:rsidRPr="007838CC">
        <w:t xml:space="preserve">. </w:t>
      </w:r>
    </w:p>
    <w:p w:rsidR="008F4F4F" w:rsidRDefault="008F4F4F" w:rsidP="00324767">
      <w:pPr>
        <w:pStyle w:val="ListNumber"/>
        <w:numPr>
          <w:ilvl w:val="0"/>
          <w:numId w:val="0"/>
        </w:numPr>
        <w:ind w:left="340"/>
      </w:pPr>
      <w:r>
        <w:t>Note: the maximum number of records the report will return is 20,000. If you chose a large area or select All Victorian Sites the system will force you to search for only one taxon at a time, for this you need the VBA Taxon ID (easily found by first searching in Summary Report).</w:t>
      </w:r>
    </w:p>
    <w:p w:rsidR="008F4F4F" w:rsidRDefault="008F4F4F" w:rsidP="008F4F4F">
      <w:pPr>
        <w:pStyle w:val="ListNumber"/>
      </w:pPr>
      <w:r w:rsidRPr="007838CC">
        <w:t xml:space="preserve">The list of species for that area will appear at the bottom of your screen. </w:t>
      </w:r>
      <w:r>
        <w:t>Here you can right click on any of the Species table headings to sort and select from the list of fields available.</w:t>
      </w:r>
    </w:p>
    <w:p w:rsidR="008F4F4F" w:rsidRDefault="008F4F4F" w:rsidP="008F4F4F">
      <w:pPr>
        <w:pStyle w:val="ListNumber"/>
      </w:pPr>
      <w:r>
        <w:t>Now y</w:t>
      </w:r>
      <w:r w:rsidRPr="007838CC">
        <w:t xml:space="preserve">ou can either </w:t>
      </w:r>
      <w:r w:rsidRPr="00F7107B">
        <w:rPr>
          <w:bCs/>
          <w:iCs/>
          <w:color w:val="00B2A9" w:themeColor="accent1"/>
          <w:kern w:val="20"/>
        </w:rPr>
        <w:t>Print</w:t>
      </w:r>
      <w:r w:rsidRPr="007838CC">
        <w:t xml:space="preserve"> or </w:t>
      </w:r>
      <w:r w:rsidRPr="00F7107B">
        <w:rPr>
          <w:bCs/>
          <w:iCs/>
          <w:color w:val="00B2A9" w:themeColor="accent1"/>
          <w:kern w:val="20"/>
        </w:rPr>
        <w:t>Export</w:t>
      </w:r>
      <w:r>
        <w:t xml:space="preserve"> this list</w:t>
      </w:r>
      <w:r w:rsidR="00E6235E">
        <w:t xml:space="preserve"> in various formats.</w:t>
      </w:r>
    </w:p>
    <w:p w:rsidR="00240262" w:rsidRDefault="00240262" w:rsidP="00240262">
      <w:pPr>
        <w:pStyle w:val="ListNumber"/>
        <w:numPr>
          <w:ilvl w:val="0"/>
          <w:numId w:val="0"/>
        </w:numPr>
      </w:pPr>
    </w:p>
    <w:p w:rsidR="00460774" w:rsidRDefault="00216B98" w:rsidP="008F4F4F">
      <w:pPr>
        <w:pStyle w:val="BodyText12ptBefore"/>
      </w:pPr>
      <w:r>
        <w:rPr>
          <w:noProof/>
          <w:lang w:eastAsia="en-AU"/>
        </w:rPr>
        <w:drawing>
          <wp:anchor distT="0" distB="0" distL="114300" distR="114300" simplePos="0" relativeHeight="251680768" behindDoc="0" locked="0" layoutInCell="1" allowOverlap="1" wp14:anchorId="48506F3A" wp14:editId="50C7EBB2">
            <wp:simplePos x="0" y="0"/>
            <wp:positionH relativeFrom="column">
              <wp:posOffset>31115</wp:posOffset>
            </wp:positionH>
            <wp:positionV relativeFrom="paragraph">
              <wp:posOffset>122555</wp:posOffset>
            </wp:positionV>
            <wp:extent cx="989946" cy="139705"/>
            <wp:effectExtent l="19050" t="19050" r="20320"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2280" r="90769" b="85463"/>
                    <a:stretch/>
                  </pic:blipFill>
                  <pic:spPr bwMode="auto">
                    <a:xfrm>
                      <a:off x="0" y="0"/>
                      <a:ext cx="989946" cy="139705"/>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c">
            <w:drawing>
              <wp:inline distT="0" distB="0" distL="0" distR="0" wp14:anchorId="1031481D" wp14:editId="4DA83044">
                <wp:extent cx="6480175" cy="3647898"/>
                <wp:effectExtent l="0" t="0" r="0" b="4826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5" name="Picture 5" descr="search mt buffalo detailed_contri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45" y="41275"/>
                            <a:ext cx="6475730" cy="363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6"/>
                        <wps:cNvCnPr/>
                        <wps:spPr bwMode="auto">
                          <a:xfrm flipH="1" flipV="1">
                            <a:off x="862965" y="798195"/>
                            <a:ext cx="635" cy="314325"/>
                          </a:xfrm>
                          <a:prstGeom prst="line">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wps:wsp>
                        <wps:cNvPr id="40" name="AutoShape 7"/>
                        <wps:cNvSpPr>
                          <a:spLocks noChangeArrowheads="1"/>
                        </wps:cNvSpPr>
                        <wps:spPr bwMode="auto">
                          <a:xfrm>
                            <a:off x="398780" y="378460"/>
                            <a:ext cx="1042670" cy="28511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8"/>
                        <wps:cNvCnPr/>
                        <wps:spPr bwMode="auto">
                          <a:xfrm>
                            <a:off x="1489075" y="2519045"/>
                            <a:ext cx="674370" cy="635"/>
                          </a:xfrm>
                          <a:prstGeom prst="line">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wps:wsp>
                        <wps:cNvPr id="44" name="Line 9"/>
                        <wps:cNvCnPr/>
                        <wps:spPr bwMode="auto">
                          <a:xfrm>
                            <a:off x="1689735" y="2179320"/>
                            <a:ext cx="674370" cy="187325"/>
                          </a:xfrm>
                          <a:prstGeom prst="line">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wps:wsp>
                        <wps:cNvPr id="45" name="AutoShape 10"/>
                        <wps:cNvSpPr>
                          <a:spLocks noChangeArrowheads="1"/>
                        </wps:cNvSpPr>
                        <wps:spPr bwMode="auto">
                          <a:xfrm>
                            <a:off x="911078" y="1330960"/>
                            <a:ext cx="5257800" cy="68643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11"/>
                        <wps:cNvSpPr>
                          <a:spLocks noChangeArrowheads="1"/>
                        </wps:cNvSpPr>
                        <wps:spPr bwMode="auto">
                          <a:xfrm>
                            <a:off x="55880" y="3512820"/>
                            <a:ext cx="1181100" cy="15938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A796AF" id="Canvas 47" o:spid="_x0000_s1026" editas="canvas" style="width:510.25pt;height:287.25pt;mso-position-horizontal-relative:char;mso-position-vertical-relative:line" coordsize="64801,3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36474;visibility:visible;mso-wrap-style:square">
                  <v:fill o:detectmouseclick="t"/>
                  <v:path o:connecttype="none"/>
                </v:shape>
                <v:shape id="Picture 5" o:spid="_x0000_s1028" type="#_x0000_t75" alt="search mt buffalo detailed_contrib" style="position:absolute;left:44;top:412;width:64757;height:36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">
                  <v:imagedata r:id="rId17" o:title="search mt buffalo detailed_contrib"/>
                </v:shape>
                <v:line id="Line 6" o:spid="_x0000_s1029" style="position:absolute;flip:x y;visibility:visible;mso-wrap-style:square" from="8629,7981" to="8636,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" strokecolor="#00b2a9" strokeweight="2pt">
                  <v:stroke endarrow="block"/>
                </v:line>
                <v:roundrect id="AutoShape 7" o:spid="_x0000_s1030" style="position:absolute;left:3987;top:3784;width:10427;height:2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" filled="f" strokecolor="#00b2a9" strokeweight="1.5pt"/>
                <v:line id="Line 8" o:spid="_x0000_s1031" style="position:absolute;visibility:visible;mso-wrap-style:square" from="14890,25190" to="21634,2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" strokecolor="#00b2a9" strokeweight="2pt">
                  <v:stroke endarrow="block"/>
                </v:line>
                <v:line id="Line 9" o:spid="_x0000_s1032" style="position:absolute;visibility:visible;mso-wrap-style:square" from="16897,21793" to="23641,2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" strokecolor="#00b2a9" strokeweight="2pt">
                  <v:stroke endarrow="block"/>
                </v:line>
                <v:roundrect id="AutoShape 10" o:spid="_x0000_s1033" style="position:absolute;left:9110;top:13309;width:52578;height:6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" filled="f" strokecolor="#00b2a9" strokeweight="1.5pt"/>
                <v:roundrect id="AutoShape 11" o:spid="_x0000_s1034" style="position:absolute;left:558;top:35128;width:11811;height:1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" filled="f" strokecolor="#00b2a9" strokeweight="1.5pt"/>
                <w10:anchorlock/>
              </v:group>
            </w:pict>
          </mc:Fallback>
        </mc:AlternateContent>
      </w:r>
    </w:p>
    <w:p w:rsidR="00460774" w:rsidRDefault="00460774" w:rsidP="008F4F4F">
      <w:pPr>
        <w:pStyle w:val="BodyText12ptBefore"/>
      </w:pPr>
    </w:p>
    <w:p w:rsidR="00AC51FA" w:rsidRDefault="00AC51FA" w:rsidP="008F4F4F">
      <w:pPr>
        <w:pStyle w:val="BodyText12ptBefore"/>
      </w:pPr>
    </w:p>
    <w:p w:rsidR="00CD6FCF" w:rsidRDefault="00CD6FCF" w:rsidP="001306D2">
      <w:pPr>
        <w:pStyle w:val="BodyText"/>
      </w:pPr>
    </w:p>
    <w:p w:rsidR="00216B98" w:rsidRDefault="00216B98" w:rsidP="001306D2">
      <w:pPr>
        <w:pStyle w:val="BodyText"/>
      </w:pPr>
    </w:p>
    <w:p w:rsidR="00216B98" w:rsidRDefault="00216B98" w:rsidP="001306D2">
      <w:pPr>
        <w:pStyle w:val="BodyText"/>
      </w:pPr>
    </w:p>
    <w:p w:rsidR="00216B98" w:rsidRDefault="00216B98" w:rsidP="001306D2">
      <w:pPr>
        <w:pStyle w:val="BodyText"/>
      </w:pPr>
    </w:p>
    <w:p w:rsidR="00216B98" w:rsidRDefault="00216B98" w:rsidP="001306D2">
      <w:pPr>
        <w:pStyle w:val="BodyText"/>
      </w:pPr>
    </w:p>
    <w:tbl>
      <w:tblPr>
        <w:tblStyle w:val="HighlightTable"/>
        <w:tblW w:w="0" w:type="auto"/>
        <w:jc w:val="center"/>
        <w:tblLook w:val="04A0" w:firstRow="1" w:lastRow="0" w:firstColumn="1" w:lastColumn="0" w:noHBand="0" w:noVBand="1"/>
      </w:tblPr>
      <w:tblGrid>
        <w:gridCol w:w="6239"/>
      </w:tblGrid>
      <w:tr w:rsidR="001306D2" w:rsidRPr="00050253" w:rsidTr="00D64E46">
        <w:trPr>
          <w:jc w:val="center"/>
        </w:trPr>
        <w:tc>
          <w:tcPr>
            <w:tcW w:w="6239" w:type="dxa"/>
          </w:tcPr>
          <w:p w:rsidR="00B67A41" w:rsidRPr="00BF04FB" w:rsidRDefault="00B67A41" w:rsidP="00B67A41">
            <w:pPr>
              <w:pStyle w:val="BodyText12ptBefore"/>
              <w:rPr>
                <w:b/>
                <w:sz w:val="20"/>
              </w:rPr>
            </w:pPr>
            <w:r w:rsidRPr="00BF04FB">
              <w:rPr>
                <w:b/>
                <w:sz w:val="20"/>
              </w:rPr>
              <w:t xml:space="preserve">   Related Quick Help Guides:</w:t>
            </w:r>
          </w:p>
          <w:p w:rsidR="00BF04FB" w:rsidRDefault="00BF04FB" w:rsidP="00BF04FB">
            <w:pPr>
              <w:pStyle w:val="BodyText12ptBefore"/>
              <w:numPr>
                <w:ilvl w:val="0"/>
                <w:numId w:val="23"/>
              </w:numPr>
              <w:rPr>
                <w:sz w:val="20"/>
              </w:rPr>
            </w:pPr>
            <w:r w:rsidRPr="00BF04FB">
              <w:rPr>
                <w:sz w:val="20"/>
              </w:rPr>
              <w:t xml:space="preserve">Search </w:t>
            </w:r>
            <w:r w:rsidR="00791A6E">
              <w:rPr>
                <w:sz w:val="20"/>
              </w:rPr>
              <w:t>–</w:t>
            </w:r>
            <w:r w:rsidRPr="00BF04FB">
              <w:rPr>
                <w:sz w:val="20"/>
              </w:rPr>
              <w:t xml:space="preserve"> Summary </w:t>
            </w:r>
            <w:r w:rsidR="00791A6E">
              <w:rPr>
                <w:sz w:val="20"/>
              </w:rPr>
              <w:t>S</w:t>
            </w:r>
            <w:r w:rsidRPr="00BF04FB">
              <w:rPr>
                <w:sz w:val="20"/>
              </w:rPr>
              <w:t xml:space="preserve">pecies </w:t>
            </w:r>
            <w:r w:rsidR="00791A6E">
              <w:rPr>
                <w:sz w:val="20"/>
              </w:rPr>
              <w:t>L</w:t>
            </w:r>
            <w:r w:rsidRPr="00BF04FB">
              <w:rPr>
                <w:sz w:val="20"/>
              </w:rPr>
              <w:t>ist for</w:t>
            </w:r>
            <w:r w:rsidR="00791A6E">
              <w:rPr>
                <w:sz w:val="20"/>
              </w:rPr>
              <w:t xml:space="preserve"> an Area</w:t>
            </w:r>
          </w:p>
          <w:p w:rsidR="00BF04FB" w:rsidRPr="00BF04FB" w:rsidRDefault="00BF04FB" w:rsidP="00BF04FB">
            <w:pPr>
              <w:pStyle w:val="BodyText12ptBefore"/>
              <w:numPr>
                <w:ilvl w:val="0"/>
                <w:numId w:val="23"/>
              </w:numPr>
              <w:rPr>
                <w:sz w:val="20"/>
              </w:rPr>
            </w:pPr>
            <w:r>
              <w:rPr>
                <w:sz w:val="20"/>
              </w:rPr>
              <w:t>Search – Detailed Statewide Records for Single Species</w:t>
            </w:r>
          </w:p>
          <w:p w:rsidR="001306D2" w:rsidRPr="00050253" w:rsidRDefault="00240262" w:rsidP="00806ED4">
            <w:pPr>
              <w:pStyle w:val="BodyText12ptBefore"/>
              <w:numPr>
                <w:ilvl w:val="0"/>
                <w:numId w:val="23"/>
              </w:numPr>
            </w:pPr>
            <w:r w:rsidRPr="00BF04FB">
              <w:rPr>
                <w:sz w:val="20"/>
              </w:rPr>
              <w:t>Contribute – Add a Survey &amp; Species Records to a Project</w:t>
            </w:r>
          </w:p>
        </w:tc>
      </w:tr>
    </w:tbl>
    <w:p w:rsidR="001306D2" w:rsidRDefault="001306D2"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E1E70">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22"/>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D2D7"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D4345D" w:rsidP="00920652">
          <w:pPr>
            <w:pStyle w:val="Header"/>
          </w:pPr>
          <w:fldSimple w:instr=" STYLEREF  Title  \* MERGEFORMAT ">
            <w:r w:rsidR="00DE1E70">
              <w:rPr>
                <w:noProof/>
              </w:rPr>
              <w:t>VBA - Generate detailed species lists</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57645BEB" wp14:editId="4027254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DB39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8CF007F" wp14:editId="7852D5D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8D4C8"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1CE25A72" wp14:editId="32B489E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316E38"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2F621806" wp14:editId="61406A9B">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D86FD"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7F46A0A2" wp14:editId="538D6F5F">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3B684"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DE1E70" w:rsidP="00A7489F">
          <w:pPr>
            <w:pStyle w:val="Header"/>
          </w:pPr>
          <w:r>
            <w:fldChar w:fldCharType="begin"/>
          </w:r>
          <w:r>
            <w:instrText xml:space="preserve"> STYLEREF  Title  \* MERGEFORMAT </w:instrText>
          </w:r>
          <w:r>
            <w:fldChar w:fldCharType="separate"/>
          </w:r>
          <w:r>
            <w:rPr>
              <w:noProof/>
            </w:rPr>
            <w:t>VBA - Generate detailed species lists</w:t>
          </w:r>
          <w:r>
            <w:rPr>
              <w:noProof/>
            </w:rPr>
            <w:fldChar w:fldCharType="end"/>
          </w:r>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2822EE05" wp14:editId="5F1207C9">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2EE05"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F818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9846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E90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FC3F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302C5C5C"/>
    <w:lvl w:ilvl="0" w:tplc="E244F3CE">
      <w:start w:val="1"/>
      <w:numFmt w:val="bullet"/>
      <w:pStyle w:val="DS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DB2256A"/>
    <w:multiLevelType w:val="hybridMultilevel"/>
    <w:tmpl w:val="38604960"/>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34D6BF3"/>
    <w:multiLevelType w:val="hybridMultilevel"/>
    <w:tmpl w:val="36FCD4CE"/>
    <w:lvl w:ilvl="0" w:tplc="6CB85C2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9395E"/>
    <w:multiLevelType w:val="hybridMultilevel"/>
    <w:tmpl w:val="81926754"/>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623C6"/>
    <w:multiLevelType w:val="multilevel"/>
    <w:tmpl w:val="B0D8CF44"/>
    <w:lvl w:ilvl="0">
      <w:start w:val="3"/>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D235A7"/>
    <w:multiLevelType w:val="hybridMultilevel"/>
    <w:tmpl w:val="2278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CBC458E"/>
    <w:multiLevelType w:val="hybridMultilevel"/>
    <w:tmpl w:val="74FA134A"/>
    <w:lvl w:ilvl="0" w:tplc="D11EF60A">
      <w:start w:val="1"/>
      <w:numFmt w:val="bullet"/>
      <w:lvlText w:val=""/>
      <w:lvlJc w:val="left"/>
      <w:pPr>
        <w:tabs>
          <w:tab w:val="num" w:pos="360"/>
        </w:tabs>
        <w:ind w:left="360" w:hanging="360"/>
      </w:pPr>
      <w:rPr>
        <w:rFonts w:ascii="Symbol" w:hAnsi="Symbol" w:hint="default"/>
      </w:rPr>
    </w:lvl>
    <w:lvl w:ilvl="1" w:tplc="4BE61AAE">
      <w:start w:val="1"/>
      <w:numFmt w:val="bullet"/>
      <w:pStyle w:val="DSEBullet2"/>
      <w:lvlText w:val="–"/>
      <w:lvlJc w:val="left"/>
      <w:pPr>
        <w:tabs>
          <w:tab w:val="num" w:pos="1080"/>
        </w:tabs>
        <w:ind w:left="1080" w:hanging="360"/>
      </w:pPr>
      <w:rPr>
        <w:rFonts w:ascii="Courier New" w:hAnsi="Courier New" w:hint="default"/>
      </w:rPr>
    </w:lvl>
    <w:lvl w:ilvl="2" w:tplc="E6BC6498">
      <w:start w:val="1"/>
      <w:numFmt w:val="decimal"/>
      <w:pStyle w:val="DSEListNum"/>
      <w:lvlText w:val="%3."/>
      <w:lvlJc w:val="left"/>
      <w:pPr>
        <w:tabs>
          <w:tab w:val="num" w:pos="752"/>
        </w:tabs>
        <w:ind w:left="752" w:hanging="360"/>
      </w:pPr>
      <w:rPr>
        <w:rFonts w:hint="default"/>
      </w:rPr>
    </w:lvl>
    <w:lvl w:ilvl="3" w:tplc="70A86F42">
      <w:start w:val="1"/>
      <w:numFmt w:val="lowerLetter"/>
      <w:pStyle w:val="DSEListAlpha"/>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38D00618"/>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2"/>
  </w:num>
  <w:num w:numId="3">
    <w:abstractNumId w:val="19"/>
  </w:num>
  <w:num w:numId="4">
    <w:abstractNumId w:val="24"/>
  </w:num>
  <w:num w:numId="5">
    <w:abstractNumId w:val="10"/>
  </w:num>
  <w:num w:numId="6">
    <w:abstractNumId w:val="4"/>
  </w:num>
  <w:num w:numId="7">
    <w:abstractNumId w:val="2"/>
  </w:num>
  <w:num w:numId="8">
    <w:abstractNumId w:val="0"/>
  </w:num>
  <w:num w:numId="9">
    <w:abstractNumId w:val="23"/>
  </w:num>
  <w:num w:numId="10">
    <w:abstractNumId w:val="5"/>
  </w:num>
  <w:num w:numId="11">
    <w:abstractNumId w:val="11"/>
  </w:num>
  <w:num w:numId="12">
    <w:abstractNumId w:val="6"/>
  </w:num>
  <w:num w:numId="13">
    <w:abstractNumId w:val="14"/>
  </w:num>
  <w:num w:numId="14">
    <w:abstractNumId w:val="16"/>
  </w:num>
  <w:num w:numId="15">
    <w:abstractNumId w:val="3"/>
  </w:num>
  <w:num w:numId="16">
    <w:abstractNumId w:val="21"/>
  </w:num>
  <w:num w:numId="17">
    <w:abstractNumId w:val="15"/>
  </w:num>
  <w:num w:numId="18">
    <w:abstractNumId w:val="1"/>
  </w:num>
  <w:num w:numId="19">
    <w:abstractNumId w:val="9"/>
  </w:num>
  <w:num w:numId="20">
    <w:abstractNumId w:val="9"/>
  </w:num>
  <w:num w:numId="21">
    <w:abstractNumId w:val="9"/>
  </w:num>
  <w:num w:numId="22">
    <w:abstractNumId w:val="9"/>
  </w:num>
  <w:num w:numId="23">
    <w:abstractNumId w:val="8"/>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867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623"/>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811"/>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6B98"/>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262"/>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ECA"/>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A58"/>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1D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767"/>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2F3"/>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798"/>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4FA"/>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2B9"/>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A6E"/>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ED7"/>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ED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4F4F"/>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39B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92"/>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98"/>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2B4"/>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4FB"/>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3DD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FDA"/>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45D"/>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85E"/>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1E7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B59"/>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5E"/>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BE8"/>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107B"/>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stroke="f">
      <v:stroke on="f"/>
      <o:colormru v:ext="edit" colors="white"/>
    </o:shapedefaults>
    <o:shapelayout v:ext="edit">
      <o:idmap v:ext="edit" data="1"/>
    </o:shapelayout>
  </w:shapeDefaults>
  <w:decimalSymbol w:val="."/>
  <w:listSeparator w:val=","/>
  <w15:docId w15:val="{4B22EBD8-5B2A-49B6-994E-A676F9C5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19"/>
      </w:numPr>
      <w:spacing w:before="120" w:after="120"/>
    </w:pPr>
  </w:style>
  <w:style w:type="paragraph" w:styleId="ListNumber2">
    <w:name w:val="List Number 2"/>
    <w:basedOn w:val="Normal"/>
    <w:qFormat/>
    <w:rsid w:val="00781566"/>
    <w:pPr>
      <w:numPr>
        <w:ilvl w:val="1"/>
        <w:numId w:val="19"/>
      </w:numPr>
      <w:spacing w:before="120" w:after="120"/>
    </w:pPr>
  </w:style>
  <w:style w:type="paragraph" w:styleId="ListNumber3">
    <w:name w:val="List Number 3"/>
    <w:basedOn w:val="Normal"/>
    <w:qFormat/>
    <w:rsid w:val="00781566"/>
    <w:pPr>
      <w:numPr>
        <w:ilvl w:val="2"/>
        <w:numId w:val="19"/>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2">
    <w:name w:val="DSE_Bullet2"/>
    <w:basedOn w:val="Normal"/>
    <w:rsid w:val="007F3ED7"/>
    <w:pPr>
      <w:numPr>
        <w:ilvl w:val="1"/>
        <w:numId w:val="16"/>
      </w:numPr>
      <w:tabs>
        <w:tab w:val="left" w:pos="340"/>
      </w:tabs>
      <w:spacing w:after="113" w:line="220" w:lineRule="atLeast"/>
      <w:ind w:left="340" w:hanging="170"/>
    </w:pPr>
    <w:rPr>
      <w:rFonts w:ascii="Arial" w:hAnsi="Arial"/>
      <w:color w:val="auto"/>
      <w:sz w:val="18"/>
      <w:szCs w:val="24"/>
    </w:rPr>
  </w:style>
  <w:style w:type="paragraph" w:customStyle="1" w:styleId="DSEListNum">
    <w:name w:val="DSE_ListNum"/>
    <w:rsid w:val="007F3ED7"/>
    <w:pPr>
      <w:numPr>
        <w:ilvl w:val="2"/>
        <w:numId w:val="16"/>
      </w:numPr>
      <w:spacing w:after="113" w:line="220" w:lineRule="atLeast"/>
    </w:pPr>
    <w:rPr>
      <w:rFonts w:ascii="Arial" w:hAnsi="Arial"/>
      <w:color w:val="auto"/>
      <w:sz w:val="18"/>
      <w:szCs w:val="18"/>
      <w:lang w:eastAsia="en-US"/>
    </w:rPr>
  </w:style>
  <w:style w:type="paragraph" w:customStyle="1" w:styleId="DSEListAlpha">
    <w:name w:val="DSE_ListAlpha"/>
    <w:rsid w:val="007F3ED7"/>
    <w:pPr>
      <w:numPr>
        <w:ilvl w:val="3"/>
        <w:numId w:val="16"/>
      </w:numPr>
      <w:tabs>
        <w:tab w:val="clear" w:pos="2520"/>
        <w:tab w:val="num" w:pos="284"/>
      </w:tabs>
      <w:spacing w:after="113" w:line="220" w:lineRule="atLeast"/>
      <w:ind w:left="284" w:hanging="284"/>
    </w:pPr>
    <w:rPr>
      <w:rFonts w:ascii="Arial" w:hAnsi="Arial"/>
      <w:color w:val="auto"/>
      <w:sz w:val="18"/>
      <w:szCs w:val="18"/>
      <w:lang w:eastAsia="en-US"/>
    </w:rPr>
  </w:style>
  <w:style w:type="paragraph" w:customStyle="1" w:styleId="DSEBullet">
    <w:name w:val="DSE_Bullet"/>
    <w:link w:val="DSEBulletChar"/>
    <w:rsid w:val="008F4F4F"/>
    <w:pPr>
      <w:numPr>
        <w:numId w:val="18"/>
      </w:num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8F4F4F"/>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64FD-1848-4481-9201-B28D6A7C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31</cp:revision>
  <cp:lastPrinted>2017-07-14T02:00:00Z</cp:lastPrinted>
  <dcterms:created xsi:type="dcterms:W3CDTF">2016-10-13T03:26:00Z</dcterms:created>
  <dcterms:modified xsi:type="dcterms:W3CDTF">2017-07-14T02:00:00Z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