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C6A68" w:rsidP="00BB3ECD">
            <w:pPr>
              <w:pStyle w:val="Title"/>
            </w:pPr>
            <w:r>
              <w:t xml:space="preserve">VBA – </w:t>
            </w:r>
            <w:r w:rsidR="00BB3ECD">
              <w:t xml:space="preserve">Add a Survey </w:t>
            </w:r>
            <w:r w:rsidR="00EE70D1">
              <w:t xml:space="preserve">and Species Records </w:t>
            </w:r>
            <w:r w:rsidR="00BB3ECD">
              <w:t>to a Project</w:t>
            </w:r>
          </w:p>
        </w:tc>
      </w:tr>
      <w:tr w:rsidR="00975ED3" w:rsidTr="003F46E9">
        <w:trPr>
          <w:trHeight w:val="1247"/>
        </w:trPr>
        <w:tc>
          <w:tcPr>
            <w:tcW w:w="7761" w:type="dxa"/>
            <w:vAlign w:val="center"/>
          </w:tcPr>
          <w:p w:rsidR="00975ED3" w:rsidRDefault="00CD6FCF" w:rsidP="002A2DCE">
            <w:pPr>
              <w:pStyle w:val="Subtitle"/>
            </w:pPr>
            <w:r>
              <w:t xml:space="preserve">How to </w:t>
            </w:r>
            <w:r w:rsidR="00F6691E">
              <w:t xml:space="preserve">add a survey </w:t>
            </w:r>
            <w:r w:rsidR="00EE70D1">
              <w:t xml:space="preserve">and species records </w:t>
            </w:r>
            <w:r w:rsidR="00F6691E">
              <w:t xml:space="preserve">to a project </w:t>
            </w:r>
            <w:r>
              <w:t>in the Victorian Biodiversity Atlas</w:t>
            </w:r>
            <w:r w:rsidRPr="003F7759">
              <w:t xml:space="preserve">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F6691E" w:rsidRPr="00F6691E" w:rsidRDefault="00F6691E" w:rsidP="00F6691E">
      <w:pPr>
        <w:pStyle w:val="Heading2"/>
      </w:pPr>
      <w:r w:rsidRPr="00F6691E">
        <w:rPr>
          <w:bCs w:val="0"/>
          <w:iCs w:val="0"/>
          <w:color w:val="494847"/>
          <w:kern w:val="0"/>
          <w:sz w:val="20"/>
          <w:szCs w:val="20"/>
        </w:rPr>
        <w:t xml:space="preserve">This is a basic step by step guidance document to help you create a </w:t>
      </w:r>
      <w:r w:rsidRPr="00F6691E">
        <w:rPr>
          <w:sz w:val="20"/>
          <w:szCs w:val="20"/>
        </w:rPr>
        <w:t>Survey</w:t>
      </w:r>
      <w:r w:rsidRPr="00F6691E">
        <w:rPr>
          <w:bCs w:val="0"/>
          <w:iCs w:val="0"/>
          <w:color w:val="494847"/>
          <w:kern w:val="0"/>
          <w:sz w:val="20"/>
          <w:szCs w:val="20"/>
        </w:rPr>
        <w:t xml:space="preserve"> and add your species records</w:t>
      </w:r>
      <w:r>
        <w:rPr>
          <w:bCs w:val="0"/>
          <w:iCs w:val="0"/>
          <w:color w:val="494847"/>
          <w:kern w:val="0"/>
          <w:sz w:val="20"/>
          <w:szCs w:val="20"/>
        </w:rPr>
        <w:t xml:space="preserve"> to a</w:t>
      </w:r>
      <w:r w:rsidR="002A2DCE">
        <w:rPr>
          <w:bCs w:val="0"/>
          <w:iCs w:val="0"/>
          <w:color w:val="494847"/>
          <w:kern w:val="0"/>
          <w:sz w:val="20"/>
          <w:szCs w:val="20"/>
        </w:rPr>
        <w:t xml:space="preserve"> </w:t>
      </w:r>
      <w:r>
        <w:rPr>
          <w:bCs w:val="0"/>
          <w:iCs w:val="0"/>
          <w:color w:val="494847"/>
          <w:kern w:val="0"/>
          <w:sz w:val="20"/>
          <w:szCs w:val="20"/>
        </w:rPr>
        <w:t xml:space="preserve">VBA </w:t>
      </w:r>
      <w:r w:rsidRPr="00F6691E">
        <w:rPr>
          <w:sz w:val="20"/>
          <w:szCs w:val="20"/>
        </w:rPr>
        <w:t>Project</w:t>
      </w:r>
      <w:r>
        <w:rPr>
          <w:bCs w:val="0"/>
          <w:iCs w:val="0"/>
          <w:color w:val="494847"/>
          <w:kern w:val="0"/>
          <w:sz w:val="20"/>
          <w:szCs w:val="20"/>
        </w:rPr>
        <w:t xml:space="preserve">. This guide uses the </w:t>
      </w:r>
      <w:r w:rsidRPr="00B97242">
        <w:rPr>
          <w:sz w:val="20"/>
          <w:szCs w:val="20"/>
        </w:rPr>
        <w:t>Survey Method</w:t>
      </w:r>
      <w:r w:rsidRPr="00F6691E">
        <w:rPr>
          <w:bCs w:val="0"/>
          <w:iCs w:val="0"/>
          <w:color w:val="494847"/>
          <w:kern w:val="0"/>
          <w:sz w:val="20"/>
          <w:szCs w:val="20"/>
        </w:rPr>
        <w:t xml:space="preserve"> of </w:t>
      </w:r>
      <w:r w:rsidRPr="00B97242">
        <w:rPr>
          <w:sz w:val="20"/>
          <w:szCs w:val="20"/>
        </w:rPr>
        <w:t>Species List for a Defined Area</w:t>
      </w:r>
      <w:r w:rsidRPr="00F6691E">
        <w:rPr>
          <w:bCs w:val="0"/>
          <w:iCs w:val="0"/>
          <w:color w:val="494847"/>
          <w:kern w:val="0"/>
          <w:sz w:val="20"/>
          <w:szCs w:val="20"/>
        </w:rPr>
        <w:t xml:space="preserve"> as an example. There are many other survey methods to choose from, with minor variations to the process of entering the information. For further support please view the related help documents in the </w:t>
      </w:r>
      <w:r w:rsidRPr="001C5E13">
        <w:rPr>
          <w:sz w:val="20"/>
          <w:szCs w:val="20"/>
        </w:rPr>
        <w:t>Contribute</w:t>
      </w:r>
      <w:r w:rsidRPr="00F6691E">
        <w:rPr>
          <w:bCs w:val="0"/>
          <w:iCs w:val="0"/>
          <w:color w:val="494847"/>
          <w:kern w:val="0"/>
          <w:sz w:val="20"/>
          <w:szCs w:val="20"/>
        </w:rPr>
        <w:t xml:space="preserve"> series.</w:t>
      </w:r>
    </w:p>
    <w:p w:rsidR="00CD6FCF" w:rsidRPr="00072C28" w:rsidRDefault="00CD6FCF" w:rsidP="00F6691E">
      <w:pPr>
        <w:pStyle w:val="Heading2"/>
        <w:rPr>
          <w:i/>
        </w:rPr>
      </w:pPr>
      <w:r w:rsidRPr="00072C28">
        <w:rPr>
          <w:i/>
        </w:rPr>
        <w:t>Tips</w:t>
      </w:r>
    </w:p>
    <w:p w:rsidR="00CD6FCF" w:rsidRPr="00072C28" w:rsidRDefault="00CD6FCF" w:rsidP="00CD6FCF">
      <w:pPr>
        <w:pStyle w:val="BodyText12ptBefore"/>
        <w:rPr>
          <w:b/>
          <w:bCs/>
          <w:i/>
          <w:iCs/>
        </w:rPr>
      </w:pPr>
      <w:r w:rsidRPr="00072C28">
        <w:rPr>
          <w:i/>
        </w:rPr>
        <w:t xml:space="preserve">Throughout the VBA each window has </w:t>
      </w:r>
      <w:proofErr w:type="gramStart"/>
      <w:r w:rsidRPr="00072C28">
        <w:rPr>
          <w:i/>
        </w:rPr>
        <w:t xml:space="preserve">a </w:t>
      </w:r>
      <w:r w:rsidRPr="00072C28">
        <w:rPr>
          <w:b/>
          <w:i/>
          <w:color w:val="00B2A9"/>
          <w:sz w:val="24"/>
          <w:szCs w:val="24"/>
        </w:rPr>
        <w:t>?</w:t>
      </w:r>
      <w:proofErr w:type="gramEnd"/>
      <w:r w:rsidRPr="00072C28">
        <w:rPr>
          <w:i/>
        </w:rPr>
        <w:t xml:space="preserve"> in the top right hand corner – this is window-specific help that will provide further details about how to complete the fields. </w:t>
      </w:r>
    </w:p>
    <w:p w:rsidR="00CD6FCF" w:rsidRPr="00072C28" w:rsidRDefault="00CD6FCF" w:rsidP="00CD6FCF">
      <w:pPr>
        <w:pStyle w:val="BodyText12ptBefore"/>
        <w:rPr>
          <w:b/>
          <w:bCs/>
          <w:i/>
          <w:iCs/>
        </w:rPr>
      </w:pPr>
      <w:r w:rsidRPr="00072C28">
        <w:rPr>
          <w:i/>
        </w:rPr>
        <w:t xml:space="preserve">Make sure that you have allowed pop-ups from your browser (you will need to allow these from the VBA site)  </w:t>
      </w:r>
    </w:p>
    <w:p w:rsidR="00CD6FCF" w:rsidRPr="00072C28" w:rsidRDefault="00CD6FCF" w:rsidP="00CD6FCF">
      <w:pPr>
        <w:pStyle w:val="BodyText12ptBefore"/>
        <w:rPr>
          <w:i/>
        </w:rPr>
      </w:pPr>
      <w:r w:rsidRPr="00072C28">
        <w:rPr>
          <w:i/>
        </w:rPr>
        <w:t>Also, throughout the VBA fields marked with a red dot (</w:t>
      </w:r>
      <w:r w:rsidRPr="00072C28">
        <w:rPr>
          <w:i/>
          <w:color w:val="FF0000"/>
        </w:rPr>
        <w:t>●</w:t>
      </w:r>
      <w:r w:rsidRPr="00072C28">
        <w:rPr>
          <w:i/>
        </w:rPr>
        <w:t>) are mandatory fields and must be completed. The fields marked with a yellow dot (</w:t>
      </w:r>
      <w:r w:rsidRPr="00072C28">
        <w:rPr>
          <w:i/>
          <w:color w:val="FFC000"/>
        </w:rPr>
        <w:t>●</w:t>
      </w:r>
      <w:r w:rsidRPr="00072C28">
        <w:rPr>
          <w:i/>
        </w:rPr>
        <w:t xml:space="preserve">) are conditional - if you complete one you must complete the others. </w:t>
      </w:r>
    </w:p>
    <w:p w:rsidR="002A2DCE" w:rsidRPr="002A2DCE" w:rsidRDefault="002A2DCE" w:rsidP="002A2DCE">
      <w:pPr>
        <w:pStyle w:val="DSEBody"/>
        <w:numPr>
          <w:ilvl w:val="0"/>
          <w:numId w:val="16"/>
        </w:numPr>
      </w:pPr>
      <w:r w:rsidRPr="00F25C3B">
        <w:rPr>
          <w:sz w:val="20"/>
          <w:szCs w:val="20"/>
        </w:rPr>
        <w:t>Visit VBA (</w:t>
      </w:r>
      <w:r w:rsidR="002F5C47">
        <w:rPr>
          <w:color w:val="0070C0"/>
        </w:rPr>
        <w:t>https://vba.dse.vic.gov.au/vba/</w:t>
      </w:r>
      <w:r w:rsidR="002F5C47">
        <w:t>)</w:t>
      </w:r>
      <w:r w:rsidRPr="00F25C3B">
        <w:rPr>
          <w:sz w:val="20"/>
          <w:szCs w:val="20"/>
        </w:rPr>
        <w:t xml:space="preserve"> and Login using your Login Name &amp; Password (see </w:t>
      </w:r>
      <w:r w:rsidRPr="002A2DCE">
        <w:rPr>
          <w:rFonts w:asciiTheme="minorHAnsi" w:hAnsiTheme="minorHAnsi"/>
          <w:bCs/>
          <w:iCs/>
          <w:color w:val="00B2A9" w:themeColor="accent1"/>
          <w:kern w:val="20"/>
          <w:sz w:val="20"/>
          <w:szCs w:val="20"/>
          <w:lang w:eastAsia="en-AU"/>
        </w:rPr>
        <w:t>VBA Registration</w:t>
      </w:r>
      <w:r w:rsidRPr="00F25C3B">
        <w:rPr>
          <w:sz w:val="20"/>
          <w:szCs w:val="20"/>
        </w:rPr>
        <w:t xml:space="preserve"> Help Guide).</w:t>
      </w:r>
      <w:bookmarkStart w:id="2" w:name="_GoBack"/>
      <w:bookmarkEnd w:id="2"/>
    </w:p>
    <w:p w:rsidR="005943EC" w:rsidRDefault="005943EC" w:rsidP="002A2DCE">
      <w:pPr>
        <w:pStyle w:val="BodyText12ptBefore"/>
        <w:numPr>
          <w:ilvl w:val="0"/>
          <w:numId w:val="16"/>
        </w:numPr>
      </w:pPr>
      <w:r w:rsidRPr="002A2DCE">
        <w:t xml:space="preserve">Go to </w:t>
      </w:r>
      <w:r w:rsidR="00703CD7" w:rsidRPr="00703CD7">
        <w:rPr>
          <w:rFonts w:cs="Arial"/>
          <w:bCs/>
          <w:iCs/>
          <w:color w:val="00B2A9" w:themeColor="accent1"/>
          <w:kern w:val="20"/>
          <w:lang w:eastAsia="en-AU"/>
        </w:rPr>
        <w:t>Data Entry</w:t>
      </w:r>
      <w:r w:rsidR="00703CD7">
        <w:t xml:space="preserve"> </w:t>
      </w:r>
      <w:r w:rsidRPr="002A2DCE">
        <w:t xml:space="preserve">in the top left screen, and select </w:t>
      </w:r>
      <w:r w:rsidRPr="002A2DCE">
        <w:rPr>
          <w:rFonts w:cs="Arial"/>
          <w:bCs/>
          <w:iCs/>
          <w:color w:val="00B2A9" w:themeColor="accent1"/>
          <w:kern w:val="20"/>
          <w:lang w:eastAsia="en-AU"/>
        </w:rPr>
        <w:t>My Projects</w:t>
      </w:r>
      <w:r w:rsidRPr="002A2DCE">
        <w:t xml:space="preserve">. Select an existing project from your list of Projects by clicking </w:t>
      </w:r>
      <w:r w:rsidRPr="002A2DCE">
        <w:rPr>
          <w:noProof/>
          <w:lang w:eastAsia="en-AU"/>
        </w:rPr>
        <w:drawing>
          <wp:inline distT="0" distB="0" distL="0" distR="0" wp14:anchorId="4040FE21" wp14:editId="18622144">
            <wp:extent cx="171450" cy="161925"/>
            <wp:effectExtent l="0" t="0" r="0" b="9525"/>
            <wp:docPr id="11" name="Picture 11" descr="pen_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_p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2A2DCE">
        <w:t xml:space="preserve"> for the relevant Project, or create a new Project (see </w:t>
      </w:r>
      <w:r w:rsidRPr="002A2DCE">
        <w:rPr>
          <w:rFonts w:cs="Arial"/>
          <w:bCs/>
          <w:iCs/>
          <w:color w:val="00B2A9" w:themeColor="accent1"/>
          <w:kern w:val="20"/>
          <w:lang w:eastAsia="en-AU"/>
        </w:rPr>
        <w:t>Create a Project</w:t>
      </w:r>
      <w:r w:rsidRPr="002A2DCE">
        <w:t xml:space="preserve"> Help Guide)</w:t>
      </w:r>
    </w:p>
    <w:p w:rsidR="00CD6FCF" w:rsidRDefault="002874FE" w:rsidP="002874FE">
      <w:pPr>
        <w:pStyle w:val="BodyText"/>
      </w:pPr>
      <w:r>
        <w:rPr>
          <w:noProof/>
          <w:lang w:eastAsia="en-AU"/>
        </w:rPr>
        <mc:AlternateContent>
          <mc:Choice Requires="wpg">
            <w:drawing>
              <wp:anchor distT="0" distB="0" distL="114300" distR="114300" simplePos="0" relativeHeight="251669504" behindDoc="0" locked="0" layoutInCell="1" allowOverlap="1" wp14:anchorId="013AFFBB" wp14:editId="4F714BD9">
                <wp:simplePos x="0" y="0"/>
                <wp:positionH relativeFrom="page">
                  <wp:posOffset>525780</wp:posOffset>
                </wp:positionH>
                <wp:positionV relativeFrom="page">
                  <wp:posOffset>5568315</wp:posOffset>
                </wp:positionV>
                <wp:extent cx="424815" cy="1272540"/>
                <wp:effectExtent l="0" t="0" r="13335" b="41910"/>
                <wp:wrapNone/>
                <wp:docPr id="27" name="Group 27"/>
                <wp:cNvGraphicFramePr/>
                <a:graphic xmlns:a="http://schemas.openxmlformats.org/drawingml/2006/main">
                  <a:graphicData uri="http://schemas.microsoft.com/office/word/2010/wordprocessingGroup">
                    <wpg:wgp>
                      <wpg:cNvGrpSpPr/>
                      <wpg:grpSpPr>
                        <a:xfrm>
                          <a:off x="0" y="0"/>
                          <a:ext cx="424815" cy="1272540"/>
                          <a:chOff x="0" y="0"/>
                          <a:chExt cx="424815" cy="1273070"/>
                        </a:xfrm>
                      </wpg:grpSpPr>
                      <wps:wsp>
                        <wps:cNvPr id="28" name="Rounded Rectangle 2"/>
                        <wps:cNvSpPr/>
                        <wps:spPr>
                          <a:xfrm>
                            <a:off x="0" y="0"/>
                            <a:ext cx="424815" cy="19685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224314" y="465014"/>
                            <a:ext cx="0" cy="808056"/>
                          </a:xfrm>
                          <a:prstGeom prst="straightConnector1">
                            <a:avLst/>
                          </a:prstGeom>
                          <a:noFill/>
                          <a:ln w="15875" cap="flat" cmpd="sng" algn="ctr">
                            <a:solidFill>
                              <a:srgbClr val="00B2A9"/>
                            </a:solidFill>
                            <a:prstDash val="solid"/>
                            <a:tailEnd type="triangle"/>
                          </a:ln>
                          <a:effectLst/>
                        </wps:spPr>
                        <wps:bodyPr/>
                      </wps:wsp>
                    </wpg:wgp>
                  </a:graphicData>
                </a:graphic>
                <wp14:sizeRelV relativeFrom="margin">
                  <wp14:pctHeight>0</wp14:pctHeight>
                </wp14:sizeRelV>
              </wp:anchor>
            </w:drawing>
          </mc:Choice>
          <mc:Fallback>
            <w:pict>
              <v:group w14:anchorId="6FF4CCF1" id="Group 27" o:spid="_x0000_s1026" style="position:absolute;margin-left:41.4pt;margin-top:438.45pt;width:33.45pt;height:100.2pt;z-index:251669504;mso-position-horizontal-relative:page;mso-position-vertical-relative:page;mso-height-relative:margin" coordsize="4248,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">
                <v:roundrect id="Rounded Rectangle 2" o:spid="_x0000_s1027" style="position:absolute;width:4248;height:1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" filled="f" strokecolor="#00b2a9" strokeweight="1.5pt">
                  <v:stroke endarrow="open"/>
                </v:roundrect>
                <v:shapetype id="_x0000_t32" coordsize="21600,21600" o:spt="32" o:oned="t" path="m,l21600,21600e" filled="f">
                  <v:path arrowok="t" fillok="f" o:connecttype="none"/>
                  <o:lock v:ext="edit" shapetype="t"/>
                </v:shapetype>
                <v:shape id="Straight Arrow Connector 29" o:spid="_x0000_s1028" type="#_x0000_t32" style="position:absolute;left:2243;top:4650;width:0;height:8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" strokecolor="#00b2a9" strokeweight="1.25pt">
                  <v:stroke endarrow="block"/>
                </v:shape>
                <w10:wrap anchorx="page" anchory="page"/>
              </v:group>
            </w:pict>
          </mc:Fallback>
        </mc:AlternateContent>
      </w:r>
      <w:r>
        <w:rPr>
          <w:noProof/>
          <w:lang w:eastAsia="en-AU"/>
        </w:rPr>
        <w:drawing>
          <wp:anchor distT="0" distB="0" distL="114300" distR="114300" simplePos="0" relativeHeight="251678720" behindDoc="0" locked="0" layoutInCell="1" allowOverlap="1" wp14:anchorId="6F04FD8B" wp14:editId="2D7FC1BF">
            <wp:simplePos x="0" y="0"/>
            <wp:positionH relativeFrom="column">
              <wp:posOffset>803910</wp:posOffset>
            </wp:positionH>
            <wp:positionV relativeFrom="paragraph">
              <wp:posOffset>1052830</wp:posOffset>
            </wp:positionV>
            <wp:extent cx="3224530" cy="1630045"/>
            <wp:effectExtent l="0" t="0" r="0" b="8255"/>
            <wp:wrapNone/>
            <wp:docPr id="63" name="Picture 63" descr="create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ate surv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453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CD7">
        <w:rPr>
          <w:noProof/>
          <w:lang w:eastAsia="en-AU"/>
        </w:rPr>
        <w:drawing>
          <wp:inline distT="0" distB="0" distL="0" distR="0" wp14:anchorId="7F397D6B" wp14:editId="5B8D6FF9">
            <wp:extent cx="6217920" cy="140820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54664" t="10545" r="407" b="56292"/>
                    <a:stretch/>
                  </pic:blipFill>
                  <pic:spPr bwMode="auto">
                    <a:xfrm>
                      <a:off x="0" y="0"/>
                      <a:ext cx="6218877" cy="1408425"/>
                    </a:xfrm>
                    <a:prstGeom prst="rect">
                      <a:avLst/>
                    </a:prstGeom>
                    <a:ln>
                      <a:noFill/>
                    </a:ln>
                    <a:extLst>
                      <a:ext uri="{53640926-AAD7-44D8-BBD7-CCE9431645EC}">
                        <a14:shadowObscured xmlns:a14="http://schemas.microsoft.com/office/drawing/2010/main"/>
                      </a:ext>
                    </a:extLst>
                  </pic:spPr>
                </pic:pic>
              </a:graphicData>
            </a:graphic>
          </wp:inline>
        </w:drawing>
      </w:r>
    </w:p>
    <w:p w:rsidR="00CD6FCF" w:rsidRDefault="002874FE" w:rsidP="00F25C3B">
      <w:pPr>
        <w:pStyle w:val="BodyText"/>
        <w:jc w:val="center"/>
      </w:pPr>
      <w:r>
        <w:rPr>
          <w:noProof/>
          <w:lang w:eastAsia="en-AU"/>
        </w:rPr>
        <w:drawing>
          <wp:anchor distT="0" distB="0" distL="114300" distR="114300" simplePos="0" relativeHeight="251684864" behindDoc="0" locked="0" layoutInCell="1" allowOverlap="1" wp14:anchorId="268789F7" wp14:editId="38C4A245">
            <wp:simplePos x="0" y="0"/>
            <wp:positionH relativeFrom="column">
              <wp:posOffset>2141855</wp:posOffset>
            </wp:positionH>
            <wp:positionV relativeFrom="paragraph">
              <wp:posOffset>191135</wp:posOffset>
            </wp:positionV>
            <wp:extent cx="3383280" cy="2452445"/>
            <wp:effectExtent l="0" t="0" r="7620" b="5080"/>
            <wp:wrapNone/>
            <wp:docPr id="60" name="Picture 60" descr="create surve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ate survey_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3937" cy="24529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FCF" w:rsidRDefault="002874FE" w:rsidP="002874FE">
      <w:pPr>
        <w:pStyle w:val="BodyText"/>
        <w:tabs>
          <w:tab w:val="left" w:pos="6828"/>
        </w:tabs>
      </w:pPr>
      <w:r>
        <w:tab/>
      </w:r>
    </w:p>
    <w:p w:rsidR="00460774" w:rsidRDefault="000C1607" w:rsidP="00460774">
      <w:pPr>
        <w:pStyle w:val="BodyText12ptBefore"/>
      </w:pPr>
      <w:r>
        <w:rPr>
          <w:noProof/>
          <w:lang w:eastAsia="en-AU"/>
        </w:rPr>
        <mc:AlternateContent>
          <mc:Choice Requires="wps">
            <w:drawing>
              <wp:anchor distT="0" distB="0" distL="114300" distR="114300" simplePos="0" relativeHeight="251688960" behindDoc="0" locked="0" layoutInCell="1" allowOverlap="1" wp14:anchorId="002C38CB" wp14:editId="3B8B750D">
                <wp:simplePos x="0" y="0"/>
                <wp:positionH relativeFrom="column">
                  <wp:posOffset>412115</wp:posOffset>
                </wp:positionH>
                <wp:positionV relativeFrom="paragraph">
                  <wp:posOffset>53975</wp:posOffset>
                </wp:positionV>
                <wp:extent cx="333375" cy="0"/>
                <wp:effectExtent l="0" t="76200" r="28575" b="95250"/>
                <wp:wrapNone/>
                <wp:docPr id="76" name="Straight Arrow Connector 76"/>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36530E" id="Straight Arrow Connector 76" o:spid="_x0000_s1026" type="#_x0000_t32" style="position:absolute;margin-left:32.45pt;margin-top:4.25pt;width:2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" strokecolor="#00b2a9" strokeweight="1.25pt">
                <v:stroke endarrow="block"/>
              </v:shape>
            </w:pict>
          </mc:Fallback>
        </mc:AlternateContent>
      </w:r>
      <w:r w:rsidR="005A1F7D">
        <w:rPr>
          <w:noProof/>
          <w:lang w:eastAsia="en-AU"/>
        </w:rPr>
        <mc:AlternateContent>
          <mc:Choice Requires="wps">
            <w:drawing>
              <wp:anchor distT="0" distB="0" distL="114300" distR="114300" simplePos="0" relativeHeight="251693056" behindDoc="0" locked="0" layoutInCell="1" allowOverlap="1" wp14:anchorId="32AF99CC" wp14:editId="15ABF03E">
                <wp:simplePos x="0" y="0"/>
                <wp:positionH relativeFrom="column">
                  <wp:posOffset>2934335</wp:posOffset>
                </wp:positionH>
                <wp:positionV relativeFrom="paragraph">
                  <wp:posOffset>191135</wp:posOffset>
                </wp:positionV>
                <wp:extent cx="373380" cy="228600"/>
                <wp:effectExtent l="38100" t="38100" r="26670"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373380" cy="22860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EEA796" id="Straight Arrow Connector 16" o:spid="_x0000_s1026" type="#_x0000_t32" style="position:absolute;margin-left:231.05pt;margin-top:15.05pt;width:29.4pt;height:1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" strokecolor="#00b2a9" strokeweight="1.25pt">
                <v:stroke endarrow="block"/>
              </v:shape>
            </w:pict>
          </mc:Fallback>
        </mc:AlternateContent>
      </w:r>
      <w:r w:rsidR="002874FE">
        <w:rPr>
          <w:noProof/>
          <w:lang w:eastAsia="en-AU"/>
        </w:rPr>
        <mc:AlternateContent>
          <mc:Choice Requires="wps">
            <w:drawing>
              <wp:anchor distT="0" distB="0" distL="114300" distR="114300" simplePos="0" relativeHeight="251685888" behindDoc="0" locked="0" layoutInCell="1" allowOverlap="1" wp14:anchorId="2BF1A850" wp14:editId="70D2DBC0">
                <wp:simplePos x="0" y="0"/>
                <wp:positionH relativeFrom="column">
                  <wp:posOffset>1253490</wp:posOffset>
                </wp:positionH>
                <wp:positionV relativeFrom="paragraph">
                  <wp:posOffset>7492365</wp:posOffset>
                </wp:positionV>
                <wp:extent cx="312420" cy="635"/>
                <wp:effectExtent l="15240" t="62865" r="24765" b="698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line">
                          <a:avLst/>
                        </a:prstGeom>
                        <a:noFill/>
                        <a:ln w="25400">
                          <a:solidFill>
                            <a:srgbClr val="66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6FE5" id="Straight Connector 7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589.95pt" to="123.3pt,5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" strokecolor="#6cf" strokeweight="2pt">
                <v:stroke endarrow="block"/>
              </v:line>
            </w:pict>
          </mc:Fallback>
        </mc:AlternateContent>
      </w:r>
    </w:p>
    <w:p w:rsidR="00C81D29" w:rsidRDefault="005A1F7D" w:rsidP="00703CD7">
      <w:pPr>
        <w:pStyle w:val="BodyText"/>
        <w:tabs>
          <w:tab w:val="left" w:pos="2700"/>
        </w:tabs>
      </w:pPr>
      <w:r>
        <w:rPr>
          <w:noProof/>
          <w:lang w:eastAsia="en-AU"/>
        </w:rPr>
        <mc:AlternateContent>
          <mc:Choice Requires="wps">
            <w:drawing>
              <wp:anchor distT="0" distB="0" distL="114300" distR="114300" simplePos="0" relativeHeight="251691008" behindDoc="0" locked="0" layoutInCell="1" allowOverlap="1" wp14:anchorId="7E5B1E2F" wp14:editId="08A1F2A1">
                <wp:simplePos x="0" y="0"/>
                <wp:positionH relativeFrom="column">
                  <wp:posOffset>2179955</wp:posOffset>
                </wp:positionH>
                <wp:positionV relativeFrom="paragraph">
                  <wp:posOffset>31115</wp:posOffset>
                </wp:positionV>
                <wp:extent cx="563880" cy="196215"/>
                <wp:effectExtent l="0" t="0" r="26670" b="13335"/>
                <wp:wrapNone/>
                <wp:docPr id="10" name="Rounded Rectangle 2"/>
                <wp:cNvGraphicFramePr/>
                <a:graphic xmlns:a="http://schemas.openxmlformats.org/drawingml/2006/main">
                  <a:graphicData uri="http://schemas.microsoft.com/office/word/2010/wordprocessingShape">
                    <wps:wsp>
                      <wps:cNvSpPr/>
                      <wps:spPr>
                        <a:xfrm>
                          <a:off x="0" y="0"/>
                          <a:ext cx="563880" cy="1962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B9D006" id="Rounded Rectangle 2" o:spid="_x0000_s1026" style="position:absolute;margin-left:171.65pt;margin-top:2.45pt;width:44.4pt;height:15.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" filled="f" strokecolor="#00b2a9" strokeweight="1.5pt">
                <v:stroke endarrow="open"/>
              </v:roundrect>
            </w:pict>
          </mc:Fallback>
        </mc:AlternateContent>
      </w:r>
      <w:r w:rsidR="00703CD7">
        <w:tab/>
      </w:r>
    </w:p>
    <w:p w:rsidR="00C81D29" w:rsidRDefault="00C81D29" w:rsidP="00C81D29">
      <w:pPr>
        <w:pStyle w:val="BodyText"/>
      </w:pPr>
    </w:p>
    <w:p w:rsidR="00C81D29" w:rsidRDefault="002874FE" w:rsidP="00C81D29">
      <w:pPr>
        <w:pStyle w:val="BodyText"/>
      </w:pPr>
      <w:r>
        <w:rPr>
          <w:noProof/>
          <w:lang w:eastAsia="en-AU"/>
        </w:rPr>
        <w:drawing>
          <wp:anchor distT="0" distB="0" distL="114300" distR="114300" simplePos="0" relativeHeight="251679744" behindDoc="0" locked="0" layoutInCell="1" allowOverlap="1" wp14:anchorId="6B8C036B" wp14:editId="756C0DDD">
            <wp:simplePos x="0" y="0"/>
            <wp:positionH relativeFrom="column">
              <wp:posOffset>2947670</wp:posOffset>
            </wp:positionH>
            <wp:positionV relativeFrom="paragraph">
              <wp:posOffset>7009765</wp:posOffset>
            </wp:positionV>
            <wp:extent cx="3847465" cy="2788920"/>
            <wp:effectExtent l="0" t="0" r="635" b="0"/>
            <wp:wrapNone/>
            <wp:docPr id="64" name="Picture 64" descr="create surve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e survey_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465" cy="278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D29" w:rsidRPr="00C81D29" w:rsidRDefault="002874FE" w:rsidP="00C81D29">
      <w:pPr>
        <w:pStyle w:val="BodyText"/>
      </w:pPr>
      <w:r>
        <w:rPr>
          <w:noProof/>
          <w:lang w:eastAsia="en-AU"/>
        </w:rPr>
        <mc:AlternateContent>
          <mc:Choice Requires="wps">
            <w:drawing>
              <wp:anchor distT="0" distB="0" distL="114300" distR="114300" simplePos="0" relativeHeight="251686912" behindDoc="0" locked="0" layoutInCell="1" allowOverlap="1" wp14:anchorId="51E20E5D" wp14:editId="684DF161">
                <wp:simplePos x="0" y="0"/>
                <wp:positionH relativeFrom="column">
                  <wp:posOffset>1253490</wp:posOffset>
                </wp:positionH>
                <wp:positionV relativeFrom="paragraph">
                  <wp:posOffset>7492365</wp:posOffset>
                </wp:positionV>
                <wp:extent cx="312420" cy="635"/>
                <wp:effectExtent l="15240" t="62865" r="24765" b="698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635"/>
                        </a:xfrm>
                        <a:prstGeom prst="line">
                          <a:avLst/>
                        </a:prstGeom>
                        <a:noFill/>
                        <a:ln w="25400">
                          <a:solidFill>
                            <a:srgbClr val="66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98F95" id="Straight Connector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589.95pt" to="123.3pt,5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" strokecolor="#6cf" strokeweight="2pt">
                <v:stroke endarrow="block"/>
              </v:line>
            </w:pict>
          </mc:Fallback>
        </mc:AlternateContent>
      </w:r>
      <w:r>
        <w:rPr>
          <w:noProof/>
          <w:lang w:eastAsia="en-AU"/>
        </w:rPr>
        <w:drawing>
          <wp:anchor distT="0" distB="0" distL="114300" distR="114300" simplePos="0" relativeHeight="251683840" behindDoc="0" locked="0" layoutInCell="1" allowOverlap="1" wp14:anchorId="11321026" wp14:editId="48A24996">
            <wp:simplePos x="0" y="0"/>
            <wp:positionH relativeFrom="column">
              <wp:posOffset>2947670</wp:posOffset>
            </wp:positionH>
            <wp:positionV relativeFrom="paragraph">
              <wp:posOffset>7009765</wp:posOffset>
            </wp:positionV>
            <wp:extent cx="3847465" cy="2788920"/>
            <wp:effectExtent l="0" t="0" r="635" b="0"/>
            <wp:wrapNone/>
            <wp:docPr id="72" name="Picture 72" descr="create surve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eate survey_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465" cy="278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2816" behindDoc="0" locked="0" layoutInCell="1" allowOverlap="1" wp14:anchorId="14EDD9C9" wp14:editId="03C8A2C7">
            <wp:simplePos x="0" y="0"/>
            <wp:positionH relativeFrom="column">
              <wp:posOffset>2947670</wp:posOffset>
            </wp:positionH>
            <wp:positionV relativeFrom="paragraph">
              <wp:posOffset>7009765</wp:posOffset>
            </wp:positionV>
            <wp:extent cx="3847465" cy="2788920"/>
            <wp:effectExtent l="0" t="0" r="635" b="0"/>
            <wp:wrapNone/>
            <wp:docPr id="71" name="Picture 71" descr="create surve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ate survey_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465" cy="278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774" w:rsidRDefault="002874FE" w:rsidP="001306D2">
      <w:pPr>
        <w:pStyle w:val="BodyText"/>
      </w:pPr>
      <w:r>
        <w:rPr>
          <w:noProof/>
          <w:lang w:eastAsia="en-AU"/>
        </w:rPr>
        <w:drawing>
          <wp:anchor distT="0" distB="0" distL="114300" distR="114300" simplePos="0" relativeHeight="251681792" behindDoc="0" locked="0" layoutInCell="1" allowOverlap="1" wp14:anchorId="43196CF5" wp14:editId="4175C37A">
            <wp:simplePos x="0" y="0"/>
            <wp:positionH relativeFrom="column">
              <wp:posOffset>2947670</wp:posOffset>
            </wp:positionH>
            <wp:positionV relativeFrom="paragraph">
              <wp:posOffset>7009765</wp:posOffset>
            </wp:positionV>
            <wp:extent cx="3847465" cy="2788920"/>
            <wp:effectExtent l="0" t="0" r="635" b="0"/>
            <wp:wrapNone/>
            <wp:docPr id="69" name="Picture 69" descr="create surve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ate survey_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465" cy="278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774" w:rsidRDefault="00703CD7" w:rsidP="00703CD7">
      <w:pPr>
        <w:pStyle w:val="BodyText"/>
        <w:tabs>
          <w:tab w:val="left" w:pos="1980"/>
        </w:tabs>
      </w:pPr>
      <w:r>
        <w:rPr>
          <w:noProof/>
          <w:lang w:eastAsia="en-AU"/>
        </w:rPr>
        <w:drawing>
          <wp:anchor distT="0" distB="0" distL="114300" distR="114300" simplePos="0" relativeHeight="251675648" behindDoc="0" locked="0" layoutInCell="1" allowOverlap="1" wp14:anchorId="5DD8FC4E" wp14:editId="68542622">
            <wp:simplePos x="0" y="0"/>
            <wp:positionH relativeFrom="column">
              <wp:posOffset>2947670</wp:posOffset>
            </wp:positionH>
            <wp:positionV relativeFrom="paragraph">
              <wp:posOffset>7009765</wp:posOffset>
            </wp:positionV>
            <wp:extent cx="3847465" cy="2788920"/>
            <wp:effectExtent l="0" t="0" r="635" b="0"/>
            <wp:wrapNone/>
            <wp:docPr id="57" name="Picture 57" descr="create survey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e survey_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7465" cy="27889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C51FA" w:rsidRDefault="005A1F7D" w:rsidP="00461B12">
      <w:pPr>
        <w:pStyle w:val="BodyText"/>
        <w:jc w:val="center"/>
      </w:pPr>
      <w:r>
        <w:rPr>
          <w:noProof/>
          <w:lang w:eastAsia="en-AU"/>
        </w:rPr>
        <mc:AlternateContent>
          <mc:Choice Requires="wps">
            <w:drawing>
              <wp:anchor distT="0" distB="0" distL="114300" distR="114300" simplePos="0" relativeHeight="251695104" behindDoc="0" locked="0" layoutInCell="1" allowOverlap="1" wp14:anchorId="0CAE6D0D" wp14:editId="1A9A3576">
                <wp:simplePos x="0" y="0"/>
                <wp:positionH relativeFrom="column">
                  <wp:posOffset>1699895</wp:posOffset>
                </wp:positionH>
                <wp:positionV relativeFrom="paragraph">
                  <wp:posOffset>31115</wp:posOffset>
                </wp:positionV>
                <wp:extent cx="441960" cy="0"/>
                <wp:effectExtent l="0" t="76200" r="15240" b="95250"/>
                <wp:wrapNone/>
                <wp:docPr id="17" name="Straight Arrow Connector 17"/>
                <wp:cNvGraphicFramePr/>
                <a:graphic xmlns:a="http://schemas.openxmlformats.org/drawingml/2006/main">
                  <a:graphicData uri="http://schemas.microsoft.com/office/word/2010/wordprocessingShape">
                    <wps:wsp>
                      <wps:cNvCnPr/>
                      <wps:spPr>
                        <a:xfrm>
                          <a:off x="0" y="0"/>
                          <a:ext cx="441960" cy="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A4416C" id="Straight Arrow Connector 17" o:spid="_x0000_s1026" type="#_x0000_t32" style="position:absolute;margin-left:133.85pt;margin-top:2.45pt;width:34.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" strokecolor="#00b2a9" strokeweight="1.25pt">
                <v:stroke endarrow="block"/>
              </v:shape>
            </w:pict>
          </mc:Fallback>
        </mc:AlternateContent>
      </w:r>
    </w:p>
    <w:p w:rsidR="00DA2818" w:rsidRDefault="00DA2818" w:rsidP="00DA2818">
      <w:pPr>
        <w:pStyle w:val="BodyText12ptBefore"/>
        <w:numPr>
          <w:ilvl w:val="0"/>
          <w:numId w:val="16"/>
        </w:numPr>
      </w:pPr>
      <w:r>
        <w:lastRenderedPageBreak/>
        <w:t xml:space="preserve">Click </w:t>
      </w:r>
      <w:r w:rsidRPr="00DA2818">
        <w:rPr>
          <w:rFonts w:cs="Arial"/>
          <w:bCs/>
          <w:iCs/>
          <w:color w:val="00B2A9" w:themeColor="accent1"/>
          <w:kern w:val="20"/>
          <w:lang w:eastAsia="en-AU"/>
        </w:rPr>
        <w:t>Add Survey</w:t>
      </w:r>
      <w:r>
        <w:t xml:space="preserve"> and fill in the mandatory fields </w:t>
      </w:r>
      <w:r w:rsidRPr="00F25C3B">
        <w:t>(</w:t>
      </w:r>
      <w:r w:rsidRPr="00DA2818">
        <w:rPr>
          <w:color w:val="FF0000"/>
        </w:rPr>
        <w:t>●</w:t>
      </w:r>
      <w:r w:rsidRPr="00F25C3B">
        <w:t>)</w:t>
      </w:r>
      <w:r>
        <w:t xml:space="preserve">: Primary Discipline, Survey Name &amp; Start Date. You will be added as a Contributor by default, but you can add extra Contributors by clicking </w:t>
      </w:r>
      <w:r w:rsidRPr="00DA2818">
        <w:rPr>
          <w:rFonts w:cs="Arial"/>
          <w:bCs/>
          <w:iCs/>
          <w:color w:val="00B2A9" w:themeColor="accent1"/>
          <w:kern w:val="20"/>
          <w:lang w:eastAsia="en-AU"/>
        </w:rPr>
        <w:t>Manage Contributors</w:t>
      </w:r>
      <w:r w:rsidRPr="00DA2818">
        <w:rPr>
          <w:rFonts w:cs="Arial"/>
          <w:bCs/>
          <w:iCs/>
          <w:color w:val="auto"/>
          <w:kern w:val="20"/>
          <w:lang w:eastAsia="en-AU"/>
        </w:rPr>
        <w:t>.</w:t>
      </w:r>
      <w:r w:rsidRPr="00DA2818">
        <w:rPr>
          <w:rFonts w:cs="Arial"/>
          <w:bCs/>
          <w:iCs/>
          <w:color w:val="00B2A9" w:themeColor="accent1"/>
          <w:kern w:val="20"/>
          <w:lang w:eastAsia="en-AU"/>
        </w:rPr>
        <w:t xml:space="preserve"> </w:t>
      </w:r>
    </w:p>
    <w:p w:rsidR="00DA2818" w:rsidRDefault="00DA2818" w:rsidP="00DA2818">
      <w:pPr>
        <w:pStyle w:val="BodyText12ptBefore"/>
        <w:numPr>
          <w:ilvl w:val="0"/>
          <w:numId w:val="16"/>
        </w:numPr>
      </w:pPr>
      <w:r>
        <w:t xml:space="preserve">You also need to record the location: select </w:t>
      </w:r>
      <w:r w:rsidRPr="00486128">
        <w:rPr>
          <w:rFonts w:cs="Arial"/>
          <w:bCs/>
          <w:iCs/>
          <w:color w:val="00B2A9" w:themeColor="accent1"/>
          <w:kern w:val="20"/>
          <w:lang w:eastAsia="en-AU"/>
        </w:rPr>
        <w:t>Create New Site</w:t>
      </w:r>
      <w:r>
        <w:t xml:space="preserve"> (and follow the process described below in point 5) or if</w:t>
      </w:r>
      <w:r w:rsidRPr="00E3727C">
        <w:t xml:space="preserve"> you know </w:t>
      </w:r>
      <w:r>
        <w:t xml:space="preserve">the VBA Site ID for an existing site that you would like to re-use you can type the ID in the </w:t>
      </w:r>
      <w:r w:rsidRPr="00486128">
        <w:rPr>
          <w:rFonts w:cs="Arial"/>
          <w:bCs/>
          <w:iCs/>
          <w:color w:val="00B2A9" w:themeColor="accent1"/>
          <w:kern w:val="20"/>
          <w:lang w:eastAsia="en-AU"/>
        </w:rPr>
        <w:t>Site ID</w:t>
      </w:r>
      <w:r>
        <w:t xml:space="preserve"> field and press the Enter key.</w:t>
      </w:r>
    </w:p>
    <w:p w:rsidR="00486128" w:rsidRDefault="00486128" w:rsidP="00DA2818">
      <w:pPr>
        <w:pStyle w:val="BodyText12ptBefore"/>
        <w:numPr>
          <w:ilvl w:val="0"/>
          <w:numId w:val="16"/>
        </w:numPr>
      </w:pPr>
      <w:r>
        <w:t xml:space="preserve">After clicking </w:t>
      </w:r>
      <w:r w:rsidRPr="00486128">
        <w:rPr>
          <w:rFonts w:cs="Arial"/>
          <w:bCs/>
          <w:iCs/>
          <w:color w:val="00B2A9" w:themeColor="accent1"/>
          <w:kern w:val="20"/>
          <w:lang w:eastAsia="en-AU"/>
        </w:rPr>
        <w:t>Create New Site</w:t>
      </w:r>
      <w:r>
        <w:t xml:space="preserve">, you need to complete the mandatory fields: site </w:t>
      </w:r>
      <w:r w:rsidRPr="00486128">
        <w:rPr>
          <w:rFonts w:cs="Arial"/>
          <w:bCs/>
          <w:iCs/>
          <w:color w:val="00B2A9" w:themeColor="accent1"/>
          <w:kern w:val="20"/>
          <w:lang w:eastAsia="en-AU"/>
        </w:rPr>
        <w:t>Name, Locality</w:t>
      </w:r>
      <w:r>
        <w:t xml:space="preserve"> and </w:t>
      </w:r>
      <w:r w:rsidRPr="00486128">
        <w:rPr>
          <w:rFonts w:cs="Arial"/>
          <w:bCs/>
          <w:iCs/>
          <w:color w:val="00B2A9" w:themeColor="accent1"/>
          <w:kern w:val="20"/>
          <w:lang w:eastAsia="en-AU"/>
        </w:rPr>
        <w:t>Accuracy</w:t>
      </w:r>
      <w:r>
        <w:t xml:space="preserve"> (in metres). You can then either plot the position directly on the map (zoom in to the location first), or you can type the coordinates into the </w:t>
      </w:r>
      <w:r w:rsidRPr="00486128">
        <w:rPr>
          <w:rFonts w:cs="Arial"/>
          <w:bCs/>
          <w:iCs/>
          <w:color w:val="00B2A9" w:themeColor="accent1"/>
          <w:kern w:val="20"/>
          <w:lang w:eastAsia="en-AU"/>
        </w:rPr>
        <w:t>Point Information</w:t>
      </w:r>
      <w:r>
        <w:t xml:space="preserve"> section</w:t>
      </w:r>
      <w:r w:rsidRPr="00E3727C">
        <w:t>.</w:t>
      </w:r>
      <w:r>
        <w:t xml:space="preserve"> Click</w:t>
      </w:r>
      <w:r w:rsidRPr="00E3727C">
        <w:t xml:space="preserve"> </w:t>
      </w:r>
      <w:r w:rsidRPr="00486128">
        <w:rPr>
          <w:rFonts w:cs="Arial"/>
          <w:bCs/>
          <w:iCs/>
          <w:color w:val="00B2A9" w:themeColor="accent1"/>
          <w:kern w:val="20"/>
          <w:lang w:eastAsia="en-AU"/>
        </w:rPr>
        <w:t>Validate Location</w:t>
      </w:r>
      <w:r w:rsidRPr="00E3727C">
        <w:t xml:space="preserve"> to confirm </w:t>
      </w:r>
      <w:r>
        <w:t xml:space="preserve">the point is plotting where you expect </w:t>
      </w:r>
      <w:r w:rsidRPr="00E3727C">
        <w:t xml:space="preserve">then </w:t>
      </w:r>
      <w:r w:rsidRPr="00486128">
        <w:rPr>
          <w:rFonts w:cs="Arial"/>
          <w:bCs/>
          <w:iCs/>
          <w:color w:val="00B2A9" w:themeColor="accent1"/>
          <w:kern w:val="20"/>
          <w:lang w:eastAsia="en-AU"/>
        </w:rPr>
        <w:t>Save</w:t>
      </w:r>
      <w:r w:rsidRPr="00E3727C">
        <w:t xml:space="preserve">. Once the Site ID has been populated </w:t>
      </w:r>
      <w:r w:rsidRPr="00486128">
        <w:rPr>
          <w:rFonts w:cs="Arial"/>
          <w:bCs/>
          <w:iCs/>
          <w:color w:val="00B2A9" w:themeColor="accent1"/>
          <w:kern w:val="20"/>
          <w:lang w:eastAsia="en-AU"/>
        </w:rPr>
        <w:t>Close</w:t>
      </w:r>
      <w:r w:rsidRPr="00486128">
        <w:t xml:space="preserve"> </w:t>
      </w:r>
      <w:r w:rsidRPr="00E3727C">
        <w:t xml:space="preserve">this screen. </w:t>
      </w:r>
    </w:p>
    <w:p w:rsidR="00F02CE6" w:rsidRPr="00F02CE6" w:rsidRDefault="00F02CE6" w:rsidP="00F02CE6">
      <w:pPr>
        <w:pStyle w:val="BodyText"/>
      </w:pPr>
    </w:p>
    <w:p w:rsidR="001306D2" w:rsidRDefault="00DA2818" w:rsidP="001306D2">
      <w:pPr>
        <w:pStyle w:val="BodyText"/>
      </w:pPr>
      <w:r>
        <w:rPr>
          <w:noProof/>
          <w:lang w:eastAsia="en-AU"/>
        </w:rPr>
        <w:drawing>
          <wp:anchor distT="0" distB="0" distL="114300" distR="114300" simplePos="0" relativeHeight="251696128" behindDoc="0" locked="0" layoutInCell="1" allowOverlap="1" wp14:anchorId="06C7EFF2" wp14:editId="3F4CD242">
            <wp:simplePos x="0" y="0"/>
            <wp:positionH relativeFrom="column">
              <wp:posOffset>610235</wp:posOffset>
            </wp:positionH>
            <wp:positionV relativeFrom="paragraph">
              <wp:posOffset>-1905</wp:posOffset>
            </wp:positionV>
            <wp:extent cx="4998085" cy="3388995"/>
            <wp:effectExtent l="0" t="0" r="0" b="1905"/>
            <wp:wrapNone/>
            <wp:docPr id="18" name="Picture 18" descr="creat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8085" cy="338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FCF" w:rsidRDefault="00EA5C6E" w:rsidP="001306D2">
      <w:pPr>
        <w:pStyle w:val="BodyText"/>
      </w:pPr>
      <w:r>
        <w:rPr>
          <w:noProof/>
          <w:lang w:eastAsia="en-AU"/>
        </w:rPr>
        <mc:AlternateContent>
          <mc:Choice Requires="wps">
            <w:drawing>
              <wp:anchor distT="0" distB="0" distL="114300" distR="114300" simplePos="0" relativeHeight="251706368" behindDoc="0" locked="0" layoutInCell="1" allowOverlap="1" wp14:anchorId="55A61F37" wp14:editId="610866CE">
                <wp:simplePos x="0" y="0"/>
                <wp:positionH relativeFrom="column">
                  <wp:posOffset>465455</wp:posOffset>
                </wp:positionH>
                <wp:positionV relativeFrom="paragraph">
                  <wp:posOffset>120015</wp:posOffset>
                </wp:positionV>
                <wp:extent cx="350520" cy="0"/>
                <wp:effectExtent l="0" t="76200" r="30480" b="95250"/>
                <wp:wrapNone/>
                <wp:docPr id="30" name="Straight Arrow Connector 30"/>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432F35" id="Straight Arrow Connector 30" o:spid="_x0000_s1026" type="#_x0000_t32" style="position:absolute;margin-left:36.65pt;margin-top:9.45pt;width:27.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" strokecolor="#00b2a9" strokeweight="1.25pt">
                <v:stroke endarrow="block"/>
              </v:shape>
            </w:pict>
          </mc:Fallback>
        </mc:AlternateContent>
      </w:r>
    </w:p>
    <w:p w:rsidR="00486128" w:rsidRDefault="00486128" w:rsidP="001306D2">
      <w:pPr>
        <w:pStyle w:val="BodyText"/>
      </w:pPr>
    </w:p>
    <w:p w:rsidR="00486128" w:rsidRDefault="00486128" w:rsidP="001306D2">
      <w:pPr>
        <w:pStyle w:val="BodyText"/>
      </w:pPr>
    </w:p>
    <w:p w:rsidR="00486128" w:rsidRDefault="000C1607" w:rsidP="001306D2">
      <w:pPr>
        <w:pStyle w:val="BodyText"/>
      </w:pPr>
      <w:r>
        <w:rPr>
          <w:noProof/>
          <w:lang w:eastAsia="en-AU"/>
        </w:rPr>
        <mc:AlternateContent>
          <mc:Choice Requires="wps">
            <w:drawing>
              <wp:anchor distT="0" distB="0" distL="114300" distR="114300" simplePos="0" relativeHeight="251698176" behindDoc="0" locked="0" layoutInCell="1" allowOverlap="1" wp14:anchorId="51A28E7C" wp14:editId="644103AF">
                <wp:simplePos x="0" y="0"/>
                <wp:positionH relativeFrom="column">
                  <wp:posOffset>610235</wp:posOffset>
                </wp:positionH>
                <wp:positionV relativeFrom="paragraph">
                  <wp:posOffset>104775</wp:posOffset>
                </wp:positionV>
                <wp:extent cx="1287780" cy="899160"/>
                <wp:effectExtent l="0" t="0" r="26670" b="15240"/>
                <wp:wrapNone/>
                <wp:docPr id="19" name="Rounded Rectangle 2"/>
                <wp:cNvGraphicFramePr/>
                <a:graphic xmlns:a="http://schemas.openxmlformats.org/drawingml/2006/main">
                  <a:graphicData uri="http://schemas.microsoft.com/office/word/2010/wordprocessingShape">
                    <wps:wsp>
                      <wps:cNvSpPr/>
                      <wps:spPr>
                        <a:xfrm>
                          <a:off x="0" y="0"/>
                          <a:ext cx="1287780" cy="89916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B274E" id="Rounded Rectangle 2" o:spid="_x0000_s1026" style="position:absolute;margin-left:48.05pt;margin-top:8.25pt;width:101.4pt;height:7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" filled="f" strokecolor="#00b2a9" strokeweight="1.5pt">
                <v:stroke endarrow="open"/>
              </v:roundrect>
            </w:pict>
          </mc:Fallback>
        </mc:AlternateContent>
      </w:r>
    </w:p>
    <w:p w:rsidR="00486128" w:rsidRDefault="00486128" w:rsidP="001306D2">
      <w:pPr>
        <w:pStyle w:val="BodyText"/>
      </w:pPr>
    </w:p>
    <w:p w:rsidR="00486128" w:rsidRDefault="00486128" w:rsidP="001306D2">
      <w:pPr>
        <w:pStyle w:val="BodyText"/>
      </w:pPr>
    </w:p>
    <w:p w:rsidR="00486128" w:rsidRDefault="00486128" w:rsidP="001306D2">
      <w:pPr>
        <w:pStyle w:val="BodyText"/>
      </w:pPr>
    </w:p>
    <w:p w:rsidR="00486128" w:rsidRDefault="000C1607" w:rsidP="001306D2">
      <w:pPr>
        <w:pStyle w:val="BodyText"/>
      </w:pPr>
      <w:r>
        <w:rPr>
          <w:noProof/>
          <w:lang w:eastAsia="en-AU"/>
        </w:rPr>
        <mc:AlternateContent>
          <mc:Choice Requires="wps">
            <w:drawing>
              <wp:anchor distT="0" distB="0" distL="114300" distR="114300" simplePos="0" relativeHeight="251702272" behindDoc="0" locked="0" layoutInCell="1" allowOverlap="1" wp14:anchorId="32BA1226" wp14:editId="27570FCD">
                <wp:simplePos x="0" y="0"/>
                <wp:positionH relativeFrom="column">
                  <wp:posOffset>175895</wp:posOffset>
                </wp:positionH>
                <wp:positionV relativeFrom="paragraph">
                  <wp:posOffset>135255</wp:posOffset>
                </wp:positionV>
                <wp:extent cx="434340" cy="0"/>
                <wp:effectExtent l="0" t="76200" r="22860" b="95250"/>
                <wp:wrapNone/>
                <wp:docPr id="25" name="Straight Arrow Connector 25"/>
                <wp:cNvGraphicFramePr/>
                <a:graphic xmlns:a="http://schemas.openxmlformats.org/drawingml/2006/main">
                  <a:graphicData uri="http://schemas.microsoft.com/office/word/2010/wordprocessingShape">
                    <wps:wsp>
                      <wps:cNvCnPr/>
                      <wps:spPr>
                        <a:xfrm>
                          <a:off x="0" y="0"/>
                          <a:ext cx="434340" cy="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931474" id="Straight Arrow Connector 25" o:spid="_x0000_s1026" type="#_x0000_t32" style="position:absolute;margin-left:13.85pt;margin-top:10.65pt;width:34.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" strokecolor="#00b2a9" strokeweight="1.25pt">
                <v:stroke endarrow="block"/>
              </v:shape>
            </w:pict>
          </mc:Fallback>
        </mc:AlternateContent>
      </w:r>
    </w:p>
    <w:p w:rsidR="00486128" w:rsidRDefault="000C1607" w:rsidP="001306D2">
      <w:pPr>
        <w:pStyle w:val="BodyText"/>
      </w:pPr>
      <w:r>
        <w:rPr>
          <w:noProof/>
          <w:lang w:eastAsia="en-AU"/>
        </w:rPr>
        <mc:AlternateContent>
          <mc:Choice Requires="wps">
            <w:drawing>
              <wp:anchor distT="0" distB="0" distL="114300" distR="114300" simplePos="0" relativeHeight="251704320" behindDoc="0" locked="0" layoutInCell="1" allowOverlap="1" wp14:anchorId="244443ED" wp14:editId="69EEA0EE">
                <wp:simplePos x="0" y="0"/>
                <wp:positionH relativeFrom="column">
                  <wp:posOffset>953135</wp:posOffset>
                </wp:positionH>
                <wp:positionV relativeFrom="paragraph">
                  <wp:posOffset>104775</wp:posOffset>
                </wp:positionV>
                <wp:extent cx="160020" cy="381000"/>
                <wp:effectExtent l="0" t="38100" r="49530" b="19050"/>
                <wp:wrapNone/>
                <wp:docPr id="26" name="Straight Arrow Connector 26"/>
                <wp:cNvGraphicFramePr/>
                <a:graphic xmlns:a="http://schemas.openxmlformats.org/drawingml/2006/main">
                  <a:graphicData uri="http://schemas.microsoft.com/office/word/2010/wordprocessingShape">
                    <wps:wsp>
                      <wps:cNvCnPr/>
                      <wps:spPr>
                        <a:xfrm flipV="1">
                          <a:off x="0" y="0"/>
                          <a:ext cx="160020" cy="38100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646B9B" id="Straight Arrow Connector 26" o:spid="_x0000_s1026" type="#_x0000_t32" style="position:absolute;margin-left:75.05pt;margin-top:8.25pt;width:12.6pt;height:30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" strokecolor="#00b2a9" strokeweight="1.25pt">
                <v:stroke endarrow="block"/>
              </v:shape>
            </w:pict>
          </mc:Fallback>
        </mc:AlternateContent>
      </w:r>
    </w:p>
    <w:p w:rsidR="00486128" w:rsidRDefault="00486128" w:rsidP="001306D2">
      <w:pPr>
        <w:pStyle w:val="BodyText"/>
      </w:pPr>
    </w:p>
    <w:p w:rsidR="00486128" w:rsidRDefault="00486128" w:rsidP="001306D2">
      <w:pPr>
        <w:pStyle w:val="BodyText"/>
      </w:pPr>
    </w:p>
    <w:p w:rsidR="00486128" w:rsidRDefault="00486128" w:rsidP="001306D2">
      <w:pPr>
        <w:pStyle w:val="BodyText"/>
      </w:pPr>
    </w:p>
    <w:p w:rsidR="00486128" w:rsidRDefault="000C1607" w:rsidP="001306D2">
      <w:pPr>
        <w:pStyle w:val="BodyText"/>
      </w:pPr>
      <w:r>
        <w:rPr>
          <w:noProof/>
          <w:lang w:eastAsia="en-AU"/>
        </w:rPr>
        <mc:AlternateContent>
          <mc:Choice Requires="wps">
            <w:drawing>
              <wp:anchor distT="0" distB="0" distL="114300" distR="114300" simplePos="0" relativeHeight="251700224" behindDoc="0" locked="0" layoutInCell="1" allowOverlap="1" wp14:anchorId="7327AC7B" wp14:editId="5410D18F">
                <wp:simplePos x="0" y="0"/>
                <wp:positionH relativeFrom="column">
                  <wp:posOffset>5045075</wp:posOffset>
                </wp:positionH>
                <wp:positionV relativeFrom="paragraph">
                  <wp:posOffset>219075</wp:posOffset>
                </wp:positionV>
                <wp:extent cx="563880" cy="196215"/>
                <wp:effectExtent l="0" t="0" r="26670" b="13335"/>
                <wp:wrapNone/>
                <wp:docPr id="24" name="Rounded Rectangle 2"/>
                <wp:cNvGraphicFramePr/>
                <a:graphic xmlns:a="http://schemas.openxmlformats.org/drawingml/2006/main">
                  <a:graphicData uri="http://schemas.microsoft.com/office/word/2010/wordprocessingShape">
                    <wps:wsp>
                      <wps:cNvSpPr/>
                      <wps:spPr>
                        <a:xfrm>
                          <a:off x="0" y="0"/>
                          <a:ext cx="563880" cy="1962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B08F28" id="Rounded Rectangle 2" o:spid="_x0000_s1026" style="position:absolute;margin-left:397.25pt;margin-top:17.25pt;width:44.4pt;height:15.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" filled="f" strokecolor="#00b2a9" strokeweight="1.5pt">
                <v:stroke endarrow="open"/>
              </v:roundrect>
            </w:pict>
          </mc:Fallback>
        </mc:AlternateContent>
      </w:r>
    </w:p>
    <w:p w:rsidR="00CD6FCF" w:rsidRDefault="00CD6FCF" w:rsidP="001306D2">
      <w:pPr>
        <w:pStyle w:val="BodyText"/>
      </w:pPr>
    </w:p>
    <w:p w:rsidR="00CD6FCF" w:rsidRDefault="00CD6FCF" w:rsidP="001306D2">
      <w:pPr>
        <w:pStyle w:val="BodyText"/>
      </w:pPr>
    </w:p>
    <w:p w:rsidR="00CD6FCF" w:rsidRDefault="00CD6FCF" w:rsidP="00E747B1">
      <w:pPr>
        <w:pStyle w:val="BodyText12ptBefore"/>
      </w:pPr>
    </w:p>
    <w:p w:rsidR="00F03B0B" w:rsidRPr="00C0093E" w:rsidRDefault="00F03B0B" w:rsidP="00E747B1">
      <w:pPr>
        <w:pStyle w:val="BodyText12ptBefore"/>
        <w:numPr>
          <w:ilvl w:val="0"/>
          <w:numId w:val="16"/>
        </w:numPr>
      </w:pPr>
      <w:r w:rsidRPr="00C0093E">
        <w:t xml:space="preserve">Once all the Main information in the Survey has been completed click </w:t>
      </w:r>
      <w:r w:rsidRPr="00C0093E">
        <w:rPr>
          <w:rFonts w:cs="Arial"/>
          <w:bCs/>
          <w:iCs/>
          <w:color w:val="00B2A9" w:themeColor="accent1"/>
          <w:kern w:val="20"/>
          <w:lang w:eastAsia="en-AU"/>
        </w:rPr>
        <w:t>Save</w:t>
      </w:r>
      <w:r w:rsidRPr="00C0093E">
        <w:t xml:space="preserve">. The </w:t>
      </w:r>
      <w:r w:rsidRPr="00C0093E">
        <w:rPr>
          <w:rFonts w:cs="Arial"/>
          <w:bCs/>
          <w:iCs/>
          <w:color w:val="00B2A9" w:themeColor="accent1"/>
          <w:kern w:val="20"/>
          <w:lang w:eastAsia="en-AU"/>
        </w:rPr>
        <w:t>Survey</w:t>
      </w:r>
      <w:r w:rsidRPr="00C0093E">
        <w:t xml:space="preserve"> </w:t>
      </w:r>
      <w:r w:rsidRPr="00C0093E">
        <w:rPr>
          <w:rFonts w:cs="Arial"/>
          <w:bCs/>
          <w:iCs/>
          <w:color w:val="00B2A9" w:themeColor="accent1"/>
          <w:kern w:val="20"/>
          <w:lang w:eastAsia="en-AU"/>
        </w:rPr>
        <w:t>Method &amp; Results</w:t>
      </w:r>
      <w:r w:rsidRPr="00C0093E">
        <w:t xml:space="preserve"> tab in the top left is now available for you to add your survey method and species records.</w:t>
      </w:r>
    </w:p>
    <w:p w:rsidR="00E747B1" w:rsidRDefault="00E747B1" w:rsidP="00E747B1">
      <w:pPr>
        <w:pStyle w:val="BodyText12ptBefore"/>
        <w:numPr>
          <w:ilvl w:val="0"/>
          <w:numId w:val="16"/>
        </w:numPr>
      </w:pPr>
      <w:r>
        <w:t xml:space="preserve">Click </w:t>
      </w:r>
      <w:r w:rsidRPr="009A5482">
        <w:rPr>
          <w:rFonts w:cs="Arial"/>
          <w:bCs/>
          <w:iCs/>
          <w:color w:val="00B2A9" w:themeColor="accent1"/>
          <w:kern w:val="20"/>
          <w:lang w:eastAsia="en-AU"/>
        </w:rPr>
        <w:t>Add Survey Method</w:t>
      </w:r>
      <w:r>
        <w:t xml:space="preserve"> and select the appropriate </w:t>
      </w:r>
      <w:r w:rsidRPr="009A5482">
        <w:rPr>
          <w:rFonts w:cs="Arial"/>
          <w:bCs/>
          <w:iCs/>
          <w:color w:val="00B2A9" w:themeColor="accent1"/>
          <w:kern w:val="20"/>
          <w:lang w:eastAsia="en-AU"/>
        </w:rPr>
        <w:t>Survey method</w:t>
      </w:r>
      <w:r>
        <w:t xml:space="preserve"> from the drop-down list – in this case, </w:t>
      </w:r>
      <w:r w:rsidRPr="009A5482">
        <w:rPr>
          <w:rFonts w:cs="Arial"/>
          <w:bCs/>
          <w:iCs/>
          <w:color w:val="00B2A9" w:themeColor="accent1"/>
          <w:kern w:val="20"/>
          <w:lang w:eastAsia="en-AU"/>
        </w:rPr>
        <w:t>Species List for Defined Area</w:t>
      </w:r>
      <w:r>
        <w:t>. Optionally, you can enter the length, width and/or number of minutes it took to complete the survey.</w:t>
      </w:r>
    </w:p>
    <w:p w:rsidR="00E747B1" w:rsidRDefault="00E747B1" w:rsidP="00E747B1">
      <w:pPr>
        <w:pStyle w:val="BodyText12ptBefore"/>
        <w:numPr>
          <w:ilvl w:val="0"/>
          <w:numId w:val="16"/>
        </w:numPr>
      </w:pPr>
      <w:r>
        <w:t xml:space="preserve">After clicking </w:t>
      </w:r>
      <w:r w:rsidRPr="00BD3201">
        <w:rPr>
          <w:rFonts w:cs="Arial"/>
          <w:bCs/>
          <w:iCs/>
          <w:color w:val="00B2A9" w:themeColor="accent1"/>
          <w:kern w:val="20"/>
          <w:lang w:eastAsia="en-AU"/>
        </w:rPr>
        <w:t>Save</w:t>
      </w:r>
      <w:r>
        <w:t xml:space="preserve">, the </w:t>
      </w:r>
      <w:r w:rsidRPr="00BD3201">
        <w:rPr>
          <w:rFonts w:cs="Arial"/>
          <w:bCs/>
          <w:iCs/>
          <w:color w:val="00B2A9" w:themeColor="accent1"/>
          <w:kern w:val="20"/>
          <w:lang w:eastAsia="en-AU"/>
        </w:rPr>
        <w:t>Species Records</w:t>
      </w:r>
      <w:r>
        <w:t xml:space="preserve"> tab in the top left becomes available and you can now add the species you observed. </w:t>
      </w:r>
      <w:r w:rsidRPr="00A73AA8">
        <w:rPr>
          <w:i/>
        </w:rPr>
        <w:t>Note: you cannot delete a method once you’ve saved it, so please ensure you’ve selected the correct method before saving</w:t>
      </w:r>
      <w:r w:rsidRPr="00E747B1">
        <w:t>.</w:t>
      </w:r>
    </w:p>
    <w:p w:rsidR="00CD6FCF" w:rsidRDefault="00CD6FCF" w:rsidP="001306D2">
      <w:pPr>
        <w:pStyle w:val="BodyText"/>
      </w:pPr>
    </w:p>
    <w:p w:rsidR="00CD6FCF" w:rsidRDefault="00CD6FCF" w:rsidP="001306D2">
      <w:pPr>
        <w:pStyle w:val="BodyText"/>
      </w:pPr>
    </w:p>
    <w:p w:rsidR="00E747B1" w:rsidRDefault="00E747B1" w:rsidP="001306D2">
      <w:pPr>
        <w:pStyle w:val="BodyText"/>
      </w:pPr>
    </w:p>
    <w:p w:rsidR="00E747B1" w:rsidRDefault="00E747B1" w:rsidP="001306D2">
      <w:pPr>
        <w:pStyle w:val="BodyText"/>
      </w:pPr>
    </w:p>
    <w:p w:rsidR="00E747B1" w:rsidRDefault="00E747B1" w:rsidP="001306D2">
      <w:pPr>
        <w:pStyle w:val="BodyText"/>
      </w:pPr>
    </w:p>
    <w:p w:rsidR="00E747B1" w:rsidRDefault="00E747B1" w:rsidP="001306D2">
      <w:pPr>
        <w:pStyle w:val="BodyText"/>
      </w:pPr>
      <w:r>
        <w:rPr>
          <w:noProof/>
          <w:lang w:eastAsia="en-AU"/>
        </w:rPr>
        <mc:AlternateContent>
          <mc:Choice Requires="wps">
            <w:drawing>
              <wp:anchor distT="0" distB="0" distL="114300" distR="114300" simplePos="0" relativeHeight="251711488" behindDoc="0" locked="0" layoutInCell="1" allowOverlap="1" wp14:anchorId="34A03731" wp14:editId="01721052">
                <wp:simplePos x="0" y="0"/>
                <wp:positionH relativeFrom="column">
                  <wp:posOffset>450215</wp:posOffset>
                </wp:positionH>
                <wp:positionV relativeFrom="paragraph">
                  <wp:posOffset>127635</wp:posOffset>
                </wp:positionV>
                <wp:extent cx="1432560" cy="182880"/>
                <wp:effectExtent l="0" t="0" r="15240" b="26670"/>
                <wp:wrapNone/>
                <wp:docPr id="35" name="Rounded Rectangle 2"/>
                <wp:cNvGraphicFramePr/>
                <a:graphic xmlns:a="http://schemas.openxmlformats.org/drawingml/2006/main">
                  <a:graphicData uri="http://schemas.microsoft.com/office/word/2010/wordprocessingShape">
                    <wps:wsp>
                      <wps:cNvSpPr/>
                      <wps:spPr>
                        <a:xfrm>
                          <a:off x="0" y="0"/>
                          <a:ext cx="1432560" cy="18288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8825B" id="Rounded Rectangle 2" o:spid="_x0000_s1026" style="position:absolute;margin-left:35.45pt;margin-top:10.05pt;width:112.8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" filled="f" strokecolor="#00b2a9" strokeweight="1.5pt">
                <v:stroke endarrow="open"/>
              </v:roundrect>
            </w:pict>
          </mc:Fallback>
        </mc:AlternateContent>
      </w:r>
      <w:r>
        <w:rPr>
          <w:noProof/>
          <w:lang w:eastAsia="en-AU"/>
        </w:rPr>
        <w:drawing>
          <wp:anchor distT="0" distB="0" distL="114300" distR="114300" simplePos="0" relativeHeight="251708416" behindDoc="0" locked="0" layoutInCell="1" allowOverlap="1" wp14:anchorId="51AF9E03" wp14:editId="594DABE2">
            <wp:simplePos x="0" y="0"/>
            <wp:positionH relativeFrom="column">
              <wp:posOffset>447675</wp:posOffset>
            </wp:positionH>
            <wp:positionV relativeFrom="paragraph">
              <wp:posOffset>59690</wp:posOffset>
            </wp:positionV>
            <wp:extent cx="4074160" cy="2835275"/>
            <wp:effectExtent l="0" t="0" r="2540" b="3175"/>
            <wp:wrapNone/>
            <wp:docPr id="32" name="Picture 32" descr="Surve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 scre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4160" cy="283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7B1" w:rsidRDefault="00E747B1" w:rsidP="001306D2">
      <w:pPr>
        <w:pStyle w:val="BodyText"/>
      </w:pPr>
    </w:p>
    <w:p w:rsidR="00E747B1" w:rsidRDefault="00E747B1" w:rsidP="001306D2">
      <w:pPr>
        <w:pStyle w:val="BodyText"/>
      </w:pPr>
      <w:r>
        <w:rPr>
          <w:noProof/>
          <w:lang w:eastAsia="en-AU"/>
        </w:rPr>
        <mc:AlternateContent>
          <mc:Choice Requires="wps">
            <w:drawing>
              <wp:anchor distT="0" distB="0" distL="114300" distR="114300" simplePos="0" relativeHeight="251715584" behindDoc="0" locked="0" layoutInCell="1" allowOverlap="1" wp14:anchorId="39EEF28F" wp14:editId="1EDC2AE6">
                <wp:simplePos x="0" y="0"/>
                <wp:positionH relativeFrom="column">
                  <wp:posOffset>183515</wp:posOffset>
                </wp:positionH>
                <wp:positionV relativeFrom="paragraph">
                  <wp:posOffset>89535</wp:posOffset>
                </wp:positionV>
                <wp:extent cx="373380" cy="0"/>
                <wp:effectExtent l="0" t="76200" r="26670" b="95250"/>
                <wp:wrapNone/>
                <wp:docPr id="37" name="Straight Arrow Connector 37"/>
                <wp:cNvGraphicFramePr/>
                <a:graphic xmlns:a="http://schemas.openxmlformats.org/drawingml/2006/main">
                  <a:graphicData uri="http://schemas.microsoft.com/office/word/2010/wordprocessingShape">
                    <wps:wsp>
                      <wps:cNvCnPr/>
                      <wps:spPr>
                        <a:xfrm>
                          <a:off x="0" y="0"/>
                          <a:ext cx="373380" cy="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2A351" id="Straight Arrow Connector 37" o:spid="_x0000_s1026" type="#_x0000_t32" style="position:absolute;margin-left:14.45pt;margin-top:7.05pt;width:29.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" strokecolor="#00b2a9" strokeweight="1.25pt">
                <v:stroke endarrow="block"/>
              </v:shape>
            </w:pict>
          </mc:Fallback>
        </mc:AlternateContent>
      </w:r>
      <w:r>
        <w:rPr>
          <w:noProof/>
          <w:lang w:eastAsia="en-AU"/>
        </w:rPr>
        <mc:AlternateContent>
          <mc:Choice Requires="wps">
            <w:drawing>
              <wp:anchor distT="0" distB="0" distL="114300" distR="114300" simplePos="0" relativeHeight="251713536" behindDoc="0" locked="0" layoutInCell="1" allowOverlap="1" wp14:anchorId="1BEB884E" wp14:editId="35D8C7B1">
                <wp:simplePos x="0" y="0"/>
                <wp:positionH relativeFrom="column">
                  <wp:posOffset>1257935</wp:posOffset>
                </wp:positionH>
                <wp:positionV relativeFrom="paragraph">
                  <wp:posOffset>127635</wp:posOffset>
                </wp:positionV>
                <wp:extent cx="685800" cy="876300"/>
                <wp:effectExtent l="0" t="0" r="76200" b="57150"/>
                <wp:wrapNone/>
                <wp:docPr id="36" name="Straight Arrow Connector 36"/>
                <wp:cNvGraphicFramePr/>
                <a:graphic xmlns:a="http://schemas.openxmlformats.org/drawingml/2006/main">
                  <a:graphicData uri="http://schemas.microsoft.com/office/word/2010/wordprocessingShape">
                    <wps:wsp>
                      <wps:cNvCnPr/>
                      <wps:spPr>
                        <a:xfrm>
                          <a:off x="0" y="0"/>
                          <a:ext cx="685800" cy="87630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B1888D" id="Straight Arrow Connector 36" o:spid="_x0000_s1026" type="#_x0000_t32" style="position:absolute;margin-left:99.05pt;margin-top:10.05pt;width:54pt;height: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" strokecolor="#00b2a9" strokeweight="1.25pt">
                <v:stroke endarrow="block"/>
              </v:shape>
            </w:pict>
          </mc:Fallback>
        </mc:AlternateContent>
      </w:r>
    </w:p>
    <w:p w:rsidR="00E747B1" w:rsidRDefault="00E747B1" w:rsidP="001306D2">
      <w:pPr>
        <w:pStyle w:val="BodyText"/>
      </w:pPr>
    </w:p>
    <w:p w:rsidR="00E747B1" w:rsidRDefault="00E747B1" w:rsidP="001306D2">
      <w:pPr>
        <w:pStyle w:val="BodyText"/>
      </w:pPr>
    </w:p>
    <w:p w:rsidR="00E747B1" w:rsidRDefault="00E747B1" w:rsidP="001306D2">
      <w:pPr>
        <w:pStyle w:val="BodyText"/>
      </w:pPr>
    </w:p>
    <w:p w:rsidR="00E747B1" w:rsidRDefault="00E747B1" w:rsidP="001306D2">
      <w:pPr>
        <w:pStyle w:val="BodyText"/>
      </w:pPr>
      <w:r>
        <w:rPr>
          <w:noProof/>
          <w:lang w:eastAsia="en-AU"/>
        </w:rPr>
        <w:drawing>
          <wp:anchor distT="0" distB="0" distL="114300" distR="114300" simplePos="0" relativeHeight="251709440" behindDoc="0" locked="0" layoutInCell="1" allowOverlap="1" wp14:anchorId="5871A359" wp14:editId="1A946334">
            <wp:simplePos x="0" y="0"/>
            <wp:positionH relativeFrom="column">
              <wp:posOffset>1943735</wp:posOffset>
            </wp:positionH>
            <wp:positionV relativeFrom="paragraph">
              <wp:posOffset>44450</wp:posOffset>
            </wp:positionV>
            <wp:extent cx="4464050" cy="2206625"/>
            <wp:effectExtent l="0" t="0" r="0" b="3175"/>
            <wp:wrapNone/>
            <wp:docPr id="31" name="Picture 31" descr="Survey Metho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 Method sc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4050" cy="220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7B1" w:rsidRDefault="00E747B1" w:rsidP="001306D2">
      <w:pPr>
        <w:pStyle w:val="BodyText"/>
      </w:pPr>
    </w:p>
    <w:p w:rsidR="00E747B1" w:rsidRDefault="009A5482" w:rsidP="001306D2">
      <w:pPr>
        <w:pStyle w:val="BodyText"/>
      </w:pPr>
      <w:r>
        <w:rPr>
          <w:noProof/>
          <w:lang w:eastAsia="en-AU"/>
        </w:rPr>
        <mc:AlternateContent>
          <mc:Choice Requires="wps">
            <w:drawing>
              <wp:anchor distT="0" distB="0" distL="114300" distR="114300" simplePos="0" relativeHeight="251719680" behindDoc="0" locked="0" layoutInCell="1" allowOverlap="1" wp14:anchorId="1368AA35" wp14:editId="31565D71">
                <wp:simplePos x="0" y="0"/>
                <wp:positionH relativeFrom="column">
                  <wp:posOffset>4526915</wp:posOffset>
                </wp:positionH>
                <wp:positionV relativeFrom="paragraph">
                  <wp:posOffset>120015</wp:posOffset>
                </wp:positionV>
                <wp:extent cx="1676400" cy="182880"/>
                <wp:effectExtent l="0" t="0" r="19050" b="26670"/>
                <wp:wrapNone/>
                <wp:docPr id="41" name="Rounded Rectangle 2"/>
                <wp:cNvGraphicFramePr/>
                <a:graphic xmlns:a="http://schemas.openxmlformats.org/drawingml/2006/main">
                  <a:graphicData uri="http://schemas.microsoft.com/office/word/2010/wordprocessingShape">
                    <wps:wsp>
                      <wps:cNvSpPr/>
                      <wps:spPr>
                        <a:xfrm>
                          <a:off x="0" y="0"/>
                          <a:ext cx="1676400" cy="18288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A1A60" id="Rounded Rectangle 2" o:spid="_x0000_s1026" style="position:absolute;margin-left:356.45pt;margin-top:9.45pt;width:132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" filled="f" strokecolor="#00b2a9" strokeweight="1.5pt">
                <v:stroke endarrow="open"/>
              </v:roundrect>
            </w:pict>
          </mc:Fallback>
        </mc:AlternateContent>
      </w:r>
    </w:p>
    <w:p w:rsidR="00E747B1" w:rsidRDefault="00E747B1" w:rsidP="001306D2">
      <w:pPr>
        <w:pStyle w:val="BodyText"/>
      </w:pPr>
    </w:p>
    <w:p w:rsidR="00CD6FCF" w:rsidRPr="00050253" w:rsidRDefault="00CD6FCF" w:rsidP="001306D2">
      <w:pPr>
        <w:pStyle w:val="BodyText"/>
      </w:pPr>
    </w:p>
    <w:p w:rsidR="006E1C8D" w:rsidRDefault="006E1C8D"/>
    <w:p w:rsidR="006E1C8D" w:rsidRDefault="009A5482" w:rsidP="00F12070">
      <w:pPr>
        <w:pStyle w:val="BodyText"/>
      </w:pPr>
      <w:r>
        <w:rPr>
          <w:noProof/>
          <w:lang w:eastAsia="en-AU"/>
        </w:rPr>
        <mc:AlternateContent>
          <mc:Choice Requires="wps">
            <w:drawing>
              <wp:anchor distT="0" distB="0" distL="114300" distR="114300" simplePos="0" relativeHeight="251717632" behindDoc="0" locked="0" layoutInCell="1" allowOverlap="1" wp14:anchorId="3C248884" wp14:editId="6095FB67">
                <wp:simplePos x="0" y="0"/>
                <wp:positionH relativeFrom="column">
                  <wp:posOffset>2439035</wp:posOffset>
                </wp:positionH>
                <wp:positionV relativeFrom="paragraph">
                  <wp:posOffset>249555</wp:posOffset>
                </wp:positionV>
                <wp:extent cx="3726180" cy="243840"/>
                <wp:effectExtent l="0" t="0" r="26670" b="22860"/>
                <wp:wrapNone/>
                <wp:docPr id="40" name="Rounded Rectangle 2"/>
                <wp:cNvGraphicFramePr/>
                <a:graphic xmlns:a="http://schemas.openxmlformats.org/drawingml/2006/main">
                  <a:graphicData uri="http://schemas.microsoft.com/office/word/2010/wordprocessingShape">
                    <wps:wsp>
                      <wps:cNvSpPr/>
                      <wps:spPr>
                        <a:xfrm>
                          <a:off x="0" y="0"/>
                          <a:ext cx="3726180" cy="24384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94431" id="Rounded Rectangle 2" o:spid="_x0000_s1026" style="position:absolute;margin-left:192.05pt;margin-top:19.65pt;width:293.4pt;height:1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" filled="f" strokecolor="#00b2a9" strokeweight="1.5pt">
                <v:stroke endarrow="open"/>
              </v:roundrect>
            </w:pict>
          </mc:Fallback>
        </mc:AlternateContent>
      </w:r>
    </w:p>
    <w:p w:rsidR="00001E86" w:rsidRDefault="00001E86" w:rsidP="004C6213"/>
    <w:p w:rsidR="00E747B1" w:rsidRDefault="00E747B1" w:rsidP="004C6213"/>
    <w:p w:rsidR="00E747B1" w:rsidRDefault="00E747B1" w:rsidP="004C6213"/>
    <w:p w:rsidR="00E747B1" w:rsidRDefault="00E747B1" w:rsidP="004C6213"/>
    <w:p w:rsidR="00E747B1" w:rsidRDefault="00E747B1" w:rsidP="004C6213"/>
    <w:p w:rsidR="00E747B1" w:rsidRDefault="00E747B1" w:rsidP="004C6213"/>
    <w:p w:rsidR="00E747B1" w:rsidRDefault="00E747B1" w:rsidP="00780989">
      <w:pPr>
        <w:pStyle w:val="BodyText12ptBefore"/>
      </w:pPr>
    </w:p>
    <w:p w:rsidR="00780989" w:rsidRDefault="00780989" w:rsidP="00780989">
      <w:pPr>
        <w:pStyle w:val="BodyText12ptBefore"/>
        <w:numPr>
          <w:ilvl w:val="0"/>
          <w:numId w:val="16"/>
        </w:numPr>
      </w:pPr>
      <w:r>
        <w:t xml:space="preserve">Use the </w:t>
      </w:r>
      <w:r w:rsidRPr="00780989">
        <w:rPr>
          <w:rFonts w:cs="Arial"/>
          <w:bCs/>
          <w:iCs/>
          <w:color w:val="00B2A9" w:themeColor="accent1"/>
          <w:kern w:val="20"/>
          <w:lang w:eastAsia="en-AU"/>
        </w:rPr>
        <w:t>Search Taxon</w:t>
      </w:r>
      <w:r>
        <w:rPr>
          <w:color w:val="00B0F0"/>
        </w:rPr>
        <w:t xml:space="preserve"> </w:t>
      </w:r>
      <w:r>
        <w:t xml:space="preserve">box and start typing the scientific name, common name or if known the VBA Taxon ID here and select from the dropdown list.  Ensure any counts are captured and the correct observer is selected (or change by clicking on the drop-down list) and click </w:t>
      </w:r>
      <w:r w:rsidRPr="00780989">
        <w:rPr>
          <w:rFonts w:cs="Arial"/>
          <w:bCs/>
          <w:iCs/>
          <w:color w:val="00B2A9" w:themeColor="accent1"/>
          <w:kern w:val="20"/>
          <w:lang w:eastAsia="en-AU"/>
        </w:rPr>
        <w:t>Add</w:t>
      </w:r>
      <w:r>
        <w:t xml:space="preserve">. Once you are happy with these details, click </w:t>
      </w:r>
      <w:r w:rsidRPr="00780989">
        <w:rPr>
          <w:rFonts w:cs="Arial"/>
          <w:bCs/>
          <w:iCs/>
          <w:color w:val="00B2A9" w:themeColor="accent1"/>
          <w:kern w:val="20"/>
          <w:lang w:eastAsia="en-AU"/>
        </w:rPr>
        <w:t>Save &amp; Close</w:t>
      </w:r>
      <w:r>
        <w:t xml:space="preserve">. </w:t>
      </w:r>
    </w:p>
    <w:p w:rsidR="001E7128" w:rsidRPr="000D7840" w:rsidRDefault="001E7128" w:rsidP="001E7128">
      <w:pPr>
        <w:pStyle w:val="BodyText12ptBefore"/>
        <w:numPr>
          <w:ilvl w:val="0"/>
          <w:numId w:val="16"/>
        </w:numPr>
      </w:pPr>
      <w:r>
        <w:t xml:space="preserve">You will have now returned to the </w:t>
      </w:r>
      <w:r w:rsidRPr="001E7128">
        <w:rPr>
          <w:rFonts w:cs="Arial"/>
          <w:bCs/>
          <w:iCs/>
          <w:color w:val="00B2A9" w:themeColor="accent1"/>
          <w:kern w:val="20"/>
          <w:lang w:eastAsia="en-AU"/>
        </w:rPr>
        <w:t>Survey Method &amp; Results</w:t>
      </w:r>
      <w:r>
        <w:t xml:space="preserve"> window. From here you have the option to enter additional Methods if required.  </w:t>
      </w:r>
      <w:r w:rsidRPr="008B6D1B">
        <w:rPr>
          <w:i/>
        </w:rPr>
        <w:t xml:space="preserve">Note:  If you are returning to an existing survey make sure the window is in Edit mode before you make changes by clicking </w:t>
      </w:r>
      <w:r w:rsidRPr="009D4C5C">
        <w:rPr>
          <w:rFonts w:cs="Arial"/>
          <w:bCs/>
          <w:iCs/>
          <w:color w:val="00B2A9" w:themeColor="accent1"/>
          <w:kern w:val="20"/>
          <w:lang w:eastAsia="en-AU"/>
        </w:rPr>
        <w:t>Edit</w:t>
      </w:r>
      <w:r w:rsidRPr="000D7840">
        <w:t xml:space="preserve">.  </w:t>
      </w:r>
    </w:p>
    <w:p w:rsidR="001E7128" w:rsidRPr="001E7128" w:rsidRDefault="001E7128" w:rsidP="001E7128">
      <w:pPr>
        <w:pStyle w:val="BodyText12ptBefore"/>
      </w:pPr>
    </w:p>
    <w:p w:rsidR="00E747B1" w:rsidRDefault="00E747B1" w:rsidP="001E7128">
      <w:pPr>
        <w:pStyle w:val="BodyText12ptBefore"/>
      </w:pPr>
    </w:p>
    <w:p w:rsidR="00E747B1" w:rsidRDefault="00E747B1" w:rsidP="004C6213"/>
    <w:p w:rsidR="00F35EF1" w:rsidRDefault="00F35EF1" w:rsidP="004C6213"/>
    <w:p w:rsidR="00BA7CD4" w:rsidRDefault="00BA7CD4" w:rsidP="004C6213"/>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BA7CD4" w:rsidRPr="00BA7CD4" w:rsidRDefault="00BA7CD4" w:rsidP="00BA7CD4"/>
    <w:p w:rsidR="00F35EF1" w:rsidRPr="00BA7CD4" w:rsidRDefault="00BA7CD4" w:rsidP="00BA7CD4">
      <w:pPr>
        <w:tabs>
          <w:tab w:val="left" w:pos="1572"/>
        </w:tabs>
      </w:pPr>
      <w:r>
        <w:tab/>
      </w:r>
    </w:p>
    <w:p w:rsidR="00F35EF1" w:rsidRDefault="00F35EF1" w:rsidP="00F35EF1">
      <w:pPr>
        <w:jc w:val="center"/>
      </w:pPr>
      <w:r>
        <w:rPr>
          <w:noProof/>
        </w:rPr>
        <w:lastRenderedPageBreak/>
        <mc:AlternateContent>
          <mc:Choice Requires="wps">
            <w:drawing>
              <wp:anchor distT="0" distB="0" distL="114300" distR="114300" simplePos="0" relativeHeight="251725824" behindDoc="0" locked="0" layoutInCell="1" allowOverlap="1" wp14:anchorId="4961D1D8" wp14:editId="48BC3A70">
                <wp:simplePos x="0" y="0"/>
                <wp:positionH relativeFrom="column">
                  <wp:posOffset>4016375</wp:posOffset>
                </wp:positionH>
                <wp:positionV relativeFrom="paragraph">
                  <wp:posOffset>3145155</wp:posOffset>
                </wp:positionV>
                <wp:extent cx="640080" cy="243840"/>
                <wp:effectExtent l="0" t="0" r="26670" b="22860"/>
                <wp:wrapNone/>
                <wp:docPr id="46" name="Rounded Rectangle 2"/>
                <wp:cNvGraphicFramePr/>
                <a:graphic xmlns:a="http://schemas.openxmlformats.org/drawingml/2006/main">
                  <a:graphicData uri="http://schemas.microsoft.com/office/word/2010/wordprocessingShape">
                    <wps:wsp>
                      <wps:cNvSpPr/>
                      <wps:spPr>
                        <a:xfrm>
                          <a:off x="0" y="0"/>
                          <a:ext cx="640080" cy="24384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FED91" id="Rounded Rectangle 2" o:spid="_x0000_s1026" style="position:absolute;margin-left:316.25pt;margin-top:247.65pt;width:50.4pt;height:1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" filled="f" strokecolor="#00b2a9" strokeweight="1.5pt">
                <v:stroke endarrow="open"/>
              </v:roundrect>
            </w:pict>
          </mc:Fallback>
        </mc:AlternateContent>
      </w:r>
      <w:r>
        <w:rPr>
          <w:noProof/>
        </w:rPr>
        <mc:AlternateContent>
          <mc:Choice Requires="wps">
            <w:drawing>
              <wp:anchor distT="0" distB="0" distL="114300" distR="114300" simplePos="0" relativeHeight="251723776" behindDoc="0" locked="0" layoutInCell="1" allowOverlap="1" wp14:anchorId="1466C824" wp14:editId="4618C2A7">
                <wp:simplePos x="0" y="0"/>
                <wp:positionH relativeFrom="column">
                  <wp:posOffset>541655</wp:posOffset>
                </wp:positionH>
                <wp:positionV relativeFrom="paragraph">
                  <wp:posOffset>1346835</wp:posOffset>
                </wp:positionV>
                <wp:extent cx="861060" cy="243840"/>
                <wp:effectExtent l="0" t="0" r="15240" b="22860"/>
                <wp:wrapNone/>
                <wp:docPr id="44" name="Rounded Rectangle 2"/>
                <wp:cNvGraphicFramePr/>
                <a:graphic xmlns:a="http://schemas.openxmlformats.org/drawingml/2006/main">
                  <a:graphicData uri="http://schemas.microsoft.com/office/word/2010/wordprocessingShape">
                    <wps:wsp>
                      <wps:cNvSpPr/>
                      <wps:spPr>
                        <a:xfrm>
                          <a:off x="0" y="0"/>
                          <a:ext cx="861060" cy="24384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7E02F" id="Rounded Rectangle 2" o:spid="_x0000_s1026" style="position:absolute;margin-left:42.65pt;margin-top:106.05pt;width:67.8pt;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" filled="f" strokecolor="#00b2a9" strokeweight="1.5pt">
                <v:stroke endarrow="open"/>
              </v:roundrect>
            </w:pict>
          </mc:Fallback>
        </mc:AlternateContent>
      </w:r>
      <w:r>
        <w:rPr>
          <w:noProof/>
        </w:rPr>
        <mc:AlternateContent>
          <mc:Choice Requires="wps">
            <w:drawing>
              <wp:anchor distT="0" distB="0" distL="114300" distR="114300" simplePos="0" relativeHeight="251721728" behindDoc="0" locked="0" layoutInCell="1" allowOverlap="1" wp14:anchorId="3EF055A3" wp14:editId="2512274E">
                <wp:simplePos x="0" y="0"/>
                <wp:positionH relativeFrom="column">
                  <wp:posOffset>564515</wp:posOffset>
                </wp:positionH>
                <wp:positionV relativeFrom="paragraph">
                  <wp:posOffset>836295</wp:posOffset>
                </wp:positionV>
                <wp:extent cx="396240" cy="0"/>
                <wp:effectExtent l="0" t="76200" r="22860" b="95250"/>
                <wp:wrapNone/>
                <wp:docPr id="43" name="Straight Arrow Connector 43"/>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15875" cap="flat" cmpd="sng" algn="ctr">
                          <a:solidFill>
                            <a:srgbClr val="00B2A9"/>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BE48FF" id="Straight Arrow Connector 43" o:spid="_x0000_s1026" type="#_x0000_t32" style="position:absolute;margin-left:44.45pt;margin-top:65.85pt;width:31.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" strokecolor="#00b2a9" strokeweight="1.25pt">
                <v:stroke endarrow="block"/>
              </v:shape>
            </w:pict>
          </mc:Fallback>
        </mc:AlternateContent>
      </w:r>
      <w:r>
        <w:rPr>
          <w:noProof/>
        </w:rPr>
        <w:drawing>
          <wp:inline distT="0" distB="0" distL="0" distR="0" wp14:anchorId="341E52EE" wp14:editId="0A604337">
            <wp:extent cx="5524500" cy="3421380"/>
            <wp:effectExtent l="0" t="0" r="0" b="7620"/>
            <wp:docPr id="42" name="Picture 42" descr="Add species obser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species observ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3421380"/>
                    </a:xfrm>
                    <a:prstGeom prst="rect">
                      <a:avLst/>
                    </a:prstGeom>
                    <a:noFill/>
                    <a:ln>
                      <a:noFill/>
                    </a:ln>
                  </pic:spPr>
                </pic:pic>
              </a:graphicData>
            </a:graphic>
          </wp:inline>
        </w:drawing>
      </w:r>
    </w:p>
    <w:p w:rsidR="00F35EF1" w:rsidRDefault="00F35EF1" w:rsidP="00A20E44">
      <w:pPr>
        <w:pStyle w:val="BodyText12ptBefore"/>
      </w:pPr>
    </w:p>
    <w:p w:rsidR="00A20E44" w:rsidRDefault="00A20E44" w:rsidP="00A20E44">
      <w:pPr>
        <w:pStyle w:val="BodyText12ptBefore"/>
        <w:numPr>
          <w:ilvl w:val="0"/>
          <w:numId w:val="16"/>
        </w:numPr>
      </w:pPr>
      <w:r w:rsidRPr="003C1948">
        <w:t xml:space="preserve">Before you submit </w:t>
      </w:r>
      <w:r>
        <w:t xml:space="preserve">the data for Expert Review and publication, </w:t>
      </w:r>
      <w:r w:rsidRPr="003C1948">
        <w:t>the VBA requires the record</w:t>
      </w:r>
      <w:r>
        <w:t>s</w:t>
      </w:r>
      <w:r w:rsidRPr="003C1948">
        <w:t xml:space="preserve"> to be validated. To do this go to the </w:t>
      </w:r>
      <w:r w:rsidRPr="00A20E44">
        <w:rPr>
          <w:rFonts w:cs="Arial"/>
          <w:bCs/>
          <w:iCs/>
          <w:color w:val="00B2A9" w:themeColor="accent1"/>
          <w:kern w:val="20"/>
          <w:lang w:eastAsia="en-AU"/>
        </w:rPr>
        <w:t>Validate</w:t>
      </w:r>
      <w:r>
        <w:rPr>
          <w:color w:val="00B0F0"/>
        </w:rPr>
        <w:t xml:space="preserve"> </w:t>
      </w:r>
      <w:r w:rsidRPr="00A020AE">
        <w:rPr>
          <w:rFonts w:cs="Arial"/>
          <w:bCs/>
          <w:iCs/>
          <w:color w:val="00B2A9" w:themeColor="accent1"/>
          <w:kern w:val="20"/>
          <w:lang w:eastAsia="en-AU"/>
        </w:rPr>
        <w:t>and Submit</w:t>
      </w:r>
      <w:r w:rsidRPr="003C1948">
        <w:t xml:space="preserve"> </w:t>
      </w:r>
      <w:r>
        <w:t>in the bottom left corner</w:t>
      </w:r>
      <w:r w:rsidRPr="003C1948">
        <w:t xml:space="preserve"> – this gives a </w:t>
      </w:r>
      <w:r w:rsidRPr="00A020AE">
        <w:rPr>
          <w:rFonts w:cs="Arial"/>
          <w:bCs/>
          <w:iCs/>
          <w:color w:val="00B2A9" w:themeColor="accent1"/>
          <w:kern w:val="20"/>
          <w:lang w:eastAsia="en-AU"/>
        </w:rPr>
        <w:t>Rating</w:t>
      </w:r>
      <w:r w:rsidRPr="003C1948">
        <w:t xml:space="preserve"> indicating whether the species has been recorded in</w:t>
      </w:r>
      <w:r>
        <w:t xml:space="preserve"> the vicinity before.</w:t>
      </w:r>
    </w:p>
    <w:p w:rsidR="00F35EF1" w:rsidRDefault="00F35EF1" w:rsidP="004C6213"/>
    <w:p w:rsidR="00F35EF1" w:rsidRDefault="00F35EF1" w:rsidP="004C6213"/>
    <w:p w:rsidR="00E747B1" w:rsidRDefault="00E747B1" w:rsidP="004C6213"/>
    <w:p w:rsidR="00E747B1" w:rsidRDefault="002920AF" w:rsidP="002920AF">
      <w:pPr>
        <w:jc w:val="center"/>
      </w:pPr>
      <w:r>
        <w:rPr>
          <w:noProof/>
        </w:rPr>
        <mc:AlternateContent>
          <mc:Choice Requires="wps">
            <w:drawing>
              <wp:anchor distT="0" distB="0" distL="114300" distR="114300" simplePos="0" relativeHeight="251727872" behindDoc="0" locked="0" layoutInCell="1" allowOverlap="1" wp14:anchorId="19EDB678" wp14:editId="4F7DEA84">
                <wp:simplePos x="0" y="0"/>
                <wp:positionH relativeFrom="column">
                  <wp:posOffset>442595</wp:posOffset>
                </wp:positionH>
                <wp:positionV relativeFrom="paragraph">
                  <wp:posOffset>2573655</wp:posOffset>
                </wp:positionV>
                <wp:extent cx="899160" cy="243840"/>
                <wp:effectExtent l="0" t="0" r="15240" b="22860"/>
                <wp:wrapNone/>
                <wp:docPr id="48" name="Rounded Rectangle 2"/>
                <wp:cNvGraphicFramePr/>
                <a:graphic xmlns:a="http://schemas.openxmlformats.org/drawingml/2006/main">
                  <a:graphicData uri="http://schemas.microsoft.com/office/word/2010/wordprocessingShape">
                    <wps:wsp>
                      <wps:cNvSpPr/>
                      <wps:spPr>
                        <a:xfrm>
                          <a:off x="0" y="0"/>
                          <a:ext cx="899160" cy="24384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FCB7B" id="Rounded Rectangle 2" o:spid="_x0000_s1026" style="position:absolute;margin-left:34.85pt;margin-top:202.65pt;width:70.8pt;height:1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" filled="f" strokecolor="#00b2a9" strokeweight="1.5pt">
                <v:stroke endarrow="open"/>
              </v:roundrect>
            </w:pict>
          </mc:Fallback>
        </mc:AlternateContent>
      </w:r>
      <w:r>
        <w:rPr>
          <w:noProof/>
        </w:rPr>
        <w:drawing>
          <wp:inline distT="0" distB="0" distL="0" distR="0" wp14:anchorId="31ACAD79" wp14:editId="4887B9BF">
            <wp:extent cx="5684520" cy="2819400"/>
            <wp:effectExtent l="0" t="0" r="0" b="0"/>
            <wp:docPr id="47" name="Picture 47" descr="Val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Subm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4520" cy="2819400"/>
                    </a:xfrm>
                    <a:prstGeom prst="rect">
                      <a:avLst/>
                    </a:prstGeom>
                    <a:noFill/>
                    <a:ln>
                      <a:noFill/>
                    </a:ln>
                  </pic:spPr>
                </pic:pic>
              </a:graphicData>
            </a:graphic>
          </wp:inline>
        </w:drawing>
      </w:r>
    </w:p>
    <w:p w:rsidR="00E747B1" w:rsidRDefault="00E747B1" w:rsidP="004C6213"/>
    <w:p w:rsidR="00F35EF1" w:rsidRDefault="00F35EF1" w:rsidP="004C6213"/>
    <w:p w:rsidR="00B30797" w:rsidRDefault="00B30797" w:rsidP="004C6213"/>
    <w:p w:rsidR="00BA7CD4" w:rsidRDefault="00BA7CD4" w:rsidP="004C6213">
      <w:pPr>
        <w:sectPr w:rsidR="00BA7CD4" w:rsidSect="00BA7CD4">
          <w:type w:val="continuous"/>
          <w:pgSz w:w="11907" w:h="16840" w:code="9"/>
          <w:pgMar w:top="2211" w:right="851" w:bottom="794" w:left="851" w:header="284" w:footer="284" w:gutter="0"/>
          <w:cols w:space="284"/>
          <w:docGrid w:linePitch="360"/>
        </w:sectPr>
      </w:pPr>
    </w:p>
    <w:p w:rsidR="00B30797" w:rsidRDefault="00B30797" w:rsidP="004C6213"/>
    <w:p w:rsidR="00B30797" w:rsidRDefault="00B30797" w:rsidP="00B30797">
      <w:pPr>
        <w:pStyle w:val="BodyText12ptBefore"/>
        <w:numPr>
          <w:ilvl w:val="0"/>
          <w:numId w:val="16"/>
        </w:numPr>
      </w:pPr>
      <w:r>
        <w:t>Finally</w:t>
      </w:r>
      <w:r w:rsidRPr="00C07DE7">
        <w:t xml:space="preserve">, </w:t>
      </w:r>
      <w:r w:rsidRPr="008E7DA9">
        <w:rPr>
          <w:rFonts w:cs="Arial"/>
          <w:bCs/>
          <w:iCs/>
          <w:color w:val="00B2A9" w:themeColor="accent1"/>
          <w:kern w:val="20"/>
          <w:lang w:eastAsia="en-AU"/>
        </w:rPr>
        <w:t>Continue</w:t>
      </w:r>
      <w:r w:rsidRPr="00C07DE7">
        <w:t xml:space="preserve">, </w:t>
      </w:r>
      <w:r>
        <w:t>and your whole survey will be submit</w:t>
      </w:r>
      <w:r w:rsidR="003078DA">
        <w:t>t</w:t>
      </w:r>
      <w:r>
        <w:t>ed for Expert Review.</w:t>
      </w:r>
      <w:r w:rsidRPr="00C07DE7">
        <w:t xml:space="preserve"> </w:t>
      </w:r>
      <w:r w:rsidRPr="003078DA">
        <w:rPr>
          <w:i/>
        </w:rPr>
        <w:t>Note: You will not be able to make any changes to this Survey until after the Review process has been completed</w:t>
      </w:r>
      <w:r w:rsidRPr="00C07DE7">
        <w:t>.</w:t>
      </w:r>
      <w:r>
        <w:t xml:space="preserve"> </w:t>
      </w:r>
    </w:p>
    <w:p w:rsidR="00B30797" w:rsidRPr="00C4598C" w:rsidRDefault="00B30797" w:rsidP="00B30797">
      <w:pPr>
        <w:pStyle w:val="BodyText12ptBefore"/>
        <w:numPr>
          <w:ilvl w:val="0"/>
          <w:numId w:val="16"/>
        </w:numPr>
      </w:pPr>
      <w:r w:rsidRPr="00C4598C">
        <w:t xml:space="preserve">Once your records have been reviewed the </w:t>
      </w:r>
      <w:r w:rsidRPr="008E7DA9">
        <w:rPr>
          <w:rFonts w:cs="Arial"/>
          <w:bCs/>
          <w:iCs/>
          <w:color w:val="00B2A9" w:themeColor="accent1"/>
          <w:kern w:val="20"/>
          <w:lang w:eastAsia="en-AU"/>
        </w:rPr>
        <w:t>Reliability</w:t>
      </w:r>
      <w:r w:rsidRPr="00C4598C">
        <w:t xml:space="preserve"> field will be completed with either </w:t>
      </w:r>
      <w:r w:rsidRPr="008E7DA9">
        <w:rPr>
          <w:rFonts w:cs="Arial"/>
          <w:bCs/>
          <w:iCs/>
          <w:color w:val="00B2A9" w:themeColor="accent1"/>
          <w:kern w:val="20"/>
          <w:lang w:eastAsia="en-AU"/>
        </w:rPr>
        <w:t>confirmed</w:t>
      </w:r>
      <w:r w:rsidRPr="00C4598C">
        <w:t xml:space="preserve"> or </w:t>
      </w:r>
      <w:r w:rsidRPr="008E7DA9">
        <w:rPr>
          <w:rFonts w:cs="Arial"/>
          <w:bCs/>
          <w:iCs/>
          <w:color w:val="00B2A9" w:themeColor="accent1"/>
          <w:kern w:val="20"/>
          <w:lang w:eastAsia="en-AU"/>
        </w:rPr>
        <w:t>acceptable</w:t>
      </w:r>
      <w:r w:rsidRPr="00C4598C">
        <w:t xml:space="preserve"> which will lead to the records being published. If further evidence has been requested</w:t>
      </w:r>
      <w:r>
        <w:t xml:space="preserve"> from you (via email from the VBA)</w:t>
      </w:r>
      <w:r w:rsidRPr="00C4598C">
        <w:t xml:space="preserve"> the records will be classified as </w:t>
      </w:r>
      <w:r w:rsidRPr="008E7DA9">
        <w:rPr>
          <w:rFonts w:cs="Arial"/>
          <w:bCs/>
          <w:iCs/>
          <w:color w:val="00B2A9" w:themeColor="accent1"/>
          <w:kern w:val="20"/>
          <w:lang w:eastAsia="en-AU"/>
        </w:rPr>
        <w:t>unconfirmed</w:t>
      </w:r>
      <w:r w:rsidRPr="00C4598C">
        <w:t>. Unconfirmed records will remain in draft and not visible to anyone other than the contributor until further evidence has been provided and the records can be re-assessed.</w:t>
      </w:r>
    </w:p>
    <w:p w:rsidR="00F35EF1" w:rsidRDefault="00F35EF1" w:rsidP="004C6213"/>
    <w:p w:rsidR="00F35EF1" w:rsidRDefault="00F35EF1" w:rsidP="004C6213"/>
    <w:p w:rsidR="00F35EF1" w:rsidRDefault="00F35EF1" w:rsidP="004C6213"/>
    <w:p w:rsidR="00F35EF1" w:rsidRDefault="00F35EF1" w:rsidP="004C6213"/>
    <w:p w:rsidR="00F35EF1" w:rsidRDefault="00F35EF1" w:rsidP="004C6213"/>
    <w:tbl>
      <w:tblPr>
        <w:tblStyle w:val="HighlightTable"/>
        <w:tblpPr w:leftFromText="180" w:rightFromText="180" w:vertAnchor="page" w:horzAnchor="margin" w:tblpXSpec="center" w:tblpY="5971"/>
        <w:tblW w:w="0" w:type="auto"/>
        <w:tblLook w:val="04A0" w:firstRow="1" w:lastRow="0" w:firstColumn="1" w:lastColumn="0" w:noHBand="0" w:noVBand="1"/>
      </w:tblPr>
      <w:tblGrid>
        <w:gridCol w:w="5529"/>
      </w:tblGrid>
      <w:tr w:rsidR="00346CFD" w:rsidRPr="00050253" w:rsidTr="00346CFD">
        <w:tc>
          <w:tcPr>
            <w:tcW w:w="5529" w:type="dxa"/>
          </w:tcPr>
          <w:p w:rsidR="00346CFD" w:rsidRPr="00B67A41" w:rsidRDefault="00346CFD" w:rsidP="00346CFD">
            <w:pPr>
              <w:pStyle w:val="BodyText12ptBefore"/>
              <w:rPr>
                <w:b/>
                <w:sz w:val="20"/>
              </w:rPr>
            </w:pPr>
            <w:r>
              <w:rPr>
                <w:b/>
                <w:sz w:val="20"/>
              </w:rPr>
              <w:t xml:space="preserve">   </w:t>
            </w:r>
            <w:r w:rsidRPr="00B67A41">
              <w:rPr>
                <w:b/>
                <w:sz w:val="20"/>
              </w:rPr>
              <w:t>Related Quick Help Guides:</w:t>
            </w:r>
          </w:p>
          <w:p w:rsidR="00346CFD" w:rsidRPr="00346CFD" w:rsidRDefault="00346CFD" w:rsidP="00346CFD">
            <w:pPr>
              <w:pStyle w:val="BodyText12ptBefore"/>
              <w:numPr>
                <w:ilvl w:val="0"/>
                <w:numId w:val="15"/>
              </w:numPr>
              <w:rPr>
                <w:sz w:val="20"/>
              </w:rPr>
            </w:pPr>
            <w:r w:rsidRPr="00346CFD">
              <w:rPr>
                <w:sz w:val="20"/>
              </w:rPr>
              <w:t>Contribute - Create a Project</w:t>
            </w:r>
          </w:p>
          <w:p w:rsidR="00346CFD" w:rsidRPr="00346CFD" w:rsidRDefault="00346CFD" w:rsidP="00346CFD">
            <w:pPr>
              <w:pStyle w:val="BodyText12ptBefore"/>
              <w:numPr>
                <w:ilvl w:val="0"/>
                <w:numId w:val="15"/>
              </w:numPr>
              <w:rPr>
                <w:sz w:val="20"/>
              </w:rPr>
            </w:pPr>
            <w:r w:rsidRPr="00346CFD">
              <w:rPr>
                <w:sz w:val="20"/>
              </w:rPr>
              <w:t>Contribute - Add a Breeding Record</w:t>
            </w:r>
          </w:p>
          <w:p w:rsidR="00346CFD" w:rsidRPr="00346CFD" w:rsidRDefault="00346CFD" w:rsidP="00346CFD">
            <w:pPr>
              <w:pStyle w:val="BodyText12ptBefore"/>
              <w:numPr>
                <w:ilvl w:val="0"/>
                <w:numId w:val="15"/>
              </w:numPr>
              <w:rPr>
                <w:sz w:val="20"/>
              </w:rPr>
            </w:pPr>
            <w:r w:rsidRPr="00346CFD">
              <w:rPr>
                <w:sz w:val="20"/>
              </w:rPr>
              <w:t>Contribute - Add a Specimen Record</w:t>
            </w:r>
          </w:p>
          <w:p w:rsidR="00346CFD" w:rsidRDefault="00346CFD" w:rsidP="00346CFD">
            <w:pPr>
              <w:pStyle w:val="BodyText12ptBefore"/>
              <w:numPr>
                <w:ilvl w:val="0"/>
                <w:numId w:val="15"/>
              </w:numPr>
              <w:rPr>
                <w:sz w:val="20"/>
              </w:rPr>
            </w:pPr>
            <w:r w:rsidRPr="00346CFD">
              <w:rPr>
                <w:sz w:val="20"/>
              </w:rPr>
              <w:t xml:space="preserve">Contribute – Edit </w:t>
            </w:r>
            <w:r w:rsidR="00A36459">
              <w:rPr>
                <w:sz w:val="20"/>
              </w:rPr>
              <w:t>S</w:t>
            </w:r>
            <w:r w:rsidRPr="00346CFD">
              <w:rPr>
                <w:sz w:val="20"/>
              </w:rPr>
              <w:t xml:space="preserve">pecies </w:t>
            </w:r>
            <w:r w:rsidR="00A36459">
              <w:rPr>
                <w:sz w:val="20"/>
              </w:rPr>
              <w:t>R</w:t>
            </w:r>
            <w:r w:rsidRPr="00346CFD">
              <w:rPr>
                <w:sz w:val="20"/>
              </w:rPr>
              <w:t>ecords</w:t>
            </w:r>
          </w:p>
          <w:p w:rsidR="00A36459" w:rsidRPr="00A36459" w:rsidRDefault="00A36459" w:rsidP="00A36459">
            <w:pPr>
              <w:pStyle w:val="BodyText12ptBefore"/>
              <w:numPr>
                <w:ilvl w:val="0"/>
                <w:numId w:val="15"/>
              </w:numPr>
              <w:rPr>
                <w:sz w:val="20"/>
              </w:rPr>
            </w:pPr>
            <w:r w:rsidRPr="00A36459">
              <w:rPr>
                <w:sz w:val="20"/>
              </w:rPr>
              <w:t>Contribute – Edit Site Details</w:t>
            </w:r>
          </w:p>
          <w:p w:rsidR="00346CFD" w:rsidRPr="00346CFD" w:rsidRDefault="00346CFD" w:rsidP="00346CFD">
            <w:pPr>
              <w:pStyle w:val="BodyText12ptBefore"/>
              <w:numPr>
                <w:ilvl w:val="0"/>
                <w:numId w:val="15"/>
              </w:numPr>
              <w:rPr>
                <w:sz w:val="20"/>
              </w:rPr>
            </w:pPr>
            <w:r w:rsidRPr="00346CFD">
              <w:rPr>
                <w:sz w:val="20"/>
              </w:rPr>
              <w:t xml:space="preserve">Search - Summary </w:t>
            </w:r>
            <w:r w:rsidR="00366D33">
              <w:rPr>
                <w:sz w:val="20"/>
              </w:rPr>
              <w:t>S</w:t>
            </w:r>
            <w:r w:rsidRPr="00346CFD">
              <w:rPr>
                <w:sz w:val="20"/>
              </w:rPr>
              <w:t xml:space="preserve">pecies </w:t>
            </w:r>
            <w:r w:rsidR="00366D33">
              <w:rPr>
                <w:sz w:val="20"/>
              </w:rPr>
              <w:t>L</w:t>
            </w:r>
            <w:r w:rsidRPr="00346CFD">
              <w:rPr>
                <w:sz w:val="20"/>
              </w:rPr>
              <w:t xml:space="preserve">ist for </w:t>
            </w:r>
            <w:r w:rsidR="00366D33">
              <w:rPr>
                <w:sz w:val="20"/>
              </w:rPr>
              <w:t>an A</w:t>
            </w:r>
            <w:r w:rsidRPr="00346CFD">
              <w:rPr>
                <w:sz w:val="20"/>
              </w:rPr>
              <w:t>rea</w:t>
            </w:r>
          </w:p>
          <w:p w:rsidR="00346CFD" w:rsidRPr="00050253" w:rsidRDefault="00346CFD" w:rsidP="00366D33">
            <w:pPr>
              <w:pStyle w:val="BodyText12ptBefore"/>
              <w:numPr>
                <w:ilvl w:val="0"/>
                <w:numId w:val="15"/>
              </w:numPr>
            </w:pPr>
            <w:r w:rsidRPr="00346CFD">
              <w:rPr>
                <w:sz w:val="20"/>
              </w:rPr>
              <w:t xml:space="preserve">Search - Detailed </w:t>
            </w:r>
            <w:r w:rsidR="00366D33">
              <w:rPr>
                <w:sz w:val="20"/>
              </w:rPr>
              <w:t>S</w:t>
            </w:r>
            <w:r w:rsidRPr="00346CFD">
              <w:rPr>
                <w:sz w:val="20"/>
              </w:rPr>
              <w:t xml:space="preserve">pecies </w:t>
            </w:r>
            <w:r w:rsidR="00366D33">
              <w:rPr>
                <w:sz w:val="20"/>
              </w:rPr>
              <w:t>L</w:t>
            </w:r>
            <w:r w:rsidRPr="00346CFD">
              <w:rPr>
                <w:sz w:val="20"/>
              </w:rPr>
              <w:t xml:space="preserve">ist for an </w:t>
            </w:r>
            <w:r w:rsidR="00366D33">
              <w:rPr>
                <w:sz w:val="20"/>
              </w:rPr>
              <w:t>A</w:t>
            </w:r>
            <w:r w:rsidRPr="00346CFD">
              <w:rPr>
                <w:sz w:val="20"/>
              </w:rPr>
              <w:t>rea</w:t>
            </w:r>
          </w:p>
        </w:tc>
      </w:tr>
    </w:tbl>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p w:rsidR="00F35EF1" w:rsidRDefault="00F35EF1" w:rsidP="004C6213"/>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5F4844" w:rsidTr="008E1CC9">
        <w:trPr>
          <w:trHeight w:val="2608"/>
        </w:trPr>
        <w:tc>
          <w:tcPr>
            <w:tcW w:w="5216" w:type="dxa"/>
            <w:shd w:val="clear" w:color="auto" w:fill="auto"/>
          </w:tcPr>
          <w:p w:rsidR="005F4844" w:rsidRDefault="005F4844" w:rsidP="008E1CC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55958">
              <w:rPr>
                <w:noProof/>
              </w:rPr>
              <w:t>2017</w:t>
            </w:r>
            <w:r>
              <w:fldChar w:fldCharType="end"/>
            </w:r>
          </w:p>
          <w:p w:rsidR="005F4844" w:rsidRDefault="005F4844" w:rsidP="008E1CC9">
            <w:pPr>
              <w:pStyle w:val="SmallBodyText"/>
            </w:pPr>
            <w:r>
              <w:rPr>
                <w:noProof/>
              </w:rPr>
              <w:drawing>
                <wp:anchor distT="0" distB="0" distL="114300" distR="36195" simplePos="0" relativeHeight="251729920" behindDoc="0" locked="1" layoutInCell="1" allowOverlap="1" wp14:anchorId="17A91D0C" wp14:editId="4DCC15F2">
                  <wp:simplePos x="0" y="0"/>
                  <wp:positionH relativeFrom="column">
                    <wp:posOffset>0</wp:posOffset>
                  </wp:positionH>
                  <wp:positionV relativeFrom="paragraph">
                    <wp:posOffset>28575</wp:posOffset>
                  </wp:positionV>
                  <wp:extent cx="658800" cy="237600"/>
                  <wp:effectExtent l="0" t="0" r="8255" b="0"/>
                  <wp:wrapSquare wrapText="bothSides"/>
                  <wp:docPr id="51" name="Picture 5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5F4844" w:rsidRPr="008F559C" w:rsidRDefault="005F4844" w:rsidP="008E1CC9">
            <w:pPr>
              <w:pStyle w:val="SmallHeading"/>
            </w:pPr>
            <w:r w:rsidRPr="00C255C2">
              <w:t>Disclaimer</w:t>
            </w:r>
          </w:p>
          <w:p w:rsidR="005F4844" w:rsidRDefault="005F4844" w:rsidP="008E1CC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5F4844" w:rsidRPr="00E97294" w:rsidRDefault="005F4844" w:rsidP="008E1CC9">
            <w:pPr>
              <w:pStyle w:val="xAccessibilityHeading"/>
            </w:pPr>
            <w:bookmarkStart w:id="4" w:name="_Accessibility"/>
            <w:bookmarkEnd w:id="4"/>
            <w:r w:rsidRPr="00E97294">
              <w:t>Accessibility</w:t>
            </w:r>
          </w:p>
          <w:p w:rsidR="005F4844" w:rsidRDefault="005F4844" w:rsidP="008E1CC9">
            <w:pPr>
              <w:pStyle w:val="xAccessibilityText"/>
            </w:pPr>
            <w:r>
              <w:t>If you would like to receive this publication in an alternative format, please telephone the DELWP Customer Service Centre on 136186,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rsidR="005F4844" w:rsidRDefault="005F4844" w:rsidP="008E1CC9">
            <w:pPr>
              <w:pStyle w:val="SmallBodyText"/>
            </w:pPr>
          </w:p>
        </w:tc>
      </w:tr>
    </w:tbl>
    <w:p w:rsidR="00F35EF1" w:rsidRDefault="00F35EF1" w:rsidP="004C6213"/>
    <w:p w:rsidR="00F35EF1" w:rsidRDefault="00F35EF1" w:rsidP="004C6213"/>
    <w:p w:rsidR="00E747B1" w:rsidRDefault="00E747B1" w:rsidP="004C6213"/>
    <w:p w:rsidR="00E747B1" w:rsidRDefault="00E747B1" w:rsidP="004C6213"/>
    <w:p w:rsidR="00E747B1" w:rsidRDefault="00E747B1" w:rsidP="004C6213"/>
    <w:p w:rsidR="00E747B1" w:rsidRDefault="00E747B1" w:rsidP="004C6213"/>
    <w:sectPr w:rsidR="00E747B1" w:rsidSect="00BA7CD4">
      <w:footerReference w:type="default" r:id="rId27"/>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52F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EF8"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sidR="00BA7CD4">
      <w:rPr>
        <w:noProof/>
        <w:sz w:val="18"/>
      </w:rPr>
      <w:drawing>
        <wp:anchor distT="0" distB="0" distL="114300" distR="114300" simplePos="0" relativeHeight="251695104" behindDoc="1" locked="1" layoutInCell="1" allowOverlap="1" wp14:anchorId="1CBB17DB" wp14:editId="508EE847">
          <wp:simplePos x="0" y="0"/>
          <wp:positionH relativeFrom="page">
            <wp:posOffset>5290820</wp:posOffset>
          </wp:positionH>
          <wp:positionV relativeFrom="page">
            <wp:posOffset>9762490</wp:posOffset>
          </wp:positionV>
          <wp:extent cx="2422800" cy="10836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sidR="00BA7CD4" w:rsidRPr="00BA7CD4">
      <w:rPr>
        <w:noProof/>
        <w:sz w:val="18"/>
      </w:rPr>
      <mc:AlternateContent>
        <mc:Choice Requires="wps">
          <w:drawing>
            <wp:anchor distT="0" distB="0" distL="114300" distR="114300" simplePos="0" relativeHeight="251693056" behindDoc="0" locked="1" layoutInCell="1" allowOverlap="1" wp14:anchorId="6AA8A209" wp14:editId="625D1FC4">
              <wp:simplePos x="0" y="0"/>
              <wp:positionH relativeFrom="page">
                <wp:posOffset>152400</wp:posOffset>
              </wp:positionH>
              <wp:positionV relativeFrom="page">
                <wp:posOffset>10121900</wp:posOffset>
              </wp:positionV>
              <wp:extent cx="3848400" cy="720000"/>
              <wp:effectExtent l="0" t="0" r="0" b="4445"/>
              <wp:wrapNone/>
              <wp:docPr id="52"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BA7CD4" w:rsidRPr="009F69FA" w:rsidRDefault="00BA7CD4" w:rsidP="00BA7CD4">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8A209" id="_x0000_t202" coordsize="21600,21600" o:spt="202" path="m,l,21600r21600,l21600,xe">
              <v:stroke joinstyle="miter"/>
              <v:path gradientshapeok="t" o:connecttype="rect"/>
            </v:shapetype>
            <v:shape id="_x0000_s1029" type="#_x0000_t202" style="position:absolute;margin-left:12pt;margin-top:797pt;width:303pt;height:56.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3OTrcTkCAABoBAAADgAAAAAA&#10;AAAAAAAAAAAuAgAAZHJzL2Uyb0RvYy54bWxQSwECLQAUAAYACAAAACEAGSqdneAAAAAMAQAADwAA&#10;AAAAAAAAAAAAAACTBAAAZHJzL2Rvd25yZXYueG1sUEsFBgAAAAAEAAQA8wAAAKAFAAAAAA==&#10;" filled="f" stroked="f" strokeweight=".5pt">
              <v:textbox inset="15mm">
                <w:txbxContent>
                  <w:p w:rsidR="00BA7CD4" w:rsidRPr="009F69FA" w:rsidRDefault="00BA7CD4" w:rsidP="00BA7CD4">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1EC"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D4" w:rsidRDefault="00BA7CD4"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B26EE2" w:rsidP="00920652">
          <w:pPr>
            <w:pStyle w:val="Header"/>
          </w:pPr>
          <w:fldSimple w:instr=" STYLEREF  Title  \* MERGEFORMAT ">
            <w:r w:rsidR="00255958">
              <w:rPr>
                <w:noProof/>
              </w:rPr>
              <w:t>VBA – Add a Survey and Species Records to a Project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34DD08D" wp14:editId="7B46704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5ADA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584F84A7" wp14:editId="7DA0E18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30EF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1FF97A66" wp14:editId="40D959E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1BA8B"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68B47D09" wp14:editId="6F2DA326">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BFC8F"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44D8E3B0" wp14:editId="4FA3AC94">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440D3"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255958" w:rsidP="00A7489F">
          <w:pPr>
            <w:pStyle w:val="Header"/>
          </w:pPr>
          <w:r>
            <w:fldChar w:fldCharType="begin"/>
          </w:r>
          <w:r>
            <w:instrText xml:space="preserve"> STYLEREF  Title  \* MERGEFORMAT </w:instrText>
          </w:r>
          <w:r>
            <w:fldChar w:fldCharType="separate"/>
          </w:r>
          <w:r>
            <w:rPr>
              <w:noProof/>
            </w:rPr>
            <w:t>VBA – Add a Survey and Species Records to a Project</w:t>
          </w:r>
          <w:r>
            <w:rPr>
              <w:noProof/>
            </w:rPr>
            <w:fldChar w:fldCharType="end"/>
          </w:r>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3CFD4309" wp14:editId="5B0194E6">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FD4309"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FA97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84BC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69079"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DE1BF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7D480F"/>
    <w:multiLevelType w:val="hybridMultilevel"/>
    <w:tmpl w:val="403484EC"/>
    <w:lvl w:ilvl="0" w:tplc="42AE7FA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DB2256A"/>
    <w:multiLevelType w:val="hybridMultilevel"/>
    <w:tmpl w:val="AC9E97B2"/>
    <w:lvl w:ilvl="0" w:tplc="1292D38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B7669"/>
    <w:multiLevelType w:val="hybridMultilevel"/>
    <w:tmpl w:val="00FC0EC2"/>
    <w:lvl w:ilvl="0" w:tplc="42AE7FA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1FAC3813"/>
    <w:multiLevelType w:val="hybridMultilevel"/>
    <w:tmpl w:val="5F00EAF0"/>
    <w:lvl w:ilvl="0" w:tplc="04C43CC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F297A21"/>
    <w:multiLevelType w:val="hybridMultilevel"/>
    <w:tmpl w:val="AC282214"/>
    <w:lvl w:ilvl="0" w:tplc="42AE7FA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5D96126F"/>
    <w:multiLevelType w:val="hybridMultilevel"/>
    <w:tmpl w:val="DAB031D0"/>
    <w:lvl w:ilvl="0" w:tplc="42AE7FA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C01240A"/>
    <w:multiLevelType w:val="hybridMultilevel"/>
    <w:tmpl w:val="A0F6A2C4"/>
    <w:lvl w:ilvl="0" w:tplc="42AE7FA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98705C3"/>
    <w:multiLevelType w:val="hybridMultilevel"/>
    <w:tmpl w:val="575CF73E"/>
    <w:lvl w:ilvl="0" w:tplc="42AE7FA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2"/>
  </w:num>
  <w:num w:numId="3">
    <w:abstractNumId w:val="18"/>
  </w:num>
  <w:num w:numId="4">
    <w:abstractNumId w:val="24"/>
  </w:num>
  <w:num w:numId="5">
    <w:abstractNumId w:val="9"/>
  </w:num>
  <w:num w:numId="6">
    <w:abstractNumId w:val="5"/>
  </w:num>
  <w:num w:numId="7">
    <w:abstractNumId w:val="2"/>
  </w:num>
  <w:num w:numId="8">
    <w:abstractNumId w:val="0"/>
  </w:num>
  <w:num w:numId="9">
    <w:abstractNumId w:val="23"/>
  </w:num>
  <w:num w:numId="10">
    <w:abstractNumId w:val="6"/>
  </w:num>
  <w:num w:numId="11">
    <w:abstractNumId w:val="11"/>
  </w:num>
  <w:num w:numId="12">
    <w:abstractNumId w:val="7"/>
  </w:num>
  <w:num w:numId="13">
    <w:abstractNumId w:val="14"/>
  </w:num>
  <w:num w:numId="14">
    <w:abstractNumId w:val="15"/>
  </w:num>
  <w:num w:numId="15">
    <w:abstractNumId w:val="3"/>
  </w:num>
  <w:num w:numId="16">
    <w:abstractNumId w:val="10"/>
  </w:num>
  <w:num w:numId="17">
    <w:abstractNumId w:val="8"/>
  </w:num>
  <w:num w:numId="18">
    <w:abstractNumId w:val="19"/>
  </w:num>
  <w:num w:numId="19">
    <w:abstractNumId w:val="4"/>
  </w:num>
  <w:num w:numId="20">
    <w:abstractNumId w:val="1"/>
  </w:num>
  <w:num w:numId="21">
    <w:abstractNumId w:val="25"/>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867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BF9"/>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C28"/>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607"/>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5E13"/>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12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958"/>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5C4"/>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4FE"/>
    <w:rsid w:val="00287609"/>
    <w:rsid w:val="002878A6"/>
    <w:rsid w:val="00287D08"/>
    <w:rsid w:val="00290136"/>
    <w:rsid w:val="0029046B"/>
    <w:rsid w:val="002905D9"/>
    <w:rsid w:val="00290935"/>
    <w:rsid w:val="002913D6"/>
    <w:rsid w:val="00291BB4"/>
    <w:rsid w:val="002920AF"/>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DCE"/>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47"/>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8DA"/>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CFD"/>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6D33"/>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4DE3"/>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128"/>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3EC"/>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1F7D"/>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844"/>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5D8"/>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3CD7"/>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989"/>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E7DA9"/>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5A"/>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3EE"/>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82"/>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C5C"/>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0AE"/>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E4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459"/>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A8"/>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EE2"/>
    <w:rsid w:val="00B26F77"/>
    <w:rsid w:val="00B27011"/>
    <w:rsid w:val="00B270F6"/>
    <w:rsid w:val="00B27582"/>
    <w:rsid w:val="00B2767E"/>
    <w:rsid w:val="00B27922"/>
    <w:rsid w:val="00B27ACE"/>
    <w:rsid w:val="00B30238"/>
    <w:rsid w:val="00B3044D"/>
    <w:rsid w:val="00B3050B"/>
    <w:rsid w:val="00B30797"/>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42"/>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CD4"/>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3ECD"/>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201"/>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93E"/>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D29"/>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127"/>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818"/>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1EE1"/>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CAD"/>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DAA"/>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7B1"/>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6E"/>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A69"/>
    <w:rsid w:val="00EE36B2"/>
    <w:rsid w:val="00EE3A69"/>
    <w:rsid w:val="00EE3D13"/>
    <w:rsid w:val="00EE3D35"/>
    <w:rsid w:val="00EE3EBB"/>
    <w:rsid w:val="00EE4997"/>
    <w:rsid w:val="00EE4AFC"/>
    <w:rsid w:val="00EE61AD"/>
    <w:rsid w:val="00EE6A67"/>
    <w:rsid w:val="00EE6E5F"/>
    <w:rsid w:val="00EE6EF4"/>
    <w:rsid w:val="00EE70D1"/>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CE6"/>
    <w:rsid w:val="00F02D86"/>
    <w:rsid w:val="00F03856"/>
    <w:rsid w:val="00F038E2"/>
    <w:rsid w:val="00F038F7"/>
    <w:rsid w:val="00F03B0B"/>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EF1"/>
    <w:rsid w:val="00F35FDF"/>
    <w:rsid w:val="00F368D7"/>
    <w:rsid w:val="00F36C78"/>
    <w:rsid w:val="00F375AE"/>
    <w:rsid w:val="00F40380"/>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91E"/>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page;mso-position-vertical-relative:page" stroke="f">
      <v:stroke on="f"/>
      <o:colormru v:ext="edit" colors="white"/>
    </o:shapedefaults>
    <o:shapelayout v:ext="edit">
      <o:idmap v:ext="edit" data="1"/>
    </o:shapelayout>
  </w:shapeDefaults>
  <w:decimalSymbol w:val="."/>
  <w:listSeparator w:val=","/>
  <w15:docId w15:val="{8C3DB86C-49BD-41BE-8502-4A3820FD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C7F5-BF54-4615-AB0C-BDD9DF8E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87</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53</cp:revision>
  <cp:lastPrinted>2017-07-14T01:03:00Z</cp:lastPrinted>
  <dcterms:created xsi:type="dcterms:W3CDTF">2016-10-11T04:35:00Z</dcterms:created>
  <dcterms:modified xsi:type="dcterms:W3CDTF">2017-07-14T01:03:00Z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