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5670" w:rightFromText="5670" w:bottomFromText="284" w:vertAnchor="page" w:horzAnchor="page" w:tblpX="3403" w:tblpY="455"/>
        <w:tblOverlap w:val="never"/>
        <w:tblW w:w="7761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7761"/>
      </w:tblGrid>
      <w:tr w:rsidR="00C46A59" w:rsidRPr="00F579ED" w14:paraId="09F0B839" w14:textId="77777777" w:rsidTr="00AE7E3F">
        <w:trPr>
          <w:trHeight w:hRule="exact" w:val="1418"/>
        </w:trPr>
        <w:tc>
          <w:tcPr>
            <w:tcW w:w="7761" w:type="dxa"/>
            <w:vAlign w:val="center"/>
          </w:tcPr>
          <w:p w14:paraId="632E7FFB" w14:textId="5633DC77" w:rsidR="00C46A59" w:rsidRPr="00F579ED" w:rsidRDefault="001158B9" w:rsidP="00C46A59">
            <w:pPr>
              <w:pStyle w:val="Title"/>
            </w:pPr>
            <w:bookmarkStart w:id="0" w:name="Here"/>
            <w:bookmarkEnd w:id="0"/>
            <w:r>
              <w:t>Conservation work exemption</w:t>
            </w:r>
          </w:p>
        </w:tc>
      </w:tr>
      <w:tr w:rsidR="00C46A59" w:rsidRPr="00F579ED" w14:paraId="66C69B85" w14:textId="77777777" w:rsidTr="00E462CE">
        <w:trPr>
          <w:trHeight w:val="1265"/>
        </w:trPr>
        <w:tc>
          <w:tcPr>
            <w:tcW w:w="7761" w:type="dxa"/>
            <w:vAlign w:val="center"/>
          </w:tcPr>
          <w:p w14:paraId="72D815BB" w14:textId="790C2CD2" w:rsidR="00C46A59" w:rsidRPr="00F579ED" w:rsidRDefault="001158B9" w:rsidP="00C46A59">
            <w:pPr>
              <w:pStyle w:val="Subtitle"/>
            </w:pPr>
            <w:r>
              <w:t xml:space="preserve">Application to </w:t>
            </w:r>
            <w:r w:rsidR="008E26F3">
              <w:t>rely</w:t>
            </w:r>
            <w:r w:rsidR="00DE4697">
              <w:t xml:space="preserve"> on the</w:t>
            </w:r>
            <w:r>
              <w:t xml:space="preserve"> exemption</w:t>
            </w:r>
          </w:p>
        </w:tc>
      </w:tr>
    </w:tbl>
    <w:p w14:paraId="4EAD814D" w14:textId="77777777" w:rsidR="00C46A59" w:rsidRDefault="00C46A59" w:rsidP="00C46A59">
      <w:pPr>
        <w:pStyle w:val="BodyText"/>
        <w:sectPr w:rsidR="00C46A59" w:rsidSect="0033793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p w14:paraId="304530D2" w14:textId="5F6101F3" w:rsidR="00C46A59" w:rsidRPr="00050253" w:rsidRDefault="001158B9" w:rsidP="00C46A59">
      <w:pPr>
        <w:pStyle w:val="Heading2"/>
      </w:pPr>
      <w:r>
        <w:t>Instructions</w:t>
      </w:r>
    </w:p>
    <w:p w14:paraId="6D6BF8CB" w14:textId="0AAB5399" w:rsidR="00C6026D" w:rsidRDefault="00F44EC7">
      <w:r w:rsidRPr="00D73477">
        <w:t xml:space="preserve">This template is designed for small scale </w:t>
      </w:r>
      <w:r w:rsidR="00866D7C" w:rsidRPr="00D73477">
        <w:t>property-based</w:t>
      </w:r>
      <w:r w:rsidRPr="00D73477">
        <w:t xml:space="preserve"> biodiversity improvement activities.</w:t>
      </w:r>
      <w:r w:rsidR="00866D7C" w:rsidRPr="00D73477">
        <w:t xml:space="preserve"> For large or complex </w:t>
      </w:r>
      <w:r w:rsidR="004A6CA1" w:rsidRPr="00D73477">
        <w:t xml:space="preserve">improvement proposals contact </w:t>
      </w:r>
      <w:r w:rsidR="00E043F4">
        <w:t xml:space="preserve">the </w:t>
      </w:r>
      <w:r w:rsidR="004A6CA1" w:rsidRPr="00D73477">
        <w:t xml:space="preserve">Native </w:t>
      </w:r>
      <w:r w:rsidR="00C6026D" w:rsidRPr="00D73477">
        <w:t>Vegetation</w:t>
      </w:r>
      <w:r w:rsidR="004A6CA1" w:rsidRPr="00D73477">
        <w:t xml:space="preserve"> Regulation</w:t>
      </w:r>
      <w:r w:rsidR="00E043F4">
        <w:t xml:space="preserve"> team</w:t>
      </w:r>
      <w:r w:rsidR="004A6CA1" w:rsidRPr="00D73477">
        <w:t xml:space="preserve"> directly to discuss</w:t>
      </w:r>
      <w:r w:rsidRPr="00D73477">
        <w:t xml:space="preserve"> </w:t>
      </w:r>
      <w:r w:rsidR="00C6026D" w:rsidRPr="00D73477">
        <w:t xml:space="preserve">the most appropriate </w:t>
      </w:r>
      <w:r w:rsidR="00532FEF" w:rsidRPr="00D73477">
        <w:t xml:space="preserve">application </w:t>
      </w:r>
      <w:r w:rsidR="00C6026D" w:rsidRPr="00D73477">
        <w:t>process</w:t>
      </w:r>
      <w:r w:rsidR="00294DB3" w:rsidRPr="00D73477">
        <w:t xml:space="preserve"> including</w:t>
      </w:r>
      <w:r w:rsidR="003C72EA" w:rsidRPr="00D73477">
        <w:t xml:space="preserve"> information that may be required </w:t>
      </w:r>
      <w:r w:rsidR="007B489B" w:rsidRPr="00D73477">
        <w:t>in the application</w:t>
      </w:r>
      <w:r w:rsidR="00C6026D" w:rsidRPr="00D73477">
        <w:t>.</w:t>
      </w:r>
    </w:p>
    <w:p w14:paraId="6C37E5F9" w14:textId="77777777" w:rsidR="00C6026D" w:rsidRDefault="00C6026D"/>
    <w:p w14:paraId="6495BF70" w14:textId="383540CB" w:rsidR="0033042D" w:rsidRDefault="001158B9">
      <w:r>
        <w:t xml:space="preserve">Completing all sections of this application will address the criteria necessary to seek written agreement </w:t>
      </w:r>
      <w:r w:rsidR="0033042D">
        <w:t xml:space="preserve">from the Secretary to DELWP </w:t>
      </w:r>
      <w:r>
        <w:t xml:space="preserve">to rely on the </w:t>
      </w:r>
      <w:r w:rsidRPr="000B72B8">
        <w:rPr>
          <w:i/>
        </w:rPr>
        <w:t>Conservation work</w:t>
      </w:r>
      <w:r>
        <w:t xml:space="preserve"> exemption in Clauses 52.16 and 52.17 of local planning schemes</w:t>
      </w:r>
      <w:r w:rsidR="0033042D">
        <w:t>.</w:t>
      </w:r>
      <w:r w:rsidR="000A1548">
        <w:t xml:space="preserve"> Each section should be completed</w:t>
      </w:r>
      <w:r w:rsidR="0033042D">
        <w:t xml:space="preserve"> as accurately and explicitly as possible so the purpose, impact and expected </w:t>
      </w:r>
      <w:r w:rsidR="00D77070">
        <w:t xml:space="preserve">biodiversity </w:t>
      </w:r>
      <w:r w:rsidR="0033042D">
        <w:t>improvements are conveyed clearly.</w:t>
      </w:r>
      <w:r w:rsidR="00AE7E3F">
        <w:t xml:space="preserve"> This application should be completed with consideration of </w:t>
      </w:r>
      <w:r w:rsidR="003D746B">
        <w:t xml:space="preserve">the guidance document titled </w:t>
      </w:r>
      <w:r w:rsidR="00AE7E3F" w:rsidRPr="00AE7E3F">
        <w:rPr>
          <w:i/>
          <w:iCs/>
        </w:rPr>
        <w:t xml:space="preserve">Conservation work exemption – </w:t>
      </w:r>
      <w:r w:rsidR="00F8640D">
        <w:rPr>
          <w:i/>
          <w:iCs/>
        </w:rPr>
        <w:t>Application guidance</w:t>
      </w:r>
      <w:r w:rsidR="00293E7F">
        <w:rPr>
          <w:i/>
          <w:iCs/>
        </w:rPr>
        <w:t xml:space="preserve"> </w:t>
      </w:r>
      <w:r w:rsidR="00FA6839">
        <w:rPr>
          <w:i/>
          <w:iCs/>
        </w:rPr>
        <w:t>June</w:t>
      </w:r>
      <w:r w:rsidR="00293E7F">
        <w:rPr>
          <w:i/>
          <w:iCs/>
        </w:rPr>
        <w:t xml:space="preserve"> 2021</w:t>
      </w:r>
      <w:r w:rsidR="00AE7E3F">
        <w:t xml:space="preserve">. </w:t>
      </w:r>
    </w:p>
    <w:p w14:paraId="24A7D474" w14:textId="7652BEFF" w:rsidR="007C3C83" w:rsidRDefault="007C3C83" w:rsidP="00C46A59"/>
    <w:p w14:paraId="48C24813" w14:textId="77777777" w:rsidR="0021764D" w:rsidRDefault="0021764D" w:rsidP="00C46A59">
      <w:r>
        <w:t>Applicants must:</w:t>
      </w:r>
    </w:p>
    <w:p w14:paraId="3294F56B" w14:textId="7A718AC3" w:rsidR="00720327" w:rsidRDefault="0021764D" w:rsidP="006F4DB2">
      <w:pPr>
        <w:pStyle w:val="ListParagraph"/>
        <w:numPr>
          <w:ilvl w:val="0"/>
          <w:numId w:val="44"/>
        </w:numPr>
      </w:pPr>
      <w:r w:rsidRPr="006F4DB2">
        <w:rPr>
          <w:b/>
          <w:bCs/>
        </w:rPr>
        <w:t>Step 1</w:t>
      </w:r>
      <w:r>
        <w:t xml:space="preserve"> </w:t>
      </w:r>
      <w:r w:rsidR="00217B62">
        <w:t>–</w:t>
      </w:r>
      <w:r>
        <w:t xml:space="preserve"> </w:t>
      </w:r>
      <w:r w:rsidR="00217B62">
        <w:t xml:space="preserve">Consult with the regional DELWP </w:t>
      </w:r>
      <w:r w:rsidR="00217B62" w:rsidDel="003D746B">
        <w:t xml:space="preserve">Natural </w:t>
      </w:r>
      <w:r w:rsidR="003D746B">
        <w:t>Environment Program (NEP)</w:t>
      </w:r>
      <w:r w:rsidR="00217B62">
        <w:t xml:space="preserve"> team to discuss</w:t>
      </w:r>
      <w:r w:rsidR="003D746B">
        <w:t xml:space="preserve"> the</w:t>
      </w:r>
      <w:r w:rsidR="00217B62">
        <w:t xml:space="preserve"> </w:t>
      </w:r>
      <w:r w:rsidR="009E186D">
        <w:t>proposal and obtain in principle support</w:t>
      </w:r>
      <w:r w:rsidR="00720327">
        <w:t>.</w:t>
      </w:r>
    </w:p>
    <w:p w14:paraId="3572980C" w14:textId="77777777" w:rsidR="00720327" w:rsidRDefault="00720327" w:rsidP="00C46A59"/>
    <w:p w14:paraId="5B31CFCB" w14:textId="3D164BFB" w:rsidR="00434269" w:rsidRDefault="00720327" w:rsidP="00E462CE">
      <w:pPr>
        <w:pStyle w:val="ListParagraph"/>
        <w:numPr>
          <w:ilvl w:val="0"/>
          <w:numId w:val="44"/>
        </w:numPr>
      </w:pPr>
      <w:r w:rsidRPr="006F4DB2">
        <w:rPr>
          <w:b/>
          <w:bCs/>
        </w:rPr>
        <w:t>Step 2</w:t>
      </w:r>
      <w:r>
        <w:t xml:space="preserve"> - </w:t>
      </w:r>
      <w:r w:rsidR="00217B62">
        <w:t xml:space="preserve"> </w:t>
      </w:r>
      <w:r w:rsidR="00BD58A3">
        <w:t>Prepare</w:t>
      </w:r>
      <w:r w:rsidR="003D746B">
        <w:t xml:space="preserve"> an</w:t>
      </w:r>
      <w:r w:rsidR="00BD58A3">
        <w:t xml:space="preserve"> application (this template)</w:t>
      </w:r>
      <w:r w:rsidR="00860470">
        <w:t>, along with any supporting information</w:t>
      </w:r>
      <w:r w:rsidR="0046026F">
        <w:t>,</w:t>
      </w:r>
      <w:r w:rsidR="00BD58A3">
        <w:t xml:space="preserve"> and submit to</w:t>
      </w:r>
      <w:r w:rsidR="00C24551">
        <w:t xml:space="preserve"> </w:t>
      </w:r>
      <w:r w:rsidR="003D746B">
        <w:t xml:space="preserve">the </w:t>
      </w:r>
      <w:r w:rsidR="00C24551">
        <w:t>Native Vegetation Regulations</w:t>
      </w:r>
      <w:r w:rsidR="003D746B">
        <w:t xml:space="preserve"> team</w:t>
      </w:r>
      <w:r w:rsidR="00C24551">
        <w:t xml:space="preserve"> at </w:t>
      </w:r>
      <w:r w:rsidR="00BD58A3">
        <w:t xml:space="preserve"> </w:t>
      </w:r>
      <w:hyperlink r:id="rId20" w:history="1">
        <w:r w:rsidR="00860470" w:rsidRPr="00660D04">
          <w:rPr>
            <w:rStyle w:val="Hyperlink"/>
          </w:rPr>
          <w:t>Nativevegetation.support@delwp.vic.gov.au</w:t>
        </w:r>
      </w:hyperlink>
      <w:r w:rsidR="00860470">
        <w:t>.</w:t>
      </w:r>
      <w:r w:rsidR="006E5B36">
        <w:t xml:space="preserve"> </w:t>
      </w:r>
      <w:r w:rsidR="00860470">
        <w:t xml:space="preserve"> </w:t>
      </w:r>
      <w:r w:rsidR="00796B3F">
        <w:t xml:space="preserve">The </w:t>
      </w:r>
      <w:r w:rsidR="00C250FB">
        <w:t xml:space="preserve">team may </w:t>
      </w:r>
      <w:r w:rsidR="00B65871">
        <w:t>request further information or seek clarity on the application.</w:t>
      </w:r>
      <w:r w:rsidR="00EF6B2E">
        <w:t xml:space="preserve"> </w:t>
      </w:r>
    </w:p>
    <w:p w14:paraId="1DD4827C" w14:textId="77777777" w:rsidR="001C33E7" w:rsidRDefault="001C33E7" w:rsidP="00434269">
      <w:pPr>
        <w:ind w:left="720"/>
      </w:pPr>
    </w:p>
    <w:p w14:paraId="18BA1F85" w14:textId="1B7D11F9" w:rsidR="00B65871" w:rsidRPr="006F4DB2" w:rsidRDefault="00B65871" w:rsidP="006F4DB2">
      <w:pPr>
        <w:pStyle w:val="ListParagraph"/>
        <w:numPr>
          <w:ilvl w:val="0"/>
          <w:numId w:val="44"/>
        </w:numPr>
        <w:rPr>
          <w:b/>
          <w:bCs/>
        </w:rPr>
      </w:pPr>
      <w:r w:rsidRPr="006F4DB2">
        <w:rPr>
          <w:b/>
          <w:bCs/>
        </w:rPr>
        <w:t xml:space="preserve">Step 3 </w:t>
      </w:r>
      <w:r w:rsidR="001C33E7">
        <w:rPr>
          <w:b/>
          <w:bCs/>
        </w:rPr>
        <w:t>–</w:t>
      </w:r>
      <w:r w:rsidRPr="006F4DB2">
        <w:rPr>
          <w:b/>
          <w:bCs/>
        </w:rPr>
        <w:t xml:space="preserve"> </w:t>
      </w:r>
      <w:r w:rsidR="001C33E7" w:rsidRPr="006F4DB2">
        <w:t xml:space="preserve">If approved, you will be supplied with </w:t>
      </w:r>
      <w:r w:rsidR="00F90517" w:rsidRPr="006F4DB2">
        <w:t>written agreement to rely on the Conservation work exemption</w:t>
      </w:r>
      <w:r w:rsidR="00F90517">
        <w:t xml:space="preserve"> </w:t>
      </w:r>
      <w:r w:rsidR="00D50D9B">
        <w:t>to remove native vegetation as per the application.</w:t>
      </w:r>
      <w:r w:rsidR="00D577EA">
        <w:t xml:space="preserve"> </w:t>
      </w:r>
    </w:p>
    <w:p w14:paraId="1298FA2C" w14:textId="5AFAA3A1" w:rsidR="007C3C83" w:rsidRDefault="009742C1" w:rsidP="00C46A59">
      <w:r>
        <w:t xml:space="preserve"> </w:t>
      </w:r>
    </w:p>
    <w:p w14:paraId="298D7A8E" w14:textId="2CB39762" w:rsidR="00FB1F50" w:rsidRDefault="00FB1F50" w:rsidP="00FB1F50">
      <w:pPr>
        <w:spacing w:before="120" w:after="120"/>
      </w:pPr>
      <w:r w:rsidRPr="00FB1F50">
        <w:rPr>
          <w:b/>
          <w:bCs/>
        </w:rPr>
        <w:t>Note</w:t>
      </w:r>
      <w:r>
        <w:t>: This exemption only applies to Clauses 52.16 and 52.17 of local planning schemes. The following may still apply:</w:t>
      </w:r>
    </w:p>
    <w:p w14:paraId="33A370BB" w14:textId="77777777" w:rsidR="00FB1F50" w:rsidRDefault="00FB1F50" w:rsidP="00FB1F50">
      <w:pPr>
        <w:pStyle w:val="ListParagraph"/>
        <w:numPr>
          <w:ilvl w:val="0"/>
          <w:numId w:val="44"/>
        </w:numPr>
        <w:spacing w:before="120" w:after="120"/>
        <w:contextualSpacing w:val="0"/>
      </w:pPr>
      <w:r>
        <w:t xml:space="preserve">Permit requirements under planning scheme overlays. </w:t>
      </w:r>
    </w:p>
    <w:p w14:paraId="202872ED" w14:textId="77777777" w:rsidR="00FB1F50" w:rsidRDefault="00FB1F50" w:rsidP="00FB1F50">
      <w:pPr>
        <w:pStyle w:val="ListParagraph"/>
        <w:numPr>
          <w:ilvl w:val="0"/>
          <w:numId w:val="44"/>
        </w:numPr>
        <w:spacing w:before="120" w:after="120"/>
        <w:contextualSpacing w:val="0"/>
      </w:pPr>
      <w:r>
        <w:t xml:space="preserve">Obligations under other pieces of legislation e.g. the Victorian </w:t>
      </w:r>
      <w:r w:rsidRPr="002573A2">
        <w:rPr>
          <w:i/>
          <w:iCs/>
        </w:rPr>
        <w:t>Flora and Fauna Guarantee Act 1988</w:t>
      </w:r>
      <w:r>
        <w:t>.</w:t>
      </w:r>
    </w:p>
    <w:p w14:paraId="257365C4" w14:textId="34048A06" w:rsidR="006F6EA5" w:rsidRDefault="0033042D">
      <w:pPr>
        <w:pStyle w:val="Heading2"/>
      </w:pPr>
      <w:r>
        <w:t>Landowner and property details</w:t>
      </w:r>
    </w:p>
    <w:p w14:paraId="41610CE6" w14:textId="159F32EE" w:rsidR="00C46A59" w:rsidRPr="00050253" w:rsidRDefault="006F6EA5" w:rsidP="006F6EA5">
      <w:pPr>
        <w:pStyle w:val="ListBullet"/>
        <w:numPr>
          <w:ilvl w:val="0"/>
          <w:numId w:val="0"/>
        </w:numPr>
      </w:pPr>
      <w:r>
        <w:t xml:space="preserve">Complete the landowner and property details below. Contact details will </w:t>
      </w:r>
      <w:r w:rsidR="00E04C57">
        <w:t xml:space="preserve">only </w:t>
      </w:r>
      <w:r>
        <w:t>be used to correspond with</w:t>
      </w:r>
      <w:r w:rsidR="00D577EA">
        <w:t xml:space="preserve"> the</w:t>
      </w:r>
      <w:r>
        <w:t xml:space="preserve"> applicant.  </w:t>
      </w:r>
      <w:r w:rsidR="00C46A59" w:rsidRPr="00050253">
        <w:t xml:space="preserve"> </w:t>
      </w:r>
    </w:p>
    <w:tbl>
      <w:tblPr>
        <w:tblStyle w:val="ListTable3-Accent4"/>
        <w:tblW w:w="0" w:type="auto"/>
        <w:tblBorders>
          <w:top w:val="single" w:sz="8" w:space="0" w:color="00B2A9" w:themeColor="accent1"/>
          <w:left w:val="single" w:sz="8" w:space="0" w:color="00B2A9" w:themeColor="accent1"/>
          <w:bottom w:val="single" w:sz="8" w:space="0" w:color="00B2A9" w:themeColor="accent1"/>
          <w:right w:val="single" w:sz="8" w:space="0" w:color="00B2A9" w:themeColor="accent1"/>
          <w:insideH w:val="single" w:sz="8" w:space="0" w:color="00B2A9" w:themeColor="accent1"/>
          <w:insideV w:val="single" w:sz="8" w:space="0" w:color="00B2A9" w:themeColor="accent1"/>
        </w:tblBorders>
        <w:tblLook w:val="04A0" w:firstRow="1" w:lastRow="0" w:firstColumn="1" w:lastColumn="0" w:noHBand="0" w:noVBand="1"/>
      </w:tblPr>
      <w:tblGrid>
        <w:gridCol w:w="5093"/>
        <w:gridCol w:w="2552"/>
        <w:gridCol w:w="2540"/>
      </w:tblGrid>
      <w:tr w:rsidR="006F6EA5" w:rsidRPr="00747845" w14:paraId="7F8D5C09" w14:textId="77777777" w:rsidTr="00D256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85" w:type="dxa"/>
            <w:gridSpan w:val="3"/>
            <w:tcBorders>
              <w:bottom w:val="none" w:sz="0" w:space="0" w:color="auto"/>
              <w:right w:val="none" w:sz="0" w:space="0" w:color="auto"/>
            </w:tcBorders>
            <w:shd w:val="clear" w:color="auto" w:fill="00B2A9" w:themeFill="accent1"/>
          </w:tcPr>
          <w:p w14:paraId="76C1B017" w14:textId="3A76B084" w:rsidR="006F6EA5" w:rsidRPr="00D25681" w:rsidRDefault="006F6EA5" w:rsidP="00C46A59">
            <w:pPr>
              <w:pStyle w:val="BodyText"/>
            </w:pPr>
            <w:r w:rsidRPr="00D25681">
              <w:t>Details</w:t>
            </w:r>
          </w:p>
        </w:tc>
      </w:tr>
      <w:tr w:rsidR="0033042D" w:rsidRPr="00747845" w14:paraId="19E07EB3" w14:textId="77777777" w:rsidTr="0085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8F8" w:themeFill="accent4" w:themeFillTint="33"/>
          </w:tcPr>
          <w:p w14:paraId="6D10C4DF" w14:textId="63600754" w:rsidR="0033042D" w:rsidRPr="00747845" w:rsidRDefault="00747845" w:rsidP="00C46A59">
            <w:pPr>
              <w:pStyle w:val="BodyText"/>
              <w:rPr>
                <w:b w:val="0"/>
                <w:bCs w:val="0"/>
              </w:rPr>
            </w:pPr>
            <w:permStart w:id="782325246" w:edGrp="everyone" w:colFirst="1" w:colLast="1"/>
            <w:r w:rsidRPr="00747845">
              <w:rPr>
                <w:b w:val="0"/>
                <w:bCs w:val="0"/>
              </w:rPr>
              <w:t>Landowner name</w:t>
            </w:r>
          </w:p>
        </w:tc>
        <w:tc>
          <w:tcPr>
            <w:tcW w:w="5092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375D85BD" w14:textId="77777777" w:rsidR="0033042D" w:rsidRPr="00747845" w:rsidRDefault="0033042D" w:rsidP="00C46A5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042D" w:rsidRPr="00747845" w14:paraId="5EE0B258" w14:textId="77777777" w:rsidTr="008574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right w:val="none" w:sz="0" w:space="0" w:color="auto"/>
            </w:tcBorders>
            <w:shd w:val="clear" w:color="auto" w:fill="EAF8F8" w:themeFill="accent4" w:themeFillTint="33"/>
          </w:tcPr>
          <w:p w14:paraId="5469671A" w14:textId="5F328D65" w:rsidR="0033042D" w:rsidRPr="00747845" w:rsidRDefault="00747845" w:rsidP="00C46A59">
            <w:pPr>
              <w:pStyle w:val="BodyText"/>
              <w:rPr>
                <w:b w:val="0"/>
                <w:bCs w:val="0"/>
              </w:rPr>
            </w:pPr>
            <w:permStart w:id="1774916467" w:edGrp="everyone" w:colFirst="1" w:colLast="1"/>
            <w:permEnd w:id="782325246"/>
            <w:r w:rsidRPr="00747845">
              <w:rPr>
                <w:b w:val="0"/>
                <w:bCs w:val="0"/>
              </w:rPr>
              <w:t>Contact details</w:t>
            </w:r>
          </w:p>
        </w:tc>
        <w:tc>
          <w:tcPr>
            <w:tcW w:w="5092" w:type="dxa"/>
            <w:gridSpan w:val="2"/>
          </w:tcPr>
          <w:p w14:paraId="6AA5349F" w14:textId="77777777" w:rsidR="0033042D" w:rsidRPr="00747845" w:rsidRDefault="0033042D" w:rsidP="00C46A5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042D" w:rsidRPr="00747845" w14:paraId="7D834C5D" w14:textId="77777777" w:rsidTr="0085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8F8" w:themeFill="accent4" w:themeFillTint="33"/>
          </w:tcPr>
          <w:p w14:paraId="6D26BA19" w14:textId="532BB834" w:rsidR="0033042D" w:rsidRPr="00747845" w:rsidRDefault="00747845" w:rsidP="00C46A59">
            <w:pPr>
              <w:pStyle w:val="BodyText"/>
              <w:rPr>
                <w:b w:val="0"/>
                <w:bCs w:val="0"/>
              </w:rPr>
            </w:pPr>
            <w:permStart w:id="906062559" w:edGrp="everyone" w:colFirst="1" w:colLast="1"/>
            <w:permEnd w:id="1774916467"/>
            <w:r w:rsidRPr="00747845">
              <w:rPr>
                <w:b w:val="0"/>
                <w:bCs w:val="0"/>
              </w:rPr>
              <w:t>Property address</w:t>
            </w:r>
            <w:r w:rsidR="006541BF">
              <w:rPr>
                <w:b w:val="0"/>
                <w:bCs w:val="0"/>
              </w:rPr>
              <w:t>/</w:t>
            </w:r>
            <w:r w:rsidR="009222D9">
              <w:rPr>
                <w:b w:val="0"/>
                <w:bCs w:val="0"/>
              </w:rPr>
              <w:t xml:space="preserve">works </w:t>
            </w:r>
            <w:r w:rsidR="006541BF">
              <w:rPr>
                <w:b w:val="0"/>
                <w:bCs w:val="0"/>
              </w:rPr>
              <w:t>location</w:t>
            </w:r>
          </w:p>
        </w:tc>
        <w:tc>
          <w:tcPr>
            <w:tcW w:w="5092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01BE5303" w14:textId="77777777" w:rsidR="0033042D" w:rsidRPr="00747845" w:rsidRDefault="0033042D" w:rsidP="00C46A5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6EA5" w:rsidRPr="00747845" w14:paraId="66C7C180" w14:textId="77777777" w:rsidTr="008574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right w:val="none" w:sz="0" w:space="0" w:color="auto"/>
            </w:tcBorders>
            <w:shd w:val="clear" w:color="auto" w:fill="EAF8F8" w:themeFill="accent4" w:themeFillTint="33"/>
          </w:tcPr>
          <w:p w14:paraId="43C3CAF9" w14:textId="6EA995A5" w:rsidR="006F6EA5" w:rsidRPr="00747845" w:rsidRDefault="006F6EA5" w:rsidP="00C46A59">
            <w:pPr>
              <w:pStyle w:val="BodyText"/>
              <w:rPr>
                <w:b w:val="0"/>
                <w:bCs w:val="0"/>
              </w:rPr>
            </w:pPr>
            <w:permStart w:id="681903798" w:edGrp="everyone" w:colFirst="1" w:colLast="1"/>
            <w:permEnd w:id="906062559"/>
            <w:r>
              <w:rPr>
                <w:b w:val="0"/>
                <w:bCs w:val="0"/>
              </w:rPr>
              <w:t>Property name (if applicable)</w:t>
            </w:r>
          </w:p>
        </w:tc>
        <w:tc>
          <w:tcPr>
            <w:tcW w:w="5092" w:type="dxa"/>
            <w:gridSpan w:val="2"/>
          </w:tcPr>
          <w:p w14:paraId="494E9570" w14:textId="77777777" w:rsidR="006F6EA5" w:rsidRPr="00747845" w:rsidRDefault="006F6EA5" w:rsidP="00C46A5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7845" w:rsidRPr="00747845" w14:paraId="71395C21" w14:textId="77777777" w:rsidTr="0085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8F8" w:themeFill="accent4" w:themeFillTint="33"/>
          </w:tcPr>
          <w:p w14:paraId="5BB19DD7" w14:textId="48832752" w:rsidR="00747845" w:rsidRPr="00747845" w:rsidRDefault="00747845" w:rsidP="00C46A59">
            <w:pPr>
              <w:pStyle w:val="BodyText"/>
              <w:rPr>
                <w:b w:val="0"/>
                <w:bCs w:val="0"/>
              </w:rPr>
            </w:pPr>
            <w:permStart w:id="964851707" w:edGrp="everyone" w:colFirst="1" w:colLast="1"/>
            <w:permEnd w:id="681903798"/>
            <w:r w:rsidRPr="00747845">
              <w:rPr>
                <w:b w:val="0"/>
                <w:bCs w:val="0"/>
              </w:rPr>
              <w:t>Local government</w:t>
            </w:r>
          </w:p>
        </w:tc>
        <w:tc>
          <w:tcPr>
            <w:tcW w:w="5092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4801341F" w14:textId="77777777" w:rsidR="00747845" w:rsidRPr="00747845" w:rsidRDefault="00747845" w:rsidP="00C46A5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47845" w:rsidRPr="00747845" w14:paraId="64853AAD" w14:textId="77777777" w:rsidTr="008574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right w:val="none" w:sz="0" w:space="0" w:color="auto"/>
            </w:tcBorders>
            <w:shd w:val="clear" w:color="auto" w:fill="EAF8F8" w:themeFill="accent4" w:themeFillTint="33"/>
          </w:tcPr>
          <w:p w14:paraId="330B9BD4" w14:textId="3BFBE2DC" w:rsidR="00747845" w:rsidRPr="00747845" w:rsidRDefault="00747845" w:rsidP="00C46A59">
            <w:pPr>
              <w:pStyle w:val="BodyText"/>
              <w:rPr>
                <w:b w:val="0"/>
                <w:bCs w:val="0"/>
              </w:rPr>
            </w:pPr>
            <w:permStart w:id="1950053256" w:edGrp="everyone" w:colFirst="1" w:colLast="1"/>
            <w:permEnd w:id="964851707"/>
            <w:r>
              <w:rPr>
                <w:b w:val="0"/>
                <w:bCs w:val="0"/>
              </w:rPr>
              <w:lastRenderedPageBreak/>
              <w:t>Catchment management authority</w:t>
            </w:r>
          </w:p>
        </w:tc>
        <w:tc>
          <w:tcPr>
            <w:tcW w:w="5092" w:type="dxa"/>
            <w:gridSpan w:val="2"/>
          </w:tcPr>
          <w:p w14:paraId="5F65EEC1" w14:textId="77777777" w:rsidR="00747845" w:rsidRPr="00747845" w:rsidRDefault="00747845" w:rsidP="00C46A5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C7E63" w:rsidRPr="00747845" w14:paraId="45A95895" w14:textId="77777777" w:rsidTr="0085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8F8" w:themeFill="accent4" w:themeFillTint="33"/>
          </w:tcPr>
          <w:p w14:paraId="3C4E7F6A" w14:textId="65CE10CF" w:rsidR="009C7E63" w:rsidRDefault="009C7E63" w:rsidP="00C46A59">
            <w:pPr>
              <w:pStyle w:val="BodyText"/>
              <w:rPr>
                <w:b w:val="0"/>
                <w:bCs w:val="0"/>
              </w:rPr>
            </w:pPr>
            <w:permStart w:id="1376861760" w:edGrp="everyone" w:colFirst="1" w:colLast="1"/>
            <w:permEnd w:id="1950053256"/>
            <w:r w:rsidRPr="009C7E63">
              <w:rPr>
                <w:b w:val="0"/>
                <w:bCs w:val="0"/>
              </w:rPr>
              <w:t>Ecological vegetation class</w:t>
            </w:r>
            <w:r w:rsidR="00BD762B">
              <w:rPr>
                <w:b w:val="0"/>
                <w:bCs w:val="0"/>
              </w:rPr>
              <w:t>/s</w:t>
            </w:r>
          </w:p>
        </w:tc>
        <w:tc>
          <w:tcPr>
            <w:tcW w:w="5092" w:type="dxa"/>
            <w:gridSpan w:val="2"/>
            <w:tcBorders>
              <w:top w:val="none" w:sz="0" w:space="0" w:color="auto"/>
              <w:bottom w:val="none" w:sz="0" w:space="0" w:color="auto"/>
            </w:tcBorders>
          </w:tcPr>
          <w:p w14:paraId="2A7AD77B" w14:textId="77777777" w:rsidR="009C7E63" w:rsidRPr="00747845" w:rsidRDefault="009C7E63" w:rsidP="00C46A5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C7E63" w:rsidRPr="00747845" w14:paraId="4236BC70" w14:textId="77777777" w:rsidTr="008574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right w:val="none" w:sz="0" w:space="0" w:color="auto"/>
            </w:tcBorders>
            <w:shd w:val="clear" w:color="auto" w:fill="EAF8F8" w:themeFill="accent4" w:themeFillTint="33"/>
          </w:tcPr>
          <w:p w14:paraId="4D0B83A4" w14:textId="2E90F6BC" w:rsidR="009C7E63" w:rsidRDefault="00250F41" w:rsidP="00C46A59">
            <w:pPr>
              <w:pStyle w:val="BodyText"/>
              <w:rPr>
                <w:b w:val="0"/>
                <w:bCs w:val="0"/>
              </w:rPr>
            </w:pPr>
            <w:permStart w:id="587342827" w:edGrp="everyone" w:colFirst="1" w:colLast="1"/>
            <w:permEnd w:id="1376861760"/>
            <w:r>
              <w:rPr>
                <w:b w:val="0"/>
                <w:bCs w:val="0"/>
              </w:rPr>
              <w:t>Identify</w:t>
            </w:r>
            <w:r w:rsidR="009C7E63" w:rsidRPr="00747845">
              <w:rPr>
                <w:b w:val="0"/>
                <w:bCs w:val="0"/>
              </w:rPr>
              <w:t xml:space="preserve"> any conservation agreements</w:t>
            </w:r>
            <w:r w:rsidR="006C75DC">
              <w:rPr>
                <w:b w:val="0"/>
                <w:bCs w:val="0"/>
              </w:rPr>
              <w:t xml:space="preserve"> or covenants</w:t>
            </w:r>
            <w:r w:rsidR="009C7E63" w:rsidRPr="00747845">
              <w:rPr>
                <w:b w:val="0"/>
                <w:bCs w:val="0"/>
              </w:rPr>
              <w:t xml:space="preserve"> covering the area to be treated</w:t>
            </w:r>
            <w:r w:rsidR="009C7E63">
              <w:rPr>
                <w:b w:val="0"/>
                <w:bCs w:val="0"/>
              </w:rPr>
              <w:t>.</w:t>
            </w:r>
          </w:p>
        </w:tc>
        <w:tc>
          <w:tcPr>
            <w:tcW w:w="5092" w:type="dxa"/>
            <w:gridSpan w:val="2"/>
          </w:tcPr>
          <w:p w14:paraId="4DC60EE8" w14:textId="77777777" w:rsidR="009C7E63" w:rsidRPr="00747845" w:rsidRDefault="009C7E63" w:rsidP="00C46A5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permEnd w:id="587342827"/>
      <w:tr w:rsidR="00280DB3" w:rsidRPr="00747845" w14:paraId="5B472DD3" w14:textId="77777777" w:rsidTr="0085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vMerge w:val="restart"/>
            <w:shd w:val="clear" w:color="auto" w:fill="EAF8F8" w:themeFill="accent4" w:themeFillTint="33"/>
          </w:tcPr>
          <w:p w14:paraId="5D0FC630" w14:textId="63FA9F28" w:rsidR="00280DB3" w:rsidRPr="00747845" w:rsidRDefault="00280DB3" w:rsidP="00C46A59">
            <w:pPr>
              <w:pStyle w:val="BodyText"/>
              <w:rPr>
                <w:b w:val="0"/>
                <w:bCs w:val="0"/>
              </w:rPr>
            </w:pPr>
            <w:r w:rsidRPr="00747845">
              <w:rPr>
                <w:b w:val="0"/>
                <w:bCs w:val="0"/>
              </w:rPr>
              <w:t>Extent of area</w:t>
            </w:r>
            <w:r w:rsidR="0022424C">
              <w:rPr>
                <w:b w:val="0"/>
                <w:bCs w:val="0"/>
              </w:rPr>
              <w:t>(s)</w:t>
            </w:r>
            <w:r w:rsidRPr="00747845">
              <w:rPr>
                <w:b w:val="0"/>
                <w:bCs w:val="0"/>
              </w:rPr>
              <w:t xml:space="preserve"> to be treated </w:t>
            </w:r>
            <w:r>
              <w:rPr>
                <w:b w:val="0"/>
                <w:bCs w:val="0"/>
              </w:rPr>
              <w:t>and benefit</w:t>
            </w:r>
            <w:r w:rsidR="0085741E">
              <w:rPr>
                <w:b w:val="0"/>
                <w:bCs w:val="0"/>
              </w:rPr>
              <w:t>ed</w:t>
            </w:r>
            <w:r>
              <w:rPr>
                <w:b w:val="0"/>
                <w:bCs w:val="0"/>
              </w:rPr>
              <w:t xml:space="preserve">. Attach a map </w:t>
            </w:r>
            <w:r w:rsidR="00832E7A">
              <w:rPr>
                <w:b w:val="0"/>
                <w:bCs w:val="0"/>
              </w:rPr>
              <w:t xml:space="preserve">of the property </w:t>
            </w:r>
            <w:r>
              <w:rPr>
                <w:b w:val="0"/>
                <w:bCs w:val="0"/>
              </w:rPr>
              <w:t xml:space="preserve">indicating the location of the </w:t>
            </w:r>
            <w:r w:rsidR="00832E7A">
              <w:rPr>
                <w:b w:val="0"/>
                <w:bCs w:val="0"/>
              </w:rPr>
              <w:t>works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2552" w:type="dxa"/>
            <w:shd w:val="clear" w:color="auto" w:fill="EAF8F8" w:themeFill="accent4" w:themeFillTint="33"/>
          </w:tcPr>
          <w:p w14:paraId="0519A66E" w14:textId="6604E046" w:rsidR="00280DB3" w:rsidRPr="00747845" w:rsidRDefault="002C6EBE" w:rsidP="00C46A5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Treated area</w:t>
            </w:r>
            <w:r w:rsidR="009222D9">
              <w:t xml:space="preserve"> extent</w:t>
            </w:r>
            <w:r>
              <w:t xml:space="preserve"> (ha)</w:t>
            </w:r>
          </w:p>
        </w:tc>
        <w:tc>
          <w:tcPr>
            <w:tcW w:w="2540" w:type="dxa"/>
            <w:shd w:val="clear" w:color="auto" w:fill="EAF8F8" w:themeFill="accent4" w:themeFillTint="33"/>
          </w:tcPr>
          <w:p w14:paraId="4132F754" w14:textId="1CF02A03" w:rsidR="00280DB3" w:rsidRPr="00747845" w:rsidRDefault="002C6EBE" w:rsidP="00C46A5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Benefit area</w:t>
            </w:r>
            <w:r w:rsidR="009222D9">
              <w:t xml:space="preserve"> extent</w:t>
            </w:r>
            <w:r>
              <w:t xml:space="preserve"> (ha)</w:t>
            </w:r>
          </w:p>
        </w:tc>
      </w:tr>
      <w:tr w:rsidR="00280DB3" w:rsidRPr="00747845" w14:paraId="6C896D3A" w14:textId="77777777" w:rsidTr="0085741E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shd w:val="clear" w:color="auto" w:fill="EAF8F8" w:themeFill="accent4" w:themeFillTint="33"/>
          </w:tcPr>
          <w:p w14:paraId="3B7D70A3" w14:textId="77777777" w:rsidR="00280DB3" w:rsidRPr="00747845" w:rsidRDefault="00280DB3" w:rsidP="00C46A59">
            <w:pPr>
              <w:pStyle w:val="BodyText"/>
            </w:pPr>
            <w:permStart w:id="128204597" w:edGrp="everyone" w:colFirst="1" w:colLast="1"/>
            <w:permStart w:id="1633637300" w:edGrp="everyone" w:colFirst="2" w:colLast="2"/>
          </w:p>
        </w:tc>
        <w:tc>
          <w:tcPr>
            <w:tcW w:w="2552" w:type="dxa"/>
          </w:tcPr>
          <w:p w14:paraId="5656E0E0" w14:textId="77777777" w:rsidR="00280DB3" w:rsidRPr="00747845" w:rsidRDefault="00280DB3" w:rsidP="00C46A5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40" w:type="dxa"/>
          </w:tcPr>
          <w:p w14:paraId="5DFDCC09" w14:textId="77777777" w:rsidR="00280DB3" w:rsidRPr="00747845" w:rsidRDefault="00280DB3" w:rsidP="00C46A59">
            <w:pPr>
              <w:pStyle w:val="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042D" w:rsidRPr="00747845" w14:paraId="3D378696" w14:textId="77777777" w:rsidTr="0085741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3" w:type="dxa"/>
            <w:tcBorders>
              <w:right w:val="none" w:sz="0" w:space="0" w:color="auto"/>
            </w:tcBorders>
            <w:shd w:val="clear" w:color="auto" w:fill="EAF8F8" w:themeFill="accent4" w:themeFillTint="33"/>
          </w:tcPr>
          <w:p w14:paraId="4205E97F" w14:textId="42393526" w:rsidR="0033042D" w:rsidRPr="00747845" w:rsidRDefault="00747845" w:rsidP="00C46A59">
            <w:pPr>
              <w:pStyle w:val="BodyText"/>
              <w:rPr>
                <w:b w:val="0"/>
                <w:bCs w:val="0"/>
              </w:rPr>
            </w:pPr>
            <w:permStart w:id="341457767" w:edGrp="everyone" w:colFirst="1" w:colLast="1"/>
            <w:permEnd w:id="128204597"/>
            <w:permEnd w:id="1633637300"/>
            <w:r>
              <w:rPr>
                <w:b w:val="0"/>
                <w:bCs w:val="0"/>
              </w:rPr>
              <w:t>Type of works to be undertaken</w:t>
            </w:r>
            <w:r w:rsidR="008C0244">
              <w:rPr>
                <w:b w:val="0"/>
                <w:bCs w:val="0"/>
              </w:rPr>
              <w:t xml:space="preserve"> (</w:t>
            </w:r>
            <w:r w:rsidR="008C0244" w:rsidRPr="008C0244">
              <w:rPr>
                <w:b w:val="0"/>
                <w:bCs w:val="0"/>
                <w:i/>
                <w:iCs/>
              </w:rPr>
              <w:t>e.g. removal of overabundant understory species</w:t>
            </w:r>
            <w:r w:rsidR="00BB208B">
              <w:rPr>
                <w:b w:val="0"/>
                <w:bCs w:val="0"/>
                <w:i/>
                <w:iCs/>
              </w:rPr>
              <w:t>, name species</w:t>
            </w:r>
            <w:r w:rsidR="008C0244">
              <w:rPr>
                <w:b w:val="0"/>
                <w:bCs w:val="0"/>
              </w:rPr>
              <w:t>)</w:t>
            </w:r>
          </w:p>
        </w:tc>
        <w:tc>
          <w:tcPr>
            <w:tcW w:w="5092" w:type="dxa"/>
            <w:gridSpan w:val="2"/>
          </w:tcPr>
          <w:p w14:paraId="77DB9030" w14:textId="77777777" w:rsidR="0033042D" w:rsidRPr="00747845" w:rsidRDefault="0033042D" w:rsidP="00C46A59">
            <w:pPr>
              <w:pStyle w:val="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permEnd w:id="341457767"/>
    </w:tbl>
    <w:p w14:paraId="4338B44A" w14:textId="64A57DB7" w:rsidR="00C46A59" w:rsidRDefault="00C46A59" w:rsidP="00C46A59">
      <w:pPr>
        <w:pStyle w:val="BodyText"/>
      </w:pPr>
    </w:p>
    <w:p w14:paraId="59653680" w14:textId="1A4CBA6A" w:rsidR="009C7E63" w:rsidRDefault="00A634FD" w:rsidP="00C46A59">
      <w:pPr>
        <w:pStyle w:val="Heading2"/>
      </w:pPr>
      <w:r>
        <w:t xml:space="preserve">1. </w:t>
      </w:r>
      <w:r w:rsidR="00BB18E1">
        <w:t>Primary p</w:t>
      </w:r>
      <w:r w:rsidR="00747845">
        <w:t>urpose of wor</w:t>
      </w:r>
      <w:r w:rsidR="007E6BD8">
        <w:t>k</w:t>
      </w:r>
    </w:p>
    <w:tbl>
      <w:tblPr>
        <w:tblStyle w:val="ListTable3-Accent4"/>
        <w:tblW w:w="0" w:type="auto"/>
        <w:tblBorders>
          <w:top w:val="single" w:sz="8" w:space="0" w:color="00B2A9" w:themeColor="accent1"/>
          <w:left w:val="single" w:sz="8" w:space="0" w:color="00B2A9" w:themeColor="accent1"/>
          <w:bottom w:val="single" w:sz="8" w:space="0" w:color="00B2A9" w:themeColor="accent1"/>
          <w:right w:val="single" w:sz="8" w:space="0" w:color="00B2A9" w:themeColor="accent1"/>
          <w:insideH w:val="single" w:sz="8" w:space="0" w:color="00B2A9" w:themeColor="accent1"/>
          <w:insideV w:val="single" w:sz="8" w:space="0" w:color="00B2A9" w:themeColor="accent1"/>
        </w:tblBorders>
        <w:tblLook w:val="04A0" w:firstRow="1" w:lastRow="0" w:firstColumn="1" w:lastColumn="0" w:noHBand="0" w:noVBand="1"/>
      </w:tblPr>
      <w:tblGrid>
        <w:gridCol w:w="10185"/>
      </w:tblGrid>
      <w:tr w:rsidR="009C7E63" w:rsidRPr="00747845" w14:paraId="454A0289" w14:textId="77777777" w:rsidTr="007E6B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95" w:type="dxa"/>
            <w:tcBorders>
              <w:bottom w:val="none" w:sz="0" w:space="0" w:color="auto"/>
              <w:right w:val="none" w:sz="0" w:space="0" w:color="auto"/>
            </w:tcBorders>
            <w:shd w:val="clear" w:color="auto" w:fill="00B2A9" w:themeFill="accent1"/>
          </w:tcPr>
          <w:p w14:paraId="0BC9518B" w14:textId="20B8B320" w:rsidR="009C7E63" w:rsidRPr="008C0244" w:rsidRDefault="009C7E63" w:rsidP="00AE7E3F">
            <w:pPr>
              <w:pStyle w:val="BodyText"/>
            </w:pPr>
            <w:r w:rsidRPr="008C0244">
              <w:t xml:space="preserve">Current </w:t>
            </w:r>
            <w:r w:rsidR="007E6BD8">
              <w:t>condition</w:t>
            </w:r>
          </w:p>
        </w:tc>
      </w:tr>
      <w:tr w:rsidR="009C7E63" w:rsidRPr="00747845" w14:paraId="6231412A" w14:textId="77777777" w:rsidTr="007E6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8F8" w:themeFill="accent4" w:themeFillTint="33"/>
          </w:tcPr>
          <w:p w14:paraId="71519796" w14:textId="27C5C90C" w:rsidR="009C7E63" w:rsidRPr="00747845" w:rsidRDefault="008B4FE1" w:rsidP="00AE7E3F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Describe the </w:t>
            </w:r>
            <w:r w:rsidR="00EC3AC8">
              <w:rPr>
                <w:b w:val="0"/>
                <w:bCs w:val="0"/>
              </w:rPr>
              <w:t>area</w:t>
            </w:r>
            <w:r w:rsidR="00F9267F">
              <w:rPr>
                <w:b w:val="0"/>
                <w:bCs w:val="0"/>
              </w:rPr>
              <w:t>/ecological function</w:t>
            </w:r>
            <w:r w:rsidR="00EC3AC8">
              <w:rPr>
                <w:b w:val="0"/>
                <w:bCs w:val="0"/>
              </w:rPr>
              <w:t xml:space="preserve"> proposed for improvement</w:t>
            </w:r>
            <w:r w:rsidR="008C0244">
              <w:rPr>
                <w:b w:val="0"/>
                <w:bCs w:val="0"/>
              </w:rPr>
              <w:t>.</w:t>
            </w:r>
            <w:r w:rsidR="007E6BD8">
              <w:rPr>
                <w:b w:val="0"/>
                <w:bCs w:val="0"/>
              </w:rPr>
              <w:t xml:space="preserve"> If relevant, describe past land uses</w:t>
            </w:r>
            <w:r w:rsidR="00F6583D">
              <w:rPr>
                <w:b w:val="0"/>
                <w:bCs w:val="0"/>
              </w:rPr>
              <w:t xml:space="preserve"> or events</w:t>
            </w:r>
            <w:r w:rsidR="007E6BD8">
              <w:rPr>
                <w:b w:val="0"/>
                <w:bCs w:val="0"/>
              </w:rPr>
              <w:t xml:space="preserve"> which contributed to the current ecological state. </w:t>
            </w:r>
            <w:r w:rsidR="00EC3AC8">
              <w:rPr>
                <w:b w:val="0"/>
                <w:bCs w:val="0"/>
              </w:rPr>
              <w:t>A</w:t>
            </w:r>
            <w:r w:rsidR="007E6BD8">
              <w:rPr>
                <w:b w:val="0"/>
                <w:bCs w:val="0"/>
              </w:rPr>
              <w:t>ttach images of the area to illustrate</w:t>
            </w:r>
            <w:r w:rsidR="009E099F">
              <w:rPr>
                <w:b w:val="0"/>
                <w:bCs w:val="0"/>
              </w:rPr>
              <w:t xml:space="preserve"> the</w:t>
            </w:r>
            <w:r w:rsidR="007E6BD8">
              <w:rPr>
                <w:b w:val="0"/>
                <w:bCs w:val="0"/>
              </w:rPr>
              <w:t xml:space="preserve"> current condition of the vegetation.</w:t>
            </w:r>
            <w:r w:rsidR="008C0244">
              <w:rPr>
                <w:b w:val="0"/>
                <w:bCs w:val="0"/>
              </w:rPr>
              <w:t xml:space="preserve"> </w:t>
            </w:r>
          </w:p>
        </w:tc>
      </w:tr>
      <w:tr w:rsidR="007E6BD8" w:rsidRPr="00747845" w14:paraId="36279A51" w14:textId="77777777" w:rsidTr="007E6B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tcBorders>
              <w:right w:val="none" w:sz="0" w:space="0" w:color="auto"/>
            </w:tcBorders>
          </w:tcPr>
          <w:p w14:paraId="4AA6E6F8" w14:textId="77777777" w:rsidR="00E3320F" w:rsidRPr="00E3320F" w:rsidRDefault="00E3320F" w:rsidP="00C8347D">
            <w:pPr>
              <w:pStyle w:val="TableTextBullet"/>
              <w:numPr>
                <w:ilvl w:val="0"/>
                <w:numId w:val="0"/>
              </w:numPr>
              <w:ind w:left="284" w:hanging="171"/>
              <w:rPr>
                <w:b w:val="0"/>
                <w:bCs w:val="0"/>
                <w:i/>
                <w:iCs/>
              </w:rPr>
            </w:pPr>
            <w:permStart w:id="451442396" w:edGrp="everyone"/>
            <w:r w:rsidRPr="00E3320F">
              <w:rPr>
                <w:b w:val="0"/>
                <w:bCs w:val="0"/>
                <w:i/>
                <w:iCs/>
              </w:rPr>
              <w:t>(Insert Text Here)</w:t>
            </w:r>
          </w:p>
          <w:permEnd w:id="451442396"/>
          <w:p w14:paraId="68F7BFC8" w14:textId="77777777" w:rsidR="007C3C83" w:rsidRDefault="007C3C83" w:rsidP="00AE7E3F">
            <w:pPr>
              <w:pStyle w:val="BodyText"/>
            </w:pPr>
          </w:p>
          <w:p w14:paraId="1DA74C52" w14:textId="79BD29C1" w:rsidR="00D0656C" w:rsidRDefault="00D0656C" w:rsidP="00AE7E3F">
            <w:pPr>
              <w:pStyle w:val="BodyText"/>
              <w:rPr>
                <w:b w:val="0"/>
                <w:bCs w:val="0"/>
              </w:rPr>
            </w:pPr>
          </w:p>
        </w:tc>
      </w:tr>
      <w:tr w:rsidR="009C7E63" w:rsidRPr="00747845" w14:paraId="2C658A69" w14:textId="77777777" w:rsidTr="007E6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B2A9" w:themeFill="accent1"/>
          </w:tcPr>
          <w:p w14:paraId="3D48C976" w14:textId="70E566CE" w:rsidR="009C7E63" w:rsidRPr="00487EC9" w:rsidRDefault="00D25681" w:rsidP="00AE7E3F">
            <w:pPr>
              <w:pStyle w:val="BodyText"/>
              <w:rPr>
                <w:color w:val="auto"/>
              </w:rPr>
            </w:pPr>
            <w:r w:rsidRPr="00D25681">
              <w:rPr>
                <w:color w:val="FFFFFF" w:themeColor="background1"/>
              </w:rPr>
              <w:t xml:space="preserve">Overall </w:t>
            </w:r>
            <w:r w:rsidR="009E099F">
              <w:rPr>
                <w:color w:val="FFFFFF" w:themeColor="background1"/>
              </w:rPr>
              <w:t>b</w:t>
            </w:r>
            <w:r w:rsidRPr="00D25681">
              <w:rPr>
                <w:color w:val="FFFFFF" w:themeColor="background1"/>
              </w:rPr>
              <w:t>iodiversity objective</w:t>
            </w:r>
            <w:r w:rsidR="00487EC9">
              <w:rPr>
                <w:color w:val="FFFFFF" w:themeColor="background1"/>
              </w:rPr>
              <w:t xml:space="preserve"> </w:t>
            </w:r>
          </w:p>
        </w:tc>
      </w:tr>
      <w:tr w:rsidR="009C7E63" w:rsidRPr="00747845" w14:paraId="41EF9F37" w14:textId="77777777" w:rsidTr="007E6B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tcBorders>
              <w:right w:val="none" w:sz="0" w:space="0" w:color="auto"/>
            </w:tcBorders>
            <w:shd w:val="clear" w:color="auto" w:fill="EAF8F8" w:themeFill="accent4" w:themeFillTint="33"/>
          </w:tcPr>
          <w:p w14:paraId="7A203DCB" w14:textId="7D1176DE" w:rsidR="009C7E63" w:rsidRPr="00747845" w:rsidRDefault="00D25681" w:rsidP="00AE7E3F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Overall biodiversity improvement must be the primary objective of the native vegetation removal. </w:t>
            </w:r>
            <w:r w:rsidR="007E6BD8">
              <w:rPr>
                <w:b w:val="0"/>
                <w:bCs w:val="0"/>
              </w:rPr>
              <w:t>Clearly explain the biodiversity benefits you hope to achieve</w:t>
            </w:r>
            <w:r w:rsidR="002D5643">
              <w:rPr>
                <w:b w:val="0"/>
                <w:bCs w:val="0"/>
              </w:rPr>
              <w:t xml:space="preserve"> in the benefit area</w:t>
            </w:r>
            <w:r w:rsidR="007E6BD8">
              <w:rPr>
                <w:b w:val="0"/>
                <w:bCs w:val="0"/>
              </w:rPr>
              <w:t xml:space="preserve"> by removing the native vegetation.</w:t>
            </w:r>
            <w:r w:rsidR="007E6BD8">
              <w:t xml:space="preserve"> </w:t>
            </w:r>
            <w:r w:rsidR="00073959" w:rsidRPr="00615775">
              <w:rPr>
                <w:b w:val="0"/>
                <w:bCs w:val="0"/>
              </w:rPr>
              <w:t>If applica</w:t>
            </w:r>
            <w:r w:rsidR="00615775" w:rsidRPr="00615775">
              <w:rPr>
                <w:b w:val="0"/>
                <w:bCs w:val="0"/>
              </w:rPr>
              <w:t>ble, r</w:t>
            </w:r>
            <w:r w:rsidR="007E6BD8" w:rsidRPr="00615775">
              <w:rPr>
                <w:b w:val="0"/>
                <w:bCs w:val="0"/>
              </w:rPr>
              <w:t>elate</w:t>
            </w:r>
            <w:r w:rsidR="007E6BD8" w:rsidRPr="007E6BD8">
              <w:rPr>
                <w:b w:val="0"/>
                <w:bCs w:val="0"/>
              </w:rPr>
              <w:t xml:space="preserve"> it to any relevant conservation management plan (e.g. Conservation covenant) which may cover the property.</w:t>
            </w:r>
          </w:p>
        </w:tc>
      </w:tr>
      <w:tr w:rsidR="007E6BD8" w:rsidRPr="00747845" w14:paraId="716D07E3" w14:textId="77777777" w:rsidTr="007E6B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6EA470A1" w14:textId="77777777" w:rsidR="00E3320F" w:rsidRPr="00E3320F" w:rsidRDefault="00E3320F" w:rsidP="00C8347D">
            <w:pPr>
              <w:pStyle w:val="TableTextBullet"/>
              <w:numPr>
                <w:ilvl w:val="0"/>
                <w:numId w:val="0"/>
              </w:numPr>
              <w:ind w:left="284" w:hanging="171"/>
              <w:rPr>
                <w:b w:val="0"/>
                <w:bCs w:val="0"/>
                <w:i/>
                <w:iCs/>
              </w:rPr>
            </w:pPr>
            <w:permStart w:id="973560238" w:edGrp="everyone"/>
            <w:r w:rsidRPr="00E3320F">
              <w:rPr>
                <w:b w:val="0"/>
                <w:bCs w:val="0"/>
                <w:i/>
                <w:iCs/>
              </w:rPr>
              <w:t>(Insert Text Here)</w:t>
            </w:r>
          </w:p>
          <w:permEnd w:id="973560238"/>
          <w:p w14:paraId="0772A38C" w14:textId="77777777" w:rsidR="007C3C83" w:rsidRDefault="007C3C83" w:rsidP="00AE7E3F">
            <w:pPr>
              <w:pStyle w:val="BodyText"/>
            </w:pPr>
          </w:p>
          <w:p w14:paraId="4EB42E9C" w14:textId="79247A3E" w:rsidR="00D0656C" w:rsidRPr="00747845" w:rsidRDefault="00D0656C" w:rsidP="00AE7E3F">
            <w:pPr>
              <w:pStyle w:val="BodyText"/>
              <w:rPr>
                <w:b w:val="0"/>
                <w:bCs w:val="0"/>
              </w:rPr>
            </w:pPr>
          </w:p>
        </w:tc>
      </w:tr>
    </w:tbl>
    <w:p w14:paraId="6E2FD9B3" w14:textId="5431A892" w:rsidR="00905AEE" w:rsidRDefault="00A634FD" w:rsidP="00C46A59">
      <w:pPr>
        <w:pStyle w:val="Heading2"/>
      </w:pPr>
      <w:r>
        <w:t xml:space="preserve">2. </w:t>
      </w:r>
      <w:r w:rsidR="00982532">
        <w:t>A</w:t>
      </w:r>
      <w:r w:rsidR="00EE1AA8">
        <w:t xml:space="preserve">void and minimise impact to off target </w:t>
      </w:r>
      <w:r w:rsidR="00982532">
        <w:t xml:space="preserve">native </w:t>
      </w:r>
      <w:r w:rsidR="00905AEE">
        <w:t>vegetation</w:t>
      </w:r>
    </w:p>
    <w:tbl>
      <w:tblPr>
        <w:tblStyle w:val="ListTable3-Accent4"/>
        <w:tblW w:w="0" w:type="auto"/>
        <w:tblBorders>
          <w:top w:val="single" w:sz="8" w:space="0" w:color="00B2A9" w:themeColor="accent1"/>
          <w:left w:val="single" w:sz="8" w:space="0" w:color="00B2A9" w:themeColor="accent1"/>
          <w:bottom w:val="single" w:sz="8" w:space="0" w:color="00B2A9" w:themeColor="accent1"/>
          <w:right w:val="single" w:sz="8" w:space="0" w:color="00B2A9" w:themeColor="accent1"/>
          <w:insideH w:val="single" w:sz="8" w:space="0" w:color="00B2A9" w:themeColor="accent1"/>
          <w:insideV w:val="single" w:sz="8" w:space="0" w:color="00B2A9" w:themeColor="accent1"/>
        </w:tblBorders>
        <w:tblLook w:val="04A0" w:firstRow="1" w:lastRow="0" w:firstColumn="1" w:lastColumn="0" w:noHBand="0" w:noVBand="1"/>
      </w:tblPr>
      <w:tblGrid>
        <w:gridCol w:w="10185"/>
      </w:tblGrid>
      <w:tr w:rsidR="00905AEE" w:rsidRPr="00747845" w14:paraId="14EAF5C3" w14:textId="77777777" w:rsidTr="00E46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85" w:type="dxa"/>
            <w:tcBorders>
              <w:bottom w:val="none" w:sz="0" w:space="0" w:color="auto"/>
              <w:right w:val="none" w:sz="0" w:space="0" w:color="auto"/>
            </w:tcBorders>
            <w:shd w:val="clear" w:color="auto" w:fill="00B2A9" w:themeFill="accent1"/>
          </w:tcPr>
          <w:p w14:paraId="7F44FEAB" w14:textId="58A96A57" w:rsidR="00905AEE" w:rsidRPr="008C0244" w:rsidRDefault="00905AEE" w:rsidP="00AE7E3F">
            <w:pPr>
              <w:pStyle w:val="BodyText"/>
            </w:pPr>
            <w:r w:rsidRPr="008C0244">
              <w:t>Avoid</w:t>
            </w:r>
            <w:r w:rsidR="00BA6EB4">
              <w:t xml:space="preserve"> removal</w:t>
            </w:r>
            <w:r w:rsidR="004840DA">
              <w:t xml:space="preserve"> and minimise impact</w:t>
            </w:r>
            <w:r w:rsidR="00D02791">
              <w:t>s</w:t>
            </w:r>
          </w:p>
        </w:tc>
      </w:tr>
      <w:tr w:rsidR="00905AEE" w:rsidRPr="00747845" w14:paraId="61E7C063" w14:textId="77777777" w:rsidTr="00E46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8F8" w:themeFill="accent4" w:themeFillTint="33"/>
          </w:tcPr>
          <w:p w14:paraId="14E2F543" w14:textId="2BA5D25E" w:rsidR="00905AEE" w:rsidRPr="00747845" w:rsidRDefault="00582CA8" w:rsidP="00AE7E3F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Describe the native vegetation that will </w:t>
            </w:r>
            <w:r w:rsidR="00F76501">
              <w:rPr>
                <w:b w:val="0"/>
                <w:bCs w:val="0"/>
              </w:rPr>
              <w:t>be retained</w:t>
            </w:r>
            <w:r w:rsidR="0022424C">
              <w:rPr>
                <w:b w:val="0"/>
                <w:bCs w:val="0"/>
              </w:rPr>
              <w:t xml:space="preserve"> (e.g. stems &gt;30cm DBH)</w:t>
            </w:r>
            <w:r>
              <w:rPr>
                <w:b w:val="0"/>
                <w:bCs w:val="0"/>
              </w:rPr>
              <w:t xml:space="preserve">, and any measures put in place to </w:t>
            </w:r>
            <w:r w:rsidR="00982532">
              <w:rPr>
                <w:b w:val="0"/>
                <w:bCs w:val="0"/>
              </w:rPr>
              <w:t>avoid unintentional impact</w:t>
            </w:r>
            <w:r w:rsidR="00D02791">
              <w:rPr>
                <w:b w:val="0"/>
                <w:bCs w:val="0"/>
              </w:rPr>
              <w:t>s</w:t>
            </w:r>
            <w:r w:rsidR="00615775">
              <w:rPr>
                <w:b w:val="0"/>
                <w:bCs w:val="0"/>
              </w:rPr>
              <w:t xml:space="preserve"> </w:t>
            </w:r>
            <w:r w:rsidR="00B3723F">
              <w:rPr>
                <w:b w:val="0"/>
                <w:bCs w:val="0"/>
              </w:rPr>
              <w:t xml:space="preserve">on </w:t>
            </w:r>
            <w:r w:rsidR="00615775">
              <w:rPr>
                <w:b w:val="0"/>
                <w:bCs w:val="0"/>
              </w:rPr>
              <w:t>that vegetation</w:t>
            </w:r>
            <w:r>
              <w:rPr>
                <w:b w:val="0"/>
                <w:bCs w:val="0"/>
              </w:rPr>
              <w:t>.</w:t>
            </w:r>
          </w:p>
        </w:tc>
      </w:tr>
      <w:tr w:rsidR="00582CA8" w:rsidRPr="00747845" w14:paraId="2C78CA08" w14:textId="77777777" w:rsidTr="00E46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5" w:type="dxa"/>
            <w:tcBorders>
              <w:right w:val="none" w:sz="0" w:space="0" w:color="auto"/>
            </w:tcBorders>
          </w:tcPr>
          <w:p w14:paraId="3D5F766A" w14:textId="0A6B83A1" w:rsidR="00E3320F" w:rsidRPr="00E47B2E" w:rsidRDefault="00E3320F" w:rsidP="00E47B2E">
            <w:pPr>
              <w:pStyle w:val="TableTextBullet"/>
              <w:numPr>
                <w:ilvl w:val="0"/>
                <w:numId w:val="0"/>
              </w:numPr>
              <w:ind w:left="284" w:hanging="171"/>
              <w:rPr>
                <w:i/>
                <w:iCs/>
              </w:rPr>
            </w:pPr>
            <w:permStart w:id="73489897" w:edGrp="everyone"/>
            <w:r w:rsidRPr="00E3320F">
              <w:rPr>
                <w:b w:val="0"/>
                <w:bCs w:val="0"/>
                <w:i/>
                <w:iCs/>
              </w:rPr>
              <w:t>Insert Text Here)</w:t>
            </w:r>
          </w:p>
          <w:permEnd w:id="73489897"/>
          <w:p w14:paraId="4F032639" w14:textId="77777777" w:rsidR="00582CA8" w:rsidRDefault="00582CA8" w:rsidP="00AE7E3F">
            <w:pPr>
              <w:pStyle w:val="BodyText"/>
            </w:pPr>
          </w:p>
          <w:p w14:paraId="1C3EB37F" w14:textId="374E3990" w:rsidR="00D25681" w:rsidRDefault="00D25681" w:rsidP="00AE7E3F">
            <w:pPr>
              <w:pStyle w:val="BodyText"/>
              <w:rPr>
                <w:b w:val="0"/>
                <w:bCs w:val="0"/>
              </w:rPr>
            </w:pPr>
          </w:p>
        </w:tc>
      </w:tr>
    </w:tbl>
    <w:p w14:paraId="084DC70D" w14:textId="6BC782A6" w:rsidR="00C46A59" w:rsidRDefault="00EE1AA8" w:rsidP="00C46A59">
      <w:pPr>
        <w:pStyle w:val="BodyText"/>
      </w:pPr>
      <w:r>
        <w:t xml:space="preserve">  </w:t>
      </w:r>
    </w:p>
    <w:p w14:paraId="2AD9FCAA" w14:textId="4A000615" w:rsidR="00C46A59" w:rsidRDefault="00A634FD" w:rsidP="00C46A59">
      <w:pPr>
        <w:pStyle w:val="Heading2"/>
      </w:pPr>
      <w:r>
        <w:t xml:space="preserve">3. </w:t>
      </w:r>
      <w:r w:rsidR="00AE7E3F">
        <w:t>Comparison assessment</w:t>
      </w:r>
    </w:p>
    <w:p w14:paraId="3F09B1E8" w14:textId="1384186C" w:rsidR="00C46A59" w:rsidRDefault="00AE7E3F" w:rsidP="00AE7E3F">
      <w:pPr>
        <w:pStyle w:val="BodyText"/>
        <w:rPr>
          <w:lang w:eastAsia="en-AU"/>
        </w:rPr>
      </w:pPr>
      <w:r>
        <w:rPr>
          <w:lang w:eastAsia="en-AU"/>
        </w:rPr>
        <w:t xml:space="preserve">Describe the level of impact from the proposed removal of native vegetation, and the expected benefit from that removal. Expected improvements must outweigh the proposed </w:t>
      </w:r>
      <w:r w:rsidR="00A94127">
        <w:rPr>
          <w:lang w:eastAsia="en-AU"/>
        </w:rPr>
        <w:t xml:space="preserve">impacts. </w:t>
      </w:r>
    </w:p>
    <w:tbl>
      <w:tblPr>
        <w:tblStyle w:val="ListTable3-Accent4"/>
        <w:tblW w:w="0" w:type="auto"/>
        <w:tblBorders>
          <w:top w:val="single" w:sz="8" w:space="0" w:color="00B2A9" w:themeColor="accent1"/>
          <w:left w:val="single" w:sz="8" w:space="0" w:color="00B2A9" w:themeColor="accent1"/>
          <w:bottom w:val="single" w:sz="8" w:space="0" w:color="00B2A9" w:themeColor="accent1"/>
          <w:right w:val="single" w:sz="8" w:space="0" w:color="00B2A9" w:themeColor="accent1"/>
          <w:insideH w:val="single" w:sz="8" w:space="0" w:color="00B2A9" w:themeColor="accent1"/>
          <w:insideV w:val="single" w:sz="8" w:space="0" w:color="00B2A9" w:themeColor="accent1"/>
        </w:tblBorders>
        <w:tblLook w:val="04A0" w:firstRow="1" w:lastRow="0" w:firstColumn="1" w:lastColumn="0" w:noHBand="0" w:noVBand="1"/>
      </w:tblPr>
      <w:tblGrid>
        <w:gridCol w:w="5092"/>
        <w:gridCol w:w="5093"/>
      </w:tblGrid>
      <w:tr w:rsidR="00AE7E3F" w:rsidRPr="00747845" w14:paraId="04C51D57" w14:textId="77777777" w:rsidTr="00A220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85" w:type="dxa"/>
            <w:gridSpan w:val="2"/>
            <w:tcBorders>
              <w:bottom w:val="none" w:sz="0" w:space="0" w:color="auto"/>
              <w:right w:val="none" w:sz="0" w:space="0" w:color="auto"/>
            </w:tcBorders>
            <w:shd w:val="clear" w:color="auto" w:fill="00B2A9" w:themeFill="accent1"/>
          </w:tcPr>
          <w:p w14:paraId="7FC6B2C5" w14:textId="3A79BFC5" w:rsidR="00AE7E3F" w:rsidRPr="008C0244" w:rsidRDefault="00AE7E3F" w:rsidP="00AE7E3F">
            <w:pPr>
              <w:pStyle w:val="BodyText"/>
            </w:pPr>
            <w:r w:rsidRPr="008C0244">
              <w:t>Impact from removal</w:t>
            </w:r>
          </w:p>
        </w:tc>
      </w:tr>
      <w:tr w:rsidR="00AE7E3F" w:rsidRPr="00747845" w14:paraId="2E3F9E52" w14:textId="77777777" w:rsidTr="00A22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5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8F8" w:themeFill="accent4" w:themeFillTint="33"/>
          </w:tcPr>
          <w:p w14:paraId="19034A21" w14:textId="114EF286" w:rsidR="00AE7E3F" w:rsidRPr="00F42E5C" w:rsidRDefault="00B36A4A" w:rsidP="00F42E5C">
            <w:pPr>
              <w:pStyle w:val="BodyText"/>
            </w:pPr>
            <w:r>
              <w:rPr>
                <w:b w:val="0"/>
                <w:bCs w:val="0"/>
              </w:rPr>
              <w:t>D</w:t>
            </w:r>
            <w:r w:rsidR="00AE7E3F">
              <w:rPr>
                <w:b w:val="0"/>
                <w:bCs w:val="0"/>
              </w:rPr>
              <w:t xml:space="preserve">escribe the extent of proposed </w:t>
            </w:r>
            <w:r w:rsidR="00F42E5C">
              <w:rPr>
                <w:b w:val="0"/>
                <w:bCs w:val="0"/>
              </w:rPr>
              <w:t xml:space="preserve">native vegetation </w:t>
            </w:r>
            <w:r w:rsidR="00AE7E3F">
              <w:rPr>
                <w:b w:val="0"/>
                <w:bCs w:val="0"/>
              </w:rPr>
              <w:t>removal by identifying what native vegetation will be removed. If relevant</w:t>
            </w:r>
            <w:r w:rsidR="00AD3EC3">
              <w:rPr>
                <w:b w:val="0"/>
                <w:bCs w:val="0"/>
              </w:rPr>
              <w:t>,</w:t>
            </w:r>
            <w:r w:rsidR="00AE7E3F">
              <w:rPr>
                <w:b w:val="0"/>
                <w:bCs w:val="0"/>
              </w:rPr>
              <w:t xml:space="preserve"> state</w:t>
            </w:r>
            <w:r w:rsidR="00AD3EC3">
              <w:rPr>
                <w:b w:val="0"/>
                <w:bCs w:val="0"/>
              </w:rPr>
              <w:t xml:space="preserve"> impacts to</w:t>
            </w:r>
            <w:r w:rsidR="00F42E5C">
              <w:rPr>
                <w:b w:val="0"/>
                <w:bCs w:val="0"/>
              </w:rPr>
              <w:t>:</w:t>
            </w:r>
            <w:r w:rsidR="00AE7E3F" w:rsidRPr="00F42E5C">
              <w:rPr>
                <w:b w:val="0"/>
                <w:bCs w:val="0"/>
              </w:rPr>
              <w:t xml:space="preserve"> </w:t>
            </w:r>
          </w:p>
        </w:tc>
      </w:tr>
      <w:tr w:rsidR="00F42E5C" w:rsidRPr="00747845" w14:paraId="7919773A" w14:textId="77777777" w:rsidTr="00A22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2" w:type="dxa"/>
            <w:tcBorders>
              <w:right w:val="none" w:sz="0" w:space="0" w:color="auto"/>
            </w:tcBorders>
            <w:shd w:val="clear" w:color="auto" w:fill="EAF8F8" w:themeFill="accent4" w:themeFillTint="33"/>
          </w:tcPr>
          <w:p w14:paraId="4BA3D7B5" w14:textId="5680D33B" w:rsidR="00F42E5C" w:rsidRPr="00F42E5C" w:rsidRDefault="00D83C18" w:rsidP="00F42E5C">
            <w:pPr>
              <w:pStyle w:val="TableTextBulle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</w:t>
            </w:r>
            <w:r w:rsidR="00F42E5C" w:rsidRPr="00F42E5C">
              <w:rPr>
                <w:b w:val="0"/>
                <w:bCs w:val="0"/>
              </w:rPr>
              <w:t>he size of the area(s</w:t>
            </w:r>
            <w:r w:rsidR="00594731" w:rsidRPr="00F42E5C">
              <w:rPr>
                <w:b w:val="0"/>
                <w:bCs w:val="0"/>
              </w:rPr>
              <w:t>)</w:t>
            </w:r>
            <w:r w:rsidR="00594731">
              <w:rPr>
                <w:b w:val="0"/>
                <w:bCs w:val="0"/>
              </w:rPr>
              <w:t xml:space="preserve"> in hectares </w:t>
            </w:r>
            <w:r w:rsidR="00F42E5C" w:rsidRPr="00F42E5C">
              <w:rPr>
                <w:b w:val="0"/>
                <w:bCs w:val="0"/>
              </w:rPr>
              <w:t xml:space="preserve">to be treated </w:t>
            </w:r>
          </w:p>
          <w:p w14:paraId="6797266C" w14:textId="05F7DE8C" w:rsidR="00F42E5C" w:rsidRPr="00F42E5C" w:rsidRDefault="00D83C18" w:rsidP="00F42E5C">
            <w:pPr>
              <w:pStyle w:val="TableTextBulle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</w:t>
            </w:r>
            <w:r w:rsidR="00F42E5C">
              <w:rPr>
                <w:b w:val="0"/>
                <w:bCs w:val="0"/>
              </w:rPr>
              <w:t>egetation layer to be impacted (understorey, canopy)</w:t>
            </w:r>
          </w:p>
          <w:p w14:paraId="2CA9FE1D" w14:textId="70A28793" w:rsidR="00F42E5C" w:rsidRPr="00F42E5C" w:rsidRDefault="00D83C18" w:rsidP="00F42E5C">
            <w:pPr>
              <w:pStyle w:val="TableTextBulle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</w:t>
            </w:r>
            <w:r w:rsidR="0021012E">
              <w:rPr>
                <w:b w:val="0"/>
                <w:bCs w:val="0"/>
              </w:rPr>
              <w:t xml:space="preserve">lant </w:t>
            </w:r>
            <w:r w:rsidR="00F42E5C" w:rsidRPr="00F42E5C">
              <w:rPr>
                <w:b w:val="0"/>
                <w:bCs w:val="0"/>
              </w:rPr>
              <w:t>species to be removed</w:t>
            </w:r>
          </w:p>
          <w:p w14:paraId="34C52454" w14:textId="5194F9D7" w:rsidR="00F42E5C" w:rsidRPr="00F42E5C" w:rsidRDefault="00D83C18" w:rsidP="00F42E5C">
            <w:pPr>
              <w:pStyle w:val="TableTextBullet"/>
            </w:pPr>
            <w:r>
              <w:rPr>
                <w:b w:val="0"/>
                <w:bCs w:val="0"/>
              </w:rPr>
              <w:t>S</w:t>
            </w:r>
            <w:r w:rsidR="00F42E5C">
              <w:rPr>
                <w:b w:val="0"/>
                <w:bCs w:val="0"/>
              </w:rPr>
              <w:t>pecies status in the area (i.e. environmental weed)</w:t>
            </w:r>
            <w:r w:rsidR="00F42E5C" w:rsidRPr="00F42E5C">
              <w:rPr>
                <w:b w:val="0"/>
                <w:bCs w:val="0"/>
              </w:rPr>
              <w:t xml:space="preserve"> </w:t>
            </w:r>
          </w:p>
        </w:tc>
        <w:tc>
          <w:tcPr>
            <w:tcW w:w="5093" w:type="dxa"/>
            <w:shd w:val="clear" w:color="auto" w:fill="EAF8F8" w:themeFill="accent4" w:themeFillTint="33"/>
          </w:tcPr>
          <w:p w14:paraId="0E71F2D5" w14:textId="61A5E814" w:rsidR="00F42E5C" w:rsidRPr="00F42E5C" w:rsidRDefault="00F42E5C" w:rsidP="00F42E5C">
            <w:pPr>
              <w:pStyle w:val="TableTex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42E5C">
              <w:t>% cover to be removed</w:t>
            </w:r>
          </w:p>
          <w:p w14:paraId="447D809D" w14:textId="3107744C" w:rsidR="00F42E5C" w:rsidRPr="00F42E5C" w:rsidRDefault="00D83C18" w:rsidP="00F42E5C">
            <w:pPr>
              <w:pStyle w:val="TableTex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</w:t>
            </w:r>
            <w:r w:rsidR="00F42E5C" w:rsidRPr="00F42E5C">
              <w:t>tems per hectare to be removed</w:t>
            </w:r>
          </w:p>
          <w:p w14:paraId="3504A583" w14:textId="3A73FE0A" w:rsidR="00F42E5C" w:rsidRPr="001C7039" w:rsidRDefault="00D83C18" w:rsidP="00F42E5C">
            <w:pPr>
              <w:pStyle w:val="TableTex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t>H</w:t>
            </w:r>
            <w:r w:rsidR="00F42E5C" w:rsidRPr="00F42E5C">
              <w:t>ollow bearing trees to be removed</w:t>
            </w:r>
          </w:p>
          <w:p w14:paraId="72DBE628" w14:textId="0C90E45C" w:rsidR="001C7039" w:rsidRPr="00AE1B56" w:rsidRDefault="00D83C18" w:rsidP="00F42E5C">
            <w:pPr>
              <w:pStyle w:val="TableTex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</w:t>
            </w:r>
            <w:r w:rsidR="00AE1B56" w:rsidRPr="00AE1B56">
              <w:t>ild</w:t>
            </w:r>
            <w:r w:rsidR="00FA2740">
              <w:t>life species impacted</w:t>
            </w:r>
          </w:p>
        </w:tc>
      </w:tr>
      <w:tr w:rsidR="00F42E5C" w:rsidRPr="00747845" w14:paraId="26E2DC05" w14:textId="77777777" w:rsidTr="00A22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5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3BFF278" w14:textId="6BDCB218" w:rsidR="00F42E5C" w:rsidRPr="00E3320F" w:rsidRDefault="00E3320F" w:rsidP="00C8347D">
            <w:pPr>
              <w:pStyle w:val="TableTextBullet"/>
              <w:numPr>
                <w:ilvl w:val="0"/>
                <w:numId w:val="0"/>
              </w:numPr>
              <w:ind w:left="284" w:hanging="171"/>
              <w:rPr>
                <w:b w:val="0"/>
                <w:bCs w:val="0"/>
                <w:i/>
                <w:iCs/>
              </w:rPr>
            </w:pPr>
            <w:permStart w:id="60633097" w:edGrp="everyone"/>
            <w:r w:rsidRPr="00E3320F">
              <w:rPr>
                <w:b w:val="0"/>
                <w:bCs w:val="0"/>
                <w:i/>
                <w:iCs/>
              </w:rPr>
              <w:t>(Insert Text Here)</w:t>
            </w:r>
          </w:p>
          <w:permEnd w:id="60633097"/>
          <w:p w14:paraId="6C034CA2" w14:textId="77777777" w:rsidR="007E6BD8" w:rsidRDefault="007E6BD8" w:rsidP="00F42E5C">
            <w:pPr>
              <w:pStyle w:val="TableTextBullet"/>
              <w:numPr>
                <w:ilvl w:val="0"/>
                <w:numId w:val="0"/>
              </w:numPr>
              <w:ind w:left="284"/>
              <w:rPr>
                <w:b w:val="0"/>
                <w:bCs w:val="0"/>
              </w:rPr>
            </w:pPr>
          </w:p>
          <w:p w14:paraId="5A05ADA1" w14:textId="0CC49135" w:rsidR="007E6BD8" w:rsidRPr="00F42E5C" w:rsidRDefault="007E6BD8" w:rsidP="00F42E5C">
            <w:pPr>
              <w:pStyle w:val="TableTextBullet"/>
              <w:numPr>
                <w:ilvl w:val="0"/>
                <w:numId w:val="0"/>
              </w:numPr>
              <w:ind w:left="284"/>
            </w:pPr>
          </w:p>
        </w:tc>
      </w:tr>
      <w:tr w:rsidR="00AE7E3F" w:rsidRPr="00747845" w14:paraId="5365ECF5" w14:textId="77777777" w:rsidTr="00A22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5" w:type="dxa"/>
            <w:gridSpan w:val="2"/>
            <w:tcBorders>
              <w:right w:val="none" w:sz="0" w:space="0" w:color="auto"/>
            </w:tcBorders>
            <w:shd w:val="clear" w:color="auto" w:fill="00B2A9" w:themeFill="accent1"/>
          </w:tcPr>
          <w:p w14:paraId="59A96A75" w14:textId="727DBDA2" w:rsidR="00AE7E3F" w:rsidRPr="008C0244" w:rsidRDefault="00AE7E3F" w:rsidP="00AE7E3F">
            <w:pPr>
              <w:pStyle w:val="BodyText"/>
            </w:pPr>
            <w:r w:rsidRPr="008C0244">
              <w:rPr>
                <w:color w:val="FFFFFF" w:themeColor="background1"/>
              </w:rPr>
              <w:t>Expected benefit to biodiversity values</w:t>
            </w:r>
          </w:p>
        </w:tc>
      </w:tr>
      <w:tr w:rsidR="00AE7E3F" w:rsidRPr="00747845" w14:paraId="29B35F65" w14:textId="77777777" w:rsidTr="00A22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5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8F8" w:themeFill="accent4" w:themeFillTint="33"/>
          </w:tcPr>
          <w:p w14:paraId="084066C6" w14:textId="770C82C9" w:rsidR="00AE7E3F" w:rsidRPr="00747845" w:rsidRDefault="00F42E5C" w:rsidP="00AE7E3F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Describe the </w:t>
            </w:r>
            <w:r w:rsidR="00FC6445">
              <w:rPr>
                <w:b w:val="0"/>
                <w:bCs w:val="0"/>
              </w:rPr>
              <w:t xml:space="preserve">direct and indirect </w:t>
            </w:r>
            <w:r>
              <w:rPr>
                <w:b w:val="0"/>
                <w:bCs w:val="0"/>
              </w:rPr>
              <w:t xml:space="preserve">benefits </w:t>
            </w:r>
            <w:r w:rsidR="00FC6445">
              <w:rPr>
                <w:b w:val="0"/>
                <w:bCs w:val="0"/>
              </w:rPr>
              <w:t xml:space="preserve">expected from the native vegetation removal. Expected benefits may be immediate or long term. If relevant state:  </w:t>
            </w:r>
          </w:p>
        </w:tc>
      </w:tr>
      <w:tr w:rsidR="004E7B36" w:rsidRPr="00747845" w14:paraId="5029BE2C" w14:textId="77777777" w:rsidTr="00A220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2" w:type="dxa"/>
            <w:tcBorders>
              <w:right w:val="none" w:sz="0" w:space="0" w:color="auto"/>
            </w:tcBorders>
            <w:shd w:val="clear" w:color="auto" w:fill="EAF8F8" w:themeFill="accent4" w:themeFillTint="33"/>
          </w:tcPr>
          <w:p w14:paraId="6B15FC19" w14:textId="51BB2C09" w:rsidR="004E7B36" w:rsidRPr="004E7B36" w:rsidRDefault="00D83C18" w:rsidP="00FC6445">
            <w:pPr>
              <w:pStyle w:val="TableTextBulle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</w:t>
            </w:r>
            <w:r w:rsidR="004E7B36" w:rsidRPr="004E7B36">
              <w:rPr>
                <w:b w:val="0"/>
                <w:bCs w:val="0"/>
              </w:rPr>
              <w:t xml:space="preserve">he </w:t>
            </w:r>
            <w:r w:rsidR="004E7B36">
              <w:rPr>
                <w:b w:val="0"/>
                <w:bCs w:val="0"/>
              </w:rPr>
              <w:t>size of area (ha) to benefit</w:t>
            </w:r>
          </w:p>
          <w:p w14:paraId="495835D3" w14:textId="6CBCC7E7" w:rsidR="004E7B36" w:rsidRPr="004E7B36" w:rsidRDefault="00D83C18" w:rsidP="00FC6445">
            <w:pPr>
              <w:pStyle w:val="TableTextBulle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</w:t>
            </w:r>
            <w:r w:rsidR="004E7B36">
              <w:rPr>
                <w:b w:val="0"/>
                <w:bCs w:val="0"/>
              </w:rPr>
              <w:t>mprovement in condition through alignment with EVC benchmark</w:t>
            </w:r>
            <w:r w:rsidR="004C3DE1">
              <w:rPr>
                <w:b w:val="0"/>
                <w:bCs w:val="0"/>
              </w:rPr>
              <w:t xml:space="preserve"> (understorey, canopy)</w:t>
            </w:r>
          </w:p>
          <w:p w14:paraId="7402A8AF" w14:textId="77605954" w:rsidR="004E7B36" w:rsidRPr="004E7B36" w:rsidRDefault="00D83C18" w:rsidP="00FC6445">
            <w:pPr>
              <w:pStyle w:val="TableTextBulle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</w:t>
            </w:r>
            <w:r w:rsidR="004E7B36">
              <w:rPr>
                <w:b w:val="0"/>
                <w:bCs w:val="0"/>
              </w:rPr>
              <w:t>xpected benefit</w:t>
            </w:r>
            <w:r w:rsidR="0048659D">
              <w:rPr>
                <w:b w:val="0"/>
                <w:bCs w:val="0"/>
              </w:rPr>
              <w:t xml:space="preserve"> to wildlife species</w:t>
            </w:r>
          </w:p>
          <w:p w14:paraId="5E7FE784" w14:textId="54F316D0" w:rsidR="004E7B36" w:rsidRPr="005028DB" w:rsidRDefault="00D83C18" w:rsidP="005028DB">
            <w:pPr>
              <w:pStyle w:val="TableTextBulle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A</w:t>
            </w:r>
            <w:r w:rsidR="004C3DE1">
              <w:rPr>
                <w:b w:val="0"/>
                <w:bCs w:val="0"/>
              </w:rPr>
              <w:t xml:space="preserve">ny </w:t>
            </w:r>
            <w:r w:rsidR="00D0656C">
              <w:rPr>
                <w:b w:val="0"/>
                <w:bCs w:val="0"/>
              </w:rPr>
              <w:t>% reduction</w:t>
            </w:r>
            <w:r w:rsidR="004C3DE1" w:rsidRPr="004C3DE1">
              <w:rPr>
                <w:b w:val="0"/>
                <w:bCs w:val="0"/>
              </w:rPr>
              <w:t xml:space="preserve"> in environmental weeds</w:t>
            </w:r>
          </w:p>
        </w:tc>
        <w:tc>
          <w:tcPr>
            <w:tcW w:w="5093" w:type="dxa"/>
            <w:shd w:val="clear" w:color="auto" w:fill="EAF8F8" w:themeFill="accent4" w:themeFillTint="33"/>
          </w:tcPr>
          <w:p w14:paraId="3FE53F9D" w14:textId="2EF361A3" w:rsidR="004E7B36" w:rsidRPr="004E7B36" w:rsidRDefault="00D83C18" w:rsidP="00FC6445">
            <w:pPr>
              <w:pStyle w:val="TableTex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</w:t>
            </w:r>
            <w:r w:rsidR="004E7B36" w:rsidRPr="004E7B36">
              <w:t>anopy cover/trees to benefit</w:t>
            </w:r>
          </w:p>
          <w:p w14:paraId="2437C00D" w14:textId="655C984E" w:rsidR="004E7B36" w:rsidRDefault="00D83C18" w:rsidP="00FC6445">
            <w:pPr>
              <w:pStyle w:val="TableTex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</w:t>
            </w:r>
            <w:r w:rsidR="004C3DE1">
              <w:t>abitat values to increase (</w:t>
            </w:r>
            <w:r w:rsidR="00321823">
              <w:t>i.e.</w:t>
            </w:r>
            <w:r w:rsidR="00721E06">
              <w:t>, woody</w:t>
            </w:r>
            <w:r w:rsidR="00BE27B6">
              <w:t xml:space="preserve"> debris cover</w:t>
            </w:r>
            <w:r w:rsidR="004C3DE1">
              <w:t>)</w:t>
            </w:r>
          </w:p>
          <w:p w14:paraId="6032774C" w14:textId="6CDA3ACE" w:rsidR="004C3DE1" w:rsidRDefault="00D83C18" w:rsidP="00FC6445">
            <w:pPr>
              <w:pStyle w:val="TableTex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</w:t>
            </w:r>
            <w:r w:rsidR="004C3DE1">
              <w:t>ther ecosystem functions or biodiversity values to benefit.</w:t>
            </w:r>
          </w:p>
          <w:p w14:paraId="335B49C4" w14:textId="27F44F71" w:rsidR="004E7B36" w:rsidRPr="005028DB" w:rsidRDefault="00D83C18" w:rsidP="005028DB">
            <w:pPr>
              <w:pStyle w:val="TableTextBulle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</w:t>
            </w:r>
            <w:r w:rsidR="005028DB">
              <w:t>ncrease</w:t>
            </w:r>
            <w:r w:rsidR="000F5D2A">
              <w:t>d</w:t>
            </w:r>
            <w:r w:rsidR="005028DB">
              <w:t xml:space="preserve"> species diversity</w:t>
            </w:r>
          </w:p>
        </w:tc>
      </w:tr>
      <w:tr w:rsidR="00582CA8" w:rsidRPr="00747845" w14:paraId="79309017" w14:textId="77777777" w:rsidTr="00A220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5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7442D7A8" w14:textId="77777777" w:rsidR="00E3320F" w:rsidRPr="00E3320F" w:rsidRDefault="00E3320F" w:rsidP="00C8347D">
            <w:pPr>
              <w:pStyle w:val="TableTextBullet"/>
              <w:numPr>
                <w:ilvl w:val="0"/>
                <w:numId w:val="0"/>
              </w:numPr>
              <w:ind w:left="284" w:hanging="171"/>
              <w:rPr>
                <w:b w:val="0"/>
                <w:bCs w:val="0"/>
                <w:i/>
                <w:iCs/>
              </w:rPr>
            </w:pPr>
            <w:permStart w:id="1571770682" w:edGrp="everyone"/>
            <w:r w:rsidRPr="00E3320F">
              <w:rPr>
                <w:b w:val="0"/>
                <w:bCs w:val="0"/>
                <w:i/>
                <w:iCs/>
              </w:rPr>
              <w:t>(Insert Text Here)</w:t>
            </w:r>
          </w:p>
          <w:permEnd w:id="1571770682"/>
          <w:p w14:paraId="4485AFEA" w14:textId="67EAF1A6" w:rsidR="00582CA8" w:rsidRDefault="00582CA8" w:rsidP="00582CA8">
            <w:pPr>
              <w:pStyle w:val="TableTextBullet"/>
              <w:numPr>
                <w:ilvl w:val="0"/>
                <w:numId w:val="0"/>
              </w:numPr>
              <w:ind w:left="284"/>
            </w:pPr>
          </w:p>
          <w:p w14:paraId="3B454C50" w14:textId="77777777" w:rsidR="00A674C5" w:rsidRDefault="00A674C5" w:rsidP="00582CA8">
            <w:pPr>
              <w:pStyle w:val="TableTextBullet"/>
              <w:numPr>
                <w:ilvl w:val="0"/>
                <w:numId w:val="0"/>
              </w:numPr>
              <w:ind w:left="284"/>
              <w:rPr>
                <w:b w:val="0"/>
                <w:bCs w:val="0"/>
              </w:rPr>
            </w:pPr>
          </w:p>
          <w:p w14:paraId="6B4CB7B5" w14:textId="4878273A" w:rsidR="00D25681" w:rsidRPr="004E7B36" w:rsidRDefault="00D25681" w:rsidP="00582CA8">
            <w:pPr>
              <w:pStyle w:val="TableTextBullet"/>
              <w:numPr>
                <w:ilvl w:val="0"/>
                <w:numId w:val="0"/>
              </w:numPr>
              <w:ind w:left="284"/>
            </w:pPr>
          </w:p>
        </w:tc>
      </w:tr>
    </w:tbl>
    <w:p w14:paraId="753A5DB1" w14:textId="5DAD2D22" w:rsidR="00AE7E3F" w:rsidRDefault="00AE7E3F" w:rsidP="00AE7E3F">
      <w:pPr>
        <w:pStyle w:val="BodyText"/>
        <w:rPr>
          <w:lang w:eastAsia="en-AU"/>
        </w:rPr>
      </w:pPr>
    </w:p>
    <w:p w14:paraId="45E3DFD2" w14:textId="6546F9C1" w:rsidR="001E42E4" w:rsidRDefault="004C3DE1" w:rsidP="004C3DE1">
      <w:pPr>
        <w:pStyle w:val="Heading2"/>
      </w:pPr>
      <w:r>
        <w:t xml:space="preserve">4. </w:t>
      </w:r>
      <w:r w:rsidR="004258C0">
        <w:t>Native vegetation removal plan</w:t>
      </w:r>
    </w:p>
    <w:tbl>
      <w:tblPr>
        <w:tblStyle w:val="ListTable3-Accent4"/>
        <w:tblW w:w="0" w:type="auto"/>
        <w:tblBorders>
          <w:top w:val="single" w:sz="8" w:space="0" w:color="00B2A9" w:themeColor="accent1"/>
          <w:left w:val="single" w:sz="8" w:space="0" w:color="00B2A9" w:themeColor="accent1"/>
          <w:bottom w:val="single" w:sz="8" w:space="0" w:color="00B2A9" w:themeColor="accent1"/>
          <w:right w:val="single" w:sz="8" w:space="0" w:color="00B2A9" w:themeColor="accent1"/>
          <w:insideH w:val="single" w:sz="8" w:space="0" w:color="00B2A9" w:themeColor="accent1"/>
          <w:insideV w:val="single" w:sz="8" w:space="0" w:color="00B2A9" w:themeColor="accent1"/>
        </w:tblBorders>
        <w:tblLook w:val="04A0" w:firstRow="1" w:lastRow="0" w:firstColumn="1" w:lastColumn="0" w:noHBand="0" w:noVBand="1"/>
      </w:tblPr>
      <w:tblGrid>
        <w:gridCol w:w="10185"/>
      </w:tblGrid>
      <w:tr w:rsidR="00582CA8" w:rsidRPr="00747845" w14:paraId="6F4A90AE" w14:textId="77777777" w:rsidTr="004258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85" w:type="dxa"/>
            <w:tcBorders>
              <w:bottom w:val="none" w:sz="0" w:space="0" w:color="auto"/>
              <w:right w:val="none" w:sz="0" w:space="0" w:color="auto"/>
            </w:tcBorders>
            <w:shd w:val="clear" w:color="auto" w:fill="00B2A9" w:themeFill="accent1"/>
          </w:tcPr>
          <w:p w14:paraId="6ACA55CD" w14:textId="1CE8C254" w:rsidR="00582CA8" w:rsidRPr="00982532" w:rsidRDefault="00AF4FBF" w:rsidP="007E6BD8">
            <w:pPr>
              <w:pStyle w:val="BodyText"/>
              <w:rPr>
                <w:rFonts w:cs="Arial"/>
                <w:color w:val="363534" w:themeColor="text1"/>
                <w:lang w:eastAsia="en-AU"/>
              </w:rPr>
            </w:pPr>
            <w:r>
              <w:rPr>
                <w:rFonts w:cs="Arial"/>
                <w:lang w:eastAsia="en-AU"/>
              </w:rPr>
              <w:t>Work plan</w:t>
            </w:r>
          </w:p>
        </w:tc>
      </w:tr>
      <w:tr w:rsidR="00582CA8" w:rsidRPr="00747845" w14:paraId="22F02BC6" w14:textId="77777777" w:rsidTr="004258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8F8" w:themeFill="accent4" w:themeFillTint="33"/>
          </w:tcPr>
          <w:p w14:paraId="52132D03" w14:textId="68B65810" w:rsidR="00982532" w:rsidRPr="00982532" w:rsidRDefault="00982532" w:rsidP="00982532">
            <w:pPr>
              <w:pStyle w:val="BodyText"/>
              <w:rPr>
                <w:rFonts w:cs="Arial"/>
                <w:b w:val="0"/>
                <w:bCs w:val="0"/>
                <w:lang w:eastAsia="en-AU"/>
              </w:rPr>
            </w:pPr>
            <w:r w:rsidRPr="00982532">
              <w:rPr>
                <w:rFonts w:cs="Arial"/>
                <w:b w:val="0"/>
                <w:bCs w:val="0"/>
                <w:lang w:eastAsia="en-AU"/>
              </w:rPr>
              <w:t xml:space="preserve">Describe </w:t>
            </w:r>
            <w:r w:rsidR="00AF4FBF">
              <w:rPr>
                <w:rFonts w:cs="Arial"/>
                <w:b w:val="0"/>
                <w:bCs w:val="0"/>
                <w:lang w:eastAsia="en-AU"/>
              </w:rPr>
              <w:t>you</w:t>
            </w:r>
            <w:r w:rsidR="00CD24B8">
              <w:rPr>
                <w:rFonts w:cs="Arial"/>
                <w:b w:val="0"/>
                <w:bCs w:val="0"/>
                <w:lang w:eastAsia="en-AU"/>
              </w:rPr>
              <w:t xml:space="preserve">r </w:t>
            </w:r>
            <w:r w:rsidRPr="00982532">
              <w:rPr>
                <w:rFonts w:cs="Arial"/>
                <w:b w:val="0"/>
                <w:bCs w:val="0"/>
                <w:lang w:eastAsia="en-AU"/>
              </w:rPr>
              <w:t xml:space="preserve">native vegetation removal </w:t>
            </w:r>
            <w:r w:rsidR="00CD24B8">
              <w:rPr>
                <w:rFonts w:cs="Arial"/>
                <w:b w:val="0"/>
                <w:bCs w:val="0"/>
                <w:lang w:eastAsia="en-AU"/>
              </w:rPr>
              <w:t>methodology</w:t>
            </w:r>
            <w:r w:rsidRPr="00982532">
              <w:rPr>
                <w:rFonts w:cs="Arial"/>
                <w:b w:val="0"/>
                <w:bCs w:val="0"/>
                <w:lang w:eastAsia="en-AU"/>
              </w:rPr>
              <w:t xml:space="preserve">, including removal techniques, mitigation measures, timing of </w:t>
            </w:r>
            <w:r w:rsidR="004258C0" w:rsidRPr="00982532">
              <w:rPr>
                <w:rFonts w:cs="Arial"/>
                <w:b w:val="0"/>
                <w:bCs w:val="0"/>
                <w:lang w:eastAsia="en-AU"/>
              </w:rPr>
              <w:t>works</w:t>
            </w:r>
            <w:r w:rsidR="004258C0">
              <w:rPr>
                <w:rFonts w:cs="Arial"/>
                <w:b w:val="0"/>
                <w:bCs w:val="0"/>
                <w:lang w:eastAsia="en-AU"/>
              </w:rPr>
              <w:t>, person</w:t>
            </w:r>
            <w:r w:rsidRPr="00982532">
              <w:rPr>
                <w:rFonts w:cs="Arial"/>
                <w:b w:val="0"/>
                <w:bCs w:val="0"/>
                <w:lang w:eastAsia="en-AU"/>
              </w:rPr>
              <w:t xml:space="preserve">/organisation </w:t>
            </w:r>
            <w:r w:rsidR="001F1325">
              <w:rPr>
                <w:rFonts w:cs="Arial"/>
                <w:b w:val="0"/>
                <w:bCs w:val="0"/>
                <w:lang w:eastAsia="en-AU"/>
              </w:rPr>
              <w:t>performing</w:t>
            </w:r>
            <w:r w:rsidR="001F1325" w:rsidRPr="00982532">
              <w:rPr>
                <w:rFonts w:cs="Arial"/>
                <w:b w:val="0"/>
                <w:bCs w:val="0"/>
                <w:lang w:eastAsia="en-AU"/>
              </w:rPr>
              <w:t xml:space="preserve"> </w:t>
            </w:r>
            <w:r w:rsidRPr="00982532">
              <w:rPr>
                <w:rFonts w:cs="Arial"/>
                <w:b w:val="0"/>
                <w:bCs w:val="0"/>
                <w:lang w:eastAsia="en-AU"/>
              </w:rPr>
              <w:t>the work</w:t>
            </w:r>
            <w:r w:rsidR="00D4646C">
              <w:rPr>
                <w:rFonts w:cs="Arial"/>
                <w:b w:val="0"/>
                <w:bCs w:val="0"/>
                <w:lang w:eastAsia="en-AU"/>
              </w:rPr>
              <w:t xml:space="preserve">, and whether the activity </w:t>
            </w:r>
            <w:r w:rsidR="009B2004">
              <w:rPr>
                <w:rFonts w:cs="Arial"/>
                <w:b w:val="0"/>
                <w:bCs w:val="0"/>
                <w:lang w:eastAsia="en-AU"/>
              </w:rPr>
              <w:t>will be carried out over a</w:t>
            </w:r>
            <w:r w:rsidR="00BC24DD">
              <w:rPr>
                <w:rFonts w:cs="Arial"/>
                <w:b w:val="0"/>
                <w:bCs w:val="0"/>
                <w:lang w:eastAsia="en-AU"/>
              </w:rPr>
              <w:t>n ex</w:t>
            </w:r>
            <w:r w:rsidR="003D1CCE">
              <w:rPr>
                <w:rFonts w:cs="Arial"/>
                <w:b w:val="0"/>
                <w:bCs w:val="0"/>
                <w:lang w:eastAsia="en-AU"/>
              </w:rPr>
              <w:t>tended</w:t>
            </w:r>
            <w:r w:rsidR="009B2004">
              <w:rPr>
                <w:rFonts w:cs="Arial"/>
                <w:b w:val="0"/>
                <w:bCs w:val="0"/>
                <w:lang w:eastAsia="en-AU"/>
              </w:rPr>
              <w:t xml:space="preserve"> </w:t>
            </w:r>
            <w:r w:rsidR="00912E26">
              <w:rPr>
                <w:rFonts w:cs="Arial"/>
                <w:b w:val="0"/>
                <w:bCs w:val="0"/>
                <w:lang w:eastAsia="en-AU"/>
              </w:rPr>
              <w:t>time</w:t>
            </w:r>
            <w:r w:rsidRPr="00982532">
              <w:rPr>
                <w:rFonts w:cs="Arial"/>
                <w:b w:val="0"/>
                <w:bCs w:val="0"/>
                <w:lang w:eastAsia="en-AU"/>
              </w:rPr>
              <w:t xml:space="preserve">. </w:t>
            </w:r>
          </w:p>
          <w:p w14:paraId="44B29D89" w14:textId="48B6B916" w:rsidR="00982532" w:rsidRPr="00982532" w:rsidRDefault="00982532" w:rsidP="00982532">
            <w:pPr>
              <w:pStyle w:val="ListBullet"/>
              <w:rPr>
                <w:b w:val="0"/>
                <w:bCs w:val="0"/>
              </w:rPr>
            </w:pPr>
            <w:r w:rsidRPr="00982532">
              <w:rPr>
                <w:b w:val="0"/>
                <w:bCs w:val="0"/>
              </w:rPr>
              <w:t xml:space="preserve">Insert an aerial image map (with legend) </w:t>
            </w:r>
            <w:r w:rsidR="001F1325">
              <w:rPr>
                <w:b w:val="0"/>
                <w:bCs w:val="0"/>
              </w:rPr>
              <w:t>clearly</w:t>
            </w:r>
            <w:r w:rsidR="001F1325" w:rsidRPr="00982532">
              <w:rPr>
                <w:b w:val="0"/>
                <w:bCs w:val="0"/>
              </w:rPr>
              <w:t xml:space="preserve"> </w:t>
            </w:r>
            <w:r w:rsidRPr="00982532">
              <w:rPr>
                <w:b w:val="0"/>
                <w:bCs w:val="0"/>
              </w:rPr>
              <w:t>identifying the boundary of the native vegetation removal</w:t>
            </w:r>
            <w:r w:rsidR="00A674C5">
              <w:rPr>
                <w:b w:val="0"/>
                <w:bCs w:val="0"/>
              </w:rPr>
              <w:t xml:space="preserve"> (treatment area)</w:t>
            </w:r>
          </w:p>
          <w:p w14:paraId="1A9D631E" w14:textId="164346FD" w:rsidR="002A2006" w:rsidRPr="00982532" w:rsidRDefault="00982532" w:rsidP="00BC24DD">
            <w:pPr>
              <w:pStyle w:val="ListBullet"/>
              <w:rPr>
                <w:b w:val="0"/>
                <w:bCs w:val="0"/>
              </w:rPr>
            </w:pPr>
            <w:r w:rsidRPr="00982532">
              <w:rPr>
                <w:b w:val="0"/>
                <w:bCs w:val="0"/>
              </w:rPr>
              <w:t>Attach any conservation management plan which may already exist for the property or works.</w:t>
            </w:r>
          </w:p>
        </w:tc>
      </w:tr>
      <w:tr w:rsidR="00982532" w:rsidRPr="00747845" w14:paraId="0CABD0B5" w14:textId="77777777" w:rsidTr="004258C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5" w:type="dxa"/>
            <w:tcBorders>
              <w:right w:val="none" w:sz="0" w:space="0" w:color="auto"/>
            </w:tcBorders>
          </w:tcPr>
          <w:p w14:paraId="26720E76" w14:textId="77777777" w:rsidR="00E3320F" w:rsidRPr="00E3320F" w:rsidRDefault="00E3320F" w:rsidP="00C8347D">
            <w:pPr>
              <w:pStyle w:val="TableTextBullet"/>
              <w:numPr>
                <w:ilvl w:val="0"/>
                <w:numId w:val="0"/>
              </w:numPr>
              <w:ind w:left="284" w:hanging="171"/>
              <w:rPr>
                <w:b w:val="0"/>
                <w:bCs w:val="0"/>
                <w:i/>
                <w:iCs/>
              </w:rPr>
            </w:pPr>
            <w:permStart w:id="511982836" w:edGrp="everyone"/>
            <w:r w:rsidRPr="00E3320F">
              <w:rPr>
                <w:b w:val="0"/>
                <w:bCs w:val="0"/>
                <w:i/>
                <w:iCs/>
              </w:rPr>
              <w:t>(Insert Text Here)</w:t>
            </w:r>
          </w:p>
          <w:permEnd w:id="511982836"/>
          <w:p w14:paraId="64CE75EC" w14:textId="77777777" w:rsidR="00BF39DB" w:rsidRDefault="00BF39DB" w:rsidP="007E6BD8">
            <w:pPr>
              <w:pStyle w:val="BodyText"/>
            </w:pPr>
          </w:p>
          <w:p w14:paraId="0C46A16F" w14:textId="3D00DA96" w:rsidR="00A674C5" w:rsidRPr="00747845" w:rsidRDefault="00A674C5" w:rsidP="007E6BD8">
            <w:pPr>
              <w:pStyle w:val="BodyText"/>
              <w:rPr>
                <w:b w:val="0"/>
                <w:bCs w:val="0"/>
              </w:rPr>
            </w:pPr>
          </w:p>
        </w:tc>
      </w:tr>
    </w:tbl>
    <w:p w14:paraId="259573B9" w14:textId="5A867F16" w:rsidR="00582CA8" w:rsidRDefault="004258C0" w:rsidP="004258C0">
      <w:pPr>
        <w:pStyle w:val="Heading2"/>
      </w:pPr>
      <w:r>
        <w:t>5 Post treatment assessment</w:t>
      </w:r>
    </w:p>
    <w:tbl>
      <w:tblPr>
        <w:tblStyle w:val="ListTable3-Accent4"/>
        <w:tblW w:w="0" w:type="auto"/>
        <w:tblBorders>
          <w:top w:val="single" w:sz="8" w:space="0" w:color="00B2A9" w:themeColor="accent1"/>
          <w:left w:val="single" w:sz="8" w:space="0" w:color="00B2A9" w:themeColor="accent1"/>
          <w:bottom w:val="single" w:sz="8" w:space="0" w:color="00B2A9" w:themeColor="accent1"/>
          <w:right w:val="single" w:sz="8" w:space="0" w:color="00B2A9" w:themeColor="accent1"/>
          <w:insideH w:val="single" w:sz="8" w:space="0" w:color="00B2A9" w:themeColor="accent1"/>
          <w:insideV w:val="single" w:sz="8" w:space="0" w:color="00B2A9" w:themeColor="accent1"/>
        </w:tblBorders>
        <w:tblLook w:val="04A0" w:firstRow="1" w:lastRow="0" w:firstColumn="1" w:lastColumn="0" w:noHBand="0" w:noVBand="1"/>
      </w:tblPr>
      <w:tblGrid>
        <w:gridCol w:w="10185"/>
      </w:tblGrid>
      <w:tr w:rsidR="004258C0" w:rsidRPr="00747845" w14:paraId="16064A7F" w14:textId="77777777" w:rsidTr="00D26C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85" w:type="dxa"/>
            <w:tcBorders>
              <w:bottom w:val="none" w:sz="0" w:space="0" w:color="auto"/>
              <w:right w:val="none" w:sz="0" w:space="0" w:color="auto"/>
            </w:tcBorders>
            <w:shd w:val="clear" w:color="auto" w:fill="00B2A9" w:themeFill="accent1"/>
          </w:tcPr>
          <w:p w14:paraId="1C662781" w14:textId="77777777" w:rsidR="004258C0" w:rsidRPr="00747845" w:rsidRDefault="004258C0" w:rsidP="00D26C6E">
            <w:pPr>
              <w:pStyle w:val="BodyText"/>
              <w:rPr>
                <w:b w:val="0"/>
                <w:bCs w:val="0"/>
              </w:rPr>
            </w:pPr>
            <w:bookmarkStart w:id="1" w:name="_Hlk69992760"/>
            <w:r>
              <w:t xml:space="preserve">Post treatment assessment </w:t>
            </w:r>
          </w:p>
        </w:tc>
      </w:tr>
      <w:tr w:rsidR="004258C0" w:rsidRPr="00747845" w14:paraId="5080E766" w14:textId="77777777" w:rsidTr="00D26C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8F8" w:themeFill="accent4" w:themeFillTint="33"/>
          </w:tcPr>
          <w:p w14:paraId="32242EDB" w14:textId="333DD1AD" w:rsidR="00E5055E" w:rsidRDefault="004258C0" w:rsidP="00D26C6E">
            <w:pPr>
              <w:pStyle w:val="BodyText"/>
            </w:pPr>
            <w:r w:rsidRPr="00982532">
              <w:rPr>
                <w:b w:val="0"/>
                <w:bCs w:val="0"/>
              </w:rPr>
              <w:t>Describe</w:t>
            </w:r>
            <w:r w:rsidR="00927758">
              <w:rPr>
                <w:b w:val="0"/>
                <w:bCs w:val="0"/>
              </w:rPr>
              <w:t xml:space="preserve"> </w:t>
            </w:r>
            <w:r w:rsidR="00474126">
              <w:rPr>
                <w:b w:val="0"/>
                <w:bCs w:val="0"/>
              </w:rPr>
              <w:t>if any</w:t>
            </w:r>
            <w:r w:rsidR="00235FE6">
              <w:rPr>
                <w:b w:val="0"/>
                <w:bCs w:val="0"/>
              </w:rPr>
              <w:t xml:space="preserve"> monitoring</w:t>
            </w:r>
            <w:r w:rsidR="00A407BB">
              <w:rPr>
                <w:b w:val="0"/>
                <w:bCs w:val="0"/>
              </w:rPr>
              <w:t xml:space="preserve"> </w:t>
            </w:r>
            <w:r w:rsidR="00474126">
              <w:rPr>
                <w:b w:val="0"/>
                <w:bCs w:val="0"/>
              </w:rPr>
              <w:t>is</w:t>
            </w:r>
            <w:r w:rsidR="00A407BB">
              <w:rPr>
                <w:b w:val="0"/>
                <w:bCs w:val="0"/>
              </w:rPr>
              <w:t xml:space="preserve"> proposed</w:t>
            </w:r>
            <w:r w:rsidR="00235FE6">
              <w:rPr>
                <w:b w:val="0"/>
                <w:bCs w:val="0"/>
              </w:rPr>
              <w:t xml:space="preserve"> </w:t>
            </w:r>
            <w:r w:rsidR="00AF6BA7">
              <w:rPr>
                <w:b w:val="0"/>
                <w:bCs w:val="0"/>
              </w:rPr>
              <w:t xml:space="preserve">post </w:t>
            </w:r>
            <w:r w:rsidR="00E50719">
              <w:rPr>
                <w:b w:val="0"/>
                <w:bCs w:val="0"/>
              </w:rPr>
              <w:t xml:space="preserve">vegetation removal </w:t>
            </w:r>
            <w:r w:rsidR="003603AB">
              <w:rPr>
                <w:b w:val="0"/>
                <w:bCs w:val="0"/>
              </w:rPr>
              <w:t xml:space="preserve">which will </w:t>
            </w:r>
            <w:r w:rsidR="00765E6A">
              <w:rPr>
                <w:b w:val="0"/>
                <w:bCs w:val="0"/>
              </w:rPr>
              <w:t xml:space="preserve">evaluate </w:t>
            </w:r>
            <w:r w:rsidR="003A0AD5">
              <w:rPr>
                <w:b w:val="0"/>
                <w:bCs w:val="0"/>
              </w:rPr>
              <w:t xml:space="preserve">whether </w:t>
            </w:r>
            <w:r w:rsidR="00E233F1">
              <w:rPr>
                <w:b w:val="0"/>
                <w:bCs w:val="0"/>
              </w:rPr>
              <w:t xml:space="preserve">the </w:t>
            </w:r>
            <w:r w:rsidR="009F7FAE">
              <w:rPr>
                <w:b w:val="0"/>
                <w:bCs w:val="0"/>
              </w:rPr>
              <w:t xml:space="preserve">anticipated </w:t>
            </w:r>
            <w:r w:rsidR="00E233F1">
              <w:rPr>
                <w:b w:val="0"/>
                <w:bCs w:val="0"/>
              </w:rPr>
              <w:t xml:space="preserve">objective has </w:t>
            </w:r>
            <w:r w:rsidR="00912E26">
              <w:rPr>
                <w:b w:val="0"/>
                <w:bCs w:val="0"/>
              </w:rPr>
              <w:t>been or</w:t>
            </w:r>
            <w:r w:rsidR="009F7FAE">
              <w:rPr>
                <w:b w:val="0"/>
                <w:bCs w:val="0"/>
              </w:rPr>
              <w:t xml:space="preserve"> is on </w:t>
            </w:r>
            <w:r w:rsidR="005157AF">
              <w:rPr>
                <w:b w:val="0"/>
                <w:bCs w:val="0"/>
              </w:rPr>
              <w:t>t</w:t>
            </w:r>
            <w:r w:rsidR="009F7FAE">
              <w:rPr>
                <w:b w:val="0"/>
                <w:bCs w:val="0"/>
              </w:rPr>
              <w:t xml:space="preserve">rack </w:t>
            </w:r>
            <w:r w:rsidR="005157AF">
              <w:rPr>
                <w:b w:val="0"/>
                <w:bCs w:val="0"/>
              </w:rPr>
              <w:t>to be</w:t>
            </w:r>
            <w:r w:rsidR="00781B74">
              <w:rPr>
                <w:b w:val="0"/>
                <w:bCs w:val="0"/>
              </w:rPr>
              <w:t xml:space="preserve"> </w:t>
            </w:r>
            <w:r w:rsidR="005157AF">
              <w:rPr>
                <w:b w:val="0"/>
                <w:bCs w:val="0"/>
              </w:rPr>
              <w:t>achieved.</w:t>
            </w:r>
            <w:r w:rsidR="00E233F1">
              <w:rPr>
                <w:b w:val="0"/>
                <w:bCs w:val="0"/>
              </w:rPr>
              <w:t xml:space="preserve"> </w:t>
            </w:r>
          </w:p>
          <w:p w14:paraId="0A649A52" w14:textId="01B2599B" w:rsidR="004258C0" w:rsidRPr="00982532" w:rsidRDefault="009A0AF7" w:rsidP="00D26C6E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Explain if</w:t>
            </w:r>
            <w:r w:rsidRPr="00982532">
              <w:rPr>
                <w:b w:val="0"/>
                <w:bCs w:val="0"/>
              </w:rPr>
              <w:t xml:space="preserve"> </w:t>
            </w:r>
            <w:r w:rsidR="004258C0" w:rsidRPr="00982532">
              <w:rPr>
                <w:b w:val="0"/>
                <w:bCs w:val="0"/>
              </w:rPr>
              <w:t xml:space="preserve">any </w:t>
            </w:r>
            <w:r w:rsidR="005157AF">
              <w:rPr>
                <w:b w:val="0"/>
                <w:bCs w:val="0"/>
              </w:rPr>
              <w:t xml:space="preserve">further </w:t>
            </w:r>
            <w:r w:rsidR="004258C0" w:rsidRPr="00982532">
              <w:rPr>
                <w:b w:val="0"/>
                <w:bCs w:val="0"/>
              </w:rPr>
              <w:t xml:space="preserve">actions </w:t>
            </w:r>
            <w:r w:rsidR="00781B74">
              <w:rPr>
                <w:b w:val="0"/>
                <w:bCs w:val="0"/>
              </w:rPr>
              <w:t xml:space="preserve">will </w:t>
            </w:r>
            <w:r w:rsidR="004258C0" w:rsidRPr="00982532">
              <w:rPr>
                <w:b w:val="0"/>
                <w:bCs w:val="0"/>
              </w:rPr>
              <w:t xml:space="preserve">be taken if </w:t>
            </w:r>
            <w:r w:rsidR="004258C0">
              <w:rPr>
                <w:b w:val="0"/>
                <w:bCs w:val="0"/>
              </w:rPr>
              <w:t>removed</w:t>
            </w:r>
            <w:r w:rsidR="004258C0" w:rsidRPr="00982532">
              <w:rPr>
                <w:b w:val="0"/>
                <w:bCs w:val="0"/>
              </w:rPr>
              <w:t xml:space="preserve"> native vegetation re-emerges in treated areas</w:t>
            </w:r>
            <w:r>
              <w:rPr>
                <w:b w:val="0"/>
                <w:bCs w:val="0"/>
              </w:rPr>
              <w:t>.</w:t>
            </w:r>
          </w:p>
        </w:tc>
      </w:tr>
      <w:tr w:rsidR="004258C0" w:rsidRPr="00747845" w14:paraId="2E5E22A4" w14:textId="77777777" w:rsidTr="00D26C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5" w:type="dxa"/>
            <w:tcBorders>
              <w:right w:val="none" w:sz="0" w:space="0" w:color="auto"/>
            </w:tcBorders>
          </w:tcPr>
          <w:p w14:paraId="36CF6256" w14:textId="77777777" w:rsidR="00E3320F" w:rsidRPr="00E3320F" w:rsidRDefault="00E3320F" w:rsidP="00C8347D">
            <w:pPr>
              <w:pStyle w:val="TableTextBullet"/>
              <w:numPr>
                <w:ilvl w:val="0"/>
                <w:numId w:val="0"/>
              </w:numPr>
              <w:ind w:left="284" w:hanging="171"/>
              <w:rPr>
                <w:b w:val="0"/>
                <w:bCs w:val="0"/>
                <w:i/>
                <w:iCs/>
              </w:rPr>
            </w:pPr>
            <w:permStart w:id="1690126179" w:edGrp="everyone"/>
            <w:r w:rsidRPr="00E3320F">
              <w:rPr>
                <w:b w:val="0"/>
                <w:bCs w:val="0"/>
                <w:i/>
                <w:iCs/>
              </w:rPr>
              <w:t>(Insert Text Here)</w:t>
            </w:r>
          </w:p>
          <w:permEnd w:id="1690126179"/>
          <w:p w14:paraId="7C3A02F3" w14:textId="77777777" w:rsidR="004258C0" w:rsidRDefault="004258C0" w:rsidP="00D26C6E">
            <w:pPr>
              <w:pStyle w:val="BodyText"/>
            </w:pPr>
          </w:p>
          <w:p w14:paraId="58902EBE" w14:textId="77777777" w:rsidR="004258C0" w:rsidRPr="00747845" w:rsidRDefault="004258C0" w:rsidP="00D26C6E">
            <w:pPr>
              <w:pStyle w:val="BodyText"/>
              <w:rPr>
                <w:b w:val="0"/>
                <w:bCs w:val="0"/>
              </w:rPr>
            </w:pPr>
          </w:p>
        </w:tc>
      </w:tr>
    </w:tbl>
    <w:bookmarkEnd w:id="1"/>
    <w:p w14:paraId="74C65F15" w14:textId="105D4622" w:rsidR="004258C0" w:rsidRDefault="008642AA" w:rsidP="00D441CD">
      <w:pPr>
        <w:pStyle w:val="Heading2"/>
      </w:pPr>
      <w:r>
        <w:t xml:space="preserve">6 </w:t>
      </w:r>
      <w:r w:rsidR="0033577E">
        <w:t>Attachments</w:t>
      </w:r>
    </w:p>
    <w:tbl>
      <w:tblPr>
        <w:tblStyle w:val="ListTable3-Accent4"/>
        <w:tblW w:w="10196" w:type="dxa"/>
        <w:tblBorders>
          <w:top w:val="single" w:sz="8" w:space="0" w:color="00B2A9" w:themeColor="accent1"/>
          <w:left w:val="single" w:sz="8" w:space="0" w:color="00B2A9" w:themeColor="accent1"/>
          <w:right w:val="single" w:sz="8" w:space="0" w:color="00B2A9" w:themeColor="accent1"/>
          <w:insideH w:val="single" w:sz="8" w:space="0" w:color="00B2A9" w:themeColor="accent1"/>
          <w:insideV w:val="single" w:sz="8" w:space="0" w:color="00B2A9" w:themeColor="accent1"/>
        </w:tblBorders>
        <w:tblLook w:val="04A0" w:firstRow="1" w:lastRow="0" w:firstColumn="1" w:lastColumn="0" w:noHBand="0" w:noVBand="1"/>
      </w:tblPr>
      <w:tblGrid>
        <w:gridCol w:w="10196"/>
      </w:tblGrid>
      <w:tr w:rsidR="0033577E" w:rsidRPr="00747845" w14:paraId="25DAC6BF" w14:textId="77777777" w:rsidTr="00E462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96" w:type="dxa"/>
            <w:tcBorders>
              <w:bottom w:val="none" w:sz="0" w:space="0" w:color="auto"/>
              <w:right w:val="none" w:sz="0" w:space="0" w:color="auto"/>
            </w:tcBorders>
            <w:shd w:val="clear" w:color="auto" w:fill="00B2A9" w:themeFill="accent1"/>
          </w:tcPr>
          <w:p w14:paraId="6C522177" w14:textId="48324EE2" w:rsidR="0033577E" w:rsidRPr="00747845" w:rsidRDefault="00B8137C" w:rsidP="002B0C65">
            <w:pPr>
              <w:pStyle w:val="BodyText"/>
              <w:rPr>
                <w:b w:val="0"/>
                <w:bCs w:val="0"/>
              </w:rPr>
            </w:pPr>
            <w:r>
              <w:t>Attachments</w:t>
            </w:r>
          </w:p>
        </w:tc>
      </w:tr>
      <w:tr w:rsidR="0033577E" w:rsidRPr="00747845" w14:paraId="14EB11F5" w14:textId="77777777" w:rsidTr="00E46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AF8F8" w:themeFill="accent4" w:themeFillTint="33"/>
          </w:tcPr>
          <w:p w14:paraId="5507523F" w14:textId="5CB2C8F8" w:rsidR="0033577E" w:rsidRPr="00982532" w:rsidRDefault="004657F4" w:rsidP="002B0C65">
            <w:pPr>
              <w:pStyle w:val="BodyTex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The following pieces of information</w:t>
            </w:r>
            <w:r w:rsidR="00FB0BC1">
              <w:rPr>
                <w:b w:val="0"/>
                <w:bCs w:val="0"/>
              </w:rPr>
              <w:t xml:space="preserve"> (if relevant)</w:t>
            </w:r>
            <w:r>
              <w:rPr>
                <w:b w:val="0"/>
                <w:bCs w:val="0"/>
              </w:rPr>
              <w:t xml:space="preserve"> should be included with your application</w:t>
            </w:r>
            <w:r w:rsidR="000969C6">
              <w:rPr>
                <w:b w:val="0"/>
                <w:bCs w:val="0"/>
              </w:rPr>
              <w:t xml:space="preserve">. </w:t>
            </w:r>
            <w:r w:rsidR="00AB07F5">
              <w:rPr>
                <w:b w:val="0"/>
                <w:bCs w:val="0"/>
              </w:rPr>
              <w:t>T</w:t>
            </w:r>
            <w:r w:rsidR="0033577E">
              <w:rPr>
                <w:b w:val="0"/>
                <w:bCs w:val="0"/>
              </w:rPr>
              <w:t>h</w:t>
            </w:r>
            <w:r w:rsidR="00AB07F5">
              <w:rPr>
                <w:b w:val="0"/>
                <w:bCs w:val="0"/>
              </w:rPr>
              <w:t>is information will assist in the assessment of your application</w:t>
            </w:r>
            <w:r w:rsidR="00FB0BC1">
              <w:rPr>
                <w:b w:val="0"/>
                <w:bCs w:val="0"/>
              </w:rPr>
              <w:t>:</w:t>
            </w:r>
          </w:p>
        </w:tc>
      </w:tr>
      <w:tr w:rsidR="0033577E" w:rsidRPr="00747845" w14:paraId="3897EFF9" w14:textId="77777777" w:rsidTr="00E46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tcBorders>
              <w:right w:val="none" w:sz="0" w:space="0" w:color="auto"/>
            </w:tcBorders>
            <w:shd w:val="clear" w:color="auto" w:fill="auto"/>
          </w:tcPr>
          <w:p w14:paraId="3A3C5BBB" w14:textId="3BFEE7CD" w:rsidR="0033577E" w:rsidRPr="0085741E" w:rsidRDefault="00EB556E" w:rsidP="00C8347D">
            <w:pPr>
              <w:pStyle w:val="TableTextBullet"/>
              <w:numPr>
                <w:ilvl w:val="0"/>
                <w:numId w:val="45"/>
              </w:numPr>
              <w:ind w:left="447" w:hanging="283"/>
              <w:rPr>
                <w:b w:val="0"/>
                <w:bCs w:val="0"/>
              </w:rPr>
            </w:pPr>
            <w:permStart w:id="1252090190" w:edGrp="everyone" w:colFirst="0" w:colLast="0"/>
            <w:r>
              <w:rPr>
                <w:b w:val="0"/>
                <w:bCs w:val="0"/>
              </w:rPr>
              <w:t xml:space="preserve">Aerial </w:t>
            </w:r>
            <w:r w:rsidR="008F54BC">
              <w:rPr>
                <w:b w:val="0"/>
                <w:bCs w:val="0"/>
              </w:rPr>
              <w:t>image of property identifying treatment area(s)</w:t>
            </w:r>
          </w:p>
        </w:tc>
      </w:tr>
      <w:tr w:rsidR="008F54BC" w:rsidRPr="00747845" w14:paraId="7014AAF4" w14:textId="77777777" w:rsidTr="00E46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368D9187" w14:textId="650402F5" w:rsidR="008F54BC" w:rsidRDefault="008F54BC" w:rsidP="00C8347D">
            <w:pPr>
              <w:pStyle w:val="TableTextBullet"/>
              <w:numPr>
                <w:ilvl w:val="0"/>
                <w:numId w:val="45"/>
              </w:numPr>
              <w:ind w:left="447" w:hanging="283"/>
              <w:rPr>
                <w:b w:val="0"/>
                <w:bCs w:val="0"/>
              </w:rPr>
            </w:pPr>
            <w:permStart w:id="1140149291" w:edGrp="everyone" w:colFirst="0" w:colLast="0"/>
            <w:permEnd w:id="1252090190"/>
            <w:r>
              <w:rPr>
                <w:b w:val="0"/>
                <w:bCs w:val="0"/>
              </w:rPr>
              <w:t xml:space="preserve">Photos </w:t>
            </w:r>
            <w:r w:rsidR="00F60949">
              <w:rPr>
                <w:b w:val="0"/>
                <w:bCs w:val="0"/>
              </w:rPr>
              <w:t xml:space="preserve">showing current condition </w:t>
            </w:r>
            <w:r>
              <w:rPr>
                <w:b w:val="0"/>
                <w:bCs w:val="0"/>
              </w:rPr>
              <w:t xml:space="preserve">of the </w:t>
            </w:r>
            <w:r w:rsidR="004A1383">
              <w:rPr>
                <w:b w:val="0"/>
                <w:bCs w:val="0"/>
              </w:rPr>
              <w:t>treatment area</w:t>
            </w:r>
          </w:p>
        </w:tc>
      </w:tr>
      <w:tr w:rsidR="00E51A1C" w:rsidRPr="00747845" w14:paraId="165DF176" w14:textId="77777777" w:rsidTr="00E462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tcBorders>
              <w:right w:val="none" w:sz="0" w:space="0" w:color="auto"/>
            </w:tcBorders>
            <w:shd w:val="clear" w:color="auto" w:fill="auto"/>
          </w:tcPr>
          <w:p w14:paraId="154BC1FE" w14:textId="66E66AFC" w:rsidR="00E51A1C" w:rsidRPr="00D441CD" w:rsidRDefault="00093B10" w:rsidP="00C8347D">
            <w:pPr>
              <w:pStyle w:val="TableTextBullet"/>
              <w:numPr>
                <w:ilvl w:val="0"/>
                <w:numId w:val="45"/>
              </w:numPr>
              <w:ind w:left="447" w:hanging="283"/>
            </w:pPr>
            <w:permStart w:id="1870482609" w:edGrp="everyone" w:colFirst="0" w:colLast="0"/>
            <w:permEnd w:id="1140149291"/>
            <w:r w:rsidRPr="002B0C65">
              <w:rPr>
                <w:b w:val="0"/>
                <w:bCs w:val="0"/>
              </w:rPr>
              <w:t>Conservation agreement</w:t>
            </w:r>
            <w:r w:rsidR="00F60949">
              <w:rPr>
                <w:b w:val="0"/>
                <w:bCs w:val="0"/>
              </w:rPr>
              <w:t>(</w:t>
            </w:r>
            <w:r w:rsidRPr="002B0C65">
              <w:rPr>
                <w:b w:val="0"/>
                <w:bCs w:val="0"/>
              </w:rPr>
              <w:t>s</w:t>
            </w:r>
            <w:r w:rsidR="00F60949">
              <w:rPr>
                <w:b w:val="0"/>
                <w:bCs w:val="0"/>
              </w:rPr>
              <w:t>)</w:t>
            </w:r>
            <w:r w:rsidRPr="002B0C65">
              <w:rPr>
                <w:b w:val="0"/>
                <w:bCs w:val="0"/>
              </w:rPr>
              <w:t xml:space="preserve"> or management plan</w:t>
            </w:r>
            <w:r w:rsidR="00F60949">
              <w:rPr>
                <w:b w:val="0"/>
                <w:bCs w:val="0"/>
              </w:rPr>
              <w:t>(</w:t>
            </w:r>
            <w:r w:rsidRPr="002B0C65">
              <w:rPr>
                <w:b w:val="0"/>
                <w:bCs w:val="0"/>
              </w:rPr>
              <w:t>s</w:t>
            </w:r>
            <w:r w:rsidR="00F60949">
              <w:rPr>
                <w:b w:val="0"/>
                <w:bCs w:val="0"/>
              </w:rPr>
              <w:t>)</w:t>
            </w:r>
            <w:r w:rsidRPr="002B0C65">
              <w:rPr>
                <w:b w:val="0"/>
                <w:bCs w:val="0"/>
              </w:rPr>
              <w:t xml:space="preserve"> associated with the property</w:t>
            </w:r>
            <w:r w:rsidR="00591962">
              <w:rPr>
                <w:b w:val="0"/>
                <w:bCs w:val="0"/>
              </w:rPr>
              <w:t xml:space="preserve"> (if relevant)</w:t>
            </w:r>
          </w:p>
        </w:tc>
      </w:tr>
      <w:tr w:rsidR="00E51A1C" w:rsidRPr="00747845" w14:paraId="0C1E3072" w14:textId="77777777" w:rsidTr="00E462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0634A17" w14:textId="42E9FD71" w:rsidR="00E51A1C" w:rsidRPr="00832E7A" w:rsidRDefault="00872B0F" w:rsidP="00C8347D">
            <w:pPr>
              <w:pStyle w:val="TableTextBullet"/>
              <w:numPr>
                <w:ilvl w:val="0"/>
                <w:numId w:val="45"/>
              </w:numPr>
              <w:ind w:left="447" w:hanging="283"/>
              <w:rPr>
                <w:b w:val="0"/>
                <w:bCs w:val="0"/>
                <w:i/>
                <w:iCs/>
              </w:rPr>
            </w:pPr>
            <w:permStart w:id="1720674023" w:edGrp="everyone" w:colFirst="0" w:colLast="0"/>
            <w:permEnd w:id="1870482609"/>
            <w:r w:rsidRPr="00832E7A">
              <w:t>Any other information to support your application</w:t>
            </w:r>
          </w:p>
        </w:tc>
      </w:tr>
      <w:permEnd w:id="1720674023"/>
    </w:tbl>
    <w:p w14:paraId="65584058" w14:textId="77777777" w:rsidR="0033577E" w:rsidRPr="003F0A4F" w:rsidRDefault="0033577E" w:rsidP="00582CA8">
      <w:pPr>
        <w:pStyle w:val="ListBullet"/>
        <w:numPr>
          <w:ilvl w:val="0"/>
          <w:numId w:val="0"/>
        </w:numPr>
        <w:ind w:left="170" w:hanging="170"/>
      </w:pPr>
    </w:p>
    <w:sectPr w:rsidR="0033577E" w:rsidRPr="003F0A4F" w:rsidSect="00DE028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7" w:h="16840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CD837" w14:textId="77777777" w:rsidR="00A72605" w:rsidRDefault="00A72605">
      <w:r>
        <w:separator/>
      </w:r>
    </w:p>
    <w:p w14:paraId="2CEF85DB" w14:textId="77777777" w:rsidR="00A72605" w:rsidRDefault="00A72605"/>
    <w:p w14:paraId="7BEEEE28" w14:textId="77777777" w:rsidR="00A72605" w:rsidRDefault="00A72605"/>
  </w:endnote>
  <w:endnote w:type="continuationSeparator" w:id="0">
    <w:p w14:paraId="0AA76FBD" w14:textId="77777777" w:rsidR="00A72605" w:rsidRDefault="00A72605">
      <w:r>
        <w:continuationSeparator/>
      </w:r>
    </w:p>
    <w:p w14:paraId="54765311" w14:textId="77777777" w:rsidR="00A72605" w:rsidRDefault="00A72605"/>
    <w:p w14:paraId="5A5D8FDC" w14:textId="77777777" w:rsidR="00A72605" w:rsidRDefault="00A72605"/>
  </w:endnote>
  <w:endnote w:type="continuationNotice" w:id="1">
    <w:p w14:paraId="02D3F0DD" w14:textId="77777777" w:rsidR="00A72605" w:rsidRDefault="00A7260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bi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7E6BD8" w14:paraId="484C0815" w14:textId="77777777" w:rsidTr="00AE7E3F">
      <w:trPr>
        <w:trHeight w:val="397"/>
      </w:trPr>
      <w:tc>
        <w:tcPr>
          <w:tcW w:w="340" w:type="dxa"/>
        </w:tcPr>
        <w:p w14:paraId="47A83D84" w14:textId="76B17EAE" w:rsidR="007E6BD8" w:rsidRPr="00D55628" w:rsidRDefault="00A22023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1" relativeHeight="251658273" behindDoc="0" locked="0" layoutInCell="0" allowOverlap="1" wp14:anchorId="1255CB68" wp14:editId="7A998965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42" name="MSIPCM882440b2b1a00660a54329ac" descr="{&quot;HashCode&quot;:-1264680268,&quot;Height&quot;:842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54B4C2" w14:textId="23D4CD9E" w:rsidR="00A22023" w:rsidRPr="00A22023" w:rsidRDefault="00A22023" w:rsidP="00A22023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A22023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1255CB68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882440b2b1a00660a54329ac" o:spid="_x0000_s1026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65827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" o:allowincell="f" filled="f" stroked="f" strokeweight=".5pt">
                    <v:textbox inset=",0,,0">
                      <w:txbxContent>
                        <w:p w14:paraId="0554B4C2" w14:textId="23D4CD9E" w:rsidR="00A22023" w:rsidRPr="00A22023" w:rsidRDefault="00A22023" w:rsidP="00A2202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A22023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E6BD8" w:rsidRPr="00D55628">
            <w:fldChar w:fldCharType="begin"/>
          </w:r>
          <w:r w:rsidR="007E6BD8" w:rsidRPr="00D55628">
            <w:instrText xml:space="preserve"> PAGE   \* MERGEFORMAT </w:instrText>
          </w:r>
          <w:r w:rsidR="007E6BD8" w:rsidRPr="00D55628">
            <w:fldChar w:fldCharType="separate"/>
          </w:r>
          <w:r w:rsidR="007E6BD8">
            <w:rPr>
              <w:noProof/>
            </w:rPr>
            <w:t>2</w:t>
          </w:r>
          <w:r w:rsidR="007E6BD8" w:rsidRPr="00D55628">
            <w:fldChar w:fldCharType="end"/>
          </w:r>
        </w:p>
      </w:tc>
      <w:tc>
        <w:tcPr>
          <w:tcW w:w="9071" w:type="dxa"/>
        </w:tcPr>
        <w:p w14:paraId="1C4CC5C6" w14:textId="77777777" w:rsidR="007E6BD8" w:rsidRPr="00D55628" w:rsidRDefault="007E6BD8" w:rsidP="00DE028D">
          <w:pPr>
            <w:pStyle w:val="FooterEven"/>
          </w:pPr>
        </w:p>
      </w:tc>
    </w:tr>
  </w:tbl>
  <w:p w14:paraId="27DEEE97" w14:textId="77777777" w:rsidR="007E6BD8" w:rsidRDefault="007E6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7E6BD8" w14:paraId="3D207BB9" w14:textId="77777777" w:rsidTr="00AE7E3F">
      <w:trPr>
        <w:trHeight w:val="397"/>
      </w:trPr>
      <w:tc>
        <w:tcPr>
          <w:tcW w:w="9071" w:type="dxa"/>
        </w:tcPr>
        <w:p w14:paraId="2B652DB5" w14:textId="2B916135" w:rsidR="007E6BD8" w:rsidRPr="00CB1FB7" w:rsidRDefault="00A22023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1" relativeHeight="251658271" behindDoc="0" locked="0" layoutInCell="0" allowOverlap="1" wp14:anchorId="034AE781" wp14:editId="0A5809EB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40" name="MSIPCM73dd42009c3bd9ca70b59c57" descr="{&quot;HashCode&quot;:-1264680268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F9B147" w14:textId="04A50711" w:rsidR="00A22023" w:rsidRPr="00A22023" w:rsidRDefault="00A22023" w:rsidP="00A22023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A22023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34AE781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73dd42009c3bd9ca70b59c57" o:spid="_x0000_s1027" type="#_x0000_t202" alt="{&quot;HashCode&quot;:-126468026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65827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" o:allowincell="f" filled="f" stroked="f" strokeweight=".5pt">
                    <v:textbox inset=",0,,0">
                      <w:txbxContent>
                        <w:p w14:paraId="70F9B147" w14:textId="04A50711" w:rsidR="00A22023" w:rsidRPr="00A22023" w:rsidRDefault="00A22023" w:rsidP="00A2202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A22023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63974434" w14:textId="77777777" w:rsidR="007E6BD8" w:rsidRPr="00D55628" w:rsidRDefault="007E6BD8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22373336" w14:textId="77777777" w:rsidR="007E6BD8" w:rsidRDefault="007E6BD8" w:rsidP="00DE028D">
    <w:pPr>
      <w:pStyle w:val="Footer"/>
    </w:pPr>
  </w:p>
  <w:p w14:paraId="3AB471A3" w14:textId="77777777" w:rsidR="007E6BD8" w:rsidRPr="00DE028D" w:rsidRDefault="007E6BD8" w:rsidP="00DE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F784E" w14:textId="2ECEBB10" w:rsidR="00A22023" w:rsidRDefault="00A22023" w:rsidP="00A22023">
    <w:pPr>
      <w:pStyle w:val="FooterEven"/>
      <w:rPr>
        <w:i/>
        <w:iCs/>
      </w:rPr>
    </w:pPr>
  </w:p>
  <w:p w14:paraId="10152AA4" w14:textId="4BEB1780" w:rsidR="007E6BD8" w:rsidRPr="00A22023" w:rsidRDefault="00CA6A8B" w:rsidP="00A22023">
    <w:pPr>
      <w:pStyle w:val="Footer"/>
      <w:tabs>
        <w:tab w:val="left" w:pos="3041"/>
      </w:tabs>
      <w:spacing w:before="1600"/>
      <w:rPr>
        <w:sz w:val="18"/>
        <w:szCs w:val="18"/>
      </w:rPr>
    </w:pPr>
    <w:r>
      <w:rPr>
        <w:i/>
        <w:iCs/>
        <w:noProof/>
      </w:rPr>
      <mc:AlternateContent>
        <mc:Choice Requires="wps">
          <w:drawing>
            <wp:anchor distT="0" distB="0" distL="114300" distR="114300" simplePos="0" relativeHeight="251658272" behindDoc="0" locked="0" layoutInCell="0" allowOverlap="1" wp14:anchorId="36E67EEF" wp14:editId="6BA0C428">
              <wp:simplePos x="0" y="0"/>
              <wp:positionH relativeFrom="page">
                <wp:posOffset>0</wp:posOffset>
              </wp:positionH>
              <wp:positionV relativeFrom="page">
                <wp:posOffset>10076815</wp:posOffset>
              </wp:positionV>
              <wp:extent cx="7560945" cy="273050"/>
              <wp:effectExtent l="0" t="0" r="0" b="12700"/>
              <wp:wrapNone/>
              <wp:docPr id="41" name="MSIPCM39eb466098f0b8f568ff3e08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EE65A87" w14:textId="5BA3C257" w:rsidR="00A22023" w:rsidRPr="00A22023" w:rsidRDefault="00A22023" w:rsidP="00A2202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A22023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E67EEF" id="_x0000_t202" coordsize="21600,21600" o:spt="202" path="m,l,21600r21600,l21600,xe">
              <v:stroke joinstyle="miter"/>
              <v:path gradientshapeok="t" o:connecttype="rect"/>
            </v:shapetype>
            <v:shape id="MSIPCM39eb466098f0b8f568ff3e08" o:spid="_x0000_s1028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793.45pt;width:595.35pt;height:21.5pt;z-index:25165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" o:allowincell="f" filled="f" stroked="f" strokeweight=".5pt">
              <v:textbox inset=",0,,0">
                <w:txbxContent>
                  <w:p w14:paraId="5EE65A87" w14:textId="5BA3C257" w:rsidR="00A22023" w:rsidRPr="00A22023" w:rsidRDefault="00A22023" w:rsidP="00A2202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A22023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2023" w:rsidRPr="00A22023">
      <w:rPr>
        <w:i/>
        <w:iCs/>
      </w:rPr>
      <w:t xml:space="preserve">Submit application to – </w:t>
    </w:r>
    <w:hyperlink r:id="rId1" w:history="1">
      <w:r w:rsidR="00A22023" w:rsidRPr="00A22023">
        <w:rPr>
          <w:rStyle w:val="Hyperlink"/>
          <w:i/>
          <w:iCs/>
        </w:rPr>
        <w:t>Nativevegetation.support@delwp.vic.gov.au</w:t>
      </w:r>
    </w:hyperlink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7E6BD8" w14:paraId="38ADBB97" w14:textId="77777777" w:rsidTr="00AE7E3F">
      <w:trPr>
        <w:trHeight w:val="397"/>
      </w:trPr>
      <w:tc>
        <w:tcPr>
          <w:tcW w:w="340" w:type="dxa"/>
        </w:tcPr>
        <w:p w14:paraId="03CCF45C" w14:textId="7A7D931B" w:rsidR="007E6BD8" w:rsidRPr="00D55628" w:rsidRDefault="00A22023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76" behindDoc="0" locked="0" layoutInCell="0" allowOverlap="1" wp14:anchorId="3E817E53" wp14:editId="1B4589C2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45" name="MSIPCMbb8e4e879b7693907a7ec542" descr="{&quot;HashCode&quot;:-1264680268,&quot;Height&quot;:842.0,&quot;Width&quot;:595.0,&quot;Placement&quot;:&quot;Footer&quot;,&quot;Index&quot;:&quot;OddAndEven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8F89371" w14:textId="597BB4B1" w:rsidR="00A22023" w:rsidRPr="00A22023" w:rsidRDefault="00A22023" w:rsidP="00A22023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A22023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E817E53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bb8e4e879b7693907a7ec542" o:spid="_x0000_s1029" type="#_x0000_t202" alt="{&quot;HashCode&quot;:-1264680268,&quot;Height&quot;:842.0,&quot;Width&quot;:595.0,&quot;Placement&quot;:&quot;Footer&quot;,&quot;Index&quot;:&quot;OddAndEven&quot;,&quot;Section&quot;:2,&quot;Top&quot;:0.0,&quot;Left&quot;:0.0}" style="position:absolute;margin-left:0;margin-top:805.45pt;width:595.35pt;height:21.5pt;z-index:2516582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" o:allowincell="f" filled="f" stroked="f" strokeweight=".5pt">
                    <v:textbox inset=",0,,0">
                      <w:txbxContent>
                        <w:p w14:paraId="58F89371" w14:textId="597BB4B1" w:rsidR="00A22023" w:rsidRPr="00A22023" w:rsidRDefault="00A22023" w:rsidP="00A2202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A22023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7E6BD8" w:rsidRPr="00D55628">
            <w:fldChar w:fldCharType="begin"/>
          </w:r>
          <w:r w:rsidR="007E6BD8" w:rsidRPr="00D55628">
            <w:instrText xml:space="preserve"> PAGE   \* MERGEFORMAT </w:instrText>
          </w:r>
          <w:r w:rsidR="007E6BD8" w:rsidRPr="00D55628">
            <w:fldChar w:fldCharType="separate"/>
          </w:r>
          <w:r w:rsidR="007E6BD8">
            <w:rPr>
              <w:noProof/>
            </w:rPr>
            <w:t>2</w:t>
          </w:r>
          <w:r w:rsidR="007E6BD8" w:rsidRPr="00D55628">
            <w:fldChar w:fldCharType="end"/>
          </w:r>
        </w:p>
      </w:tc>
      <w:tc>
        <w:tcPr>
          <w:tcW w:w="9071" w:type="dxa"/>
        </w:tcPr>
        <w:p w14:paraId="2A1ED385" w14:textId="174EE334" w:rsidR="007E6BD8" w:rsidRPr="00A22023" w:rsidRDefault="00A22023" w:rsidP="00DE028D">
          <w:pPr>
            <w:pStyle w:val="FooterEven"/>
            <w:rPr>
              <w:i/>
              <w:iCs/>
            </w:rPr>
          </w:pPr>
          <w:r w:rsidRPr="00A22023">
            <w:rPr>
              <w:i/>
              <w:iCs/>
            </w:rPr>
            <w:t xml:space="preserve">Submit application to – </w:t>
          </w:r>
          <w:hyperlink r:id="rId1" w:history="1">
            <w:r w:rsidRPr="00A22023">
              <w:rPr>
                <w:rStyle w:val="Hyperlink"/>
                <w:i/>
                <w:iCs/>
              </w:rPr>
              <w:t>Nativevegetation.support@delwp.vic.gov.au</w:t>
            </w:r>
          </w:hyperlink>
        </w:p>
        <w:p w14:paraId="68C71641" w14:textId="684007FE" w:rsidR="00A22023" w:rsidRPr="00A22023" w:rsidRDefault="00A22023" w:rsidP="00A22023">
          <w:pPr>
            <w:pStyle w:val="Footer"/>
          </w:pPr>
        </w:p>
      </w:tc>
    </w:tr>
  </w:tbl>
  <w:p w14:paraId="7C0272FB" w14:textId="77777777" w:rsidR="007E6BD8" w:rsidRDefault="007E6BD8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7E6BD8" w14:paraId="28885C8F" w14:textId="77777777" w:rsidTr="00AE7E3F">
      <w:trPr>
        <w:trHeight w:val="397"/>
      </w:trPr>
      <w:tc>
        <w:tcPr>
          <w:tcW w:w="9071" w:type="dxa"/>
        </w:tcPr>
        <w:p w14:paraId="3BAB3E39" w14:textId="508FB35A" w:rsidR="007E6BD8" w:rsidRPr="00CB1FB7" w:rsidRDefault="00A22023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658274" behindDoc="0" locked="0" layoutInCell="0" allowOverlap="1" wp14:anchorId="33E06DDF" wp14:editId="01313241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43" name="MSIPCM354d4c20a1c85e805b6b5ef1" descr="{&quot;HashCode&quot;:-1264680268,&quot;Height&quot;:842.0,&quot;Width&quot;:595.0,&quot;Placement&quot;:&quot;Footer&quot;,&quot;Index&quot;:&quot;Primary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F057278" w14:textId="167BA5DD" w:rsidR="00A22023" w:rsidRPr="00A22023" w:rsidRDefault="00A22023" w:rsidP="00A22023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A22023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3E06DDF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354d4c20a1c85e805b6b5ef1" o:spid="_x0000_s1030" type="#_x0000_t202" alt="{&quot;HashCode&quot;:-1264680268,&quot;Height&quot;:842.0,&quot;Width&quot;:595.0,&quot;Placement&quot;:&quot;Footer&quot;,&quot;Index&quot;:&quot;Primary&quot;,&quot;Section&quot;:2,&quot;Top&quot;:0.0,&quot;Left&quot;:0.0}" style="position:absolute;left:0;text-align:left;margin-left:0;margin-top:805.45pt;width:595.35pt;height:21.5pt;z-index:2516582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NIe6UWzAgAATwUA&#10;AA4AAAAAAAAAAAAAAAAALgIAAGRycy9lMm9Eb2MueG1sUEsBAi0AFAAGAAgAAAAhABFyp37fAAAA&#10;CwEAAA8AAAAAAAAAAAAAAAAADQUAAGRycy9kb3ducmV2LnhtbFBLBQYAAAAABAAEAPMAAAAZBgAA&#10;AAA=&#10;" o:allowincell="f" filled="f" stroked="f" strokeweight=".5pt">
                    <v:textbox inset=",0,,0">
                      <w:txbxContent>
                        <w:p w14:paraId="4F057278" w14:textId="167BA5DD" w:rsidR="00A22023" w:rsidRPr="00A22023" w:rsidRDefault="00A22023" w:rsidP="00A2202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A22023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337EF4F6" w14:textId="77777777" w:rsidR="007E6BD8" w:rsidRPr="00D55628" w:rsidRDefault="007E6BD8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32F6BDF7" w14:textId="7CF065BB" w:rsidR="00A22023" w:rsidRPr="00A22023" w:rsidRDefault="00A22023" w:rsidP="00A22023">
    <w:pPr>
      <w:pStyle w:val="FooterEven"/>
      <w:rPr>
        <w:i/>
        <w:iCs/>
      </w:rPr>
    </w:pPr>
    <w:r w:rsidRPr="00A22023">
      <w:rPr>
        <w:i/>
        <w:iCs/>
      </w:rPr>
      <w:t xml:space="preserve"> Submit application to – </w:t>
    </w:r>
    <w:hyperlink r:id="rId1" w:history="1">
      <w:r w:rsidRPr="00A22023">
        <w:rPr>
          <w:rStyle w:val="Hyperlink"/>
          <w:i/>
          <w:iCs/>
        </w:rPr>
        <w:t>Nativevegetation.support@delwp.vic.gov.au</w:t>
      </w:r>
    </w:hyperlink>
  </w:p>
  <w:p w14:paraId="42B034D8" w14:textId="3EE26920" w:rsidR="00A22023" w:rsidRPr="00A22023" w:rsidRDefault="00A22023" w:rsidP="00A22023">
    <w:pPr>
      <w:pStyle w:val="FooterEven"/>
      <w:rPr>
        <w:i/>
        <w:iCs/>
      </w:rPr>
    </w:pPr>
    <w:r w:rsidRPr="00A22023">
      <w:rPr>
        <w:i/>
        <w:iCs/>
      </w:rPr>
      <w:t xml:space="preserve">mitapplication to – </w:t>
    </w:r>
    <w:hyperlink r:id="rId2" w:history="1">
      <w:r w:rsidRPr="00A22023">
        <w:rPr>
          <w:rStyle w:val="Hyperlink"/>
          <w:i/>
          <w:iCs/>
        </w:rPr>
        <w:t>Nativevegetation.support@delwp.vic.gov.au</w:t>
      </w:r>
    </w:hyperlink>
  </w:p>
  <w:p w14:paraId="2AB8BC85" w14:textId="77777777" w:rsidR="007E6BD8" w:rsidRPr="00DE028D" w:rsidRDefault="007E6BD8" w:rsidP="00DE028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D8334" w14:textId="6C2DACDD" w:rsidR="007E6BD8" w:rsidRDefault="00A22023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1" relativeHeight="251658275" behindDoc="0" locked="0" layoutInCell="0" allowOverlap="1" wp14:anchorId="2F4D7985" wp14:editId="2DC35265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44" name="MSIPCMa4ef4f0d9aeb0a7a017f8f77" descr="{&quot;HashCode&quot;:-1264680268,&quot;Height&quot;:842.0,&quot;Width&quot;:595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00D6BC5" w14:textId="74EE3905" w:rsidR="00A22023" w:rsidRPr="00A22023" w:rsidRDefault="00A22023" w:rsidP="00A22023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A22023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4D7985" id="_x0000_t202" coordsize="21600,21600" o:spt="202" path="m,l,21600r21600,l21600,xe">
              <v:stroke joinstyle="miter"/>
              <v:path gradientshapeok="t" o:connecttype="rect"/>
            </v:shapetype>
            <v:shape id="MSIPCMa4ef4f0d9aeb0a7a017f8f77" o:spid="_x0000_s1031" type="#_x0000_t202" alt="{&quot;HashCode&quot;:-1264680268,&quot;Height&quot;:842.0,&quot;Width&quot;:595.0,&quot;Placement&quot;:&quot;Footer&quot;,&quot;Index&quot;:&quot;FirstPage&quot;,&quot;Section&quot;:2,&quot;Top&quot;:0.0,&quot;Left&quot;:0.0}" style="position:absolute;margin-left:0;margin-top:805.45pt;width:595.35pt;height:21.5pt;z-index:2516582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M8T4dCzAgAAUQUA&#10;AA4AAAAAAAAAAAAAAAAALgIAAGRycy9lMm9Eb2MueG1sUEsBAi0AFAAGAAgAAAAhABFyp37fAAAA&#10;CwEAAA8AAAAAAAAAAAAAAAAADQUAAGRycy9kb3ducmV2LnhtbFBLBQYAAAAABAAEAPMAAAAZBgAA&#10;AAA=&#10;" o:allowincell="f" filled="f" stroked="f" strokeweight=".5pt">
              <v:textbox inset=",0,,0">
                <w:txbxContent>
                  <w:p w14:paraId="300D6BC5" w14:textId="74EE3905" w:rsidR="00A22023" w:rsidRPr="00A22023" w:rsidRDefault="00A22023" w:rsidP="00A22023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A22023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E6BD8">
      <w:rPr>
        <w:noProof/>
      </w:rPr>
      <w:drawing>
        <wp:anchor distT="0" distB="0" distL="114300" distR="114300" simplePos="0" relativeHeight="251658255" behindDoc="1" locked="1" layoutInCell="1" allowOverlap="1" wp14:anchorId="102AFB77" wp14:editId="5BFDCA49">
          <wp:simplePos x="0" y="0"/>
          <wp:positionH relativeFrom="page">
            <wp:posOffset>-36195</wp:posOffset>
          </wp:positionH>
          <wp:positionV relativeFrom="page">
            <wp:align>bottom</wp:align>
          </wp:positionV>
          <wp:extent cx="2008800" cy="950400"/>
          <wp:effectExtent l="0" t="0" r="0" b="2540"/>
          <wp:wrapNone/>
          <wp:docPr id="35" name="SolarVic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SolVic-GradientColour_MS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BD8">
      <w:rPr>
        <w:noProof/>
      </w:rPr>
      <w:drawing>
        <wp:anchor distT="0" distB="0" distL="114300" distR="114300" simplePos="0" relativeHeight="251658247" behindDoc="1" locked="1" layoutInCell="1" allowOverlap="1" wp14:anchorId="32464C5B" wp14:editId="4DEBFFDF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36" name="LogoMon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6BD8">
      <w:rPr>
        <w:noProof/>
        <w:sz w:val="18"/>
      </w:rPr>
      <mc:AlternateContent>
        <mc:Choice Requires="wps">
          <w:drawing>
            <wp:anchor distT="0" distB="0" distL="114300" distR="114300" simplePos="0" relativeHeight="251658246" behindDoc="0" locked="1" layoutInCell="1" allowOverlap="1" wp14:anchorId="71C3EC6B" wp14:editId="0451BFFB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1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2A6D52" w14:textId="77777777" w:rsidR="007E6BD8" w:rsidRPr="009F69FA" w:rsidRDefault="007E6BD8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C3EC6B" id="WebAddress" o:spid="_x0000_s1032" type="#_x0000_t202" style="position:absolute;margin-left:0;margin-top:0;width:303pt;height:56.7pt;z-index:251658246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" filled="f" stroked="f" strokeweight=".5pt">
              <v:textbox inset="15mm">
                <w:txbxContent>
                  <w:p w14:paraId="7B2A6D52" w14:textId="77777777" w:rsidR="007E6BD8" w:rsidRPr="009F69FA" w:rsidRDefault="007E6BD8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7E6BD8">
      <w:rPr>
        <w:noProof/>
        <w:sz w:val="18"/>
      </w:rPr>
      <w:drawing>
        <wp:anchor distT="0" distB="0" distL="114300" distR="114300" simplePos="0" relativeHeight="251658245" behindDoc="1" locked="1" layoutInCell="1" allowOverlap="1" wp14:anchorId="4F3EC471" wp14:editId="36030F19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799" cy="1083600"/>
          <wp:effectExtent l="0" t="0" r="0" b="0"/>
          <wp:wrapNone/>
          <wp:docPr id="37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799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2A71C" w14:textId="77777777" w:rsidR="00A72605" w:rsidRPr="008F5280" w:rsidRDefault="00A72605" w:rsidP="008F5280">
      <w:pPr>
        <w:pStyle w:val="FootnoteSeparator"/>
      </w:pPr>
    </w:p>
    <w:p w14:paraId="0EA1C89F" w14:textId="77777777" w:rsidR="00A72605" w:rsidRDefault="00A72605"/>
  </w:footnote>
  <w:footnote w:type="continuationSeparator" w:id="0">
    <w:p w14:paraId="0BCAA98A" w14:textId="77777777" w:rsidR="00A72605" w:rsidRDefault="00A72605" w:rsidP="008F5280">
      <w:pPr>
        <w:pStyle w:val="FootnoteSeparator"/>
      </w:pPr>
    </w:p>
    <w:p w14:paraId="78D6C64E" w14:textId="77777777" w:rsidR="00A72605" w:rsidRDefault="00A72605"/>
    <w:p w14:paraId="6282A0DC" w14:textId="77777777" w:rsidR="00A72605" w:rsidRDefault="00A72605"/>
  </w:footnote>
  <w:footnote w:type="continuationNotice" w:id="1">
    <w:p w14:paraId="72F17B93" w14:textId="77777777" w:rsidR="00A72605" w:rsidRDefault="00A72605" w:rsidP="00D55628"/>
    <w:p w14:paraId="351EAE5D" w14:textId="77777777" w:rsidR="00A72605" w:rsidRDefault="00A72605"/>
    <w:p w14:paraId="7513F847" w14:textId="77777777" w:rsidR="00A72605" w:rsidRDefault="00A7260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7E6BD8" w:rsidRPr="00F579ED" w14:paraId="16E70AAB" w14:textId="77777777" w:rsidTr="00AE7E3F">
      <w:trPr>
        <w:trHeight w:hRule="exact" w:val="1418"/>
      </w:trPr>
      <w:tc>
        <w:tcPr>
          <w:tcW w:w="7761" w:type="dxa"/>
          <w:vAlign w:val="center"/>
        </w:tcPr>
        <w:p w14:paraId="30B7D159" w14:textId="77777777" w:rsidR="007E6BD8" w:rsidRPr="00F579ED" w:rsidRDefault="007E6BD8" w:rsidP="00DE028D">
          <w:pPr>
            <w:pStyle w:val="Header"/>
          </w:pPr>
          <w:r>
            <w:rPr>
              <w:noProof/>
              <w:lang w:val="en-US"/>
            </w:rPr>
            <w:fldChar w:fldCharType="begin"/>
          </w:r>
          <w:r>
            <w:rPr>
              <w:noProof/>
              <w:lang w:val="en-US"/>
            </w:rPr>
            <w:instrText xml:space="preserve"> STYLEREF  Title  \* MERGEFORMAT </w:instrText>
          </w:r>
          <w:r>
            <w:rPr>
              <w:noProof/>
              <w:lang w:val="en-US"/>
            </w:rPr>
            <w:fldChar w:fldCharType="separate"/>
          </w:r>
          <w:r>
            <w:rPr>
              <w:noProof/>
              <w:lang w:val="en-US"/>
            </w:rPr>
            <w:t>Main</w:t>
          </w:r>
          <w:r w:rsidRPr="001158B9">
            <w:rPr>
              <w:noProof/>
            </w:rPr>
            <w:t xml:space="preserve"> heading here over two lines (use shift+enter for a forced line break)</w:t>
          </w:r>
          <w:r>
            <w:rPr>
              <w:noProof/>
            </w:rPr>
            <w:fldChar w:fldCharType="end"/>
          </w:r>
        </w:p>
      </w:tc>
    </w:tr>
  </w:tbl>
  <w:p w14:paraId="3890F29A" w14:textId="5FE74DB6" w:rsidR="007E6BD8" w:rsidRDefault="007E6BD8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69" behindDoc="0" locked="1" layoutInCell="1" allowOverlap="1" wp14:anchorId="1455B61D" wp14:editId="373844B0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9B13BE8" id="Rectangle 18" o:spid="_x0000_s1026" style="position:absolute;margin-left:-29.95pt;margin-top:0;width:21.25pt;height:96.4pt;z-index:25165826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64" behindDoc="1" locked="0" layoutInCell="1" allowOverlap="1" wp14:anchorId="04AFD8BA" wp14:editId="691A014E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4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91D20E" id="TriangleRight" o:spid="_x0000_s1026" style="position:absolute;margin-left:56.7pt;margin-top:22.7pt;width:68.05pt;height:70.85pt;z-index:-251658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AjS2Fj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63" behindDoc="1" locked="0" layoutInCell="1" allowOverlap="1" wp14:anchorId="25B0EDD8" wp14:editId="0FA14F8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5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84D554" id="TriangleLeft" o:spid="_x0000_s1026" style="position:absolute;margin-left:22.7pt;margin-top:22.7pt;width:68.05pt;height:70.85pt;z-index:-251658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CB/x9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62" behindDoc="1" locked="0" layoutInCell="1" allowOverlap="1" wp14:anchorId="3A74187A" wp14:editId="12DBC98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6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16D519" id="Rectangle" o:spid="_x0000_s1026" style="position:absolute;margin-left:22.7pt;margin-top:22.7pt;width:1148.05pt;height:70.85pt;z-index:-25165821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I0y85f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2BB7C56E" w14:textId="77777777" w:rsidR="007E6BD8" w:rsidRPr="00DE028D" w:rsidRDefault="007E6BD8" w:rsidP="00DE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7E6BD8" w:rsidRPr="00975ED3" w14:paraId="6FFBB8D8" w14:textId="77777777" w:rsidTr="00AE7E3F">
      <w:trPr>
        <w:trHeight w:hRule="exact" w:val="1418"/>
      </w:trPr>
      <w:tc>
        <w:tcPr>
          <w:tcW w:w="7761" w:type="dxa"/>
          <w:vAlign w:val="center"/>
        </w:tcPr>
        <w:p w14:paraId="4610077A" w14:textId="77777777" w:rsidR="007E6BD8" w:rsidRPr="00975ED3" w:rsidRDefault="007E6BD8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Main heading here over two lines (use shift+enter for a forced line break)</w:t>
          </w:r>
          <w:r>
            <w:rPr>
              <w:noProof/>
            </w:rPr>
            <w:fldChar w:fldCharType="end"/>
          </w:r>
        </w:p>
      </w:tc>
    </w:tr>
  </w:tbl>
  <w:p w14:paraId="26EF3B65" w14:textId="479D29F7" w:rsidR="007E6BD8" w:rsidRDefault="007E6BD8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70" behindDoc="0" locked="1" layoutInCell="1" allowOverlap="1" wp14:anchorId="14CF0548" wp14:editId="650A4856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3219CE" id="Rectangle 17" o:spid="_x0000_s1026" style="position:absolute;margin-left:-29.95pt;margin-top:0;width:21.25pt;height:96.4pt;z-index:25165827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67" behindDoc="1" locked="0" layoutInCell="1" allowOverlap="1" wp14:anchorId="5685F963" wp14:editId="6CBD2540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9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A6B978" id="TriangleRight" o:spid="_x0000_s1026" style="position:absolute;margin-left:56.7pt;margin-top:22.7pt;width:68.05pt;height:70.85pt;z-index:-25165821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MfmT+s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66" behindDoc="1" locked="0" layoutInCell="1" allowOverlap="1" wp14:anchorId="2F4B03BC" wp14:editId="6BDB03F5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0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917535" id="TriangleLeft" o:spid="_x0000_s1026" style="position:absolute;margin-left:22.7pt;margin-top:22.7pt;width:68.05pt;height:70.85pt;z-index:-25165821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C+PlHD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65" behindDoc="1" locked="0" layoutInCell="1" allowOverlap="1" wp14:anchorId="4C33C4D7" wp14:editId="7913493D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1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B778CD" id="Rectangle" o:spid="_x0000_s1026" style="position:absolute;margin-left:22.7pt;margin-top:22.7pt;width:1148.05pt;height:70.85pt;z-index:-25165821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OZXxfT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42C64E29" w14:textId="77777777" w:rsidR="007E6BD8" w:rsidRPr="00DE028D" w:rsidRDefault="007E6BD8" w:rsidP="00DE0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8DDB0" w14:textId="4623A114" w:rsidR="007E6BD8" w:rsidRPr="00E97294" w:rsidRDefault="007E6BD8" w:rsidP="00E972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68" behindDoc="0" locked="1" layoutInCell="1" allowOverlap="1" wp14:anchorId="73EDA0E5" wp14:editId="7E425538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0DDBC2" id="Rectangle 22" o:spid="_x0000_s1026" style="position:absolute;margin-left:-29.95pt;margin-top:0;width:21.25pt;height:96.4pt;z-index:25165826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PTgY86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61" behindDoc="1" locked="0" layoutInCell="1" allowOverlap="1" wp14:anchorId="51CC3210" wp14:editId="21A97F3C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46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riangleBottomACIMono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57" behindDoc="1" locked="0" layoutInCell="1" allowOverlap="1" wp14:anchorId="7E82D817" wp14:editId="7CA8EC81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47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TriangleBottomAC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60" behindDoc="1" locked="0" layoutInCell="1" allowOverlap="1" wp14:anchorId="7785FE55" wp14:editId="345CDDBA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3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666FEE3" id="TriangleRight" o:spid="_x0000_s1026" style="position:absolute;margin-left:56.7pt;margin-top:22.7pt;width:68.05pt;height:70.85pt;z-index:-251658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r+0Q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DdhAr+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6" behindDoc="1" locked="0" layoutInCell="1" allowOverlap="1" wp14:anchorId="089FF781" wp14:editId="7BE6D000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24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A9565A" id="TriangleBottom" o:spid="_x0000_s1026" style="position:absolute;margin-left:56.7pt;margin-top:93.55pt;width:68.05pt;height:70.85pt;z-index:-25165822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9" behindDoc="1" locked="0" layoutInCell="1" allowOverlap="1" wp14:anchorId="60C67C6B" wp14:editId="39A00EC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6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8193DF" id="TriangleLeft" o:spid="_x0000_s1026" style="position:absolute;margin-left:22.7pt;margin-top:22.7pt;width:68.05pt;height:70.85pt;z-index:-2516582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8" behindDoc="1" locked="0" layoutInCell="1" allowOverlap="1" wp14:anchorId="4C63D670" wp14:editId="2D2660FA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7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14FB52" id="Rectangle" o:spid="_x0000_s1026" style="position:absolute;margin-left:22.7pt;margin-top:22.7pt;width:1148.05pt;height:70.85pt;z-index:-2516582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MreCZ3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7E6BD8" w:rsidRPr="00975ED3" w14:paraId="24D7B201" w14:textId="77777777" w:rsidTr="00AE7E3F">
      <w:trPr>
        <w:trHeight w:hRule="exact" w:val="1418"/>
      </w:trPr>
      <w:tc>
        <w:tcPr>
          <w:tcW w:w="7761" w:type="dxa"/>
          <w:vAlign w:val="center"/>
        </w:tcPr>
        <w:p w14:paraId="19BA8D9E" w14:textId="71951C6A" w:rsidR="007E6BD8" w:rsidRPr="00975ED3" w:rsidRDefault="007E6BD8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E47B2E">
            <w:rPr>
              <w:noProof/>
            </w:rPr>
            <w:t>Conservation work exemption</w:t>
          </w:r>
          <w:r>
            <w:rPr>
              <w:noProof/>
            </w:rPr>
            <w:fldChar w:fldCharType="end"/>
          </w:r>
        </w:p>
      </w:tc>
    </w:tr>
  </w:tbl>
  <w:p w14:paraId="01D48E68" w14:textId="3BD4EB6B" w:rsidR="007E6BD8" w:rsidRDefault="007E6BD8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1" behindDoc="1" locked="0" layoutInCell="1" allowOverlap="1" wp14:anchorId="0ABDCF19" wp14:editId="2EBEA3FC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9AE942" id="TriangleRight" o:spid="_x0000_s1026" style="position:absolute;margin-left:56.7pt;margin-top:22.7pt;width:68.05pt;height:70.85pt;z-index:-25165822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1nvWhc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0" behindDoc="1" locked="0" layoutInCell="1" allowOverlap="1" wp14:anchorId="62A5D356" wp14:editId="0EA96D73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ED8600" id="TriangleLeft" o:spid="_x0000_s1026" style="position:absolute;margin-left:22.7pt;margin-top:22.7pt;width:68.05pt;height:70.85pt;z-index:-25165823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Ajem1C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9" behindDoc="1" locked="0" layoutInCell="1" allowOverlap="1" wp14:anchorId="14D89B23" wp14:editId="54C456B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59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7B19CE0" id="Rectangle" o:spid="_x0000_s1026" style="position:absolute;margin-left:22.7pt;margin-top:22.7pt;width:552.75pt;height:70.85pt;z-index:-25165823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BV1QQ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  <w:p w14:paraId="5267EE8B" w14:textId="77777777" w:rsidR="007E6BD8" w:rsidRPr="00DE028D" w:rsidRDefault="007E6BD8" w:rsidP="00DE028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7E6BD8" w:rsidRPr="00975ED3" w14:paraId="5848898D" w14:textId="77777777" w:rsidTr="00AE7E3F">
      <w:trPr>
        <w:trHeight w:hRule="exact" w:val="1418"/>
      </w:trPr>
      <w:tc>
        <w:tcPr>
          <w:tcW w:w="7761" w:type="dxa"/>
          <w:vAlign w:val="center"/>
        </w:tcPr>
        <w:p w14:paraId="75910A64" w14:textId="3F5AA355" w:rsidR="007E6BD8" w:rsidRPr="00975ED3" w:rsidRDefault="007E6BD8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E47B2E">
            <w:rPr>
              <w:noProof/>
            </w:rPr>
            <w:t>Conservation work exemption</w:t>
          </w:r>
          <w:r>
            <w:rPr>
              <w:noProof/>
            </w:rPr>
            <w:fldChar w:fldCharType="end"/>
          </w:r>
        </w:p>
      </w:tc>
    </w:tr>
  </w:tbl>
  <w:p w14:paraId="71D1BD5D" w14:textId="72583E69" w:rsidR="007E6BD8" w:rsidRDefault="007E6BD8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4" behindDoc="1" locked="0" layoutInCell="1" allowOverlap="1" wp14:anchorId="0B3EC15C" wp14:editId="018C9FF9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7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03AE42" id="TriangleRight" o:spid="_x0000_s1026" style="position:absolute;margin-left:56.7pt;margin-top:22.7pt;width:68.05pt;height:70.85pt;z-index:-2516582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/4ugvc8CAADd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3" behindDoc="1" locked="0" layoutInCell="1" allowOverlap="1" wp14:anchorId="0AE1B3C1" wp14:editId="0FB9B19C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864672" id="TriangleLeft" o:spid="_x0000_s1026" style="position:absolute;margin-left:22.7pt;margin-top:22.7pt;width:68.05pt;height:70.85pt;z-index:-2516582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BDYkKT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52" behindDoc="1" locked="0" layoutInCell="1" allowOverlap="1" wp14:anchorId="61DF5904" wp14:editId="5066DE82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D3406C" id="Rectangle" o:spid="_x0000_s1026" style="position:absolute;margin-left:22.7pt;margin-top:22.7pt;width:552.75pt;height:70.85pt;z-index:-2516582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" fillcolor="#00b2a9 [3204]" stroked="f">
              <w10:wrap anchorx="page" anchory="page"/>
            </v:rect>
          </w:pict>
        </mc:Fallback>
      </mc:AlternateContent>
    </w:r>
  </w:p>
  <w:p w14:paraId="165A7C25" w14:textId="77777777" w:rsidR="007E6BD8" w:rsidRPr="00DE028D" w:rsidRDefault="007E6BD8" w:rsidP="00DE028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C83C9D" w14:textId="735FC351" w:rsidR="007E6BD8" w:rsidRPr="00E97294" w:rsidRDefault="007E6BD8" w:rsidP="00E97294">
    <w:pPr>
      <w:pStyle w:val="Header"/>
    </w:pPr>
    <w:r>
      <w:rPr>
        <w:noProof/>
      </w:rPr>
      <w:drawing>
        <wp:anchor distT="0" distB="0" distL="114300" distR="114300" simplePos="0" relativeHeight="251658248" behindDoc="1" locked="0" layoutInCell="1" allowOverlap="1" wp14:anchorId="1573008A" wp14:editId="77E86367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10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1" locked="0" layoutInCell="1" allowOverlap="1" wp14:anchorId="293A6C3E" wp14:editId="415749E2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13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4CBA4841" wp14:editId="2172C7B2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462B1BD" id="TriangleRight" o:spid="_x0000_s1026" style="position:absolute;margin-left:56.7pt;margin-top:22.7pt;width:68.05pt;height:70.85pt;z-index:-251658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Bkzw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a+JwZM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B63C896" wp14:editId="4E1302ED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49ACD20" id="TriangleBottom" o:spid="_x0000_s1026" style="position:absolute;margin-left:56.7pt;margin-top:93.55pt;width:68.05pt;height:70.85pt;z-index:-25165824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" path="m,l669,1415,1339,,,xe" fillcolor="#e9eeae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3" behindDoc="1" locked="0" layoutInCell="1" allowOverlap="1" wp14:anchorId="4A640F2B" wp14:editId="7BA6D2FD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642FA0" id="TriangleLeft" o:spid="_x0000_s1026" style="position:absolute;margin-left:22.7pt;margin-top:22.7pt;width:68.05pt;height:70.85pt;z-index:-2516582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X0upfRSwkQVd9KQLcMszJ5HnYtHKBka&#10;q7T/qt3Fvwn33F/tdhasdPaCa250O00x/REU2vympMEkTan9tWFGUCK/Koyq62QygRgXFpPp5QgL&#10;M8yshhmmOKhS6igOog/vXDuuN7Up1wV2SkKTlP6E8ZKXfgyE+tqqugWmZbCmm+x+HA/XAXX4/1n8&#10;AQ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72h+QzAIAAMcGAAAOAAAAAAAAAAAAAAAAAC4CAABkcnMvZTJvRG9jLnht&#10;bFBLAQItABQABgAIAAAAIQDcEL5X3wAAAAkBAAAPAAAAAAAAAAAAAAAAACYFAABkcnMvZG93bnJl&#10;di54bWxQSwUGAAAAAAQABADzAAAAMgYAAAAA&#10;" path="m,l665,1419,1334,,,xe" fillcolor="#cddc29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49F9231A" wp14:editId="75C48B90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3B590A" id="Rectangle" o:spid="_x0000_s1026" style="position:absolute;margin-left:22.7pt;margin-top:22.7pt;width:552.75pt;height:70.8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3aUxr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1124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4C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E6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924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A2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F81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80F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7E9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0A8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CABE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63D21"/>
    <w:multiLevelType w:val="hybridMultilevel"/>
    <w:tmpl w:val="B91603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8B37FE"/>
    <w:multiLevelType w:val="multilevel"/>
    <w:tmpl w:val="F5B0F3DC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340"/>
        </w:tabs>
        <w:ind w:left="340" w:hanging="170"/>
      </w:pPr>
      <w:rPr>
        <w:rFonts w:ascii="Calbiri" w:hAnsi="Calbiri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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680"/>
        </w:tabs>
        <w:ind w:left="850" w:hanging="17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0"/>
        </w:tabs>
        <w:ind w:left="1020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20"/>
        </w:tabs>
        <w:ind w:left="1190" w:hanging="17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90"/>
        </w:tabs>
        <w:ind w:left="1360" w:hanging="17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60"/>
        </w:tabs>
        <w:ind w:left="1530" w:hanging="17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30"/>
        </w:tabs>
        <w:ind w:left="1700" w:hanging="170"/>
      </w:pPr>
      <w:rPr>
        <w:rFonts w:hint="default"/>
      </w:rPr>
    </w:lvl>
  </w:abstractNum>
  <w:abstractNum w:abstractNumId="12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CDDC29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13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4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5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6" w15:restartNumberingAfterBreak="0">
    <w:nsid w:val="231A4CF1"/>
    <w:multiLevelType w:val="hybridMultilevel"/>
    <w:tmpl w:val="150A67EA"/>
    <w:lvl w:ilvl="0" w:tplc="0C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545EC4"/>
    <w:multiLevelType w:val="multilevel"/>
    <w:tmpl w:val="CC50ACDE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363534" w:themeColor="text1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3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4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3650E12"/>
    <w:multiLevelType w:val="hybridMultilevel"/>
    <w:tmpl w:val="47944B7A"/>
    <w:lvl w:ilvl="0" w:tplc="10222A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7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8" w15:restartNumberingAfterBreak="0">
    <w:nsid w:val="67962A4D"/>
    <w:multiLevelType w:val="multilevel"/>
    <w:tmpl w:val="D58626A6"/>
    <w:lvl w:ilvl="0">
      <w:start w:val="1"/>
      <w:numFmt w:val="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CDDC29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1" w15:restartNumberingAfterBreak="0">
    <w:nsid w:val="727F4964"/>
    <w:multiLevelType w:val="multilevel"/>
    <w:tmpl w:val="B05091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2" w15:restartNumberingAfterBreak="0">
    <w:nsid w:val="73F12C63"/>
    <w:multiLevelType w:val="hybridMultilevel"/>
    <w:tmpl w:val="C1FEAE22"/>
    <w:lvl w:ilvl="0" w:tplc="07362070">
      <w:start w:val="1"/>
      <w:numFmt w:val="bullet"/>
      <w:lvlText w:val="•"/>
      <w:lvlJc w:val="left"/>
      <w:pPr>
        <w:ind w:left="587" w:hanging="360"/>
      </w:pPr>
      <w:rPr>
        <w:rFonts w:ascii="Arial" w:hAnsi="Arial" w:hint="default"/>
        <w:color w:val="FFFFFF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3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20"/>
  </w:num>
  <w:num w:numId="2">
    <w:abstractNumId w:val="29"/>
  </w:num>
  <w:num w:numId="3">
    <w:abstractNumId w:val="26"/>
  </w:num>
  <w:num w:numId="4">
    <w:abstractNumId w:val="33"/>
  </w:num>
  <w:num w:numId="5">
    <w:abstractNumId w:val="17"/>
  </w:num>
  <w:num w:numId="6">
    <w:abstractNumId w:val="13"/>
  </w:num>
  <w:num w:numId="7">
    <w:abstractNumId w:val="12"/>
  </w:num>
  <w:num w:numId="8">
    <w:abstractNumId w:val="11"/>
  </w:num>
  <w:num w:numId="9">
    <w:abstractNumId w:val="30"/>
  </w:num>
  <w:num w:numId="10">
    <w:abstractNumId w:val="14"/>
  </w:num>
  <w:num w:numId="11">
    <w:abstractNumId w:val="1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</w:num>
  <w:num w:numId="28">
    <w:abstractNumId w:val="32"/>
    <w:lvlOverride w:ilvl="0">
      <w:startOverride w:val="1"/>
    </w:lvlOverride>
  </w:num>
  <w:num w:numId="29">
    <w:abstractNumId w:val="21"/>
  </w:num>
  <w:num w:numId="30">
    <w:abstractNumId w:val="31"/>
  </w:num>
  <w:num w:numId="31">
    <w:abstractNumId w:val="8"/>
  </w:num>
  <w:num w:numId="32">
    <w:abstractNumId w:val="28"/>
  </w:num>
  <w:num w:numId="33">
    <w:abstractNumId w:val="22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1"/>
  </w:num>
  <w:num w:numId="40">
    <w:abstractNumId w:val="0"/>
  </w:num>
  <w:num w:numId="41">
    <w:abstractNumId w:val="3"/>
  </w:num>
  <w:num w:numId="42">
    <w:abstractNumId w:val="2"/>
  </w:num>
  <w:num w:numId="43">
    <w:abstractNumId w:val="11"/>
  </w:num>
  <w:num w:numId="44">
    <w:abstractNumId w:val="10"/>
  </w:num>
  <w:num w:numId="45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R+Nxm5uyxtlaN92fO4Y5HB7JseP7BBNKk3Bl0dc+e6rRJ4Njliao+uL9lvawMNczZbZEXECiILmsGG84NXssLg==" w:salt="LxT0DbfD3LiiZiCsrIkCHQ==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hdrShapeDefaults>
    <o:shapedefaults v:ext="edit" spidmax="8193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Environment"/>
    <w:docVar w:name="TOC" w:val="True"/>
    <w:docVar w:name="TOCNew" w:val="True"/>
    <w:docVar w:name="Version" w:val="3"/>
    <w:docVar w:name="WebAddress" w:val="True"/>
  </w:docVars>
  <w:rsids>
    <w:rsidRoot w:val="001158B9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960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261E"/>
    <w:rsid w:val="0002267A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700"/>
    <w:rsid w:val="00026706"/>
    <w:rsid w:val="0002674C"/>
    <w:rsid w:val="00026AC5"/>
    <w:rsid w:val="0002719A"/>
    <w:rsid w:val="0002752C"/>
    <w:rsid w:val="00027779"/>
    <w:rsid w:val="00027D1E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76C"/>
    <w:rsid w:val="000319C9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0A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3E80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C43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70E5"/>
    <w:rsid w:val="00057D31"/>
    <w:rsid w:val="00057EB2"/>
    <w:rsid w:val="0006013C"/>
    <w:rsid w:val="00060538"/>
    <w:rsid w:val="00060EE0"/>
    <w:rsid w:val="00060FD9"/>
    <w:rsid w:val="00061573"/>
    <w:rsid w:val="000617D7"/>
    <w:rsid w:val="000620DA"/>
    <w:rsid w:val="000623CA"/>
    <w:rsid w:val="000626EE"/>
    <w:rsid w:val="00062985"/>
    <w:rsid w:val="0006399C"/>
    <w:rsid w:val="00063E71"/>
    <w:rsid w:val="000640A9"/>
    <w:rsid w:val="0006422E"/>
    <w:rsid w:val="00064489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B0F"/>
    <w:rsid w:val="00070C97"/>
    <w:rsid w:val="0007112E"/>
    <w:rsid w:val="000717F0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956"/>
    <w:rsid w:val="00073959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B41"/>
    <w:rsid w:val="0008006E"/>
    <w:rsid w:val="000802A9"/>
    <w:rsid w:val="0008060A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4DB"/>
    <w:rsid w:val="00085689"/>
    <w:rsid w:val="0008568F"/>
    <w:rsid w:val="0008745F"/>
    <w:rsid w:val="000908D6"/>
    <w:rsid w:val="0009125C"/>
    <w:rsid w:val="000913AD"/>
    <w:rsid w:val="00091F49"/>
    <w:rsid w:val="0009214D"/>
    <w:rsid w:val="00093051"/>
    <w:rsid w:val="000935F8"/>
    <w:rsid w:val="000938C5"/>
    <w:rsid w:val="00093B10"/>
    <w:rsid w:val="00093BBE"/>
    <w:rsid w:val="00093F02"/>
    <w:rsid w:val="000948CF"/>
    <w:rsid w:val="00094A84"/>
    <w:rsid w:val="00094F27"/>
    <w:rsid w:val="0009521E"/>
    <w:rsid w:val="00095625"/>
    <w:rsid w:val="00095E8A"/>
    <w:rsid w:val="00096627"/>
    <w:rsid w:val="000969C6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9AD"/>
    <w:rsid w:val="000A0D74"/>
    <w:rsid w:val="000A1512"/>
    <w:rsid w:val="000A1548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0CE7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4D9"/>
    <w:rsid w:val="000B46C3"/>
    <w:rsid w:val="000B4CFC"/>
    <w:rsid w:val="000B5144"/>
    <w:rsid w:val="000B5240"/>
    <w:rsid w:val="000B547C"/>
    <w:rsid w:val="000B5504"/>
    <w:rsid w:val="000B561E"/>
    <w:rsid w:val="000B5EA3"/>
    <w:rsid w:val="000B669C"/>
    <w:rsid w:val="000B6BF6"/>
    <w:rsid w:val="000B72B8"/>
    <w:rsid w:val="000B7CAB"/>
    <w:rsid w:val="000B7CC2"/>
    <w:rsid w:val="000C005D"/>
    <w:rsid w:val="000C015B"/>
    <w:rsid w:val="000C0411"/>
    <w:rsid w:val="000C0A3E"/>
    <w:rsid w:val="000C25CB"/>
    <w:rsid w:val="000C27FF"/>
    <w:rsid w:val="000C2888"/>
    <w:rsid w:val="000C2CCC"/>
    <w:rsid w:val="000C2CD8"/>
    <w:rsid w:val="000C2DE3"/>
    <w:rsid w:val="000C33EB"/>
    <w:rsid w:val="000C3B79"/>
    <w:rsid w:val="000C3C38"/>
    <w:rsid w:val="000C3F67"/>
    <w:rsid w:val="000C41E0"/>
    <w:rsid w:val="000C41F9"/>
    <w:rsid w:val="000C4231"/>
    <w:rsid w:val="000C436A"/>
    <w:rsid w:val="000C4CBD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546E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29C1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D2A"/>
    <w:rsid w:val="000F5E34"/>
    <w:rsid w:val="000F5E5F"/>
    <w:rsid w:val="000F5E8C"/>
    <w:rsid w:val="000F6801"/>
    <w:rsid w:val="000F680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4F8"/>
    <w:rsid w:val="00104F66"/>
    <w:rsid w:val="001054A3"/>
    <w:rsid w:val="0010559C"/>
    <w:rsid w:val="00105C32"/>
    <w:rsid w:val="0010606F"/>
    <w:rsid w:val="0010632A"/>
    <w:rsid w:val="0010632E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8B9"/>
    <w:rsid w:val="00115E3D"/>
    <w:rsid w:val="001177A2"/>
    <w:rsid w:val="00117819"/>
    <w:rsid w:val="001179D3"/>
    <w:rsid w:val="00117CFE"/>
    <w:rsid w:val="00117DD6"/>
    <w:rsid w:val="00117F77"/>
    <w:rsid w:val="001202B1"/>
    <w:rsid w:val="001203C0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67CC5"/>
    <w:rsid w:val="00170713"/>
    <w:rsid w:val="00170F85"/>
    <w:rsid w:val="001715D8"/>
    <w:rsid w:val="00171FD1"/>
    <w:rsid w:val="00172031"/>
    <w:rsid w:val="00172DA4"/>
    <w:rsid w:val="00173F6E"/>
    <w:rsid w:val="001748A0"/>
    <w:rsid w:val="001756B6"/>
    <w:rsid w:val="0017570D"/>
    <w:rsid w:val="00175826"/>
    <w:rsid w:val="0017593D"/>
    <w:rsid w:val="00175B81"/>
    <w:rsid w:val="00175C26"/>
    <w:rsid w:val="00175E2D"/>
    <w:rsid w:val="00176238"/>
    <w:rsid w:val="00176368"/>
    <w:rsid w:val="00176A24"/>
    <w:rsid w:val="00176DBD"/>
    <w:rsid w:val="00176DF9"/>
    <w:rsid w:val="0017720A"/>
    <w:rsid w:val="00177415"/>
    <w:rsid w:val="00177AC3"/>
    <w:rsid w:val="00177B82"/>
    <w:rsid w:val="00180234"/>
    <w:rsid w:val="001811ED"/>
    <w:rsid w:val="0018138B"/>
    <w:rsid w:val="0018157F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ECA"/>
    <w:rsid w:val="00187485"/>
    <w:rsid w:val="00187860"/>
    <w:rsid w:val="00187A24"/>
    <w:rsid w:val="00190073"/>
    <w:rsid w:val="00190242"/>
    <w:rsid w:val="0019095F"/>
    <w:rsid w:val="001911C7"/>
    <w:rsid w:val="001911F6"/>
    <w:rsid w:val="0019138F"/>
    <w:rsid w:val="00191688"/>
    <w:rsid w:val="0019194F"/>
    <w:rsid w:val="00191D9C"/>
    <w:rsid w:val="00191F0E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12D"/>
    <w:rsid w:val="001952E8"/>
    <w:rsid w:val="00195EAE"/>
    <w:rsid w:val="00196016"/>
    <w:rsid w:val="00196165"/>
    <w:rsid w:val="00196393"/>
    <w:rsid w:val="00196667"/>
    <w:rsid w:val="001966C9"/>
    <w:rsid w:val="00197033"/>
    <w:rsid w:val="0019725F"/>
    <w:rsid w:val="00197717"/>
    <w:rsid w:val="001977C0"/>
    <w:rsid w:val="00197F7F"/>
    <w:rsid w:val="001A0827"/>
    <w:rsid w:val="001A0EF8"/>
    <w:rsid w:val="001A13E9"/>
    <w:rsid w:val="001A150E"/>
    <w:rsid w:val="001A18D2"/>
    <w:rsid w:val="001A245B"/>
    <w:rsid w:val="001A25AC"/>
    <w:rsid w:val="001A2881"/>
    <w:rsid w:val="001A37A6"/>
    <w:rsid w:val="001A4197"/>
    <w:rsid w:val="001A45A0"/>
    <w:rsid w:val="001A4BB8"/>
    <w:rsid w:val="001A50A5"/>
    <w:rsid w:val="001A548E"/>
    <w:rsid w:val="001A55E2"/>
    <w:rsid w:val="001A5625"/>
    <w:rsid w:val="001A677B"/>
    <w:rsid w:val="001A7616"/>
    <w:rsid w:val="001A788D"/>
    <w:rsid w:val="001A7B6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3E7"/>
    <w:rsid w:val="001C3683"/>
    <w:rsid w:val="001C37E7"/>
    <w:rsid w:val="001C4284"/>
    <w:rsid w:val="001C4299"/>
    <w:rsid w:val="001C43F5"/>
    <w:rsid w:val="001C44D3"/>
    <w:rsid w:val="001C5239"/>
    <w:rsid w:val="001C5501"/>
    <w:rsid w:val="001C5664"/>
    <w:rsid w:val="001C58FF"/>
    <w:rsid w:val="001C591F"/>
    <w:rsid w:val="001C63D2"/>
    <w:rsid w:val="001C6526"/>
    <w:rsid w:val="001C6952"/>
    <w:rsid w:val="001C6A87"/>
    <w:rsid w:val="001C6E3A"/>
    <w:rsid w:val="001C7039"/>
    <w:rsid w:val="001C7078"/>
    <w:rsid w:val="001C709B"/>
    <w:rsid w:val="001C7813"/>
    <w:rsid w:val="001D0054"/>
    <w:rsid w:val="001D1792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5F2"/>
    <w:rsid w:val="001D5C0F"/>
    <w:rsid w:val="001D5F7D"/>
    <w:rsid w:val="001D6553"/>
    <w:rsid w:val="001D65FF"/>
    <w:rsid w:val="001D686B"/>
    <w:rsid w:val="001D68CD"/>
    <w:rsid w:val="001D69FE"/>
    <w:rsid w:val="001D6FA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E6F"/>
    <w:rsid w:val="001E3511"/>
    <w:rsid w:val="001E3642"/>
    <w:rsid w:val="001E3DBD"/>
    <w:rsid w:val="001E42E4"/>
    <w:rsid w:val="001E4751"/>
    <w:rsid w:val="001E4938"/>
    <w:rsid w:val="001E4CD8"/>
    <w:rsid w:val="001E4FB6"/>
    <w:rsid w:val="001E53A9"/>
    <w:rsid w:val="001E55D5"/>
    <w:rsid w:val="001E589C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BDC"/>
    <w:rsid w:val="001F0DCF"/>
    <w:rsid w:val="001F11E2"/>
    <w:rsid w:val="001F1325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C45"/>
    <w:rsid w:val="00202E4A"/>
    <w:rsid w:val="00203011"/>
    <w:rsid w:val="002031FC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1012E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64D"/>
    <w:rsid w:val="00217998"/>
    <w:rsid w:val="00217B62"/>
    <w:rsid w:val="00217DA5"/>
    <w:rsid w:val="00217EC2"/>
    <w:rsid w:val="00220268"/>
    <w:rsid w:val="00220375"/>
    <w:rsid w:val="00220B8F"/>
    <w:rsid w:val="00220ED6"/>
    <w:rsid w:val="00221747"/>
    <w:rsid w:val="00221FB0"/>
    <w:rsid w:val="0022236B"/>
    <w:rsid w:val="00222411"/>
    <w:rsid w:val="0022247C"/>
    <w:rsid w:val="0022253A"/>
    <w:rsid w:val="00222ACC"/>
    <w:rsid w:val="00222D23"/>
    <w:rsid w:val="00222E9C"/>
    <w:rsid w:val="00223B9B"/>
    <w:rsid w:val="00223E41"/>
    <w:rsid w:val="00223EC7"/>
    <w:rsid w:val="002240AD"/>
    <w:rsid w:val="002241F7"/>
    <w:rsid w:val="00224234"/>
    <w:rsid w:val="0022424C"/>
    <w:rsid w:val="002242F0"/>
    <w:rsid w:val="0022452B"/>
    <w:rsid w:val="00224EDC"/>
    <w:rsid w:val="00224F1D"/>
    <w:rsid w:val="00225CB2"/>
    <w:rsid w:val="002262A7"/>
    <w:rsid w:val="00227B32"/>
    <w:rsid w:val="0023007D"/>
    <w:rsid w:val="002302F5"/>
    <w:rsid w:val="00230478"/>
    <w:rsid w:val="0023084B"/>
    <w:rsid w:val="00231311"/>
    <w:rsid w:val="0023151E"/>
    <w:rsid w:val="0023219B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4D15"/>
    <w:rsid w:val="00235450"/>
    <w:rsid w:val="002359C3"/>
    <w:rsid w:val="00235ABC"/>
    <w:rsid w:val="00235C2D"/>
    <w:rsid w:val="00235CBD"/>
    <w:rsid w:val="00235FE6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972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3D1"/>
    <w:rsid w:val="00250568"/>
    <w:rsid w:val="002507C7"/>
    <w:rsid w:val="00250F41"/>
    <w:rsid w:val="002511AF"/>
    <w:rsid w:val="00251AF9"/>
    <w:rsid w:val="00251BF4"/>
    <w:rsid w:val="00252146"/>
    <w:rsid w:val="0025231E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3A2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0DB3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318B"/>
    <w:rsid w:val="00293463"/>
    <w:rsid w:val="00293680"/>
    <w:rsid w:val="00293E7F"/>
    <w:rsid w:val="002940DF"/>
    <w:rsid w:val="002942A8"/>
    <w:rsid w:val="0029457A"/>
    <w:rsid w:val="00294BC0"/>
    <w:rsid w:val="00294C41"/>
    <w:rsid w:val="00294DB3"/>
    <w:rsid w:val="0029505A"/>
    <w:rsid w:val="002958B8"/>
    <w:rsid w:val="00295F12"/>
    <w:rsid w:val="00296613"/>
    <w:rsid w:val="002972FC"/>
    <w:rsid w:val="00297462"/>
    <w:rsid w:val="00297CA9"/>
    <w:rsid w:val="00297EC6"/>
    <w:rsid w:val="002A0ACB"/>
    <w:rsid w:val="002A0AED"/>
    <w:rsid w:val="002A13AD"/>
    <w:rsid w:val="002A2006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9E7"/>
    <w:rsid w:val="002B7AF2"/>
    <w:rsid w:val="002B7D49"/>
    <w:rsid w:val="002B7D71"/>
    <w:rsid w:val="002C043E"/>
    <w:rsid w:val="002C04C2"/>
    <w:rsid w:val="002C09A2"/>
    <w:rsid w:val="002C13EA"/>
    <w:rsid w:val="002C1547"/>
    <w:rsid w:val="002C223F"/>
    <w:rsid w:val="002C25A0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6EBE"/>
    <w:rsid w:val="002C729B"/>
    <w:rsid w:val="002C73EA"/>
    <w:rsid w:val="002C7C6D"/>
    <w:rsid w:val="002C7FEF"/>
    <w:rsid w:val="002D03CB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297"/>
    <w:rsid w:val="002D4531"/>
    <w:rsid w:val="002D47E6"/>
    <w:rsid w:val="002D4B67"/>
    <w:rsid w:val="002D5353"/>
    <w:rsid w:val="002D5398"/>
    <w:rsid w:val="002D5584"/>
    <w:rsid w:val="002D5643"/>
    <w:rsid w:val="002D5767"/>
    <w:rsid w:val="002D5D7B"/>
    <w:rsid w:val="002D65F7"/>
    <w:rsid w:val="002D66F5"/>
    <w:rsid w:val="002D6A84"/>
    <w:rsid w:val="002D6B9C"/>
    <w:rsid w:val="002D6C05"/>
    <w:rsid w:val="002D70B7"/>
    <w:rsid w:val="002D7AC0"/>
    <w:rsid w:val="002D7C5A"/>
    <w:rsid w:val="002E0210"/>
    <w:rsid w:val="002E0666"/>
    <w:rsid w:val="002E0CE5"/>
    <w:rsid w:val="002E0FB1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EB7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518"/>
    <w:rsid w:val="002F0A6E"/>
    <w:rsid w:val="002F0BF5"/>
    <w:rsid w:val="002F1D03"/>
    <w:rsid w:val="002F1ECC"/>
    <w:rsid w:val="002F25E9"/>
    <w:rsid w:val="002F3E23"/>
    <w:rsid w:val="002F3EEE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7E4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7282"/>
    <w:rsid w:val="00307581"/>
    <w:rsid w:val="00307C36"/>
    <w:rsid w:val="00307DE3"/>
    <w:rsid w:val="00307EE7"/>
    <w:rsid w:val="0031061F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7C7"/>
    <w:rsid w:val="00317B03"/>
    <w:rsid w:val="00317B60"/>
    <w:rsid w:val="00320D1D"/>
    <w:rsid w:val="00320E0A"/>
    <w:rsid w:val="00321131"/>
    <w:rsid w:val="00321137"/>
    <w:rsid w:val="003217EF"/>
    <w:rsid w:val="00321823"/>
    <w:rsid w:val="003218EB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73B"/>
    <w:rsid w:val="00327052"/>
    <w:rsid w:val="00327485"/>
    <w:rsid w:val="003274B6"/>
    <w:rsid w:val="00327FD3"/>
    <w:rsid w:val="0033013A"/>
    <w:rsid w:val="00330302"/>
    <w:rsid w:val="0033042D"/>
    <w:rsid w:val="00330504"/>
    <w:rsid w:val="00330A9E"/>
    <w:rsid w:val="00330F50"/>
    <w:rsid w:val="00331509"/>
    <w:rsid w:val="003316FD"/>
    <w:rsid w:val="00331705"/>
    <w:rsid w:val="003319CC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77E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74D"/>
    <w:rsid w:val="00345B5F"/>
    <w:rsid w:val="003468F1"/>
    <w:rsid w:val="00346B3F"/>
    <w:rsid w:val="00346F16"/>
    <w:rsid w:val="00346F99"/>
    <w:rsid w:val="0034750A"/>
    <w:rsid w:val="00347BA8"/>
    <w:rsid w:val="00350C48"/>
    <w:rsid w:val="00350E09"/>
    <w:rsid w:val="003511D3"/>
    <w:rsid w:val="00351AF9"/>
    <w:rsid w:val="00351B24"/>
    <w:rsid w:val="00352130"/>
    <w:rsid w:val="00352289"/>
    <w:rsid w:val="00352C21"/>
    <w:rsid w:val="00353573"/>
    <w:rsid w:val="00353707"/>
    <w:rsid w:val="0035412D"/>
    <w:rsid w:val="00354841"/>
    <w:rsid w:val="00354EFD"/>
    <w:rsid w:val="00354F38"/>
    <w:rsid w:val="00354F4F"/>
    <w:rsid w:val="003555CC"/>
    <w:rsid w:val="003561B4"/>
    <w:rsid w:val="00356BB9"/>
    <w:rsid w:val="003574ED"/>
    <w:rsid w:val="003576A7"/>
    <w:rsid w:val="003576FA"/>
    <w:rsid w:val="003603AB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6470"/>
    <w:rsid w:val="003664CB"/>
    <w:rsid w:val="003669E5"/>
    <w:rsid w:val="00367673"/>
    <w:rsid w:val="00370617"/>
    <w:rsid w:val="00370901"/>
    <w:rsid w:val="003709D8"/>
    <w:rsid w:val="00370D02"/>
    <w:rsid w:val="00371C1B"/>
    <w:rsid w:val="00371D63"/>
    <w:rsid w:val="00372766"/>
    <w:rsid w:val="003728DE"/>
    <w:rsid w:val="0037328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288"/>
    <w:rsid w:val="003765AD"/>
    <w:rsid w:val="00377171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8F3"/>
    <w:rsid w:val="0039396D"/>
    <w:rsid w:val="00393EA9"/>
    <w:rsid w:val="00394109"/>
    <w:rsid w:val="00394591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AD5"/>
    <w:rsid w:val="003A0F29"/>
    <w:rsid w:val="003A13C5"/>
    <w:rsid w:val="003A1988"/>
    <w:rsid w:val="003A1F80"/>
    <w:rsid w:val="003A2A8A"/>
    <w:rsid w:val="003A2A8F"/>
    <w:rsid w:val="003A2B1C"/>
    <w:rsid w:val="003A2BFD"/>
    <w:rsid w:val="003A2D2C"/>
    <w:rsid w:val="003A325D"/>
    <w:rsid w:val="003A34C6"/>
    <w:rsid w:val="003A37BF"/>
    <w:rsid w:val="003A3AE7"/>
    <w:rsid w:val="003A3B9B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21"/>
    <w:rsid w:val="003B6539"/>
    <w:rsid w:val="003B6B44"/>
    <w:rsid w:val="003B6F54"/>
    <w:rsid w:val="003B712E"/>
    <w:rsid w:val="003B735C"/>
    <w:rsid w:val="003B7430"/>
    <w:rsid w:val="003B7D79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55C"/>
    <w:rsid w:val="003C474B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2EA"/>
    <w:rsid w:val="003C7B87"/>
    <w:rsid w:val="003D0360"/>
    <w:rsid w:val="003D0CA7"/>
    <w:rsid w:val="003D1288"/>
    <w:rsid w:val="003D12AE"/>
    <w:rsid w:val="003D142B"/>
    <w:rsid w:val="003D1CCE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46B"/>
    <w:rsid w:val="003D75A3"/>
    <w:rsid w:val="003D7644"/>
    <w:rsid w:val="003D76D7"/>
    <w:rsid w:val="003D7ECF"/>
    <w:rsid w:val="003D7EE9"/>
    <w:rsid w:val="003E0B36"/>
    <w:rsid w:val="003E0E29"/>
    <w:rsid w:val="003E0F6E"/>
    <w:rsid w:val="003E106A"/>
    <w:rsid w:val="003E13A8"/>
    <w:rsid w:val="003E1E9A"/>
    <w:rsid w:val="003E22D4"/>
    <w:rsid w:val="003E24BD"/>
    <w:rsid w:val="003E2C4B"/>
    <w:rsid w:val="003E313F"/>
    <w:rsid w:val="003E3643"/>
    <w:rsid w:val="003E38CA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A4F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5BE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7B4"/>
    <w:rsid w:val="003F6842"/>
    <w:rsid w:val="003F6B4D"/>
    <w:rsid w:val="003F6E4F"/>
    <w:rsid w:val="003F7759"/>
    <w:rsid w:val="003F7913"/>
    <w:rsid w:val="003F7B68"/>
    <w:rsid w:val="003F7E66"/>
    <w:rsid w:val="0040016A"/>
    <w:rsid w:val="004002A8"/>
    <w:rsid w:val="00400760"/>
    <w:rsid w:val="00400A90"/>
    <w:rsid w:val="00400E64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200B0"/>
    <w:rsid w:val="00420664"/>
    <w:rsid w:val="00420A87"/>
    <w:rsid w:val="00420B15"/>
    <w:rsid w:val="00420C24"/>
    <w:rsid w:val="00420DCE"/>
    <w:rsid w:val="00420E48"/>
    <w:rsid w:val="00420E5E"/>
    <w:rsid w:val="004212F0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8C0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269"/>
    <w:rsid w:val="0043497B"/>
    <w:rsid w:val="00434B0F"/>
    <w:rsid w:val="00434B87"/>
    <w:rsid w:val="004352F3"/>
    <w:rsid w:val="0043533B"/>
    <w:rsid w:val="004356E2"/>
    <w:rsid w:val="0043583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BAA"/>
    <w:rsid w:val="00442D95"/>
    <w:rsid w:val="00442FB4"/>
    <w:rsid w:val="004430A5"/>
    <w:rsid w:val="004430B1"/>
    <w:rsid w:val="00443176"/>
    <w:rsid w:val="00443310"/>
    <w:rsid w:val="004454C2"/>
    <w:rsid w:val="00445CA0"/>
    <w:rsid w:val="00446176"/>
    <w:rsid w:val="0044618B"/>
    <w:rsid w:val="00446390"/>
    <w:rsid w:val="004464A2"/>
    <w:rsid w:val="00446920"/>
    <w:rsid w:val="004472A1"/>
    <w:rsid w:val="00447351"/>
    <w:rsid w:val="00447B50"/>
    <w:rsid w:val="00447BD5"/>
    <w:rsid w:val="00447C55"/>
    <w:rsid w:val="00447DC3"/>
    <w:rsid w:val="0045004D"/>
    <w:rsid w:val="00450BFC"/>
    <w:rsid w:val="00450C2B"/>
    <w:rsid w:val="00450E1B"/>
    <w:rsid w:val="004512D8"/>
    <w:rsid w:val="0045153F"/>
    <w:rsid w:val="004519A4"/>
    <w:rsid w:val="00451B45"/>
    <w:rsid w:val="00451D03"/>
    <w:rsid w:val="00451DF6"/>
    <w:rsid w:val="00451DFE"/>
    <w:rsid w:val="00452268"/>
    <w:rsid w:val="0045230A"/>
    <w:rsid w:val="00452420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26F"/>
    <w:rsid w:val="004606CB"/>
    <w:rsid w:val="00460B9C"/>
    <w:rsid w:val="0046109E"/>
    <w:rsid w:val="004610CD"/>
    <w:rsid w:val="00461293"/>
    <w:rsid w:val="004613ED"/>
    <w:rsid w:val="004614C6"/>
    <w:rsid w:val="004615D2"/>
    <w:rsid w:val="004621F0"/>
    <w:rsid w:val="004623BF"/>
    <w:rsid w:val="004627AB"/>
    <w:rsid w:val="0046283F"/>
    <w:rsid w:val="00462F2F"/>
    <w:rsid w:val="004631BC"/>
    <w:rsid w:val="004634CE"/>
    <w:rsid w:val="004635A7"/>
    <w:rsid w:val="00463645"/>
    <w:rsid w:val="00463BC7"/>
    <w:rsid w:val="00463E97"/>
    <w:rsid w:val="00464476"/>
    <w:rsid w:val="0046468C"/>
    <w:rsid w:val="004649D9"/>
    <w:rsid w:val="00464D36"/>
    <w:rsid w:val="00464F86"/>
    <w:rsid w:val="0046503A"/>
    <w:rsid w:val="004652D7"/>
    <w:rsid w:val="00465713"/>
    <w:rsid w:val="004657F4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CB8"/>
    <w:rsid w:val="00471D90"/>
    <w:rsid w:val="00472154"/>
    <w:rsid w:val="0047291F"/>
    <w:rsid w:val="00472D29"/>
    <w:rsid w:val="00473915"/>
    <w:rsid w:val="00474126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66C"/>
    <w:rsid w:val="0048087A"/>
    <w:rsid w:val="00480DA7"/>
    <w:rsid w:val="00481521"/>
    <w:rsid w:val="0048154D"/>
    <w:rsid w:val="0048157D"/>
    <w:rsid w:val="0048179C"/>
    <w:rsid w:val="00481A57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8A"/>
    <w:rsid w:val="004840DA"/>
    <w:rsid w:val="004842EB"/>
    <w:rsid w:val="00484746"/>
    <w:rsid w:val="00485533"/>
    <w:rsid w:val="0048558F"/>
    <w:rsid w:val="00485759"/>
    <w:rsid w:val="00485BCA"/>
    <w:rsid w:val="00485D2C"/>
    <w:rsid w:val="00485DBF"/>
    <w:rsid w:val="0048627A"/>
    <w:rsid w:val="0048659D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87EC9"/>
    <w:rsid w:val="004903F7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412F"/>
    <w:rsid w:val="00494637"/>
    <w:rsid w:val="0049473E"/>
    <w:rsid w:val="0049493E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383"/>
    <w:rsid w:val="004A142F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2B1"/>
    <w:rsid w:val="004A650C"/>
    <w:rsid w:val="004A69C8"/>
    <w:rsid w:val="004A6C97"/>
    <w:rsid w:val="004A6CA1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2DD8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2710"/>
    <w:rsid w:val="004C37B2"/>
    <w:rsid w:val="004C398D"/>
    <w:rsid w:val="004C3ACD"/>
    <w:rsid w:val="004C3C46"/>
    <w:rsid w:val="004C3DE1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506"/>
    <w:rsid w:val="004D66D1"/>
    <w:rsid w:val="004D68F5"/>
    <w:rsid w:val="004D6C28"/>
    <w:rsid w:val="004D6FAF"/>
    <w:rsid w:val="004D70A6"/>
    <w:rsid w:val="004D7FA5"/>
    <w:rsid w:val="004E0044"/>
    <w:rsid w:val="004E033D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B36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240B"/>
    <w:rsid w:val="004F35E0"/>
    <w:rsid w:val="004F3A12"/>
    <w:rsid w:val="004F3D42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8DB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EDA"/>
    <w:rsid w:val="00513F6B"/>
    <w:rsid w:val="005142A8"/>
    <w:rsid w:val="00514425"/>
    <w:rsid w:val="00514E2D"/>
    <w:rsid w:val="00514ECF"/>
    <w:rsid w:val="005157A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676"/>
    <w:rsid w:val="00525B0A"/>
    <w:rsid w:val="0052624A"/>
    <w:rsid w:val="00526266"/>
    <w:rsid w:val="00526493"/>
    <w:rsid w:val="00526A07"/>
    <w:rsid w:val="00526A2E"/>
    <w:rsid w:val="00526EBE"/>
    <w:rsid w:val="00527730"/>
    <w:rsid w:val="005277A6"/>
    <w:rsid w:val="005302CE"/>
    <w:rsid w:val="00530BC0"/>
    <w:rsid w:val="005310F3"/>
    <w:rsid w:val="0053160A"/>
    <w:rsid w:val="00531614"/>
    <w:rsid w:val="005319CA"/>
    <w:rsid w:val="00531A3D"/>
    <w:rsid w:val="00531DE9"/>
    <w:rsid w:val="00531F4B"/>
    <w:rsid w:val="0053272A"/>
    <w:rsid w:val="00532FEF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C1A"/>
    <w:rsid w:val="005414E2"/>
    <w:rsid w:val="0054160D"/>
    <w:rsid w:val="005416A2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3ED6"/>
    <w:rsid w:val="005541D4"/>
    <w:rsid w:val="00554A10"/>
    <w:rsid w:val="005550AC"/>
    <w:rsid w:val="005565AB"/>
    <w:rsid w:val="00556A21"/>
    <w:rsid w:val="00556E29"/>
    <w:rsid w:val="00556EE7"/>
    <w:rsid w:val="00557A63"/>
    <w:rsid w:val="00557EE9"/>
    <w:rsid w:val="0056060F"/>
    <w:rsid w:val="005613E8"/>
    <w:rsid w:val="0056158C"/>
    <w:rsid w:val="00561816"/>
    <w:rsid w:val="005619B2"/>
    <w:rsid w:val="00561C27"/>
    <w:rsid w:val="0056225F"/>
    <w:rsid w:val="0056255F"/>
    <w:rsid w:val="0056269B"/>
    <w:rsid w:val="005626BF"/>
    <w:rsid w:val="0056298E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5B8"/>
    <w:rsid w:val="005735BB"/>
    <w:rsid w:val="00573ABC"/>
    <w:rsid w:val="00573EC6"/>
    <w:rsid w:val="005746CB"/>
    <w:rsid w:val="00574A48"/>
    <w:rsid w:val="00574A5F"/>
    <w:rsid w:val="00574C1C"/>
    <w:rsid w:val="00574E66"/>
    <w:rsid w:val="00575448"/>
    <w:rsid w:val="00575769"/>
    <w:rsid w:val="005759A1"/>
    <w:rsid w:val="00575CFA"/>
    <w:rsid w:val="00575FB3"/>
    <w:rsid w:val="005760F7"/>
    <w:rsid w:val="00576192"/>
    <w:rsid w:val="005761FD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9A6"/>
    <w:rsid w:val="00582C5B"/>
    <w:rsid w:val="00582CA8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B8F"/>
    <w:rsid w:val="00584E40"/>
    <w:rsid w:val="0058551B"/>
    <w:rsid w:val="00585C73"/>
    <w:rsid w:val="00585FAD"/>
    <w:rsid w:val="005867AE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962"/>
    <w:rsid w:val="00591A08"/>
    <w:rsid w:val="00591CE2"/>
    <w:rsid w:val="005922AA"/>
    <w:rsid w:val="00592D66"/>
    <w:rsid w:val="00592E64"/>
    <w:rsid w:val="00593021"/>
    <w:rsid w:val="005930BC"/>
    <w:rsid w:val="005938B8"/>
    <w:rsid w:val="00594595"/>
    <w:rsid w:val="00594731"/>
    <w:rsid w:val="00594764"/>
    <w:rsid w:val="0059485F"/>
    <w:rsid w:val="005949B0"/>
    <w:rsid w:val="00595627"/>
    <w:rsid w:val="0059590E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7F5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402"/>
    <w:rsid w:val="005C5DEF"/>
    <w:rsid w:val="005C5ECE"/>
    <w:rsid w:val="005C5ED9"/>
    <w:rsid w:val="005C6825"/>
    <w:rsid w:val="005C6B73"/>
    <w:rsid w:val="005C6BE2"/>
    <w:rsid w:val="005C7A7A"/>
    <w:rsid w:val="005D0397"/>
    <w:rsid w:val="005D04FA"/>
    <w:rsid w:val="005D0565"/>
    <w:rsid w:val="005D071D"/>
    <w:rsid w:val="005D09B8"/>
    <w:rsid w:val="005D0B1C"/>
    <w:rsid w:val="005D0D32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62B3"/>
    <w:rsid w:val="005D6CC9"/>
    <w:rsid w:val="005D764B"/>
    <w:rsid w:val="005D773B"/>
    <w:rsid w:val="005D7C2F"/>
    <w:rsid w:val="005E0160"/>
    <w:rsid w:val="005E03CB"/>
    <w:rsid w:val="005E047A"/>
    <w:rsid w:val="005E0821"/>
    <w:rsid w:val="005E0A98"/>
    <w:rsid w:val="005E0B62"/>
    <w:rsid w:val="005E109D"/>
    <w:rsid w:val="005E16C9"/>
    <w:rsid w:val="005E1961"/>
    <w:rsid w:val="005E2204"/>
    <w:rsid w:val="005E25C1"/>
    <w:rsid w:val="005E2661"/>
    <w:rsid w:val="005E3167"/>
    <w:rsid w:val="005E3461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3653"/>
    <w:rsid w:val="005F40BB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5F7CDC"/>
    <w:rsid w:val="0060043D"/>
    <w:rsid w:val="0060058E"/>
    <w:rsid w:val="006008D1"/>
    <w:rsid w:val="006009A8"/>
    <w:rsid w:val="00600A7A"/>
    <w:rsid w:val="0060128F"/>
    <w:rsid w:val="00601ECC"/>
    <w:rsid w:val="006023D9"/>
    <w:rsid w:val="0060269A"/>
    <w:rsid w:val="00602739"/>
    <w:rsid w:val="00602916"/>
    <w:rsid w:val="00602979"/>
    <w:rsid w:val="00603085"/>
    <w:rsid w:val="006032B6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CC0"/>
    <w:rsid w:val="006071AD"/>
    <w:rsid w:val="006072AD"/>
    <w:rsid w:val="00607702"/>
    <w:rsid w:val="0060793A"/>
    <w:rsid w:val="0060795D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3F92"/>
    <w:rsid w:val="00614254"/>
    <w:rsid w:val="00614317"/>
    <w:rsid w:val="0061433C"/>
    <w:rsid w:val="006143BD"/>
    <w:rsid w:val="0061445B"/>
    <w:rsid w:val="00614C53"/>
    <w:rsid w:val="00615263"/>
    <w:rsid w:val="00615775"/>
    <w:rsid w:val="0061599C"/>
    <w:rsid w:val="00615AD4"/>
    <w:rsid w:val="0061619C"/>
    <w:rsid w:val="00616BFE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E4"/>
    <w:rsid w:val="006421A8"/>
    <w:rsid w:val="00642290"/>
    <w:rsid w:val="006423EC"/>
    <w:rsid w:val="00642988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1BF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5203"/>
    <w:rsid w:val="00675E8D"/>
    <w:rsid w:val="00675EBA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6EDC"/>
    <w:rsid w:val="00687233"/>
    <w:rsid w:val="006873BE"/>
    <w:rsid w:val="006876AA"/>
    <w:rsid w:val="006903C0"/>
    <w:rsid w:val="0069052A"/>
    <w:rsid w:val="006909B7"/>
    <w:rsid w:val="00690BA0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40B"/>
    <w:rsid w:val="006955CD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A20"/>
    <w:rsid w:val="006A2763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BC9"/>
    <w:rsid w:val="006B00A9"/>
    <w:rsid w:val="006B0264"/>
    <w:rsid w:val="006B04EB"/>
    <w:rsid w:val="006B05BA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D7C"/>
    <w:rsid w:val="006B70FB"/>
    <w:rsid w:val="006B7163"/>
    <w:rsid w:val="006B7234"/>
    <w:rsid w:val="006B7260"/>
    <w:rsid w:val="006B77B4"/>
    <w:rsid w:val="006B7838"/>
    <w:rsid w:val="006C04FB"/>
    <w:rsid w:val="006C08AE"/>
    <w:rsid w:val="006C0BAF"/>
    <w:rsid w:val="006C0C3D"/>
    <w:rsid w:val="006C1465"/>
    <w:rsid w:val="006C15C1"/>
    <w:rsid w:val="006C162F"/>
    <w:rsid w:val="006C16EE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C75DC"/>
    <w:rsid w:val="006D0859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856"/>
    <w:rsid w:val="006E4D73"/>
    <w:rsid w:val="006E50C6"/>
    <w:rsid w:val="006E5453"/>
    <w:rsid w:val="006E5475"/>
    <w:rsid w:val="006E5932"/>
    <w:rsid w:val="006E5B36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231D"/>
    <w:rsid w:val="006F277E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B2"/>
    <w:rsid w:val="006F4DE0"/>
    <w:rsid w:val="006F4FC1"/>
    <w:rsid w:val="006F536D"/>
    <w:rsid w:val="006F55BB"/>
    <w:rsid w:val="006F56E3"/>
    <w:rsid w:val="006F58AF"/>
    <w:rsid w:val="006F5EBE"/>
    <w:rsid w:val="006F64D1"/>
    <w:rsid w:val="006F650B"/>
    <w:rsid w:val="006F650C"/>
    <w:rsid w:val="006F65F8"/>
    <w:rsid w:val="006F6977"/>
    <w:rsid w:val="006F6EA5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EE8"/>
    <w:rsid w:val="00716795"/>
    <w:rsid w:val="007169A1"/>
    <w:rsid w:val="00716CA0"/>
    <w:rsid w:val="007172B7"/>
    <w:rsid w:val="007178CC"/>
    <w:rsid w:val="00717B97"/>
    <w:rsid w:val="00720154"/>
    <w:rsid w:val="007202E0"/>
    <w:rsid w:val="00720327"/>
    <w:rsid w:val="007209C2"/>
    <w:rsid w:val="00720CF3"/>
    <w:rsid w:val="00720D32"/>
    <w:rsid w:val="00720D3D"/>
    <w:rsid w:val="007219AA"/>
    <w:rsid w:val="007219FD"/>
    <w:rsid w:val="00721A9C"/>
    <w:rsid w:val="00721E06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B53"/>
    <w:rsid w:val="00734FEE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1B4"/>
    <w:rsid w:val="007402EF"/>
    <w:rsid w:val="007408FA"/>
    <w:rsid w:val="007408FC"/>
    <w:rsid w:val="0074145A"/>
    <w:rsid w:val="00741475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4E3"/>
    <w:rsid w:val="007477CB"/>
    <w:rsid w:val="00747845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E15"/>
    <w:rsid w:val="00765855"/>
    <w:rsid w:val="00765E6A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73C"/>
    <w:rsid w:val="00767852"/>
    <w:rsid w:val="00767D34"/>
    <w:rsid w:val="00770656"/>
    <w:rsid w:val="0077067E"/>
    <w:rsid w:val="00770D11"/>
    <w:rsid w:val="007712BF"/>
    <w:rsid w:val="0077170E"/>
    <w:rsid w:val="0077186C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C8F"/>
    <w:rsid w:val="00774EEB"/>
    <w:rsid w:val="007753D6"/>
    <w:rsid w:val="007755A5"/>
    <w:rsid w:val="0077571D"/>
    <w:rsid w:val="007759C3"/>
    <w:rsid w:val="007763B8"/>
    <w:rsid w:val="0077641A"/>
    <w:rsid w:val="00776A64"/>
    <w:rsid w:val="00776ADF"/>
    <w:rsid w:val="00776C58"/>
    <w:rsid w:val="00777036"/>
    <w:rsid w:val="00777103"/>
    <w:rsid w:val="0077710D"/>
    <w:rsid w:val="007778FA"/>
    <w:rsid w:val="00777AD7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B74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E82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B3F"/>
    <w:rsid w:val="00796C23"/>
    <w:rsid w:val="00796C84"/>
    <w:rsid w:val="00796EA4"/>
    <w:rsid w:val="00797148"/>
    <w:rsid w:val="00797272"/>
    <w:rsid w:val="00797BC5"/>
    <w:rsid w:val="00797D2E"/>
    <w:rsid w:val="00797E79"/>
    <w:rsid w:val="007A01A6"/>
    <w:rsid w:val="007A05FD"/>
    <w:rsid w:val="007A09E6"/>
    <w:rsid w:val="007A1097"/>
    <w:rsid w:val="007A146A"/>
    <w:rsid w:val="007A1A5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89B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C07A1"/>
    <w:rsid w:val="007C0961"/>
    <w:rsid w:val="007C0E8C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3C83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466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4AA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2"/>
    <w:rsid w:val="007E3890"/>
    <w:rsid w:val="007E3D2B"/>
    <w:rsid w:val="007E3F5A"/>
    <w:rsid w:val="007E5278"/>
    <w:rsid w:val="007E536E"/>
    <w:rsid w:val="007E5C43"/>
    <w:rsid w:val="007E5F8D"/>
    <w:rsid w:val="007E6466"/>
    <w:rsid w:val="007E679C"/>
    <w:rsid w:val="007E6818"/>
    <w:rsid w:val="007E6819"/>
    <w:rsid w:val="007E6A52"/>
    <w:rsid w:val="007E6BD8"/>
    <w:rsid w:val="007E6F77"/>
    <w:rsid w:val="007E7B22"/>
    <w:rsid w:val="007E7E4B"/>
    <w:rsid w:val="007E7F34"/>
    <w:rsid w:val="007F1069"/>
    <w:rsid w:val="007F1A6B"/>
    <w:rsid w:val="007F1D7C"/>
    <w:rsid w:val="007F2545"/>
    <w:rsid w:val="007F26D5"/>
    <w:rsid w:val="007F297D"/>
    <w:rsid w:val="007F2BA6"/>
    <w:rsid w:val="007F3088"/>
    <w:rsid w:val="007F32C9"/>
    <w:rsid w:val="007F35A0"/>
    <w:rsid w:val="007F402E"/>
    <w:rsid w:val="007F4249"/>
    <w:rsid w:val="007F4643"/>
    <w:rsid w:val="007F5217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946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B8"/>
    <w:rsid w:val="008230D6"/>
    <w:rsid w:val="00823238"/>
    <w:rsid w:val="00823550"/>
    <w:rsid w:val="008236C5"/>
    <w:rsid w:val="00823766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118D"/>
    <w:rsid w:val="008313B0"/>
    <w:rsid w:val="00831538"/>
    <w:rsid w:val="00831A6B"/>
    <w:rsid w:val="00831F08"/>
    <w:rsid w:val="00831F50"/>
    <w:rsid w:val="0083212F"/>
    <w:rsid w:val="008321FA"/>
    <w:rsid w:val="008329DB"/>
    <w:rsid w:val="00832E7A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45F6"/>
    <w:rsid w:val="008448E9"/>
    <w:rsid w:val="00844B28"/>
    <w:rsid w:val="00844B85"/>
    <w:rsid w:val="00845010"/>
    <w:rsid w:val="0084503F"/>
    <w:rsid w:val="0084589F"/>
    <w:rsid w:val="0084645D"/>
    <w:rsid w:val="0084654E"/>
    <w:rsid w:val="00846560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205A"/>
    <w:rsid w:val="0085232C"/>
    <w:rsid w:val="00852345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741E"/>
    <w:rsid w:val="008577AF"/>
    <w:rsid w:val="00857971"/>
    <w:rsid w:val="008579A6"/>
    <w:rsid w:val="0086000C"/>
    <w:rsid w:val="008601F2"/>
    <w:rsid w:val="008602BB"/>
    <w:rsid w:val="00860470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2AA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6D7C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0F"/>
    <w:rsid w:val="00872B1F"/>
    <w:rsid w:val="008730AA"/>
    <w:rsid w:val="008732E8"/>
    <w:rsid w:val="008732FF"/>
    <w:rsid w:val="00873328"/>
    <w:rsid w:val="0087348D"/>
    <w:rsid w:val="00873EB9"/>
    <w:rsid w:val="00874405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6D7"/>
    <w:rsid w:val="00881C82"/>
    <w:rsid w:val="00881F0A"/>
    <w:rsid w:val="00882A32"/>
    <w:rsid w:val="00882FB7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2A79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BEF"/>
    <w:rsid w:val="008A5C16"/>
    <w:rsid w:val="008A615E"/>
    <w:rsid w:val="008A66B8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3EB8"/>
    <w:rsid w:val="008B43D4"/>
    <w:rsid w:val="008B4600"/>
    <w:rsid w:val="008B4D0A"/>
    <w:rsid w:val="008B4D8B"/>
    <w:rsid w:val="008B4FE1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244"/>
    <w:rsid w:val="008C06D4"/>
    <w:rsid w:val="008C07EB"/>
    <w:rsid w:val="008C0821"/>
    <w:rsid w:val="008C0A56"/>
    <w:rsid w:val="008C0DDC"/>
    <w:rsid w:val="008C0E2F"/>
    <w:rsid w:val="008C17E1"/>
    <w:rsid w:val="008C18B2"/>
    <w:rsid w:val="008C2072"/>
    <w:rsid w:val="008C20C8"/>
    <w:rsid w:val="008C27BC"/>
    <w:rsid w:val="008C2B05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368"/>
    <w:rsid w:val="008D4A26"/>
    <w:rsid w:val="008D53EE"/>
    <w:rsid w:val="008D5511"/>
    <w:rsid w:val="008D5930"/>
    <w:rsid w:val="008D6084"/>
    <w:rsid w:val="008D6611"/>
    <w:rsid w:val="008D6740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E4"/>
    <w:rsid w:val="008E26F3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BC6"/>
    <w:rsid w:val="008E5BF1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4BC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ED0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774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AEE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2E26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B5E"/>
    <w:rsid w:val="00920652"/>
    <w:rsid w:val="00920F57"/>
    <w:rsid w:val="00921411"/>
    <w:rsid w:val="00921449"/>
    <w:rsid w:val="00921B1C"/>
    <w:rsid w:val="00921E43"/>
    <w:rsid w:val="00921F13"/>
    <w:rsid w:val="009222D9"/>
    <w:rsid w:val="00922379"/>
    <w:rsid w:val="00922550"/>
    <w:rsid w:val="00922660"/>
    <w:rsid w:val="00922B08"/>
    <w:rsid w:val="00923921"/>
    <w:rsid w:val="00923981"/>
    <w:rsid w:val="009241E5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B1B"/>
    <w:rsid w:val="00927758"/>
    <w:rsid w:val="00927A7F"/>
    <w:rsid w:val="00927C36"/>
    <w:rsid w:val="00930297"/>
    <w:rsid w:val="009304ED"/>
    <w:rsid w:val="0093064D"/>
    <w:rsid w:val="00930CD3"/>
    <w:rsid w:val="0093122B"/>
    <w:rsid w:val="0093183F"/>
    <w:rsid w:val="00931850"/>
    <w:rsid w:val="0093220A"/>
    <w:rsid w:val="00932326"/>
    <w:rsid w:val="0093234A"/>
    <w:rsid w:val="00932583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34FA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672"/>
    <w:rsid w:val="009557CE"/>
    <w:rsid w:val="0095591B"/>
    <w:rsid w:val="00955B2B"/>
    <w:rsid w:val="00955C78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6D4"/>
    <w:rsid w:val="00970B6A"/>
    <w:rsid w:val="00970CC4"/>
    <w:rsid w:val="00970D7B"/>
    <w:rsid w:val="009712B2"/>
    <w:rsid w:val="00972956"/>
    <w:rsid w:val="00972B1E"/>
    <w:rsid w:val="00972B93"/>
    <w:rsid w:val="00972C5B"/>
    <w:rsid w:val="00972F49"/>
    <w:rsid w:val="00973700"/>
    <w:rsid w:val="00973960"/>
    <w:rsid w:val="00973C50"/>
    <w:rsid w:val="009742C1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532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69F"/>
    <w:rsid w:val="00984DFF"/>
    <w:rsid w:val="0098555E"/>
    <w:rsid w:val="009856E1"/>
    <w:rsid w:val="009857FB"/>
    <w:rsid w:val="009858B8"/>
    <w:rsid w:val="00986423"/>
    <w:rsid w:val="009866B2"/>
    <w:rsid w:val="00986C21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07"/>
    <w:rsid w:val="00990B6D"/>
    <w:rsid w:val="00990DDE"/>
    <w:rsid w:val="00991123"/>
    <w:rsid w:val="0099117B"/>
    <w:rsid w:val="0099147E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AF7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004"/>
    <w:rsid w:val="009B241F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C01F0"/>
    <w:rsid w:val="009C0292"/>
    <w:rsid w:val="009C0303"/>
    <w:rsid w:val="009C0693"/>
    <w:rsid w:val="009C0E41"/>
    <w:rsid w:val="009C18BB"/>
    <w:rsid w:val="009C1904"/>
    <w:rsid w:val="009C1AD8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F42"/>
    <w:rsid w:val="009C51DE"/>
    <w:rsid w:val="009C5224"/>
    <w:rsid w:val="009C5419"/>
    <w:rsid w:val="009C5BEB"/>
    <w:rsid w:val="009C5CCF"/>
    <w:rsid w:val="009C5E27"/>
    <w:rsid w:val="009C64FA"/>
    <w:rsid w:val="009C6C1D"/>
    <w:rsid w:val="009C6EDB"/>
    <w:rsid w:val="009C76E4"/>
    <w:rsid w:val="009C7BA4"/>
    <w:rsid w:val="009C7CE6"/>
    <w:rsid w:val="009C7E63"/>
    <w:rsid w:val="009D046D"/>
    <w:rsid w:val="009D0AFD"/>
    <w:rsid w:val="009D0E38"/>
    <w:rsid w:val="009D0E99"/>
    <w:rsid w:val="009D0F7A"/>
    <w:rsid w:val="009D117B"/>
    <w:rsid w:val="009D1640"/>
    <w:rsid w:val="009D1A2B"/>
    <w:rsid w:val="009D244A"/>
    <w:rsid w:val="009D27D6"/>
    <w:rsid w:val="009D2A17"/>
    <w:rsid w:val="009D3554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56C"/>
    <w:rsid w:val="009D7820"/>
    <w:rsid w:val="009D7C0D"/>
    <w:rsid w:val="009D7D08"/>
    <w:rsid w:val="009E0728"/>
    <w:rsid w:val="009E099F"/>
    <w:rsid w:val="009E0B37"/>
    <w:rsid w:val="009E0BF0"/>
    <w:rsid w:val="009E0C93"/>
    <w:rsid w:val="009E0F8F"/>
    <w:rsid w:val="009E1066"/>
    <w:rsid w:val="009E13E5"/>
    <w:rsid w:val="009E1853"/>
    <w:rsid w:val="009E186D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30F1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F55"/>
    <w:rsid w:val="009F71DE"/>
    <w:rsid w:val="009F7316"/>
    <w:rsid w:val="009F7423"/>
    <w:rsid w:val="009F7B97"/>
    <w:rsid w:val="009F7FAE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9CD"/>
    <w:rsid w:val="00A12A98"/>
    <w:rsid w:val="00A139AC"/>
    <w:rsid w:val="00A13CE0"/>
    <w:rsid w:val="00A1416B"/>
    <w:rsid w:val="00A1431F"/>
    <w:rsid w:val="00A14B4E"/>
    <w:rsid w:val="00A14C73"/>
    <w:rsid w:val="00A1557E"/>
    <w:rsid w:val="00A15676"/>
    <w:rsid w:val="00A159CE"/>
    <w:rsid w:val="00A15F50"/>
    <w:rsid w:val="00A16110"/>
    <w:rsid w:val="00A16714"/>
    <w:rsid w:val="00A16AB7"/>
    <w:rsid w:val="00A16B92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023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0F7"/>
    <w:rsid w:val="00A40257"/>
    <w:rsid w:val="00A4067F"/>
    <w:rsid w:val="00A407BB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2BE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47E32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4FD"/>
    <w:rsid w:val="00A63E8C"/>
    <w:rsid w:val="00A63EEE"/>
    <w:rsid w:val="00A64417"/>
    <w:rsid w:val="00A64C9F"/>
    <w:rsid w:val="00A653F3"/>
    <w:rsid w:val="00A665C7"/>
    <w:rsid w:val="00A66C93"/>
    <w:rsid w:val="00A66F00"/>
    <w:rsid w:val="00A674C5"/>
    <w:rsid w:val="00A67702"/>
    <w:rsid w:val="00A67E3F"/>
    <w:rsid w:val="00A70ECB"/>
    <w:rsid w:val="00A70F74"/>
    <w:rsid w:val="00A712F7"/>
    <w:rsid w:val="00A71437"/>
    <w:rsid w:val="00A7235A"/>
    <w:rsid w:val="00A72531"/>
    <w:rsid w:val="00A72605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6EC9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AB7"/>
    <w:rsid w:val="00A84FBB"/>
    <w:rsid w:val="00A85143"/>
    <w:rsid w:val="00A85F86"/>
    <w:rsid w:val="00A86220"/>
    <w:rsid w:val="00A86289"/>
    <w:rsid w:val="00A8674C"/>
    <w:rsid w:val="00A86B00"/>
    <w:rsid w:val="00A87080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3932"/>
    <w:rsid w:val="00A93E28"/>
    <w:rsid w:val="00A93F4B"/>
    <w:rsid w:val="00A93FC2"/>
    <w:rsid w:val="00A94127"/>
    <w:rsid w:val="00A942BA"/>
    <w:rsid w:val="00A949D2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AA6"/>
    <w:rsid w:val="00AA1AAC"/>
    <w:rsid w:val="00AA1DDA"/>
    <w:rsid w:val="00AA1E7C"/>
    <w:rsid w:val="00AA1F09"/>
    <w:rsid w:val="00AA21C0"/>
    <w:rsid w:val="00AA23E2"/>
    <w:rsid w:val="00AA24BA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6DA7"/>
    <w:rsid w:val="00AA7384"/>
    <w:rsid w:val="00AA741E"/>
    <w:rsid w:val="00AA7C65"/>
    <w:rsid w:val="00AB07F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75FC"/>
    <w:rsid w:val="00AB780B"/>
    <w:rsid w:val="00AB7E44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3C2C"/>
    <w:rsid w:val="00AC4123"/>
    <w:rsid w:val="00AC451A"/>
    <w:rsid w:val="00AC478F"/>
    <w:rsid w:val="00AC4C2C"/>
    <w:rsid w:val="00AC4DE1"/>
    <w:rsid w:val="00AC537D"/>
    <w:rsid w:val="00AC54B6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3EC3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E0962"/>
    <w:rsid w:val="00AE0A91"/>
    <w:rsid w:val="00AE0FCB"/>
    <w:rsid w:val="00AE1B56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6F3"/>
    <w:rsid w:val="00AE77D6"/>
    <w:rsid w:val="00AE7E3F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F20"/>
    <w:rsid w:val="00AF4F66"/>
    <w:rsid w:val="00AF4FBF"/>
    <w:rsid w:val="00AF5647"/>
    <w:rsid w:val="00AF56B7"/>
    <w:rsid w:val="00AF5AFE"/>
    <w:rsid w:val="00AF666D"/>
    <w:rsid w:val="00AF6804"/>
    <w:rsid w:val="00AF6AA5"/>
    <w:rsid w:val="00AF6AB0"/>
    <w:rsid w:val="00AF6BA7"/>
    <w:rsid w:val="00AF6DE2"/>
    <w:rsid w:val="00AF7210"/>
    <w:rsid w:val="00AF7582"/>
    <w:rsid w:val="00B00433"/>
    <w:rsid w:val="00B00AFA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010"/>
    <w:rsid w:val="00B1392B"/>
    <w:rsid w:val="00B13AF4"/>
    <w:rsid w:val="00B13F63"/>
    <w:rsid w:val="00B14196"/>
    <w:rsid w:val="00B1487F"/>
    <w:rsid w:val="00B14921"/>
    <w:rsid w:val="00B14E80"/>
    <w:rsid w:val="00B1501A"/>
    <w:rsid w:val="00B15683"/>
    <w:rsid w:val="00B158D7"/>
    <w:rsid w:val="00B15B7C"/>
    <w:rsid w:val="00B15B82"/>
    <w:rsid w:val="00B15C7C"/>
    <w:rsid w:val="00B15EDE"/>
    <w:rsid w:val="00B160BA"/>
    <w:rsid w:val="00B16467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A4A"/>
    <w:rsid w:val="00B36FC7"/>
    <w:rsid w:val="00B37033"/>
    <w:rsid w:val="00B370F3"/>
    <w:rsid w:val="00B3723F"/>
    <w:rsid w:val="00B37B74"/>
    <w:rsid w:val="00B37BA4"/>
    <w:rsid w:val="00B4072C"/>
    <w:rsid w:val="00B4095A"/>
    <w:rsid w:val="00B40BBE"/>
    <w:rsid w:val="00B40CAF"/>
    <w:rsid w:val="00B40D2F"/>
    <w:rsid w:val="00B4139F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717F"/>
    <w:rsid w:val="00B4780B"/>
    <w:rsid w:val="00B47AF6"/>
    <w:rsid w:val="00B50F32"/>
    <w:rsid w:val="00B512C9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457"/>
    <w:rsid w:val="00B54531"/>
    <w:rsid w:val="00B547F6"/>
    <w:rsid w:val="00B54FAF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BAF"/>
    <w:rsid w:val="00B63B96"/>
    <w:rsid w:val="00B63F44"/>
    <w:rsid w:val="00B6404F"/>
    <w:rsid w:val="00B64CD9"/>
    <w:rsid w:val="00B65160"/>
    <w:rsid w:val="00B65161"/>
    <w:rsid w:val="00B6549C"/>
    <w:rsid w:val="00B6553F"/>
    <w:rsid w:val="00B6561B"/>
    <w:rsid w:val="00B6566B"/>
    <w:rsid w:val="00B65871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701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314"/>
    <w:rsid w:val="00B76499"/>
    <w:rsid w:val="00B765CC"/>
    <w:rsid w:val="00B76A62"/>
    <w:rsid w:val="00B76FAE"/>
    <w:rsid w:val="00B77603"/>
    <w:rsid w:val="00B77C75"/>
    <w:rsid w:val="00B77F09"/>
    <w:rsid w:val="00B8027E"/>
    <w:rsid w:val="00B802C7"/>
    <w:rsid w:val="00B80545"/>
    <w:rsid w:val="00B80BE4"/>
    <w:rsid w:val="00B80CD3"/>
    <w:rsid w:val="00B8137C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168D"/>
    <w:rsid w:val="00B9172A"/>
    <w:rsid w:val="00B91993"/>
    <w:rsid w:val="00B927B5"/>
    <w:rsid w:val="00B927C0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6EB4"/>
    <w:rsid w:val="00BA7507"/>
    <w:rsid w:val="00BA7B4C"/>
    <w:rsid w:val="00BB03B6"/>
    <w:rsid w:val="00BB06D7"/>
    <w:rsid w:val="00BB09F9"/>
    <w:rsid w:val="00BB122A"/>
    <w:rsid w:val="00BB1304"/>
    <w:rsid w:val="00BB15B8"/>
    <w:rsid w:val="00BB18E1"/>
    <w:rsid w:val="00BB1B50"/>
    <w:rsid w:val="00BB1C51"/>
    <w:rsid w:val="00BB1C6C"/>
    <w:rsid w:val="00BB1CF5"/>
    <w:rsid w:val="00BB1D47"/>
    <w:rsid w:val="00BB1F66"/>
    <w:rsid w:val="00BB208B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674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4C5"/>
    <w:rsid w:val="00BC24DD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BC3"/>
    <w:rsid w:val="00BD4C55"/>
    <w:rsid w:val="00BD4CC0"/>
    <w:rsid w:val="00BD4F6D"/>
    <w:rsid w:val="00BD4FE9"/>
    <w:rsid w:val="00BD5111"/>
    <w:rsid w:val="00BD52B1"/>
    <w:rsid w:val="00BD58A3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62B"/>
    <w:rsid w:val="00BD7C73"/>
    <w:rsid w:val="00BE01AD"/>
    <w:rsid w:val="00BE04A5"/>
    <w:rsid w:val="00BE0A86"/>
    <w:rsid w:val="00BE0BE3"/>
    <w:rsid w:val="00BE0BEA"/>
    <w:rsid w:val="00BE0ECB"/>
    <w:rsid w:val="00BE1950"/>
    <w:rsid w:val="00BE2571"/>
    <w:rsid w:val="00BE2751"/>
    <w:rsid w:val="00BE2793"/>
    <w:rsid w:val="00BE27B6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520A"/>
    <w:rsid w:val="00BE5406"/>
    <w:rsid w:val="00BE54C2"/>
    <w:rsid w:val="00BE5583"/>
    <w:rsid w:val="00BE5BF2"/>
    <w:rsid w:val="00BE64AA"/>
    <w:rsid w:val="00BE6801"/>
    <w:rsid w:val="00BE69BB"/>
    <w:rsid w:val="00BE6DFC"/>
    <w:rsid w:val="00BE7094"/>
    <w:rsid w:val="00BE7160"/>
    <w:rsid w:val="00BE71AC"/>
    <w:rsid w:val="00BE7455"/>
    <w:rsid w:val="00BE780B"/>
    <w:rsid w:val="00BF01F9"/>
    <w:rsid w:val="00BF0A04"/>
    <w:rsid w:val="00BF0A20"/>
    <w:rsid w:val="00BF0C82"/>
    <w:rsid w:val="00BF0D9D"/>
    <w:rsid w:val="00BF162E"/>
    <w:rsid w:val="00BF188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9DB"/>
    <w:rsid w:val="00BF3A0B"/>
    <w:rsid w:val="00BF3BC0"/>
    <w:rsid w:val="00BF44D4"/>
    <w:rsid w:val="00BF460F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A4F"/>
    <w:rsid w:val="00C01033"/>
    <w:rsid w:val="00C012F5"/>
    <w:rsid w:val="00C014C4"/>
    <w:rsid w:val="00C0287D"/>
    <w:rsid w:val="00C03D86"/>
    <w:rsid w:val="00C04078"/>
    <w:rsid w:val="00C04246"/>
    <w:rsid w:val="00C04529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2B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551"/>
    <w:rsid w:val="00C2477D"/>
    <w:rsid w:val="00C24E74"/>
    <w:rsid w:val="00C2505C"/>
    <w:rsid w:val="00C250FB"/>
    <w:rsid w:val="00C251D9"/>
    <w:rsid w:val="00C25432"/>
    <w:rsid w:val="00C255C2"/>
    <w:rsid w:val="00C25749"/>
    <w:rsid w:val="00C25915"/>
    <w:rsid w:val="00C25B9A"/>
    <w:rsid w:val="00C25C0B"/>
    <w:rsid w:val="00C25C9E"/>
    <w:rsid w:val="00C25FC0"/>
    <w:rsid w:val="00C26C8E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A59"/>
    <w:rsid w:val="00C46DE1"/>
    <w:rsid w:val="00C46F79"/>
    <w:rsid w:val="00C46FC9"/>
    <w:rsid w:val="00C4716F"/>
    <w:rsid w:val="00C474A3"/>
    <w:rsid w:val="00C47906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45F"/>
    <w:rsid w:val="00C5456C"/>
    <w:rsid w:val="00C54994"/>
    <w:rsid w:val="00C54DE2"/>
    <w:rsid w:val="00C5546B"/>
    <w:rsid w:val="00C557C0"/>
    <w:rsid w:val="00C56020"/>
    <w:rsid w:val="00C565FD"/>
    <w:rsid w:val="00C575DC"/>
    <w:rsid w:val="00C579C8"/>
    <w:rsid w:val="00C57C36"/>
    <w:rsid w:val="00C6026D"/>
    <w:rsid w:val="00C6039F"/>
    <w:rsid w:val="00C60451"/>
    <w:rsid w:val="00C60670"/>
    <w:rsid w:val="00C60737"/>
    <w:rsid w:val="00C61257"/>
    <w:rsid w:val="00C6136E"/>
    <w:rsid w:val="00C617D8"/>
    <w:rsid w:val="00C61968"/>
    <w:rsid w:val="00C61B60"/>
    <w:rsid w:val="00C6361D"/>
    <w:rsid w:val="00C63817"/>
    <w:rsid w:val="00C63B82"/>
    <w:rsid w:val="00C63B87"/>
    <w:rsid w:val="00C63BB3"/>
    <w:rsid w:val="00C63C0B"/>
    <w:rsid w:val="00C6414E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C33"/>
    <w:rsid w:val="00C80F2F"/>
    <w:rsid w:val="00C8347D"/>
    <w:rsid w:val="00C83B22"/>
    <w:rsid w:val="00C845B7"/>
    <w:rsid w:val="00C858A1"/>
    <w:rsid w:val="00C8600E"/>
    <w:rsid w:val="00C86324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4C42"/>
    <w:rsid w:val="00CA59B8"/>
    <w:rsid w:val="00CA6653"/>
    <w:rsid w:val="00CA6A8B"/>
    <w:rsid w:val="00CA6CF5"/>
    <w:rsid w:val="00CA6EE9"/>
    <w:rsid w:val="00CA77E7"/>
    <w:rsid w:val="00CA7B2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4229"/>
    <w:rsid w:val="00CB43FE"/>
    <w:rsid w:val="00CB45F8"/>
    <w:rsid w:val="00CB4A05"/>
    <w:rsid w:val="00CB5131"/>
    <w:rsid w:val="00CB5179"/>
    <w:rsid w:val="00CB5418"/>
    <w:rsid w:val="00CB568D"/>
    <w:rsid w:val="00CB5968"/>
    <w:rsid w:val="00CB658D"/>
    <w:rsid w:val="00CB6AFC"/>
    <w:rsid w:val="00CB77DC"/>
    <w:rsid w:val="00CB79CB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54F6"/>
    <w:rsid w:val="00CC5A45"/>
    <w:rsid w:val="00CC5BE8"/>
    <w:rsid w:val="00CC610B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E21"/>
    <w:rsid w:val="00CC7FEC"/>
    <w:rsid w:val="00CD02E6"/>
    <w:rsid w:val="00CD102F"/>
    <w:rsid w:val="00CD1112"/>
    <w:rsid w:val="00CD1A91"/>
    <w:rsid w:val="00CD1F29"/>
    <w:rsid w:val="00CD24B8"/>
    <w:rsid w:val="00CD2779"/>
    <w:rsid w:val="00CD2BC2"/>
    <w:rsid w:val="00CD2E4B"/>
    <w:rsid w:val="00CD3CE5"/>
    <w:rsid w:val="00CD3CEB"/>
    <w:rsid w:val="00CD420A"/>
    <w:rsid w:val="00CD42BB"/>
    <w:rsid w:val="00CD42D7"/>
    <w:rsid w:val="00CD490E"/>
    <w:rsid w:val="00CD5284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989"/>
    <w:rsid w:val="00CE3C63"/>
    <w:rsid w:val="00CE4184"/>
    <w:rsid w:val="00CE44DC"/>
    <w:rsid w:val="00CE453E"/>
    <w:rsid w:val="00CE49FC"/>
    <w:rsid w:val="00CE4A76"/>
    <w:rsid w:val="00CE4A97"/>
    <w:rsid w:val="00CE5F7A"/>
    <w:rsid w:val="00CE61A8"/>
    <w:rsid w:val="00CE6E54"/>
    <w:rsid w:val="00CE6F2A"/>
    <w:rsid w:val="00CE713D"/>
    <w:rsid w:val="00CE778B"/>
    <w:rsid w:val="00CE7BD0"/>
    <w:rsid w:val="00CE7CD2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9BD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A36"/>
    <w:rsid w:val="00D00689"/>
    <w:rsid w:val="00D0092A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791"/>
    <w:rsid w:val="00D0293F"/>
    <w:rsid w:val="00D02A71"/>
    <w:rsid w:val="00D02F06"/>
    <w:rsid w:val="00D030D5"/>
    <w:rsid w:val="00D033CA"/>
    <w:rsid w:val="00D039FC"/>
    <w:rsid w:val="00D03D23"/>
    <w:rsid w:val="00D0452E"/>
    <w:rsid w:val="00D04C86"/>
    <w:rsid w:val="00D05416"/>
    <w:rsid w:val="00D05502"/>
    <w:rsid w:val="00D05664"/>
    <w:rsid w:val="00D056C0"/>
    <w:rsid w:val="00D05892"/>
    <w:rsid w:val="00D058A3"/>
    <w:rsid w:val="00D05C75"/>
    <w:rsid w:val="00D05F26"/>
    <w:rsid w:val="00D06063"/>
    <w:rsid w:val="00D06084"/>
    <w:rsid w:val="00D06131"/>
    <w:rsid w:val="00D0656C"/>
    <w:rsid w:val="00D07346"/>
    <w:rsid w:val="00D07793"/>
    <w:rsid w:val="00D078B3"/>
    <w:rsid w:val="00D079ED"/>
    <w:rsid w:val="00D07F22"/>
    <w:rsid w:val="00D1005F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1CC1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D3F"/>
    <w:rsid w:val="00D21E8A"/>
    <w:rsid w:val="00D2221E"/>
    <w:rsid w:val="00D2267C"/>
    <w:rsid w:val="00D22895"/>
    <w:rsid w:val="00D23005"/>
    <w:rsid w:val="00D231DB"/>
    <w:rsid w:val="00D2333E"/>
    <w:rsid w:val="00D2397F"/>
    <w:rsid w:val="00D23D0E"/>
    <w:rsid w:val="00D24166"/>
    <w:rsid w:val="00D24D9F"/>
    <w:rsid w:val="00D25604"/>
    <w:rsid w:val="00D25681"/>
    <w:rsid w:val="00D25B8C"/>
    <w:rsid w:val="00D26FC2"/>
    <w:rsid w:val="00D270B3"/>
    <w:rsid w:val="00D27135"/>
    <w:rsid w:val="00D2725B"/>
    <w:rsid w:val="00D30DFC"/>
    <w:rsid w:val="00D311DC"/>
    <w:rsid w:val="00D31D2C"/>
    <w:rsid w:val="00D3264A"/>
    <w:rsid w:val="00D32A6E"/>
    <w:rsid w:val="00D32E8E"/>
    <w:rsid w:val="00D33354"/>
    <w:rsid w:val="00D33742"/>
    <w:rsid w:val="00D33C19"/>
    <w:rsid w:val="00D33F14"/>
    <w:rsid w:val="00D34079"/>
    <w:rsid w:val="00D342C2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1CD"/>
    <w:rsid w:val="00D44334"/>
    <w:rsid w:val="00D4447C"/>
    <w:rsid w:val="00D44859"/>
    <w:rsid w:val="00D44C91"/>
    <w:rsid w:val="00D456E2"/>
    <w:rsid w:val="00D45A41"/>
    <w:rsid w:val="00D45ADC"/>
    <w:rsid w:val="00D460F1"/>
    <w:rsid w:val="00D46251"/>
    <w:rsid w:val="00D4646C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0D9B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3B69"/>
    <w:rsid w:val="00D544EE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7EA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1B55"/>
    <w:rsid w:val="00D72A3E"/>
    <w:rsid w:val="00D72BC8"/>
    <w:rsid w:val="00D72D57"/>
    <w:rsid w:val="00D73477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9DF"/>
    <w:rsid w:val="00D76EF0"/>
    <w:rsid w:val="00D7707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3C18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437"/>
    <w:rsid w:val="00DA75D8"/>
    <w:rsid w:val="00DA7A0E"/>
    <w:rsid w:val="00DA7A4B"/>
    <w:rsid w:val="00DA7ACC"/>
    <w:rsid w:val="00DB0F93"/>
    <w:rsid w:val="00DB17A9"/>
    <w:rsid w:val="00DB17F5"/>
    <w:rsid w:val="00DB19B1"/>
    <w:rsid w:val="00DB230F"/>
    <w:rsid w:val="00DB278D"/>
    <w:rsid w:val="00DB2A8D"/>
    <w:rsid w:val="00DB2AD1"/>
    <w:rsid w:val="00DB2F5C"/>
    <w:rsid w:val="00DB38A0"/>
    <w:rsid w:val="00DB3C59"/>
    <w:rsid w:val="00DB3CBC"/>
    <w:rsid w:val="00DB40A6"/>
    <w:rsid w:val="00DB4162"/>
    <w:rsid w:val="00DB49DE"/>
    <w:rsid w:val="00DB4BD2"/>
    <w:rsid w:val="00DB4EA5"/>
    <w:rsid w:val="00DB571D"/>
    <w:rsid w:val="00DB59FD"/>
    <w:rsid w:val="00DB5A9B"/>
    <w:rsid w:val="00DB5C61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7DE"/>
    <w:rsid w:val="00DC2CBC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28D"/>
    <w:rsid w:val="00DE03C3"/>
    <w:rsid w:val="00DE07DE"/>
    <w:rsid w:val="00DE0987"/>
    <w:rsid w:val="00DE09EA"/>
    <w:rsid w:val="00DE0C21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697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2AB8"/>
    <w:rsid w:val="00E03055"/>
    <w:rsid w:val="00E03063"/>
    <w:rsid w:val="00E03599"/>
    <w:rsid w:val="00E03B69"/>
    <w:rsid w:val="00E0438E"/>
    <w:rsid w:val="00E043F4"/>
    <w:rsid w:val="00E04631"/>
    <w:rsid w:val="00E04C57"/>
    <w:rsid w:val="00E04FDF"/>
    <w:rsid w:val="00E05618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07A87"/>
    <w:rsid w:val="00E10B17"/>
    <w:rsid w:val="00E10B2C"/>
    <w:rsid w:val="00E10F3E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2E2"/>
    <w:rsid w:val="00E14410"/>
    <w:rsid w:val="00E1547E"/>
    <w:rsid w:val="00E15996"/>
    <w:rsid w:val="00E15B7C"/>
    <w:rsid w:val="00E15CE9"/>
    <w:rsid w:val="00E16144"/>
    <w:rsid w:val="00E162F9"/>
    <w:rsid w:val="00E16B94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3F1"/>
    <w:rsid w:val="00E23BEA"/>
    <w:rsid w:val="00E24147"/>
    <w:rsid w:val="00E247B4"/>
    <w:rsid w:val="00E2492F"/>
    <w:rsid w:val="00E24F33"/>
    <w:rsid w:val="00E251A2"/>
    <w:rsid w:val="00E25286"/>
    <w:rsid w:val="00E254E5"/>
    <w:rsid w:val="00E254F5"/>
    <w:rsid w:val="00E25896"/>
    <w:rsid w:val="00E25BCE"/>
    <w:rsid w:val="00E269D3"/>
    <w:rsid w:val="00E26A34"/>
    <w:rsid w:val="00E26E66"/>
    <w:rsid w:val="00E27A00"/>
    <w:rsid w:val="00E27A19"/>
    <w:rsid w:val="00E27CF0"/>
    <w:rsid w:val="00E27F2C"/>
    <w:rsid w:val="00E301D1"/>
    <w:rsid w:val="00E30EAD"/>
    <w:rsid w:val="00E30EE0"/>
    <w:rsid w:val="00E30F72"/>
    <w:rsid w:val="00E31B8A"/>
    <w:rsid w:val="00E3206C"/>
    <w:rsid w:val="00E3215F"/>
    <w:rsid w:val="00E32A05"/>
    <w:rsid w:val="00E32BE3"/>
    <w:rsid w:val="00E32E70"/>
    <w:rsid w:val="00E3320F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2CE"/>
    <w:rsid w:val="00E4630A"/>
    <w:rsid w:val="00E46901"/>
    <w:rsid w:val="00E469DD"/>
    <w:rsid w:val="00E46C23"/>
    <w:rsid w:val="00E473E7"/>
    <w:rsid w:val="00E47A98"/>
    <w:rsid w:val="00E47B2E"/>
    <w:rsid w:val="00E47D1E"/>
    <w:rsid w:val="00E50111"/>
    <w:rsid w:val="00E5055E"/>
    <w:rsid w:val="00E50719"/>
    <w:rsid w:val="00E50CB1"/>
    <w:rsid w:val="00E5128C"/>
    <w:rsid w:val="00E513DD"/>
    <w:rsid w:val="00E5145C"/>
    <w:rsid w:val="00E514AA"/>
    <w:rsid w:val="00E5164B"/>
    <w:rsid w:val="00E516F2"/>
    <w:rsid w:val="00E51954"/>
    <w:rsid w:val="00E51A1C"/>
    <w:rsid w:val="00E52159"/>
    <w:rsid w:val="00E52360"/>
    <w:rsid w:val="00E52857"/>
    <w:rsid w:val="00E5396F"/>
    <w:rsid w:val="00E53C6F"/>
    <w:rsid w:val="00E542B6"/>
    <w:rsid w:val="00E54971"/>
    <w:rsid w:val="00E549B0"/>
    <w:rsid w:val="00E54A1D"/>
    <w:rsid w:val="00E54CA9"/>
    <w:rsid w:val="00E550C7"/>
    <w:rsid w:val="00E55516"/>
    <w:rsid w:val="00E55F48"/>
    <w:rsid w:val="00E562E6"/>
    <w:rsid w:val="00E564BD"/>
    <w:rsid w:val="00E56586"/>
    <w:rsid w:val="00E5662B"/>
    <w:rsid w:val="00E5721E"/>
    <w:rsid w:val="00E5734B"/>
    <w:rsid w:val="00E57739"/>
    <w:rsid w:val="00E57BBE"/>
    <w:rsid w:val="00E57DCD"/>
    <w:rsid w:val="00E605ED"/>
    <w:rsid w:val="00E60BE7"/>
    <w:rsid w:val="00E60DE1"/>
    <w:rsid w:val="00E60DF1"/>
    <w:rsid w:val="00E61262"/>
    <w:rsid w:val="00E6130D"/>
    <w:rsid w:val="00E614CE"/>
    <w:rsid w:val="00E620C5"/>
    <w:rsid w:val="00E62139"/>
    <w:rsid w:val="00E6239D"/>
    <w:rsid w:val="00E626BE"/>
    <w:rsid w:val="00E62825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BA4"/>
    <w:rsid w:val="00E70A71"/>
    <w:rsid w:val="00E70EFC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4013"/>
    <w:rsid w:val="00E741AB"/>
    <w:rsid w:val="00E743A9"/>
    <w:rsid w:val="00E74A3E"/>
    <w:rsid w:val="00E74CBF"/>
    <w:rsid w:val="00E74FC7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EA"/>
    <w:rsid w:val="00EA1D08"/>
    <w:rsid w:val="00EA2415"/>
    <w:rsid w:val="00EA28ED"/>
    <w:rsid w:val="00EA29DF"/>
    <w:rsid w:val="00EA3073"/>
    <w:rsid w:val="00EA3163"/>
    <w:rsid w:val="00EA3433"/>
    <w:rsid w:val="00EA3498"/>
    <w:rsid w:val="00EA397A"/>
    <w:rsid w:val="00EA3F5A"/>
    <w:rsid w:val="00EA4107"/>
    <w:rsid w:val="00EA4C44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2DE6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56E"/>
    <w:rsid w:val="00EB5578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3AC8"/>
    <w:rsid w:val="00EC4250"/>
    <w:rsid w:val="00EC446D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DA9"/>
    <w:rsid w:val="00ED0EAE"/>
    <w:rsid w:val="00ED0F86"/>
    <w:rsid w:val="00ED1197"/>
    <w:rsid w:val="00ED12C1"/>
    <w:rsid w:val="00ED1FE7"/>
    <w:rsid w:val="00ED23BA"/>
    <w:rsid w:val="00ED2657"/>
    <w:rsid w:val="00ED26C9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1AA8"/>
    <w:rsid w:val="00EE2153"/>
    <w:rsid w:val="00EE2531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6B2E"/>
    <w:rsid w:val="00EF6B96"/>
    <w:rsid w:val="00EF7A5F"/>
    <w:rsid w:val="00F004EB"/>
    <w:rsid w:val="00F00518"/>
    <w:rsid w:val="00F0072E"/>
    <w:rsid w:val="00F009B0"/>
    <w:rsid w:val="00F01211"/>
    <w:rsid w:val="00F01844"/>
    <w:rsid w:val="00F018EC"/>
    <w:rsid w:val="00F01B20"/>
    <w:rsid w:val="00F01E57"/>
    <w:rsid w:val="00F01F96"/>
    <w:rsid w:val="00F028E1"/>
    <w:rsid w:val="00F02C33"/>
    <w:rsid w:val="00F02D86"/>
    <w:rsid w:val="00F03856"/>
    <w:rsid w:val="00F038E2"/>
    <w:rsid w:val="00F038F7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7C5"/>
    <w:rsid w:val="00F248B9"/>
    <w:rsid w:val="00F24944"/>
    <w:rsid w:val="00F24C06"/>
    <w:rsid w:val="00F24DDE"/>
    <w:rsid w:val="00F25298"/>
    <w:rsid w:val="00F25616"/>
    <w:rsid w:val="00F25B71"/>
    <w:rsid w:val="00F2641D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5CA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40403"/>
    <w:rsid w:val="00F40AB4"/>
    <w:rsid w:val="00F41112"/>
    <w:rsid w:val="00F411B4"/>
    <w:rsid w:val="00F41594"/>
    <w:rsid w:val="00F4185B"/>
    <w:rsid w:val="00F418D3"/>
    <w:rsid w:val="00F42107"/>
    <w:rsid w:val="00F42A49"/>
    <w:rsid w:val="00F42A7A"/>
    <w:rsid w:val="00F42E5C"/>
    <w:rsid w:val="00F42EFD"/>
    <w:rsid w:val="00F43039"/>
    <w:rsid w:val="00F440C9"/>
    <w:rsid w:val="00F440EE"/>
    <w:rsid w:val="00F44818"/>
    <w:rsid w:val="00F44EC7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501F3"/>
    <w:rsid w:val="00F5023D"/>
    <w:rsid w:val="00F50A03"/>
    <w:rsid w:val="00F50C6C"/>
    <w:rsid w:val="00F50F92"/>
    <w:rsid w:val="00F51056"/>
    <w:rsid w:val="00F51676"/>
    <w:rsid w:val="00F52A74"/>
    <w:rsid w:val="00F52E42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949"/>
    <w:rsid w:val="00F60AB8"/>
    <w:rsid w:val="00F60BCE"/>
    <w:rsid w:val="00F6141B"/>
    <w:rsid w:val="00F6158A"/>
    <w:rsid w:val="00F619F6"/>
    <w:rsid w:val="00F61ADE"/>
    <w:rsid w:val="00F62154"/>
    <w:rsid w:val="00F621C2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45C"/>
    <w:rsid w:val="00F655CD"/>
    <w:rsid w:val="00F6583D"/>
    <w:rsid w:val="00F658E4"/>
    <w:rsid w:val="00F65936"/>
    <w:rsid w:val="00F65C86"/>
    <w:rsid w:val="00F66384"/>
    <w:rsid w:val="00F663C4"/>
    <w:rsid w:val="00F6666A"/>
    <w:rsid w:val="00F667EF"/>
    <w:rsid w:val="00F66C58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501"/>
    <w:rsid w:val="00F76B07"/>
    <w:rsid w:val="00F77161"/>
    <w:rsid w:val="00F77596"/>
    <w:rsid w:val="00F77896"/>
    <w:rsid w:val="00F77BB3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0D"/>
    <w:rsid w:val="00F864E7"/>
    <w:rsid w:val="00F8670F"/>
    <w:rsid w:val="00F86963"/>
    <w:rsid w:val="00F87086"/>
    <w:rsid w:val="00F8796D"/>
    <w:rsid w:val="00F90121"/>
    <w:rsid w:val="00F90134"/>
    <w:rsid w:val="00F90517"/>
    <w:rsid w:val="00F907C7"/>
    <w:rsid w:val="00F916A4"/>
    <w:rsid w:val="00F9198D"/>
    <w:rsid w:val="00F91B15"/>
    <w:rsid w:val="00F91B7E"/>
    <w:rsid w:val="00F92016"/>
    <w:rsid w:val="00F925B4"/>
    <w:rsid w:val="00F925F6"/>
    <w:rsid w:val="00F9267F"/>
    <w:rsid w:val="00F93AA3"/>
    <w:rsid w:val="00F94191"/>
    <w:rsid w:val="00F9443B"/>
    <w:rsid w:val="00F94CA5"/>
    <w:rsid w:val="00F952C5"/>
    <w:rsid w:val="00F953FE"/>
    <w:rsid w:val="00F96A5C"/>
    <w:rsid w:val="00F96CD2"/>
    <w:rsid w:val="00F97540"/>
    <w:rsid w:val="00F9777B"/>
    <w:rsid w:val="00F979B0"/>
    <w:rsid w:val="00F97FB0"/>
    <w:rsid w:val="00FA02EA"/>
    <w:rsid w:val="00FA0BCC"/>
    <w:rsid w:val="00FA0FB6"/>
    <w:rsid w:val="00FA1070"/>
    <w:rsid w:val="00FA164F"/>
    <w:rsid w:val="00FA165E"/>
    <w:rsid w:val="00FA1ACB"/>
    <w:rsid w:val="00FA1B66"/>
    <w:rsid w:val="00FA1BB5"/>
    <w:rsid w:val="00FA1FDF"/>
    <w:rsid w:val="00FA21F4"/>
    <w:rsid w:val="00FA2740"/>
    <w:rsid w:val="00FA2F3A"/>
    <w:rsid w:val="00FA304B"/>
    <w:rsid w:val="00FA3214"/>
    <w:rsid w:val="00FA397C"/>
    <w:rsid w:val="00FA3D5B"/>
    <w:rsid w:val="00FA4C7D"/>
    <w:rsid w:val="00FA4ED6"/>
    <w:rsid w:val="00FA4FD7"/>
    <w:rsid w:val="00FA5750"/>
    <w:rsid w:val="00FA5874"/>
    <w:rsid w:val="00FA6476"/>
    <w:rsid w:val="00FA6839"/>
    <w:rsid w:val="00FA6A95"/>
    <w:rsid w:val="00FA6E13"/>
    <w:rsid w:val="00FA70CC"/>
    <w:rsid w:val="00FA7316"/>
    <w:rsid w:val="00FA77D4"/>
    <w:rsid w:val="00FA798A"/>
    <w:rsid w:val="00FA7E20"/>
    <w:rsid w:val="00FB0BC1"/>
    <w:rsid w:val="00FB0F3F"/>
    <w:rsid w:val="00FB0FF2"/>
    <w:rsid w:val="00FB17E8"/>
    <w:rsid w:val="00FB18B5"/>
    <w:rsid w:val="00FB197F"/>
    <w:rsid w:val="00FB1F50"/>
    <w:rsid w:val="00FB23DD"/>
    <w:rsid w:val="00FB257E"/>
    <w:rsid w:val="00FB2830"/>
    <w:rsid w:val="00FB312F"/>
    <w:rsid w:val="00FB35C3"/>
    <w:rsid w:val="00FB409D"/>
    <w:rsid w:val="00FB4272"/>
    <w:rsid w:val="00FB4A7D"/>
    <w:rsid w:val="00FB50D5"/>
    <w:rsid w:val="00FB546C"/>
    <w:rsid w:val="00FB580C"/>
    <w:rsid w:val="00FB584F"/>
    <w:rsid w:val="00FB5D61"/>
    <w:rsid w:val="00FB6343"/>
    <w:rsid w:val="00FB6A75"/>
    <w:rsid w:val="00FB6BF7"/>
    <w:rsid w:val="00FB746B"/>
    <w:rsid w:val="00FB74A0"/>
    <w:rsid w:val="00FB7D96"/>
    <w:rsid w:val="00FB7DFE"/>
    <w:rsid w:val="00FC0142"/>
    <w:rsid w:val="00FC03A1"/>
    <w:rsid w:val="00FC0623"/>
    <w:rsid w:val="00FC1D06"/>
    <w:rsid w:val="00FC1F16"/>
    <w:rsid w:val="00FC1FB3"/>
    <w:rsid w:val="00FC2855"/>
    <w:rsid w:val="00FC2977"/>
    <w:rsid w:val="00FC2FD4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45"/>
    <w:rsid w:val="00FC6457"/>
    <w:rsid w:val="00FC66C1"/>
    <w:rsid w:val="00FC6703"/>
    <w:rsid w:val="00FC6BA8"/>
    <w:rsid w:val="00FC7248"/>
    <w:rsid w:val="00FD0F80"/>
    <w:rsid w:val="00FD1149"/>
    <w:rsid w:val="00FD19A1"/>
    <w:rsid w:val="00FD2043"/>
    <w:rsid w:val="00FD20F4"/>
    <w:rsid w:val="00FD245D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B95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38CC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6263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46A74034"/>
  <w15:docId w15:val="{F21C6633-B3A6-4CF0-A192-0F9C8F385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00B2A9" w:themeColor="accent1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00B2A9" w:themeColor="accent1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00B2A9" w:themeColor="accent1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00B2A9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CDDC29" w:themeColor="text2"/>
        <w:bottom w:val="single" w:sz="8" w:space="0" w:color="CDDC29" w:themeColor="text2"/>
        <w:insideH w:val="single" w:sz="8" w:space="0" w:color="CDDC29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CDDC29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8FAE8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00B2A9" w:themeColor="accent1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CDDC29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CDDC29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CDDC29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00B2A9" w:themeColor="accent1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CDDC29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CDDC29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00B2A9" w:themeColor="accent1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00B2A9" w:themeColor="accent1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CDDC29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8FAE8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8FAE8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00B2A9" w:themeColor="accent1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CDDC29" w:themeColor="text2"/>
        <w:left w:val="single" w:sz="4" w:space="0" w:color="CDDC29" w:themeColor="text2"/>
        <w:bottom w:val="single" w:sz="4" w:space="0" w:color="CDDC29" w:themeColor="text2"/>
        <w:right w:val="single" w:sz="4" w:space="0" w:color="CDDC29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C29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CDDC29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1158B9"/>
    <w:pPr>
      <w:spacing w:line="240" w:lineRule="auto"/>
    </w:pPr>
    <w:rPr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CDDC29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00B2A9" w:themeColor="accent1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3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3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3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33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29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00B2A9" w:themeColor="accent1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00B2A9" w:themeColor="accent1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character" w:styleId="UnresolvedMention">
    <w:name w:val="Unresolved Mention"/>
    <w:basedOn w:val="DefaultParagraphFont"/>
    <w:uiPriority w:val="99"/>
    <w:semiHidden/>
    <w:unhideWhenUsed/>
    <w:rsid w:val="0033042D"/>
    <w:rPr>
      <w:color w:val="605E5C"/>
      <w:shd w:val="clear" w:color="auto" w:fill="E1DFDD"/>
    </w:rPr>
  </w:style>
  <w:style w:type="table" w:styleId="ListTable4-Accent1">
    <w:name w:val="List Table 4 Accent 1"/>
    <w:basedOn w:val="TableNormal"/>
    <w:uiPriority w:val="49"/>
    <w:rsid w:val="0033042D"/>
    <w:pPr>
      <w:spacing w:line="240" w:lineRule="auto"/>
    </w:pPr>
    <w:tblPr>
      <w:tblStyleRowBandSize w:val="1"/>
      <w:tblStyleColBandSize w:val="1"/>
      <w:tblBorders>
        <w:top w:val="single" w:sz="4" w:space="0" w:color="37FFF4" w:themeColor="accent1" w:themeTint="99"/>
        <w:left w:val="single" w:sz="4" w:space="0" w:color="37FFF4" w:themeColor="accent1" w:themeTint="99"/>
        <w:bottom w:val="single" w:sz="4" w:space="0" w:color="37FFF4" w:themeColor="accent1" w:themeTint="99"/>
        <w:right w:val="single" w:sz="4" w:space="0" w:color="37FFF4" w:themeColor="accent1" w:themeTint="99"/>
        <w:insideH w:val="single" w:sz="4" w:space="0" w:color="37FFF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A9" w:themeColor="accent1"/>
          <w:left w:val="single" w:sz="4" w:space="0" w:color="00B2A9" w:themeColor="accent1"/>
          <w:bottom w:val="single" w:sz="4" w:space="0" w:color="00B2A9" w:themeColor="accent1"/>
          <w:right w:val="single" w:sz="4" w:space="0" w:color="00B2A9" w:themeColor="accent1"/>
          <w:insideH w:val="nil"/>
        </w:tcBorders>
        <w:shd w:val="clear" w:color="auto" w:fill="00B2A9" w:themeFill="accent1"/>
      </w:tcPr>
    </w:tblStylePr>
    <w:tblStylePr w:type="lastRow">
      <w:rPr>
        <w:b/>
        <w:bCs/>
      </w:rPr>
      <w:tblPr/>
      <w:tcPr>
        <w:tcBorders>
          <w:top w:val="double" w:sz="4" w:space="0" w:color="37FFF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FB" w:themeFill="accent1" w:themeFillTint="33"/>
      </w:tcPr>
    </w:tblStylePr>
    <w:tblStylePr w:type="band1Horz">
      <w:tblPr/>
      <w:tcPr>
        <w:shd w:val="clear" w:color="auto" w:fill="BCFFFB" w:themeFill="accent1" w:themeFillTint="33"/>
      </w:tcPr>
    </w:tblStylePr>
  </w:style>
  <w:style w:type="table" w:styleId="ListTable3-Accent4">
    <w:name w:val="List Table 3 Accent 4"/>
    <w:basedOn w:val="TableNormal"/>
    <w:uiPriority w:val="48"/>
    <w:rsid w:val="0033042D"/>
    <w:pPr>
      <w:spacing w:line="240" w:lineRule="auto"/>
    </w:pPr>
    <w:tblPr>
      <w:tblStyleRowBandSize w:val="1"/>
      <w:tblStyleColBandSize w:val="1"/>
      <w:tblBorders>
        <w:top w:val="single" w:sz="4" w:space="0" w:color="99E0DD" w:themeColor="accent4"/>
        <w:left w:val="single" w:sz="4" w:space="0" w:color="99E0DD" w:themeColor="accent4"/>
        <w:bottom w:val="single" w:sz="4" w:space="0" w:color="99E0DD" w:themeColor="accent4"/>
        <w:right w:val="single" w:sz="4" w:space="0" w:color="99E0D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9E0DD" w:themeFill="accent4"/>
      </w:tcPr>
    </w:tblStylePr>
    <w:tblStylePr w:type="lastRow">
      <w:rPr>
        <w:b/>
        <w:bCs/>
      </w:rPr>
      <w:tblPr/>
      <w:tcPr>
        <w:tcBorders>
          <w:top w:val="double" w:sz="4" w:space="0" w:color="99E0D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9E0DD" w:themeColor="accent4"/>
          <w:right w:val="single" w:sz="4" w:space="0" w:color="99E0DD" w:themeColor="accent4"/>
        </w:tcBorders>
      </w:tcPr>
    </w:tblStylePr>
    <w:tblStylePr w:type="band1Horz">
      <w:tblPr/>
      <w:tcPr>
        <w:tcBorders>
          <w:top w:val="single" w:sz="4" w:space="0" w:color="99E0DD" w:themeColor="accent4"/>
          <w:bottom w:val="single" w:sz="4" w:space="0" w:color="99E0D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9E0DD" w:themeColor="accent4"/>
          <w:left w:val="nil"/>
        </w:tcBorders>
      </w:tcPr>
    </w:tblStylePr>
    <w:tblStylePr w:type="swCell">
      <w:tblPr/>
      <w:tcPr>
        <w:tcBorders>
          <w:top w:val="double" w:sz="4" w:space="0" w:color="99E0DD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26" Type="http://schemas.openxmlformats.org/officeDocument/2006/relationships/footer" Target="footer6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mailto:Nativevegetation.support@delwp.vic.gov.au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Nativevegetation.support@delwp.vic.gov.a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mailto:Nativevegetation.support@delwp.vic.gov.au" TargetMode="Externa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hyperlink" Target="mailto:Nativevegetation.support@delwp.vic.gov.au" TargetMode="External"/><Relationship Id="rId1" Type="http://schemas.openxmlformats.org/officeDocument/2006/relationships/hyperlink" Target="mailto:Nativevegetation.support@delwp.vic.gov.au" TargetMode="External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CDDC29"/>
      </a:dk2>
      <a:lt2>
        <a:srgbClr val="F8FAE8"/>
      </a:lt2>
      <a:accent1>
        <a:srgbClr val="00B2A9"/>
      </a:accent1>
      <a:accent2>
        <a:srgbClr val="CDDC29"/>
      </a:accent2>
      <a:accent3>
        <a:srgbClr val="201547"/>
      </a:accent3>
      <a:accent4>
        <a:srgbClr val="99E0DD"/>
      </a:accent4>
      <a:accent5>
        <a:srgbClr val="E9EEAE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TaxCatchAll xmlns="9fd47c19-1c4a-4d7d-b342-c10cef269344">
      <Value>28</Value>
      <Value>5</Value>
      <Value>4</Value>
      <Value>3</Value>
      <Value>2</Value>
      <Value>1</Value>
    </TaxCatchAll>
    <ece32f50ba964e1fbf627a9d83fe6c01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Department of Environment, Land, Water and Planning</TermName>
          <TermId xmlns="http://schemas.microsoft.com/office/infopath/2007/PartnerControls">607a3f87-1228-4cd9-82a5-076aa8776274</TermId>
        </TermInfo>
      </Terms>
    </ece32f50ba964e1fbf627a9d83fe6c01>
    <k1bd994a94c2413797db3bab8f123f6f xmlns="9fd47c19-1c4a-4d7d-b342-c10cef269344">
      <Terms xmlns="http://schemas.microsoft.com/office/infopath/2007/PartnerControls"/>
    </k1bd994a94c2413797db3bab8f123f6f>
    <pd01c257034b4e86b1f58279a3bd54c6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7fa379f4-4aba-4692-ab80-7d39d3a23cf4</TermId>
        </TermInfo>
      </Terms>
    </pd01c257034b4e86b1f58279a3bd54c6>
    <Category xmlns="6af578c7-cd82-461e-80d3-620595ac7ab6">Exemption</Category>
    <n771d69a070c4babbf278c67c8a2b859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Biodiversity</TermName>
          <TermId xmlns="http://schemas.microsoft.com/office/infopath/2007/PartnerControls">a369ff78-9705-4b66-a29c-499bde0c7988</TermId>
        </TermInfo>
      </Terms>
    </n771d69a070c4babbf278c67c8a2b859>
    <mfe9accc5a0b4653a7b513b67ffd122d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Regulatory Strategy and Design</TermName>
          <TermId xmlns="http://schemas.microsoft.com/office/infopath/2007/PartnerControls">0c92b1d6-0441-4f18-9fb2-5aaec9f3881c</TermId>
        </TermInfo>
      </Terms>
    </mfe9accc5a0b4653a7b513b67ffd122d>
    <fb3179c379644f499d7166d0c985669b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FOUO</TermName>
          <TermId xmlns="http://schemas.microsoft.com/office/infopath/2007/PartnerControls">955eb6fc-b35a-4808-8aa5-31e514fa3f26</TermId>
        </TermInfo>
      </Terms>
    </fb3179c379644f499d7166d0c985669b>
    <RoutingRuleDescription xmlns="http://schemas.microsoft.com/sharepoint/v3" xsi:nil="true"/>
    <a25c4e3633654d669cbaa09ae6b70789 xmlns="9fd47c19-1c4a-4d7d-b342-c10cef269344">
      <Terms xmlns="http://schemas.microsoft.com/office/infopath/2007/PartnerControls"/>
    </a25c4e3633654d669cbaa09ae6b70789>
    <ic50d0a05a8e4d9791dac67f8a1e716c xmlns="9fd47c19-1c4a-4d7d-b342-c10cef26934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Environment and Climate Change</TermName>
          <TermId xmlns="http://schemas.microsoft.com/office/infopath/2007/PartnerControls">b90772f5-2afa-408f-b8b8-93ad6baba774</TermId>
        </TermInfo>
      </Terms>
    </ic50d0a05a8e4d9791dac67f8a1e716c>
    <_dlc_DocId xmlns="a5f32de4-e402-4188-b034-e71ca7d22e54">DOCID140-329669750-1056</_dlc_DocId>
    <_dlc_DocIdUrl xmlns="a5f32de4-e402-4188-b034-e71ca7d22e54">
      <Url>https://delwpvicgovau.sharepoint.com/sites/ecm_140/_layouts/15/DocIdRedir.aspx?ID=DOCID140-329669750-1056</Url>
      <Description>DOCID140-329669750-1056</Description>
    </_dlc_DocIdUrl>
  </documentManagement>
</p:properties>
</file>

<file path=customXml/item2.xml><?xml version="1.0" encoding="utf-8"?>
<?mso-contentType ?>
<SharedContentType xmlns="Microsoft.SharePoint.Taxonomy.ContentTypeSync" SourceId="797aeec6-0273-40f2-ab3e-beee73212332" ContentTypeId="0x0101002517F445A0F35E449C98AAD631F2B0384F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 Note" ma:contentTypeID="0x0101002517F445A0F35E449C98AAD631F2B0384F009F392726C50FB04892EE2728A7471493" ma:contentTypeVersion="15" ma:contentTypeDescription="An informal note describing something to be remembered or acted upon in the future - DEPI" ma:contentTypeScope="" ma:versionID="ee6d7cad5cb73d9b85cc229475d65170">
  <xsd:schema xmlns:xsd="http://www.w3.org/2001/XMLSchema" xmlns:xs="http://www.w3.org/2001/XMLSchema" xmlns:p="http://schemas.microsoft.com/office/2006/metadata/properties" xmlns:ns1="http://schemas.microsoft.com/sharepoint/v3" xmlns:ns2="a5f32de4-e402-4188-b034-e71ca7d22e54" xmlns:ns3="9fd47c19-1c4a-4d7d-b342-c10cef269344" xmlns:ns4="6af578c7-cd82-461e-80d3-620595ac7ab6" targetNamespace="http://schemas.microsoft.com/office/2006/metadata/properties" ma:root="true" ma:fieldsID="4ab9720f2baf2b25a10b4a79dbb3556b" ns1:_="" ns2:_="" ns3:_="" ns4:_="">
    <xsd:import namespace="http://schemas.microsoft.com/sharepoint/v3"/>
    <xsd:import namespace="a5f32de4-e402-4188-b034-e71ca7d22e54"/>
    <xsd:import namespace="9fd47c19-1c4a-4d7d-b342-c10cef269344"/>
    <xsd:import namespace="6af578c7-cd82-461e-80d3-620595ac7ab6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1:Language"/>
                <xsd:element ref="ns2:_dlc_DocIdUrl" minOccurs="0"/>
                <xsd:element ref="ns2:_dlc_DocId" minOccurs="0"/>
                <xsd:element ref="ns3:k1bd994a94c2413797db3bab8f123f6f" minOccurs="0"/>
                <xsd:element ref="ns3:a25c4e3633654d669cbaa09ae6b70789" minOccurs="0"/>
                <xsd:element ref="ns3:mfe9accc5a0b4653a7b513b67ffd122d" minOccurs="0"/>
                <xsd:element ref="ns2:_dlc_DocIdPersistId" minOccurs="0"/>
                <xsd:element ref="ns3:pd01c257034b4e86b1f58279a3bd54c6" minOccurs="0"/>
                <xsd:element ref="ns3:fb3179c379644f499d7166d0c985669b" minOccurs="0"/>
                <xsd:element ref="ns3:TaxCatchAll" minOccurs="0"/>
                <xsd:element ref="ns3:TaxCatchAllLabel" minOccurs="0"/>
                <xsd:element ref="ns3:ece32f50ba964e1fbf627a9d83fe6c01" minOccurs="0"/>
                <xsd:element ref="ns3:ic50d0a05a8e4d9791dac67f8a1e716c" minOccurs="0"/>
                <xsd:element ref="ns3:n771d69a070c4babbf278c67c8a2b859" minOccurs="0"/>
                <xsd:element ref="ns4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Language" ma:index="11" ma:displayName="Language" ma:default="English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7c19-1c4a-4d7d-b342-c10cef269344" elementFormDefault="qualified">
    <xsd:import namespace="http://schemas.microsoft.com/office/2006/documentManagement/types"/>
    <xsd:import namespace="http://schemas.microsoft.com/office/infopath/2007/PartnerControls"/>
    <xsd:element name="k1bd994a94c2413797db3bab8f123f6f" ma:index="14" nillable="true" ma:taxonomy="true" ma:internalName="k1bd994a94c2413797db3bab8f123f6f" ma:taxonomyFieldName="Section" ma:displayName="Section" ma:default="" ma:fieldId="{41bd994a-94c2-4137-97db-3bab8f123f6f}" ma:sspId="797aeec6-0273-40f2-ab3e-beee73212332" ma:termSetId="7ed103ff-4fe0-4197-8cbd-8afd7af5c0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25c4e3633654d669cbaa09ae6b70789" ma:index="16" nillable="true" ma:taxonomy="true" ma:internalName="a25c4e3633654d669cbaa09ae6b70789" ma:taxonomyFieldName="Sub_x002d_Section" ma:displayName="Sub-Section" ma:default="" ma:fieldId="{a25c4e36-3365-4d66-9cba-a09ae6b70789}" ma:sspId="797aeec6-0273-40f2-ab3e-beee73212332" ma:termSetId="52866136-d969-4b31-8d96-2f1d875187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e9accc5a0b4653a7b513b67ffd122d" ma:index="18" nillable="true" ma:taxonomy="true" ma:internalName="mfe9accc5a0b4653a7b513b67ffd122d" ma:taxonomyFieldName="Branch" ma:displayName="Branch" ma:readOnly="false" ma:default="5;#Regulatory Strategy and Design|0c92b1d6-0441-4f18-9fb2-5aaec9f3881c" ma:fieldId="{6fe9accc-5a0b-4653-a7b5-13b67ffd122d}" ma:sspId="797aeec6-0273-40f2-ab3e-beee73212332" ma:termSetId="2966b9b6-b7ea-4bfd-a4f9-f27ab5012f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d01c257034b4e86b1f58279a3bd54c6" ma:index="20" ma:taxonomy="true" ma:internalName="pd01c257034b4e86b1f58279a3bd54c6" ma:taxonomyFieldName="Security_x0020_Classification" ma:displayName="Security Classification" ma:default="3;#Unclassified|7fa379f4-4aba-4692-ab80-7d39d3a23cf4" ma:fieldId="{9d01c257-034b-4e86-b1f5-8279a3bd54c6}" ma:sspId="797aeec6-0273-40f2-ab3e-beee73212332" ma:termSetId="6da6c671-4dae-4188-8808-548c864e9f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b3179c379644f499d7166d0c985669b" ma:index="21" ma:taxonomy="true" ma:internalName="fb3179c379644f499d7166d0c985669b" ma:taxonomyFieldName="Dissemination_x0020_Limiting_x0020_Marker" ma:displayName="Dissemination Limiting Marker" ma:default="2;#FOUO|955eb6fc-b35a-4808-8aa5-31e514fa3f26" ma:fieldId="{fb3179c3-7964-4f49-9d71-66d0c985669b}" ma:sspId="797aeec6-0273-40f2-ab3e-beee73212332" ma:termSetId="f41b4dff-1c0e-42ed-b4e6-3638cbec14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f23575ef-a907-493d-ac3e-ddd827b90668}" ma:internalName="TaxCatchAll" ma:showField="CatchAllData" ma:web="1da1427f-fe5a-419f-b268-bdae9afa3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f23575ef-a907-493d-ac3e-ddd827b90668}" ma:internalName="TaxCatchAllLabel" ma:readOnly="true" ma:showField="CatchAllDataLabel" ma:web="1da1427f-fe5a-419f-b268-bdae9afa37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e32f50ba964e1fbf627a9d83fe6c01" ma:index="25" ma:taxonomy="true" ma:internalName="ece32f50ba964e1fbf627a9d83fe6c01" ma:taxonomyFieldName="Agency" ma:displayName="Agency" ma:default="1;#Department of Environment, Land, Water and Planning|607a3f87-1228-4cd9-82a5-076aa8776274" ma:fieldId="{ece32f50-ba96-4e1f-bf62-7a9d83fe6c01}" ma:sspId="797aeec6-0273-40f2-ab3e-beee73212332" ma:termSetId="8802f075-2b41-4f09-b612-1b6d41c669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50d0a05a8e4d9791dac67f8a1e716c" ma:index="27" nillable="true" ma:taxonomy="true" ma:internalName="ic50d0a05a8e4d9791dac67f8a1e716c" ma:taxonomyFieldName="Group1" ma:displayName="Group" ma:readOnly="false" ma:default="28;#Environment and Climate Change|b90772f5-2afa-408f-b8b8-93ad6baba774" ma:fieldId="{2c50d0a0-5a8e-4d97-91da-c67f8a1e716c}" ma:sspId="797aeec6-0273-40f2-ab3e-beee73212332" ma:termSetId="4ea60e42-aaf2-4d08-ba07-c252f1e94b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71d69a070c4babbf278c67c8a2b859" ma:index="29" nillable="true" ma:taxonomy="true" ma:internalName="n771d69a070c4babbf278c67c8a2b859" ma:taxonomyFieldName="Division" ma:displayName="Division" ma:readOnly="false" ma:default="4;#Biodiversity|a369ff78-9705-4b66-a29c-499bde0c7988" ma:fieldId="{7771d69a-070c-4bab-bf27-8c67c8a2b859}" ma:sspId="797aeec6-0273-40f2-ab3e-beee73212332" ma:termSetId="0b563327-3fd1-4e33-bf14-c9e227ef5a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f578c7-cd82-461e-80d3-620595ac7ab6" elementFormDefault="qualified">
    <xsd:import namespace="http://schemas.microsoft.com/office/2006/documentManagement/types"/>
    <xsd:import namespace="http://schemas.microsoft.com/office/infopath/2007/PartnerControls"/>
    <xsd:element name="Category" ma:index="31" nillable="true" ma:displayName="Category" ma:format="Dropdown" ma:internalName="Category">
      <xsd:simpleType>
        <xsd:union memberTypes="dms:Text">
          <xsd:simpleType>
            <xsd:restriction base="dms:Choice">
              <xsd:enumeration value="Alternative"/>
              <xsd:enumeration value="Compliance"/>
              <xsd:enumeration value="Cases"/>
              <xsd:enumeration value="Data collection &amp; requests"/>
              <xsd:enumeration value="Exemption"/>
              <xsd:enumeration value="Environmental Scanning"/>
              <xsd:enumeration value="Projects"/>
              <xsd:enumeration value="Reporting"/>
              <xsd:enumeration value="Add new category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customXsn xmlns="http://schemas.microsoft.com/office/2006/metadata/customXsn">
  <xsnLocation/>
  <cached>True</cached>
  <openByDefault>True</openByDefault>
  <xsnScope>/sites/contentTypeHub</xsnScope>
</customXsn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10914AC-6FE9-488A-A6E7-F5B108F8CF47}">
  <ds:schemaRefs>
    <ds:schemaRef ds:uri="http://schemas.microsoft.com/office/2006/documentManagement/types"/>
    <ds:schemaRef ds:uri="http://schemas.microsoft.com/office/infopath/2007/PartnerControls"/>
    <ds:schemaRef ds:uri="a5f32de4-e402-4188-b034-e71ca7d22e54"/>
    <ds:schemaRef ds:uri="http://purl.org/dc/elements/1.1/"/>
    <ds:schemaRef ds:uri="http://schemas.microsoft.com/office/2006/metadata/properties"/>
    <ds:schemaRef ds:uri="http://schemas.microsoft.com/sharepoint/v3"/>
    <ds:schemaRef ds:uri="http://schemas.openxmlformats.org/package/2006/metadata/core-properties"/>
    <ds:schemaRef ds:uri="http://purl.org/dc/terms/"/>
    <ds:schemaRef ds:uri="6af578c7-cd82-461e-80d3-620595ac7ab6"/>
    <ds:schemaRef ds:uri="9fd47c19-1c4a-4d7d-b342-c10cef26934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DF1EBD9-286C-4B32-B6BB-CC3696A2097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7AF6C0E-D694-4684-B935-781C40F7A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5f32de4-e402-4188-b034-e71ca7d22e54"/>
    <ds:schemaRef ds:uri="9fd47c19-1c4a-4d7d-b342-c10cef269344"/>
    <ds:schemaRef ds:uri="6af578c7-cd82-461e-80d3-620595ac7a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B92189-65FD-418C-95B6-E00E5E233FF9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3705ECE-23EA-45FF-B497-AE8C4FB95E0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56509328-93CF-4E65-B047-FEF6D5C8ADB7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14C52D36-4823-4943-8513-B8BAB147FD7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4</Pages>
  <Words>864</Words>
  <Characters>5268</Characters>
  <Application>Microsoft Office Word</Application>
  <DocSecurity>8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6120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Mark A Chisholm (DELWP)</dc:creator>
  <cp:keywords/>
  <dc:description/>
  <cp:lastModifiedBy>Chad S Browning (DELWP)</cp:lastModifiedBy>
  <cp:revision>101</cp:revision>
  <cp:lastPrinted>2016-09-08T07:20:00Z</cp:lastPrinted>
  <dcterms:created xsi:type="dcterms:W3CDTF">2021-04-09T01:52:00Z</dcterms:created>
  <dcterms:modified xsi:type="dcterms:W3CDTF">2021-05-31T04:09:00Z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MSIP_Label_4257e2ab-f512-40e2-9c9a-c64247360765_Enabled">
    <vt:lpwstr>true</vt:lpwstr>
  </property>
  <property fmtid="{D5CDD505-2E9C-101B-9397-08002B2CF9AE}" pid="19" name="MSIP_Label_4257e2ab-f512-40e2-9c9a-c64247360765_SetDate">
    <vt:lpwstr>2021-02-04T06:56:43Z</vt:lpwstr>
  </property>
  <property fmtid="{D5CDD505-2E9C-101B-9397-08002B2CF9AE}" pid="20" name="MSIP_Label_4257e2ab-f512-40e2-9c9a-c64247360765_Method">
    <vt:lpwstr>Privileged</vt:lpwstr>
  </property>
  <property fmtid="{D5CDD505-2E9C-101B-9397-08002B2CF9AE}" pid="21" name="MSIP_Label_4257e2ab-f512-40e2-9c9a-c64247360765_Name">
    <vt:lpwstr>OFFICIAL</vt:lpwstr>
  </property>
  <property fmtid="{D5CDD505-2E9C-101B-9397-08002B2CF9AE}" pid="22" name="MSIP_Label_4257e2ab-f512-40e2-9c9a-c64247360765_SiteId">
    <vt:lpwstr>e8bdd6f7-fc18-4e48-a554-7f547927223b</vt:lpwstr>
  </property>
  <property fmtid="{D5CDD505-2E9C-101B-9397-08002B2CF9AE}" pid="23" name="MSIP_Label_4257e2ab-f512-40e2-9c9a-c64247360765_ActionId">
    <vt:lpwstr>169c2be5-48ed-4080-ae0a-e25e7b916ffd</vt:lpwstr>
  </property>
  <property fmtid="{D5CDD505-2E9C-101B-9397-08002B2CF9AE}" pid="24" name="MSIP_Label_4257e2ab-f512-40e2-9c9a-c64247360765_ContentBits">
    <vt:lpwstr>2</vt:lpwstr>
  </property>
  <property fmtid="{D5CDD505-2E9C-101B-9397-08002B2CF9AE}" pid="25" name="ContentTypeId">
    <vt:lpwstr>0x0101002517F445A0F35E449C98AAD631F2B0384F009F392726C50FB04892EE2728A7471493</vt:lpwstr>
  </property>
  <property fmtid="{D5CDD505-2E9C-101B-9397-08002B2CF9AE}" pid="26" name="Section">
    <vt:lpwstr/>
  </property>
  <property fmtid="{D5CDD505-2E9C-101B-9397-08002B2CF9AE}" pid="27" name="Sub-Section">
    <vt:lpwstr/>
  </property>
  <property fmtid="{D5CDD505-2E9C-101B-9397-08002B2CF9AE}" pid="28" name="Agency">
    <vt:lpwstr>1;#Department of Environment, Land, Water and Planning|607a3f87-1228-4cd9-82a5-076aa8776274</vt:lpwstr>
  </property>
  <property fmtid="{D5CDD505-2E9C-101B-9397-08002B2CF9AE}" pid="29" name="Branch">
    <vt:lpwstr>5;#Regulatory Strategy and Design|0c92b1d6-0441-4f18-9fb2-5aaec9f3881c</vt:lpwstr>
  </property>
  <property fmtid="{D5CDD505-2E9C-101B-9397-08002B2CF9AE}" pid="30" name="o85941e134754762b9719660a258a6e6">
    <vt:lpwstr/>
  </property>
  <property fmtid="{D5CDD505-2E9C-101B-9397-08002B2CF9AE}" pid="31" name="Reference_x0020_Type">
    <vt:lpwstr/>
  </property>
  <property fmtid="{D5CDD505-2E9C-101B-9397-08002B2CF9AE}" pid="32" name="Location_x0020_Type">
    <vt:lpwstr/>
  </property>
  <property fmtid="{D5CDD505-2E9C-101B-9397-08002B2CF9AE}" pid="33" name="Copyright_x0020_Licence_x0020_Name">
    <vt:lpwstr/>
  </property>
  <property fmtid="{D5CDD505-2E9C-101B-9397-08002B2CF9AE}" pid="34" name="df723ab3fe1c4eb7a0b151674e7ac40d">
    <vt:lpwstr/>
  </property>
  <property fmtid="{D5CDD505-2E9C-101B-9397-08002B2CF9AE}" pid="35" name="Copyright_x0020_License_x0020_Type">
    <vt:lpwstr/>
  </property>
  <property fmtid="{D5CDD505-2E9C-101B-9397-08002B2CF9AE}" pid="36" name="Division">
    <vt:lpwstr>4;#Biodiversity|a369ff78-9705-4b66-a29c-499bde0c7988</vt:lpwstr>
  </property>
  <property fmtid="{D5CDD505-2E9C-101B-9397-08002B2CF9AE}" pid="37" name="Dissemination Limiting Marker">
    <vt:lpwstr>2;#FOUO|955eb6fc-b35a-4808-8aa5-31e514fa3f26</vt:lpwstr>
  </property>
  <property fmtid="{D5CDD505-2E9C-101B-9397-08002B2CF9AE}" pid="38" name="Group1">
    <vt:lpwstr>28;#Environment and Climate Change|b90772f5-2afa-408f-b8b8-93ad6baba774</vt:lpwstr>
  </property>
  <property fmtid="{D5CDD505-2E9C-101B-9397-08002B2CF9AE}" pid="39" name="Security Classification">
    <vt:lpwstr>3;#Unclassified|7fa379f4-4aba-4692-ab80-7d39d3a23cf4</vt:lpwstr>
  </property>
  <property fmtid="{D5CDD505-2E9C-101B-9397-08002B2CF9AE}" pid="40" name="o2e611f6ba3e4c8f9a895dfb7980639e">
    <vt:lpwstr/>
  </property>
  <property fmtid="{D5CDD505-2E9C-101B-9397-08002B2CF9AE}" pid="41" name="ld508a88e6264ce89693af80a72862cb">
    <vt:lpwstr/>
  </property>
  <property fmtid="{D5CDD505-2E9C-101B-9397-08002B2CF9AE}" pid="42" name="Copyright Licence Name">
    <vt:lpwstr/>
  </property>
  <property fmtid="{D5CDD505-2E9C-101B-9397-08002B2CF9AE}" pid="43" name="Location Type">
    <vt:lpwstr/>
  </property>
  <property fmtid="{D5CDD505-2E9C-101B-9397-08002B2CF9AE}" pid="44" name="Reference Type">
    <vt:lpwstr/>
  </property>
  <property fmtid="{D5CDD505-2E9C-101B-9397-08002B2CF9AE}" pid="45" name="Copyright License Type">
    <vt:lpwstr/>
  </property>
  <property fmtid="{D5CDD505-2E9C-101B-9397-08002B2CF9AE}" pid="46" name="_dlc_DocIdItemGuid">
    <vt:lpwstr>ffdee6c8-918a-4f22-a12b-8699383eb078</vt:lpwstr>
  </property>
</Properties>
</file>