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71A785F" w14:textId="77777777" w:rsidTr="003F46E9">
        <w:trPr>
          <w:trHeight w:hRule="exact" w:val="1418"/>
        </w:trPr>
        <w:tc>
          <w:tcPr>
            <w:tcW w:w="7761" w:type="dxa"/>
            <w:vAlign w:val="center"/>
          </w:tcPr>
          <w:p w14:paraId="4E630097" w14:textId="77777777" w:rsidR="00975ED3" w:rsidRPr="00975ED3" w:rsidRDefault="006C6A68" w:rsidP="0077184A">
            <w:pPr>
              <w:pStyle w:val="Title"/>
            </w:pPr>
            <w:r>
              <w:t xml:space="preserve">VBA – </w:t>
            </w:r>
            <w:r w:rsidR="0077184A">
              <w:t>Restricted Data Nomination Form</w:t>
            </w:r>
          </w:p>
        </w:tc>
      </w:tr>
      <w:tr w:rsidR="00975ED3" w14:paraId="66160394" w14:textId="77777777" w:rsidTr="003F46E9">
        <w:trPr>
          <w:trHeight w:val="1247"/>
        </w:trPr>
        <w:tc>
          <w:tcPr>
            <w:tcW w:w="7761" w:type="dxa"/>
            <w:vAlign w:val="center"/>
          </w:tcPr>
          <w:p w14:paraId="5D88B458" w14:textId="77777777" w:rsidR="0077184A" w:rsidRDefault="0077184A" w:rsidP="0077184A">
            <w:pPr>
              <w:pStyle w:val="Subtitle"/>
            </w:pPr>
          </w:p>
          <w:p w14:paraId="607B7A05" w14:textId="77777777" w:rsidR="0077184A" w:rsidRDefault="00B02088" w:rsidP="0077184A">
            <w:pPr>
              <w:pStyle w:val="Subtitle"/>
            </w:pPr>
            <w:r>
              <w:t>Nominating species data for restriction within the Victorian Biodiversity Atlas</w:t>
            </w:r>
            <w:r w:rsidR="0077184A">
              <w:t xml:space="preserve">  </w:t>
            </w:r>
          </w:p>
          <w:p w14:paraId="7C04FACA" w14:textId="77777777" w:rsidR="00975ED3" w:rsidRDefault="00975ED3" w:rsidP="0077184A">
            <w:pPr>
              <w:pStyle w:val="Subtitle"/>
            </w:pPr>
          </w:p>
        </w:tc>
      </w:tr>
    </w:tbl>
    <w:p w14:paraId="759429B1" w14:textId="77777777" w:rsidR="00DC3453" w:rsidRDefault="0077184A" w:rsidP="0046155A">
      <w:pPr>
        <w:pStyle w:val="BodyText12ptBefore"/>
        <w:rPr>
          <w:b/>
        </w:rPr>
      </w:pPr>
      <w:r w:rsidRPr="00B02088">
        <w:rPr>
          <w:b/>
        </w:rPr>
        <w:t>This form is to be used for the nomination of species data to be published as 'restricted’ within the Victorian Biodiversity Atlas and associated DataVic spatial datasets</w:t>
      </w:r>
      <w:r w:rsidR="00B02088" w:rsidRPr="00B02088">
        <w:rPr>
          <w:b/>
        </w:rPr>
        <w:t xml:space="preserve">. </w:t>
      </w:r>
      <w:r w:rsidR="00754257">
        <w:rPr>
          <w:b/>
        </w:rPr>
        <w:t>Applications will be assessed by the DELWP Scientific Advisory Committee and if approved, published with</w:t>
      </w:r>
      <w:r w:rsidR="00DC3453">
        <w:rPr>
          <w:b/>
        </w:rPr>
        <w:t xml:space="preserve">in the VBA as </w:t>
      </w:r>
      <w:r w:rsidR="00754257">
        <w:rPr>
          <w:b/>
        </w:rPr>
        <w:t>restricted</w:t>
      </w:r>
      <w:r w:rsidR="00DC3453">
        <w:rPr>
          <w:b/>
        </w:rPr>
        <w:t xml:space="preserve">. </w:t>
      </w:r>
    </w:p>
    <w:p w14:paraId="50105ED7" w14:textId="77777777" w:rsidR="00B02088" w:rsidRDefault="00B02088" w:rsidP="0046155A">
      <w:pPr>
        <w:pStyle w:val="BodyText12ptBefore"/>
      </w:pPr>
    </w:p>
    <w:p w14:paraId="1F133B8B" w14:textId="77777777" w:rsidR="008753BE" w:rsidRDefault="009B1ECB" w:rsidP="008753BE">
      <w:pPr>
        <w:pStyle w:val="BodyText100ThemeColour"/>
        <w:numPr>
          <w:ilvl w:val="0"/>
          <w:numId w:val="49"/>
        </w:numPr>
        <w:rPr>
          <w:b/>
          <w:sz w:val="22"/>
          <w:szCs w:val="22"/>
        </w:rPr>
      </w:pPr>
      <w:r>
        <w:rPr>
          <w:b/>
          <w:sz w:val="22"/>
          <w:szCs w:val="22"/>
        </w:rPr>
        <w:t xml:space="preserve">What type of data do you wish to restrict? </w:t>
      </w:r>
    </w:p>
    <w:p w14:paraId="3FE00A61" w14:textId="5A329B05" w:rsidR="009B1ECB" w:rsidRDefault="00F34197" w:rsidP="009B1ECB">
      <w:pPr>
        <w:spacing w:line="240" w:lineRule="auto"/>
        <w:ind w:firstLine="360"/>
        <w:outlineLvl w:val="0"/>
      </w:pPr>
      <w:r>
        <w:fldChar w:fldCharType="begin">
          <w:ffData>
            <w:name w:val="Check1"/>
            <w:enabled/>
            <w:calcOnExit w:val="0"/>
            <w:checkBox>
              <w:size w:val="20"/>
              <w:default w:val="0"/>
            </w:checkBox>
          </w:ffData>
        </w:fldChar>
      </w:r>
      <w:bookmarkStart w:id="0" w:name="Check1"/>
      <w:r>
        <w:instrText xml:space="preserve"> FORMCHECKBOX </w:instrText>
      </w:r>
      <w:r>
        <w:fldChar w:fldCharType="end"/>
      </w:r>
      <w:bookmarkEnd w:id="0"/>
      <w:r w:rsidR="009B1ECB">
        <w:tab/>
        <w:t xml:space="preserve">A </w:t>
      </w:r>
      <w:r w:rsidR="00841B13">
        <w:t>species</w:t>
      </w:r>
      <w:r w:rsidR="009B1ECB">
        <w:t xml:space="preserve"> </w:t>
      </w:r>
    </w:p>
    <w:p w14:paraId="10FAFEA3" w14:textId="77777777" w:rsidR="009B1ECB" w:rsidRDefault="009B1ECB" w:rsidP="009B1ECB">
      <w:pPr>
        <w:spacing w:line="240" w:lineRule="auto"/>
        <w:ind w:firstLine="360"/>
        <w:outlineLvl w:val="0"/>
      </w:pPr>
    </w:p>
    <w:p w14:paraId="08076D10" w14:textId="77777777" w:rsidR="009B1ECB" w:rsidRDefault="009B1ECB" w:rsidP="009B1ECB">
      <w:pPr>
        <w:spacing w:line="240" w:lineRule="auto"/>
        <w:ind w:firstLine="360"/>
      </w:pPr>
      <w:r>
        <w:fldChar w:fldCharType="begin">
          <w:ffData>
            <w:name w:val="Check2"/>
            <w:enabled/>
            <w:calcOnExit w:val="0"/>
            <w:checkBox>
              <w:sizeAuto/>
              <w:default w:val="0"/>
            </w:checkBox>
          </w:ffData>
        </w:fldChar>
      </w:r>
      <w:bookmarkStart w:id="1" w:name="Check2"/>
      <w:r>
        <w:instrText xml:space="preserve"> FORMCHECKBOX </w:instrText>
      </w:r>
      <w:r w:rsidR="008E7E8B">
        <w:fldChar w:fldCharType="separate"/>
      </w:r>
      <w:r>
        <w:fldChar w:fldCharType="end"/>
      </w:r>
      <w:bookmarkEnd w:id="1"/>
      <w:r>
        <w:tab/>
        <w:t xml:space="preserve">A dataset  </w:t>
      </w:r>
    </w:p>
    <w:p w14:paraId="1FEFBAFB" w14:textId="77777777" w:rsidR="009B1ECB" w:rsidRDefault="009B1ECB" w:rsidP="009B1ECB">
      <w:pPr>
        <w:spacing w:line="240" w:lineRule="auto"/>
        <w:ind w:firstLine="360"/>
      </w:pPr>
      <w:r>
        <w:tab/>
      </w:r>
    </w:p>
    <w:p w14:paraId="4AE5038D" w14:textId="77777777" w:rsidR="009B1ECB" w:rsidRDefault="009B1ECB" w:rsidP="009B1ECB">
      <w:pPr>
        <w:spacing w:line="240" w:lineRule="auto"/>
        <w:ind w:firstLine="360"/>
      </w:pPr>
      <w:r>
        <w:fldChar w:fldCharType="begin">
          <w:ffData>
            <w:name w:val="Check4"/>
            <w:enabled/>
            <w:calcOnExit w:val="0"/>
            <w:checkBox>
              <w:sizeAuto/>
              <w:default w:val="0"/>
            </w:checkBox>
          </w:ffData>
        </w:fldChar>
      </w:r>
      <w:bookmarkStart w:id="2" w:name="Check4"/>
      <w:r>
        <w:instrText xml:space="preserve"> FORMCHECKBOX </w:instrText>
      </w:r>
      <w:r w:rsidR="008E7E8B">
        <w:fldChar w:fldCharType="separate"/>
      </w:r>
      <w:r>
        <w:fldChar w:fldCharType="end"/>
      </w:r>
      <w:bookmarkEnd w:id="2"/>
      <w:r>
        <w:tab/>
        <w:t>Other (describe):</w:t>
      </w:r>
    </w:p>
    <w:p w14:paraId="4EC6264B" w14:textId="77777777" w:rsidR="008753BE" w:rsidRDefault="008753BE" w:rsidP="008753BE">
      <w:pPr>
        <w:pStyle w:val="BodyText100ThemeColour"/>
        <w:rPr>
          <w:b/>
          <w:sz w:val="22"/>
          <w:szCs w:val="22"/>
        </w:rPr>
      </w:pPr>
    </w:p>
    <w:p w14:paraId="22B7DE92" w14:textId="77777777" w:rsidR="008753BE" w:rsidRDefault="009B1ECB" w:rsidP="00024C17">
      <w:pPr>
        <w:pStyle w:val="BodyText100ThemeColour"/>
        <w:ind w:left="360"/>
        <w:rPr>
          <w:rFonts w:cs="Arial"/>
          <w:color w:val="363534" w:themeColor="text1"/>
          <w:lang w:eastAsia="en-AU"/>
        </w:rPr>
      </w:pPr>
      <w:r w:rsidRPr="009B1ECB">
        <w:rPr>
          <w:rFonts w:cs="Arial"/>
          <w:color w:val="363534" w:themeColor="text1"/>
          <w:lang w:eastAsia="en-AU"/>
        </w:rPr>
        <w:t>Provide details of the select</w:t>
      </w:r>
      <w:r w:rsidR="00EC0E2C">
        <w:rPr>
          <w:rFonts w:cs="Arial"/>
          <w:color w:val="363534" w:themeColor="text1"/>
          <w:lang w:eastAsia="en-AU"/>
        </w:rPr>
        <w:t>ion</w:t>
      </w:r>
      <w:r w:rsidRPr="009B1ECB">
        <w:rPr>
          <w:rFonts w:cs="Arial"/>
          <w:color w:val="363534" w:themeColor="text1"/>
          <w:lang w:eastAsia="en-AU"/>
        </w:rPr>
        <w:t xml:space="preserve"> above</w:t>
      </w:r>
      <w:r w:rsidR="00841B13">
        <w:rPr>
          <w:rFonts w:cs="Arial"/>
          <w:color w:val="363534" w:themeColor="text1"/>
          <w:lang w:eastAsia="en-AU"/>
        </w:rPr>
        <w:t xml:space="preserve">: (e.g. </w:t>
      </w:r>
      <w:r w:rsidR="0096620D">
        <w:rPr>
          <w:rFonts w:cs="Arial"/>
          <w:color w:val="363534" w:themeColor="text1"/>
          <w:lang w:eastAsia="en-AU"/>
        </w:rPr>
        <w:t xml:space="preserve">If you are nominating a species that has sub-species or varieties that should </w:t>
      </w:r>
      <w:r w:rsidR="00BD328E">
        <w:rPr>
          <w:rFonts w:cs="Arial"/>
          <w:color w:val="363534" w:themeColor="text1"/>
          <w:lang w:eastAsia="en-AU"/>
        </w:rPr>
        <w:t xml:space="preserve">also </w:t>
      </w:r>
      <w:r w:rsidR="0096620D">
        <w:rPr>
          <w:rFonts w:cs="Arial"/>
          <w:color w:val="363534" w:themeColor="text1"/>
          <w:lang w:eastAsia="en-AU"/>
        </w:rPr>
        <w:t>be considered</w:t>
      </w:r>
      <w:r w:rsidR="00BD328E">
        <w:rPr>
          <w:rFonts w:cs="Arial"/>
          <w:color w:val="363534" w:themeColor="text1"/>
          <w:lang w:eastAsia="en-AU"/>
        </w:rPr>
        <w:t>,</w:t>
      </w:r>
      <w:r w:rsidR="0096620D">
        <w:rPr>
          <w:rFonts w:cs="Arial"/>
          <w:color w:val="363534" w:themeColor="text1"/>
          <w:lang w:eastAsia="en-AU"/>
        </w:rPr>
        <w:t xml:space="preserve"> please provide </w:t>
      </w:r>
      <w:r w:rsidR="00BD328E">
        <w:rPr>
          <w:rFonts w:cs="Arial"/>
          <w:color w:val="363534" w:themeColor="text1"/>
          <w:lang w:eastAsia="en-AU"/>
        </w:rPr>
        <w:t>s</w:t>
      </w:r>
      <w:r w:rsidR="00841B13">
        <w:rPr>
          <w:rFonts w:cs="Arial"/>
          <w:color w:val="363534" w:themeColor="text1"/>
          <w:lang w:eastAsia="en-AU"/>
        </w:rPr>
        <w:t>pecies name</w:t>
      </w:r>
      <w:r w:rsidR="00BD328E">
        <w:rPr>
          <w:rFonts w:cs="Arial"/>
          <w:color w:val="363534" w:themeColor="text1"/>
          <w:lang w:eastAsia="en-AU"/>
        </w:rPr>
        <w:t>(s)</w:t>
      </w:r>
      <w:r w:rsidR="00841B13">
        <w:rPr>
          <w:rFonts w:cs="Arial"/>
          <w:color w:val="363534" w:themeColor="text1"/>
          <w:lang w:eastAsia="en-AU"/>
        </w:rPr>
        <w:t xml:space="preserve"> and VBA ID, </w:t>
      </w:r>
      <w:r w:rsidR="00BD328E">
        <w:rPr>
          <w:rFonts w:cs="Arial"/>
          <w:color w:val="363534" w:themeColor="text1"/>
          <w:lang w:eastAsia="en-AU"/>
        </w:rPr>
        <w:t xml:space="preserve">or details of </w:t>
      </w:r>
      <w:r w:rsidR="00841B13">
        <w:rPr>
          <w:rFonts w:cs="Arial"/>
          <w:color w:val="363534" w:themeColor="text1"/>
          <w:lang w:eastAsia="en-AU"/>
        </w:rPr>
        <w:t>project</w:t>
      </w:r>
      <w:r w:rsidR="00BD328E">
        <w:rPr>
          <w:rFonts w:cs="Arial"/>
          <w:color w:val="363534" w:themeColor="text1"/>
          <w:lang w:eastAsia="en-AU"/>
        </w:rPr>
        <w:t>s</w:t>
      </w:r>
      <w:r w:rsidR="00841B13">
        <w:rPr>
          <w:rFonts w:cs="Arial"/>
          <w:color w:val="363534" w:themeColor="text1"/>
          <w:lang w:eastAsia="en-AU"/>
        </w:rPr>
        <w:t xml:space="preserve"> </w:t>
      </w:r>
      <w:r w:rsidR="00BD328E">
        <w:rPr>
          <w:rFonts w:cs="Arial"/>
          <w:color w:val="363534" w:themeColor="text1"/>
          <w:lang w:eastAsia="en-AU"/>
        </w:rPr>
        <w:t>o</w:t>
      </w:r>
      <w:r w:rsidR="00841B13">
        <w:rPr>
          <w:rFonts w:cs="Arial"/>
          <w:color w:val="363534" w:themeColor="text1"/>
          <w:lang w:eastAsia="en-AU"/>
        </w:rPr>
        <w:t>r site</w:t>
      </w:r>
      <w:r w:rsidR="00BD328E">
        <w:rPr>
          <w:rFonts w:cs="Arial"/>
          <w:color w:val="363534" w:themeColor="text1"/>
          <w:lang w:eastAsia="en-AU"/>
        </w:rPr>
        <w:t>s</w:t>
      </w:r>
      <w:r w:rsidR="00841B13">
        <w:rPr>
          <w:rFonts w:cs="Arial"/>
          <w:color w:val="363534" w:themeColor="text1"/>
          <w:lang w:eastAsia="en-AU"/>
        </w:rPr>
        <w:t>)</w:t>
      </w:r>
      <w:r w:rsidRPr="009B1ECB">
        <w:rPr>
          <w:rFonts w:cs="Arial"/>
          <w:color w:val="363534" w:themeColor="text1"/>
          <w:lang w:eastAsia="en-AU"/>
        </w:rPr>
        <w:t xml:space="preserve"> </w:t>
      </w:r>
    </w:p>
    <w:p w14:paraId="02E239EB" w14:textId="77777777" w:rsidR="009B1ECB" w:rsidRPr="009B1ECB" w:rsidRDefault="009B1ECB" w:rsidP="009B1ECB">
      <w:pPr>
        <w:pStyle w:val="BodyText100ThemeColour"/>
        <w:ind w:firstLine="360"/>
        <w:rPr>
          <w:rFonts w:cs="Arial"/>
          <w:color w:val="363534" w:themeColor="text1"/>
          <w:lang w:eastAsia="en-AU"/>
        </w:rPr>
      </w:pPr>
    </w:p>
    <w:p w14:paraId="3BD4ACA9" w14:textId="4B7F06F3" w:rsidR="008753BE" w:rsidRPr="00577305" w:rsidRDefault="000A3CEC" w:rsidP="008753BE">
      <w:pPr>
        <w:pStyle w:val="BodyText100ThemeColour"/>
        <w:rPr>
          <w:rFonts w:ascii="Calibri" w:hAnsi="Calibri" w:cs="Calibri"/>
          <w:bCs/>
          <w:color w:val="auto"/>
          <w:sz w:val="22"/>
          <w:szCs w:val="22"/>
        </w:rPr>
      </w:pPr>
      <w:r>
        <w:rPr>
          <w:b/>
          <w:sz w:val="22"/>
          <w:szCs w:val="22"/>
        </w:rPr>
        <w:tab/>
      </w:r>
    </w:p>
    <w:p w14:paraId="68F0A364" w14:textId="77777777" w:rsidR="008753BE" w:rsidRDefault="008753BE" w:rsidP="008753BE">
      <w:pPr>
        <w:pStyle w:val="BodyText100ThemeColour"/>
        <w:rPr>
          <w:b/>
          <w:sz w:val="22"/>
          <w:szCs w:val="22"/>
        </w:rPr>
      </w:pPr>
    </w:p>
    <w:p w14:paraId="72B9158E" w14:textId="77777777" w:rsidR="00BD328E" w:rsidRDefault="00BD328E" w:rsidP="008753BE">
      <w:pPr>
        <w:pStyle w:val="BodyText100ThemeColour"/>
        <w:rPr>
          <w:b/>
          <w:sz w:val="22"/>
          <w:szCs w:val="22"/>
        </w:rPr>
      </w:pPr>
    </w:p>
    <w:p w14:paraId="417CEDCF" w14:textId="77777777" w:rsidR="008753BE" w:rsidRPr="008753BE" w:rsidRDefault="008753BE" w:rsidP="008753BE">
      <w:pPr>
        <w:pStyle w:val="BodyText100ThemeColour"/>
        <w:numPr>
          <w:ilvl w:val="0"/>
          <w:numId w:val="49"/>
        </w:numPr>
        <w:rPr>
          <w:b/>
          <w:sz w:val="22"/>
          <w:szCs w:val="22"/>
        </w:rPr>
      </w:pPr>
      <w:r>
        <w:rPr>
          <w:b/>
          <w:sz w:val="22"/>
          <w:szCs w:val="22"/>
        </w:rPr>
        <w:t>Clarifiers</w:t>
      </w:r>
    </w:p>
    <w:p w14:paraId="70BBF689" w14:textId="77777777" w:rsidR="008753BE" w:rsidRDefault="008753BE" w:rsidP="00A4149F">
      <w:pPr>
        <w:pStyle w:val="BodyText"/>
        <w:ind w:firstLine="284"/>
      </w:pPr>
      <w:r>
        <w:rPr>
          <w:noProof/>
          <w:lang w:eastAsia="en-AU"/>
        </w:rPr>
        <w:t xml:space="preserve"> </w:t>
      </w:r>
      <w:r w:rsidR="00A4149F">
        <w:rPr>
          <w:noProof/>
          <w:lang w:eastAsia="en-AU"/>
        </w:rPr>
        <w:t>D</w:t>
      </w:r>
      <w:r>
        <w:t xml:space="preserve">o you wish to restrict all data associated with </w:t>
      </w:r>
      <w:r w:rsidR="00962CFB">
        <w:t xml:space="preserve">the </w:t>
      </w:r>
      <w:r w:rsidR="003B2980">
        <w:t>taxa or dataset listed ab</w:t>
      </w:r>
      <w:r>
        <w:t xml:space="preserve">ove or a subset of that data?  </w:t>
      </w:r>
    </w:p>
    <w:p w14:paraId="75EDEBE3" w14:textId="62C21A7D" w:rsidR="008753BE" w:rsidRDefault="00F34197" w:rsidP="003B2980">
      <w:pPr>
        <w:tabs>
          <w:tab w:val="left" w:pos="1134"/>
        </w:tabs>
        <w:spacing w:line="240" w:lineRule="auto"/>
        <w:ind w:left="426"/>
      </w:pPr>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rsidR="008753BE">
        <w:tab/>
        <w:t xml:space="preserve">ALL  </w:t>
      </w:r>
    </w:p>
    <w:p w14:paraId="437F6910" w14:textId="77777777" w:rsidR="008753BE" w:rsidRDefault="008753BE" w:rsidP="008753BE">
      <w:pPr>
        <w:spacing w:line="240" w:lineRule="auto"/>
      </w:pPr>
    </w:p>
    <w:p w14:paraId="09EE5F8F" w14:textId="77777777" w:rsidR="008753BE" w:rsidRDefault="008753BE" w:rsidP="003B2980">
      <w:pPr>
        <w:tabs>
          <w:tab w:val="left" w:pos="1134"/>
        </w:tabs>
        <w:spacing w:line="240" w:lineRule="auto"/>
        <w:ind w:left="426"/>
      </w:pPr>
      <w:r>
        <w:fldChar w:fldCharType="begin">
          <w:ffData>
            <w:name w:val="Check6"/>
            <w:enabled/>
            <w:calcOnExit w:val="0"/>
            <w:checkBox>
              <w:sizeAuto/>
              <w:default w:val="0"/>
            </w:checkBox>
          </w:ffData>
        </w:fldChar>
      </w:r>
      <w:bookmarkStart w:id="4" w:name="Check6"/>
      <w:r>
        <w:instrText xml:space="preserve"> FORMCHECKBOX </w:instrText>
      </w:r>
      <w:r w:rsidR="008E7E8B">
        <w:fldChar w:fldCharType="separate"/>
      </w:r>
      <w:r>
        <w:fldChar w:fldCharType="end"/>
      </w:r>
      <w:bookmarkEnd w:id="4"/>
      <w:r>
        <w:tab/>
        <w:t>SUBSET (define one or more below)</w:t>
      </w:r>
    </w:p>
    <w:p w14:paraId="18D4B523" w14:textId="77777777" w:rsidR="008753BE" w:rsidRDefault="008753BE" w:rsidP="008753BE">
      <w:pPr>
        <w:spacing w:line="240" w:lineRule="auto"/>
      </w:pPr>
    </w:p>
    <w:p w14:paraId="3335BE6E" w14:textId="77777777" w:rsidR="008753BE" w:rsidRDefault="008753BE" w:rsidP="001B21DB">
      <w:pPr>
        <w:spacing w:line="240" w:lineRule="auto"/>
        <w:ind w:left="567" w:firstLine="567"/>
      </w:pPr>
      <w:r>
        <w:fldChar w:fldCharType="begin">
          <w:ffData>
            <w:name w:val="Check7"/>
            <w:enabled/>
            <w:calcOnExit w:val="0"/>
            <w:checkBox>
              <w:sizeAuto/>
              <w:default w:val="0"/>
            </w:checkBox>
          </w:ffData>
        </w:fldChar>
      </w:r>
      <w:bookmarkStart w:id="5" w:name="Check7"/>
      <w:r>
        <w:instrText xml:space="preserve"> FORMCHECKBOX </w:instrText>
      </w:r>
      <w:r w:rsidR="008E7E8B">
        <w:fldChar w:fldCharType="separate"/>
      </w:r>
      <w:r>
        <w:fldChar w:fldCharType="end"/>
      </w:r>
      <w:bookmarkEnd w:id="5"/>
      <w:r>
        <w:t xml:space="preserve"> </w:t>
      </w:r>
      <w:r w:rsidR="003B2980">
        <w:tab/>
      </w:r>
      <w:r>
        <w:t>Date range (eg: post 1/1/2010)</w:t>
      </w:r>
    </w:p>
    <w:p w14:paraId="2FD75D13" w14:textId="77777777" w:rsidR="008753BE" w:rsidRDefault="008753BE" w:rsidP="001B21DB">
      <w:pPr>
        <w:spacing w:line="240" w:lineRule="auto"/>
        <w:ind w:firstLine="360"/>
      </w:pPr>
    </w:p>
    <w:p w14:paraId="741A76F1" w14:textId="77777777" w:rsidR="008753BE" w:rsidRDefault="008753BE" w:rsidP="001B21DB">
      <w:pPr>
        <w:spacing w:line="240" w:lineRule="auto"/>
        <w:ind w:left="567" w:firstLine="567"/>
      </w:pPr>
      <w:r>
        <w:fldChar w:fldCharType="begin">
          <w:ffData>
            <w:name w:val="Check8"/>
            <w:enabled/>
            <w:calcOnExit w:val="0"/>
            <w:checkBox>
              <w:sizeAuto/>
              <w:default w:val="0"/>
            </w:checkBox>
          </w:ffData>
        </w:fldChar>
      </w:r>
      <w:bookmarkStart w:id="6" w:name="Check8"/>
      <w:r>
        <w:instrText xml:space="preserve"> FORMCHECKBOX </w:instrText>
      </w:r>
      <w:r w:rsidR="008E7E8B">
        <w:fldChar w:fldCharType="separate"/>
      </w:r>
      <w:r>
        <w:fldChar w:fldCharType="end"/>
      </w:r>
      <w:bookmarkEnd w:id="6"/>
      <w:r>
        <w:t xml:space="preserve"> </w:t>
      </w:r>
      <w:r w:rsidR="003B2980">
        <w:tab/>
      </w:r>
      <w:r>
        <w:t>Observation Type (eg:  nests only)</w:t>
      </w:r>
    </w:p>
    <w:p w14:paraId="365201F9" w14:textId="77777777" w:rsidR="008753BE" w:rsidRDefault="008753BE" w:rsidP="001B21DB">
      <w:pPr>
        <w:spacing w:line="240" w:lineRule="auto"/>
        <w:ind w:firstLine="360"/>
      </w:pPr>
    </w:p>
    <w:p w14:paraId="03228234" w14:textId="77777777" w:rsidR="008753BE" w:rsidRDefault="008753BE" w:rsidP="001B21DB">
      <w:pPr>
        <w:spacing w:line="240" w:lineRule="auto"/>
        <w:ind w:left="567" w:firstLine="567"/>
      </w:pPr>
      <w:r>
        <w:fldChar w:fldCharType="begin">
          <w:ffData>
            <w:name w:val="Check16"/>
            <w:enabled/>
            <w:calcOnExit w:val="0"/>
            <w:checkBox>
              <w:sizeAuto/>
              <w:default w:val="0"/>
            </w:checkBox>
          </w:ffData>
        </w:fldChar>
      </w:r>
      <w:bookmarkStart w:id="7" w:name="Check16"/>
      <w:r>
        <w:instrText xml:space="preserve"> FORMCHECKBOX </w:instrText>
      </w:r>
      <w:r w:rsidR="008E7E8B">
        <w:fldChar w:fldCharType="separate"/>
      </w:r>
      <w:r>
        <w:fldChar w:fldCharType="end"/>
      </w:r>
      <w:bookmarkEnd w:id="7"/>
      <w:r>
        <w:t xml:space="preserve"> </w:t>
      </w:r>
      <w:r w:rsidR="003B2980">
        <w:tab/>
      </w:r>
      <w:r>
        <w:t xml:space="preserve">Specific </w:t>
      </w:r>
      <w:r w:rsidR="003B2980">
        <w:t xml:space="preserve">geographic </w:t>
      </w:r>
      <w:r>
        <w:t>area (eg:</w:t>
      </w:r>
      <w:r w:rsidR="00D33994">
        <w:t xml:space="preserve"> Council area, CMA, National Park</w:t>
      </w:r>
      <w:r>
        <w:t>)</w:t>
      </w:r>
    </w:p>
    <w:p w14:paraId="5DE9C913" w14:textId="77777777" w:rsidR="00962CFB" w:rsidRDefault="00962CFB" w:rsidP="001B21DB">
      <w:pPr>
        <w:spacing w:line="240" w:lineRule="auto"/>
        <w:ind w:firstLine="360"/>
      </w:pPr>
    </w:p>
    <w:p w14:paraId="6CD3C2FB" w14:textId="77777777" w:rsidR="008753BE" w:rsidRDefault="00962CFB" w:rsidP="001B21DB">
      <w:pPr>
        <w:spacing w:line="240" w:lineRule="auto"/>
        <w:ind w:left="567" w:firstLine="567"/>
      </w:pPr>
      <w:r>
        <w:fldChar w:fldCharType="begin">
          <w:ffData>
            <w:name w:val="Check16"/>
            <w:enabled/>
            <w:calcOnExit w:val="0"/>
            <w:checkBox>
              <w:sizeAuto/>
              <w:default w:val="0"/>
            </w:checkBox>
          </w:ffData>
        </w:fldChar>
      </w:r>
      <w:r>
        <w:instrText xml:space="preserve"> FORMCHECKBOX </w:instrText>
      </w:r>
      <w:r w:rsidR="008E7E8B">
        <w:fldChar w:fldCharType="separate"/>
      </w:r>
      <w:r>
        <w:fldChar w:fldCharType="end"/>
      </w:r>
      <w:r>
        <w:t xml:space="preserve"> </w:t>
      </w:r>
      <w:r>
        <w:tab/>
        <w:t>Specific project or survey</w:t>
      </w:r>
    </w:p>
    <w:p w14:paraId="12EC094D" w14:textId="77777777" w:rsidR="00962CFB" w:rsidRDefault="00962CFB" w:rsidP="001B21DB">
      <w:pPr>
        <w:spacing w:line="240" w:lineRule="auto"/>
        <w:ind w:firstLine="360"/>
      </w:pPr>
    </w:p>
    <w:p w14:paraId="042D9B07" w14:textId="77777777" w:rsidR="008753BE" w:rsidRDefault="008753BE" w:rsidP="001B21DB">
      <w:pPr>
        <w:spacing w:line="240" w:lineRule="auto"/>
        <w:ind w:left="567" w:firstLine="567"/>
      </w:pPr>
      <w:r>
        <w:fldChar w:fldCharType="begin">
          <w:ffData>
            <w:name w:val="Check12"/>
            <w:enabled/>
            <w:calcOnExit w:val="0"/>
            <w:checkBox>
              <w:sizeAuto/>
              <w:default w:val="0"/>
            </w:checkBox>
          </w:ffData>
        </w:fldChar>
      </w:r>
      <w:bookmarkStart w:id="8" w:name="Check12"/>
      <w:r>
        <w:instrText xml:space="preserve"> FORMCHECKBOX </w:instrText>
      </w:r>
      <w:r w:rsidR="008E7E8B">
        <w:fldChar w:fldCharType="separate"/>
      </w:r>
      <w:r>
        <w:fldChar w:fldCharType="end"/>
      </w:r>
      <w:bookmarkEnd w:id="8"/>
      <w:r>
        <w:t xml:space="preserve"> </w:t>
      </w:r>
      <w:r w:rsidR="003B2980">
        <w:tab/>
      </w:r>
      <w:r>
        <w:t>Other (describe):</w:t>
      </w:r>
    </w:p>
    <w:p w14:paraId="64A11D07" w14:textId="77777777" w:rsidR="003B2980" w:rsidRDefault="003B2980" w:rsidP="008753BE">
      <w:pPr>
        <w:spacing w:line="240" w:lineRule="auto"/>
        <w:ind w:left="720" w:firstLine="414"/>
      </w:pPr>
    </w:p>
    <w:p w14:paraId="13E38C4F" w14:textId="77777777" w:rsidR="003B2980" w:rsidRPr="00660F1F" w:rsidRDefault="003B2980" w:rsidP="008753BE">
      <w:pPr>
        <w:spacing w:line="240" w:lineRule="auto"/>
        <w:ind w:left="720" w:firstLine="414"/>
      </w:pPr>
    </w:p>
    <w:p w14:paraId="1B8A625B" w14:textId="77777777" w:rsidR="008753BE" w:rsidRDefault="008753BE" w:rsidP="008753BE">
      <w:pPr>
        <w:spacing w:line="240" w:lineRule="auto"/>
        <w:ind w:firstLine="720"/>
      </w:pPr>
    </w:p>
    <w:p w14:paraId="26EC049E" w14:textId="77777777" w:rsidR="005329C9" w:rsidRDefault="005329C9" w:rsidP="008753BE">
      <w:pPr>
        <w:spacing w:line="240" w:lineRule="auto"/>
        <w:ind w:firstLine="720"/>
      </w:pPr>
    </w:p>
    <w:p w14:paraId="4779E6C8" w14:textId="77777777" w:rsidR="003B2980" w:rsidRDefault="008753BE" w:rsidP="003B2980">
      <w:pPr>
        <w:pStyle w:val="BodyText100ThemeColour"/>
        <w:ind w:firstLine="360"/>
        <w:rPr>
          <w:rFonts w:cs="Arial"/>
          <w:color w:val="363534" w:themeColor="text1"/>
          <w:lang w:eastAsia="en-AU"/>
        </w:rPr>
      </w:pPr>
      <w:r>
        <w:rPr>
          <w:noProof/>
          <w:lang w:eastAsia="en-AU"/>
        </w:rPr>
        <w:t xml:space="preserve">        </w:t>
      </w:r>
      <w:r w:rsidR="003B2980" w:rsidRPr="009B1ECB">
        <w:rPr>
          <w:rFonts w:cs="Arial"/>
          <w:color w:val="363534" w:themeColor="text1"/>
          <w:lang w:eastAsia="en-AU"/>
        </w:rPr>
        <w:t xml:space="preserve">Provide details of the </w:t>
      </w:r>
      <w:r w:rsidR="003B2980">
        <w:rPr>
          <w:rFonts w:cs="Arial"/>
          <w:color w:val="363534" w:themeColor="text1"/>
          <w:lang w:eastAsia="en-AU"/>
        </w:rPr>
        <w:t xml:space="preserve">subset </w:t>
      </w:r>
      <w:r w:rsidR="003B2980" w:rsidRPr="009B1ECB">
        <w:rPr>
          <w:rFonts w:cs="Arial"/>
          <w:color w:val="363534" w:themeColor="text1"/>
          <w:lang w:eastAsia="en-AU"/>
        </w:rPr>
        <w:t>selected above</w:t>
      </w:r>
      <w:r w:rsidR="00C42C5D">
        <w:rPr>
          <w:rFonts w:cs="Arial"/>
          <w:color w:val="363534" w:themeColor="text1"/>
          <w:lang w:eastAsia="en-AU"/>
        </w:rPr>
        <w:t>:</w:t>
      </w:r>
      <w:r w:rsidR="003B2980" w:rsidRPr="009B1ECB">
        <w:rPr>
          <w:rFonts w:cs="Arial"/>
          <w:color w:val="363534" w:themeColor="text1"/>
          <w:lang w:eastAsia="en-AU"/>
        </w:rPr>
        <w:t xml:space="preserve"> </w:t>
      </w:r>
    </w:p>
    <w:p w14:paraId="2A976824" w14:textId="77777777" w:rsidR="00A4149F" w:rsidRDefault="00A4149F" w:rsidP="003B2980">
      <w:pPr>
        <w:pStyle w:val="BodyText100ThemeColour"/>
        <w:ind w:firstLine="360"/>
        <w:rPr>
          <w:rFonts w:cs="Arial"/>
          <w:color w:val="363534" w:themeColor="text1"/>
          <w:lang w:eastAsia="en-AU"/>
        </w:rPr>
      </w:pPr>
    </w:p>
    <w:p w14:paraId="0D82EC9F" w14:textId="77777777" w:rsidR="001E109C" w:rsidRDefault="001E109C" w:rsidP="003B2980">
      <w:pPr>
        <w:pStyle w:val="BodyText100ThemeColour"/>
        <w:ind w:firstLine="360"/>
        <w:rPr>
          <w:rFonts w:cs="Arial"/>
          <w:color w:val="363534" w:themeColor="text1"/>
          <w:lang w:eastAsia="en-AU"/>
        </w:rPr>
      </w:pPr>
    </w:p>
    <w:p w14:paraId="72BC446F" w14:textId="77777777" w:rsidR="00A61ED5" w:rsidRDefault="00A61ED5" w:rsidP="003B2980">
      <w:pPr>
        <w:pStyle w:val="BodyText100ThemeColour"/>
        <w:ind w:firstLine="360"/>
        <w:rPr>
          <w:rFonts w:cs="Arial"/>
          <w:color w:val="363534" w:themeColor="text1"/>
          <w:lang w:eastAsia="en-AU"/>
        </w:rPr>
      </w:pPr>
    </w:p>
    <w:p w14:paraId="3B9A4AC3" w14:textId="77777777" w:rsidR="00A4149F" w:rsidRPr="00A4149F" w:rsidRDefault="00A4149F" w:rsidP="00A4149F">
      <w:pPr>
        <w:pStyle w:val="BodyText100ThemeColour"/>
        <w:numPr>
          <w:ilvl w:val="0"/>
          <w:numId w:val="49"/>
        </w:numPr>
        <w:rPr>
          <w:b/>
          <w:sz w:val="22"/>
          <w:szCs w:val="22"/>
        </w:rPr>
      </w:pPr>
      <w:r w:rsidRPr="00A4149F">
        <w:rPr>
          <w:b/>
          <w:sz w:val="22"/>
          <w:szCs w:val="22"/>
        </w:rPr>
        <w:t>Justification</w:t>
      </w:r>
    </w:p>
    <w:p w14:paraId="2932FF2C" w14:textId="77777777" w:rsidR="00D64009" w:rsidRDefault="00D64009" w:rsidP="00A4149F">
      <w:pPr>
        <w:spacing w:line="240" w:lineRule="auto"/>
        <w:ind w:firstLine="360"/>
      </w:pPr>
    </w:p>
    <w:p w14:paraId="2473F6C7" w14:textId="77777777" w:rsidR="00D64009" w:rsidRDefault="00D64009" w:rsidP="00A4149F">
      <w:pPr>
        <w:spacing w:line="240" w:lineRule="auto"/>
        <w:ind w:firstLine="360"/>
      </w:pPr>
      <w:r w:rsidRPr="00471F1F">
        <w:rPr>
          <w:b/>
        </w:rPr>
        <w:t>Reason for restriction</w:t>
      </w:r>
      <w:r>
        <w:t xml:space="preserve">: </w:t>
      </w:r>
    </w:p>
    <w:p w14:paraId="0FCF0830" w14:textId="77777777" w:rsidR="00D64009" w:rsidRDefault="00D64009" w:rsidP="00A4149F">
      <w:pPr>
        <w:spacing w:line="240" w:lineRule="auto"/>
        <w:ind w:firstLine="360"/>
      </w:pPr>
    </w:p>
    <w:p w14:paraId="1479CF64" w14:textId="77777777" w:rsidR="00D64009" w:rsidRDefault="00D64009" w:rsidP="00AF6CC0">
      <w:pPr>
        <w:tabs>
          <w:tab w:val="left" w:pos="851"/>
        </w:tabs>
        <w:spacing w:line="240" w:lineRule="auto"/>
        <w:ind w:firstLine="360"/>
      </w:pPr>
      <w:r>
        <w:fldChar w:fldCharType="begin">
          <w:ffData>
            <w:name w:val="Check7"/>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t>Threatened species at risk of disturbance or disease</w:t>
      </w:r>
    </w:p>
    <w:p w14:paraId="2015DA6A" w14:textId="77777777" w:rsidR="00D64009" w:rsidRDefault="00D64009" w:rsidP="001B21DB">
      <w:pPr>
        <w:tabs>
          <w:tab w:val="left" w:pos="851"/>
        </w:tabs>
        <w:spacing w:line="240" w:lineRule="auto"/>
        <w:ind w:firstLine="360"/>
      </w:pPr>
    </w:p>
    <w:p w14:paraId="0168D8FF" w14:textId="1C7E5F48" w:rsidR="00D64009" w:rsidRDefault="00F34197" w:rsidP="001B21DB">
      <w:pPr>
        <w:tabs>
          <w:tab w:val="left" w:pos="851"/>
        </w:tabs>
        <w:spacing w:line="240" w:lineRule="auto"/>
        <w:ind w:firstLine="360"/>
      </w:pPr>
      <w:r>
        <w:fldChar w:fldCharType="begin">
          <w:ffData>
            <w:name w:val=""/>
            <w:enabled/>
            <w:calcOnExit w:val="0"/>
            <w:checkBox>
              <w:sizeAuto/>
              <w:default w:val="0"/>
            </w:checkBox>
          </w:ffData>
        </w:fldChar>
      </w:r>
      <w:r>
        <w:instrText xml:space="preserve"> FORMCHECKBOX </w:instrText>
      </w:r>
      <w:r>
        <w:fldChar w:fldCharType="end"/>
      </w:r>
      <w:r w:rsidR="00D64009">
        <w:t xml:space="preserve"> </w:t>
      </w:r>
      <w:r w:rsidR="00AF6CC0">
        <w:tab/>
      </w:r>
      <w:r w:rsidR="00D64009">
        <w:t>Threatened species at risk of collection or commercial exploitation</w:t>
      </w:r>
    </w:p>
    <w:p w14:paraId="2E5962DD" w14:textId="77777777" w:rsidR="00D64009" w:rsidRDefault="00D64009" w:rsidP="001B21DB">
      <w:pPr>
        <w:tabs>
          <w:tab w:val="left" w:pos="851"/>
        </w:tabs>
        <w:spacing w:line="240" w:lineRule="auto"/>
        <w:ind w:firstLine="360"/>
      </w:pPr>
    </w:p>
    <w:p w14:paraId="363282EA" w14:textId="77777777" w:rsidR="00D64009" w:rsidRDefault="00D64009" w:rsidP="001B21DB">
      <w:pPr>
        <w:tabs>
          <w:tab w:val="left" w:pos="851"/>
        </w:tabs>
        <w:spacing w:line="240" w:lineRule="auto"/>
        <w:ind w:firstLine="360"/>
      </w:pPr>
      <w:r>
        <w:fldChar w:fldCharType="begin">
          <w:ffData>
            <w:name w:val="Check9"/>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rsidR="00024C17">
        <w:t>Long-term monitoring site (with nest boxes, structures or other features liable to be disturbance)</w:t>
      </w:r>
      <w:r>
        <w:t xml:space="preserve"> </w:t>
      </w:r>
    </w:p>
    <w:p w14:paraId="4AD52D0D" w14:textId="77777777" w:rsidR="00024C17" w:rsidRDefault="00024C17" w:rsidP="001B21DB">
      <w:pPr>
        <w:tabs>
          <w:tab w:val="left" w:pos="851"/>
        </w:tabs>
        <w:spacing w:line="240" w:lineRule="auto"/>
        <w:ind w:firstLine="360"/>
      </w:pPr>
    </w:p>
    <w:p w14:paraId="6F2E2C61" w14:textId="77777777" w:rsidR="00024C17" w:rsidRDefault="00024C17" w:rsidP="00024C17">
      <w:pPr>
        <w:tabs>
          <w:tab w:val="left" w:pos="851"/>
        </w:tabs>
        <w:spacing w:line="240" w:lineRule="auto"/>
        <w:ind w:firstLine="360"/>
      </w:pPr>
      <w:r>
        <w:fldChar w:fldCharType="begin">
          <w:ffData>
            <w:name w:val="Check9"/>
            <w:enabled/>
            <w:calcOnExit w:val="0"/>
            <w:checkBox>
              <w:sizeAuto/>
              <w:default w:val="0"/>
            </w:checkBox>
          </w:ffData>
        </w:fldChar>
      </w:r>
      <w:r>
        <w:instrText xml:space="preserve"> FORMCHECKBOX </w:instrText>
      </w:r>
      <w:r w:rsidR="008E7E8B">
        <w:fldChar w:fldCharType="separate"/>
      </w:r>
      <w:r>
        <w:fldChar w:fldCharType="end"/>
      </w:r>
      <w:r>
        <w:t xml:space="preserve"> </w:t>
      </w:r>
      <w:r>
        <w:tab/>
        <w:t xml:space="preserve">Private Landholder not provided permission to share location specific data </w:t>
      </w:r>
    </w:p>
    <w:p w14:paraId="59696B37" w14:textId="77777777" w:rsidR="00D64009" w:rsidRDefault="00D64009" w:rsidP="001B21DB">
      <w:pPr>
        <w:tabs>
          <w:tab w:val="left" w:pos="851"/>
        </w:tabs>
        <w:spacing w:line="240" w:lineRule="auto"/>
        <w:ind w:firstLine="360"/>
      </w:pPr>
    </w:p>
    <w:p w14:paraId="3C42FF10" w14:textId="77777777" w:rsidR="00911A76" w:rsidRDefault="00911A76" w:rsidP="00911A76">
      <w:pPr>
        <w:tabs>
          <w:tab w:val="left" w:pos="851"/>
        </w:tabs>
        <w:spacing w:line="240" w:lineRule="auto"/>
        <w:ind w:firstLine="360"/>
      </w:pPr>
      <w:r>
        <w:fldChar w:fldCharType="begin">
          <w:ffData>
            <w:name w:val="Check9"/>
            <w:enabled/>
            <w:calcOnExit w:val="0"/>
            <w:checkBox>
              <w:sizeAuto/>
              <w:default w:val="0"/>
            </w:checkBox>
          </w:ffData>
        </w:fldChar>
      </w:r>
      <w:r>
        <w:instrText xml:space="preserve"> FORMCHECKBOX </w:instrText>
      </w:r>
      <w:r w:rsidR="008E7E8B">
        <w:fldChar w:fldCharType="separate"/>
      </w:r>
      <w:r>
        <w:fldChar w:fldCharType="end"/>
      </w:r>
      <w:r>
        <w:t xml:space="preserve"> </w:t>
      </w:r>
      <w:r>
        <w:tab/>
      </w:r>
      <w:r w:rsidR="00A909D2">
        <w:t>Contributor</w:t>
      </w:r>
      <w:r>
        <w:t xml:space="preserve"> privacy </w:t>
      </w:r>
    </w:p>
    <w:p w14:paraId="713FD9BB" w14:textId="77777777" w:rsidR="00911A76" w:rsidRDefault="00911A76" w:rsidP="001B21DB">
      <w:pPr>
        <w:tabs>
          <w:tab w:val="left" w:pos="851"/>
        </w:tabs>
        <w:spacing w:line="240" w:lineRule="auto"/>
        <w:ind w:firstLine="360"/>
      </w:pPr>
    </w:p>
    <w:p w14:paraId="3990E1BB" w14:textId="77777777" w:rsidR="00D64009" w:rsidRPr="00660F1F" w:rsidRDefault="00D64009" w:rsidP="00AF6CC0">
      <w:pPr>
        <w:tabs>
          <w:tab w:val="left" w:pos="851"/>
        </w:tabs>
        <w:spacing w:line="240" w:lineRule="auto"/>
        <w:ind w:firstLine="360"/>
      </w:pPr>
      <w:r>
        <w:fldChar w:fldCharType="begin">
          <w:ffData>
            <w:name w:val="Check12"/>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t>Other (describe):</w:t>
      </w:r>
    </w:p>
    <w:p w14:paraId="06309416" w14:textId="77777777" w:rsidR="00D64009" w:rsidRDefault="00D64009" w:rsidP="001B21DB">
      <w:pPr>
        <w:tabs>
          <w:tab w:val="left" w:pos="851"/>
        </w:tabs>
        <w:spacing w:line="240" w:lineRule="auto"/>
        <w:ind w:firstLine="360"/>
      </w:pPr>
    </w:p>
    <w:p w14:paraId="10ADB89B" w14:textId="77777777" w:rsidR="00D64009" w:rsidRDefault="00D64009" w:rsidP="001B21DB">
      <w:pPr>
        <w:tabs>
          <w:tab w:val="left" w:pos="851"/>
        </w:tabs>
        <w:spacing w:line="240" w:lineRule="auto"/>
        <w:ind w:firstLine="360"/>
      </w:pPr>
    </w:p>
    <w:p w14:paraId="738FD704" w14:textId="77777777" w:rsidR="00024C17" w:rsidRDefault="00024C17" w:rsidP="00A4149F">
      <w:pPr>
        <w:spacing w:line="240" w:lineRule="auto"/>
        <w:ind w:firstLine="360"/>
      </w:pPr>
    </w:p>
    <w:p w14:paraId="7038A3F2" w14:textId="77777777" w:rsidR="00024C17" w:rsidRDefault="00024C17" w:rsidP="00A4149F">
      <w:pPr>
        <w:spacing w:line="240" w:lineRule="auto"/>
        <w:ind w:firstLine="360"/>
      </w:pPr>
    </w:p>
    <w:p w14:paraId="47F65F8B" w14:textId="77777777" w:rsidR="00D64009" w:rsidRDefault="00C42C5D" w:rsidP="00A4149F">
      <w:pPr>
        <w:spacing w:line="240" w:lineRule="auto"/>
        <w:ind w:firstLine="360"/>
      </w:pPr>
      <w:r w:rsidRPr="009B1ECB">
        <w:t xml:space="preserve">Provide details </w:t>
      </w:r>
      <w:r w:rsidR="00024C17">
        <w:t>to support t</w:t>
      </w:r>
      <w:r w:rsidRPr="009B1ECB">
        <w:t>he select</w:t>
      </w:r>
      <w:r w:rsidR="00024C17">
        <w:t>ion</w:t>
      </w:r>
      <w:r w:rsidRPr="009B1ECB">
        <w:t xml:space="preserve"> above</w:t>
      </w:r>
      <w:r>
        <w:t xml:space="preserve">: </w:t>
      </w:r>
    </w:p>
    <w:p w14:paraId="51BC2F3D" w14:textId="77777777" w:rsidR="00C42C5D" w:rsidRDefault="00C42C5D" w:rsidP="00A4149F">
      <w:pPr>
        <w:spacing w:line="240" w:lineRule="auto"/>
        <w:ind w:firstLine="360"/>
      </w:pPr>
    </w:p>
    <w:p w14:paraId="3B6D0589" w14:textId="77777777" w:rsidR="00C42C5D" w:rsidRDefault="00C42C5D" w:rsidP="00A4149F">
      <w:pPr>
        <w:spacing w:line="240" w:lineRule="auto"/>
        <w:ind w:firstLine="360"/>
      </w:pPr>
    </w:p>
    <w:p w14:paraId="607A3275" w14:textId="77777777" w:rsidR="00C42C5D" w:rsidRDefault="00C42C5D" w:rsidP="00A4149F">
      <w:pPr>
        <w:spacing w:line="240" w:lineRule="auto"/>
        <w:ind w:firstLine="360"/>
      </w:pPr>
    </w:p>
    <w:p w14:paraId="3EFAA194" w14:textId="77777777" w:rsidR="00C42C5D" w:rsidRDefault="00C42C5D" w:rsidP="00A4149F">
      <w:pPr>
        <w:spacing w:line="240" w:lineRule="auto"/>
        <w:ind w:firstLine="360"/>
      </w:pPr>
    </w:p>
    <w:p w14:paraId="3015783E" w14:textId="77777777" w:rsidR="00C42C5D" w:rsidRDefault="00C42C5D" w:rsidP="00A4149F">
      <w:pPr>
        <w:spacing w:line="240" w:lineRule="auto"/>
        <w:ind w:firstLine="360"/>
      </w:pPr>
    </w:p>
    <w:p w14:paraId="42B2B552" w14:textId="77777777" w:rsidR="00C42C5D" w:rsidRDefault="00C42C5D" w:rsidP="00A4149F">
      <w:pPr>
        <w:spacing w:line="240" w:lineRule="auto"/>
        <w:ind w:firstLine="360"/>
      </w:pPr>
    </w:p>
    <w:p w14:paraId="5CE2D99D" w14:textId="77777777" w:rsidR="00C42C5D" w:rsidRDefault="00C42C5D" w:rsidP="00A4149F">
      <w:pPr>
        <w:spacing w:line="240" w:lineRule="auto"/>
        <w:ind w:firstLine="360"/>
      </w:pPr>
    </w:p>
    <w:p w14:paraId="05C3392D" w14:textId="77777777" w:rsidR="00D64009" w:rsidRDefault="00D64009" w:rsidP="00A4149F">
      <w:pPr>
        <w:spacing w:line="240" w:lineRule="auto"/>
        <w:ind w:firstLine="360"/>
      </w:pPr>
    </w:p>
    <w:p w14:paraId="2D751E5C" w14:textId="77777777" w:rsidR="00A4149F" w:rsidRDefault="00A4149F" w:rsidP="00A4149F">
      <w:pPr>
        <w:spacing w:line="240" w:lineRule="auto"/>
        <w:ind w:firstLine="360"/>
      </w:pPr>
      <w:r w:rsidRPr="00471F1F">
        <w:rPr>
          <w:b/>
        </w:rPr>
        <w:t>Release of this data would</w:t>
      </w:r>
      <w:r>
        <w:t>;</w:t>
      </w:r>
    </w:p>
    <w:p w14:paraId="011A6CF1" w14:textId="77777777" w:rsidR="00A4149F" w:rsidRDefault="00A4149F" w:rsidP="00A4149F">
      <w:pPr>
        <w:spacing w:line="240" w:lineRule="auto"/>
        <w:ind w:firstLine="360"/>
      </w:pPr>
    </w:p>
    <w:p w14:paraId="6DD211E5" w14:textId="6F6E84EF" w:rsidR="00A4149F" w:rsidRDefault="00F34197" w:rsidP="001B21DB">
      <w:pPr>
        <w:spacing w:line="240" w:lineRule="auto"/>
        <w:ind w:firstLine="360"/>
      </w:pPr>
      <w:r>
        <w:fldChar w:fldCharType="begin">
          <w:ffData>
            <w:name w:val=""/>
            <w:enabled/>
            <w:calcOnExit w:val="0"/>
            <w:checkBox>
              <w:sizeAuto/>
              <w:default w:val="0"/>
            </w:checkBox>
          </w:ffData>
        </w:fldChar>
      </w:r>
      <w:r>
        <w:instrText xml:space="preserve"> FORMCHECKBOX </w:instrText>
      </w:r>
      <w:r>
        <w:fldChar w:fldCharType="end"/>
      </w:r>
      <w:r w:rsidR="00A4149F">
        <w:t xml:space="preserve"> </w:t>
      </w:r>
      <w:r w:rsidR="00AF6CC0">
        <w:tab/>
      </w:r>
      <w:r w:rsidR="00A4149F">
        <w:t>Threaten a species/</w:t>
      </w:r>
      <w:r w:rsidR="00287A0D">
        <w:t>habitat</w:t>
      </w:r>
    </w:p>
    <w:p w14:paraId="2F056ED0" w14:textId="77777777" w:rsidR="00471F1F" w:rsidRDefault="00471F1F" w:rsidP="00A4149F">
      <w:pPr>
        <w:spacing w:line="240" w:lineRule="auto"/>
        <w:ind w:firstLine="360"/>
      </w:pPr>
    </w:p>
    <w:p w14:paraId="7E78E0E0" w14:textId="77777777" w:rsidR="00A4149F" w:rsidRDefault="00A4149F" w:rsidP="001B21DB">
      <w:pPr>
        <w:spacing w:line="240" w:lineRule="auto"/>
        <w:ind w:firstLine="360"/>
      </w:pPr>
      <w:r>
        <w:fldChar w:fldCharType="begin">
          <w:ffData>
            <w:name w:val="Check8"/>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t xml:space="preserve">Threaten a </w:t>
      </w:r>
      <w:r w:rsidR="00024C17">
        <w:t xml:space="preserve">landholder/researcher/ conservation based </w:t>
      </w:r>
      <w:r>
        <w:t>relationship</w:t>
      </w:r>
    </w:p>
    <w:p w14:paraId="7E57DDDE" w14:textId="77777777" w:rsidR="00D64009" w:rsidRDefault="00D64009" w:rsidP="001B21DB">
      <w:pPr>
        <w:spacing w:line="240" w:lineRule="auto"/>
        <w:ind w:firstLine="360"/>
      </w:pPr>
    </w:p>
    <w:p w14:paraId="0BE78E74" w14:textId="77777777" w:rsidR="00A4149F" w:rsidRDefault="00A4149F" w:rsidP="001B21DB">
      <w:pPr>
        <w:spacing w:line="240" w:lineRule="auto"/>
        <w:ind w:firstLine="360"/>
      </w:pPr>
      <w:r>
        <w:fldChar w:fldCharType="begin">
          <w:ffData>
            <w:name w:val="Check9"/>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t>Threaten someones privacy</w:t>
      </w:r>
    </w:p>
    <w:p w14:paraId="4D50B4E8" w14:textId="77777777" w:rsidR="00D64009" w:rsidRDefault="00D64009" w:rsidP="001B21DB">
      <w:pPr>
        <w:spacing w:line="240" w:lineRule="auto"/>
        <w:ind w:firstLine="360"/>
      </w:pPr>
    </w:p>
    <w:p w14:paraId="2C390E09" w14:textId="77777777" w:rsidR="00A4149F" w:rsidRPr="00660F1F" w:rsidRDefault="00A4149F" w:rsidP="001B21DB">
      <w:pPr>
        <w:spacing w:line="240" w:lineRule="auto"/>
        <w:ind w:firstLine="360"/>
      </w:pPr>
      <w:r>
        <w:fldChar w:fldCharType="begin">
          <w:ffData>
            <w:name w:val="Check10"/>
            <w:enabled/>
            <w:calcOnExit w:val="0"/>
            <w:checkBox>
              <w:sizeAuto/>
              <w:default w:val="0"/>
            </w:checkBox>
          </w:ffData>
        </w:fldChar>
      </w:r>
      <w:r>
        <w:instrText xml:space="preserve"> FORMCHECKBOX </w:instrText>
      </w:r>
      <w:r w:rsidR="008E7E8B">
        <w:fldChar w:fldCharType="separate"/>
      </w:r>
      <w:r>
        <w:fldChar w:fldCharType="end"/>
      </w:r>
      <w:r>
        <w:t xml:space="preserve"> </w:t>
      </w:r>
      <w:r w:rsidR="00AF6CC0">
        <w:tab/>
      </w:r>
      <w:r>
        <w:t>Other (describe):</w:t>
      </w:r>
    </w:p>
    <w:p w14:paraId="23DC3C5F" w14:textId="77777777" w:rsidR="00A4149F" w:rsidRDefault="00A4149F" w:rsidP="001B21DB">
      <w:pPr>
        <w:spacing w:line="240" w:lineRule="auto"/>
        <w:ind w:firstLine="360"/>
      </w:pPr>
    </w:p>
    <w:p w14:paraId="5304DED4" w14:textId="77777777" w:rsidR="00D7066A" w:rsidRDefault="00D7066A" w:rsidP="003B2980">
      <w:pPr>
        <w:pStyle w:val="BodyText100ThemeColour"/>
        <w:ind w:firstLine="360"/>
        <w:rPr>
          <w:rFonts w:cs="Arial"/>
          <w:color w:val="363534" w:themeColor="text1"/>
          <w:lang w:eastAsia="en-AU"/>
        </w:rPr>
      </w:pPr>
    </w:p>
    <w:p w14:paraId="7CE54E71" w14:textId="77777777" w:rsidR="00D7066A" w:rsidRDefault="00D7066A" w:rsidP="003B2980">
      <w:pPr>
        <w:pStyle w:val="BodyText100ThemeColour"/>
        <w:ind w:firstLine="360"/>
        <w:rPr>
          <w:rFonts w:cs="Arial"/>
          <w:color w:val="363534" w:themeColor="text1"/>
          <w:lang w:eastAsia="en-AU"/>
        </w:rPr>
      </w:pPr>
    </w:p>
    <w:p w14:paraId="03FF46AE" w14:textId="77777777" w:rsidR="00D7066A" w:rsidRDefault="00C42C5D" w:rsidP="003B2980">
      <w:pPr>
        <w:pStyle w:val="BodyText100ThemeColour"/>
        <w:ind w:firstLine="360"/>
        <w:rPr>
          <w:rFonts w:cs="Arial"/>
          <w:color w:val="363534" w:themeColor="text1"/>
          <w:lang w:eastAsia="en-AU"/>
        </w:rPr>
      </w:pPr>
      <w:r w:rsidRPr="009B1ECB">
        <w:rPr>
          <w:rFonts w:cs="Arial"/>
          <w:color w:val="363534" w:themeColor="text1"/>
          <w:lang w:eastAsia="en-AU"/>
        </w:rPr>
        <w:t xml:space="preserve">Provide details of the </w:t>
      </w:r>
      <w:r>
        <w:rPr>
          <w:rFonts w:cs="Arial"/>
          <w:color w:val="363534" w:themeColor="text1"/>
          <w:lang w:eastAsia="en-AU"/>
        </w:rPr>
        <w:t xml:space="preserve">subset </w:t>
      </w:r>
      <w:r w:rsidRPr="009B1ECB">
        <w:rPr>
          <w:rFonts w:cs="Arial"/>
          <w:color w:val="363534" w:themeColor="text1"/>
          <w:lang w:eastAsia="en-AU"/>
        </w:rPr>
        <w:t>selected above</w:t>
      </w:r>
      <w:r>
        <w:rPr>
          <w:rFonts w:cs="Arial"/>
          <w:color w:val="363534" w:themeColor="text1"/>
          <w:lang w:eastAsia="en-AU"/>
        </w:rPr>
        <w:t xml:space="preserve">: </w:t>
      </w:r>
    </w:p>
    <w:p w14:paraId="73473DFA" w14:textId="77777777" w:rsidR="00C42C5D" w:rsidRDefault="00C42C5D" w:rsidP="003B2980">
      <w:pPr>
        <w:pStyle w:val="BodyText100ThemeColour"/>
        <w:ind w:firstLine="360"/>
        <w:rPr>
          <w:rFonts w:cs="Arial"/>
          <w:color w:val="363534" w:themeColor="text1"/>
          <w:lang w:eastAsia="en-AU"/>
        </w:rPr>
      </w:pPr>
    </w:p>
    <w:p w14:paraId="1357CF33" w14:textId="77777777" w:rsidR="00C42C5D" w:rsidRDefault="00C42C5D" w:rsidP="003B2980">
      <w:pPr>
        <w:pStyle w:val="BodyText100ThemeColour"/>
        <w:ind w:firstLine="360"/>
        <w:rPr>
          <w:rFonts w:cs="Arial"/>
          <w:color w:val="363534" w:themeColor="text1"/>
          <w:lang w:eastAsia="en-AU"/>
        </w:rPr>
      </w:pPr>
    </w:p>
    <w:p w14:paraId="2AB48203" w14:textId="77777777" w:rsidR="00C42C5D" w:rsidRDefault="00C42C5D" w:rsidP="003B2980">
      <w:pPr>
        <w:pStyle w:val="BodyText100ThemeColour"/>
        <w:ind w:firstLine="360"/>
        <w:rPr>
          <w:rFonts w:cs="Arial"/>
          <w:color w:val="363534" w:themeColor="text1"/>
          <w:lang w:eastAsia="en-AU"/>
        </w:rPr>
      </w:pPr>
    </w:p>
    <w:p w14:paraId="69EC868D" w14:textId="77777777" w:rsidR="00C42C5D" w:rsidRDefault="00C42C5D" w:rsidP="003B2980">
      <w:pPr>
        <w:pStyle w:val="BodyText100ThemeColour"/>
        <w:ind w:firstLine="360"/>
        <w:rPr>
          <w:rFonts w:cs="Arial"/>
          <w:color w:val="363534" w:themeColor="text1"/>
          <w:lang w:eastAsia="en-AU"/>
        </w:rPr>
      </w:pPr>
    </w:p>
    <w:p w14:paraId="31F2CAC8" w14:textId="77777777" w:rsidR="008753BE" w:rsidRDefault="008753BE" w:rsidP="00806AB6">
      <w:pPr>
        <w:pStyle w:val="BodyText"/>
        <w:sectPr w:rsidR="008753BE" w:rsidSect="00EE7380">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794" w:left="851" w:header="284" w:footer="284" w:gutter="0"/>
          <w:cols w:space="284"/>
          <w:titlePg/>
          <w:docGrid w:linePitch="360"/>
        </w:sectPr>
      </w:pPr>
    </w:p>
    <w:p w14:paraId="4A5A224A" w14:textId="77777777" w:rsidR="00C42C5D" w:rsidRDefault="00C42C5D" w:rsidP="00C42C5D">
      <w:pPr>
        <w:pStyle w:val="BodyText100ThemeColour"/>
        <w:ind w:firstLine="360"/>
        <w:rPr>
          <w:rFonts w:cs="Arial"/>
          <w:color w:val="363534" w:themeColor="text1"/>
          <w:lang w:eastAsia="en-AU"/>
        </w:rPr>
      </w:pPr>
    </w:p>
    <w:p w14:paraId="7EE23D3B" w14:textId="77777777" w:rsidR="00C42C5D" w:rsidRDefault="00C42C5D" w:rsidP="00C42C5D">
      <w:pPr>
        <w:pStyle w:val="BodyText100ThemeColour"/>
        <w:numPr>
          <w:ilvl w:val="0"/>
          <w:numId w:val="49"/>
        </w:numPr>
        <w:rPr>
          <w:b/>
          <w:sz w:val="22"/>
          <w:szCs w:val="22"/>
        </w:rPr>
      </w:pPr>
      <w:r w:rsidRPr="00D7066A">
        <w:rPr>
          <w:b/>
          <w:sz w:val="22"/>
          <w:szCs w:val="22"/>
        </w:rPr>
        <w:t xml:space="preserve">Are there any </w:t>
      </w:r>
      <w:r w:rsidR="00185DFC">
        <w:rPr>
          <w:b/>
          <w:sz w:val="22"/>
          <w:szCs w:val="22"/>
        </w:rPr>
        <w:t xml:space="preserve">foreseeable </w:t>
      </w:r>
      <w:r w:rsidRPr="00D7066A">
        <w:rPr>
          <w:b/>
          <w:sz w:val="22"/>
          <w:szCs w:val="22"/>
        </w:rPr>
        <w:t>threats to the species or environment c</w:t>
      </w:r>
      <w:r w:rsidR="00185DFC">
        <w:rPr>
          <w:b/>
          <w:sz w:val="22"/>
          <w:szCs w:val="22"/>
        </w:rPr>
        <w:t>aused</w:t>
      </w:r>
      <w:r w:rsidRPr="00D7066A">
        <w:rPr>
          <w:b/>
          <w:sz w:val="22"/>
          <w:szCs w:val="22"/>
        </w:rPr>
        <w:t xml:space="preserve"> by not </w:t>
      </w:r>
      <w:r w:rsidR="00185DFC">
        <w:rPr>
          <w:b/>
          <w:sz w:val="22"/>
          <w:szCs w:val="22"/>
        </w:rPr>
        <w:t>having the data freely available? If so, how will these</w:t>
      </w:r>
      <w:r w:rsidRPr="00D7066A">
        <w:rPr>
          <w:b/>
          <w:sz w:val="22"/>
          <w:szCs w:val="22"/>
        </w:rPr>
        <w:t xml:space="preserve"> be minimised?</w:t>
      </w:r>
    </w:p>
    <w:p w14:paraId="48540428" w14:textId="77777777" w:rsidR="00C42C5D" w:rsidRDefault="00C42C5D" w:rsidP="00C42C5D">
      <w:pPr>
        <w:pStyle w:val="BodyText100ThemeColour"/>
        <w:rPr>
          <w:b/>
          <w:sz w:val="22"/>
          <w:szCs w:val="22"/>
        </w:rPr>
      </w:pPr>
    </w:p>
    <w:p w14:paraId="5A3058F5" w14:textId="77777777" w:rsidR="00C42C5D" w:rsidRDefault="00C42C5D" w:rsidP="00C42C5D">
      <w:pPr>
        <w:pStyle w:val="BodyText100ThemeColour"/>
        <w:rPr>
          <w:b/>
          <w:sz w:val="22"/>
          <w:szCs w:val="22"/>
        </w:rPr>
      </w:pPr>
    </w:p>
    <w:p w14:paraId="0BD19476" w14:textId="77777777" w:rsidR="00C42C5D" w:rsidRDefault="00C42C5D" w:rsidP="00C42C5D">
      <w:pPr>
        <w:pStyle w:val="BodyText100ThemeColour"/>
        <w:rPr>
          <w:b/>
          <w:sz w:val="22"/>
          <w:szCs w:val="22"/>
        </w:rPr>
      </w:pPr>
    </w:p>
    <w:p w14:paraId="02392419" w14:textId="77777777" w:rsidR="00C42C5D" w:rsidRDefault="00C42C5D" w:rsidP="00C42C5D">
      <w:pPr>
        <w:pStyle w:val="BodyText100ThemeColour"/>
        <w:rPr>
          <w:b/>
          <w:sz w:val="22"/>
          <w:szCs w:val="22"/>
        </w:rPr>
      </w:pPr>
    </w:p>
    <w:p w14:paraId="652A9385" w14:textId="77777777" w:rsidR="00C42C5D" w:rsidRDefault="00C42C5D" w:rsidP="00C42C5D">
      <w:pPr>
        <w:pStyle w:val="BodyText100ThemeColour"/>
        <w:rPr>
          <w:b/>
          <w:sz w:val="22"/>
          <w:szCs w:val="22"/>
        </w:rPr>
      </w:pPr>
    </w:p>
    <w:p w14:paraId="2D6A3740" w14:textId="77777777" w:rsidR="00C42C5D" w:rsidRDefault="00C42C5D" w:rsidP="00C42C5D">
      <w:pPr>
        <w:pStyle w:val="BodyText100ThemeColour"/>
        <w:rPr>
          <w:b/>
          <w:sz w:val="22"/>
          <w:szCs w:val="22"/>
        </w:rPr>
      </w:pPr>
    </w:p>
    <w:p w14:paraId="5ED66C3D" w14:textId="77777777" w:rsidR="00C42C5D" w:rsidRDefault="00C42C5D" w:rsidP="00C42C5D">
      <w:pPr>
        <w:pStyle w:val="BodyText100ThemeColour"/>
        <w:rPr>
          <w:b/>
          <w:sz w:val="22"/>
          <w:szCs w:val="22"/>
        </w:rPr>
      </w:pPr>
    </w:p>
    <w:p w14:paraId="63033FC4" w14:textId="77777777" w:rsidR="00C42C5D" w:rsidRDefault="00C42C5D" w:rsidP="00C42C5D">
      <w:pPr>
        <w:pStyle w:val="BodyText100ThemeColour"/>
        <w:rPr>
          <w:b/>
          <w:sz w:val="22"/>
          <w:szCs w:val="22"/>
        </w:rPr>
      </w:pPr>
    </w:p>
    <w:p w14:paraId="0EB239B8" w14:textId="77777777" w:rsidR="00C42C5D" w:rsidRPr="00D7066A" w:rsidRDefault="00C42C5D" w:rsidP="00C42C5D">
      <w:pPr>
        <w:pStyle w:val="BodyText100ThemeColour"/>
        <w:rPr>
          <w:b/>
          <w:sz w:val="22"/>
          <w:szCs w:val="22"/>
        </w:rPr>
      </w:pPr>
      <w:r>
        <w:rPr>
          <w:noProof/>
          <w:color w:val="000000"/>
          <w:lang w:eastAsia="en-AU"/>
        </w:rPr>
        <mc:AlternateContent>
          <mc:Choice Requires="wps">
            <w:drawing>
              <wp:anchor distT="0" distB="0" distL="114300" distR="114300" simplePos="0" relativeHeight="251659264" behindDoc="0" locked="0" layoutInCell="1" allowOverlap="1" wp14:anchorId="39801CAB" wp14:editId="02D8903C">
                <wp:simplePos x="0" y="0"/>
                <wp:positionH relativeFrom="column">
                  <wp:posOffset>3415665</wp:posOffset>
                </wp:positionH>
                <wp:positionV relativeFrom="paragraph">
                  <wp:posOffset>22225</wp:posOffset>
                </wp:positionV>
                <wp:extent cx="3086100" cy="311213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112135"/>
                        </a:xfrm>
                        <a:prstGeom prst="rect">
                          <a:avLst/>
                        </a:prstGeom>
                        <a:solidFill>
                          <a:schemeClr val="accent4">
                            <a:lumMod val="40000"/>
                            <a:lumOff val="60000"/>
                          </a:schemeClr>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7E10A96" w14:textId="77777777" w:rsidR="00F9011B" w:rsidRPr="00A446E3" w:rsidRDefault="00F9011B" w:rsidP="00A446E3">
                            <w:pPr>
                              <w:spacing w:line="240" w:lineRule="auto"/>
                              <w:outlineLvl w:val="0"/>
                              <w:rPr>
                                <w:rFonts w:cs="Times New Roman"/>
                                <w:b/>
                                <w:color w:val="00B2A9" w:themeColor="accent1"/>
                                <w:sz w:val="28"/>
                                <w:szCs w:val="28"/>
                                <w:lang w:eastAsia="en-US"/>
                              </w:rPr>
                            </w:pPr>
                            <w:r w:rsidRPr="00A446E3">
                              <w:rPr>
                                <w:rFonts w:cs="Times New Roman"/>
                                <w:b/>
                                <w:color w:val="00B2A9" w:themeColor="accent1"/>
                                <w:sz w:val="28"/>
                                <w:szCs w:val="28"/>
                                <w:lang w:eastAsia="en-US"/>
                              </w:rPr>
                              <w:t>Office use only</w:t>
                            </w:r>
                          </w:p>
                          <w:p w14:paraId="0F602038" w14:textId="77777777" w:rsidR="00F9011B" w:rsidRPr="00A446E3" w:rsidRDefault="00F9011B" w:rsidP="00F9011B">
                            <w:pPr>
                              <w:spacing w:line="240" w:lineRule="auto"/>
                            </w:pPr>
                          </w:p>
                          <w:p w14:paraId="75C0C468" w14:textId="6A0C3766" w:rsidR="00F9011B" w:rsidRPr="00A446E3" w:rsidRDefault="00F9011B" w:rsidP="00F9011B">
                            <w:pPr>
                              <w:spacing w:line="240" w:lineRule="auto"/>
                              <w:outlineLvl w:val="0"/>
                            </w:pPr>
                            <w:r w:rsidRPr="00A446E3">
                              <w:t>Received Date:</w:t>
                            </w:r>
                            <w:r w:rsidR="002F7803">
                              <w:t xml:space="preserve"> </w:t>
                            </w:r>
                          </w:p>
                          <w:p w14:paraId="7F3BAF3B" w14:textId="77777777" w:rsidR="00A446E3" w:rsidRPr="00A446E3" w:rsidRDefault="00A446E3" w:rsidP="00F9011B">
                            <w:pPr>
                              <w:spacing w:line="240" w:lineRule="auto"/>
                              <w:outlineLvl w:val="0"/>
                            </w:pPr>
                          </w:p>
                          <w:p w14:paraId="2FBE688A" w14:textId="77777777" w:rsidR="00A446E3" w:rsidRDefault="00A446E3" w:rsidP="00F9011B">
                            <w:pPr>
                              <w:spacing w:line="240" w:lineRule="auto"/>
                            </w:pPr>
                          </w:p>
                          <w:p w14:paraId="36BD4495" w14:textId="555F159A" w:rsidR="00F9011B" w:rsidRPr="00A446E3" w:rsidRDefault="00287A0D" w:rsidP="00F9011B">
                            <w:pPr>
                              <w:spacing w:line="240" w:lineRule="auto"/>
                            </w:pPr>
                            <w:r>
                              <w:t>SAC assessment date</w:t>
                            </w:r>
                            <w:r w:rsidR="00F9011B" w:rsidRPr="00A446E3">
                              <w:t>:</w:t>
                            </w:r>
                            <w:r w:rsidR="002F7803">
                              <w:t xml:space="preserve"> </w:t>
                            </w:r>
                          </w:p>
                          <w:p w14:paraId="15FCE8CA" w14:textId="77777777" w:rsidR="00A446E3" w:rsidRPr="00A446E3" w:rsidRDefault="00A446E3" w:rsidP="00F9011B">
                            <w:pPr>
                              <w:spacing w:line="240" w:lineRule="auto"/>
                            </w:pPr>
                          </w:p>
                          <w:p w14:paraId="227B4D00" w14:textId="77777777" w:rsidR="00A446E3" w:rsidRDefault="00A446E3" w:rsidP="00F9011B">
                            <w:pPr>
                              <w:spacing w:line="240" w:lineRule="auto"/>
                            </w:pPr>
                          </w:p>
                          <w:p w14:paraId="6F45B4A4" w14:textId="77777777" w:rsidR="00F9011B" w:rsidRPr="00A446E3" w:rsidRDefault="00F9011B" w:rsidP="00F9011B">
                            <w:pPr>
                              <w:spacing w:line="240" w:lineRule="auto"/>
                            </w:pPr>
                            <w:r w:rsidRPr="00A446E3">
                              <w:t>Decision:</w:t>
                            </w:r>
                          </w:p>
                          <w:p w14:paraId="602FE7E5" w14:textId="77777777" w:rsidR="00A446E3" w:rsidRPr="00A446E3" w:rsidRDefault="00A446E3" w:rsidP="00F9011B">
                            <w:pPr>
                              <w:spacing w:line="240" w:lineRule="auto"/>
                            </w:pPr>
                          </w:p>
                          <w:p w14:paraId="3957EFF5" w14:textId="77777777" w:rsidR="00A446E3" w:rsidRDefault="00A446E3" w:rsidP="00F9011B">
                            <w:pPr>
                              <w:spacing w:line="240" w:lineRule="auto"/>
                            </w:pPr>
                          </w:p>
                          <w:p w14:paraId="7D9D5168" w14:textId="77777777" w:rsidR="00A446E3" w:rsidRDefault="00A446E3" w:rsidP="00F9011B">
                            <w:pPr>
                              <w:spacing w:line="240" w:lineRule="auto"/>
                            </w:pPr>
                          </w:p>
                          <w:p w14:paraId="174906F5" w14:textId="1E7BBE6E" w:rsidR="00F9011B" w:rsidRPr="00A446E3" w:rsidRDefault="00F9011B" w:rsidP="00F9011B">
                            <w:pPr>
                              <w:spacing w:line="240" w:lineRule="auto"/>
                            </w:pPr>
                            <w:r w:rsidRPr="00A446E3">
                              <w:t>Actions Taken:</w:t>
                            </w:r>
                            <w:r w:rsidR="002F7803">
                              <w:t xml:space="preserve"> </w:t>
                            </w:r>
                          </w:p>
                          <w:p w14:paraId="679CA85D" w14:textId="77777777" w:rsidR="00A446E3" w:rsidRPr="00A446E3" w:rsidRDefault="00A446E3" w:rsidP="00F9011B">
                            <w:pPr>
                              <w:spacing w:line="240" w:lineRule="auto"/>
                            </w:pPr>
                          </w:p>
                          <w:p w14:paraId="7FF3DCEF" w14:textId="77777777" w:rsidR="00A446E3" w:rsidRPr="00A446E3" w:rsidRDefault="00A446E3" w:rsidP="00F9011B">
                            <w:pPr>
                              <w:spacing w:line="240" w:lineRule="auto"/>
                            </w:pPr>
                          </w:p>
                          <w:p w14:paraId="496FC545" w14:textId="77777777" w:rsidR="00A446E3" w:rsidRPr="00A446E3" w:rsidRDefault="00A446E3" w:rsidP="00F9011B">
                            <w:pPr>
                              <w:spacing w:line="240" w:lineRule="auto"/>
                            </w:pPr>
                          </w:p>
                          <w:p w14:paraId="5FEFB910" w14:textId="77777777" w:rsidR="00A446E3" w:rsidRDefault="00A446E3" w:rsidP="00F9011B">
                            <w:pPr>
                              <w:spacing w:line="240" w:lineRule="auto"/>
                            </w:pPr>
                          </w:p>
                          <w:p w14:paraId="0A9B8238" w14:textId="77777777" w:rsidR="00F9011B" w:rsidRPr="00A446E3" w:rsidRDefault="00F9011B" w:rsidP="00F9011B">
                            <w:pPr>
                              <w:spacing w:line="240" w:lineRule="auto"/>
                            </w:pPr>
                            <w:r w:rsidRPr="00A446E3">
                              <w:t>Review date:</w:t>
                            </w:r>
                          </w:p>
                          <w:p w14:paraId="0ADF44EF" w14:textId="77777777" w:rsidR="00F9011B" w:rsidRPr="007E4E02" w:rsidRDefault="00F9011B" w:rsidP="00F9011B">
                            <w:pPr>
                              <w:rPr>
                                <w:color w:val="FFFFFF"/>
                              </w:rPr>
                            </w:pPr>
                          </w:p>
                        </w:txbxContent>
                      </wps:txbx>
                      <wps:bodyPr rot="0" spcFirstLastPara="0" vertOverflow="overflow" horzOverflow="overflow" vert="horz" wrap="square" lIns="144000" tIns="108000" rIns="36000" bIns="144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801CAB" id="_x0000_t202" coordsize="21600,21600" o:spt="202" path="m,l,21600r21600,l21600,xe">
                <v:stroke joinstyle="miter"/>
                <v:path gradientshapeok="t" o:connecttype="rect"/>
              </v:shapetype>
              <v:shape id="Text Box 24" o:spid="_x0000_s1026" type="#_x0000_t202" style="position:absolute;margin-left:268.95pt;margin-top:1.75pt;width:243pt;height:2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" fillcolor="#d6f2f1 [1303]" stroked="f">
                <v:textbox inset="4mm,3mm,1mm,4mm">
                  <w:txbxContent>
                    <w:p w14:paraId="77E10A96" w14:textId="77777777" w:rsidR="00F9011B" w:rsidRPr="00A446E3" w:rsidRDefault="00F9011B" w:rsidP="00A446E3">
                      <w:pPr>
                        <w:spacing w:line="240" w:lineRule="auto"/>
                        <w:outlineLvl w:val="0"/>
                        <w:rPr>
                          <w:rFonts w:cs="Times New Roman"/>
                          <w:b/>
                          <w:color w:val="00B2A9" w:themeColor="accent1"/>
                          <w:sz w:val="28"/>
                          <w:szCs w:val="28"/>
                          <w:lang w:eastAsia="en-US"/>
                        </w:rPr>
                      </w:pPr>
                      <w:r w:rsidRPr="00A446E3">
                        <w:rPr>
                          <w:rFonts w:cs="Times New Roman"/>
                          <w:b/>
                          <w:color w:val="00B2A9" w:themeColor="accent1"/>
                          <w:sz w:val="28"/>
                          <w:szCs w:val="28"/>
                          <w:lang w:eastAsia="en-US"/>
                        </w:rPr>
                        <w:t>Office use only</w:t>
                      </w:r>
                    </w:p>
                    <w:p w14:paraId="0F602038" w14:textId="77777777" w:rsidR="00F9011B" w:rsidRPr="00A446E3" w:rsidRDefault="00F9011B" w:rsidP="00F9011B">
                      <w:pPr>
                        <w:spacing w:line="240" w:lineRule="auto"/>
                      </w:pPr>
                    </w:p>
                    <w:p w14:paraId="75C0C468" w14:textId="6A0C3766" w:rsidR="00F9011B" w:rsidRPr="00A446E3" w:rsidRDefault="00F9011B" w:rsidP="00F9011B">
                      <w:pPr>
                        <w:spacing w:line="240" w:lineRule="auto"/>
                        <w:outlineLvl w:val="0"/>
                      </w:pPr>
                      <w:r w:rsidRPr="00A446E3">
                        <w:t>Received Date:</w:t>
                      </w:r>
                      <w:r w:rsidR="002F7803">
                        <w:t xml:space="preserve"> </w:t>
                      </w:r>
                    </w:p>
                    <w:p w14:paraId="7F3BAF3B" w14:textId="77777777" w:rsidR="00A446E3" w:rsidRPr="00A446E3" w:rsidRDefault="00A446E3" w:rsidP="00F9011B">
                      <w:pPr>
                        <w:spacing w:line="240" w:lineRule="auto"/>
                        <w:outlineLvl w:val="0"/>
                      </w:pPr>
                    </w:p>
                    <w:p w14:paraId="2FBE688A" w14:textId="77777777" w:rsidR="00A446E3" w:rsidRDefault="00A446E3" w:rsidP="00F9011B">
                      <w:pPr>
                        <w:spacing w:line="240" w:lineRule="auto"/>
                      </w:pPr>
                    </w:p>
                    <w:p w14:paraId="36BD4495" w14:textId="555F159A" w:rsidR="00F9011B" w:rsidRPr="00A446E3" w:rsidRDefault="00287A0D" w:rsidP="00F9011B">
                      <w:pPr>
                        <w:spacing w:line="240" w:lineRule="auto"/>
                      </w:pPr>
                      <w:r>
                        <w:t>SAC assessment date</w:t>
                      </w:r>
                      <w:r w:rsidR="00F9011B" w:rsidRPr="00A446E3">
                        <w:t>:</w:t>
                      </w:r>
                      <w:r w:rsidR="002F7803">
                        <w:t xml:space="preserve"> </w:t>
                      </w:r>
                    </w:p>
                    <w:p w14:paraId="15FCE8CA" w14:textId="77777777" w:rsidR="00A446E3" w:rsidRPr="00A446E3" w:rsidRDefault="00A446E3" w:rsidP="00F9011B">
                      <w:pPr>
                        <w:spacing w:line="240" w:lineRule="auto"/>
                      </w:pPr>
                    </w:p>
                    <w:p w14:paraId="227B4D00" w14:textId="77777777" w:rsidR="00A446E3" w:rsidRDefault="00A446E3" w:rsidP="00F9011B">
                      <w:pPr>
                        <w:spacing w:line="240" w:lineRule="auto"/>
                      </w:pPr>
                    </w:p>
                    <w:p w14:paraId="6F45B4A4" w14:textId="77777777" w:rsidR="00F9011B" w:rsidRPr="00A446E3" w:rsidRDefault="00F9011B" w:rsidP="00F9011B">
                      <w:pPr>
                        <w:spacing w:line="240" w:lineRule="auto"/>
                      </w:pPr>
                      <w:r w:rsidRPr="00A446E3">
                        <w:t>Decision:</w:t>
                      </w:r>
                    </w:p>
                    <w:p w14:paraId="602FE7E5" w14:textId="77777777" w:rsidR="00A446E3" w:rsidRPr="00A446E3" w:rsidRDefault="00A446E3" w:rsidP="00F9011B">
                      <w:pPr>
                        <w:spacing w:line="240" w:lineRule="auto"/>
                      </w:pPr>
                    </w:p>
                    <w:p w14:paraId="3957EFF5" w14:textId="77777777" w:rsidR="00A446E3" w:rsidRDefault="00A446E3" w:rsidP="00F9011B">
                      <w:pPr>
                        <w:spacing w:line="240" w:lineRule="auto"/>
                      </w:pPr>
                    </w:p>
                    <w:p w14:paraId="7D9D5168" w14:textId="77777777" w:rsidR="00A446E3" w:rsidRDefault="00A446E3" w:rsidP="00F9011B">
                      <w:pPr>
                        <w:spacing w:line="240" w:lineRule="auto"/>
                      </w:pPr>
                    </w:p>
                    <w:p w14:paraId="174906F5" w14:textId="1E7BBE6E" w:rsidR="00F9011B" w:rsidRPr="00A446E3" w:rsidRDefault="00F9011B" w:rsidP="00F9011B">
                      <w:pPr>
                        <w:spacing w:line="240" w:lineRule="auto"/>
                      </w:pPr>
                      <w:r w:rsidRPr="00A446E3">
                        <w:t>Actions Taken:</w:t>
                      </w:r>
                      <w:r w:rsidR="002F7803">
                        <w:t xml:space="preserve"> </w:t>
                      </w:r>
                    </w:p>
                    <w:p w14:paraId="679CA85D" w14:textId="77777777" w:rsidR="00A446E3" w:rsidRPr="00A446E3" w:rsidRDefault="00A446E3" w:rsidP="00F9011B">
                      <w:pPr>
                        <w:spacing w:line="240" w:lineRule="auto"/>
                      </w:pPr>
                    </w:p>
                    <w:p w14:paraId="7FF3DCEF" w14:textId="77777777" w:rsidR="00A446E3" w:rsidRPr="00A446E3" w:rsidRDefault="00A446E3" w:rsidP="00F9011B">
                      <w:pPr>
                        <w:spacing w:line="240" w:lineRule="auto"/>
                      </w:pPr>
                    </w:p>
                    <w:p w14:paraId="496FC545" w14:textId="77777777" w:rsidR="00A446E3" w:rsidRPr="00A446E3" w:rsidRDefault="00A446E3" w:rsidP="00F9011B">
                      <w:pPr>
                        <w:spacing w:line="240" w:lineRule="auto"/>
                      </w:pPr>
                    </w:p>
                    <w:p w14:paraId="5FEFB910" w14:textId="77777777" w:rsidR="00A446E3" w:rsidRDefault="00A446E3" w:rsidP="00F9011B">
                      <w:pPr>
                        <w:spacing w:line="240" w:lineRule="auto"/>
                      </w:pPr>
                    </w:p>
                    <w:p w14:paraId="0A9B8238" w14:textId="77777777" w:rsidR="00F9011B" w:rsidRPr="00A446E3" w:rsidRDefault="00F9011B" w:rsidP="00F9011B">
                      <w:pPr>
                        <w:spacing w:line="240" w:lineRule="auto"/>
                      </w:pPr>
                      <w:r w:rsidRPr="00A446E3">
                        <w:t>Review date:</w:t>
                      </w:r>
                    </w:p>
                    <w:p w14:paraId="0ADF44EF" w14:textId="77777777" w:rsidR="00F9011B" w:rsidRPr="007E4E02" w:rsidRDefault="00F9011B" w:rsidP="00F9011B">
                      <w:pPr>
                        <w:rPr>
                          <w:color w:val="FFFFFF"/>
                        </w:rPr>
                      </w:pPr>
                    </w:p>
                  </w:txbxContent>
                </v:textbox>
                <w10:wrap type="square"/>
              </v:shape>
            </w:pict>
          </mc:Fallback>
        </mc:AlternateContent>
      </w:r>
    </w:p>
    <w:p w14:paraId="665CF074" w14:textId="77777777" w:rsidR="00F9011B" w:rsidRPr="00F9011B" w:rsidRDefault="004E1E6B" w:rsidP="00F9011B">
      <w:pPr>
        <w:pStyle w:val="ListParagraph"/>
        <w:numPr>
          <w:ilvl w:val="0"/>
          <w:numId w:val="49"/>
        </w:numPr>
        <w:spacing w:line="240" w:lineRule="auto"/>
        <w:outlineLvl w:val="0"/>
        <w:rPr>
          <w:rFonts w:cs="Times New Roman"/>
          <w:b/>
          <w:color w:val="00B2A9" w:themeColor="accent1"/>
          <w:sz w:val="22"/>
          <w:szCs w:val="22"/>
          <w:lang w:eastAsia="en-US"/>
        </w:rPr>
      </w:pPr>
      <w:r>
        <w:rPr>
          <w:rFonts w:cs="Times New Roman"/>
          <w:b/>
          <w:color w:val="00B2A9" w:themeColor="accent1"/>
          <w:sz w:val="22"/>
          <w:szCs w:val="22"/>
          <w:lang w:eastAsia="en-US"/>
        </w:rPr>
        <w:t>Declaration</w:t>
      </w:r>
    </w:p>
    <w:p w14:paraId="16817D37" w14:textId="77777777" w:rsidR="00F9011B" w:rsidRDefault="00F9011B" w:rsidP="00F9011B">
      <w:pPr>
        <w:spacing w:line="240" w:lineRule="auto"/>
        <w:outlineLvl w:val="0"/>
      </w:pPr>
    </w:p>
    <w:p w14:paraId="00AD701D" w14:textId="77777777" w:rsidR="00F9011B" w:rsidRDefault="00F9011B" w:rsidP="00F9011B">
      <w:pPr>
        <w:spacing w:line="240" w:lineRule="auto"/>
        <w:outlineLvl w:val="0"/>
      </w:pPr>
    </w:p>
    <w:p w14:paraId="18B2C6CE" w14:textId="6C959273" w:rsidR="00F9011B" w:rsidRDefault="00F9011B" w:rsidP="00A446E3">
      <w:pPr>
        <w:spacing w:line="240" w:lineRule="auto"/>
        <w:ind w:firstLine="360"/>
        <w:outlineLvl w:val="0"/>
      </w:pPr>
      <w:r>
        <w:t>Applicant:</w:t>
      </w:r>
      <w:r w:rsidR="000C7895">
        <w:t xml:space="preserve"> </w:t>
      </w:r>
    </w:p>
    <w:p w14:paraId="1D817E24" w14:textId="77777777" w:rsidR="00F9011B" w:rsidRDefault="00F9011B" w:rsidP="00F9011B">
      <w:pPr>
        <w:spacing w:line="240" w:lineRule="auto"/>
        <w:outlineLvl w:val="0"/>
      </w:pPr>
    </w:p>
    <w:p w14:paraId="0BD0FDFD" w14:textId="77777777" w:rsidR="00F9011B" w:rsidRDefault="00F9011B" w:rsidP="00F9011B">
      <w:pPr>
        <w:spacing w:line="240" w:lineRule="auto"/>
      </w:pPr>
    </w:p>
    <w:p w14:paraId="6BAC9901" w14:textId="0BE73D1D" w:rsidR="00F9011B" w:rsidRDefault="00F9011B" w:rsidP="00A446E3">
      <w:pPr>
        <w:spacing w:line="240" w:lineRule="auto"/>
        <w:ind w:firstLine="360"/>
      </w:pPr>
      <w:r>
        <w:t>Date:</w:t>
      </w:r>
      <w:r w:rsidR="002F7803">
        <w:t xml:space="preserve"> </w:t>
      </w:r>
    </w:p>
    <w:p w14:paraId="5776A580" w14:textId="77777777" w:rsidR="00F9011B" w:rsidRDefault="00F9011B" w:rsidP="00F9011B">
      <w:pPr>
        <w:spacing w:line="240" w:lineRule="auto"/>
      </w:pPr>
    </w:p>
    <w:p w14:paraId="7DB7F18B" w14:textId="77777777" w:rsidR="00F9011B" w:rsidRDefault="00F9011B" w:rsidP="00F9011B">
      <w:pPr>
        <w:spacing w:line="240" w:lineRule="auto"/>
      </w:pPr>
    </w:p>
    <w:p w14:paraId="14BA5DBB" w14:textId="390E4C14" w:rsidR="00F9011B" w:rsidRDefault="00F9011B" w:rsidP="00A446E3">
      <w:pPr>
        <w:spacing w:line="240" w:lineRule="auto"/>
        <w:ind w:firstLine="360"/>
        <w:outlineLvl w:val="0"/>
      </w:pPr>
      <w:r>
        <w:t>Signature</w:t>
      </w:r>
      <w:r w:rsidR="002F7803">
        <w:t xml:space="preserve">: </w:t>
      </w:r>
    </w:p>
    <w:p w14:paraId="4CAA88B4" w14:textId="77777777" w:rsidR="00F9011B" w:rsidRDefault="00F9011B" w:rsidP="00F9011B">
      <w:pPr>
        <w:spacing w:line="240" w:lineRule="auto"/>
        <w:outlineLvl w:val="0"/>
      </w:pPr>
    </w:p>
    <w:p w14:paraId="454B3CF4" w14:textId="77777777" w:rsidR="00F9011B" w:rsidRDefault="00F9011B" w:rsidP="00F9011B">
      <w:pPr>
        <w:spacing w:line="240" w:lineRule="auto"/>
        <w:outlineLvl w:val="0"/>
      </w:pPr>
    </w:p>
    <w:p w14:paraId="726E3521" w14:textId="77777777" w:rsidR="00F9011B" w:rsidRDefault="00F9011B" w:rsidP="00F9011B">
      <w:pPr>
        <w:spacing w:line="240" w:lineRule="auto"/>
        <w:rPr>
          <w:b/>
        </w:rPr>
      </w:pPr>
    </w:p>
    <w:p w14:paraId="08F920B0" w14:textId="77777777" w:rsidR="00F9011B" w:rsidRPr="00DA125D" w:rsidRDefault="00F9011B" w:rsidP="00F9011B">
      <w:pPr>
        <w:spacing w:line="240" w:lineRule="auto"/>
        <w:rPr>
          <w:color w:val="000000"/>
        </w:rPr>
      </w:pPr>
      <w:r w:rsidRPr="002B3DAD">
        <w:rPr>
          <w:b/>
          <w:sz w:val="18"/>
          <w:szCs w:val="18"/>
        </w:rPr>
        <w:t xml:space="preserve">Once completed this form should be emailed to </w:t>
      </w:r>
      <w:r w:rsidR="00A446E3">
        <w:rPr>
          <w:b/>
          <w:sz w:val="18"/>
          <w:szCs w:val="18"/>
        </w:rPr>
        <w:t xml:space="preserve">the Victorian Biodiversity Atlas </w:t>
      </w:r>
      <w:r w:rsidR="00A446E3" w:rsidRPr="00A446E3">
        <w:rPr>
          <w:b/>
          <w:sz w:val="18"/>
          <w:szCs w:val="18"/>
          <w:u w:val="single"/>
        </w:rPr>
        <w:t>vba.help@delwp.vic.gov.au</w:t>
      </w:r>
    </w:p>
    <w:p w14:paraId="5867B06A" w14:textId="77777777" w:rsidR="00441972" w:rsidRDefault="00441972" w:rsidP="0046155A">
      <w:pPr>
        <w:pStyle w:val="BodyText"/>
      </w:pPr>
    </w:p>
    <w:p w14:paraId="1CE7C05B" w14:textId="77777777" w:rsidR="00441972" w:rsidRPr="00441972" w:rsidRDefault="00441972" w:rsidP="00441972">
      <w:pPr>
        <w:rPr>
          <w:lang w:eastAsia="en-US"/>
        </w:rPr>
      </w:pPr>
    </w:p>
    <w:p w14:paraId="01CB217A" w14:textId="77777777" w:rsidR="00441972" w:rsidRPr="00441972" w:rsidRDefault="00441972" w:rsidP="00441972">
      <w:pPr>
        <w:rPr>
          <w:lang w:eastAsia="en-US"/>
        </w:rPr>
      </w:pPr>
    </w:p>
    <w:p w14:paraId="68D0048F" w14:textId="77777777" w:rsidR="00441972" w:rsidRPr="00441972" w:rsidRDefault="00441972" w:rsidP="00441972">
      <w:pPr>
        <w:rPr>
          <w:lang w:eastAsia="en-US"/>
        </w:rPr>
      </w:pPr>
    </w:p>
    <w:p w14:paraId="0F4BC77C" w14:textId="77777777" w:rsidR="00441972" w:rsidRPr="00441972" w:rsidRDefault="00441972" w:rsidP="00441972">
      <w:pPr>
        <w:rPr>
          <w:lang w:eastAsia="en-US"/>
        </w:rPr>
      </w:pPr>
    </w:p>
    <w:p w14:paraId="693088E1" w14:textId="77777777" w:rsidR="00CF605D" w:rsidRDefault="00CF605D" w:rsidP="00CF605D">
      <w:pPr>
        <w:pStyle w:val="BodyText12ptBefore"/>
      </w:pPr>
    </w:p>
    <w:p w14:paraId="06001FB8" w14:textId="77777777" w:rsidR="006E1C8D" w:rsidRDefault="00BB7D09" w:rsidP="00CF605D">
      <w:pPr>
        <w:pStyle w:val="BodyText12ptBefore"/>
      </w:pPr>
      <w:r w:rsidRPr="00DC3453">
        <w:t xml:space="preserve">To view the list of currently restricted </w:t>
      </w:r>
      <w:r>
        <w:t xml:space="preserve">data </w:t>
      </w:r>
      <w:r w:rsidRPr="00DC3453">
        <w:t xml:space="preserve">see the quick help guide: </w:t>
      </w:r>
      <w:r w:rsidRPr="00DC3453">
        <w:rPr>
          <w:i/>
        </w:rPr>
        <w:t>VBA restricted taxa</w:t>
      </w:r>
      <w:r w:rsidRPr="00DC3453">
        <w:t xml:space="preserve">  </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4FC48199" w14:textId="77777777" w:rsidTr="009E3FD3">
        <w:trPr>
          <w:trHeight w:val="2608"/>
        </w:trPr>
        <w:tc>
          <w:tcPr>
            <w:tcW w:w="5216" w:type="dxa"/>
            <w:shd w:val="clear" w:color="auto" w:fill="auto"/>
          </w:tcPr>
          <w:p w14:paraId="4DCD929C" w14:textId="5C23250B"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34197">
              <w:rPr>
                <w:noProof/>
              </w:rPr>
              <w:t>2021</w:t>
            </w:r>
            <w:r>
              <w:fldChar w:fldCharType="end"/>
            </w:r>
          </w:p>
          <w:p w14:paraId="627E506C" w14:textId="77777777" w:rsidR="00001E86" w:rsidRDefault="00001E86" w:rsidP="00C255C2">
            <w:pPr>
              <w:pStyle w:val="SmallBodyText"/>
            </w:pPr>
            <w:r>
              <w:rPr>
                <w:noProof/>
              </w:rPr>
              <w:drawing>
                <wp:anchor distT="0" distB="0" distL="114300" distR="36195" simplePos="0" relativeHeight="251656192" behindDoc="0" locked="1" layoutInCell="1" allowOverlap="1" wp14:anchorId="4922058B" wp14:editId="393B84B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1" w:name="_ImprintPageOne"/>
            <w:bookmarkEnd w:id="1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2E032B3" w14:textId="77777777" w:rsidR="00E97294" w:rsidRPr="008F559C" w:rsidRDefault="00E97294" w:rsidP="00C255C2">
            <w:pPr>
              <w:pStyle w:val="SmallHeading"/>
            </w:pPr>
            <w:r w:rsidRPr="00C255C2">
              <w:t>Disclaimer</w:t>
            </w:r>
          </w:p>
          <w:p w14:paraId="0E05D359"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089BA67" w14:textId="77777777" w:rsidR="00001E86" w:rsidRPr="00E97294" w:rsidRDefault="00001E86" w:rsidP="00C255C2">
            <w:pPr>
              <w:pStyle w:val="xAccessibilityHeading"/>
            </w:pPr>
            <w:bookmarkStart w:id="12" w:name="_Accessibility"/>
            <w:bookmarkEnd w:id="12"/>
            <w:r w:rsidRPr="00E97294">
              <w:t>Accessibility</w:t>
            </w:r>
          </w:p>
          <w:p w14:paraId="0EC0B652" w14:textId="77777777" w:rsidR="00001E86" w:rsidRDefault="00001E86" w:rsidP="00C255C2">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14:paraId="121F2469" w14:textId="77777777" w:rsidR="00001E86" w:rsidRDefault="00001E86" w:rsidP="00C255C2">
            <w:pPr>
              <w:pStyle w:val="SmallBodyText"/>
            </w:pPr>
          </w:p>
        </w:tc>
      </w:tr>
    </w:tbl>
    <w:p w14:paraId="40AC9FED" w14:textId="77777777" w:rsidR="00001E86" w:rsidRPr="00806AB6" w:rsidRDefault="00001E86" w:rsidP="004C6213"/>
    <w:sectPr w:rsidR="00001E86" w:rsidRPr="00806AB6" w:rsidSect="0046155A">
      <w:footerReference w:type="default" r:id="rId23"/>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3F92" w14:textId="77777777" w:rsidR="00800009" w:rsidRDefault="00800009">
      <w:r>
        <w:separator/>
      </w:r>
    </w:p>
    <w:p w14:paraId="1744908B" w14:textId="77777777" w:rsidR="00800009" w:rsidRDefault="00800009"/>
    <w:p w14:paraId="3C69E96E" w14:textId="77777777" w:rsidR="00800009" w:rsidRDefault="00800009"/>
  </w:endnote>
  <w:endnote w:type="continuationSeparator" w:id="0">
    <w:p w14:paraId="473F54E7" w14:textId="77777777" w:rsidR="00800009" w:rsidRDefault="00800009">
      <w:r>
        <w:continuationSeparator/>
      </w:r>
    </w:p>
    <w:p w14:paraId="63A8FAB5" w14:textId="77777777" w:rsidR="00800009" w:rsidRDefault="00800009"/>
    <w:p w14:paraId="64A6D4F5" w14:textId="77777777"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23E1" w14:textId="77777777"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1BC44382" wp14:editId="535E937D">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14:paraId="3837F883" w14:textId="77777777"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4382" id="_x0000_t202" coordsize="21600,21600" o:spt="202" path="m,l,21600r21600,l21600,xe">
              <v:stroke joinstyle="miter"/>
              <v:path gradientshapeok="t" o:connecttype="rect"/>
            </v:shapetype>
            <v:shape id="WebAddress" o:spid="_x0000_s1028"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14:paraId="3837F883" w14:textId="77777777"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6E4D0444" wp14:editId="1BA98716">
          <wp:simplePos x="0" y="0"/>
          <wp:positionH relativeFrom="page">
            <wp:posOffset>5443220</wp:posOffset>
          </wp:positionH>
          <wp:positionV relativeFrom="page">
            <wp:posOffset>9627870</wp:posOffset>
          </wp:positionV>
          <wp:extent cx="2422525" cy="10833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1B01D80" wp14:editId="6C688E6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82D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1D80" id="Text Box 224" o:spid="_x0000_s1029"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gH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C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BGmAcPAgAA&#10;8wMAAA4AAAAAAAAAAAAAAAAALgIAAGRycy9lMm9Eb2MueG1sUEsBAi0AFAAGAAgAAAAhADTFRM7b&#10;AAAABgEAAA8AAAAAAAAAAAAAAAAAaQQAAGRycy9kb3ducmV2LnhtbFBLBQYAAAAABAAEAPMAAABx&#10;BQAAAAA=&#10;" filled="f" stroked="f">
              <v:textbox>
                <w:txbxContent>
                  <w:p w14:paraId="44F982D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C0C9" w14:textId="35BEE0DE" w:rsidR="00EE7380" w:rsidRDefault="00080215" w:rsidP="00EE7380">
    <w:pPr>
      <w:pStyle w:val="Footer"/>
      <w:tabs>
        <w:tab w:val="left" w:pos="1470"/>
      </w:tabs>
    </w:pPr>
    <w:r>
      <w:rPr>
        <w:noProof/>
      </w:rPr>
      <mc:AlternateContent>
        <mc:Choice Requires="wps">
          <w:drawing>
            <wp:anchor distT="0" distB="0" distL="114300" distR="114300" simplePos="0" relativeHeight="251692032" behindDoc="0" locked="0" layoutInCell="0" allowOverlap="1" wp14:anchorId="76C56F33" wp14:editId="2303E514">
              <wp:simplePos x="0" y="0"/>
              <wp:positionH relativeFrom="page">
                <wp:posOffset>0</wp:posOffset>
              </wp:positionH>
              <wp:positionV relativeFrom="page">
                <wp:posOffset>10229215</wp:posOffset>
              </wp:positionV>
              <wp:extent cx="7560945" cy="273050"/>
              <wp:effectExtent l="0" t="0" r="0" b="12700"/>
              <wp:wrapNone/>
              <wp:docPr id="10" name="MSIPCMbe1c446cb60e5dfdcc3b4f4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1440C" w14:textId="49D7DB13"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C56F33" id="_x0000_t202" coordsize="21600,21600" o:spt="202" path="m,l,21600r21600,l21600,xe">
              <v:stroke joinstyle="miter"/>
              <v:path gradientshapeok="t" o:connecttype="rect"/>
            </v:shapetype>
            <v:shape id="MSIPCMbe1c446cb60e5dfdcc3b4f4e" o:spid="_x0000_s1030" type="#_x0000_t202" alt="{&quot;HashCode&quot;:-1264680268,&quot;Height&quot;:842.0,&quot;Width&quot;:595.0,&quot;Placement&quot;:&quot;Footer&quot;,&quot;Index&quot;:&quot;Primary&quot;,&quot;Section&quot;:1,&quot;Top&quot;:0.0,&quot;Left&quot;:0.0}" style="position:absolute;margin-left:0;margin-top:805.45pt;width:595.35pt;height:21.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fn7WbICAABPBQAA&#10;DgAAAAAAAAAAAAAAAAAuAgAAZHJzL2Uyb0RvYy54bWxQSwECLQAUAAYACAAAACEAEXKnft8AAAAL&#10;AQAADwAAAAAAAAAAAAAAAAAMBQAAZHJzL2Rvd25yZXYueG1sUEsFBgAAAAAEAAQA8wAAABgGAAAA&#10;AA==&#10;" o:allowincell="f" filled="f" stroked="f" strokeweight=".5pt">
              <v:textbox inset=",0,,0">
                <w:txbxContent>
                  <w:p w14:paraId="7C41440C" w14:textId="49D7DB13"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v:textbox>
              <w10:wrap anchorx="page" anchory="page"/>
            </v:shape>
          </w:pict>
        </mc:Fallback>
      </mc:AlternateContent>
    </w:r>
    <w:r w:rsidR="00EE7380">
      <w:tab/>
    </w:r>
    <w:r w:rsidR="00EE7380">
      <w:rPr>
        <w:noProof/>
        <w:sz w:val="18"/>
      </w:rPr>
      <w:drawing>
        <wp:anchor distT="0" distB="0" distL="114300" distR="114300" simplePos="0" relativeHeight="251686912" behindDoc="1" locked="1" layoutInCell="1" allowOverlap="1" wp14:anchorId="022C6D53" wp14:editId="7D6AC385">
          <wp:simplePos x="0" y="0"/>
          <wp:positionH relativeFrom="page">
            <wp:posOffset>5290820</wp:posOffset>
          </wp:positionH>
          <wp:positionV relativeFrom="page">
            <wp:posOffset>9762490</wp:posOffset>
          </wp:positionV>
          <wp:extent cx="2422800" cy="108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00EE7380">
      <w:rPr>
        <w:noProof/>
        <w:sz w:val="18"/>
      </w:rPr>
      <mc:AlternateContent>
        <mc:Choice Requires="wps">
          <w:drawing>
            <wp:anchor distT="0" distB="0" distL="114300" distR="114300" simplePos="0" relativeHeight="251684864" behindDoc="0" locked="1" layoutInCell="1" allowOverlap="1" wp14:anchorId="03DBB245" wp14:editId="1E52A94E">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14:paraId="21969672" w14:textId="77777777"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B245" id="_x0000_s1031"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wRZH7jkCAABoBAAADgAAAAAA&#10;AAAAAAAAAAAuAgAAZHJzL2Uyb0RvYy54bWxQSwECLQAUAAYACAAAACEAGSqdneAAAAAMAQAADwAA&#10;AAAAAAAAAAAAAACTBAAAZHJzL2Rvd25yZXYueG1sUEsFBgAAAAAEAAQA8wAAAKAFAAAAAA==&#10;" filled="f" stroked="f" strokeweight=".5pt">
              <v:textbox inset="15mm">
                <w:txbxContent>
                  <w:p w14:paraId="21969672" w14:textId="77777777"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9C5B" w14:textId="36BB3886" w:rsidR="00A209C4" w:rsidRDefault="00080215" w:rsidP="00BF3066">
    <w:pPr>
      <w:pStyle w:val="Footer"/>
      <w:spacing w:before="1600"/>
    </w:pPr>
    <w:r>
      <w:rPr>
        <w:noProof/>
        <w:sz w:val="18"/>
      </w:rPr>
      <mc:AlternateContent>
        <mc:Choice Requires="wps">
          <w:drawing>
            <wp:anchor distT="0" distB="0" distL="114300" distR="114300" simplePos="0" relativeHeight="251693056" behindDoc="0" locked="0" layoutInCell="0" allowOverlap="1" wp14:anchorId="47744000" wp14:editId="4F7E8933">
              <wp:simplePos x="0" y="0"/>
              <wp:positionH relativeFrom="page">
                <wp:posOffset>0</wp:posOffset>
              </wp:positionH>
              <wp:positionV relativeFrom="page">
                <wp:posOffset>10229215</wp:posOffset>
              </wp:positionV>
              <wp:extent cx="7560945" cy="273050"/>
              <wp:effectExtent l="0" t="0" r="0" b="12700"/>
              <wp:wrapNone/>
              <wp:docPr id="11" name="MSIPCM12634cf5a8f3df16a58fd16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E1559" w14:textId="173685CD"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744000" id="_x0000_t202" coordsize="21600,21600" o:spt="202" path="m,l,21600r21600,l21600,xe">
              <v:stroke joinstyle="miter"/>
              <v:path gradientshapeok="t" o:connecttype="rect"/>
            </v:shapetype>
            <v:shape id="MSIPCM12634cf5a8f3df16a58fd163" o:spid="_x0000_s1032" type="#_x0000_t202" alt="{&quot;HashCode&quot;:-1264680268,&quot;Height&quot;:842.0,&quot;Width&quot;:595.0,&quot;Placement&quot;:&quot;Footer&quot;,&quot;Index&quot;:&quot;FirstPage&quot;,&quot;Section&quot;:1,&quot;Top&quot;:0.0,&quot;Left&quot;:0.0}" style="position:absolute;margin-left:0;margin-top:805.45pt;width:595.35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6WyYebICAABRBQAA&#10;DgAAAAAAAAAAAAAAAAAuAgAAZHJzL2Uyb0RvYy54bWxQSwECLQAUAAYACAAAACEAEXKnft8AAAAL&#10;AQAADwAAAAAAAAAAAAAAAAAMBQAAZHJzL2Rvd25yZXYueG1sUEsFBgAAAAAEAAQA8wAAABgGAAAA&#10;AA==&#10;" o:allowincell="f" filled="f" stroked="f" strokeweight=".5pt">
              <v:textbox inset=",0,,0">
                <w:txbxContent>
                  <w:p w14:paraId="675E1559" w14:textId="173685CD"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6432" behindDoc="0" locked="1" layoutInCell="1" allowOverlap="1" wp14:anchorId="35849B6E" wp14:editId="3B4BA46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D7A21" w14:textId="77777777" w:rsidR="00A209C4" w:rsidRPr="009F69FA" w:rsidRDefault="00A209C4" w:rsidP="00213C82">
                          <w:pPr>
                            <w:pStyle w:val="xWeb"/>
                          </w:pPr>
                          <w:bookmarkStart w:id="9" w:name="Here"/>
                          <w:r w:rsidRPr="009F69FA">
                            <w:t>de</w:t>
                          </w:r>
                          <w:r>
                            <w:t>lwp</w:t>
                          </w:r>
                          <w:r w:rsidRPr="009F69FA">
                            <w:t>.vic.gov.au</w:t>
                          </w:r>
                          <w:bookmarkEnd w:id="9"/>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9B6E" id="_x0000_s1033"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ro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qe7wS6p3mLenoZ9CU5eNRjKtQjxTngsCOaIpY+3+GhDaD6N&#10;Emcr8r/+pk948BZWzjosXMXDz7XwijPz1YLRJ2BH4kfMp+kJOMKZz4dPh9MpDsuXFrtuLwhjAW2R&#10;XhYTPpqdqD21j3gcFulamISVuLzicSdexOEdwOMi1WKRQVhKJ+K1vXcyhU5TSpx76B+FdyMxIyh9&#10;Q7vdFOUrfg7Y5GlpsY6km0ze1OihreMAsNCZ/u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mFqK6IMC&#10;AABqBQAADgAAAAAAAAAAAAAAAAAuAgAAZHJzL2Uyb0RvYy54bWxQSwECLQAUAAYACAAAACEAGENR&#10;AdsAAAAFAQAADwAAAAAAAAAAAAAAAADdBAAAZHJzL2Rvd25yZXYueG1sUEsFBgAAAAAEAAQA8wAA&#10;AOUFAAAAAA==&#10;" filled="f" stroked="f" strokeweight=".5pt">
              <v:textbox inset="15mm">
                <w:txbxContent>
                  <w:p w14:paraId="5ADD7A21" w14:textId="77777777" w:rsidR="00A209C4" w:rsidRPr="009F69FA" w:rsidRDefault="00A209C4" w:rsidP="00213C82">
                    <w:pPr>
                      <w:pStyle w:val="xWeb"/>
                    </w:pPr>
                    <w:bookmarkStart w:id="10" w:name="Here"/>
                    <w:r w:rsidRPr="009F69FA">
                      <w:t>de</w:t>
                    </w:r>
                    <w:r>
                      <w:t>lwp</w:t>
                    </w:r>
                    <w:r w:rsidRPr="009F69FA">
                      <w:t>.vic.gov.au</w:t>
                    </w:r>
                    <w:bookmarkEnd w:id="10"/>
                  </w:p>
                </w:txbxContent>
              </v:textbox>
              <w10:wrap anchorx="page" anchory="page"/>
              <w10:anchorlock/>
            </v:shape>
          </w:pict>
        </mc:Fallback>
      </mc:AlternateContent>
    </w:r>
    <w:r w:rsidR="00A209C4">
      <w:rPr>
        <w:noProof/>
        <w:sz w:val="18"/>
      </w:rPr>
      <w:drawing>
        <wp:anchor distT="0" distB="0" distL="114300" distR="114300" simplePos="0" relativeHeight="251662336" behindDoc="1" locked="1" layoutInCell="1" allowOverlap="1" wp14:anchorId="5FEFBECA" wp14:editId="0B773962">
          <wp:simplePos x="0" y="0"/>
          <wp:positionH relativeFrom="page">
            <wp:align>right</wp:align>
          </wp:positionH>
          <wp:positionV relativeFrom="page">
            <wp:align>bottom</wp:align>
          </wp:positionV>
          <wp:extent cx="2422800" cy="1083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2870" w14:textId="2C7D767C" w:rsidR="0046155A" w:rsidRDefault="00080215" w:rsidP="00EE7380">
    <w:pPr>
      <w:pStyle w:val="Footer"/>
      <w:tabs>
        <w:tab w:val="left" w:pos="1470"/>
      </w:tabs>
    </w:pPr>
    <w:r>
      <w:rPr>
        <w:noProof/>
      </w:rPr>
      <mc:AlternateContent>
        <mc:Choice Requires="wps">
          <w:drawing>
            <wp:anchor distT="0" distB="0" distL="114300" distR="114300" simplePos="0" relativeHeight="251694080" behindDoc="0" locked="0" layoutInCell="0" allowOverlap="1" wp14:anchorId="643731AF" wp14:editId="3FEEB433">
              <wp:simplePos x="0" y="0"/>
              <wp:positionH relativeFrom="page">
                <wp:posOffset>0</wp:posOffset>
              </wp:positionH>
              <wp:positionV relativeFrom="page">
                <wp:posOffset>10229215</wp:posOffset>
              </wp:positionV>
              <wp:extent cx="7560945" cy="273050"/>
              <wp:effectExtent l="0" t="0" r="0" b="12700"/>
              <wp:wrapNone/>
              <wp:docPr id="15" name="MSIPCM723c4013b6bf43f12fd1d41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20604" w14:textId="474CA8DD"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3731AF" id="_x0000_t202" coordsize="21600,21600" o:spt="202" path="m,l,21600r21600,l21600,xe">
              <v:stroke joinstyle="miter"/>
              <v:path gradientshapeok="t" o:connecttype="rect"/>
            </v:shapetype>
            <v:shape id="MSIPCM723c4013b6bf43f12fd1d414" o:spid="_x0000_s1034" type="#_x0000_t202" alt="{&quot;HashCode&quot;:-1264680268,&quot;Height&quot;:842.0,&quot;Width&quot;:595.0,&quot;Placement&quot;:&quot;Footer&quot;,&quot;Index&quot;:&quot;Primary&quot;,&quot;Section&quot;:2,&quot;Top&quot;:0.0,&quot;Left&quot;:0.0}" style="position:absolute;margin-left:0;margin-top:805.45pt;width:595.3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C+zCqzAgAATwUA&#10;AA4AAAAAAAAAAAAAAAAALgIAAGRycy9lMm9Eb2MueG1sUEsBAi0AFAAGAAgAAAAhABFyp37fAAAA&#10;CwEAAA8AAAAAAAAAAAAAAAAADQUAAGRycy9kb3ducmV2LnhtbFBLBQYAAAAABAAEAPMAAAAZBgAA&#10;AAA=&#10;" o:allowincell="f" filled="f" stroked="f" strokeweight=".5pt">
              <v:textbox inset=",0,,0">
                <w:txbxContent>
                  <w:p w14:paraId="6A020604" w14:textId="474CA8DD" w:rsidR="00080215" w:rsidRPr="00080215" w:rsidRDefault="00080215" w:rsidP="00080215">
                    <w:pPr>
                      <w:jc w:val="center"/>
                      <w:rPr>
                        <w:rFonts w:ascii="Calibri" w:hAnsi="Calibri" w:cs="Calibri"/>
                        <w:color w:val="000000"/>
                        <w:sz w:val="24"/>
                      </w:rPr>
                    </w:pPr>
                    <w:r w:rsidRPr="00080215">
                      <w:rPr>
                        <w:rFonts w:ascii="Calibri" w:hAnsi="Calibri" w:cs="Calibri"/>
                        <w:color w:val="000000"/>
                        <w:sz w:val="24"/>
                      </w:rPr>
                      <w:t>OFFICIAL</w:t>
                    </w:r>
                  </w:p>
                </w:txbxContent>
              </v:textbox>
              <w10:wrap anchorx="page" anchory="page"/>
            </v:shape>
          </w:pict>
        </mc:Fallback>
      </mc:AlternateContent>
    </w:r>
    <w:r w:rsidR="0046155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45D2" w14:textId="77777777" w:rsidR="00800009" w:rsidRPr="008F5280" w:rsidRDefault="00800009" w:rsidP="008F5280">
      <w:pPr>
        <w:pStyle w:val="FootnoteSeparator"/>
      </w:pPr>
    </w:p>
    <w:p w14:paraId="179B7351" w14:textId="77777777" w:rsidR="00800009" w:rsidRDefault="00800009"/>
  </w:footnote>
  <w:footnote w:type="continuationSeparator" w:id="0">
    <w:p w14:paraId="3D0D172B" w14:textId="77777777" w:rsidR="00800009" w:rsidRDefault="00800009" w:rsidP="008F5280">
      <w:pPr>
        <w:pStyle w:val="FootnoteSeparator"/>
      </w:pPr>
    </w:p>
    <w:p w14:paraId="3A3E9F0B" w14:textId="77777777" w:rsidR="00800009" w:rsidRDefault="00800009"/>
    <w:p w14:paraId="0F683B58" w14:textId="77777777" w:rsidR="00800009" w:rsidRDefault="00800009"/>
  </w:footnote>
  <w:footnote w:type="continuationNotice" w:id="1">
    <w:p w14:paraId="6031A7D4" w14:textId="77777777" w:rsidR="00800009" w:rsidRDefault="00800009" w:rsidP="00D55628"/>
    <w:p w14:paraId="6C006580" w14:textId="77777777" w:rsidR="00800009" w:rsidRDefault="00800009"/>
    <w:p w14:paraId="6642D882" w14:textId="77777777"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7091F11" w14:textId="77777777" w:rsidTr="00920652">
      <w:trPr>
        <w:trHeight w:hRule="exact" w:val="1418"/>
      </w:trPr>
      <w:tc>
        <w:tcPr>
          <w:tcW w:w="7761" w:type="dxa"/>
          <w:vAlign w:val="center"/>
        </w:tcPr>
        <w:p w14:paraId="37E3538D" w14:textId="77777777" w:rsidR="00A209C4" w:rsidRPr="00975ED3" w:rsidRDefault="008E7E8B" w:rsidP="00920652">
          <w:pPr>
            <w:pStyle w:val="Header"/>
          </w:pPr>
          <w:r>
            <w:fldChar w:fldCharType="begin"/>
          </w:r>
          <w:r>
            <w:instrText xml:space="preserve"> STYLEREF  Title  \* MERGEFORMAT </w:instrText>
          </w:r>
          <w:r>
            <w:fldChar w:fldCharType="separate"/>
          </w:r>
          <w:r w:rsidR="006E2EB0">
            <w:rPr>
              <w:noProof/>
            </w:rPr>
            <w:t>VBA – FAQs</w:t>
          </w:r>
          <w:r>
            <w:rPr>
              <w:noProof/>
            </w:rPr>
            <w:fldChar w:fldCharType="end"/>
          </w:r>
        </w:p>
      </w:tc>
    </w:tr>
  </w:tbl>
  <w:p w14:paraId="23F996A9"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3EE6546" wp14:editId="1BB027B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E7E7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4FF15A7F" wp14:editId="792995F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A5924"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B6C4C00" wp14:editId="14AC794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0714A1"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9158FD0"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E700" w14:textId="77777777"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37B5C4D4" wp14:editId="534CD4A7">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90A92"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LE2AIAAN4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4586EA20" wp14:editId="63D0B732">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FBF03"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zO0AIAAMc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14:paraId="1E7655C8" w14:textId="77777777" w:rsidTr="00A7489F">
      <w:trPr>
        <w:trHeight w:hRule="exact" w:val="1418"/>
      </w:trPr>
      <w:tc>
        <w:tcPr>
          <w:tcW w:w="7761" w:type="dxa"/>
          <w:vAlign w:val="center"/>
        </w:tcPr>
        <w:p w14:paraId="1CB9C990" w14:textId="49F5C7B9" w:rsidR="00D612A3" w:rsidRPr="00975ED3" w:rsidRDefault="002F7803" w:rsidP="00A7489F">
          <w:pPr>
            <w:pStyle w:val="Header"/>
          </w:pPr>
          <w:fldSimple w:instr=" STYLEREF  Title  \* MERGEFORMAT ">
            <w:r w:rsidR="008E7E8B">
              <w:rPr>
                <w:noProof/>
              </w:rPr>
              <w:t>VBA – Restricted Data Nomination Form</w:t>
            </w:r>
          </w:fldSimple>
        </w:p>
      </w:tc>
    </w:tr>
  </w:tbl>
  <w:p w14:paraId="3CC5A389" w14:textId="77777777"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5910F6BE" wp14:editId="7AD6C158">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txbx>
                      <w:txbxContent>
                        <w:p w14:paraId="154601D4" w14:textId="77777777"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10F6BE" id="Rectangle" o:spid="_x0000_s1027"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" fillcolor="#00b2a9 [3204]" stroked="f">
              <v:textbox>
                <w:txbxContent>
                  <w:p w14:paraId="154601D4" w14:textId="77777777"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DEC0"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435DD91" wp14:editId="0181E16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E031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EB15BE6" wp14:editId="251F6FD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C11C"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2120556" wp14:editId="48638E9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E334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E62AC66" wp14:editId="1A7C819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863C8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92D372C"/>
    <w:multiLevelType w:val="hybridMultilevel"/>
    <w:tmpl w:val="97B8E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DB2256A"/>
    <w:multiLevelType w:val="hybridMultilevel"/>
    <w:tmpl w:val="1E8AEC9C"/>
    <w:lvl w:ilvl="0" w:tplc="CD12A36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7E229F6"/>
    <w:multiLevelType w:val="hybridMultilevel"/>
    <w:tmpl w:val="F8880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6075F6"/>
    <w:multiLevelType w:val="hybridMultilevel"/>
    <w:tmpl w:val="113C85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2"/>
  </w:num>
  <w:num w:numId="3">
    <w:abstractNumId w:val="28"/>
  </w:num>
  <w:num w:numId="4">
    <w:abstractNumId w:val="36"/>
  </w:num>
  <w:num w:numId="5">
    <w:abstractNumId w:val="17"/>
  </w:num>
  <w:num w:numId="6">
    <w:abstractNumId w:val="14"/>
  </w:num>
  <w:num w:numId="7">
    <w:abstractNumId w:val="12"/>
  </w:num>
  <w:num w:numId="8">
    <w:abstractNumId w:val="10"/>
  </w:num>
  <w:num w:numId="9">
    <w:abstractNumId w:val="33"/>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2"/>
  </w:num>
  <w:num w:numId="30">
    <w:abstractNumId w:val="34"/>
  </w:num>
  <w:num w:numId="31">
    <w:abstractNumId w:val="8"/>
  </w:num>
  <w:num w:numId="32">
    <w:abstractNumId w:val="31"/>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 w:numId="47">
    <w:abstractNumId w:val="23"/>
  </w:num>
  <w:num w:numId="48">
    <w:abstractNumId w:val="11"/>
  </w:num>
  <w:num w:numId="4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30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C17"/>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15"/>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CEC"/>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C7895"/>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17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27"/>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57F85"/>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DFC"/>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DB"/>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09C"/>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D83"/>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A0D"/>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803"/>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D4"/>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10C"/>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C59"/>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980"/>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72"/>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68E"/>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5A"/>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1F1F"/>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43"/>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FF"/>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E6B"/>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C9"/>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4D6"/>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6A0"/>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305"/>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EB0"/>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257"/>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4A"/>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B1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3BE"/>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65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E7E8B"/>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A7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6EF"/>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CFB"/>
    <w:rsid w:val="009637FD"/>
    <w:rsid w:val="00963DD1"/>
    <w:rsid w:val="0096411E"/>
    <w:rsid w:val="0096416C"/>
    <w:rsid w:val="0096535C"/>
    <w:rsid w:val="009658AB"/>
    <w:rsid w:val="00965BD5"/>
    <w:rsid w:val="00965C39"/>
    <w:rsid w:val="00965CE0"/>
    <w:rsid w:val="00965E31"/>
    <w:rsid w:val="0096620D"/>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ECB"/>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49F"/>
    <w:rsid w:val="00A41907"/>
    <w:rsid w:val="00A41996"/>
    <w:rsid w:val="00A41AE6"/>
    <w:rsid w:val="00A41C3C"/>
    <w:rsid w:val="00A42B8E"/>
    <w:rsid w:val="00A42DF0"/>
    <w:rsid w:val="00A43557"/>
    <w:rsid w:val="00A4361D"/>
    <w:rsid w:val="00A436C4"/>
    <w:rsid w:val="00A4399E"/>
    <w:rsid w:val="00A43AC9"/>
    <w:rsid w:val="00A44135"/>
    <w:rsid w:val="00A4454A"/>
    <w:rsid w:val="00A446E3"/>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1ED5"/>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9D2"/>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CC0"/>
    <w:rsid w:val="00AF6DE2"/>
    <w:rsid w:val="00AF7210"/>
    <w:rsid w:val="00AF7582"/>
    <w:rsid w:val="00B00433"/>
    <w:rsid w:val="00B00AFA"/>
    <w:rsid w:val="00B017D8"/>
    <w:rsid w:val="00B01A56"/>
    <w:rsid w:val="00B01E99"/>
    <w:rsid w:val="00B02088"/>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40A"/>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D09"/>
    <w:rsid w:val="00BB7EEF"/>
    <w:rsid w:val="00BC0244"/>
    <w:rsid w:val="00BC0602"/>
    <w:rsid w:val="00BC0DC9"/>
    <w:rsid w:val="00BC0DFA"/>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28E"/>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5D"/>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4822"/>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05D"/>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994"/>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8BA"/>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009"/>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A"/>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3FFD"/>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53"/>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0BA"/>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2C"/>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197"/>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1B"/>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DA9"/>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relative:page;mso-position-vertical-relative:page" stroke="f">
      <v:stroke on="f"/>
      <o:colormru v:ext="edit" colors="white"/>
    </o:shapedefaults>
    <o:shapelayout v:ext="edit">
      <o:idmap v:ext="edit" data="1"/>
    </o:shapelayout>
  </w:shapeDefaults>
  <w:decimalSymbol w:val="."/>
  <w:listSeparator w:val=","/>
  <w14:docId w14:val="1B6E84E9"/>
  <w15:docId w15:val="{F74067C7-3BE5-4C8D-BF45-E76B25A5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00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elayservice.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43CCD2D78DADE43BD300EDC8409B55E" ma:contentTypeVersion="22" ma:contentTypeDescription="Create a new document." ma:contentTypeScope="" ma:versionID="5a6e323883401b740e120c05cebdf112">
  <xsd:schema xmlns:xsd="http://www.w3.org/2001/XMLSchema" xmlns:xs="http://www.w3.org/2001/XMLSchema" xmlns:p="http://schemas.microsoft.com/office/2006/metadata/properties" xmlns:ns2="a5f32de4-e402-4188-b034-e71ca7d22e54" xmlns:ns3="89f7bc14-ab49-4254-9c04-eaec38612bec" xmlns:ns4="94baf854-0e20-4bc8-8f9b-7a082bf4dfd8" targetNamespace="http://schemas.microsoft.com/office/2006/metadata/properties" ma:root="true" ma:fieldsID="2c768602617fed2677ffec90c8157da5" ns2:_="" ns3:_="" ns4:_="">
    <xsd:import namespace="a5f32de4-e402-4188-b034-e71ca7d22e54"/>
    <xsd:import namespace="89f7bc14-ab49-4254-9c04-eaec38612bec"/>
    <xsd:import namespace="94baf854-0e20-4bc8-8f9b-7a082bf4df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f7bc14-ab49-4254-9c04-eaec38612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af854-0e20-4bc8-8f9b-7a082bf4dfd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94baf854-0e20-4bc8-8f9b-7a082bf4dfd8">
      <UserInfo>
        <DisplayName>Glen A Johnson (DELWP)</DisplayName>
        <AccountId>105</AccountId>
        <AccountType/>
      </UserInfo>
      <UserInfo>
        <DisplayName>Jane M Roots (DELWP)</DisplayName>
        <AccountId>235</AccountId>
        <AccountType/>
      </UserInfo>
      <UserInfo>
        <DisplayName>Jessica C Walker (DELWP)</DisplayName>
        <AccountId>236</AccountId>
        <AccountType/>
      </UserInfo>
      <UserInfo>
        <DisplayName>Elizabeth R Wemyss (DELWP)</DisplayName>
        <AccountId>234</AccountId>
        <AccountType/>
      </UserInfo>
      <UserInfo>
        <DisplayName>Pennie J Keenes (DELWP)</DisplayName>
        <AccountId>233</AccountId>
        <AccountType/>
      </UserInfo>
      <UserInfo>
        <DisplayName>VBA Updates</DisplayName>
        <AccountId>7</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B7E6D-9F30-4F4C-988C-F61D6A85E316}">
  <ds:schemaRefs>
    <ds:schemaRef ds:uri="http://schemas.microsoft.com/sharepoint/events"/>
  </ds:schemaRefs>
</ds:datastoreItem>
</file>

<file path=customXml/itemProps2.xml><?xml version="1.0" encoding="utf-8"?>
<ds:datastoreItem xmlns:ds="http://schemas.openxmlformats.org/officeDocument/2006/customXml" ds:itemID="{7C343F33-938D-446D-8707-965BBAC2FF9A}">
  <ds:schemaRefs>
    <ds:schemaRef ds:uri="Microsoft.SharePoint.Taxonomy.ContentTypeSync"/>
  </ds:schemaRefs>
</ds:datastoreItem>
</file>

<file path=customXml/itemProps3.xml><?xml version="1.0" encoding="utf-8"?>
<ds:datastoreItem xmlns:ds="http://schemas.openxmlformats.org/officeDocument/2006/customXml" ds:itemID="{4A081BCD-894F-463F-9387-9837A130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89f7bc14-ab49-4254-9c04-eaec38612bec"/>
    <ds:schemaRef ds:uri="94baf854-0e20-4bc8-8f9b-7a082bf4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1860C-E34A-4F77-8732-9ECD819BD37B}">
  <ds:schemaRefs>
    <ds:schemaRef ds:uri="http://schemas.openxmlformats.org/officeDocument/2006/bibliography"/>
  </ds:schemaRefs>
</ds:datastoreItem>
</file>

<file path=customXml/itemProps5.xml><?xml version="1.0" encoding="utf-8"?>
<ds:datastoreItem xmlns:ds="http://schemas.openxmlformats.org/officeDocument/2006/customXml" ds:itemID="{55916799-93AE-46E8-89CE-18D3BF3D2C5A}">
  <ds:schemaRefs>
    <ds:schemaRef ds:uri="http://purl.org/dc/elements/1.1/"/>
    <ds:schemaRef ds:uri="http://purl.org/dc/terms/"/>
    <ds:schemaRef ds:uri="94baf854-0e20-4bc8-8f9b-7a082bf4dfd8"/>
    <ds:schemaRef ds:uri="http://schemas.microsoft.com/office/infopath/2007/PartnerControls"/>
    <ds:schemaRef ds:uri="http://schemas.microsoft.com/office/2006/documentManagement/types"/>
    <ds:schemaRef ds:uri="http://schemas.openxmlformats.org/package/2006/metadata/core-properties"/>
    <ds:schemaRef ds:uri="a5f32de4-e402-4188-b034-e71ca7d22e54"/>
    <ds:schemaRef ds:uri="89f7bc14-ab49-4254-9c04-eaec38612bec"/>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08815C1-A968-44A9-A4D3-ECC22E17E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Mel E Hardie (DELWP)</cp:lastModifiedBy>
  <cp:revision>2</cp:revision>
  <cp:lastPrinted>2016-11-08T01:45:00Z</cp:lastPrinted>
  <dcterms:created xsi:type="dcterms:W3CDTF">2021-05-04T23:49:00Z</dcterms:created>
  <dcterms:modified xsi:type="dcterms:W3CDTF">2021-05-04T23:49:00Z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0x010100143CCD2D78DADE43BD300EDC8409B55E</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2021-03-26T04:54:35Z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51979e6e-9aaa-46c4-b064-4f6c62b0a011</vt:lpwstr>
  </property>
  <property fmtid="{D5CDD505-2E9C-101B-9397-08002B2CF9AE}" pid="25" name="MSIP_Label_4257e2ab-f512-40e2-9c9a-c64247360765_ContentBits">
    <vt:lpwstr>2</vt:lpwstr>
  </property>
</Properties>
</file>