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5670" w:rightFromText="5670" w:bottomFromText="284" w:vertAnchor="page" w:horzAnchor="page" w:tblpX="3403" w:tblpY="455"/>
        <w:tblOverlap w:val="never"/>
        <w:tblW w:w="7761" w:type="dxa"/>
        <w:tblLayout w:type="fixed"/>
        <w:tblCellMar>
          <w:left w:w="0" w:type="dxa"/>
          <w:right w:w="0" w:type="dxa"/>
        </w:tblCellMar>
        <w:tblLook w:val="0480" w:firstRow="0" w:lastRow="0" w:firstColumn="1" w:lastColumn="0" w:noHBand="0" w:noVBand="1"/>
      </w:tblPr>
      <w:tblGrid>
        <w:gridCol w:w="7761"/>
      </w:tblGrid>
      <w:tr w:rsidR="00C46A59" w:rsidRPr="00F579ED" w14:paraId="651B1408" w14:textId="77777777" w:rsidTr="007620FF">
        <w:trPr>
          <w:trHeight w:hRule="exact" w:val="1418"/>
        </w:trPr>
        <w:tc>
          <w:tcPr>
            <w:tcW w:w="7761" w:type="dxa"/>
            <w:vAlign w:val="center"/>
          </w:tcPr>
          <w:p w14:paraId="7E783876" w14:textId="4DCA7AC6" w:rsidR="00C46A59" w:rsidRPr="00F579ED" w:rsidRDefault="004E18D8" w:rsidP="00C46A59">
            <w:pPr>
              <w:pStyle w:val="Title"/>
            </w:pPr>
            <w:r>
              <w:t>Frequently Asked Questions</w:t>
            </w:r>
            <w:r w:rsidR="000B3752">
              <w:t xml:space="preserve"> </w:t>
            </w:r>
          </w:p>
        </w:tc>
      </w:tr>
      <w:tr w:rsidR="00C46A59" w:rsidRPr="00426898" w14:paraId="5248F317" w14:textId="77777777" w:rsidTr="007620FF">
        <w:trPr>
          <w:trHeight w:val="1247"/>
        </w:trPr>
        <w:tc>
          <w:tcPr>
            <w:tcW w:w="7761" w:type="dxa"/>
            <w:vAlign w:val="center"/>
          </w:tcPr>
          <w:p w14:paraId="5ADC58D6" w14:textId="357D5A89" w:rsidR="00C46A59" w:rsidRPr="004F087C" w:rsidRDefault="004E18D8" w:rsidP="00C46A59">
            <w:pPr>
              <w:pStyle w:val="Subtitle"/>
              <w:rPr>
                <w:b/>
                <w:bCs/>
              </w:rPr>
            </w:pPr>
            <w:r w:rsidRPr="004F087C">
              <w:rPr>
                <w:b/>
                <w:bCs/>
              </w:rPr>
              <w:t>2021 Community Volunteer Action Grants</w:t>
            </w:r>
            <w:r w:rsidR="003D36BF" w:rsidRPr="004F087C">
              <w:rPr>
                <w:b/>
                <w:bCs/>
              </w:rPr>
              <w:t xml:space="preserve"> </w:t>
            </w:r>
            <w:r w:rsidR="0014127B" w:rsidRPr="004F087C">
              <w:rPr>
                <w:b/>
                <w:bCs/>
              </w:rPr>
              <w:t xml:space="preserve"> </w:t>
            </w:r>
          </w:p>
        </w:tc>
      </w:tr>
    </w:tbl>
    <w:p w14:paraId="212EDD3B" w14:textId="1F8231F3" w:rsidR="00235E5D" w:rsidRPr="00E10B44" w:rsidRDefault="00235E5D" w:rsidP="00C6679C">
      <w:pPr>
        <w:pStyle w:val="BodyText"/>
        <w:spacing w:before="0" w:after="0" w:line="240" w:lineRule="auto"/>
        <w:rPr>
          <w:lang w:eastAsia="en-AU"/>
        </w:rPr>
        <w:sectPr w:rsidR="00235E5D" w:rsidRPr="00E10B44" w:rsidSect="0033793B">
          <w:headerReference w:type="even" r:id="rId15"/>
          <w:headerReference w:type="default" r:id="rId16"/>
          <w:footerReference w:type="even" r:id="rId17"/>
          <w:footerReference w:type="default" r:id="rId18"/>
          <w:headerReference w:type="first" r:id="rId19"/>
          <w:footerReference w:type="first" r:id="rId20"/>
          <w:pgSz w:w="11907" w:h="16840" w:code="9"/>
          <w:pgMar w:top="2211" w:right="737" w:bottom="1758" w:left="851" w:header="284" w:footer="284" w:gutter="0"/>
          <w:cols w:space="284"/>
          <w:titlePg/>
          <w:docGrid w:linePitch="360"/>
        </w:sectPr>
      </w:pPr>
    </w:p>
    <w:p w14:paraId="79FBCB12" w14:textId="1F30781D" w:rsidR="00DF2A34" w:rsidRDefault="00DF2A34" w:rsidP="00807D8C">
      <w:pPr>
        <w:pStyle w:val="Heading2"/>
        <w:spacing w:before="0" w:after="0" w:line="240" w:lineRule="auto"/>
      </w:pPr>
      <w:r w:rsidRPr="00F235D7">
        <w:t xml:space="preserve">What are </w:t>
      </w:r>
      <w:r w:rsidR="00E65E27">
        <w:t xml:space="preserve">the </w:t>
      </w:r>
      <w:r>
        <w:t xml:space="preserve">aims of </w:t>
      </w:r>
      <w:r w:rsidRPr="00F235D7">
        <w:t xml:space="preserve">the Community Volunteer Action </w:t>
      </w:r>
      <w:r w:rsidR="003D36BF">
        <w:t>G</w:t>
      </w:r>
      <w:r w:rsidRPr="00F235D7">
        <w:t>rants?</w:t>
      </w:r>
    </w:p>
    <w:p w14:paraId="684BEDE3" w14:textId="77777777" w:rsidR="00807D8C" w:rsidRPr="00807D8C" w:rsidRDefault="00807D8C" w:rsidP="00807D8C">
      <w:pPr>
        <w:pStyle w:val="BodyText"/>
        <w:spacing w:before="0" w:after="0" w:line="240" w:lineRule="auto"/>
        <w:rPr>
          <w:lang w:eastAsia="en-AU"/>
        </w:rPr>
      </w:pPr>
    </w:p>
    <w:p w14:paraId="4BAA7317" w14:textId="217CB9D1" w:rsidR="00DF2A34" w:rsidRPr="005458A0" w:rsidRDefault="00DF2A34" w:rsidP="00807D8C">
      <w:pPr>
        <w:pStyle w:val="BodyText"/>
        <w:spacing w:before="0" w:after="0" w:line="240" w:lineRule="auto"/>
      </w:pPr>
      <w:r w:rsidRPr="005458A0">
        <w:t xml:space="preserve">The Community Volunteer Action </w:t>
      </w:r>
      <w:r w:rsidR="0038759B" w:rsidRPr="005458A0">
        <w:t>G</w:t>
      </w:r>
      <w:r w:rsidRPr="005458A0">
        <w:t>rants</w:t>
      </w:r>
      <w:r w:rsidR="0038759B" w:rsidRPr="005458A0">
        <w:t xml:space="preserve"> </w:t>
      </w:r>
      <w:r w:rsidRPr="005458A0">
        <w:t xml:space="preserve">support communities and community organisations to protect and enhance their natural environment. The Community Volunteer Action </w:t>
      </w:r>
      <w:r w:rsidR="0038759B" w:rsidRPr="005458A0">
        <w:t>G</w:t>
      </w:r>
      <w:r w:rsidRPr="005458A0">
        <w:t>rants aim to achieve:</w:t>
      </w:r>
    </w:p>
    <w:p w14:paraId="1670B82E" w14:textId="77777777" w:rsidR="00807D8C" w:rsidRPr="005458A0" w:rsidRDefault="00807D8C" w:rsidP="00807D8C">
      <w:pPr>
        <w:pStyle w:val="BodyText"/>
        <w:spacing w:before="0" w:after="0" w:line="240" w:lineRule="auto"/>
        <w:rPr>
          <w:b/>
        </w:rPr>
      </w:pPr>
    </w:p>
    <w:p w14:paraId="650E1571" w14:textId="0C5A687F" w:rsidR="00DF2A34" w:rsidRPr="005458A0" w:rsidRDefault="00DF2A34" w:rsidP="00807D8C">
      <w:pPr>
        <w:pStyle w:val="BodyText"/>
        <w:numPr>
          <w:ilvl w:val="0"/>
          <w:numId w:val="38"/>
        </w:numPr>
        <w:spacing w:before="0" w:after="0" w:line="240" w:lineRule="auto"/>
        <w:rPr>
          <w:b/>
        </w:rPr>
      </w:pPr>
      <w:r w:rsidRPr="005458A0">
        <w:t>Thriving and connected groups and networks - boost</w:t>
      </w:r>
      <w:r w:rsidR="00EF6405" w:rsidRPr="005458A0">
        <w:t>ing</w:t>
      </w:r>
      <w:r w:rsidRPr="005458A0">
        <w:t xml:space="preserve"> environmental volunteer participation, particularly in engaging new and diverse audiences, on private and public land.</w:t>
      </w:r>
    </w:p>
    <w:p w14:paraId="24083FC0" w14:textId="77777777" w:rsidR="00807D8C" w:rsidRPr="005458A0" w:rsidRDefault="00807D8C" w:rsidP="00807D8C">
      <w:pPr>
        <w:pStyle w:val="BodyText"/>
        <w:spacing w:before="0" w:after="0" w:line="240" w:lineRule="auto"/>
        <w:ind w:left="720"/>
        <w:rPr>
          <w:b/>
        </w:rPr>
      </w:pPr>
    </w:p>
    <w:p w14:paraId="758F74E5" w14:textId="0DD2409A" w:rsidR="001B7A46" w:rsidRPr="005458A0" w:rsidRDefault="00DF2A34" w:rsidP="00807D8C">
      <w:pPr>
        <w:pStyle w:val="BodyText"/>
        <w:numPr>
          <w:ilvl w:val="0"/>
          <w:numId w:val="38"/>
        </w:numPr>
        <w:spacing w:before="0" w:after="0" w:line="240" w:lineRule="auto"/>
        <w:rPr>
          <w:b/>
        </w:rPr>
      </w:pPr>
      <w:r w:rsidRPr="005458A0">
        <w:t>Biodiversity on-ground action and stewardship - address</w:t>
      </w:r>
      <w:r w:rsidR="00EF6405" w:rsidRPr="005458A0">
        <w:t>ing</w:t>
      </w:r>
      <w:r w:rsidRPr="005458A0">
        <w:t xml:space="preserve"> threats to biodiversity through the delivery of conservation projects on public and private land.</w:t>
      </w:r>
    </w:p>
    <w:p w14:paraId="77445EC7" w14:textId="77777777" w:rsidR="00807D8C" w:rsidRPr="005458A0" w:rsidRDefault="00807D8C" w:rsidP="00807D8C">
      <w:pPr>
        <w:pStyle w:val="BodyText"/>
        <w:spacing w:before="0" w:after="0" w:line="240" w:lineRule="auto"/>
        <w:ind w:left="720"/>
        <w:rPr>
          <w:b/>
        </w:rPr>
      </w:pPr>
    </w:p>
    <w:p w14:paraId="5411759B" w14:textId="34F461A4" w:rsidR="005B3AC7" w:rsidRPr="005458A0" w:rsidRDefault="001B7A46" w:rsidP="00807D8C">
      <w:pPr>
        <w:pStyle w:val="Heading2"/>
        <w:spacing w:before="0" w:after="0" w:line="240" w:lineRule="auto"/>
        <w:rPr>
          <w:b w:val="0"/>
          <w:bCs w:val="0"/>
          <w:color w:val="363534" w:themeColor="text1"/>
          <w:sz w:val="20"/>
          <w:szCs w:val="20"/>
        </w:rPr>
      </w:pPr>
      <w:r w:rsidRPr="005458A0">
        <w:rPr>
          <w:b w:val="0"/>
          <w:bCs w:val="0"/>
          <w:color w:val="363534" w:themeColor="text1"/>
          <w:sz w:val="20"/>
          <w:szCs w:val="20"/>
        </w:rPr>
        <w:t xml:space="preserve">These grants are part of our </w:t>
      </w:r>
      <w:hyperlink r:id="rId21" w:history="1">
        <w:r w:rsidRPr="005458A0">
          <w:rPr>
            <w:rStyle w:val="Hyperlink"/>
            <w:b w:val="0"/>
            <w:bCs w:val="0"/>
            <w:color w:val="363534" w:themeColor="text1"/>
            <w:sz w:val="20"/>
            <w:szCs w:val="20"/>
          </w:rPr>
          <w:t xml:space="preserve">Biodiversity </w:t>
        </w:r>
        <w:r w:rsidR="00615E56" w:rsidRPr="005458A0">
          <w:rPr>
            <w:rStyle w:val="Hyperlink"/>
            <w:b w:val="0"/>
            <w:bCs w:val="0"/>
            <w:color w:val="363534" w:themeColor="text1"/>
            <w:sz w:val="20"/>
            <w:szCs w:val="20"/>
          </w:rPr>
          <w:t>o</w:t>
        </w:r>
        <w:r w:rsidRPr="005458A0">
          <w:rPr>
            <w:rStyle w:val="Hyperlink"/>
            <w:b w:val="0"/>
            <w:bCs w:val="0"/>
            <w:color w:val="363534" w:themeColor="text1"/>
            <w:sz w:val="20"/>
            <w:szCs w:val="20"/>
          </w:rPr>
          <w:t>n-gro</w:t>
        </w:r>
        <w:r w:rsidR="005E2F93" w:rsidRPr="005458A0">
          <w:rPr>
            <w:rStyle w:val="Hyperlink"/>
            <w:b w:val="0"/>
            <w:bCs w:val="0"/>
            <w:color w:val="363534" w:themeColor="text1"/>
            <w:sz w:val="20"/>
            <w:szCs w:val="20"/>
          </w:rPr>
          <w:t>und</w:t>
        </w:r>
        <w:r w:rsidRPr="005458A0">
          <w:rPr>
            <w:rStyle w:val="Hyperlink"/>
            <w:b w:val="0"/>
            <w:bCs w:val="0"/>
            <w:color w:val="363534" w:themeColor="text1"/>
            <w:sz w:val="20"/>
            <w:szCs w:val="20"/>
          </w:rPr>
          <w:t xml:space="preserve"> </w:t>
        </w:r>
        <w:r w:rsidR="00615E56" w:rsidRPr="005458A0">
          <w:rPr>
            <w:rStyle w:val="Hyperlink"/>
            <w:b w:val="0"/>
            <w:bCs w:val="0"/>
            <w:color w:val="363534" w:themeColor="text1"/>
            <w:sz w:val="20"/>
            <w:szCs w:val="20"/>
          </w:rPr>
          <w:t>a</w:t>
        </w:r>
        <w:r w:rsidRPr="005458A0">
          <w:rPr>
            <w:rStyle w:val="Hyperlink"/>
            <w:b w:val="0"/>
            <w:bCs w:val="0"/>
            <w:color w:val="363534" w:themeColor="text1"/>
            <w:sz w:val="20"/>
            <w:szCs w:val="20"/>
          </w:rPr>
          <w:t xml:space="preserve">ction </w:t>
        </w:r>
        <w:r w:rsidR="008446F4" w:rsidRPr="005458A0">
          <w:rPr>
            <w:rStyle w:val="Hyperlink"/>
            <w:b w:val="0"/>
            <w:bCs w:val="0"/>
            <w:color w:val="363534" w:themeColor="text1"/>
            <w:sz w:val="20"/>
            <w:szCs w:val="20"/>
          </w:rPr>
          <w:t>p</w:t>
        </w:r>
        <w:r w:rsidRPr="005458A0">
          <w:rPr>
            <w:rStyle w:val="Hyperlink"/>
            <w:b w:val="0"/>
            <w:bCs w:val="0"/>
            <w:color w:val="363534" w:themeColor="text1"/>
            <w:sz w:val="20"/>
            <w:szCs w:val="20"/>
          </w:rPr>
          <w:t>rogram</w:t>
        </w:r>
      </w:hyperlink>
      <w:r w:rsidRPr="005458A0">
        <w:rPr>
          <w:b w:val="0"/>
          <w:bCs w:val="0"/>
          <w:color w:val="363534" w:themeColor="text1"/>
          <w:sz w:val="20"/>
          <w:szCs w:val="20"/>
        </w:rPr>
        <w:t>.</w:t>
      </w:r>
    </w:p>
    <w:p w14:paraId="007626BA" w14:textId="77777777" w:rsidR="00807D8C" w:rsidRPr="005458A0" w:rsidRDefault="00807D8C" w:rsidP="00807D8C">
      <w:pPr>
        <w:pStyle w:val="BodyText"/>
        <w:spacing w:before="0" w:after="0" w:line="240" w:lineRule="auto"/>
        <w:rPr>
          <w:lang w:eastAsia="en-AU"/>
        </w:rPr>
      </w:pPr>
    </w:p>
    <w:p w14:paraId="4BCC5DA6" w14:textId="77777777" w:rsidR="00807D8C" w:rsidRPr="00807D8C" w:rsidRDefault="00807D8C" w:rsidP="00C6679C">
      <w:pPr>
        <w:pStyle w:val="Heading2"/>
        <w:spacing w:before="0" w:after="0" w:line="240" w:lineRule="auto"/>
        <w:rPr>
          <w:b w:val="0"/>
          <w:iCs w:val="0"/>
        </w:rPr>
      </w:pPr>
    </w:p>
    <w:p w14:paraId="53E5EEDF" w14:textId="39C814A2" w:rsidR="006B279D" w:rsidRPr="00AC10B9" w:rsidRDefault="00EE0136" w:rsidP="00C6679C">
      <w:pPr>
        <w:pStyle w:val="Heading2"/>
        <w:spacing w:before="0" w:after="0" w:line="240" w:lineRule="auto"/>
        <w:rPr>
          <w:b w:val="0"/>
          <w:iCs w:val="0"/>
        </w:rPr>
      </w:pPr>
      <w:r w:rsidRPr="00AC10B9">
        <w:t>How much funding is available?</w:t>
      </w:r>
    </w:p>
    <w:p w14:paraId="56DA6720" w14:textId="77777777" w:rsidR="00807D8C" w:rsidRDefault="00807D8C" w:rsidP="00C6679C">
      <w:pPr>
        <w:pStyle w:val="BodyText"/>
        <w:spacing w:before="0" w:after="0" w:line="240" w:lineRule="auto"/>
      </w:pPr>
    </w:p>
    <w:p w14:paraId="3709C677" w14:textId="09790131" w:rsidR="008B6103" w:rsidRPr="005458A0" w:rsidRDefault="008B6103" w:rsidP="00C6679C">
      <w:pPr>
        <w:pStyle w:val="BodyText"/>
        <w:spacing w:before="0" w:after="0" w:line="240" w:lineRule="auto"/>
      </w:pPr>
      <w:r w:rsidRPr="005458A0">
        <w:t xml:space="preserve">Up to a total of $2.87 million funding </w:t>
      </w:r>
      <w:r w:rsidR="00B947F6" w:rsidRPr="005458A0">
        <w:t xml:space="preserve">is available for </w:t>
      </w:r>
      <w:r w:rsidR="000E3928" w:rsidRPr="005458A0">
        <w:t>2021</w:t>
      </w:r>
      <w:r w:rsidR="00654186" w:rsidRPr="005458A0">
        <w:t xml:space="preserve"> across two strea</w:t>
      </w:r>
      <w:r w:rsidR="000E3928" w:rsidRPr="005458A0">
        <w:t>ms</w:t>
      </w:r>
      <w:r w:rsidRPr="005458A0">
        <w:t xml:space="preserve">. </w:t>
      </w:r>
    </w:p>
    <w:p w14:paraId="31FA5BD4" w14:textId="77777777" w:rsidR="00807D8C" w:rsidRPr="005458A0" w:rsidRDefault="00807D8C" w:rsidP="00C6679C">
      <w:pPr>
        <w:pStyle w:val="BodyText"/>
        <w:spacing w:before="0" w:after="0" w:line="240" w:lineRule="auto"/>
      </w:pPr>
    </w:p>
    <w:p w14:paraId="0D0F9AD3" w14:textId="7521EFD3" w:rsidR="008B6103" w:rsidRPr="005458A0" w:rsidRDefault="008B6103" w:rsidP="00C6679C">
      <w:pPr>
        <w:pStyle w:val="BodyText"/>
        <w:spacing w:before="0" w:after="0" w:line="240" w:lineRule="auto"/>
        <w:rPr>
          <w:b/>
          <w:bCs/>
        </w:rPr>
      </w:pPr>
      <w:r w:rsidRPr="005458A0">
        <w:rPr>
          <w:b/>
          <w:bCs/>
        </w:rPr>
        <w:t>Stream 1 – Strengthening Environmental Volunteering –</w:t>
      </w:r>
      <w:r w:rsidR="008810F3" w:rsidRPr="005458A0">
        <w:rPr>
          <w:b/>
          <w:bCs/>
        </w:rPr>
        <w:t xml:space="preserve"> </w:t>
      </w:r>
      <w:r w:rsidRPr="005458A0">
        <w:rPr>
          <w:b/>
          <w:bCs/>
        </w:rPr>
        <w:t>up</w:t>
      </w:r>
      <w:r w:rsidR="000F682C" w:rsidRPr="005458A0">
        <w:rPr>
          <w:b/>
          <w:bCs/>
        </w:rPr>
        <w:t xml:space="preserve"> </w:t>
      </w:r>
      <w:r w:rsidRPr="005458A0">
        <w:rPr>
          <w:b/>
          <w:bCs/>
        </w:rPr>
        <w:t>to $30,000</w:t>
      </w:r>
      <w:r w:rsidR="00B761E9" w:rsidRPr="005458A0">
        <w:rPr>
          <w:b/>
          <w:bCs/>
        </w:rPr>
        <w:t xml:space="preserve"> each</w:t>
      </w:r>
    </w:p>
    <w:p w14:paraId="200C7FB7" w14:textId="77777777" w:rsidR="00807D8C" w:rsidRPr="005458A0" w:rsidRDefault="00807D8C" w:rsidP="00C6679C">
      <w:pPr>
        <w:pStyle w:val="BodyText"/>
        <w:spacing w:before="0" w:after="0" w:line="240" w:lineRule="auto"/>
      </w:pPr>
    </w:p>
    <w:p w14:paraId="2AB35118" w14:textId="2B3EB758" w:rsidR="008B6103" w:rsidRPr="005458A0" w:rsidRDefault="008B6103" w:rsidP="00C6679C">
      <w:pPr>
        <w:pStyle w:val="BodyText"/>
        <w:spacing w:before="0" w:after="0" w:line="240" w:lineRule="auto"/>
        <w:rPr>
          <w:b/>
          <w:bCs/>
          <w:szCs w:val="18"/>
        </w:rPr>
      </w:pPr>
      <w:r w:rsidRPr="005458A0">
        <w:rPr>
          <w:b/>
          <w:bCs/>
        </w:rPr>
        <w:t xml:space="preserve">Stream 2 – </w:t>
      </w:r>
      <w:r w:rsidRPr="005458A0">
        <w:rPr>
          <w:b/>
          <w:bCs/>
          <w:szCs w:val="18"/>
        </w:rPr>
        <w:t>Biodiversity On-</w:t>
      </w:r>
      <w:r w:rsidR="001E73FA" w:rsidRPr="005458A0">
        <w:rPr>
          <w:b/>
          <w:bCs/>
          <w:szCs w:val="18"/>
        </w:rPr>
        <w:t>g</w:t>
      </w:r>
      <w:r w:rsidRPr="005458A0">
        <w:rPr>
          <w:b/>
          <w:bCs/>
          <w:szCs w:val="18"/>
        </w:rPr>
        <w:t>round Action and Stewardship –</w:t>
      </w:r>
      <w:r w:rsidR="008810F3" w:rsidRPr="005458A0">
        <w:rPr>
          <w:b/>
          <w:bCs/>
          <w:szCs w:val="18"/>
        </w:rPr>
        <w:t xml:space="preserve"> </w:t>
      </w:r>
      <w:r w:rsidRPr="005458A0">
        <w:rPr>
          <w:b/>
          <w:bCs/>
          <w:szCs w:val="18"/>
        </w:rPr>
        <w:t>up</w:t>
      </w:r>
      <w:r w:rsidR="000F682C" w:rsidRPr="005458A0">
        <w:rPr>
          <w:b/>
          <w:bCs/>
          <w:szCs w:val="18"/>
        </w:rPr>
        <w:t xml:space="preserve"> </w:t>
      </w:r>
      <w:r w:rsidRPr="005458A0">
        <w:rPr>
          <w:b/>
          <w:bCs/>
          <w:szCs w:val="18"/>
        </w:rPr>
        <w:t>to $50,000</w:t>
      </w:r>
      <w:r w:rsidR="00B761E9" w:rsidRPr="005458A0">
        <w:rPr>
          <w:b/>
          <w:bCs/>
          <w:szCs w:val="18"/>
        </w:rPr>
        <w:t xml:space="preserve"> each</w:t>
      </w:r>
    </w:p>
    <w:p w14:paraId="05261706" w14:textId="77777777" w:rsidR="00807D8C" w:rsidRDefault="00807D8C" w:rsidP="00C6679C">
      <w:pPr>
        <w:pStyle w:val="Heading2"/>
        <w:spacing w:before="0" w:after="0" w:line="240" w:lineRule="auto"/>
      </w:pPr>
    </w:p>
    <w:p w14:paraId="6DBA0FEC" w14:textId="77777777" w:rsidR="00A852D1" w:rsidRDefault="00A852D1" w:rsidP="00215F9B"/>
    <w:p w14:paraId="63C9FEAD" w14:textId="77777777" w:rsidR="00615E56" w:rsidRPr="00F235D7" w:rsidRDefault="00615E56" w:rsidP="00615E56">
      <w:pPr>
        <w:pStyle w:val="Heading2"/>
        <w:spacing w:before="0" w:after="0" w:line="240" w:lineRule="auto"/>
      </w:pPr>
      <w:r w:rsidRPr="00F235D7">
        <w:t>There are two streams, can I apply for both?</w:t>
      </w:r>
    </w:p>
    <w:p w14:paraId="573C20EB" w14:textId="77777777" w:rsidR="00615E56" w:rsidRDefault="00615E56" w:rsidP="00615E56">
      <w:pPr>
        <w:pStyle w:val="BodyText"/>
        <w:spacing w:before="0" w:after="0" w:line="240" w:lineRule="auto"/>
      </w:pPr>
    </w:p>
    <w:p w14:paraId="38C7AAB1" w14:textId="77777777" w:rsidR="00615E56" w:rsidRPr="005458A0" w:rsidRDefault="00615E56" w:rsidP="00615E56">
      <w:pPr>
        <w:pStyle w:val="BodyText"/>
        <w:spacing w:before="0" w:after="0" w:line="240" w:lineRule="auto"/>
      </w:pPr>
      <w:r w:rsidRPr="005458A0">
        <w:t xml:space="preserve">Yes. Groups can submit more than one application for either, or both streams, but must demonstrate that the projects are distinctly separate and occur on different sites. </w:t>
      </w:r>
    </w:p>
    <w:p w14:paraId="5EEC218A" w14:textId="77777777" w:rsidR="00615E56" w:rsidRPr="005458A0" w:rsidRDefault="00615E56" w:rsidP="00615E56">
      <w:pPr>
        <w:pStyle w:val="BodyText"/>
        <w:spacing w:before="0" w:after="0" w:line="240" w:lineRule="auto"/>
      </w:pPr>
    </w:p>
    <w:p w14:paraId="23CF91C9" w14:textId="77777777" w:rsidR="00615E56" w:rsidRPr="005458A0" w:rsidRDefault="00615E56" w:rsidP="00615E56">
      <w:pPr>
        <w:pStyle w:val="BodyText"/>
        <w:spacing w:before="0" w:after="0" w:line="240" w:lineRule="auto"/>
      </w:pPr>
      <w:r w:rsidRPr="005458A0">
        <w:t>Applications for Stream 1 and 2 must be submitted separately.</w:t>
      </w:r>
    </w:p>
    <w:p w14:paraId="3CCFC57F" w14:textId="77777777" w:rsidR="00615E56" w:rsidRPr="005458A0" w:rsidRDefault="00615E56" w:rsidP="00A852D1">
      <w:pPr>
        <w:pStyle w:val="Heading2"/>
        <w:spacing w:before="0" w:after="0" w:line="240" w:lineRule="auto"/>
        <w:rPr>
          <w:color w:val="363534" w:themeColor="text1"/>
        </w:rPr>
      </w:pPr>
    </w:p>
    <w:p w14:paraId="0EC5C4E4" w14:textId="77777777" w:rsidR="00615E56" w:rsidRDefault="00615E56" w:rsidP="00A852D1">
      <w:pPr>
        <w:pStyle w:val="Heading2"/>
        <w:spacing w:before="0" w:after="0" w:line="240" w:lineRule="auto"/>
      </w:pPr>
    </w:p>
    <w:p w14:paraId="1DA2FBA8" w14:textId="7718D58F" w:rsidR="00775CE4" w:rsidRDefault="00775CE4" w:rsidP="00A852D1">
      <w:pPr>
        <w:pStyle w:val="Heading2"/>
        <w:spacing w:before="0" w:after="0" w:line="240" w:lineRule="auto"/>
      </w:pPr>
      <w:r>
        <w:t>How do I apply?</w:t>
      </w:r>
    </w:p>
    <w:p w14:paraId="0D3066DD" w14:textId="77777777" w:rsidR="00A852D1" w:rsidRDefault="00A852D1" w:rsidP="00C6679C">
      <w:pPr>
        <w:pStyle w:val="BodyText"/>
        <w:spacing w:before="0" w:after="0" w:line="240" w:lineRule="auto"/>
      </w:pPr>
    </w:p>
    <w:p w14:paraId="10EBE5BB" w14:textId="506BEAC4" w:rsidR="00D965C4" w:rsidRPr="005458A0" w:rsidRDefault="00775CE4" w:rsidP="00D965C4">
      <w:pPr>
        <w:pStyle w:val="BodyText"/>
        <w:spacing w:before="0" w:after="0" w:line="240" w:lineRule="auto"/>
      </w:pPr>
      <w:r w:rsidRPr="005458A0">
        <w:t>All applications must be submitted</w:t>
      </w:r>
      <w:r w:rsidR="00D965C4" w:rsidRPr="005458A0">
        <w:t xml:space="preserve"> through</w:t>
      </w:r>
      <w:r w:rsidR="004F3320" w:rsidRPr="005458A0">
        <w:t xml:space="preserve"> </w:t>
      </w:r>
      <w:r w:rsidRPr="005458A0">
        <w:t>Grants Online</w:t>
      </w:r>
      <w:r w:rsidR="00D965C4" w:rsidRPr="005458A0">
        <w:t xml:space="preserve">: </w:t>
      </w:r>
    </w:p>
    <w:p w14:paraId="279CB5A0" w14:textId="77777777" w:rsidR="00A852D1" w:rsidRPr="005458A0" w:rsidRDefault="00A852D1" w:rsidP="00C6679C">
      <w:pPr>
        <w:pStyle w:val="BodyText"/>
        <w:spacing w:before="0" w:after="0" w:line="240" w:lineRule="auto"/>
      </w:pPr>
    </w:p>
    <w:p w14:paraId="5314CBC3" w14:textId="0E8AFF33" w:rsidR="00D965C4" w:rsidRPr="005458A0" w:rsidRDefault="000E5BC8" w:rsidP="00D965C4">
      <w:pPr>
        <w:pStyle w:val="BodyText"/>
        <w:spacing w:before="0" w:after="0" w:line="240" w:lineRule="auto"/>
      </w:pPr>
      <w:hyperlink r:id="rId22" w:anchor="no-back-button" w:history="1">
        <w:r w:rsidR="00D965C4" w:rsidRPr="005458A0">
          <w:rPr>
            <w:rStyle w:val="Hyperlink"/>
            <w:color w:val="363534" w:themeColor="text1"/>
          </w:rPr>
          <w:t>Stream 1 – Strengthening Environmental Volunteering</w:t>
        </w:r>
      </w:hyperlink>
      <w:r w:rsidR="00D965C4" w:rsidRPr="005458A0">
        <w:t xml:space="preserve"> </w:t>
      </w:r>
    </w:p>
    <w:p w14:paraId="5FD9D1AD" w14:textId="77777777" w:rsidR="00D965C4" w:rsidRPr="005458A0" w:rsidRDefault="00D965C4" w:rsidP="00D965C4">
      <w:pPr>
        <w:pStyle w:val="BodyText"/>
        <w:spacing w:before="0" w:after="0" w:line="240" w:lineRule="auto"/>
      </w:pPr>
    </w:p>
    <w:p w14:paraId="424DD1E2" w14:textId="288AC2A3" w:rsidR="00D965C4" w:rsidRPr="005458A0" w:rsidRDefault="000E5BC8" w:rsidP="00D965C4">
      <w:pPr>
        <w:pStyle w:val="BodyText"/>
        <w:spacing w:before="0" w:after="0" w:line="240" w:lineRule="auto"/>
        <w:rPr>
          <w:szCs w:val="18"/>
        </w:rPr>
      </w:pPr>
      <w:hyperlink r:id="rId23" w:anchor="no-back-button" w:history="1">
        <w:r w:rsidR="00D965C4" w:rsidRPr="005458A0">
          <w:rPr>
            <w:rStyle w:val="Hyperlink"/>
            <w:color w:val="363534" w:themeColor="text1"/>
          </w:rPr>
          <w:t xml:space="preserve">Stream 2 – </w:t>
        </w:r>
        <w:r w:rsidR="00D965C4" w:rsidRPr="005458A0">
          <w:rPr>
            <w:rStyle w:val="Hyperlink"/>
            <w:color w:val="363534" w:themeColor="text1"/>
            <w:szCs w:val="18"/>
          </w:rPr>
          <w:t>Biodiversity On-ground Action and Stewardship</w:t>
        </w:r>
      </w:hyperlink>
      <w:r w:rsidR="00D965C4" w:rsidRPr="005458A0">
        <w:rPr>
          <w:szCs w:val="18"/>
        </w:rPr>
        <w:t xml:space="preserve"> </w:t>
      </w:r>
    </w:p>
    <w:p w14:paraId="6AB77997" w14:textId="77777777" w:rsidR="00D965C4" w:rsidRPr="005458A0" w:rsidRDefault="00D965C4" w:rsidP="00D965C4">
      <w:pPr>
        <w:pStyle w:val="BodyText"/>
        <w:spacing w:before="0" w:after="0" w:line="240" w:lineRule="auto"/>
        <w:rPr>
          <w:b/>
          <w:bCs/>
          <w:szCs w:val="18"/>
        </w:rPr>
      </w:pPr>
    </w:p>
    <w:p w14:paraId="3FA0CE84" w14:textId="77777777" w:rsidR="00D965C4" w:rsidRPr="005458A0" w:rsidRDefault="00D965C4" w:rsidP="00D965C4">
      <w:pPr>
        <w:pStyle w:val="BodyText"/>
        <w:spacing w:before="0" w:after="0" w:line="240" w:lineRule="auto"/>
      </w:pPr>
      <w:r w:rsidRPr="005458A0">
        <w:t>No hard copy options are available to apply.</w:t>
      </w:r>
    </w:p>
    <w:p w14:paraId="177BD44F" w14:textId="77777777" w:rsidR="00D965C4" w:rsidRPr="005458A0" w:rsidRDefault="00D965C4" w:rsidP="00D965C4">
      <w:pPr>
        <w:pStyle w:val="BodyText"/>
        <w:spacing w:before="0" w:after="0" w:line="240" w:lineRule="auto"/>
        <w:rPr>
          <w:b/>
          <w:bCs/>
          <w:szCs w:val="18"/>
        </w:rPr>
      </w:pPr>
    </w:p>
    <w:p w14:paraId="4FEFC3F8" w14:textId="77777777" w:rsidR="00223AA6" w:rsidRPr="005458A0" w:rsidRDefault="00223AA6" w:rsidP="00D965C4">
      <w:pPr>
        <w:pStyle w:val="Heading2"/>
        <w:spacing w:before="0" w:after="0" w:line="240" w:lineRule="auto"/>
        <w:rPr>
          <w:color w:val="363534" w:themeColor="text1"/>
        </w:rPr>
      </w:pPr>
    </w:p>
    <w:p w14:paraId="23DDEC40" w14:textId="77777777" w:rsidR="00223AA6" w:rsidRDefault="00223AA6" w:rsidP="00C6679C">
      <w:pPr>
        <w:pStyle w:val="Heading2"/>
        <w:spacing w:before="0" w:after="0" w:line="240" w:lineRule="auto"/>
      </w:pPr>
    </w:p>
    <w:p w14:paraId="18F181B0" w14:textId="77777777" w:rsidR="00615E56" w:rsidRDefault="00615E56" w:rsidP="00C6679C">
      <w:pPr>
        <w:pStyle w:val="Heading2"/>
        <w:spacing w:before="0" w:after="0" w:line="240" w:lineRule="auto"/>
      </w:pPr>
    </w:p>
    <w:p w14:paraId="0F4E76ED" w14:textId="77777777" w:rsidR="00615E56" w:rsidRDefault="00615E56">
      <w:pPr>
        <w:rPr>
          <w:b/>
          <w:bCs/>
          <w:iCs/>
          <w:color w:val="00B2A9" w:themeColor="text2"/>
          <w:kern w:val="20"/>
          <w:sz w:val="22"/>
          <w:szCs w:val="28"/>
        </w:rPr>
      </w:pPr>
      <w:r>
        <w:br w:type="page"/>
      </w:r>
    </w:p>
    <w:p w14:paraId="01AAB3AF" w14:textId="77777777" w:rsidR="00615E56" w:rsidRDefault="00615E56" w:rsidP="00615E56">
      <w:pPr>
        <w:pStyle w:val="Heading2"/>
        <w:spacing w:before="0" w:after="0" w:line="240" w:lineRule="auto"/>
      </w:pPr>
    </w:p>
    <w:p w14:paraId="63ABD8AF" w14:textId="70D6F610" w:rsidR="002211DC" w:rsidRDefault="00D03B5A" w:rsidP="00615E56">
      <w:pPr>
        <w:pStyle w:val="Heading2"/>
        <w:spacing w:before="0" w:after="0" w:line="240" w:lineRule="auto"/>
      </w:pPr>
      <w:r>
        <w:t>What strategies or plans does my project need to refer to?</w:t>
      </w:r>
    </w:p>
    <w:p w14:paraId="187CF7DE" w14:textId="77777777" w:rsidR="003D1E25" w:rsidRDefault="003D1E25" w:rsidP="00C6679C">
      <w:pPr>
        <w:pStyle w:val="BodyText"/>
        <w:spacing w:before="0" w:after="0" w:line="240" w:lineRule="auto"/>
        <w:jc w:val="both"/>
      </w:pPr>
    </w:p>
    <w:p w14:paraId="51283377" w14:textId="30E9E82E" w:rsidR="00E650D9" w:rsidRPr="005458A0" w:rsidRDefault="000E5BC8" w:rsidP="003D1E25">
      <w:pPr>
        <w:pStyle w:val="BodyText"/>
        <w:spacing w:before="0" w:after="0" w:line="240" w:lineRule="auto"/>
      </w:pPr>
      <w:hyperlink r:id="rId24" w:history="1">
        <w:r w:rsidR="00E650D9" w:rsidRPr="005458A0">
          <w:rPr>
            <w:rStyle w:val="Hyperlink"/>
            <w:b/>
            <w:bCs/>
            <w:color w:val="363534" w:themeColor="text1"/>
            <w:u w:val="none"/>
          </w:rPr>
          <w:t xml:space="preserve">Victorians Volunteering </w:t>
        </w:r>
        <w:r w:rsidR="001267C6" w:rsidRPr="005458A0">
          <w:rPr>
            <w:rStyle w:val="Hyperlink"/>
            <w:b/>
            <w:bCs/>
            <w:color w:val="363534" w:themeColor="text1"/>
            <w:u w:val="none"/>
          </w:rPr>
          <w:t>f</w:t>
        </w:r>
        <w:r w:rsidR="00E650D9" w:rsidRPr="005458A0">
          <w:rPr>
            <w:rStyle w:val="Hyperlink"/>
            <w:b/>
            <w:bCs/>
            <w:color w:val="363534" w:themeColor="text1"/>
            <w:u w:val="none"/>
          </w:rPr>
          <w:t>or Nature – Environmental Volunteering Plan</w:t>
        </w:r>
      </w:hyperlink>
      <w:r w:rsidR="00E650D9" w:rsidRPr="005458A0">
        <w:rPr>
          <w:i/>
          <w:iCs/>
        </w:rPr>
        <w:t xml:space="preserve"> </w:t>
      </w:r>
      <w:r w:rsidR="00E650D9" w:rsidRPr="005458A0">
        <w:t xml:space="preserve">is a coordinated approach to environmental volunteering that supports and fosters a sustainable, modern, effective and valued environmental sector in Victoria. The plan has pillars to guide the work you design. </w:t>
      </w:r>
    </w:p>
    <w:p w14:paraId="05B3CEDE" w14:textId="77777777" w:rsidR="003D1E25" w:rsidRPr="005458A0" w:rsidRDefault="003D1E25" w:rsidP="003D1E25">
      <w:pPr>
        <w:pStyle w:val="BodyText"/>
        <w:spacing w:before="0" w:after="0" w:line="240" w:lineRule="auto"/>
      </w:pPr>
    </w:p>
    <w:p w14:paraId="18BC9B02" w14:textId="2AA17C10" w:rsidR="00167C43" w:rsidRPr="005458A0" w:rsidRDefault="000E5BC8" w:rsidP="003D1E25">
      <w:pPr>
        <w:pStyle w:val="BodyText"/>
        <w:spacing w:before="0" w:after="0" w:line="240" w:lineRule="auto"/>
      </w:pPr>
      <w:hyperlink r:id="rId25" w:history="1">
        <w:r w:rsidR="00167C43" w:rsidRPr="005458A0">
          <w:rPr>
            <w:rStyle w:val="Hyperlink"/>
            <w:b/>
            <w:bCs/>
            <w:color w:val="363534" w:themeColor="text1"/>
            <w:u w:val="none"/>
          </w:rPr>
          <w:t>Protecting Victoria’s Environment – Biodiversity 2037</w:t>
        </w:r>
      </w:hyperlink>
      <w:r w:rsidR="00167C43" w:rsidRPr="005458A0">
        <w:t xml:space="preserve"> is the Victorian State Government’s policy response to addressing the decline in biodiversity. The </w:t>
      </w:r>
      <w:r w:rsidR="00B86432" w:rsidRPr="005458A0">
        <w:t>plan</w:t>
      </w:r>
      <w:r w:rsidR="00167C43" w:rsidRPr="005458A0">
        <w:t xml:space="preserve"> presents a long-term vision for Victoria’s biodiversity supported by two goals: </w:t>
      </w:r>
      <w:r w:rsidR="001932E3" w:rsidRPr="005458A0">
        <w:t xml:space="preserve">1. </w:t>
      </w:r>
      <w:r w:rsidR="00167C43" w:rsidRPr="005458A0">
        <w:t>Victorians Value Nature, and</w:t>
      </w:r>
      <w:r w:rsidR="001932E3" w:rsidRPr="005458A0">
        <w:t xml:space="preserve"> 2. </w:t>
      </w:r>
      <w:r w:rsidR="00167C43" w:rsidRPr="005458A0">
        <w:t xml:space="preserve">Victoria’s natural environment is healthy. </w:t>
      </w:r>
    </w:p>
    <w:p w14:paraId="5DACF9BF" w14:textId="77777777" w:rsidR="003D1E25" w:rsidRPr="005458A0" w:rsidRDefault="003D1E25" w:rsidP="003D1E25">
      <w:pPr>
        <w:pStyle w:val="Heading2"/>
        <w:spacing w:before="0" w:after="0" w:line="240" w:lineRule="auto"/>
        <w:rPr>
          <w:color w:val="363534" w:themeColor="text1"/>
        </w:rPr>
      </w:pPr>
    </w:p>
    <w:p w14:paraId="45CDEB4C" w14:textId="333756C4" w:rsidR="00D54502" w:rsidRPr="005458A0" w:rsidRDefault="00D54502" w:rsidP="003D1E25">
      <w:pPr>
        <w:pStyle w:val="Heading2"/>
        <w:spacing w:before="0" w:after="0" w:line="240" w:lineRule="auto"/>
        <w:rPr>
          <w:color w:val="363534" w:themeColor="text1"/>
        </w:rPr>
      </w:pPr>
    </w:p>
    <w:p w14:paraId="2A9E68FB" w14:textId="03A4012E" w:rsidR="00E650D9" w:rsidRDefault="00E650D9" w:rsidP="003D1E25">
      <w:pPr>
        <w:pStyle w:val="Heading2"/>
        <w:spacing w:before="0" w:after="0" w:line="240" w:lineRule="auto"/>
      </w:pPr>
      <w:r>
        <w:t xml:space="preserve">What is a </w:t>
      </w:r>
      <w:r w:rsidR="00381C24">
        <w:t>F</w:t>
      </w:r>
      <w:r>
        <w:t>oc</w:t>
      </w:r>
      <w:r w:rsidR="00224F94">
        <w:t>us</w:t>
      </w:r>
      <w:r>
        <w:t xml:space="preserve"> </w:t>
      </w:r>
      <w:r w:rsidR="00381C24">
        <w:t>L</w:t>
      </w:r>
      <w:r>
        <w:t>andscape?</w:t>
      </w:r>
    </w:p>
    <w:p w14:paraId="77B10BC8" w14:textId="77777777" w:rsidR="003D1E25" w:rsidRDefault="003D1E25" w:rsidP="003D1E25">
      <w:pPr>
        <w:pStyle w:val="BodyText"/>
        <w:spacing w:before="0" w:after="0" w:line="240" w:lineRule="auto"/>
        <w:rPr>
          <w:highlight w:val="yellow"/>
        </w:rPr>
      </w:pPr>
    </w:p>
    <w:p w14:paraId="0A2D57A5" w14:textId="77777777" w:rsidR="00D23979" w:rsidRPr="005458A0" w:rsidRDefault="00641AC4" w:rsidP="00615E56">
      <w:r w:rsidRPr="005458A0">
        <w:t>Focus Landscapes are areas that will achieve the most outcomes for biodiversity as a result of environmental action.</w:t>
      </w:r>
      <w:r w:rsidR="00615E56" w:rsidRPr="005458A0">
        <w:t xml:space="preserve"> </w:t>
      </w:r>
    </w:p>
    <w:p w14:paraId="0D5593AE" w14:textId="77777777" w:rsidR="00D23979" w:rsidRPr="005458A0" w:rsidRDefault="00D23979" w:rsidP="00615E56"/>
    <w:p w14:paraId="01F60A9D" w14:textId="46E2FECB" w:rsidR="00221DEA" w:rsidRPr="005458A0" w:rsidRDefault="00152CC4" w:rsidP="00615E56">
      <w:r w:rsidRPr="005458A0">
        <w:t>These were identified through the 2020 Biodiversity Response Planning process involving key agencies, Traditional Owner and Aboriginal Victorian</w:t>
      </w:r>
      <w:r w:rsidR="003C30A4" w:rsidRPr="005458A0">
        <w:t>s</w:t>
      </w:r>
      <w:r w:rsidRPr="005458A0">
        <w:t>, not</w:t>
      </w:r>
      <w:r w:rsidR="003C30A4" w:rsidRPr="005458A0">
        <w:t>-</w:t>
      </w:r>
      <w:r w:rsidRPr="005458A0">
        <w:t>for</w:t>
      </w:r>
      <w:r w:rsidR="003C30A4" w:rsidRPr="005458A0">
        <w:t>-</w:t>
      </w:r>
      <w:r w:rsidRPr="005458A0">
        <w:t>profit and local government representatives.</w:t>
      </w:r>
    </w:p>
    <w:p w14:paraId="4A0E237C" w14:textId="77777777" w:rsidR="00AE10FC" w:rsidRPr="005458A0" w:rsidRDefault="00AE10FC" w:rsidP="003D1E25">
      <w:pPr>
        <w:pStyle w:val="BodyText"/>
        <w:spacing w:before="0" w:after="0" w:line="240" w:lineRule="auto"/>
      </w:pPr>
    </w:p>
    <w:p w14:paraId="7D08242D" w14:textId="53772A44" w:rsidR="00221DEA" w:rsidRPr="005458A0" w:rsidRDefault="00221DEA" w:rsidP="003D1E25">
      <w:pPr>
        <w:pStyle w:val="BodyText"/>
        <w:spacing w:before="0" w:after="0" w:line="240" w:lineRule="auto"/>
      </w:pPr>
      <w:r w:rsidRPr="005458A0">
        <w:t>Fact</w:t>
      </w:r>
      <w:r w:rsidR="00AE10FC" w:rsidRPr="005458A0">
        <w:t xml:space="preserve"> S</w:t>
      </w:r>
      <w:r w:rsidRPr="005458A0">
        <w:t xml:space="preserve">heets are available that describe each </w:t>
      </w:r>
      <w:r w:rsidR="00CE530E" w:rsidRPr="005458A0">
        <w:t>F</w:t>
      </w:r>
      <w:r w:rsidRPr="005458A0">
        <w:t xml:space="preserve">ocus </w:t>
      </w:r>
      <w:r w:rsidR="00CE530E" w:rsidRPr="005458A0">
        <w:t>L</w:t>
      </w:r>
      <w:r w:rsidRPr="005458A0">
        <w:t>andscape, including the species or communities that occur there, their threats</w:t>
      </w:r>
      <w:r w:rsidR="00A11B96" w:rsidRPr="005458A0">
        <w:t>,</w:t>
      </w:r>
      <w:r w:rsidRPr="005458A0">
        <w:t xml:space="preserve"> and actions to address the threats that will achieve the most outcomes for biodiversity in that landscape.</w:t>
      </w:r>
      <w:r w:rsidR="00D23979" w:rsidRPr="005458A0">
        <w:t xml:space="preserve"> </w:t>
      </w:r>
      <w:r w:rsidRPr="005458A0">
        <w:t xml:space="preserve">Use the </w:t>
      </w:r>
      <w:r w:rsidR="00AE10FC" w:rsidRPr="005458A0">
        <w:t>Fact Sheet</w:t>
      </w:r>
      <w:r w:rsidR="00C11B19" w:rsidRPr="005458A0">
        <w:t>s</w:t>
      </w:r>
      <w:r w:rsidRPr="005458A0">
        <w:t xml:space="preserve"> to help design your project.</w:t>
      </w:r>
    </w:p>
    <w:p w14:paraId="493A8CA8" w14:textId="77777777" w:rsidR="00D40473" w:rsidRPr="005458A0" w:rsidRDefault="00D40473" w:rsidP="003D1E25">
      <w:pPr>
        <w:pStyle w:val="BodyText"/>
        <w:spacing w:before="0" w:after="0" w:line="240" w:lineRule="auto"/>
      </w:pPr>
    </w:p>
    <w:p w14:paraId="682DD982" w14:textId="687F34F7" w:rsidR="00D40473" w:rsidRPr="005458A0" w:rsidRDefault="002A106E" w:rsidP="002A106E">
      <w:pPr>
        <w:pStyle w:val="BodyText"/>
        <w:spacing w:before="0" w:after="0" w:line="240" w:lineRule="auto"/>
        <w:rPr>
          <w:rStyle w:val="Hyperlink"/>
          <w:color w:val="363534" w:themeColor="text1"/>
        </w:rPr>
      </w:pPr>
      <w:r w:rsidRPr="005458A0">
        <w:rPr>
          <w:u w:val="single"/>
        </w:rPr>
        <w:fldChar w:fldCharType="begin"/>
      </w:r>
      <w:r w:rsidR="00BA76B0" w:rsidRPr="005458A0">
        <w:rPr>
          <w:u w:val="single"/>
        </w:rPr>
        <w:instrText>HYPERLINK "https://www.environment.vic.gov.au/biodiversity/working-together-for-biodiversity"</w:instrText>
      </w:r>
      <w:r w:rsidRPr="005458A0">
        <w:rPr>
          <w:u w:val="single"/>
        </w:rPr>
        <w:fldChar w:fldCharType="separate"/>
      </w:r>
      <w:r w:rsidR="00221DEA" w:rsidRPr="005458A0">
        <w:rPr>
          <w:rStyle w:val="Hyperlink"/>
          <w:color w:val="363534" w:themeColor="text1"/>
        </w:rPr>
        <w:t>B</w:t>
      </w:r>
      <w:r w:rsidR="006B00F2" w:rsidRPr="005458A0">
        <w:rPr>
          <w:rStyle w:val="Hyperlink"/>
          <w:color w:val="363534" w:themeColor="text1"/>
        </w:rPr>
        <w:t xml:space="preserve">iodiversity </w:t>
      </w:r>
      <w:r w:rsidR="00221DEA" w:rsidRPr="005458A0">
        <w:rPr>
          <w:rStyle w:val="Hyperlink"/>
          <w:color w:val="363534" w:themeColor="text1"/>
        </w:rPr>
        <w:t>R</w:t>
      </w:r>
      <w:r w:rsidR="006B00F2" w:rsidRPr="005458A0">
        <w:rPr>
          <w:rStyle w:val="Hyperlink"/>
          <w:color w:val="363534" w:themeColor="text1"/>
        </w:rPr>
        <w:t xml:space="preserve">esponse </w:t>
      </w:r>
      <w:r w:rsidR="00221DEA" w:rsidRPr="005458A0">
        <w:rPr>
          <w:rStyle w:val="Hyperlink"/>
          <w:color w:val="363534" w:themeColor="text1"/>
        </w:rPr>
        <w:t>P</w:t>
      </w:r>
      <w:r w:rsidR="006B00F2" w:rsidRPr="005458A0">
        <w:rPr>
          <w:rStyle w:val="Hyperlink"/>
          <w:color w:val="363534" w:themeColor="text1"/>
        </w:rPr>
        <w:t>lanning</w:t>
      </w:r>
      <w:r w:rsidR="00221DEA" w:rsidRPr="005458A0">
        <w:rPr>
          <w:rStyle w:val="Hyperlink"/>
          <w:color w:val="363534" w:themeColor="text1"/>
        </w:rPr>
        <w:t xml:space="preserve"> </w:t>
      </w:r>
      <w:hyperlink r:id="rId26" w:anchor="toc__id_3_focus" w:history="1">
        <w:r w:rsidR="00BA76B0" w:rsidRPr="005458A0">
          <w:rPr>
            <w:rStyle w:val="Hyperlink"/>
            <w:color w:val="363534" w:themeColor="text1"/>
          </w:rPr>
          <w:t>Focus Landscapes Interactive Map</w:t>
        </w:r>
      </w:hyperlink>
      <w:r w:rsidR="00BA76B0" w:rsidRPr="005458A0">
        <w:rPr>
          <w:u w:val="single"/>
        </w:rPr>
        <w:t xml:space="preserve"> and </w:t>
      </w:r>
      <w:r w:rsidR="00B4329F" w:rsidRPr="005458A0">
        <w:rPr>
          <w:rStyle w:val="Hyperlink"/>
          <w:color w:val="363534" w:themeColor="text1"/>
        </w:rPr>
        <w:t>Fact Sheets</w:t>
      </w:r>
    </w:p>
    <w:p w14:paraId="0CED3495" w14:textId="5769606B" w:rsidR="002A106E" w:rsidRPr="00BA76B0" w:rsidRDefault="002A106E" w:rsidP="002A106E">
      <w:pPr>
        <w:pStyle w:val="BodyText"/>
        <w:spacing w:before="0" w:after="0" w:line="240" w:lineRule="auto"/>
        <w:rPr>
          <w:u w:val="single"/>
        </w:rPr>
      </w:pPr>
      <w:r w:rsidRPr="005458A0">
        <w:rPr>
          <w:u w:val="single"/>
        </w:rPr>
        <w:fldChar w:fldCharType="end"/>
      </w:r>
    </w:p>
    <w:p w14:paraId="3CCC0133" w14:textId="77777777" w:rsidR="00F66B76" w:rsidRDefault="00F66B76" w:rsidP="003D1E25">
      <w:pPr>
        <w:pStyle w:val="Heading2"/>
        <w:spacing w:before="0" w:after="0" w:line="240" w:lineRule="auto"/>
      </w:pPr>
    </w:p>
    <w:p w14:paraId="1CA9D77A" w14:textId="25155314" w:rsidR="002211DC" w:rsidRDefault="002211DC" w:rsidP="003D1E25">
      <w:pPr>
        <w:pStyle w:val="Heading2"/>
        <w:spacing w:before="0" w:after="0" w:line="240" w:lineRule="auto"/>
      </w:pPr>
      <w:r w:rsidRPr="00C767EA">
        <w:t xml:space="preserve">Can I include a project area that isn’t a </w:t>
      </w:r>
      <w:r w:rsidR="00E827D5">
        <w:t>F</w:t>
      </w:r>
      <w:r w:rsidRPr="00C767EA">
        <w:t>oc</w:t>
      </w:r>
      <w:r w:rsidR="00011DA9">
        <w:t>us</w:t>
      </w:r>
      <w:r w:rsidRPr="00C767EA">
        <w:t xml:space="preserve"> </w:t>
      </w:r>
      <w:r w:rsidR="00E827D5">
        <w:t>L</w:t>
      </w:r>
      <w:r w:rsidRPr="00C767EA">
        <w:t>andscape</w:t>
      </w:r>
      <w:r w:rsidR="006E24F1">
        <w:t>?</w:t>
      </w:r>
    </w:p>
    <w:p w14:paraId="56E0DB51" w14:textId="77777777" w:rsidR="00F66B76" w:rsidRDefault="00F66B76" w:rsidP="003D1E25">
      <w:pPr>
        <w:pStyle w:val="BodyText"/>
        <w:spacing w:before="0" w:after="0" w:line="240" w:lineRule="auto"/>
      </w:pPr>
    </w:p>
    <w:p w14:paraId="7F5B9E08" w14:textId="4FF259DE" w:rsidR="00CB6B21" w:rsidRPr="005458A0" w:rsidRDefault="00D94684" w:rsidP="003D1E25">
      <w:pPr>
        <w:pStyle w:val="BodyText"/>
        <w:spacing w:before="0" w:after="0" w:line="240" w:lineRule="auto"/>
      </w:pPr>
      <w:r w:rsidRPr="005458A0">
        <w:t xml:space="preserve">Yes. Applicants from both Stream 1 and Stream 2 can apply for projects based on locations outside of </w:t>
      </w:r>
      <w:hyperlink r:id="rId27" w:history="1">
        <w:r w:rsidRPr="005458A0">
          <w:rPr>
            <w:rStyle w:val="Hyperlink"/>
            <w:color w:val="363534" w:themeColor="text1"/>
          </w:rPr>
          <w:t>B</w:t>
        </w:r>
        <w:r w:rsidR="00022E04" w:rsidRPr="005458A0">
          <w:rPr>
            <w:rStyle w:val="Hyperlink"/>
            <w:color w:val="363534" w:themeColor="text1"/>
          </w:rPr>
          <w:t xml:space="preserve">iodiversity </w:t>
        </w:r>
        <w:r w:rsidRPr="005458A0">
          <w:rPr>
            <w:rStyle w:val="Hyperlink"/>
            <w:color w:val="363534" w:themeColor="text1"/>
          </w:rPr>
          <w:t>R</w:t>
        </w:r>
        <w:r w:rsidR="00022E04" w:rsidRPr="005458A0">
          <w:rPr>
            <w:rStyle w:val="Hyperlink"/>
            <w:color w:val="363534" w:themeColor="text1"/>
          </w:rPr>
          <w:t xml:space="preserve">esponse </w:t>
        </w:r>
        <w:r w:rsidRPr="005458A0">
          <w:rPr>
            <w:rStyle w:val="Hyperlink"/>
            <w:color w:val="363534" w:themeColor="text1"/>
          </w:rPr>
          <w:t>P</w:t>
        </w:r>
        <w:r w:rsidR="00022E04" w:rsidRPr="005458A0">
          <w:rPr>
            <w:rStyle w:val="Hyperlink"/>
            <w:color w:val="363534" w:themeColor="text1"/>
          </w:rPr>
          <w:t>lanning</w:t>
        </w:r>
        <w:r w:rsidRPr="005458A0">
          <w:rPr>
            <w:rStyle w:val="Hyperlink"/>
            <w:color w:val="363534" w:themeColor="text1"/>
          </w:rPr>
          <w:t xml:space="preserve"> </w:t>
        </w:r>
        <w:r w:rsidR="00022E04" w:rsidRPr="005458A0">
          <w:rPr>
            <w:rStyle w:val="Hyperlink"/>
            <w:color w:val="363534" w:themeColor="text1"/>
          </w:rPr>
          <w:t>F</w:t>
        </w:r>
        <w:r w:rsidRPr="005458A0">
          <w:rPr>
            <w:rStyle w:val="Hyperlink"/>
            <w:color w:val="363534" w:themeColor="text1"/>
          </w:rPr>
          <w:t xml:space="preserve">ocus </w:t>
        </w:r>
        <w:r w:rsidR="00022E04" w:rsidRPr="005458A0">
          <w:rPr>
            <w:rStyle w:val="Hyperlink"/>
            <w:color w:val="363534" w:themeColor="text1"/>
          </w:rPr>
          <w:t>L</w:t>
        </w:r>
        <w:r w:rsidRPr="005458A0">
          <w:rPr>
            <w:rStyle w:val="Hyperlink"/>
            <w:color w:val="363534" w:themeColor="text1"/>
          </w:rPr>
          <w:t>andscapes</w:t>
        </w:r>
      </w:hyperlink>
      <w:r w:rsidRPr="005458A0">
        <w:t>.</w:t>
      </w:r>
    </w:p>
    <w:p w14:paraId="6A97E128" w14:textId="77777777" w:rsidR="00F66B76" w:rsidRPr="005458A0" w:rsidRDefault="00F66B76" w:rsidP="00C6679C">
      <w:pPr>
        <w:pStyle w:val="BodyText"/>
        <w:spacing w:before="0" w:after="0" w:line="240" w:lineRule="auto"/>
      </w:pPr>
    </w:p>
    <w:p w14:paraId="0BB66F0B" w14:textId="5ABAF3AB" w:rsidR="00DF2A34" w:rsidRPr="005458A0" w:rsidRDefault="00F454F3" w:rsidP="00C6679C">
      <w:pPr>
        <w:pStyle w:val="BodyText"/>
        <w:spacing w:before="0" w:after="0" w:line="240" w:lineRule="auto"/>
      </w:pPr>
      <w:r w:rsidRPr="005458A0">
        <w:t xml:space="preserve">For </w:t>
      </w:r>
      <w:r w:rsidR="00BD68D1" w:rsidRPr="005458A0">
        <w:t xml:space="preserve">Stream 2 – </w:t>
      </w:r>
      <w:r w:rsidR="00BD68D1" w:rsidRPr="005458A0">
        <w:rPr>
          <w:szCs w:val="18"/>
        </w:rPr>
        <w:t>Biodiversity On-ground Action and Stewardship</w:t>
      </w:r>
      <w:r w:rsidRPr="005458A0">
        <w:t>, p</w:t>
      </w:r>
      <w:r w:rsidR="00D94684" w:rsidRPr="005458A0">
        <w:t>roject</w:t>
      </w:r>
      <w:r w:rsidR="00EA2D06" w:rsidRPr="005458A0">
        <w:t xml:space="preserve"> applications </w:t>
      </w:r>
      <w:r w:rsidRPr="005458A0">
        <w:t xml:space="preserve">that </w:t>
      </w:r>
      <w:r w:rsidR="00D94684" w:rsidRPr="005458A0">
        <w:t xml:space="preserve">are located within the </w:t>
      </w:r>
      <w:r w:rsidR="00022E04" w:rsidRPr="005458A0">
        <w:t>Focus</w:t>
      </w:r>
      <w:r w:rsidR="00D94684" w:rsidRPr="005458A0">
        <w:t xml:space="preserve"> </w:t>
      </w:r>
      <w:r w:rsidR="00022E04" w:rsidRPr="005458A0">
        <w:t>L</w:t>
      </w:r>
      <w:r w:rsidR="00D94684" w:rsidRPr="005458A0">
        <w:t>andscapes</w:t>
      </w:r>
      <w:r w:rsidR="00AE035E" w:rsidRPr="005458A0">
        <w:t xml:space="preserve"> </w:t>
      </w:r>
      <w:r w:rsidR="00D94684" w:rsidRPr="005458A0">
        <w:t xml:space="preserve">are </w:t>
      </w:r>
      <w:r w:rsidR="00EA2D06" w:rsidRPr="005458A0">
        <w:t>preferred</w:t>
      </w:r>
      <w:r w:rsidR="00D94684" w:rsidRPr="005458A0">
        <w:t>.</w:t>
      </w:r>
      <w:r w:rsidR="00DF2A34" w:rsidRPr="005458A0">
        <w:t xml:space="preserve"> </w:t>
      </w:r>
    </w:p>
    <w:p w14:paraId="76C40708" w14:textId="77777777" w:rsidR="00AE035E" w:rsidRPr="00BD3B0D" w:rsidRDefault="00AE035E" w:rsidP="00C6679C">
      <w:pPr>
        <w:pStyle w:val="BodyText"/>
        <w:spacing w:before="0" w:after="0" w:line="240" w:lineRule="auto"/>
        <w:rPr>
          <w:b/>
          <w:bCs/>
        </w:rPr>
      </w:pPr>
    </w:p>
    <w:p w14:paraId="530FB968" w14:textId="77777777" w:rsidR="00AE035E" w:rsidRDefault="00AE035E" w:rsidP="00615E56">
      <w:pPr>
        <w:pStyle w:val="Heading2"/>
        <w:spacing w:before="0" w:after="0" w:line="240" w:lineRule="auto"/>
      </w:pPr>
    </w:p>
    <w:p w14:paraId="48BB1FE4" w14:textId="59454FB5" w:rsidR="00CE7487" w:rsidRPr="00EA2D06" w:rsidRDefault="00413230" w:rsidP="00C6679C">
      <w:pPr>
        <w:pStyle w:val="Heading2"/>
        <w:spacing w:before="0" w:after="0" w:line="240" w:lineRule="auto"/>
      </w:pPr>
      <w:r w:rsidRPr="00AC10B9">
        <w:t>What activities can I get funding for?</w:t>
      </w:r>
    </w:p>
    <w:p w14:paraId="714C0DF9" w14:textId="77777777" w:rsidR="004B4BB1" w:rsidRDefault="004B4BB1" w:rsidP="00C6679C">
      <w:pPr>
        <w:pStyle w:val="BodyText"/>
        <w:spacing w:before="0" w:after="0" w:line="240" w:lineRule="auto"/>
      </w:pPr>
    </w:p>
    <w:p w14:paraId="2A04D711" w14:textId="09E7329E" w:rsidR="00B84D04" w:rsidRPr="005458A0" w:rsidRDefault="00B84D04" w:rsidP="00C6679C">
      <w:pPr>
        <w:pStyle w:val="BodyText"/>
        <w:spacing w:before="0" w:after="0" w:line="240" w:lineRule="auto"/>
      </w:pPr>
      <w:r w:rsidRPr="005458A0">
        <w:t>For information about</w:t>
      </w:r>
      <w:r w:rsidR="007221E3" w:rsidRPr="005458A0">
        <w:t xml:space="preserve"> the specific</w:t>
      </w:r>
      <w:r w:rsidRPr="005458A0">
        <w:t xml:space="preserve"> activities</w:t>
      </w:r>
      <w:r w:rsidR="007221E3" w:rsidRPr="005458A0">
        <w:t xml:space="preserve"> that will be funded</w:t>
      </w:r>
      <w:r w:rsidRPr="005458A0">
        <w:t xml:space="preserve">, please read </w:t>
      </w:r>
      <w:r w:rsidR="00946FE1" w:rsidRPr="005458A0">
        <w:t xml:space="preserve">pages 6 </w:t>
      </w:r>
      <w:r w:rsidR="00445EA8" w:rsidRPr="005458A0">
        <w:t>and</w:t>
      </w:r>
      <w:r w:rsidR="00946FE1" w:rsidRPr="005458A0">
        <w:t xml:space="preserve"> 7</w:t>
      </w:r>
      <w:r w:rsidRPr="005458A0">
        <w:t xml:space="preserve"> of the Guidelines.</w:t>
      </w:r>
    </w:p>
    <w:p w14:paraId="24675D64" w14:textId="77777777" w:rsidR="004B4BB1" w:rsidRPr="00AC71A1" w:rsidRDefault="004B4BB1" w:rsidP="00AC71A1">
      <w:pPr>
        <w:pStyle w:val="Heading2"/>
        <w:spacing w:before="0" w:after="0" w:line="240" w:lineRule="auto"/>
        <w:rPr>
          <w:b w:val="0"/>
          <w:bCs w:val="0"/>
        </w:rPr>
      </w:pPr>
    </w:p>
    <w:p w14:paraId="228564D2" w14:textId="77777777" w:rsidR="007204F9" w:rsidRPr="00AC71A1" w:rsidRDefault="007204F9" w:rsidP="00AC71A1">
      <w:pPr>
        <w:pStyle w:val="BodyText"/>
        <w:spacing w:before="0" w:after="0" w:line="240" w:lineRule="auto"/>
        <w:rPr>
          <w:lang w:eastAsia="en-AU"/>
        </w:rPr>
      </w:pPr>
    </w:p>
    <w:p w14:paraId="17D0A4E5" w14:textId="3F045616" w:rsidR="00413230" w:rsidRPr="00F235D7" w:rsidRDefault="00413230" w:rsidP="00C6679C">
      <w:pPr>
        <w:pStyle w:val="Heading2"/>
        <w:spacing w:before="0" w:after="0" w:line="240" w:lineRule="auto"/>
      </w:pPr>
      <w:r w:rsidRPr="00F235D7">
        <w:t xml:space="preserve">What activities will NOT be funded? </w:t>
      </w:r>
    </w:p>
    <w:p w14:paraId="2B98B46D" w14:textId="77777777" w:rsidR="00AC71A1" w:rsidRDefault="00AC71A1" w:rsidP="00C6679C">
      <w:pPr>
        <w:pStyle w:val="BodyText"/>
        <w:spacing w:before="0" w:after="0" w:line="240" w:lineRule="auto"/>
      </w:pPr>
    </w:p>
    <w:p w14:paraId="7FC4FED8" w14:textId="1B617814" w:rsidR="00616142" w:rsidRPr="005458A0" w:rsidRDefault="00B84D04" w:rsidP="00C6679C">
      <w:pPr>
        <w:pStyle w:val="BodyText"/>
        <w:spacing w:before="0" w:after="0" w:line="240" w:lineRule="auto"/>
      </w:pPr>
      <w:r w:rsidRPr="005458A0">
        <w:t xml:space="preserve">For information about activities that will NOT be funded, please read </w:t>
      </w:r>
      <w:r w:rsidR="00946FE1" w:rsidRPr="005458A0">
        <w:t xml:space="preserve">page 7 </w:t>
      </w:r>
      <w:r w:rsidR="00445EA8" w:rsidRPr="005458A0">
        <w:t>and</w:t>
      </w:r>
      <w:r w:rsidR="00946FE1" w:rsidRPr="005458A0">
        <w:t xml:space="preserve"> 8</w:t>
      </w:r>
      <w:r w:rsidRPr="005458A0">
        <w:t xml:space="preserve"> </w:t>
      </w:r>
      <w:r w:rsidR="00946FE1" w:rsidRPr="005458A0">
        <w:t>of t</w:t>
      </w:r>
      <w:r w:rsidRPr="005458A0">
        <w:t>he Guidelines.</w:t>
      </w:r>
    </w:p>
    <w:p w14:paraId="13C3A1B8" w14:textId="77777777" w:rsidR="00AC71A1" w:rsidRPr="005458A0" w:rsidRDefault="00AC71A1" w:rsidP="00C6679C">
      <w:pPr>
        <w:pStyle w:val="Heading2"/>
        <w:spacing w:before="0" w:after="0" w:line="240" w:lineRule="auto"/>
        <w:rPr>
          <w:color w:val="363534" w:themeColor="text1"/>
        </w:rPr>
      </w:pPr>
    </w:p>
    <w:p w14:paraId="0146E0A9" w14:textId="77777777" w:rsidR="00AC71A1" w:rsidRDefault="00AC71A1" w:rsidP="00C6679C">
      <w:pPr>
        <w:pStyle w:val="Heading2"/>
        <w:spacing w:before="0" w:after="0" w:line="240" w:lineRule="auto"/>
      </w:pPr>
    </w:p>
    <w:p w14:paraId="20A4D7D1" w14:textId="1FEA7994" w:rsidR="00AE0694" w:rsidRPr="00152CC4" w:rsidRDefault="00AE0694" w:rsidP="00C6679C">
      <w:pPr>
        <w:pStyle w:val="Heading2"/>
        <w:spacing w:before="0" w:after="0" w:line="240" w:lineRule="auto"/>
      </w:pPr>
      <w:r w:rsidRPr="00152CC4">
        <w:t xml:space="preserve">How many applications can I submit? </w:t>
      </w:r>
    </w:p>
    <w:p w14:paraId="0FCF1C59" w14:textId="77777777" w:rsidR="00AC71A1" w:rsidRDefault="00AC71A1" w:rsidP="00C6679C">
      <w:pPr>
        <w:pStyle w:val="BodyText"/>
        <w:spacing w:before="0" w:after="0" w:line="240" w:lineRule="auto"/>
      </w:pPr>
    </w:p>
    <w:p w14:paraId="6EF8299D" w14:textId="52472E7C" w:rsidR="00AE0694" w:rsidRPr="005458A0" w:rsidRDefault="00AE0694" w:rsidP="00C6679C">
      <w:pPr>
        <w:pStyle w:val="BodyText"/>
        <w:spacing w:before="0" w:after="0" w:line="240" w:lineRule="auto"/>
      </w:pPr>
      <w:r w:rsidRPr="005458A0">
        <w:t xml:space="preserve">Groups may submit more than one application but must demonstrate that the projects are distinctly separate and occur on different sites. </w:t>
      </w:r>
    </w:p>
    <w:p w14:paraId="0CDF50DF" w14:textId="77777777" w:rsidR="00AC71A1" w:rsidRPr="005458A0" w:rsidRDefault="00AC71A1" w:rsidP="00C6679C">
      <w:pPr>
        <w:pStyle w:val="BodyText"/>
        <w:spacing w:before="0" w:after="0" w:line="240" w:lineRule="auto"/>
      </w:pPr>
    </w:p>
    <w:p w14:paraId="4161712F" w14:textId="271C89CD" w:rsidR="00AE0694" w:rsidRPr="005458A0" w:rsidRDefault="00AE0694" w:rsidP="00C6679C">
      <w:pPr>
        <w:pStyle w:val="BodyText"/>
        <w:spacing w:before="0" w:after="0" w:line="240" w:lineRule="auto"/>
      </w:pPr>
      <w:r w:rsidRPr="005458A0">
        <w:t>Projects must be ‘stand-alone’ in that they can be delivered separately from other projects or activities that are already funded by other programs.</w:t>
      </w:r>
    </w:p>
    <w:p w14:paraId="19BDBBDF" w14:textId="77777777" w:rsidR="00AC71A1" w:rsidRDefault="00AC71A1" w:rsidP="00C6679C">
      <w:pPr>
        <w:pStyle w:val="Heading2"/>
        <w:spacing w:before="0" w:after="0" w:line="240" w:lineRule="auto"/>
      </w:pPr>
    </w:p>
    <w:p w14:paraId="1342E249" w14:textId="5D198FCF" w:rsidR="0030674C" w:rsidRPr="00F235D7" w:rsidRDefault="0030674C" w:rsidP="00615E56">
      <w:pPr>
        <w:pStyle w:val="Heading2"/>
        <w:spacing w:before="0" w:after="0" w:line="240" w:lineRule="auto"/>
      </w:pPr>
      <w:r w:rsidRPr="00F235D7">
        <w:t xml:space="preserve">How do I get approval to work on Parks </w:t>
      </w:r>
      <w:r w:rsidR="00057B45">
        <w:t xml:space="preserve">Victoria </w:t>
      </w:r>
      <w:r w:rsidRPr="00F235D7">
        <w:t>or DELWP</w:t>
      </w:r>
      <w:r w:rsidR="008F37D8">
        <w:t xml:space="preserve"> </w:t>
      </w:r>
      <w:r w:rsidR="009E4AA9">
        <w:t>managed</w:t>
      </w:r>
      <w:r w:rsidRPr="00F235D7">
        <w:t xml:space="preserve"> public land?</w:t>
      </w:r>
    </w:p>
    <w:p w14:paraId="0AD36DB8" w14:textId="77777777" w:rsidR="008F37D8" w:rsidRDefault="008F37D8" w:rsidP="00C6679C">
      <w:pPr>
        <w:pStyle w:val="BodyText"/>
        <w:spacing w:before="0" w:after="0" w:line="240" w:lineRule="auto"/>
      </w:pPr>
    </w:p>
    <w:p w14:paraId="776262E1" w14:textId="1EAA6AE4" w:rsidR="00AB6DE3" w:rsidRPr="005458A0" w:rsidRDefault="0030674C" w:rsidP="00C6679C">
      <w:pPr>
        <w:pStyle w:val="BodyText"/>
        <w:spacing w:before="0" w:after="0" w:line="240" w:lineRule="auto"/>
        <w:rPr>
          <w:b/>
          <w:bCs/>
        </w:rPr>
      </w:pPr>
      <w:r w:rsidRPr="005458A0">
        <w:rPr>
          <w:b/>
          <w:bCs/>
        </w:rPr>
        <w:t>Department of Environment, Land, Water and Planning managed land</w:t>
      </w:r>
    </w:p>
    <w:p w14:paraId="47EA3DDD" w14:textId="77777777" w:rsidR="008F37D8" w:rsidRPr="005458A0" w:rsidRDefault="008F37D8" w:rsidP="00C6679C">
      <w:pPr>
        <w:pStyle w:val="BodyText"/>
        <w:spacing w:before="0" w:after="0" w:line="240" w:lineRule="auto"/>
        <w:rPr>
          <w:b/>
          <w:bCs/>
        </w:rPr>
      </w:pPr>
    </w:p>
    <w:p w14:paraId="07EFC019" w14:textId="105D29AE" w:rsidR="0030674C" w:rsidRPr="005458A0" w:rsidRDefault="003D4CDC" w:rsidP="003D4CDC">
      <w:pPr>
        <w:pStyle w:val="BodyText"/>
        <w:spacing w:before="0" w:after="0" w:line="240" w:lineRule="auto"/>
      </w:pPr>
      <w:r w:rsidRPr="005458A0">
        <w:t>S</w:t>
      </w:r>
      <w:r w:rsidR="00795FB1" w:rsidRPr="005458A0">
        <w:t>eek</w:t>
      </w:r>
      <w:r w:rsidR="0030674C" w:rsidRPr="005458A0">
        <w:t xml:space="preserve"> advice and approval from the Program Manager, Public Land Administration in your region (call 136 186 to be directed to the relevant regional Public Land Administration staff).</w:t>
      </w:r>
    </w:p>
    <w:p w14:paraId="0373856A" w14:textId="77777777" w:rsidR="008F37D8" w:rsidRPr="005458A0" w:rsidRDefault="008F37D8" w:rsidP="00C6679C">
      <w:pPr>
        <w:pStyle w:val="BodyText"/>
        <w:spacing w:before="0" w:after="0" w:line="240" w:lineRule="auto"/>
      </w:pPr>
    </w:p>
    <w:p w14:paraId="1164C250" w14:textId="35045D14" w:rsidR="00AB6DE3" w:rsidRPr="005458A0" w:rsidRDefault="0030674C" w:rsidP="00C6679C">
      <w:pPr>
        <w:pStyle w:val="BodyText"/>
        <w:spacing w:before="0" w:after="0" w:line="240" w:lineRule="auto"/>
        <w:rPr>
          <w:b/>
          <w:bCs/>
        </w:rPr>
      </w:pPr>
      <w:r w:rsidRPr="005458A0">
        <w:rPr>
          <w:b/>
          <w:bCs/>
        </w:rPr>
        <w:t>Parks Victoria managed land</w:t>
      </w:r>
    </w:p>
    <w:p w14:paraId="7A92CC0D" w14:textId="77777777" w:rsidR="008F37D8" w:rsidRPr="005458A0" w:rsidRDefault="008F37D8" w:rsidP="00C6679C">
      <w:pPr>
        <w:pStyle w:val="BodyText"/>
        <w:spacing w:before="0" w:after="0" w:line="240" w:lineRule="auto"/>
        <w:rPr>
          <w:b/>
          <w:bCs/>
        </w:rPr>
      </w:pPr>
    </w:p>
    <w:p w14:paraId="13A92DB1" w14:textId="0CD1A551" w:rsidR="0030674C" w:rsidRPr="005458A0" w:rsidRDefault="003D4CDC" w:rsidP="003D4CDC">
      <w:pPr>
        <w:pStyle w:val="BodyText"/>
        <w:spacing w:before="0" w:after="0" w:line="240" w:lineRule="auto"/>
      </w:pPr>
      <w:r w:rsidRPr="005458A0">
        <w:t>S</w:t>
      </w:r>
      <w:r w:rsidR="0030674C" w:rsidRPr="005458A0">
        <w:t>eek advice and approval from regional Parks Victoria staff. All applications require Parks Victoria approval. If you are unsure of the most appropriate Parks Victoria regional contact, email Leesa Riley, Statewide Volunteer Coordinator (</w:t>
      </w:r>
      <w:hyperlink r:id="rId28" w:history="1">
        <w:r w:rsidR="0030674C" w:rsidRPr="005458A0">
          <w:t>leesa.riley@parks.vic.gov.au</w:t>
        </w:r>
      </w:hyperlink>
      <w:r w:rsidR="0030674C" w:rsidRPr="005458A0">
        <w:t xml:space="preserve">). While waiting for Parks Victoria approval a group can develop their application. </w:t>
      </w:r>
    </w:p>
    <w:p w14:paraId="0398387B" w14:textId="77777777" w:rsidR="00B3023B" w:rsidRDefault="00B3023B" w:rsidP="003D4CDC">
      <w:pPr>
        <w:pStyle w:val="BodyText"/>
        <w:spacing w:before="0" w:after="0" w:line="240" w:lineRule="auto"/>
      </w:pPr>
    </w:p>
    <w:p w14:paraId="1638A797" w14:textId="77777777" w:rsidR="00E934B1" w:rsidRDefault="00E934B1" w:rsidP="00E934B1">
      <w:pPr>
        <w:pStyle w:val="BodyText"/>
        <w:spacing w:before="0" w:after="0" w:line="240" w:lineRule="auto"/>
        <w:ind w:left="720"/>
      </w:pPr>
    </w:p>
    <w:p w14:paraId="1D20C715" w14:textId="439F3E23" w:rsidR="00FE14B7" w:rsidRPr="00AB433C" w:rsidRDefault="00FE14B7" w:rsidP="00C6679C">
      <w:pPr>
        <w:pStyle w:val="Heading2"/>
        <w:spacing w:before="0" w:after="0" w:line="240" w:lineRule="auto"/>
      </w:pPr>
      <w:r w:rsidRPr="00AB433C">
        <w:t>What are the application expectations?</w:t>
      </w:r>
    </w:p>
    <w:p w14:paraId="23F84E25" w14:textId="77777777" w:rsidR="00E934B1" w:rsidRDefault="00E934B1" w:rsidP="00C6679C">
      <w:pPr>
        <w:pStyle w:val="BodyText"/>
        <w:spacing w:before="0" w:after="0" w:line="240" w:lineRule="auto"/>
      </w:pPr>
    </w:p>
    <w:p w14:paraId="0D822CF3" w14:textId="618E1CEB" w:rsidR="00FE14B7" w:rsidRPr="005458A0" w:rsidRDefault="00FE14B7" w:rsidP="00C6679C">
      <w:pPr>
        <w:pStyle w:val="BodyText"/>
        <w:spacing w:before="0" w:after="0" w:line="240" w:lineRule="auto"/>
      </w:pPr>
      <w:r w:rsidRPr="005458A0">
        <w:t xml:space="preserve">Successful applications will: </w:t>
      </w:r>
    </w:p>
    <w:p w14:paraId="355086ED" w14:textId="77777777" w:rsidR="003D4CDC" w:rsidRPr="005458A0" w:rsidRDefault="003D4CDC" w:rsidP="00C6679C">
      <w:pPr>
        <w:pStyle w:val="BodyText"/>
        <w:spacing w:before="0" w:after="0" w:line="240" w:lineRule="auto"/>
      </w:pPr>
    </w:p>
    <w:p w14:paraId="56032238" w14:textId="58270884" w:rsidR="00FE14B7" w:rsidRPr="005458A0" w:rsidRDefault="00FE14B7" w:rsidP="00C6679C">
      <w:pPr>
        <w:pStyle w:val="BodyText"/>
        <w:numPr>
          <w:ilvl w:val="0"/>
          <w:numId w:val="41"/>
        </w:numPr>
        <w:spacing w:before="0" w:after="0" w:line="240" w:lineRule="auto"/>
      </w:pPr>
      <w:r w:rsidRPr="005458A0">
        <w:t xml:space="preserve">Clearly and logically explain what outcomes (i.e. the changes) the project will deliver </w:t>
      </w:r>
    </w:p>
    <w:p w14:paraId="4606E892" w14:textId="77777777" w:rsidR="003D4CDC" w:rsidRPr="005458A0" w:rsidRDefault="003D4CDC" w:rsidP="003D4CDC">
      <w:pPr>
        <w:pStyle w:val="BodyText"/>
        <w:spacing w:before="0" w:after="0" w:line="240" w:lineRule="auto"/>
        <w:ind w:left="720"/>
      </w:pPr>
    </w:p>
    <w:p w14:paraId="30759C73" w14:textId="796EF3AC" w:rsidR="59030774" w:rsidRPr="005458A0" w:rsidRDefault="59030774" w:rsidP="21929B3B">
      <w:pPr>
        <w:pStyle w:val="BodyText"/>
        <w:numPr>
          <w:ilvl w:val="0"/>
          <w:numId w:val="41"/>
        </w:numPr>
        <w:spacing w:before="0" w:after="0" w:line="240" w:lineRule="auto"/>
      </w:pPr>
      <w:r w:rsidRPr="005458A0">
        <w:t xml:space="preserve">Identify the focus of </w:t>
      </w:r>
      <w:r w:rsidR="492A47F4" w:rsidRPr="005458A0">
        <w:t xml:space="preserve">the </w:t>
      </w:r>
      <w:r w:rsidRPr="005458A0">
        <w:t xml:space="preserve">project, and the relevant issues or threats that affect the biodiversity of </w:t>
      </w:r>
      <w:r w:rsidR="10EBF927" w:rsidRPr="005458A0">
        <w:t xml:space="preserve">the </w:t>
      </w:r>
      <w:r w:rsidRPr="005458A0">
        <w:t>project</w:t>
      </w:r>
      <w:r w:rsidR="7946DDB5" w:rsidRPr="005458A0">
        <w:t>’s</w:t>
      </w:r>
      <w:r w:rsidRPr="005458A0">
        <w:t xml:space="preserve"> location. </w:t>
      </w:r>
    </w:p>
    <w:p w14:paraId="1BF4A597" w14:textId="77777777" w:rsidR="003D4CDC" w:rsidRPr="005458A0" w:rsidRDefault="003D4CDC" w:rsidP="003D4CDC">
      <w:pPr>
        <w:pStyle w:val="BodyText"/>
        <w:spacing w:before="0" w:after="0" w:line="240" w:lineRule="auto"/>
        <w:ind w:left="720"/>
      </w:pPr>
    </w:p>
    <w:p w14:paraId="515B000E" w14:textId="52E09E12" w:rsidR="00FE14B7" w:rsidRPr="005458A0" w:rsidRDefault="00FE14B7" w:rsidP="00C6679C">
      <w:pPr>
        <w:pStyle w:val="BodyText"/>
        <w:numPr>
          <w:ilvl w:val="0"/>
          <w:numId w:val="41"/>
        </w:numPr>
        <w:spacing w:before="0" w:after="0" w:line="240" w:lineRule="auto"/>
      </w:pPr>
      <w:r w:rsidRPr="005458A0">
        <w:t xml:space="preserve">Describe the proposed actions the project will undertake to address the issues and threats to provide positive changes for the biodiversity asset or group, </w:t>
      </w:r>
      <w:r w:rsidR="00376ABA" w:rsidRPr="005458A0">
        <w:t>i.e.</w:t>
      </w:r>
      <w:r w:rsidRPr="005458A0">
        <w:t xml:space="preserve"> what outcomes (changes) the project will achieve</w:t>
      </w:r>
    </w:p>
    <w:p w14:paraId="7F6D8769" w14:textId="77777777" w:rsidR="003D4CDC" w:rsidRPr="005458A0" w:rsidRDefault="003D4CDC" w:rsidP="003D4CDC">
      <w:pPr>
        <w:pStyle w:val="BodyText"/>
        <w:spacing w:before="0" w:after="0" w:line="240" w:lineRule="auto"/>
        <w:ind w:left="720"/>
      </w:pPr>
    </w:p>
    <w:p w14:paraId="2B1DEB49" w14:textId="77777777" w:rsidR="00FE14B7" w:rsidRPr="005458A0" w:rsidRDefault="00FE14B7" w:rsidP="00C6679C">
      <w:pPr>
        <w:pStyle w:val="BodyText"/>
        <w:numPr>
          <w:ilvl w:val="0"/>
          <w:numId w:val="41"/>
        </w:numPr>
        <w:spacing w:before="0" w:after="0" w:line="240" w:lineRule="auto"/>
      </w:pPr>
      <w:r w:rsidRPr="005458A0">
        <w:t xml:space="preserve">Outline a strong governance structure for delivery of the project, including key partners, contractors, and interest groups who are integral to the delivery of the project </w:t>
      </w:r>
    </w:p>
    <w:p w14:paraId="5A687C06" w14:textId="77777777" w:rsidR="003D4CDC" w:rsidRPr="005458A0" w:rsidRDefault="003D4CDC" w:rsidP="003D4CDC">
      <w:pPr>
        <w:pStyle w:val="BodyText"/>
        <w:spacing w:before="0" w:after="0" w:line="240" w:lineRule="auto"/>
      </w:pPr>
    </w:p>
    <w:p w14:paraId="35D80CF6" w14:textId="77777777" w:rsidR="00FE14B7" w:rsidRPr="005458A0" w:rsidRDefault="00FE14B7" w:rsidP="00C6679C">
      <w:pPr>
        <w:pStyle w:val="BodyText"/>
        <w:numPr>
          <w:ilvl w:val="0"/>
          <w:numId w:val="41"/>
        </w:numPr>
        <w:spacing w:before="0" w:after="0" w:line="240" w:lineRule="auto"/>
      </w:pPr>
      <w:r w:rsidRPr="005458A0">
        <w:t xml:space="preserve">Involve key project partners including community organisations where this will add value and more effectively deliver the outcomes sought </w:t>
      </w:r>
    </w:p>
    <w:p w14:paraId="33A3701A" w14:textId="77777777" w:rsidR="003D4CDC" w:rsidRPr="005458A0" w:rsidRDefault="003D4CDC" w:rsidP="003D4CDC">
      <w:pPr>
        <w:pStyle w:val="BodyText"/>
        <w:spacing w:before="0" w:after="0" w:line="240" w:lineRule="auto"/>
      </w:pPr>
    </w:p>
    <w:p w14:paraId="3C76111C" w14:textId="77777777" w:rsidR="00FE14B7" w:rsidRPr="005458A0" w:rsidRDefault="00FE14B7" w:rsidP="00C6679C">
      <w:pPr>
        <w:pStyle w:val="BodyText"/>
        <w:numPr>
          <w:ilvl w:val="0"/>
          <w:numId w:val="41"/>
        </w:numPr>
        <w:spacing w:before="0" w:after="0" w:line="240" w:lineRule="auto"/>
      </w:pPr>
      <w:r w:rsidRPr="005458A0">
        <w:t>Consider the specific risks to the successful delivery of the project, and describe how you intend to manage and/or mitigate these</w:t>
      </w:r>
    </w:p>
    <w:p w14:paraId="0733AA57" w14:textId="77777777" w:rsidR="003D4CDC" w:rsidRPr="005458A0" w:rsidRDefault="003D4CDC" w:rsidP="003D4CDC">
      <w:pPr>
        <w:pStyle w:val="BodyText"/>
        <w:spacing w:before="0" w:after="0" w:line="240" w:lineRule="auto"/>
      </w:pPr>
    </w:p>
    <w:p w14:paraId="187B2D8D" w14:textId="6F7E132D" w:rsidR="00FE14B7" w:rsidRPr="005458A0" w:rsidRDefault="00FE14B7" w:rsidP="00C6679C">
      <w:pPr>
        <w:pStyle w:val="BodyText"/>
        <w:numPr>
          <w:ilvl w:val="0"/>
          <w:numId w:val="41"/>
        </w:numPr>
        <w:spacing w:before="0" w:after="0" w:line="240" w:lineRule="auto"/>
      </w:pPr>
      <w:r w:rsidRPr="005458A0">
        <w:t>Demonstrate best practice for the project’s delivery</w:t>
      </w:r>
      <w:r w:rsidR="00D3098E" w:rsidRPr="005458A0">
        <w:t xml:space="preserve"> (consider Workplace Health and Safety)</w:t>
      </w:r>
    </w:p>
    <w:p w14:paraId="3E9852F6" w14:textId="77777777" w:rsidR="003D4CDC" w:rsidRPr="005458A0" w:rsidRDefault="003D4CDC" w:rsidP="003D4CDC">
      <w:pPr>
        <w:pStyle w:val="BodyText"/>
        <w:spacing w:before="0" w:after="0" w:line="240" w:lineRule="auto"/>
      </w:pPr>
    </w:p>
    <w:p w14:paraId="488F2D8C" w14:textId="77777777" w:rsidR="00FE14B7" w:rsidRPr="005458A0" w:rsidRDefault="00FE14B7" w:rsidP="00C6679C">
      <w:pPr>
        <w:pStyle w:val="BodyText"/>
        <w:numPr>
          <w:ilvl w:val="0"/>
          <w:numId w:val="41"/>
        </w:numPr>
        <w:spacing w:before="0" w:after="0" w:line="240" w:lineRule="auto"/>
      </w:pPr>
      <w:r w:rsidRPr="005458A0">
        <w:t>Clearly demonstrate public benefit (if working on private land)</w:t>
      </w:r>
    </w:p>
    <w:p w14:paraId="4DB8EF6A" w14:textId="77777777" w:rsidR="003D4CDC" w:rsidRPr="005458A0" w:rsidRDefault="003D4CDC" w:rsidP="003D4CDC">
      <w:pPr>
        <w:pStyle w:val="BodyText"/>
        <w:spacing w:before="0" w:after="0" w:line="240" w:lineRule="auto"/>
        <w:ind w:left="720"/>
      </w:pPr>
    </w:p>
    <w:p w14:paraId="46907F14" w14:textId="37F4289F" w:rsidR="00DB6CA9" w:rsidRPr="005458A0" w:rsidRDefault="00FE14B7" w:rsidP="00C6679C">
      <w:pPr>
        <w:pStyle w:val="BodyText"/>
        <w:numPr>
          <w:ilvl w:val="0"/>
          <w:numId w:val="41"/>
        </w:numPr>
        <w:spacing w:before="0" w:after="0" w:line="240" w:lineRule="auto"/>
      </w:pPr>
      <w:r w:rsidRPr="005458A0">
        <w:t xml:space="preserve">Demonstrate links with key strategic plans such as </w:t>
      </w:r>
      <w:hyperlink r:id="rId29" w:history="1">
        <w:r w:rsidR="00B50AB2" w:rsidRPr="005458A0">
          <w:rPr>
            <w:rStyle w:val="Hyperlink"/>
            <w:iCs/>
            <w:color w:val="363534" w:themeColor="text1"/>
          </w:rPr>
          <w:t xml:space="preserve">Protecting Victoria’s Environment - </w:t>
        </w:r>
        <w:r w:rsidRPr="005458A0">
          <w:rPr>
            <w:rStyle w:val="Hyperlink"/>
            <w:iCs/>
            <w:color w:val="363534" w:themeColor="text1"/>
          </w:rPr>
          <w:t>Biodiversity 2037</w:t>
        </w:r>
      </w:hyperlink>
      <w:r w:rsidRPr="005458A0">
        <w:rPr>
          <w:iCs/>
        </w:rPr>
        <w:t xml:space="preserve"> </w:t>
      </w:r>
      <w:r w:rsidRPr="005458A0">
        <w:t xml:space="preserve">and </w:t>
      </w:r>
      <w:hyperlink r:id="rId30" w:history="1">
        <w:r w:rsidR="00B76C44" w:rsidRPr="005458A0">
          <w:rPr>
            <w:rStyle w:val="Hyperlink"/>
            <w:color w:val="363534" w:themeColor="text1"/>
          </w:rPr>
          <w:t>Victorians Volunteering for Nature – Environmental Volunteering Plan</w:t>
        </w:r>
      </w:hyperlink>
    </w:p>
    <w:p w14:paraId="37D33DF5" w14:textId="0700D8F9" w:rsidR="00FE14B7" w:rsidRPr="005458A0" w:rsidRDefault="00FE14B7" w:rsidP="00DB6CA9">
      <w:pPr>
        <w:pStyle w:val="BodyText"/>
        <w:spacing w:before="0" w:after="0" w:line="240" w:lineRule="auto"/>
        <w:ind w:left="720"/>
      </w:pPr>
    </w:p>
    <w:p w14:paraId="601E44DB" w14:textId="13F7DCEA" w:rsidR="005B00D3" w:rsidRPr="005458A0" w:rsidRDefault="00DB302B" w:rsidP="009360F9">
      <w:pPr>
        <w:pStyle w:val="BodyText"/>
        <w:numPr>
          <w:ilvl w:val="0"/>
          <w:numId w:val="41"/>
        </w:numPr>
        <w:spacing w:before="0" w:after="0" w:line="240" w:lineRule="auto"/>
        <w:rPr>
          <w:rFonts w:cstheme="minorHAnsi"/>
        </w:rPr>
      </w:pPr>
      <w:r w:rsidRPr="005458A0">
        <w:t>Preferably submit p</w:t>
      </w:r>
      <w:r w:rsidR="00FE14B7" w:rsidRPr="005458A0">
        <w:t xml:space="preserve">rojects occurring on </w:t>
      </w:r>
      <w:hyperlink r:id="rId31" w:history="1">
        <w:r w:rsidR="00FE14B7" w:rsidRPr="005458A0">
          <w:rPr>
            <w:rStyle w:val="Hyperlink"/>
            <w:color w:val="363534" w:themeColor="text1"/>
          </w:rPr>
          <w:t>Biodiversity Response Planning Foc</w:t>
        </w:r>
        <w:r w:rsidR="00ED2DE5" w:rsidRPr="005458A0">
          <w:rPr>
            <w:rStyle w:val="Hyperlink"/>
            <w:color w:val="363534" w:themeColor="text1"/>
          </w:rPr>
          <w:t>us</w:t>
        </w:r>
        <w:r w:rsidR="00FE14B7" w:rsidRPr="005458A0">
          <w:rPr>
            <w:rStyle w:val="Hyperlink"/>
            <w:color w:val="363534" w:themeColor="text1"/>
          </w:rPr>
          <w:t xml:space="preserve"> Landscapes</w:t>
        </w:r>
      </w:hyperlink>
      <w:r w:rsidR="00FE14B7" w:rsidRPr="005458A0">
        <w:t xml:space="preserve"> (relevant for Stream 2 only) </w:t>
      </w:r>
    </w:p>
    <w:p w14:paraId="7B2794B1" w14:textId="77777777" w:rsidR="005B00D3" w:rsidRPr="00314F20" w:rsidRDefault="005B00D3" w:rsidP="00615E56">
      <w:pPr>
        <w:pStyle w:val="BodyText"/>
        <w:spacing w:before="0" w:after="0" w:line="240" w:lineRule="auto"/>
        <w:rPr>
          <w:rFonts w:cstheme="minorHAnsi"/>
        </w:rPr>
      </w:pPr>
    </w:p>
    <w:p w14:paraId="1D7DFD84" w14:textId="77777777" w:rsidR="006F6BEB" w:rsidRDefault="006F6BEB" w:rsidP="00C6679C">
      <w:pPr>
        <w:pStyle w:val="BodyText"/>
        <w:spacing w:before="0" w:after="0" w:line="240" w:lineRule="auto"/>
        <w:rPr>
          <w:rStyle w:val="Heading2Char"/>
        </w:rPr>
      </w:pPr>
    </w:p>
    <w:p w14:paraId="48AB39CC" w14:textId="77777777" w:rsidR="006F6BEB" w:rsidRDefault="00A01891" w:rsidP="00C6679C">
      <w:pPr>
        <w:pStyle w:val="BodyText"/>
        <w:spacing w:before="0" w:after="0" w:line="240" w:lineRule="auto"/>
      </w:pPr>
      <w:r w:rsidRPr="00582C9B">
        <w:rPr>
          <w:rStyle w:val="Heading2Char"/>
        </w:rPr>
        <w:t>Do I need to contribute towards my project</w:t>
      </w:r>
      <w:r w:rsidR="00313024" w:rsidRPr="00582C9B">
        <w:rPr>
          <w:rStyle w:val="Heading2Char"/>
        </w:rPr>
        <w:t>’</w:t>
      </w:r>
      <w:r w:rsidRPr="00582C9B">
        <w:rPr>
          <w:rStyle w:val="Heading2Char"/>
        </w:rPr>
        <w:t>s budget?</w:t>
      </w:r>
      <w:r w:rsidRPr="00582C9B">
        <w:rPr>
          <w:rStyle w:val="Heading2Char"/>
        </w:rPr>
        <w:br/>
      </w:r>
    </w:p>
    <w:p w14:paraId="1667CC16" w14:textId="4B59A211" w:rsidR="00F6245D" w:rsidRPr="005458A0" w:rsidRDefault="00A47984" w:rsidP="00C6679C">
      <w:pPr>
        <w:pStyle w:val="BodyText"/>
        <w:spacing w:before="0" w:after="0" w:line="240" w:lineRule="auto"/>
      </w:pPr>
      <w:r w:rsidRPr="005458A0">
        <w:t>No</w:t>
      </w:r>
      <w:r w:rsidR="001D6077" w:rsidRPr="005458A0">
        <w:t>,</w:t>
      </w:r>
      <w:r w:rsidRPr="005458A0">
        <w:t xml:space="preserve"> </w:t>
      </w:r>
      <w:r w:rsidR="001D6077" w:rsidRPr="005458A0">
        <w:t>a</w:t>
      </w:r>
      <w:r w:rsidRPr="005458A0">
        <w:t xml:space="preserve">pplicants do not need to contribute direct funding to a project. </w:t>
      </w:r>
    </w:p>
    <w:p w14:paraId="6B808A10" w14:textId="77777777" w:rsidR="006F6BEB" w:rsidRPr="005458A0" w:rsidRDefault="006F6BEB" w:rsidP="00C6679C">
      <w:pPr>
        <w:pStyle w:val="BodyText"/>
        <w:spacing w:before="0" w:after="0" w:line="240" w:lineRule="auto"/>
      </w:pPr>
    </w:p>
    <w:p w14:paraId="5A17FC25" w14:textId="4CD6E79F" w:rsidR="00A01891" w:rsidRPr="005458A0" w:rsidRDefault="00A47984" w:rsidP="00C6679C">
      <w:pPr>
        <w:pStyle w:val="BodyText"/>
        <w:spacing w:before="0" w:after="0" w:line="240" w:lineRule="auto"/>
      </w:pPr>
      <w:r w:rsidRPr="005458A0">
        <w:t>However, an application that demonstrates in-kind contribution provides greater value for money. Contribution can be in various forms and include time, expertise, equipment, donated materials or funds</w:t>
      </w:r>
      <w:r w:rsidR="003269EE" w:rsidRPr="005458A0">
        <w:t>.</w:t>
      </w:r>
    </w:p>
    <w:p w14:paraId="22DD23CB" w14:textId="77777777" w:rsidR="006F6BEB" w:rsidRDefault="006F6BEB" w:rsidP="00C6679C">
      <w:pPr>
        <w:pStyle w:val="BodyText"/>
        <w:spacing w:before="0" w:after="0" w:line="240" w:lineRule="auto"/>
        <w:rPr>
          <w:rStyle w:val="Heading2Char"/>
        </w:rPr>
      </w:pPr>
    </w:p>
    <w:p w14:paraId="549072CE" w14:textId="77777777" w:rsidR="006F6BEB" w:rsidRDefault="00DC3C4E" w:rsidP="00C6679C">
      <w:pPr>
        <w:pStyle w:val="BodyText"/>
        <w:spacing w:before="0" w:after="0" w:line="240" w:lineRule="auto"/>
      </w:pPr>
      <w:r w:rsidRPr="00D94684">
        <w:rPr>
          <w:rStyle w:val="Heading2Char"/>
        </w:rPr>
        <w:t xml:space="preserve">How do I calculate the value of </w:t>
      </w:r>
      <w:r w:rsidR="0010121B" w:rsidRPr="00D94684">
        <w:rPr>
          <w:rStyle w:val="Heading2Char"/>
        </w:rPr>
        <w:t xml:space="preserve">our volunteer contribution? </w:t>
      </w:r>
      <w:r w:rsidR="00C86B01" w:rsidRPr="00D94684">
        <w:rPr>
          <w:rStyle w:val="Heading2Char"/>
        </w:rPr>
        <w:br/>
      </w:r>
    </w:p>
    <w:p w14:paraId="175DC34D" w14:textId="7947DA59" w:rsidR="00D528AB" w:rsidRPr="005458A0" w:rsidRDefault="00C86B01" w:rsidP="00C6679C">
      <w:pPr>
        <w:pStyle w:val="BodyText"/>
        <w:spacing w:before="0" w:after="0" w:line="240" w:lineRule="auto"/>
      </w:pPr>
      <w:r w:rsidRPr="005458A0">
        <w:t xml:space="preserve">Volunteer contributions (time) of activity is costed as $40 per person per hour of in-kind contribution. </w:t>
      </w:r>
    </w:p>
    <w:p w14:paraId="5D40226D" w14:textId="77777777" w:rsidR="006F6BEB" w:rsidRPr="005458A0" w:rsidRDefault="006F6BEB" w:rsidP="00C6679C">
      <w:pPr>
        <w:pStyle w:val="BodyText"/>
        <w:spacing w:before="0" w:after="0" w:line="240" w:lineRule="auto"/>
      </w:pPr>
    </w:p>
    <w:p w14:paraId="42A0291A" w14:textId="7785A60C" w:rsidR="00C86B01" w:rsidRPr="005458A0" w:rsidRDefault="00C86B01" w:rsidP="00C6679C">
      <w:pPr>
        <w:pStyle w:val="BodyText"/>
        <w:spacing w:before="0" w:after="0" w:line="240" w:lineRule="auto"/>
      </w:pPr>
      <w:r w:rsidRPr="005458A0">
        <w:t xml:space="preserve">You can calculate the dollar value for all voluntary activities for </w:t>
      </w:r>
      <w:r w:rsidR="00F6245D" w:rsidRPr="005458A0">
        <w:t>a</w:t>
      </w:r>
      <w:r w:rsidRPr="005458A0">
        <w:t xml:space="preserve"> project using the following</w:t>
      </w:r>
      <w:r w:rsidR="0067404C" w:rsidRPr="005458A0">
        <w:t xml:space="preserve"> equation</w:t>
      </w:r>
      <w:r w:rsidRPr="005458A0">
        <w:t>:</w:t>
      </w:r>
    </w:p>
    <w:p w14:paraId="4CED40CF" w14:textId="77777777" w:rsidR="006F6BEB" w:rsidRPr="005458A0" w:rsidRDefault="006F6BEB" w:rsidP="00C6679C">
      <w:pPr>
        <w:pStyle w:val="BodyText"/>
        <w:spacing w:before="0" w:after="0" w:line="240" w:lineRule="auto"/>
        <w:rPr>
          <w:b/>
        </w:rPr>
      </w:pPr>
    </w:p>
    <w:p w14:paraId="155594A1" w14:textId="61F346BA" w:rsidR="00C86B01" w:rsidRPr="005458A0" w:rsidRDefault="00C86B01" w:rsidP="00C6679C">
      <w:pPr>
        <w:pStyle w:val="BodyText"/>
        <w:spacing w:before="0" w:after="0" w:line="240" w:lineRule="auto"/>
        <w:rPr>
          <w:b/>
        </w:rPr>
      </w:pPr>
      <w:r w:rsidRPr="005458A0">
        <w:rPr>
          <w:b/>
        </w:rPr>
        <w:t>Volunteer contribution</w:t>
      </w:r>
      <w:r w:rsidRPr="005458A0">
        <w:t xml:space="preserve"> = Number of </w:t>
      </w:r>
      <w:r w:rsidRPr="005458A0">
        <w:rPr>
          <w:b/>
        </w:rPr>
        <w:t>volunteers</w:t>
      </w:r>
      <w:r w:rsidRPr="005458A0">
        <w:t xml:space="preserve"> x </w:t>
      </w:r>
      <w:r w:rsidRPr="005458A0">
        <w:rPr>
          <w:b/>
        </w:rPr>
        <w:t>Hours</w:t>
      </w:r>
      <w:r w:rsidRPr="005458A0">
        <w:t xml:space="preserve"> worked per day x Number of </w:t>
      </w:r>
      <w:r w:rsidRPr="005458A0">
        <w:rPr>
          <w:b/>
        </w:rPr>
        <w:t>days</w:t>
      </w:r>
      <w:r w:rsidRPr="005458A0">
        <w:t xml:space="preserve"> x </w:t>
      </w:r>
      <w:r w:rsidRPr="005458A0">
        <w:rPr>
          <w:b/>
        </w:rPr>
        <w:t>$40</w:t>
      </w:r>
    </w:p>
    <w:p w14:paraId="005300F4" w14:textId="14635D2C" w:rsidR="00DC3C4E" w:rsidRPr="005458A0" w:rsidRDefault="00C86B01" w:rsidP="00C6679C">
      <w:pPr>
        <w:pStyle w:val="BodyText"/>
        <w:spacing w:before="0" w:after="0" w:line="240" w:lineRule="auto"/>
      </w:pPr>
      <w:r w:rsidRPr="005458A0">
        <w:rPr>
          <w:bCs/>
        </w:rPr>
        <w:t>Example</w:t>
      </w:r>
      <w:r w:rsidR="00981EE3" w:rsidRPr="005458A0">
        <w:rPr>
          <w:bCs/>
        </w:rPr>
        <w:t>:</w:t>
      </w:r>
      <w:r w:rsidRPr="005458A0">
        <w:rPr>
          <w:b/>
        </w:rPr>
        <w:t xml:space="preserve"> </w:t>
      </w:r>
      <w:r w:rsidRPr="005458A0">
        <w:t>35 volunteers who plant trees over two events of five hours each:</w:t>
      </w:r>
      <w:r w:rsidR="00DA7B4B" w:rsidRPr="005458A0">
        <w:t xml:space="preserve"> </w:t>
      </w:r>
      <w:r w:rsidRPr="005458A0">
        <w:t>35 volunteers x 5 hours per day x 2 days x $40 = $14,000 in volunteer time contributions.</w:t>
      </w:r>
    </w:p>
    <w:p w14:paraId="093A971A" w14:textId="77777777" w:rsidR="006F6BEB" w:rsidRPr="005458A0" w:rsidRDefault="006F6BEB" w:rsidP="00C6679C">
      <w:pPr>
        <w:pStyle w:val="Heading2"/>
        <w:spacing w:before="0" w:after="0" w:line="240" w:lineRule="auto"/>
        <w:rPr>
          <w:color w:val="363534" w:themeColor="text1"/>
        </w:rPr>
      </w:pPr>
    </w:p>
    <w:p w14:paraId="11660ED5" w14:textId="77777777" w:rsidR="006F6BEB" w:rsidRDefault="006F6BEB" w:rsidP="00C6679C">
      <w:pPr>
        <w:pStyle w:val="Heading2"/>
        <w:spacing w:before="0" w:after="0" w:line="240" w:lineRule="auto"/>
      </w:pPr>
    </w:p>
    <w:p w14:paraId="034239DA" w14:textId="1D20E10A" w:rsidR="00492782" w:rsidRPr="00545F7A" w:rsidRDefault="00492782" w:rsidP="00C6679C">
      <w:pPr>
        <w:pStyle w:val="Heading2"/>
        <w:spacing w:before="0" w:after="0" w:line="240" w:lineRule="auto"/>
      </w:pPr>
      <w:r w:rsidRPr="00545F7A">
        <w:t xml:space="preserve">Do </w:t>
      </w:r>
      <w:r w:rsidR="00545F7A">
        <w:t>I have to include GST in my budget table in the application?</w:t>
      </w:r>
    </w:p>
    <w:p w14:paraId="6CB8C24B" w14:textId="77777777" w:rsidR="006F6BEB" w:rsidRDefault="006F6BEB" w:rsidP="00C6679C">
      <w:pPr>
        <w:pStyle w:val="BodyText"/>
        <w:spacing w:before="0" w:after="0" w:line="240" w:lineRule="auto"/>
      </w:pPr>
    </w:p>
    <w:p w14:paraId="13FBB73A" w14:textId="6AB7FC74" w:rsidR="00E654E8" w:rsidRPr="005458A0" w:rsidRDefault="00C87F5F" w:rsidP="00C6679C">
      <w:pPr>
        <w:pStyle w:val="BodyText"/>
        <w:spacing w:before="0" w:after="0" w:line="240" w:lineRule="auto"/>
      </w:pPr>
      <w:r w:rsidRPr="005458A0">
        <w:t xml:space="preserve">If you are not </w:t>
      </w:r>
      <w:r w:rsidR="006946B4" w:rsidRPr="005458A0">
        <w:t xml:space="preserve">registered for GST, </w:t>
      </w:r>
      <w:r w:rsidR="006827E3" w:rsidRPr="005458A0">
        <w:t>you should include the total cost of your expenses including GST where applicable.</w:t>
      </w:r>
      <w:r w:rsidR="006F6BEB" w:rsidRPr="005458A0">
        <w:t xml:space="preserve"> </w:t>
      </w:r>
      <w:r w:rsidR="00E654E8" w:rsidRPr="005458A0">
        <w:t>Further information is available in the Guidelines.</w:t>
      </w:r>
    </w:p>
    <w:p w14:paraId="5F8AE09D" w14:textId="77777777" w:rsidR="006F6BEB" w:rsidRPr="005458A0" w:rsidRDefault="006F6BEB" w:rsidP="00C6679C">
      <w:pPr>
        <w:pStyle w:val="Heading2"/>
        <w:spacing w:before="0" w:after="0" w:line="240" w:lineRule="auto"/>
        <w:rPr>
          <w:color w:val="363534" w:themeColor="text1"/>
        </w:rPr>
      </w:pPr>
    </w:p>
    <w:p w14:paraId="6B2C0901" w14:textId="77777777" w:rsidR="006F6BEB" w:rsidRDefault="006F6BEB" w:rsidP="00C6679C">
      <w:pPr>
        <w:pStyle w:val="Heading2"/>
        <w:spacing w:before="0" w:after="0" w:line="240" w:lineRule="auto"/>
      </w:pPr>
    </w:p>
    <w:p w14:paraId="79E7DF17" w14:textId="048E890A" w:rsidR="008270E9" w:rsidRPr="00BA62D9" w:rsidRDefault="008270E9" w:rsidP="00C6679C">
      <w:pPr>
        <w:pStyle w:val="Heading2"/>
        <w:spacing w:before="0" w:after="0" w:line="240" w:lineRule="auto"/>
      </w:pPr>
      <w:r w:rsidRPr="00BA62D9">
        <w:t>Can we apply if we received funds in previous grant programs?</w:t>
      </w:r>
    </w:p>
    <w:p w14:paraId="4C3015ED" w14:textId="77777777" w:rsidR="006F6BEB" w:rsidRDefault="006F6BEB" w:rsidP="00C6679C">
      <w:pPr>
        <w:pStyle w:val="BodyText"/>
        <w:spacing w:before="0" w:after="0" w:line="240" w:lineRule="auto"/>
      </w:pPr>
    </w:p>
    <w:p w14:paraId="790F91F1" w14:textId="09F6F5C9" w:rsidR="008270E9" w:rsidRPr="005458A0" w:rsidRDefault="008270E9" w:rsidP="00C6679C">
      <w:pPr>
        <w:pStyle w:val="BodyText"/>
        <w:spacing w:before="0" w:after="0" w:line="240" w:lineRule="auto"/>
      </w:pPr>
      <w:r w:rsidRPr="005458A0">
        <w:t>Previous applicants are invited to apply. Please note that</w:t>
      </w:r>
      <w:r w:rsidR="006E5451" w:rsidRPr="005458A0">
        <w:t xml:space="preserve"> n</w:t>
      </w:r>
      <w:r w:rsidR="00C42599" w:rsidRPr="005458A0">
        <w:t>on-completion of projects and overdue reports from previous funding rounds (2016-2018) will be</w:t>
      </w:r>
      <w:r w:rsidR="009360F9" w:rsidRPr="005458A0">
        <w:t xml:space="preserve"> </w:t>
      </w:r>
      <w:r w:rsidRPr="005458A0">
        <w:t>considered as part of the assessment.</w:t>
      </w:r>
    </w:p>
    <w:p w14:paraId="3312FCF3" w14:textId="77777777" w:rsidR="00200418" w:rsidRPr="006F6BEB" w:rsidRDefault="00200418" w:rsidP="00C6679C">
      <w:pPr>
        <w:pStyle w:val="BodyText"/>
        <w:spacing w:before="0" w:after="0" w:line="240" w:lineRule="auto"/>
        <w:rPr>
          <w:b/>
        </w:rPr>
      </w:pPr>
    </w:p>
    <w:p w14:paraId="0D4F700A" w14:textId="77777777" w:rsidR="00B13B1E" w:rsidRPr="00B13B1E" w:rsidRDefault="00B13B1E" w:rsidP="00C6679C">
      <w:pPr>
        <w:pStyle w:val="Heading2"/>
        <w:spacing w:before="0" w:after="0" w:line="240" w:lineRule="auto"/>
        <w:rPr>
          <w:b w:val="0"/>
          <w:iCs w:val="0"/>
        </w:rPr>
      </w:pPr>
    </w:p>
    <w:p w14:paraId="768BE66C" w14:textId="5A8722D0" w:rsidR="00EB28F1" w:rsidRPr="00AC10B9" w:rsidRDefault="00DB0A74" w:rsidP="00C6679C">
      <w:pPr>
        <w:pStyle w:val="Heading2"/>
        <w:spacing w:before="0" w:after="0" w:line="240" w:lineRule="auto"/>
        <w:rPr>
          <w:b w:val="0"/>
          <w:iCs w:val="0"/>
        </w:rPr>
      </w:pPr>
      <w:r w:rsidRPr="00AC10B9">
        <w:t xml:space="preserve">Can </w:t>
      </w:r>
      <w:r w:rsidR="00953F45" w:rsidRPr="00AC10B9">
        <w:t>I</w:t>
      </w:r>
      <w:r w:rsidRPr="00AC10B9">
        <w:t xml:space="preserve"> submit an application, or required information, after th</w:t>
      </w:r>
      <w:r w:rsidR="00B46A8F">
        <w:t>e</w:t>
      </w:r>
      <w:r w:rsidRPr="00AC10B9">
        <w:t xml:space="preserve"> closing date?</w:t>
      </w:r>
    </w:p>
    <w:p w14:paraId="10E4E0BF" w14:textId="77777777" w:rsidR="00B13B1E" w:rsidRDefault="00B13B1E" w:rsidP="00C6679C">
      <w:pPr>
        <w:pStyle w:val="BodyText"/>
        <w:spacing w:before="0" w:after="0" w:line="240" w:lineRule="auto"/>
      </w:pPr>
    </w:p>
    <w:p w14:paraId="65C1E20B" w14:textId="65BB470C" w:rsidR="00EB28F1" w:rsidRPr="005458A0" w:rsidRDefault="00EB28F1" w:rsidP="00C6679C">
      <w:pPr>
        <w:pStyle w:val="BodyText"/>
        <w:spacing w:before="0" w:after="0" w:line="240" w:lineRule="auto"/>
        <w:rPr>
          <w:b/>
        </w:rPr>
      </w:pPr>
      <w:r w:rsidRPr="005458A0">
        <w:t xml:space="preserve">No, </w:t>
      </w:r>
      <w:r w:rsidR="00B13B1E" w:rsidRPr="005458A0">
        <w:t>Grants Online</w:t>
      </w:r>
      <w:r w:rsidRPr="005458A0">
        <w:t xml:space="preserve"> does not accept late applications.</w:t>
      </w:r>
    </w:p>
    <w:p w14:paraId="50B4FF0F" w14:textId="77777777" w:rsidR="00B13B1E" w:rsidRPr="00B13B1E" w:rsidRDefault="00B13B1E" w:rsidP="00C6679C">
      <w:pPr>
        <w:pStyle w:val="Heading2"/>
        <w:spacing w:before="0" w:after="0" w:line="240" w:lineRule="auto"/>
        <w:rPr>
          <w:b w:val="0"/>
          <w:iCs w:val="0"/>
        </w:rPr>
      </w:pPr>
    </w:p>
    <w:p w14:paraId="2C728CC0" w14:textId="77777777" w:rsidR="00B13B1E" w:rsidRPr="00B13B1E" w:rsidRDefault="00B13B1E" w:rsidP="00C6679C">
      <w:pPr>
        <w:pStyle w:val="Heading2"/>
        <w:spacing w:before="0" w:after="0" w:line="240" w:lineRule="auto"/>
        <w:rPr>
          <w:b w:val="0"/>
          <w:iCs w:val="0"/>
        </w:rPr>
      </w:pPr>
    </w:p>
    <w:p w14:paraId="5C74B385" w14:textId="19C16CAB" w:rsidR="009D2F3A" w:rsidRPr="002A3727" w:rsidRDefault="009D2F3A" w:rsidP="00C6679C">
      <w:pPr>
        <w:pStyle w:val="Heading2"/>
        <w:spacing w:before="0" w:after="0" w:line="240" w:lineRule="auto"/>
        <w:rPr>
          <w:b w:val="0"/>
          <w:iCs w:val="0"/>
        </w:rPr>
      </w:pPr>
      <w:r w:rsidRPr="00AC10B9">
        <w:t xml:space="preserve">Can I change my application after I’ve submitted it? </w:t>
      </w:r>
    </w:p>
    <w:p w14:paraId="42D52A2B" w14:textId="77777777" w:rsidR="005431B1" w:rsidRDefault="005431B1" w:rsidP="00C6679C">
      <w:pPr>
        <w:pStyle w:val="BodyText"/>
        <w:spacing w:before="0" w:after="0" w:line="240" w:lineRule="auto"/>
      </w:pPr>
    </w:p>
    <w:p w14:paraId="0417D1C8" w14:textId="5E03620B" w:rsidR="009D2F3A" w:rsidRPr="005458A0" w:rsidRDefault="009D2F3A" w:rsidP="00C6679C">
      <w:pPr>
        <w:pStyle w:val="BodyText"/>
        <w:spacing w:before="0" w:after="0" w:line="240" w:lineRule="auto"/>
      </w:pPr>
      <w:r w:rsidRPr="005458A0">
        <w:t xml:space="preserve">Generally, no. You will not be able to change or update your application after submission. </w:t>
      </w:r>
    </w:p>
    <w:p w14:paraId="7806E398" w14:textId="77777777" w:rsidR="005431B1" w:rsidRPr="005458A0" w:rsidRDefault="005431B1" w:rsidP="00C6679C">
      <w:pPr>
        <w:pStyle w:val="BodyText"/>
        <w:spacing w:before="0" w:after="0" w:line="240" w:lineRule="auto"/>
      </w:pPr>
    </w:p>
    <w:p w14:paraId="0207A3AC" w14:textId="77777777" w:rsidR="0034742A" w:rsidRPr="005458A0" w:rsidRDefault="009D2F3A" w:rsidP="00C6679C">
      <w:pPr>
        <w:pStyle w:val="BodyText"/>
        <w:spacing w:before="0" w:after="0" w:line="240" w:lineRule="auto"/>
      </w:pPr>
      <w:r w:rsidRPr="005458A0">
        <w:t xml:space="preserve">If you find any errors after submission while the program is still open for application, you can copy and paste information to a new application and with any changes you want to make and submit a new application prior to the closing date. </w:t>
      </w:r>
    </w:p>
    <w:p w14:paraId="13108366" w14:textId="77777777" w:rsidR="0034742A" w:rsidRPr="005458A0" w:rsidRDefault="0034742A" w:rsidP="00C6679C">
      <w:pPr>
        <w:pStyle w:val="BodyText"/>
        <w:spacing w:before="0" w:after="0" w:line="240" w:lineRule="auto"/>
      </w:pPr>
    </w:p>
    <w:p w14:paraId="20D79EAE" w14:textId="4A884750" w:rsidR="009D2F3A" w:rsidRPr="005458A0" w:rsidRDefault="00671934" w:rsidP="00C6679C">
      <w:pPr>
        <w:pStyle w:val="BodyText"/>
        <w:spacing w:before="0" w:after="0" w:line="240" w:lineRule="auto"/>
      </w:pPr>
      <w:r w:rsidRPr="005458A0">
        <w:t>Email</w:t>
      </w:r>
      <w:r w:rsidR="009D2F3A" w:rsidRPr="005458A0">
        <w:t xml:space="preserve"> </w:t>
      </w:r>
      <w:hyperlink r:id="rId32" w:history="1">
        <w:r w:rsidR="00E3010A" w:rsidRPr="005458A0">
          <w:rPr>
            <w:rStyle w:val="Hyperlink"/>
            <w:color w:val="363534" w:themeColor="text1"/>
          </w:rPr>
          <w:t>grantsinfo@delwp.vic.gov.au</w:t>
        </w:r>
      </w:hyperlink>
      <w:r w:rsidR="00E3010A" w:rsidRPr="005458A0">
        <w:t xml:space="preserve"> </w:t>
      </w:r>
      <w:r w:rsidR="009D2F3A" w:rsidRPr="005458A0">
        <w:t xml:space="preserve">to request the deletion of the application not required, by including the </w:t>
      </w:r>
      <w:r w:rsidR="00615E56" w:rsidRPr="005458A0">
        <w:t>application</w:t>
      </w:r>
      <w:r w:rsidR="009D2F3A" w:rsidRPr="005458A0">
        <w:t xml:space="preserve"> number and date of submission as part of the </w:t>
      </w:r>
      <w:r w:rsidR="002356E3" w:rsidRPr="005458A0">
        <w:t>s</w:t>
      </w:r>
      <w:r w:rsidR="009D2F3A" w:rsidRPr="005458A0">
        <w:t xml:space="preserve">ubject for the email. </w:t>
      </w:r>
    </w:p>
    <w:p w14:paraId="56B7F8F2" w14:textId="77777777" w:rsidR="005431B1" w:rsidRPr="005458A0" w:rsidRDefault="005431B1" w:rsidP="00C6679C">
      <w:pPr>
        <w:pStyle w:val="BodyText"/>
        <w:spacing w:before="0" w:after="0" w:line="240" w:lineRule="auto"/>
      </w:pPr>
    </w:p>
    <w:p w14:paraId="0AEF3575" w14:textId="00101C74" w:rsidR="009D2F3A" w:rsidRPr="005458A0" w:rsidRDefault="009D2F3A" w:rsidP="00C6679C">
      <w:pPr>
        <w:pStyle w:val="BodyText"/>
        <w:spacing w:before="0" w:after="0" w:line="240" w:lineRule="auto"/>
      </w:pPr>
      <w:r w:rsidRPr="005458A0">
        <w:t xml:space="preserve">No changes can be made or will be accepted after the closing date. </w:t>
      </w:r>
      <w:r w:rsidR="0034742A" w:rsidRPr="005458A0">
        <w:t>Applications</w:t>
      </w:r>
      <w:r w:rsidRPr="005458A0">
        <w:t xml:space="preserve"> must be submitted by 12</w:t>
      </w:r>
      <w:r w:rsidR="00335C7C" w:rsidRPr="005458A0">
        <w:t>pm</w:t>
      </w:r>
      <w:r w:rsidRPr="005458A0">
        <w:t xml:space="preserve">, Thursday </w:t>
      </w:r>
      <w:r w:rsidR="00615E56" w:rsidRPr="005458A0">
        <w:t xml:space="preserve">1 April </w:t>
      </w:r>
      <w:r w:rsidRPr="005458A0">
        <w:t>2021.</w:t>
      </w:r>
    </w:p>
    <w:p w14:paraId="350AC45A" w14:textId="2EA02186" w:rsidR="00104E3F" w:rsidRDefault="00104E3F" w:rsidP="00600AC8">
      <w:pPr>
        <w:pStyle w:val="Heading2"/>
        <w:spacing w:before="0" w:after="0" w:line="240" w:lineRule="auto"/>
        <w:rPr>
          <w:b w:val="0"/>
          <w:bCs w:val="0"/>
        </w:rPr>
      </w:pPr>
    </w:p>
    <w:p w14:paraId="5032D9D6" w14:textId="77777777" w:rsidR="00615E56" w:rsidRPr="00615E56" w:rsidRDefault="00615E56" w:rsidP="00615E56">
      <w:pPr>
        <w:pStyle w:val="BodyText"/>
        <w:rPr>
          <w:lang w:eastAsia="en-AU"/>
        </w:rPr>
      </w:pPr>
    </w:p>
    <w:p w14:paraId="17FB27B1" w14:textId="16F7D7BE" w:rsidR="00B612DE" w:rsidRPr="007B570B" w:rsidRDefault="00B612DE" w:rsidP="00C6679C">
      <w:pPr>
        <w:pStyle w:val="Heading2"/>
        <w:spacing w:before="0" w:after="0" w:line="240" w:lineRule="auto"/>
        <w:rPr>
          <w:b w:val="0"/>
          <w:bCs w:val="0"/>
        </w:rPr>
      </w:pPr>
      <w:r w:rsidRPr="007B570B">
        <w:t xml:space="preserve">I’m having trouble with </w:t>
      </w:r>
      <w:r w:rsidR="0073386F">
        <w:t>Grants Online</w:t>
      </w:r>
      <w:r w:rsidRPr="007B570B">
        <w:t xml:space="preserve"> - where do I go for help? </w:t>
      </w:r>
    </w:p>
    <w:p w14:paraId="6DA1942A" w14:textId="77777777" w:rsidR="0073386F" w:rsidRDefault="0073386F" w:rsidP="00C6679C">
      <w:pPr>
        <w:pStyle w:val="BodyText"/>
        <w:spacing w:before="0" w:after="0" w:line="240" w:lineRule="auto"/>
      </w:pPr>
    </w:p>
    <w:p w14:paraId="1CEB21C5" w14:textId="1D7BCE88" w:rsidR="00880236" w:rsidRPr="005458A0" w:rsidRDefault="003C55C2" w:rsidP="00C6679C">
      <w:pPr>
        <w:pStyle w:val="BodyText"/>
        <w:spacing w:before="0" w:after="0" w:line="240" w:lineRule="auto"/>
      </w:pPr>
      <w:r w:rsidRPr="005458A0">
        <w:t xml:space="preserve">If you require </w:t>
      </w:r>
      <w:r w:rsidR="00905274" w:rsidRPr="005458A0">
        <w:t xml:space="preserve">technical </w:t>
      </w:r>
      <w:r w:rsidRPr="005458A0">
        <w:t xml:space="preserve">assistance submitting your application online contact </w:t>
      </w:r>
      <w:r w:rsidR="00B55DE8" w:rsidRPr="005458A0">
        <w:t xml:space="preserve">the </w:t>
      </w:r>
      <w:r w:rsidR="00615E56" w:rsidRPr="005458A0">
        <w:t xml:space="preserve">DELWP </w:t>
      </w:r>
      <w:r w:rsidR="00B55DE8" w:rsidRPr="005458A0">
        <w:t xml:space="preserve">Customer </w:t>
      </w:r>
      <w:r w:rsidR="00615E56" w:rsidRPr="005458A0">
        <w:t>Contact</w:t>
      </w:r>
      <w:r w:rsidR="00B55DE8" w:rsidRPr="005458A0">
        <w:t xml:space="preserve"> Centre on ​136 186</w:t>
      </w:r>
      <w:r w:rsidR="00DF6378" w:rsidRPr="005458A0">
        <w:t xml:space="preserve"> during business hours</w:t>
      </w:r>
      <w:r w:rsidR="00880236" w:rsidRPr="005458A0">
        <w:t xml:space="preserve"> or e</w:t>
      </w:r>
      <w:r w:rsidR="00B55DE8" w:rsidRPr="005458A0">
        <w:t xml:space="preserve">mail </w:t>
      </w:r>
      <w:hyperlink r:id="rId33" w:history="1">
        <w:r w:rsidR="000C11B4" w:rsidRPr="005458A0">
          <w:rPr>
            <w:rStyle w:val="Hyperlink"/>
            <w:color w:val="363534" w:themeColor="text1"/>
          </w:rPr>
          <w:t>grantsinfo@delwp.vic.gov.au</w:t>
        </w:r>
      </w:hyperlink>
      <w:r w:rsidR="000C11B4" w:rsidRPr="005458A0">
        <w:t xml:space="preserve">. </w:t>
      </w:r>
    </w:p>
    <w:p w14:paraId="24426257" w14:textId="77777777" w:rsidR="0073386F" w:rsidRPr="005458A0" w:rsidRDefault="0073386F" w:rsidP="00C6679C">
      <w:pPr>
        <w:pStyle w:val="Heading2"/>
        <w:spacing w:before="0" w:after="0" w:line="240" w:lineRule="auto"/>
        <w:rPr>
          <w:b w:val="0"/>
          <w:color w:val="363534" w:themeColor="text1"/>
        </w:rPr>
      </w:pPr>
    </w:p>
    <w:p w14:paraId="74AD9824" w14:textId="77777777" w:rsidR="00901451" w:rsidRPr="0059525B" w:rsidRDefault="00901451" w:rsidP="00901451">
      <w:pPr>
        <w:pStyle w:val="BodyText"/>
        <w:spacing w:before="0" w:after="0" w:line="240" w:lineRule="auto"/>
        <w:rPr>
          <w:b/>
        </w:rPr>
      </w:pPr>
    </w:p>
    <w:p w14:paraId="42B28408" w14:textId="77777777" w:rsidR="00901451" w:rsidRPr="00AB433C" w:rsidRDefault="00901451" w:rsidP="00901451">
      <w:pPr>
        <w:pStyle w:val="Heading2"/>
        <w:spacing w:before="0" w:after="0" w:line="240" w:lineRule="auto"/>
      </w:pPr>
      <w:r w:rsidRPr="00AB433C">
        <w:t>How do I create a map for sites to attach to my application?</w:t>
      </w:r>
    </w:p>
    <w:p w14:paraId="557FF08F" w14:textId="77777777" w:rsidR="00901451" w:rsidRDefault="00901451" w:rsidP="00901451">
      <w:pPr>
        <w:pStyle w:val="BodyText"/>
        <w:spacing w:before="0" w:after="0" w:line="240" w:lineRule="auto"/>
      </w:pPr>
    </w:p>
    <w:p w14:paraId="42440BBE" w14:textId="77777777" w:rsidR="00615E56" w:rsidRPr="005458A0" w:rsidRDefault="00615E56" w:rsidP="00615E56">
      <w:pPr>
        <w:pStyle w:val="BodyText"/>
      </w:pPr>
      <w:r w:rsidRPr="005458A0">
        <w:t xml:space="preserve">Please refer to </w:t>
      </w:r>
      <w:hyperlink r:id="rId34" w:history="1">
        <w:r w:rsidRPr="005458A0">
          <w:rPr>
            <w:rStyle w:val="Hyperlink"/>
            <w:color w:val="363534" w:themeColor="text1"/>
          </w:rPr>
          <w:t>How to provide a map for your grant application</w:t>
        </w:r>
      </w:hyperlink>
      <w:r w:rsidRPr="005458A0">
        <w:t>.</w:t>
      </w:r>
    </w:p>
    <w:p w14:paraId="01C828CA" w14:textId="77777777" w:rsidR="00905274" w:rsidRPr="00905274" w:rsidRDefault="00905274" w:rsidP="00905274">
      <w:pPr>
        <w:pStyle w:val="BodyText"/>
        <w:rPr>
          <w:lang w:eastAsia="en-AU"/>
        </w:rPr>
      </w:pPr>
    </w:p>
    <w:p w14:paraId="6769B740" w14:textId="5C7F8C9E" w:rsidR="00197D7B" w:rsidRPr="00AC10B9" w:rsidRDefault="00197D7B" w:rsidP="00C6679C">
      <w:pPr>
        <w:pStyle w:val="Heading2"/>
        <w:spacing w:before="0" w:after="0" w:line="240" w:lineRule="auto"/>
        <w:rPr>
          <w:b w:val="0"/>
        </w:rPr>
      </w:pPr>
      <w:r w:rsidRPr="00AC10B9">
        <w:t>How will our application be assessed?</w:t>
      </w:r>
    </w:p>
    <w:p w14:paraId="738E656A" w14:textId="77777777" w:rsidR="00C00B75" w:rsidRDefault="00C00B75" w:rsidP="00C6679C">
      <w:pPr>
        <w:pStyle w:val="BodyText"/>
        <w:spacing w:before="0" w:after="0" w:line="240" w:lineRule="auto"/>
      </w:pPr>
    </w:p>
    <w:p w14:paraId="40B564F0" w14:textId="344DB27A" w:rsidR="00FA1F5E" w:rsidRPr="005458A0" w:rsidRDefault="0776E5C6" w:rsidP="00C6679C">
      <w:pPr>
        <w:pStyle w:val="BodyText"/>
        <w:spacing w:before="0" w:after="0" w:line="240" w:lineRule="auto"/>
      </w:pPr>
      <w:r w:rsidRPr="005458A0">
        <w:t xml:space="preserve">Applications will be assessed by a </w:t>
      </w:r>
      <w:r w:rsidR="00615E56" w:rsidRPr="005458A0">
        <w:t>p</w:t>
      </w:r>
      <w:r w:rsidRPr="005458A0">
        <w:t xml:space="preserve">anel of </w:t>
      </w:r>
      <w:r w:rsidR="000B2268" w:rsidRPr="005458A0">
        <w:t>DELWP</w:t>
      </w:r>
      <w:r w:rsidRPr="005458A0">
        <w:t xml:space="preserve"> </w:t>
      </w:r>
      <w:r w:rsidR="63C6934B" w:rsidRPr="005458A0">
        <w:t>staff based</w:t>
      </w:r>
      <w:r w:rsidR="6A930AE3" w:rsidRPr="005458A0">
        <w:t xml:space="preserve"> on the criteria of the two grant streams</w:t>
      </w:r>
      <w:r w:rsidR="00600EA8" w:rsidRPr="005458A0">
        <w:t xml:space="preserve"> outlined in the Guidelines</w:t>
      </w:r>
    </w:p>
    <w:p w14:paraId="32BD03EF" w14:textId="77777777" w:rsidR="00C00B75" w:rsidRPr="005458A0" w:rsidRDefault="00C00B75" w:rsidP="00C6679C">
      <w:pPr>
        <w:pStyle w:val="BodyText"/>
        <w:spacing w:before="0" w:after="0" w:line="240" w:lineRule="auto"/>
      </w:pPr>
    </w:p>
    <w:p w14:paraId="354C5E93" w14:textId="57BD81B6" w:rsidR="003B4026" w:rsidRPr="005458A0" w:rsidRDefault="003B4026" w:rsidP="00C6679C">
      <w:pPr>
        <w:pStyle w:val="BodyText"/>
        <w:numPr>
          <w:ilvl w:val="0"/>
          <w:numId w:val="42"/>
        </w:numPr>
        <w:spacing w:before="0" w:after="0" w:line="240" w:lineRule="auto"/>
      </w:pPr>
      <w:r w:rsidRPr="005458A0">
        <w:t xml:space="preserve">Overall value for money </w:t>
      </w:r>
    </w:p>
    <w:p w14:paraId="66AB3B8B" w14:textId="77777777" w:rsidR="001A00F3" w:rsidRPr="005458A0" w:rsidRDefault="001A00F3" w:rsidP="001A00F3">
      <w:pPr>
        <w:pStyle w:val="BodyText"/>
        <w:spacing w:before="0" w:after="0" w:line="240" w:lineRule="auto"/>
        <w:ind w:left="720"/>
      </w:pPr>
    </w:p>
    <w:p w14:paraId="32F423B4" w14:textId="778A4F1C" w:rsidR="003B4026" w:rsidRPr="005458A0" w:rsidRDefault="003B4026" w:rsidP="00C6679C">
      <w:pPr>
        <w:pStyle w:val="BodyText"/>
        <w:numPr>
          <w:ilvl w:val="0"/>
          <w:numId w:val="42"/>
        </w:numPr>
        <w:spacing w:before="0" w:after="0" w:line="240" w:lineRule="auto"/>
      </w:pPr>
      <w:r w:rsidRPr="005458A0">
        <w:t>How well risks to the project’s delivery have been considered and managed</w:t>
      </w:r>
    </w:p>
    <w:p w14:paraId="6F9E41BA" w14:textId="77777777" w:rsidR="001A00F3" w:rsidRPr="005458A0" w:rsidRDefault="001A00F3" w:rsidP="001A00F3">
      <w:pPr>
        <w:pStyle w:val="BodyText"/>
        <w:spacing w:before="0" w:after="0" w:line="240" w:lineRule="auto"/>
      </w:pPr>
    </w:p>
    <w:p w14:paraId="29557E7C" w14:textId="5FDE43D3" w:rsidR="009A4013" w:rsidRPr="005458A0" w:rsidRDefault="003B4026" w:rsidP="00C6679C">
      <w:pPr>
        <w:pStyle w:val="BodyText"/>
        <w:numPr>
          <w:ilvl w:val="0"/>
          <w:numId w:val="42"/>
        </w:numPr>
        <w:spacing w:before="0" w:after="0" w:line="240" w:lineRule="auto"/>
      </w:pPr>
      <w:r w:rsidRPr="005458A0">
        <w:t>Previous history, such as non-completion of projects and overdue reports, may also be considered as part of assessmen</w:t>
      </w:r>
      <w:r w:rsidR="001A00F3" w:rsidRPr="005458A0">
        <w:t>t</w:t>
      </w:r>
    </w:p>
    <w:p w14:paraId="54C4DE09" w14:textId="77777777" w:rsidR="001A00F3" w:rsidRPr="005458A0" w:rsidRDefault="001A00F3" w:rsidP="00C425D0">
      <w:pPr>
        <w:pStyle w:val="Heading2"/>
        <w:spacing w:before="0" w:after="0" w:line="240" w:lineRule="auto"/>
        <w:rPr>
          <w:b w:val="0"/>
          <w:bCs w:val="0"/>
          <w:color w:val="363534" w:themeColor="text1"/>
        </w:rPr>
      </w:pPr>
    </w:p>
    <w:p w14:paraId="6782F370" w14:textId="77777777" w:rsidR="00C425D0" w:rsidRPr="00C425D0" w:rsidRDefault="00C425D0" w:rsidP="00C425D0">
      <w:pPr>
        <w:pStyle w:val="BodyText"/>
        <w:spacing w:before="0" w:after="0" w:line="240" w:lineRule="auto"/>
        <w:rPr>
          <w:lang w:eastAsia="en-AU"/>
        </w:rPr>
      </w:pPr>
    </w:p>
    <w:p w14:paraId="387B4546" w14:textId="22D4B232" w:rsidR="00BF57C6" w:rsidRPr="00BF57C6" w:rsidRDefault="00BF57C6" w:rsidP="00C6679C">
      <w:pPr>
        <w:pStyle w:val="Heading2"/>
        <w:spacing w:before="0" w:after="0" w:line="240" w:lineRule="auto"/>
        <w:rPr>
          <w:b w:val="0"/>
          <w:bCs w:val="0"/>
        </w:rPr>
      </w:pPr>
      <w:r w:rsidRPr="00BF57C6">
        <w:t xml:space="preserve">Can </w:t>
      </w:r>
      <w:r w:rsidR="00FB3A93">
        <w:t>I</w:t>
      </w:r>
      <w:r w:rsidRPr="00BF57C6">
        <w:t xml:space="preserve"> discuss our application with the assessment panel (before or after we submit)? </w:t>
      </w:r>
    </w:p>
    <w:p w14:paraId="2111B4C6" w14:textId="77777777" w:rsidR="001A00F3" w:rsidRDefault="001A00F3" w:rsidP="00C6679C">
      <w:pPr>
        <w:pStyle w:val="BodyText"/>
        <w:spacing w:before="0" w:after="0" w:line="240" w:lineRule="auto"/>
      </w:pPr>
    </w:p>
    <w:p w14:paraId="55CD3771" w14:textId="1AA0ACCB" w:rsidR="00B1242F" w:rsidRPr="005458A0" w:rsidRDefault="00BF57C6" w:rsidP="00C6679C">
      <w:pPr>
        <w:pStyle w:val="BodyText"/>
        <w:spacing w:before="0" w:after="0" w:line="240" w:lineRule="auto"/>
      </w:pPr>
      <w:r w:rsidRPr="005458A0">
        <w:t>No. The assessment panel will not discuss projects or applications with individual applicants.</w:t>
      </w:r>
    </w:p>
    <w:p w14:paraId="7E4B310B" w14:textId="77777777" w:rsidR="001A00F3" w:rsidRPr="005458A0" w:rsidRDefault="001A00F3" w:rsidP="00C6679C">
      <w:pPr>
        <w:pStyle w:val="BodyText"/>
        <w:spacing w:before="0" w:after="0" w:line="240" w:lineRule="auto"/>
      </w:pPr>
    </w:p>
    <w:p w14:paraId="2F941F20" w14:textId="387BBE95" w:rsidR="00213EA0" w:rsidRPr="005458A0" w:rsidRDefault="00213EA0" w:rsidP="00C6679C">
      <w:pPr>
        <w:pStyle w:val="BodyText"/>
        <w:spacing w:before="0" w:after="0" w:line="240" w:lineRule="auto"/>
      </w:pPr>
      <w:r w:rsidRPr="005458A0">
        <w:t>Feedback on unsuccessful applications will be provided if requested.</w:t>
      </w:r>
    </w:p>
    <w:p w14:paraId="07D1EA4C" w14:textId="77777777" w:rsidR="001A00F3" w:rsidRPr="005458A0" w:rsidRDefault="001A00F3" w:rsidP="00B40AE6">
      <w:pPr>
        <w:pStyle w:val="Heading2"/>
        <w:spacing w:before="0" w:after="0" w:line="240" w:lineRule="auto"/>
        <w:rPr>
          <w:b w:val="0"/>
          <w:bCs w:val="0"/>
          <w:color w:val="363534" w:themeColor="text1"/>
        </w:rPr>
      </w:pPr>
    </w:p>
    <w:p w14:paraId="40B375EC" w14:textId="77777777" w:rsidR="00B40AE6" w:rsidRPr="00B40AE6" w:rsidRDefault="00B40AE6" w:rsidP="00B40AE6">
      <w:pPr>
        <w:pStyle w:val="BodyText"/>
        <w:spacing w:before="0" w:after="0" w:line="240" w:lineRule="auto"/>
        <w:rPr>
          <w:lang w:eastAsia="en-AU"/>
        </w:rPr>
      </w:pPr>
    </w:p>
    <w:p w14:paraId="08C54C48" w14:textId="550DA724" w:rsidR="00B1242F" w:rsidRDefault="00B1242F" w:rsidP="00C6679C">
      <w:pPr>
        <w:pStyle w:val="Heading2"/>
        <w:spacing w:before="0" w:after="0" w:line="240" w:lineRule="auto"/>
        <w:rPr>
          <w:b w:val="0"/>
          <w:bCs w:val="0"/>
        </w:rPr>
      </w:pPr>
      <w:r w:rsidRPr="00B1242F">
        <w:t>Will some activities or locations be preferred or weighted?</w:t>
      </w:r>
    </w:p>
    <w:p w14:paraId="7522CAFE" w14:textId="77777777" w:rsidR="00B40AE6" w:rsidRDefault="00B40AE6" w:rsidP="00C6679C">
      <w:pPr>
        <w:pStyle w:val="BodyText"/>
        <w:spacing w:before="0" w:after="0" w:line="240" w:lineRule="auto"/>
      </w:pPr>
    </w:p>
    <w:p w14:paraId="2ED7E011" w14:textId="2D57B630" w:rsidR="166B3B61" w:rsidRPr="005458A0" w:rsidRDefault="166B3B61" w:rsidP="00C6679C">
      <w:pPr>
        <w:pStyle w:val="BodyText"/>
        <w:spacing w:before="0" w:after="0" w:line="240" w:lineRule="auto"/>
      </w:pPr>
      <w:r w:rsidRPr="005458A0">
        <w:t xml:space="preserve">Yes. </w:t>
      </w:r>
      <w:r w:rsidR="12545280" w:rsidRPr="005458A0">
        <w:t xml:space="preserve">Projects </w:t>
      </w:r>
      <w:r w:rsidR="00DF1144" w:rsidRPr="005458A0">
        <w:t>submitted</w:t>
      </w:r>
      <w:r w:rsidR="12545280" w:rsidRPr="005458A0">
        <w:t xml:space="preserve"> under Stream 2</w:t>
      </w:r>
      <w:r w:rsidR="00577839" w:rsidRPr="005458A0">
        <w:t xml:space="preserve"> </w:t>
      </w:r>
      <w:r w:rsidR="0087558A" w:rsidRPr="005458A0">
        <w:t>that are</w:t>
      </w:r>
      <w:r w:rsidR="12545280" w:rsidRPr="005458A0">
        <w:t xml:space="preserve"> located within the </w:t>
      </w:r>
      <w:hyperlink r:id="rId35" w:history="1">
        <w:r w:rsidR="00BB75CD" w:rsidRPr="005458A0">
          <w:rPr>
            <w:rStyle w:val="Hyperlink"/>
            <w:color w:val="363534" w:themeColor="text1"/>
          </w:rPr>
          <w:t>F</w:t>
        </w:r>
        <w:r w:rsidR="00542332" w:rsidRPr="005458A0">
          <w:rPr>
            <w:rStyle w:val="Hyperlink"/>
            <w:color w:val="363534" w:themeColor="text1"/>
          </w:rPr>
          <w:t>ocus</w:t>
        </w:r>
        <w:r w:rsidR="12545280" w:rsidRPr="005458A0">
          <w:rPr>
            <w:rStyle w:val="Hyperlink"/>
            <w:color w:val="363534" w:themeColor="text1"/>
          </w:rPr>
          <w:t xml:space="preserve"> </w:t>
        </w:r>
        <w:r w:rsidR="00BB75CD" w:rsidRPr="005458A0">
          <w:rPr>
            <w:rStyle w:val="Hyperlink"/>
            <w:color w:val="363534" w:themeColor="text1"/>
          </w:rPr>
          <w:t>L</w:t>
        </w:r>
        <w:r w:rsidR="12545280" w:rsidRPr="005458A0">
          <w:rPr>
            <w:rStyle w:val="Hyperlink"/>
            <w:color w:val="363534" w:themeColor="text1"/>
          </w:rPr>
          <w:t>andscapes</w:t>
        </w:r>
      </w:hyperlink>
      <w:r w:rsidR="0087558A" w:rsidRPr="005458A0">
        <w:t xml:space="preserve"> are </w:t>
      </w:r>
      <w:r w:rsidR="00BB75CD" w:rsidRPr="005458A0">
        <w:t>preferable</w:t>
      </w:r>
      <w:r w:rsidR="0087558A" w:rsidRPr="005458A0">
        <w:t>.</w:t>
      </w:r>
    </w:p>
    <w:p w14:paraId="18F52528" w14:textId="77777777" w:rsidR="00615E56" w:rsidRPr="00213EA0" w:rsidRDefault="00615E56" w:rsidP="00C6679C">
      <w:pPr>
        <w:pStyle w:val="BodyText"/>
        <w:spacing w:before="0" w:after="0" w:line="240" w:lineRule="auto"/>
      </w:pPr>
    </w:p>
    <w:p w14:paraId="7E7D7A7D" w14:textId="77777777" w:rsidR="00B40AE6" w:rsidRDefault="00B40AE6" w:rsidP="00C6679C">
      <w:pPr>
        <w:pStyle w:val="BodyText"/>
        <w:spacing w:before="0" w:after="0" w:line="240" w:lineRule="auto"/>
      </w:pPr>
    </w:p>
    <w:p w14:paraId="6F148D7D" w14:textId="052AA57A" w:rsidR="0059525B" w:rsidRDefault="0059525B" w:rsidP="00C6679C">
      <w:pPr>
        <w:pStyle w:val="Heading2"/>
        <w:spacing w:before="0" w:after="0" w:line="240" w:lineRule="auto"/>
      </w:pPr>
      <w:r w:rsidRPr="00BC4231">
        <w:t>What happen after application</w:t>
      </w:r>
      <w:r w:rsidR="009F457B">
        <w:t>s</w:t>
      </w:r>
      <w:r w:rsidRPr="00BC4231">
        <w:t xml:space="preserve"> close?</w:t>
      </w:r>
    </w:p>
    <w:p w14:paraId="7F13AC76" w14:textId="77777777" w:rsidR="00C13D4B" w:rsidRPr="00C13D4B" w:rsidRDefault="00C13D4B" w:rsidP="00C13D4B">
      <w:pPr>
        <w:pStyle w:val="BodyText"/>
        <w:spacing w:before="0" w:after="0" w:line="360" w:lineRule="auto"/>
        <w:rPr>
          <w:lang w:eastAsia="en-AU"/>
        </w:rPr>
      </w:pPr>
    </w:p>
    <w:tbl>
      <w:tblPr>
        <w:tblStyle w:val="TableGrid"/>
        <w:tblW w:w="9356" w:type="dxa"/>
        <w:tblLook w:val="04A0" w:firstRow="1" w:lastRow="0" w:firstColumn="1" w:lastColumn="0" w:noHBand="0" w:noVBand="1"/>
      </w:tblPr>
      <w:tblGrid>
        <w:gridCol w:w="2127"/>
        <w:gridCol w:w="7229"/>
      </w:tblGrid>
      <w:tr w:rsidR="0059525B" w:rsidRPr="0068712C" w14:paraId="683DE770" w14:textId="77777777" w:rsidTr="00F33AC7">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2127" w:type="dxa"/>
            <w:vAlign w:val="top"/>
          </w:tcPr>
          <w:p w14:paraId="0284D78B" w14:textId="77777777" w:rsidR="0059525B" w:rsidRPr="00AC10B9" w:rsidRDefault="0059525B" w:rsidP="00C13D4B">
            <w:pPr>
              <w:pStyle w:val="BodyText"/>
              <w:spacing w:before="0" w:after="0" w:line="360" w:lineRule="auto"/>
              <w:rPr>
                <w:rFonts w:cstheme="minorHAnsi"/>
                <w:b/>
                <w:bCs/>
                <w:sz w:val="20"/>
                <w:lang w:eastAsia="en-AU"/>
              </w:rPr>
            </w:pPr>
            <w:r w:rsidRPr="00AC10B9">
              <w:rPr>
                <w:rFonts w:cstheme="minorHAnsi"/>
                <w:b/>
                <w:bCs/>
                <w:lang w:eastAsia="en-AU"/>
              </w:rPr>
              <w:t>Key Milestones</w:t>
            </w:r>
          </w:p>
        </w:tc>
        <w:tc>
          <w:tcPr>
            <w:tcW w:w="7229" w:type="dxa"/>
          </w:tcPr>
          <w:p w14:paraId="3D4DAEF6" w14:textId="77777777" w:rsidR="0059525B" w:rsidRPr="00AC10B9" w:rsidRDefault="0059525B" w:rsidP="00C13D4B">
            <w:pPr>
              <w:pStyle w:val="BodyText"/>
              <w:spacing w:before="0" w:after="0" w:line="360" w:lineRule="auto"/>
              <w:cnfStyle w:val="100000000000" w:firstRow="1" w:lastRow="0" w:firstColumn="0" w:lastColumn="0" w:oddVBand="0" w:evenVBand="0" w:oddHBand="0" w:evenHBand="0" w:firstRowFirstColumn="0" w:firstRowLastColumn="0" w:lastRowFirstColumn="0" w:lastRowLastColumn="0"/>
              <w:rPr>
                <w:rFonts w:cstheme="minorHAnsi"/>
                <w:b/>
                <w:bCs/>
                <w:sz w:val="20"/>
                <w:lang w:eastAsia="en-AU"/>
              </w:rPr>
            </w:pPr>
            <w:r w:rsidRPr="00AC10B9">
              <w:rPr>
                <w:rFonts w:cstheme="minorHAnsi"/>
                <w:b/>
                <w:bCs/>
                <w:lang w:eastAsia="en-AU"/>
              </w:rPr>
              <w:t>Major Task / timeline</w:t>
            </w:r>
          </w:p>
        </w:tc>
      </w:tr>
      <w:tr w:rsidR="0059525B" w14:paraId="3409A1A2" w14:textId="77777777" w:rsidTr="00F33AC7">
        <w:tc>
          <w:tcPr>
            <w:tcW w:w="2127" w:type="dxa"/>
          </w:tcPr>
          <w:p w14:paraId="29E49CE3" w14:textId="77777777" w:rsidR="0059525B" w:rsidRPr="00AC10B9" w:rsidRDefault="0059525B" w:rsidP="00C13D4B">
            <w:pPr>
              <w:pStyle w:val="BodyText"/>
              <w:spacing w:before="0" w:after="0" w:line="360" w:lineRule="auto"/>
              <w:rPr>
                <w:rFonts w:cstheme="minorHAnsi"/>
                <w:sz w:val="20"/>
                <w:lang w:eastAsia="en-AU"/>
              </w:rPr>
            </w:pPr>
            <w:r w:rsidRPr="00AC10B9">
              <w:rPr>
                <w:rFonts w:cstheme="minorHAnsi"/>
                <w:lang w:eastAsia="en-AU"/>
              </w:rPr>
              <w:t>Assessment &amp; decision making</w:t>
            </w:r>
          </w:p>
        </w:tc>
        <w:tc>
          <w:tcPr>
            <w:tcW w:w="7229" w:type="dxa"/>
          </w:tcPr>
          <w:p w14:paraId="42638B34" w14:textId="77777777" w:rsidR="0059525B" w:rsidRPr="00AC10B9" w:rsidRDefault="0059525B" w:rsidP="00C13D4B">
            <w:pPr>
              <w:pStyle w:val="BodyText"/>
              <w:spacing w:before="0" w:after="0" w:line="360" w:lineRule="auto"/>
              <w:rPr>
                <w:rFonts w:cstheme="minorHAnsi"/>
                <w:sz w:val="20"/>
                <w:lang w:eastAsia="en-AU"/>
              </w:rPr>
            </w:pPr>
            <w:r w:rsidRPr="00AC10B9">
              <w:rPr>
                <w:rFonts w:cstheme="minorHAnsi"/>
                <w:lang w:eastAsia="en-AU"/>
              </w:rPr>
              <w:t xml:space="preserve">Review applications eligibility. </w:t>
            </w:r>
          </w:p>
          <w:p w14:paraId="7FE02274" w14:textId="2949798B" w:rsidR="0059525B" w:rsidRPr="00AC10B9" w:rsidRDefault="0059525B" w:rsidP="00C13D4B">
            <w:pPr>
              <w:pStyle w:val="BodyText"/>
              <w:spacing w:before="0" w:after="0" w:line="360" w:lineRule="auto"/>
              <w:rPr>
                <w:rFonts w:cstheme="minorHAnsi"/>
                <w:sz w:val="20"/>
                <w:lang w:eastAsia="en-AU"/>
              </w:rPr>
            </w:pPr>
            <w:r w:rsidRPr="00AC10B9">
              <w:rPr>
                <w:rFonts w:cstheme="minorHAnsi"/>
                <w:lang w:eastAsia="en-AU"/>
              </w:rPr>
              <w:t xml:space="preserve">Assess applications against </w:t>
            </w:r>
            <w:r w:rsidR="00CB198B" w:rsidRPr="00AC10B9">
              <w:rPr>
                <w:rFonts w:cstheme="minorHAnsi"/>
                <w:lang w:eastAsia="en-AU"/>
              </w:rPr>
              <w:t>assessment</w:t>
            </w:r>
            <w:r w:rsidRPr="00AC10B9">
              <w:rPr>
                <w:rFonts w:cstheme="minorHAnsi"/>
                <w:lang w:eastAsia="en-AU"/>
              </w:rPr>
              <w:t xml:space="preserve"> criteria</w:t>
            </w:r>
            <w:r w:rsidR="00FE47CB" w:rsidRPr="00AC10B9">
              <w:rPr>
                <w:rFonts w:cstheme="minorHAnsi"/>
                <w:lang w:eastAsia="en-AU"/>
              </w:rPr>
              <w:t xml:space="preserve"> and </w:t>
            </w:r>
            <w:r w:rsidR="00EA3C7F" w:rsidRPr="00AC10B9">
              <w:rPr>
                <w:rFonts w:cstheme="minorHAnsi"/>
                <w:lang w:eastAsia="en-AU"/>
              </w:rPr>
              <w:t>record scores for each project. Rank project scores from highest to lowest.</w:t>
            </w:r>
            <w:r w:rsidR="00CB198B" w:rsidRPr="00AC10B9">
              <w:rPr>
                <w:rFonts w:cstheme="minorHAnsi"/>
                <w:lang w:eastAsia="en-AU"/>
              </w:rPr>
              <w:t xml:space="preserve"> </w:t>
            </w:r>
            <w:r w:rsidR="004C2AA0" w:rsidRPr="00AC10B9">
              <w:rPr>
                <w:rFonts w:cstheme="minorHAnsi"/>
                <w:lang w:eastAsia="en-AU"/>
              </w:rPr>
              <w:t xml:space="preserve">Recommend successful projects for approval. </w:t>
            </w:r>
          </w:p>
          <w:p w14:paraId="5496B0CE" w14:textId="0B2AB9A3" w:rsidR="0059525B" w:rsidRPr="00AC10B9" w:rsidRDefault="0059525B" w:rsidP="00C13D4B">
            <w:pPr>
              <w:pStyle w:val="BodyText"/>
              <w:spacing w:before="0" w:after="0" w:line="360" w:lineRule="auto"/>
              <w:rPr>
                <w:rFonts w:cstheme="minorHAnsi"/>
                <w:sz w:val="20"/>
                <w:lang w:eastAsia="en-AU"/>
              </w:rPr>
            </w:pPr>
            <w:r w:rsidRPr="00AC10B9">
              <w:rPr>
                <w:rFonts w:cstheme="minorHAnsi"/>
                <w:lang w:eastAsia="en-AU"/>
              </w:rPr>
              <w:t xml:space="preserve">Allow </w:t>
            </w:r>
            <w:r w:rsidR="00CD3E18" w:rsidRPr="00AC10B9">
              <w:rPr>
                <w:rFonts w:cstheme="minorHAnsi"/>
                <w:lang w:eastAsia="en-AU"/>
              </w:rPr>
              <w:t>6-8</w:t>
            </w:r>
            <w:r w:rsidRPr="00AC10B9">
              <w:rPr>
                <w:rFonts w:cstheme="minorHAnsi"/>
                <w:lang w:eastAsia="en-AU"/>
              </w:rPr>
              <w:t xml:space="preserve"> weeks depending on quantity and complexity of applications received.</w:t>
            </w:r>
          </w:p>
        </w:tc>
      </w:tr>
      <w:tr w:rsidR="0059525B" w14:paraId="34286A1F" w14:textId="77777777" w:rsidTr="00F33AC7">
        <w:tc>
          <w:tcPr>
            <w:tcW w:w="2127" w:type="dxa"/>
          </w:tcPr>
          <w:p w14:paraId="708A92AC" w14:textId="77777777" w:rsidR="0059525B" w:rsidRPr="00AC10B9" w:rsidRDefault="0059525B" w:rsidP="00C13D4B">
            <w:pPr>
              <w:pStyle w:val="BodyText"/>
              <w:spacing w:before="0" w:after="0" w:line="360" w:lineRule="auto"/>
              <w:rPr>
                <w:rFonts w:cstheme="minorHAnsi"/>
                <w:sz w:val="20"/>
                <w:lang w:eastAsia="en-AU"/>
              </w:rPr>
            </w:pPr>
            <w:r w:rsidRPr="00AC10B9">
              <w:rPr>
                <w:rFonts w:cstheme="minorHAnsi"/>
                <w:lang w:eastAsia="en-AU"/>
              </w:rPr>
              <w:t>Announcements</w:t>
            </w:r>
          </w:p>
        </w:tc>
        <w:tc>
          <w:tcPr>
            <w:tcW w:w="7229" w:type="dxa"/>
          </w:tcPr>
          <w:p w14:paraId="52B63BFE" w14:textId="0A06D280" w:rsidR="0059525B" w:rsidRPr="00AC10B9" w:rsidRDefault="0059525B" w:rsidP="00C13D4B">
            <w:pPr>
              <w:pStyle w:val="BodyText"/>
              <w:spacing w:before="0" w:after="0" w:line="360" w:lineRule="auto"/>
              <w:rPr>
                <w:rFonts w:cstheme="minorHAnsi"/>
                <w:sz w:val="20"/>
                <w:lang w:eastAsia="en-AU"/>
              </w:rPr>
            </w:pPr>
            <w:r w:rsidRPr="00AC10B9">
              <w:rPr>
                <w:rFonts w:cstheme="minorHAnsi"/>
                <w:lang w:eastAsia="en-AU"/>
              </w:rPr>
              <w:t xml:space="preserve">Allow </w:t>
            </w:r>
            <w:r w:rsidR="00B760B0" w:rsidRPr="00AC10B9">
              <w:rPr>
                <w:rFonts w:cstheme="minorHAnsi"/>
                <w:lang w:eastAsia="en-AU"/>
              </w:rPr>
              <w:t>3-4</w:t>
            </w:r>
            <w:r w:rsidRPr="00AC10B9">
              <w:rPr>
                <w:rFonts w:cstheme="minorHAnsi"/>
                <w:lang w:eastAsia="en-AU"/>
              </w:rPr>
              <w:t xml:space="preserve"> weeks.</w:t>
            </w:r>
            <w:r w:rsidR="00982F14" w:rsidRPr="00AC10B9">
              <w:rPr>
                <w:rFonts w:cstheme="minorHAnsi"/>
                <w:lang w:eastAsia="en-AU"/>
              </w:rPr>
              <w:t xml:space="preserve"> </w:t>
            </w:r>
            <w:r w:rsidRPr="00AC10B9">
              <w:rPr>
                <w:rFonts w:cstheme="minorHAnsi"/>
                <w:lang w:eastAsia="en-AU"/>
              </w:rPr>
              <w:t xml:space="preserve">Notify applicant in writing. </w:t>
            </w:r>
          </w:p>
        </w:tc>
      </w:tr>
      <w:tr w:rsidR="0059525B" w14:paraId="1C27BF32" w14:textId="77777777" w:rsidTr="00F33AC7">
        <w:tc>
          <w:tcPr>
            <w:tcW w:w="2127" w:type="dxa"/>
          </w:tcPr>
          <w:p w14:paraId="0D7C01DA" w14:textId="77777777" w:rsidR="0059525B" w:rsidRPr="00AC10B9" w:rsidRDefault="0059525B" w:rsidP="00C13D4B">
            <w:pPr>
              <w:pStyle w:val="BodyText"/>
              <w:spacing w:before="0" w:after="0" w:line="360" w:lineRule="auto"/>
              <w:rPr>
                <w:rFonts w:cstheme="minorHAnsi"/>
                <w:sz w:val="20"/>
                <w:lang w:eastAsia="en-AU"/>
              </w:rPr>
            </w:pPr>
            <w:r w:rsidRPr="00AC10B9">
              <w:rPr>
                <w:rFonts w:cstheme="minorHAnsi"/>
                <w:lang w:eastAsia="en-AU"/>
              </w:rPr>
              <w:t>Project Commencement</w:t>
            </w:r>
          </w:p>
        </w:tc>
        <w:tc>
          <w:tcPr>
            <w:tcW w:w="7229" w:type="dxa"/>
          </w:tcPr>
          <w:p w14:paraId="695FD2D2" w14:textId="71CE697E" w:rsidR="0059525B" w:rsidRPr="00AC10B9" w:rsidRDefault="0059525B" w:rsidP="00C13D4B">
            <w:pPr>
              <w:pStyle w:val="BodyText"/>
              <w:spacing w:before="0" w:after="0" w:line="360" w:lineRule="auto"/>
              <w:rPr>
                <w:rFonts w:cstheme="minorHAnsi"/>
                <w:sz w:val="20"/>
                <w:lang w:eastAsia="en-AU"/>
              </w:rPr>
            </w:pPr>
            <w:r w:rsidRPr="00AC10B9">
              <w:rPr>
                <w:rFonts w:cstheme="minorHAnsi"/>
                <w:lang w:eastAsia="en-AU"/>
              </w:rPr>
              <w:t>Notify</w:t>
            </w:r>
            <w:r w:rsidR="00B760B0" w:rsidRPr="00AC10B9">
              <w:rPr>
                <w:rFonts w:cstheme="minorHAnsi"/>
                <w:lang w:eastAsia="en-AU"/>
              </w:rPr>
              <w:t xml:space="preserve"> applicant</w:t>
            </w:r>
            <w:r w:rsidRPr="00AC10B9">
              <w:rPr>
                <w:rFonts w:cstheme="minorHAnsi"/>
                <w:lang w:eastAsia="en-AU"/>
              </w:rPr>
              <w:t xml:space="preserve"> of the outcome of </w:t>
            </w:r>
            <w:r w:rsidRPr="00AC10B9">
              <w:rPr>
                <w:rFonts w:cstheme="minorHAnsi"/>
                <w:color w:val="auto"/>
                <w:lang w:eastAsia="en-AU"/>
              </w:rPr>
              <w:t>application (soft start).</w:t>
            </w:r>
          </w:p>
        </w:tc>
      </w:tr>
      <w:tr w:rsidR="0059525B" w14:paraId="5725C554" w14:textId="77777777" w:rsidTr="00F33AC7">
        <w:tc>
          <w:tcPr>
            <w:tcW w:w="2127" w:type="dxa"/>
          </w:tcPr>
          <w:p w14:paraId="3BDEB323" w14:textId="77777777" w:rsidR="0059525B" w:rsidRPr="00AC10B9" w:rsidRDefault="0059525B" w:rsidP="00C13D4B">
            <w:pPr>
              <w:pStyle w:val="BodyText"/>
              <w:spacing w:before="0" w:after="0" w:line="360" w:lineRule="auto"/>
              <w:rPr>
                <w:rFonts w:cstheme="minorHAnsi"/>
                <w:sz w:val="20"/>
                <w:lang w:eastAsia="en-AU"/>
              </w:rPr>
            </w:pPr>
            <w:r w:rsidRPr="00AC10B9">
              <w:rPr>
                <w:rFonts w:cstheme="minorHAnsi"/>
                <w:lang w:eastAsia="en-AU"/>
              </w:rPr>
              <w:t>Funding Agreement</w:t>
            </w:r>
          </w:p>
        </w:tc>
        <w:tc>
          <w:tcPr>
            <w:tcW w:w="7229" w:type="dxa"/>
          </w:tcPr>
          <w:p w14:paraId="17A2AF24" w14:textId="43A94558" w:rsidR="0059525B" w:rsidRPr="00AC10B9" w:rsidRDefault="0059525B" w:rsidP="00C13D4B">
            <w:pPr>
              <w:pStyle w:val="BodyText"/>
              <w:spacing w:before="0" w:after="0" w:line="360" w:lineRule="auto"/>
              <w:rPr>
                <w:rFonts w:cstheme="minorHAnsi"/>
                <w:sz w:val="20"/>
                <w:lang w:eastAsia="en-AU"/>
              </w:rPr>
            </w:pPr>
            <w:r w:rsidRPr="00AC10B9">
              <w:rPr>
                <w:rFonts w:cstheme="minorHAnsi"/>
                <w:lang w:eastAsia="en-AU"/>
              </w:rPr>
              <w:t xml:space="preserve">Allow </w:t>
            </w:r>
            <w:r w:rsidR="001D12D0" w:rsidRPr="00AC10B9">
              <w:rPr>
                <w:rFonts w:cstheme="minorHAnsi"/>
                <w:lang w:eastAsia="en-AU"/>
              </w:rPr>
              <w:t>3-4</w:t>
            </w:r>
            <w:r w:rsidRPr="00AC10B9">
              <w:rPr>
                <w:rFonts w:cstheme="minorHAnsi"/>
                <w:lang w:eastAsia="en-AU"/>
              </w:rPr>
              <w:t xml:space="preserve"> weeks.</w:t>
            </w:r>
            <w:r w:rsidR="00982F14" w:rsidRPr="00AC10B9">
              <w:rPr>
                <w:rFonts w:cstheme="minorHAnsi"/>
                <w:lang w:eastAsia="en-AU"/>
              </w:rPr>
              <w:t xml:space="preserve"> </w:t>
            </w:r>
            <w:r w:rsidRPr="00AC10B9">
              <w:rPr>
                <w:rFonts w:cstheme="minorHAnsi"/>
                <w:lang w:eastAsia="en-AU"/>
              </w:rPr>
              <w:t>Establish funding agreement with successful applicants.</w:t>
            </w:r>
          </w:p>
        </w:tc>
      </w:tr>
      <w:tr w:rsidR="0059525B" w14:paraId="74864B1F" w14:textId="77777777" w:rsidTr="00F33AC7">
        <w:tc>
          <w:tcPr>
            <w:tcW w:w="2127" w:type="dxa"/>
          </w:tcPr>
          <w:p w14:paraId="5F100BC5" w14:textId="77777777" w:rsidR="0059525B" w:rsidRPr="00AC10B9" w:rsidRDefault="0059525B" w:rsidP="00C13D4B">
            <w:pPr>
              <w:pStyle w:val="BodyText"/>
              <w:spacing w:before="0" w:after="0" w:line="360" w:lineRule="auto"/>
              <w:rPr>
                <w:rFonts w:cstheme="minorHAnsi"/>
                <w:sz w:val="20"/>
                <w:lang w:eastAsia="en-AU"/>
              </w:rPr>
            </w:pPr>
            <w:r w:rsidRPr="00AC10B9">
              <w:rPr>
                <w:rFonts w:cstheme="minorHAnsi"/>
                <w:lang w:eastAsia="en-AU"/>
              </w:rPr>
              <w:t>Grants payment</w:t>
            </w:r>
          </w:p>
        </w:tc>
        <w:tc>
          <w:tcPr>
            <w:tcW w:w="7229" w:type="dxa"/>
          </w:tcPr>
          <w:p w14:paraId="05A05FC2" w14:textId="77777777" w:rsidR="0059525B" w:rsidRPr="00AC10B9" w:rsidRDefault="0059525B" w:rsidP="00C13D4B">
            <w:pPr>
              <w:pStyle w:val="BodyText"/>
              <w:spacing w:before="0" w:after="0" w:line="360" w:lineRule="auto"/>
              <w:rPr>
                <w:rFonts w:cstheme="minorHAnsi"/>
                <w:sz w:val="20"/>
                <w:lang w:eastAsia="en-AU"/>
              </w:rPr>
            </w:pPr>
            <w:r w:rsidRPr="00AC10B9">
              <w:rPr>
                <w:rFonts w:cstheme="minorHAnsi"/>
                <w:lang w:eastAsia="en-AU"/>
              </w:rPr>
              <w:t>Upon the execution of agreement by both parties.</w:t>
            </w:r>
          </w:p>
        </w:tc>
      </w:tr>
      <w:tr w:rsidR="0059525B" w14:paraId="768F3E1D" w14:textId="77777777" w:rsidTr="00F33AC7">
        <w:tc>
          <w:tcPr>
            <w:tcW w:w="2127" w:type="dxa"/>
          </w:tcPr>
          <w:p w14:paraId="5EFCE68F" w14:textId="77777777" w:rsidR="0059525B" w:rsidRPr="00AC10B9" w:rsidRDefault="0059525B" w:rsidP="00C13D4B">
            <w:pPr>
              <w:pStyle w:val="BodyText"/>
              <w:spacing w:before="0" w:after="0" w:line="360" w:lineRule="auto"/>
              <w:rPr>
                <w:rFonts w:cstheme="minorHAnsi"/>
                <w:sz w:val="20"/>
                <w:lang w:eastAsia="en-AU"/>
              </w:rPr>
            </w:pPr>
            <w:r w:rsidRPr="00AC10B9">
              <w:rPr>
                <w:rFonts w:cstheme="minorHAnsi"/>
                <w:lang w:eastAsia="en-AU"/>
              </w:rPr>
              <w:t>Project completion</w:t>
            </w:r>
          </w:p>
        </w:tc>
        <w:tc>
          <w:tcPr>
            <w:tcW w:w="7229" w:type="dxa"/>
          </w:tcPr>
          <w:p w14:paraId="2725F75C" w14:textId="127BDA1C" w:rsidR="0059525B" w:rsidRPr="00AC10B9" w:rsidRDefault="00101467" w:rsidP="00C13D4B">
            <w:pPr>
              <w:pStyle w:val="BodyText"/>
              <w:spacing w:before="0" w:after="0" w:line="360" w:lineRule="auto"/>
              <w:rPr>
                <w:rFonts w:cstheme="minorHAnsi"/>
                <w:sz w:val="20"/>
                <w:lang w:eastAsia="en-AU"/>
              </w:rPr>
            </w:pPr>
            <w:r w:rsidRPr="00AC10B9">
              <w:rPr>
                <w:rFonts w:cstheme="minorHAnsi"/>
                <w:lang w:eastAsia="en-AU"/>
              </w:rPr>
              <w:t>By 30 June 2022</w:t>
            </w:r>
          </w:p>
        </w:tc>
      </w:tr>
      <w:tr w:rsidR="00AB433C" w14:paraId="2101E96C" w14:textId="77777777" w:rsidTr="00F33AC7">
        <w:tc>
          <w:tcPr>
            <w:tcW w:w="2127" w:type="dxa"/>
          </w:tcPr>
          <w:p w14:paraId="134F6361" w14:textId="0E6BE7F6" w:rsidR="00AB433C" w:rsidRPr="00AC10B9" w:rsidRDefault="00F33AC7" w:rsidP="00C13D4B">
            <w:pPr>
              <w:pStyle w:val="BodyText"/>
              <w:spacing w:before="0" w:after="0" w:line="360" w:lineRule="auto"/>
              <w:rPr>
                <w:rFonts w:cstheme="minorHAnsi"/>
                <w:sz w:val="20"/>
                <w:lang w:eastAsia="en-AU"/>
              </w:rPr>
            </w:pPr>
            <w:r w:rsidRPr="00AC10B9">
              <w:rPr>
                <w:rFonts w:cstheme="minorHAnsi"/>
                <w:lang w:eastAsia="en-AU"/>
              </w:rPr>
              <w:t>Project report &amp; Financial acquittal</w:t>
            </w:r>
          </w:p>
        </w:tc>
        <w:tc>
          <w:tcPr>
            <w:tcW w:w="7229" w:type="dxa"/>
          </w:tcPr>
          <w:p w14:paraId="67A4313D" w14:textId="23ECA1D4" w:rsidR="00AB433C" w:rsidRPr="00AC10B9" w:rsidRDefault="00F33AC7" w:rsidP="00C13D4B">
            <w:pPr>
              <w:pStyle w:val="BodyText"/>
              <w:spacing w:before="0" w:after="0" w:line="360" w:lineRule="auto"/>
              <w:rPr>
                <w:rFonts w:cstheme="minorHAnsi"/>
                <w:sz w:val="20"/>
                <w:lang w:eastAsia="en-AU"/>
              </w:rPr>
            </w:pPr>
            <w:r w:rsidRPr="00AC10B9">
              <w:rPr>
                <w:rFonts w:cstheme="minorHAnsi"/>
                <w:lang w:eastAsia="en-AU"/>
              </w:rPr>
              <w:t>Withing 45 days of project completion</w:t>
            </w:r>
            <w:r w:rsidR="00101467" w:rsidRPr="00AC10B9">
              <w:rPr>
                <w:rFonts w:cstheme="minorHAnsi"/>
                <w:lang w:eastAsia="en-AU"/>
              </w:rPr>
              <w:t>. By 15 August 20</w:t>
            </w:r>
            <w:r w:rsidR="00F72BBF" w:rsidRPr="00AC10B9">
              <w:rPr>
                <w:rFonts w:cstheme="minorHAnsi"/>
                <w:lang w:eastAsia="en-AU"/>
              </w:rPr>
              <w:t>22</w:t>
            </w:r>
          </w:p>
        </w:tc>
      </w:tr>
    </w:tbl>
    <w:p w14:paraId="3D089501" w14:textId="77777777" w:rsidR="0059525B" w:rsidRDefault="0059525B" w:rsidP="00C13D4B">
      <w:pPr>
        <w:spacing w:line="360" w:lineRule="auto"/>
      </w:pPr>
    </w:p>
    <w:p w14:paraId="734FD136" w14:textId="048AE413" w:rsidR="00610B2D" w:rsidRDefault="00610B2D" w:rsidP="00C6679C">
      <w:pPr>
        <w:pStyle w:val="Heading2"/>
        <w:spacing w:before="0" w:after="0" w:line="240" w:lineRule="auto"/>
      </w:pPr>
    </w:p>
    <w:p w14:paraId="5F5C5BBB" w14:textId="7C96BA68" w:rsidR="00615E56" w:rsidRDefault="00615E56" w:rsidP="00615E56">
      <w:pPr>
        <w:pStyle w:val="BodyText"/>
        <w:rPr>
          <w:lang w:eastAsia="en-AU"/>
        </w:rPr>
      </w:pPr>
    </w:p>
    <w:p w14:paraId="3D7A1135" w14:textId="77777777" w:rsidR="00615E56" w:rsidRPr="00615E56" w:rsidRDefault="00615E56" w:rsidP="00615E56">
      <w:pPr>
        <w:pStyle w:val="BodyText"/>
        <w:rPr>
          <w:lang w:eastAsia="en-AU"/>
        </w:rPr>
      </w:pPr>
    </w:p>
    <w:p w14:paraId="3E662745" w14:textId="77777777" w:rsidR="00615E56" w:rsidRDefault="00615E56" w:rsidP="00C6679C">
      <w:pPr>
        <w:pStyle w:val="Heading2"/>
        <w:spacing w:before="0" w:after="0" w:line="240" w:lineRule="auto"/>
      </w:pPr>
    </w:p>
    <w:p w14:paraId="758D4D82" w14:textId="5F32E41D" w:rsidR="00775CE4" w:rsidRPr="00F235D7" w:rsidRDefault="00775CE4" w:rsidP="00C6679C">
      <w:pPr>
        <w:pStyle w:val="Heading2"/>
        <w:spacing w:before="0" w:after="0" w:line="240" w:lineRule="auto"/>
      </w:pPr>
      <w:r w:rsidRPr="00F235D7">
        <w:t xml:space="preserve">What other funding opportunities </w:t>
      </w:r>
      <w:r w:rsidR="00BB4C59">
        <w:t>are</w:t>
      </w:r>
      <w:r w:rsidRPr="00F235D7">
        <w:t xml:space="preserve"> available in 2021?</w:t>
      </w:r>
    </w:p>
    <w:p w14:paraId="63879A35" w14:textId="77777777" w:rsidR="00610B2D" w:rsidRDefault="00610B2D" w:rsidP="00C6679C">
      <w:pPr>
        <w:pStyle w:val="BodyText"/>
        <w:spacing w:before="0" w:after="0" w:line="240" w:lineRule="auto"/>
      </w:pPr>
    </w:p>
    <w:p w14:paraId="48E37C4C" w14:textId="781F4ADB" w:rsidR="00775CE4" w:rsidRPr="005458A0" w:rsidRDefault="00775CE4" w:rsidP="00C6679C">
      <w:pPr>
        <w:pStyle w:val="BodyText"/>
        <w:spacing w:before="0" w:after="0" w:line="240" w:lineRule="auto"/>
      </w:pPr>
      <w:r w:rsidRPr="005458A0">
        <w:t>There are several other grant opportunities available for Victoria’s communities, organisations and volunteers to address threats to biodiversity at different scales. These include:</w:t>
      </w:r>
    </w:p>
    <w:p w14:paraId="0C99976F" w14:textId="77777777" w:rsidR="00610B2D" w:rsidRPr="005458A0" w:rsidRDefault="00610B2D" w:rsidP="00C6679C">
      <w:pPr>
        <w:pStyle w:val="BodyText"/>
        <w:spacing w:before="0" w:after="0" w:line="240" w:lineRule="auto"/>
      </w:pPr>
    </w:p>
    <w:p w14:paraId="5A24440D" w14:textId="4F2F31EB" w:rsidR="00775CE4" w:rsidRPr="005458A0" w:rsidRDefault="00775CE4" w:rsidP="00C6679C">
      <w:pPr>
        <w:pStyle w:val="BodyText"/>
        <w:numPr>
          <w:ilvl w:val="0"/>
          <w:numId w:val="36"/>
        </w:numPr>
        <w:spacing w:before="0" w:after="0" w:line="240" w:lineRule="auto"/>
      </w:pPr>
      <w:r w:rsidRPr="005458A0">
        <w:t xml:space="preserve">Port Phillip Bay Fund </w:t>
      </w:r>
    </w:p>
    <w:p w14:paraId="4EA6CDBB" w14:textId="77777777" w:rsidR="00610B2D" w:rsidRPr="005458A0" w:rsidRDefault="00610B2D" w:rsidP="00610B2D">
      <w:pPr>
        <w:pStyle w:val="BodyText"/>
        <w:spacing w:before="0" w:after="0" w:line="240" w:lineRule="auto"/>
        <w:ind w:left="360"/>
      </w:pPr>
    </w:p>
    <w:p w14:paraId="3C539BC3" w14:textId="1B86980A" w:rsidR="00775CE4" w:rsidRPr="005458A0" w:rsidRDefault="005A4452" w:rsidP="00C6679C">
      <w:pPr>
        <w:pStyle w:val="BodyText"/>
        <w:numPr>
          <w:ilvl w:val="0"/>
          <w:numId w:val="36"/>
        </w:numPr>
        <w:spacing w:before="0" w:after="0" w:line="240" w:lineRule="auto"/>
        <w:rPr>
          <w:rFonts w:eastAsiaTheme="minorEastAsia"/>
        </w:rPr>
      </w:pPr>
      <w:r w:rsidRPr="005458A0">
        <w:t xml:space="preserve">Aboriginal </w:t>
      </w:r>
      <w:r w:rsidR="00780C5E" w:rsidRPr="005458A0">
        <w:t>Community Caring for Country Grants</w:t>
      </w:r>
    </w:p>
    <w:p w14:paraId="6AAD4839" w14:textId="77777777" w:rsidR="00610B2D" w:rsidRPr="005458A0" w:rsidRDefault="00610B2D" w:rsidP="00610B2D">
      <w:pPr>
        <w:pStyle w:val="BodyText"/>
        <w:spacing w:before="0" w:after="0" w:line="240" w:lineRule="auto"/>
        <w:ind w:left="360"/>
        <w:rPr>
          <w:rFonts w:eastAsiaTheme="minorEastAsia"/>
        </w:rPr>
      </w:pPr>
    </w:p>
    <w:p w14:paraId="6E8B5709" w14:textId="252E5F2B" w:rsidR="00775CE4" w:rsidRPr="005458A0" w:rsidRDefault="00780C5E" w:rsidP="00C6679C">
      <w:pPr>
        <w:pStyle w:val="BodyText"/>
        <w:numPr>
          <w:ilvl w:val="0"/>
          <w:numId w:val="36"/>
        </w:numPr>
        <w:spacing w:before="0" w:after="0" w:line="240" w:lineRule="auto"/>
      </w:pPr>
      <w:r w:rsidRPr="005458A0">
        <w:t xml:space="preserve">Victorian </w:t>
      </w:r>
      <w:r w:rsidR="00775CE4" w:rsidRPr="005458A0">
        <w:t>Junior Landcare and Biodiversity Grants</w:t>
      </w:r>
    </w:p>
    <w:p w14:paraId="1197D60F" w14:textId="77777777" w:rsidR="00610B2D" w:rsidRPr="005458A0" w:rsidRDefault="00610B2D" w:rsidP="00610B2D">
      <w:pPr>
        <w:pStyle w:val="BodyText"/>
        <w:spacing w:before="0" w:after="0" w:line="240" w:lineRule="auto"/>
        <w:ind w:left="360"/>
      </w:pPr>
    </w:p>
    <w:p w14:paraId="675082C8" w14:textId="614D5EC6" w:rsidR="00610B2D" w:rsidRPr="005458A0" w:rsidRDefault="00775CE4" w:rsidP="00904B08">
      <w:pPr>
        <w:pStyle w:val="BodyText"/>
        <w:numPr>
          <w:ilvl w:val="0"/>
          <w:numId w:val="36"/>
        </w:numPr>
        <w:spacing w:before="0" w:after="0" w:line="240" w:lineRule="auto"/>
      </w:pPr>
      <w:r w:rsidRPr="005458A0">
        <w:t xml:space="preserve">Victorian Landcare Grants </w:t>
      </w:r>
    </w:p>
    <w:p w14:paraId="7039BCDA" w14:textId="77777777" w:rsidR="00615E56" w:rsidRPr="005458A0" w:rsidRDefault="00615E56" w:rsidP="00615E56">
      <w:pPr>
        <w:pStyle w:val="BodyText"/>
        <w:spacing w:before="0" w:after="0" w:line="240" w:lineRule="auto"/>
      </w:pPr>
    </w:p>
    <w:p w14:paraId="644DE796" w14:textId="55ACF56F" w:rsidR="00BE0691" w:rsidRPr="005458A0" w:rsidRDefault="00775CE4" w:rsidP="00C6679C">
      <w:pPr>
        <w:pStyle w:val="BodyText"/>
        <w:spacing w:before="0" w:after="0" w:line="240" w:lineRule="auto"/>
      </w:pPr>
      <w:r w:rsidRPr="005458A0">
        <w:t xml:space="preserve">You can find out about these grants </w:t>
      </w:r>
      <w:r w:rsidR="006B4A65" w:rsidRPr="005458A0">
        <w:t xml:space="preserve">at </w:t>
      </w:r>
      <w:hyperlink r:id="rId36" w:history="1">
        <w:r w:rsidR="006B4A65" w:rsidRPr="005458A0">
          <w:rPr>
            <w:rStyle w:val="Hyperlink"/>
            <w:color w:val="363534" w:themeColor="text1"/>
          </w:rPr>
          <w:t>environment.vic.gov.au/grants</w:t>
        </w:r>
      </w:hyperlink>
    </w:p>
    <w:p w14:paraId="3647AD02" w14:textId="77777777" w:rsidR="00610B2D" w:rsidRDefault="00610B2D" w:rsidP="00C6679C">
      <w:pPr>
        <w:pStyle w:val="BodyText"/>
        <w:spacing w:before="0" w:after="0" w:line="240" w:lineRule="auto"/>
        <w:rPr>
          <w:b/>
          <w:bCs/>
          <w:color w:val="00B2A9" w:themeColor="text2"/>
          <w:sz w:val="22"/>
          <w:szCs w:val="22"/>
        </w:rPr>
      </w:pPr>
    </w:p>
    <w:p w14:paraId="01EAC33B" w14:textId="77777777" w:rsidR="00610B2D" w:rsidRDefault="00610B2D" w:rsidP="00C6679C">
      <w:pPr>
        <w:pStyle w:val="BodyText"/>
        <w:spacing w:before="0" w:after="0" w:line="240" w:lineRule="auto"/>
        <w:rPr>
          <w:b/>
          <w:bCs/>
          <w:color w:val="00B2A9" w:themeColor="text2"/>
          <w:sz w:val="22"/>
          <w:szCs w:val="22"/>
        </w:rPr>
      </w:pPr>
    </w:p>
    <w:p w14:paraId="394B9748" w14:textId="324AFD78" w:rsidR="00775CE4" w:rsidRPr="00AC10B9" w:rsidRDefault="00775CE4" w:rsidP="00C6679C">
      <w:pPr>
        <w:pStyle w:val="BodyText"/>
        <w:spacing w:before="0" w:after="0" w:line="240" w:lineRule="auto"/>
        <w:rPr>
          <w:b/>
          <w:bCs/>
          <w:color w:val="00B2A9" w:themeColor="text2"/>
          <w:sz w:val="22"/>
          <w:szCs w:val="22"/>
        </w:rPr>
      </w:pPr>
      <w:r w:rsidRPr="00AC10B9">
        <w:rPr>
          <w:b/>
          <w:bCs/>
          <w:color w:val="00B2A9" w:themeColor="text2"/>
          <w:sz w:val="22"/>
          <w:szCs w:val="22"/>
        </w:rPr>
        <w:t>Can I apply for other grants mentioned in the Guidelines as well?</w:t>
      </w:r>
    </w:p>
    <w:p w14:paraId="221F731D" w14:textId="77777777" w:rsidR="00610B2D" w:rsidRDefault="00610B2D" w:rsidP="00C6679C">
      <w:pPr>
        <w:pStyle w:val="BodyText"/>
        <w:spacing w:before="0" w:after="0" w:line="240" w:lineRule="auto"/>
      </w:pPr>
    </w:p>
    <w:p w14:paraId="5DCF621E" w14:textId="77777777" w:rsidR="00C716C2" w:rsidRPr="005458A0" w:rsidRDefault="00775CE4" w:rsidP="00C6679C">
      <w:pPr>
        <w:pStyle w:val="BodyText"/>
        <w:spacing w:before="0" w:after="0" w:line="240" w:lineRule="auto"/>
      </w:pPr>
      <w:r w:rsidRPr="005458A0">
        <w:t>Yes. Eligible groups and organisations can apply for funding from different sources at the same time, but your organisation can’t seek funding for activities (or components) that are already funded through another organisation, program or fund source. </w:t>
      </w:r>
    </w:p>
    <w:p w14:paraId="2D64DA90" w14:textId="77777777" w:rsidR="00C716C2" w:rsidRPr="005458A0" w:rsidRDefault="00C716C2" w:rsidP="00C6679C">
      <w:pPr>
        <w:pStyle w:val="BodyText"/>
        <w:spacing w:before="0" w:after="0" w:line="240" w:lineRule="auto"/>
      </w:pPr>
    </w:p>
    <w:p w14:paraId="23F7793A" w14:textId="30043B54" w:rsidR="00775CE4" w:rsidRPr="005458A0" w:rsidRDefault="00775CE4" w:rsidP="00C6679C">
      <w:pPr>
        <w:pStyle w:val="BodyText"/>
        <w:spacing w:before="0" w:after="0" w:line="240" w:lineRule="auto"/>
        <w:rPr>
          <w:rStyle w:val="normaltextrun"/>
          <w:rFonts w:cstheme="minorHAnsi"/>
          <w:shd w:val="clear" w:color="auto" w:fill="FFFFFF"/>
        </w:rPr>
      </w:pPr>
      <w:r w:rsidRPr="005458A0">
        <w:t>Your project can build on the success of past or existing projects but</w:t>
      </w:r>
      <w:r w:rsidRPr="005458A0">
        <w:rPr>
          <w:rStyle w:val="normaltextrun"/>
          <w:rFonts w:cstheme="minorHAnsi"/>
          <w:shd w:val="clear" w:color="auto" w:fill="FFFFFF"/>
        </w:rPr>
        <w:t xml:space="preserve"> must be new work.  </w:t>
      </w:r>
    </w:p>
    <w:p w14:paraId="551E5B9F" w14:textId="77777777" w:rsidR="00C716C2" w:rsidRPr="005458A0" w:rsidRDefault="00C716C2" w:rsidP="00C6679C">
      <w:pPr>
        <w:pStyle w:val="BodyText"/>
        <w:spacing w:before="0" w:after="0" w:line="240" w:lineRule="auto"/>
        <w:rPr>
          <w:rStyle w:val="normaltextrun"/>
          <w:rFonts w:ascii="Calibri" w:hAnsi="Calibri" w:cs="Calibri"/>
          <w:b/>
          <w:bCs/>
          <w:shd w:val="clear" w:color="auto" w:fill="FFFFFF"/>
        </w:rPr>
      </w:pPr>
    </w:p>
    <w:p w14:paraId="4331C6B3" w14:textId="345D8833" w:rsidR="00C77EA5" w:rsidRPr="005458A0" w:rsidRDefault="00775CE4" w:rsidP="009B5D90">
      <w:pPr>
        <w:pStyle w:val="BodyText"/>
        <w:spacing w:before="0" w:after="0" w:line="240" w:lineRule="auto"/>
      </w:pPr>
      <w:r w:rsidRPr="005458A0">
        <w:t xml:space="preserve">For example, if you apply for the same project in multiple grant rounds and you are successful in one program, then you must withdraw your application from the remaining grant programs.  </w:t>
      </w:r>
    </w:p>
    <w:sectPr w:rsidR="00C77EA5" w:rsidRPr="005458A0" w:rsidSect="00DE028D">
      <w:headerReference w:type="even" r:id="rId37"/>
      <w:headerReference w:type="default" r:id="rId38"/>
      <w:footerReference w:type="even" r:id="rId39"/>
      <w:footerReference w:type="default" r:id="rId40"/>
      <w:headerReference w:type="first" r:id="rId41"/>
      <w:footerReference w:type="first" r:id="rId42"/>
      <w:type w:val="continuous"/>
      <w:pgSz w:w="11907" w:h="16840" w:code="9"/>
      <w:pgMar w:top="2211" w:right="851" w:bottom="1758" w:left="851" w:header="284" w:footer="284"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43C594" w14:textId="77777777" w:rsidR="007F3888" w:rsidRDefault="007F3888">
      <w:r>
        <w:separator/>
      </w:r>
    </w:p>
    <w:p w14:paraId="2CFFA44C" w14:textId="77777777" w:rsidR="007F3888" w:rsidRDefault="007F3888"/>
    <w:p w14:paraId="664EAFE1" w14:textId="77777777" w:rsidR="007F3888" w:rsidRDefault="007F3888"/>
  </w:endnote>
  <w:endnote w:type="continuationSeparator" w:id="0">
    <w:p w14:paraId="62EC9826" w14:textId="77777777" w:rsidR="007F3888" w:rsidRDefault="007F3888">
      <w:r>
        <w:continuationSeparator/>
      </w:r>
    </w:p>
    <w:p w14:paraId="2995D015" w14:textId="77777777" w:rsidR="007F3888" w:rsidRDefault="007F3888"/>
    <w:p w14:paraId="735C8D24" w14:textId="77777777" w:rsidR="007F3888" w:rsidRDefault="007F3888"/>
  </w:endnote>
  <w:endnote w:type="continuationNotice" w:id="1">
    <w:p w14:paraId="476DF78F" w14:textId="77777777" w:rsidR="007F3888" w:rsidRDefault="007F388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biri">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AsPlaceholder"/>
      <w:tblpPr w:bottomFromText="284" w:vertAnchor="page" w:horzAnchor="margin" w:tblpYSpec="bottom"/>
      <w:tblW w:w="9411" w:type="dxa"/>
      <w:tblLayout w:type="fixed"/>
      <w:tblCellMar>
        <w:bottom w:w="284" w:type="dxa"/>
      </w:tblCellMar>
      <w:tblLook w:val="04A0" w:firstRow="1" w:lastRow="0" w:firstColumn="1" w:lastColumn="0" w:noHBand="0" w:noVBand="1"/>
    </w:tblPr>
    <w:tblGrid>
      <w:gridCol w:w="340"/>
      <w:gridCol w:w="9071"/>
    </w:tblGrid>
    <w:tr w:rsidR="00C46A59" w14:paraId="5D7738BC" w14:textId="77777777" w:rsidTr="007620FF">
      <w:trPr>
        <w:trHeight w:val="397"/>
      </w:trPr>
      <w:tc>
        <w:tcPr>
          <w:tcW w:w="340" w:type="dxa"/>
        </w:tcPr>
        <w:p w14:paraId="3E70067E" w14:textId="53BEAEFE" w:rsidR="00C46A59" w:rsidRPr="00D55628" w:rsidRDefault="006E1D44" w:rsidP="00DE028D">
          <w:pPr>
            <w:pStyle w:val="FooterEvenPageNumber"/>
            <w:framePr w:wrap="auto" w:vAnchor="margin" w:hAnchor="text" w:yAlign="inline"/>
          </w:pPr>
          <w:r>
            <w:rPr>
              <w:noProof/>
            </w:rPr>
            <mc:AlternateContent>
              <mc:Choice Requires="wps">
                <w:drawing>
                  <wp:anchor distT="0" distB="0" distL="114300" distR="114300" simplePos="0" relativeHeight="251658275" behindDoc="0" locked="0" layoutInCell="0" allowOverlap="1" wp14:anchorId="554C15C5" wp14:editId="0EFADA09">
                    <wp:simplePos x="0" y="0"/>
                    <wp:positionH relativeFrom="page">
                      <wp:posOffset>0</wp:posOffset>
                    </wp:positionH>
                    <wp:positionV relativeFrom="page">
                      <wp:posOffset>10229453</wp:posOffset>
                    </wp:positionV>
                    <wp:extent cx="7560945" cy="273050"/>
                    <wp:effectExtent l="0" t="0" r="0" b="12700"/>
                    <wp:wrapNone/>
                    <wp:docPr id="4" name="MSIPCM02784ebc8fbcba7d93ecf243" descr="{&quot;HashCode&quot;:-1264680268,&quot;Height&quot;:842.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6844830" w14:textId="45E202E2" w:rsidR="006E1D44" w:rsidRPr="006E1D44" w:rsidRDefault="006E1D44" w:rsidP="006E1D44">
                                <w:pPr>
                                  <w:jc w:val="center"/>
                                  <w:rPr>
                                    <w:rFonts w:ascii="Calibri" w:hAnsi="Calibri" w:cs="Calibri"/>
                                    <w:color w:val="000000"/>
                                    <w:sz w:val="24"/>
                                  </w:rPr>
                                </w:pPr>
                                <w:r w:rsidRPr="006E1D44">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54C15C5" id="_x0000_t202" coordsize="21600,21600" o:spt="202" path="m,l,21600r21600,l21600,xe">
                    <v:stroke joinstyle="miter"/>
                    <v:path gradientshapeok="t" o:connecttype="rect"/>
                  </v:shapetype>
                  <v:shape id="MSIPCM02784ebc8fbcba7d93ecf243" o:spid="_x0000_s1026" type="#_x0000_t202" alt="{&quot;HashCode&quot;:-1264680268,&quot;Height&quot;:842.0,&quot;Width&quot;:595.0,&quot;Placement&quot;:&quot;Footer&quot;,&quot;Index&quot;:&quot;OddAndEven&quot;,&quot;Section&quot;:1,&quot;Top&quot;:0.0,&quot;Left&quot;:0.0}" style="position:absolute;margin-left:0;margin-top:805.45pt;width:595.35pt;height:21.5pt;z-index:251658275;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" o:allowincell="f" filled="f" stroked="f" strokeweight=".5pt">
                    <v:textbox inset=",0,,0">
                      <w:txbxContent>
                        <w:p w14:paraId="06844830" w14:textId="45E202E2" w:rsidR="006E1D44" w:rsidRPr="006E1D44" w:rsidRDefault="006E1D44" w:rsidP="006E1D44">
                          <w:pPr>
                            <w:jc w:val="center"/>
                            <w:rPr>
                              <w:rFonts w:ascii="Calibri" w:hAnsi="Calibri" w:cs="Calibri"/>
                              <w:color w:val="000000"/>
                              <w:sz w:val="24"/>
                            </w:rPr>
                          </w:pPr>
                          <w:r w:rsidRPr="006E1D44">
                            <w:rPr>
                              <w:rFonts w:ascii="Calibri" w:hAnsi="Calibri" w:cs="Calibri"/>
                              <w:color w:val="000000"/>
                              <w:sz w:val="24"/>
                            </w:rPr>
                            <w:t>OFFICIAL</w:t>
                          </w:r>
                        </w:p>
                      </w:txbxContent>
                    </v:textbox>
                    <w10:wrap anchorx="page" anchory="page"/>
                  </v:shape>
                </w:pict>
              </mc:Fallback>
            </mc:AlternateContent>
          </w:r>
          <w:r w:rsidR="00C46A59" w:rsidRPr="00D55628">
            <w:fldChar w:fldCharType="begin"/>
          </w:r>
          <w:r w:rsidR="00C46A59" w:rsidRPr="00D55628">
            <w:instrText xml:space="preserve"> PAGE   \* MERGEFORMAT </w:instrText>
          </w:r>
          <w:r w:rsidR="00C46A59" w:rsidRPr="00D55628">
            <w:fldChar w:fldCharType="separate"/>
          </w:r>
          <w:r w:rsidR="00C46A59">
            <w:rPr>
              <w:noProof/>
            </w:rPr>
            <w:t>2</w:t>
          </w:r>
          <w:r w:rsidR="00C46A59" w:rsidRPr="00D55628">
            <w:fldChar w:fldCharType="end"/>
          </w:r>
        </w:p>
      </w:tc>
      <w:tc>
        <w:tcPr>
          <w:tcW w:w="9071" w:type="dxa"/>
        </w:tcPr>
        <w:p w14:paraId="6AB5D9F3" w14:textId="77777777" w:rsidR="00C46A59" w:rsidRPr="00D55628" w:rsidRDefault="00C46A59" w:rsidP="00DE028D">
          <w:pPr>
            <w:pStyle w:val="FooterEven"/>
          </w:pPr>
        </w:p>
      </w:tc>
    </w:tr>
  </w:tbl>
  <w:p w14:paraId="41C86EFF" w14:textId="77777777" w:rsidR="00C46A59" w:rsidRDefault="00C46A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AsPlaceholder"/>
      <w:tblpPr w:bottomFromText="284" w:vertAnchor="page" w:horzAnchor="margin" w:tblpXSpec="right" w:tblpYSpec="bottom"/>
      <w:tblW w:w="9411" w:type="dxa"/>
      <w:tblLayout w:type="fixed"/>
      <w:tblCellMar>
        <w:bottom w:w="284" w:type="dxa"/>
      </w:tblCellMar>
      <w:tblLook w:val="04A0" w:firstRow="1" w:lastRow="0" w:firstColumn="1" w:lastColumn="0" w:noHBand="0" w:noVBand="1"/>
    </w:tblPr>
    <w:tblGrid>
      <w:gridCol w:w="9071"/>
      <w:gridCol w:w="340"/>
    </w:tblGrid>
    <w:tr w:rsidR="00C46A59" w14:paraId="6406884B" w14:textId="77777777" w:rsidTr="007620FF">
      <w:trPr>
        <w:trHeight w:val="397"/>
      </w:trPr>
      <w:tc>
        <w:tcPr>
          <w:tcW w:w="9071" w:type="dxa"/>
        </w:tcPr>
        <w:p w14:paraId="40A65EC1" w14:textId="24B76A3C" w:rsidR="00C46A59" w:rsidRPr="00CB1FB7" w:rsidRDefault="006E1D44" w:rsidP="00DE028D">
          <w:pPr>
            <w:pStyle w:val="FooterOdd"/>
            <w:rPr>
              <w:b/>
            </w:rPr>
          </w:pPr>
          <w:r>
            <w:rPr>
              <w:b/>
              <w:noProof/>
            </w:rPr>
            <mc:AlternateContent>
              <mc:Choice Requires="wps">
                <w:drawing>
                  <wp:anchor distT="0" distB="0" distL="114300" distR="114300" simplePos="1" relativeHeight="251658273" behindDoc="0" locked="0" layoutInCell="0" allowOverlap="1" wp14:anchorId="2B73585D" wp14:editId="3CD5DD33">
                    <wp:simplePos x="0" y="10229453"/>
                    <wp:positionH relativeFrom="page">
                      <wp:posOffset>0</wp:posOffset>
                    </wp:positionH>
                    <wp:positionV relativeFrom="page">
                      <wp:posOffset>10229215</wp:posOffset>
                    </wp:positionV>
                    <wp:extent cx="7560945" cy="273050"/>
                    <wp:effectExtent l="0" t="0" r="0" b="12700"/>
                    <wp:wrapNone/>
                    <wp:docPr id="2" name="MSIPCM9df14e98b26cf56f90721478" descr="{&quot;HashCode&quot;:-1264680268,&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ABD0057" w14:textId="6A4A4E01" w:rsidR="006E1D44" w:rsidRPr="006E1D44" w:rsidRDefault="006E1D44" w:rsidP="006E1D44">
                                <w:pPr>
                                  <w:jc w:val="center"/>
                                  <w:rPr>
                                    <w:rFonts w:ascii="Calibri" w:hAnsi="Calibri" w:cs="Calibri"/>
                                    <w:color w:val="000000"/>
                                    <w:sz w:val="24"/>
                                  </w:rPr>
                                </w:pPr>
                                <w:r w:rsidRPr="006E1D44">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B73585D" id="_x0000_t202" coordsize="21600,21600" o:spt="202" path="m,l,21600r21600,l21600,xe">
                    <v:stroke joinstyle="miter"/>
                    <v:path gradientshapeok="t" o:connecttype="rect"/>
                  </v:shapetype>
                  <v:shape id="MSIPCM9df14e98b26cf56f90721478" o:spid="_x0000_s1027" type="#_x0000_t202" alt="{&quot;HashCode&quot;:-1264680268,&quot;Height&quot;:842.0,&quot;Width&quot;:595.0,&quot;Placement&quot;:&quot;Footer&quot;,&quot;Index&quot;:&quot;Primary&quot;,&quot;Section&quot;:1,&quot;Top&quot;:0.0,&quot;Left&quot;:0.0}" style="position:absolute;left:0;text-align:left;margin-left:0;margin-top:805.45pt;width:595.35pt;height:21.5pt;z-index:25165827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" o:allowincell="f" filled="f" stroked="f" strokeweight=".5pt">
                    <v:textbox inset=",0,,0">
                      <w:txbxContent>
                        <w:p w14:paraId="1ABD0057" w14:textId="6A4A4E01" w:rsidR="006E1D44" w:rsidRPr="006E1D44" w:rsidRDefault="006E1D44" w:rsidP="006E1D44">
                          <w:pPr>
                            <w:jc w:val="center"/>
                            <w:rPr>
                              <w:rFonts w:ascii="Calibri" w:hAnsi="Calibri" w:cs="Calibri"/>
                              <w:color w:val="000000"/>
                              <w:sz w:val="24"/>
                            </w:rPr>
                          </w:pPr>
                          <w:r w:rsidRPr="006E1D44">
                            <w:rPr>
                              <w:rFonts w:ascii="Calibri" w:hAnsi="Calibri" w:cs="Calibri"/>
                              <w:color w:val="000000"/>
                              <w:sz w:val="24"/>
                            </w:rPr>
                            <w:t>OFFICIAL</w:t>
                          </w:r>
                        </w:p>
                      </w:txbxContent>
                    </v:textbox>
                    <w10:wrap anchorx="page" anchory="page"/>
                  </v:shape>
                </w:pict>
              </mc:Fallback>
            </mc:AlternateContent>
          </w:r>
        </w:p>
      </w:tc>
      <w:tc>
        <w:tcPr>
          <w:tcW w:w="340" w:type="dxa"/>
        </w:tcPr>
        <w:p w14:paraId="498DE7E8" w14:textId="77777777" w:rsidR="00C46A59" w:rsidRPr="00D55628" w:rsidRDefault="00C46A59" w:rsidP="00DE028D">
          <w:pPr>
            <w:pStyle w:val="FooterOddPageNumber"/>
          </w:pPr>
          <w:r w:rsidRPr="00D55628">
            <w:fldChar w:fldCharType="begin"/>
          </w:r>
          <w:r w:rsidRPr="00D55628">
            <w:instrText xml:space="preserve"> PAGE   \* MERGEFORMAT </w:instrText>
          </w:r>
          <w:r w:rsidRPr="00D55628">
            <w:fldChar w:fldCharType="separate"/>
          </w:r>
          <w:r>
            <w:rPr>
              <w:noProof/>
            </w:rPr>
            <w:t>3</w:t>
          </w:r>
          <w:r w:rsidRPr="00D55628">
            <w:fldChar w:fldCharType="end"/>
          </w:r>
        </w:p>
      </w:tc>
    </w:tr>
  </w:tbl>
  <w:p w14:paraId="69A79D5B" w14:textId="77777777" w:rsidR="00C46A59" w:rsidRDefault="00C46A59" w:rsidP="00DE028D">
    <w:pPr>
      <w:pStyle w:val="Footer"/>
    </w:pPr>
  </w:p>
  <w:p w14:paraId="5E4C8C6A" w14:textId="77777777" w:rsidR="00C46A59" w:rsidRPr="00DE028D" w:rsidRDefault="00C46A59" w:rsidP="00DE02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165A92" w14:textId="03C7DBB1" w:rsidR="00C46A59" w:rsidRDefault="006E1D44" w:rsidP="00BF3066">
    <w:pPr>
      <w:pStyle w:val="Footer"/>
      <w:spacing w:before="1600"/>
    </w:pPr>
    <w:r>
      <w:rPr>
        <w:noProof/>
      </w:rPr>
      <mc:AlternateContent>
        <mc:Choice Requires="wps">
          <w:drawing>
            <wp:anchor distT="0" distB="0" distL="114300" distR="114300" simplePos="0" relativeHeight="251658274" behindDoc="0" locked="0" layoutInCell="0" allowOverlap="1" wp14:anchorId="2543C661" wp14:editId="42C62D08">
              <wp:simplePos x="0" y="0"/>
              <wp:positionH relativeFrom="page">
                <wp:posOffset>0</wp:posOffset>
              </wp:positionH>
              <wp:positionV relativeFrom="page">
                <wp:posOffset>10229215</wp:posOffset>
              </wp:positionV>
              <wp:extent cx="7560945" cy="273050"/>
              <wp:effectExtent l="0" t="0" r="0" b="12700"/>
              <wp:wrapNone/>
              <wp:docPr id="3" name="MSIPCM411747cf988c0115afcfed82" descr="{&quot;HashCode&quot;:-1264680268,&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BD698FF" w14:textId="7164A2FB" w:rsidR="006E1D44" w:rsidRPr="000E5BC8" w:rsidRDefault="006E1D44" w:rsidP="006E1D44">
                          <w:pPr>
                            <w:jc w:val="center"/>
                            <w:rPr>
                              <w:rFonts w:ascii="Calibri" w:hAnsi="Calibri" w:cs="Calibri"/>
                              <w:color w:val="FFFFFF" w:themeColor="background1"/>
                              <w:sz w:val="24"/>
                            </w:rPr>
                          </w:pPr>
                          <w:r w:rsidRPr="000E5BC8">
                            <w:rPr>
                              <w:rFonts w:ascii="Calibri" w:hAnsi="Calibri" w:cs="Calibri"/>
                              <w:color w:val="FFFFFF" w:themeColor="background1"/>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543C661" id="_x0000_t202" coordsize="21600,21600" o:spt="202" path="m,l,21600r21600,l21600,xe">
              <v:stroke joinstyle="miter"/>
              <v:path gradientshapeok="t" o:connecttype="rect"/>
            </v:shapetype>
            <v:shape id="MSIPCM411747cf988c0115afcfed82" o:spid="_x0000_s1028" type="#_x0000_t202" alt="{&quot;HashCode&quot;:-1264680268,&quot;Height&quot;:842.0,&quot;Width&quot;:595.0,&quot;Placement&quot;:&quot;Footer&quot;,&quot;Index&quot;:&quot;FirstPage&quot;,&quot;Section&quot;:1,&quot;Top&quot;:0.0,&quot;Left&quot;:0.0}" style="position:absolute;margin-left:0;margin-top:805.45pt;width:595.35pt;height:21.5pt;z-index:25165827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" o:allowincell="f" filled="f" stroked="f" strokeweight=".5pt">
              <v:textbox inset=",0,,0">
                <w:txbxContent>
                  <w:p w14:paraId="6BD698FF" w14:textId="7164A2FB" w:rsidR="006E1D44" w:rsidRPr="000E5BC8" w:rsidRDefault="006E1D44" w:rsidP="006E1D44">
                    <w:pPr>
                      <w:jc w:val="center"/>
                      <w:rPr>
                        <w:rFonts w:ascii="Calibri" w:hAnsi="Calibri" w:cs="Calibri"/>
                        <w:color w:val="FFFFFF" w:themeColor="background1"/>
                        <w:sz w:val="24"/>
                      </w:rPr>
                    </w:pPr>
                    <w:r w:rsidRPr="000E5BC8">
                      <w:rPr>
                        <w:rFonts w:ascii="Calibri" w:hAnsi="Calibri" w:cs="Calibri"/>
                        <w:color w:val="FFFFFF" w:themeColor="background1"/>
                        <w:sz w:val="24"/>
                      </w:rPr>
                      <w:t>OFFICIAL</w:t>
                    </w:r>
                  </w:p>
                </w:txbxContent>
              </v:textbox>
              <w10:wrap anchorx="page" anchory="page"/>
            </v:shape>
          </w:pict>
        </mc:Fallback>
      </mc:AlternateContent>
    </w:r>
    <w:r w:rsidR="00C46A59">
      <w:rPr>
        <w:noProof/>
      </w:rPr>
      <w:drawing>
        <wp:anchor distT="0" distB="0" distL="114300" distR="114300" simplePos="0" relativeHeight="251658261" behindDoc="1" locked="1" layoutInCell="1" allowOverlap="1" wp14:anchorId="03FFA532" wp14:editId="429EB4DD">
          <wp:simplePos x="0" y="0"/>
          <wp:positionH relativeFrom="page">
            <wp:align>right</wp:align>
          </wp:positionH>
          <wp:positionV relativeFrom="page">
            <wp:align>bottom</wp:align>
          </wp:positionV>
          <wp:extent cx="2403762" cy="1083600"/>
          <wp:effectExtent l="0" t="0" r="0" b="0"/>
          <wp:wrapNone/>
          <wp:docPr id="46" name="Logo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Mono"/>
                  <pic:cNvPicPr/>
                </pic:nvPicPr>
                <pic:blipFill>
                  <a:blip r:embed="rId1">
                    <a:extLst>
                      <a:ext uri="{28A0092B-C50C-407E-A947-70E740481C1C}">
                        <a14:useLocalDpi xmlns:a14="http://schemas.microsoft.com/office/drawing/2010/main" val="0"/>
                      </a:ext>
                    </a:extLst>
                  </a:blip>
                  <a:srcRect r="-9649" b="-19403"/>
                  <a:stretch>
                    <a:fillRect/>
                  </a:stretch>
                </pic:blipFill>
                <pic:spPr bwMode="auto">
                  <a:xfrm>
                    <a:off x="0" y="0"/>
                    <a:ext cx="2408753" cy="1085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46A59">
      <w:rPr>
        <w:noProof/>
        <w:sz w:val="18"/>
      </w:rPr>
      <mc:AlternateContent>
        <mc:Choice Requires="wps">
          <w:drawing>
            <wp:anchor distT="0" distB="0" distL="114300" distR="114300" simplePos="0" relativeHeight="251658260" behindDoc="0" locked="1" layoutInCell="1" allowOverlap="1" wp14:anchorId="6BEEC363" wp14:editId="41CA9724">
              <wp:simplePos x="0" y="0"/>
              <wp:positionH relativeFrom="page">
                <wp:align>left</wp:align>
              </wp:positionH>
              <wp:positionV relativeFrom="page">
                <wp:align>bottom</wp:align>
              </wp:positionV>
              <wp:extent cx="3848400" cy="720000"/>
              <wp:effectExtent l="0" t="0" r="0" b="0"/>
              <wp:wrapNone/>
              <wp:docPr id="28" name="WebAddress" hidden="1"/>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F7C96F0" w14:textId="77777777" w:rsidR="00C46A59" w:rsidRPr="009F69FA" w:rsidRDefault="00C46A59" w:rsidP="00213C82">
                          <w:pPr>
                            <w:pStyle w:val="xWeb"/>
                          </w:pPr>
                          <w:r w:rsidRPr="009F69FA">
                            <w:t>de</w:t>
                          </w:r>
                          <w:r>
                            <w:t>lwp</w:t>
                          </w:r>
                          <w:r w:rsidRPr="009F69FA">
                            <w:t>.vic.gov.au</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EC363" id="WebAddress" o:spid="_x0000_s1029" type="#_x0000_t202" style="position:absolute;margin-left:0;margin-top:0;width:303pt;height:56.7pt;z-index:251658260;visibility:hidden;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" filled="f" stroked="f" strokeweight=".5pt">
              <v:textbox inset="15mm">
                <w:txbxContent>
                  <w:p w14:paraId="1F7C96F0" w14:textId="77777777" w:rsidR="00C46A59" w:rsidRPr="009F69FA" w:rsidRDefault="00C46A59" w:rsidP="00213C82">
                    <w:pPr>
                      <w:pStyle w:val="xWeb"/>
                    </w:pPr>
                    <w:r w:rsidRPr="009F69FA">
                      <w:t>de</w:t>
                    </w:r>
                    <w:r>
                      <w:t>lwp</w:t>
                    </w:r>
                    <w:r w:rsidRPr="009F69FA">
                      <w:t>.vic.gov.au</w:t>
                    </w:r>
                  </w:p>
                </w:txbxContent>
              </v:textbox>
              <w10:wrap anchorx="page" anchory="page"/>
              <w10:anchorlock/>
            </v:shape>
          </w:pict>
        </mc:Fallback>
      </mc:AlternateContent>
    </w:r>
    <w:r w:rsidR="00C46A59">
      <w:rPr>
        <w:noProof/>
        <w:sz w:val="18"/>
      </w:rPr>
      <w:drawing>
        <wp:anchor distT="0" distB="0" distL="114300" distR="114300" simplePos="0" relativeHeight="251658259" behindDoc="1" locked="1" layoutInCell="1" allowOverlap="1" wp14:anchorId="14150DEE" wp14:editId="5D8D56F4">
          <wp:simplePos x="0" y="0"/>
          <wp:positionH relativeFrom="page">
            <wp:align>right</wp:align>
          </wp:positionH>
          <wp:positionV relativeFrom="page">
            <wp:align>bottom</wp:align>
          </wp:positionV>
          <wp:extent cx="2422800" cy="1083600"/>
          <wp:effectExtent l="0" t="0" r="0" b="0"/>
          <wp:wrapNone/>
          <wp:docPr id="47"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2">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AsPlaceholder"/>
      <w:tblpPr w:bottomFromText="284" w:vertAnchor="page" w:horzAnchor="margin" w:tblpYSpec="bottom"/>
      <w:tblW w:w="9411" w:type="dxa"/>
      <w:tblLayout w:type="fixed"/>
      <w:tblCellMar>
        <w:bottom w:w="284" w:type="dxa"/>
      </w:tblCellMar>
      <w:tblLook w:val="04A0" w:firstRow="1" w:lastRow="0" w:firstColumn="1" w:lastColumn="0" w:noHBand="0" w:noVBand="1"/>
    </w:tblPr>
    <w:tblGrid>
      <w:gridCol w:w="340"/>
      <w:gridCol w:w="9071"/>
    </w:tblGrid>
    <w:tr w:rsidR="00DE028D" w14:paraId="53239715" w14:textId="77777777" w:rsidTr="007620FF">
      <w:trPr>
        <w:trHeight w:val="397"/>
      </w:trPr>
      <w:tc>
        <w:tcPr>
          <w:tcW w:w="340" w:type="dxa"/>
        </w:tcPr>
        <w:p w14:paraId="207AD2B8" w14:textId="41F054D4" w:rsidR="00DE028D" w:rsidRPr="00D55628" w:rsidRDefault="006E1D44" w:rsidP="00DE028D">
          <w:pPr>
            <w:pStyle w:val="FooterEvenPageNumber"/>
            <w:framePr w:wrap="auto" w:vAnchor="margin" w:hAnchor="text" w:yAlign="inline"/>
          </w:pPr>
          <w:r>
            <w:rPr>
              <w:noProof/>
            </w:rPr>
            <mc:AlternateContent>
              <mc:Choice Requires="wps">
                <w:drawing>
                  <wp:anchor distT="0" distB="0" distL="114300" distR="114300" simplePos="0" relativeHeight="251658278" behindDoc="0" locked="0" layoutInCell="0" allowOverlap="1" wp14:anchorId="3BF32ADF" wp14:editId="23E154D0">
                    <wp:simplePos x="0" y="0"/>
                    <wp:positionH relativeFrom="page">
                      <wp:posOffset>0</wp:posOffset>
                    </wp:positionH>
                    <wp:positionV relativeFrom="page">
                      <wp:posOffset>10229453</wp:posOffset>
                    </wp:positionV>
                    <wp:extent cx="7560945" cy="273050"/>
                    <wp:effectExtent l="0" t="0" r="0" b="12700"/>
                    <wp:wrapNone/>
                    <wp:docPr id="10" name="MSIPCM34c1420c82878ae2fda109f1" descr="{&quot;HashCode&quot;:-1264680268,&quot;Height&quot;:842.0,&quot;Width&quot;:595.0,&quot;Placement&quot;:&quot;Footer&quot;,&quot;Index&quot;:&quot;OddAndEven&quot;,&quot;Section&quot;:2,&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48E8793" w14:textId="68DDD2E3" w:rsidR="006E1D44" w:rsidRPr="006E1D44" w:rsidRDefault="006E1D44" w:rsidP="006E1D44">
                                <w:pPr>
                                  <w:jc w:val="center"/>
                                  <w:rPr>
                                    <w:rFonts w:ascii="Calibri" w:hAnsi="Calibri" w:cs="Calibri"/>
                                    <w:color w:val="000000"/>
                                    <w:sz w:val="24"/>
                                  </w:rPr>
                                </w:pPr>
                                <w:r w:rsidRPr="006E1D44">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BF32ADF" id="_x0000_t202" coordsize="21600,21600" o:spt="202" path="m,l,21600r21600,l21600,xe">
                    <v:stroke joinstyle="miter"/>
                    <v:path gradientshapeok="t" o:connecttype="rect"/>
                  </v:shapetype>
                  <v:shape id="MSIPCM34c1420c82878ae2fda109f1" o:spid="_x0000_s1030" type="#_x0000_t202" alt="{&quot;HashCode&quot;:-1264680268,&quot;Height&quot;:842.0,&quot;Width&quot;:595.0,&quot;Placement&quot;:&quot;Footer&quot;,&quot;Index&quot;:&quot;OddAndEven&quot;,&quot;Section&quot;:2,&quot;Top&quot;:0.0,&quot;Left&quot;:0.0}" style="position:absolute;margin-left:0;margin-top:805.45pt;width:595.35pt;height:21.5pt;z-index:25165827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" o:allowincell="f" filled="f" stroked="f" strokeweight=".5pt">
                    <v:textbox inset=",0,,0">
                      <w:txbxContent>
                        <w:p w14:paraId="548E8793" w14:textId="68DDD2E3" w:rsidR="006E1D44" w:rsidRPr="006E1D44" w:rsidRDefault="006E1D44" w:rsidP="006E1D44">
                          <w:pPr>
                            <w:jc w:val="center"/>
                            <w:rPr>
                              <w:rFonts w:ascii="Calibri" w:hAnsi="Calibri" w:cs="Calibri"/>
                              <w:color w:val="000000"/>
                              <w:sz w:val="24"/>
                            </w:rPr>
                          </w:pPr>
                          <w:r w:rsidRPr="006E1D44">
                            <w:rPr>
                              <w:rFonts w:ascii="Calibri" w:hAnsi="Calibri" w:cs="Calibri"/>
                              <w:color w:val="000000"/>
                              <w:sz w:val="24"/>
                            </w:rPr>
                            <w:t>OFFICIAL</w:t>
                          </w:r>
                        </w:p>
                      </w:txbxContent>
                    </v:textbox>
                    <w10:wrap anchorx="page" anchory="page"/>
                  </v:shape>
                </w:pict>
              </mc:Fallback>
            </mc:AlternateContent>
          </w:r>
          <w:r w:rsidR="00DE028D" w:rsidRPr="00D55628">
            <w:fldChar w:fldCharType="begin"/>
          </w:r>
          <w:r w:rsidR="00DE028D" w:rsidRPr="00D55628">
            <w:instrText xml:space="preserve"> PAGE   \* MERGEFORMAT </w:instrText>
          </w:r>
          <w:r w:rsidR="00DE028D" w:rsidRPr="00D55628">
            <w:fldChar w:fldCharType="separate"/>
          </w:r>
          <w:r w:rsidR="009C5CCF">
            <w:rPr>
              <w:noProof/>
            </w:rPr>
            <w:t>2</w:t>
          </w:r>
          <w:r w:rsidR="00DE028D" w:rsidRPr="00D55628">
            <w:fldChar w:fldCharType="end"/>
          </w:r>
        </w:p>
      </w:tc>
      <w:tc>
        <w:tcPr>
          <w:tcW w:w="9071" w:type="dxa"/>
        </w:tcPr>
        <w:p w14:paraId="22F2AEAB" w14:textId="77777777" w:rsidR="00DE028D" w:rsidRPr="00D55628" w:rsidRDefault="00DE028D" w:rsidP="00DE028D">
          <w:pPr>
            <w:pStyle w:val="FooterEven"/>
          </w:pPr>
        </w:p>
      </w:tc>
    </w:tr>
  </w:tbl>
  <w:p w14:paraId="1767ECFA" w14:textId="77777777" w:rsidR="00DE028D" w:rsidRDefault="00DE028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AsPlaceholder"/>
      <w:tblpPr w:bottomFromText="284" w:vertAnchor="page" w:horzAnchor="margin" w:tblpXSpec="right" w:tblpYSpec="bottom"/>
      <w:tblW w:w="9411" w:type="dxa"/>
      <w:tblLayout w:type="fixed"/>
      <w:tblCellMar>
        <w:bottom w:w="284" w:type="dxa"/>
      </w:tblCellMar>
      <w:tblLook w:val="04A0" w:firstRow="1" w:lastRow="0" w:firstColumn="1" w:lastColumn="0" w:noHBand="0" w:noVBand="1"/>
    </w:tblPr>
    <w:tblGrid>
      <w:gridCol w:w="9071"/>
      <w:gridCol w:w="340"/>
    </w:tblGrid>
    <w:tr w:rsidR="00DE028D" w14:paraId="3533BECF" w14:textId="77777777" w:rsidTr="007620FF">
      <w:trPr>
        <w:trHeight w:val="397"/>
      </w:trPr>
      <w:tc>
        <w:tcPr>
          <w:tcW w:w="9071" w:type="dxa"/>
        </w:tcPr>
        <w:p w14:paraId="2021D817" w14:textId="1F9446D7" w:rsidR="00DE028D" w:rsidRPr="00CB1FB7" w:rsidRDefault="006E1D44" w:rsidP="00DE028D">
          <w:pPr>
            <w:pStyle w:val="FooterOdd"/>
            <w:rPr>
              <w:b/>
            </w:rPr>
          </w:pPr>
          <w:r>
            <w:rPr>
              <w:b/>
              <w:noProof/>
            </w:rPr>
            <mc:AlternateContent>
              <mc:Choice Requires="wps">
                <w:drawing>
                  <wp:anchor distT="0" distB="0" distL="114300" distR="114300" simplePos="0" relativeHeight="251658276" behindDoc="0" locked="0" layoutInCell="0" allowOverlap="1" wp14:anchorId="166E5D2E" wp14:editId="49442611">
                    <wp:simplePos x="0" y="0"/>
                    <wp:positionH relativeFrom="page">
                      <wp:posOffset>0</wp:posOffset>
                    </wp:positionH>
                    <wp:positionV relativeFrom="page">
                      <wp:posOffset>10229453</wp:posOffset>
                    </wp:positionV>
                    <wp:extent cx="7560945" cy="273050"/>
                    <wp:effectExtent l="0" t="0" r="0" b="12700"/>
                    <wp:wrapNone/>
                    <wp:docPr id="8" name="MSIPCM83294a6c964b210c2fbaa36f" descr="{&quot;HashCode&quot;:-1264680268,&quot;Height&quot;:842.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C6F6D3E" w14:textId="2B060B8F" w:rsidR="006E1D44" w:rsidRPr="006E1D44" w:rsidRDefault="006E1D44" w:rsidP="006E1D44">
                                <w:pPr>
                                  <w:jc w:val="center"/>
                                  <w:rPr>
                                    <w:rFonts w:ascii="Calibri" w:hAnsi="Calibri" w:cs="Calibri"/>
                                    <w:color w:val="000000"/>
                                    <w:sz w:val="24"/>
                                  </w:rPr>
                                </w:pPr>
                                <w:r w:rsidRPr="006E1D44">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66E5D2E" id="_x0000_t202" coordsize="21600,21600" o:spt="202" path="m,l,21600r21600,l21600,xe">
                    <v:stroke joinstyle="miter"/>
                    <v:path gradientshapeok="t" o:connecttype="rect"/>
                  </v:shapetype>
                  <v:shape id="MSIPCM83294a6c964b210c2fbaa36f" o:spid="_x0000_s1031" type="#_x0000_t202" alt="{&quot;HashCode&quot;:-1264680268,&quot;Height&quot;:842.0,&quot;Width&quot;:595.0,&quot;Placement&quot;:&quot;Footer&quot;,&quot;Index&quot;:&quot;Primary&quot;,&quot;Section&quot;:2,&quot;Top&quot;:0.0,&quot;Left&quot;:0.0}" style="position:absolute;left:0;text-align:left;margin-left:0;margin-top:805.45pt;width:595.35pt;height:21.5pt;z-index:25165827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" o:allowincell="f" filled="f" stroked="f" strokeweight=".5pt">
                    <v:textbox inset=",0,,0">
                      <w:txbxContent>
                        <w:p w14:paraId="6C6F6D3E" w14:textId="2B060B8F" w:rsidR="006E1D44" w:rsidRPr="006E1D44" w:rsidRDefault="006E1D44" w:rsidP="006E1D44">
                          <w:pPr>
                            <w:jc w:val="center"/>
                            <w:rPr>
                              <w:rFonts w:ascii="Calibri" w:hAnsi="Calibri" w:cs="Calibri"/>
                              <w:color w:val="000000"/>
                              <w:sz w:val="24"/>
                            </w:rPr>
                          </w:pPr>
                          <w:r w:rsidRPr="006E1D44">
                            <w:rPr>
                              <w:rFonts w:ascii="Calibri" w:hAnsi="Calibri" w:cs="Calibri"/>
                              <w:color w:val="000000"/>
                              <w:sz w:val="24"/>
                            </w:rPr>
                            <w:t>OFFICIAL</w:t>
                          </w:r>
                        </w:p>
                      </w:txbxContent>
                    </v:textbox>
                    <w10:wrap anchorx="page" anchory="page"/>
                  </v:shape>
                </w:pict>
              </mc:Fallback>
            </mc:AlternateContent>
          </w:r>
        </w:p>
      </w:tc>
      <w:tc>
        <w:tcPr>
          <w:tcW w:w="340" w:type="dxa"/>
        </w:tcPr>
        <w:p w14:paraId="4D6BA207" w14:textId="77777777" w:rsidR="00DE028D" w:rsidRPr="00D55628" w:rsidRDefault="00DE028D" w:rsidP="00DE028D">
          <w:pPr>
            <w:pStyle w:val="FooterOddPageNumber"/>
          </w:pPr>
          <w:r w:rsidRPr="00D55628">
            <w:fldChar w:fldCharType="begin"/>
          </w:r>
          <w:r w:rsidRPr="00D55628">
            <w:instrText xml:space="preserve"> PAGE   \* MERGEFORMAT </w:instrText>
          </w:r>
          <w:r w:rsidRPr="00D55628">
            <w:fldChar w:fldCharType="separate"/>
          </w:r>
          <w:r w:rsidR="009D7820">
            <w:rPr>
              <w:noProof/>
            </w:rPr>
            <w:t>3</w:t>
          </w:r>
          <w:r w:rsidRPr="00D55628">
            <w:fldChar w:fldCharType="end"/>
          </w:r>
        </w:p>
      </w:tc>
    </w:tr>
  </w:tbl>
  <w:p w14:paraId="1D2BE3FE" w14:textId="77777777" w:rsidR="00DE028D" w:rsidRDefault="00DE028D" w:rsidP="00DE028D">
    <w:pPr>
      <w:pStyle w:val="Footer"/>
    </w:pPr>
  </w:p>
  <w:p w14:paraId="37D6441E" w14:textId="77777777" w:rsidR="00DE028D" w:rsidRPr="00DE028D" w:rsidRDefault="00DE028D" w:rsidP="00DE028D">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66AE92" w14:textId="6B3C3965" w:rsidR="00E962AA" w:rsidRDefault="006E1D44" w:rsidP="00BF3066">
    <w:pPr>
      <w:pStyle w:val="Footer"/>
      <w:spacing w:before="1600"/>
    </w:pPr>
    <w:r>
      <w:rPr>
        <w:noProof/>
      </w:rPr>
      <mc:AlternateContent>
        <mc:Choice Requires="wps">
          <w:drawing>
            <wp:anchor distT="0" distB="0" distL="114300" distR="114300" simplePos="1" relativeHeight="251658277" behindDoc="0" locked="0" layoutInCell="0" allowOverlap="1" wp14:anchorId="0072D5A6" wp14:editId="26213956">
              <wp:simplePos x="0" y="10229453"/>
              <wp:positionH relativeFrom="page">
                <wp:posOffset>0</wp:posOffset>
              </wp:positionH>
              <wp:positionV relativeFrom="page">
                <wp:posOffset>10229215</wp:posOffset>
              </wp:positionV>
              <wp:extent cx="7560945" cy="273050"/>
              <wp:effectExtent l="0" t="0" r="0" b="12700"/>
              <wp:wrapNone/>
              <wp:docPr id="9" name="MSIPCM707c43619854574b9b47d51a" descr="{&quot;HashCode&quot;:-1264680268,&quot;Height&quot;:842.0,&quot;Width&quot;:595.0,&quot;Placement&quot;:&quot;Footer&quot;,&quot;Index&quot;:&quot;FirstPage&quot;,&quot;Section&quot;:2,&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A2A6A58" w14:textId="5EDF7AA3" w:rsidR="006E1D44" w:rsidRPr="006E1D44" w:rsidRDefault="006E1D44" w:rsidP="006E1D44">
                          <w:pPr>
                            <w:jc w:val="center"/>
                            <w:rPr>
                              <w:rFonts w:ascii="Calibri" w:hAnsi="Calibri" w:cs="Calibri"/>
                              <w:color w:val="000000"/>
                              <w:sz w:val="24"/>
                            </w:rPr>
                          </w:pPr>
                          <w:r w:rsidRPr="006E1D44">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072D5A6" id="_x0000_t202" coordsize="21600,21600" o:spt="202" path="m,l,21600r21600,l21600,xe">
              <v:stroke joinstyle="miter"/>
              <v:path gradientshapeok="t" o:connecttype="rect"/>
            </v:shapetype>
            <v:shape id="MSIPCM707c43619854574b9b47d51a" o:spid="_x0000_s1032" type="#_x0000_t202" alt="{&quot;HashCode&quot;:-1264680268,&quot;Height&quot;:842.0,&quot;Width&quot;:595.0,&quot;Placement&quot;:&quot;Footer&quot;,&quot;Index&quot;:&quot;FirstPage&quot;,&quot;Section&quot;:2,&quot;Top&quot;:0.0,&quot;Left&quot;:0.0}" style="position:absolute;margin-left:0;margin-top:805.45pt;width:595.35pt;height:21.5pt;z-index:251658277;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" o:allowincell="f" filled="f" stroked="f" strokeweight=".5pt">
              <v:textbox inset=",0,,0">
                <w:txbxContent>
                  <w:p w14:paraId="4A2A6A58" w14:textId="5EDF7AA3" w:rsidR="006E1D44" w:rsidRPr="006E1D44" w:rsidRDefault="006E1D44" w:rsidP="006E1D44">
                    <w:pPr>
                      <w:jc w:val="center"/>
                      <w:rPr>
                        <w:rFonts w:ascii="Calibri" w:hAnsi="Calibri" w:cs="Calibri"/>
                        <w:color w:val="000000"/>
                        <w:sz w:val="24"/>
                      </w:rPr>
                    </w:pPr>
                    <w:r w:rsidRPr="006E1D44">
                      <w:rPr>
                        <w:rFonts w:ascii="Calibri" w:hAnsi="Calibri" w:cs="Calibri"/>
                        <w:color w:val="000000"/>
                        <w:sz w:val="24"/>
                      </w:rPr>
                      <w:t>OFFICIAL</w:t>
                    </w:r>
                  </w:p>
                </w:txbxContent>
              </v:textbox>
              <w10:wrap anchorx="page" anchory="page"/>
            </v:shape>
          </w:pict>
        </mc:Fallback>
      </mc:AlternateContent>
    </w:r>
    <w:r w:rsidR="001044F8">
      <w:rPr>
        <w:noProof/>
      </w:rPr>
      <w:drawing>
        <wp:anchor distT="0" distB="0" distL="114300" distR="114300" simplePos="0" relativeHeight="251658252" behindDoc="1" locked="1" layoutInCell="1" allowOverlap="1" wp14:anchorId="275E465E" wp14:editId="66BE39FB">
          <wp:simplePos x="0" y="0"/>
          <wp:positionH relativeFrom="page">
            <wp:posOffset>-36195</wp:posOffset>
          </wp:positionH>
          <wp:positionV relativeFrom="page">
            <wp:align>bottom</wp:align>
          </wp:positionV>
          <wp:extent cx="2008800" cy="950400"/>
          <wp:effectExtent l="0" t="0" r="0" b="2540"/>
          <wp:wrapNone/>
          <wp:docPr id="124" name="SolarVicLog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SolVic-GradientColour_MSWord.jpg"/>
                  <pic:cNvPicPr/>
                </pic:nvPicPr>
                <pic:blipFill>
                  <a:blip r:embed="rId1">
                    <a:extLst>
                      <a:ext uri="{28A0092B-C50C-407E-A947-70E740481C1C}">
                        <a14:useLocalDpi xmlns:a14="http://schemas.microsoft.com/office/drawing/2010/main" val="0"/>
                      </a:ext>
                    </a:extLst>
                  </a:blip>
                  <a:stretch>
                    <a:fillRect/>
                  </a:stretch>
                </pic:blipFill>
                <pic:spPr>
                  <a:xfrm>
                    <a:off x="0" y="0"/>
                    <a:ext cx="2008800" cy="950400"/>
                  </a:xfrm>
                  <a:prstGeom prst="rect">
                    <a:avLst/>
                  </a:prstGeom>
                </pic:spPr>
              </pic:pic>
            </a:graphicData>
          </a:graphic>
          <wp14:sizeRelH relativeFrom="page">
            <wp14:pctWidth>0</wp14:pctWidth>
          </wp14:sizeRelH>
          <wp14:sizeRelV relativeFrom="page">
            <wp14:pctHeight>0</wp14:pctHeight>
          </wp14:sizeRelV>
        </wp:anchor>
      </w:drawing>
    </w:r>
    <w:r w:rsidR="00E962AA">
      <w:rPr>
        <w:noProof/>
      </w:rPr>
      <w:drawing>
        <wp:anchor distT="0" distB="0" distL="114300" distR="114300" simplePos="0" relativeHeight="251658247" behindDoc="1" locked="1" layoutInCell="1" allowOverlap="1" wp14:anchorId="2AC352BA" wp14:editId="22496105">
          <wp:simplePos x="0" y="0"/>
          <wp:positionH relativeFrom="page">
            <wp:align>right</wp:align>
          </wp:positionH>
          <wp:positionV relativeFrom="page">
            <wp:align>bottom</wp:align>
          </wp:positionV>
          <wp:extent cx="2408753" cy="1085850"/>
          <wp:effectExtent l="0" t="0" r="0" b="0"/>
          <wp:wrapNone/>
          <wp:docPr id="25" name="LogoMono" hidden="1"/>
          <wp:cNvGraphicFramePr/>
          <a:graphic xmlns:a="http://schemas.openxmlformats.org/drawingml/2006/main">
            <a:graphicData uri="http://schemas.openxmlformats.org/drawingml/2006/picture">
              <pic:pic xmlns:pic="http://schemas.openxmlformats.org/drawingml/2006/picture">
                <pic:nvPicPr>
                  <pic:cNvPr id="15" name="LogoMono"/>
                  <pic:cNvPicPr/>
                </pic:nvPicPr>
                <pic:blipFill>
                  <a:blip r:embed="rId2">
                    <a:extLst>
                      <a:ext uri="{28A0092B-C50C-407E-A947-70E740481C1C}">
                        <a14:useLocalDpi xmlns:a14="http://schemas.microsoft.com/office/drawing/2010/main" val="0"/>
                      </a:ext>
                    </a:extLst>
                  </a:blip>
                  <a:srcRect r="-9649" b="-19403"/>
                  <a:stretch>
                    <a:fillRect/>
                  </a:stretch>
                </pic:blipFill>
                <pic:spPr bwMode="auto">
                  <a:xfrm>
                    <a:off x="0" y="0"/>
                    <a:ext cx="2408753" cy="1085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962AA">
      <w:rPr>
        <w:noProof/>
        <w:sz w:val="18"/>
      </w:rPr>
      <mc:AlternateContent>
        <mc:Choice Requires="wps">
          <w:drawing>
            <wp:anchor distT="0" distB="0" distL="114300" distR="114300" simplePos="0" relativeHeight="251658246" behindDoc="0" locked="1" layoutInCell="1" allowOverlap="1" wp14:anchorId="741BC02D" wp14:editId="67A86380">
              <wp:simplePos x="0" y="0"/>
              <wp:positionH relativeFrom="page">
                <wp:align>left</wp:align>
              </wp:positionH>
              <wp:positionV relativeFrom="page">
                <wp:align>bottom</wp:align>
              </wp:positionV>
              <wp:extent cx="3848400" cy="720000"/>
              <wp:effectExtent l="0" t="0" r="0" b="0"/>
              <wp:wrapNone/>
              <wp:docPr id="1" name="WebAddress" hidden="1"/>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72BFF0D" w14:textId="77777777" w:rsidR="00E962AA" w:rsidRPr="009F69FA" w:rsidRDefault="00E962AA" w:rsidP="00213C82">
                          <w:pPr>
                            <w:pStyle w:val="xWeb"/>
                          </w:pPr>
                          <w:r w:rsidRPr="009F69FA">
                            <w:t>de</w:t>
                          </w:r>
                          <w:r>
                            <w:t>lwp</w:t>
                          </w:r>
                          <w:r w:rsidRPr="009F69FA">
                            <w:t>.vic.gov.au</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1BC02D" id="_x0000_s1033" type="#_x0000_t202" style="position:absolute;margin-left:0;margin-top:0;width:303pt;height:56.7pt;z-index:251658246;visibility:hidden;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" filled="f" stroked="f" strokeweight=".5pt">
              <v:textbox inset="15mm">
                <w:txbxContent>
                  <w:p w14:paraId="572BFF0D" w14:textId="77777777" w:rsidR="00E962AA" w:rsidRPr="009F69FA" w:rsidRDefault="00E962AA" w:rsidP="00213C82">
                    <w:pPr>
                      <w:pStyle w:val="xWeb"/>
                    </w:pPr>
                    <w:r w:rsidRPr="009F69FA">
                      <w:t>de</w:t>
                    </w:r>
                    <w:r>
                      <w:t>lwp</w:t>
                    </w:r>
                    <w:r w:rsidRPr="009F69FA">
                      <w:t>.vic.gov.au</w:t>
                    </w:r>
                  </w:p>
                </w:txbxContent>
              </v:textbox>
              <w10:wrap anchorx="page" anchory="page"/>
              <w10:anchorlock/>
            </v:shape>
          </w:pict>
        </mc:Fallback>
      </mc:AlternateContent>
    </w:r>
    <w:r w:rsidR="00E962AA">
      <w:rPr>
        <w:noProof/>
        <w:sz w:val="18"/>
      </w:rPr>
      <w:drawing>
        <wp:anchor distT="0" distB="0" distL="114300" distR="114300" simplePos="0" relativeHeight="251658245" behindDoc="1" locked="1" layoutInCell="1" allowOverlap="1" wp14:anchorId="41FE07BB" wp14:editId="497B6FCB">
          <wp:simplePos x="0" y="0"/>
          <wp:positionH relativeFrom="page">
            <wp:align>right</wp:align>
          </wp:positionH>
          <wp:positionV relativeFrom="page">
            <wp:align>bottom</wp:align>
          </wp:positionV>
          <wp:extent cx="2422799" cy="1083600"/>
          <wp:effectExtent l="0" t="0" r="0" b="0"/>
          <wp:wrapNone/>
          <wp:docPr id="53"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3">
                    <a:extLst>
                      <a:ext uri="{28A0092B-C50C-407E-A947-70E740481C1C}">
                        <a14:useLocalDpi xmlns:a14="http://schemas.microsoft.com/office/drawing/2010/main" val="0"/>
                      </a:ext>
                    </a:extLst>
                  </a:blip>
                  <a:srcRect r="-27077" b="-91034"/>
                  <a:stretch>
                    <a:fillRect/>
                  </a:stretch>
                </pic:blipFill>
                <pic:spPr>
                  <a:xfrm>
                    <a:off x="0" y="0"/>
                    <a:ext cx="2422799"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16862E" w14:textId="77777777" w:rsidR="007F3888" w:rsidRPr="008F5280" w:rsidRDefault="007F3888" w:rsidP="008F5280">
      <w:pPr>
        <w:pStyle w:val="FootnoteSeparator"/>
      </w:pPr>
    </w:p>
    <w:p w14:paraId="342646DD" w14:textId="77777777" w:rsidR="007F3888" w:rsidRDefault="007F3888"/>
  </w:footnote>
  <w:footnote w:type="continuationSeparator" w:id="0">
    <w:p w14:paraId="37FCD194" w14:textId="77777777" w:rsidR="007F3888" w:rsidRDefault="007F3888" w:rsidP="008F5280">
      <w:pPr>
        <w:pStyle w:val="FootnoteSeparator"/>
      </w:pPr>
    </w:p>
    <w:p w14:paraId="7900EC5C" w14:textId="77777777" w:rsidR="007F3888" w:rsidRDefault="007F3888"/>
    <w:p w14:paraId="33787E35" w14:textId="77777777" w:rsidR="007F3888" w:rsidRDefault="007F3888"/>
  </w:footnote>
  <w:footnote w:type="continuationNotice" w:id="1">
    <w:p w14:paraId="6741A452" w14:textId="77777777" w:rsidR="007F3888" w:rsidRDefault="007F3888" w:rsidP="00D55628"/>
    <w:p w14:paraId="5C49D3A6" w14:textId="77777777" w:rsidR="007F3888" w:rsidRDefault="007F3888"/>
    <w:p w14:paraId="17497CCC" w14:textId="77777777" w:rsidR="007F3888" w:rsidRDefault="007F388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C46A59" w:rsidRPr="00F579ED" w14:paraId="200D169E" w14:textId="77777777" w:rsidTr="007620FF">
      <w:trPr>
        <w:trHeight w:hRule="exact" w:val="1418"/>
      </w:trPr>
      <w:tc>
        <w:tcPr>
          <w:tcW w:w="7761" w:type="dxa"/>
          <w:vAlign w:val="center"/>
        </w:tcPr>
        <w:p w14:paraId="7C10800B" w14:textId="747B6CB3" w:rsidR="00C46A59" w:rsidRPr="00F579ED" w:rsidRDefault="00C46A59" w:rsidP="00DE028D">
          <w:pPr>
            <w:pStyle w:val="Header"/>
          </w:pPr>
          <w:r>
            <w:rPr>
              <w:noProof/>
              <w:lang w:val="en-US"/>
            </w:rPr>
            <w:fldChar w:fldCharType="begin"/>
          </w:r>
          <w:r>
            <w:rPr>
              <w:noProof/>
              <w:lang w:val="en-US"/>
            </w:rPr>
            <w:instrText xml:space="preserve"> STYLEREF  Title  \* MERGEFORMAT </w:instrText>
          </w:r>
          <w:r>
            <w:rPr>
              <w:noProof/>
              <w:lang w:val="en-US"/>
            </w:rPr>
            <w:fldChar w:fldCharType="separate"/>
          </w:r>
          <w:r w:rsidR="00B5082E">
            <w:rPr>
              <w:noProof/>
              <w:lang w:val="en-US"/>
            </w:rPr>
            <w:t>Frequently</w:t>
          </w:r>
          <w:r w:rsidR="00B5082E" w:rsidRPr="00B5082E">
            <w:rPr>
              <w:noProof/>
            </w:rPr>
            <w:t xml:space="preserve"> Asked Questions</w:t>
          </w:r>
          <w:r>
            <w:rPr>
              <w:noProof/>
            </w:rPr>
            <w:fldChar w:fldCharType="end"/>
          </w:r>
        </w:p>
      </w:tc>
    </w:tr>
  </w:tbl>
  <w:p w14:paraId="31295F2D" w14:textId="77777777" w:rsidR="00C46A59" w:rsidRDefault="00C46A59" w:rsidP="00DE028D">
    <w:pPr>
      <w:pStyle w:val="Header"/>
    </w:pPr>
    <w:r>
      <w:rPr>
        <w:noProof/>
      </w:rPr>
      <mc:AlternateContent>
        <mc:Choice Requires="wps">
          <w:drawing>
            <wp:anchor distT="0" distB="0" distL="114300" distR="114300" simplePos="0" relativeHeight="251658271" behindDoc="0" locked="1" layoutInCell="1" allowOverlap="1" wp14:anchorId="514BAE8B" wp14:editId="5F73EBE7">
              <wp:simplePos x="0" y="0"/>
              <wp:positionH relativeFrom="page">
                <wp:align>right</wp:align>
              </wp:positionH>
              <wp:positionV relativeFrom="page">
                <wp:align>top</wp:align>
              </wp:positionV>
              <wp:extent cx="270000" cy="1224000"/>
              <wp:effectExtent l="0" t="0" r="0" b="0"/>
              <wp:wrapNone/>
              <wp:docPr id="18" name="Rectangle 18"/>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0559E220" id="Rectangle 18" o:spid="_x0000_s1026" style="position:absolute;margin-left:-29.95pt;margin-top:0;width:21.25pt;height:96.4pt;z-index:251696128;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" fillcolor="white [3212]" stroked="f" strokeweight="2pt">
              <w10:wrap anchorx="page" anchory="page"/>
              <w10:anchorlock/>
            </v:rect>
          </w:pict>
        </mc:Fallback>
      </mc:AlternateContent>
    </w:r>
    <w:r w:rsidRPr="00806AB6">
      <w:rPr>
        <w:noProof/>
      </w:rPr>
      <mc:AlternateContent>
        <mc:Choice Requires="wps">
          <w:drawing>
            <wp:anchor distT="0" distB="0" distL="114300" distR="114300" simplePos="0" relativeHeight="251658265" behindDoc="1" locked="0" layoutInCell="1" allowOverlap="1" wp14:anchorId="7D2DDBD9" wp14:editId="6358195A">
              <wp:simplePos x="0" y="0"/>
              <wp:positionH relativeFrom="page">
                <wp:posOffset>720090</wp:posOffset>
              </wp:positionH>
              <wp:positionV relativeFrom="page">
                <wp:posOffset>288290</wp:posOffset>
              </wp:positionV>
              <wp:extent cx="864000" cy="900000"/>
              <wp:effectExtent l="0" t="0" r="0" b="0"/>
              <wp:wrapNone/>
              <wp:docPr id="14"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6"/>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6006882C" id="TriangleRight" o:spid="_x0000_s1026" style="position:absolute;margin-left:56.7pt;margin-top:22.7pt;width:68.05pt;height:70.8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" path="m1339,1419l669,,,1419r1339,xe" fillcolor="#797391 [3209]"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64" behindDoc="1" locked="0" layoutInCell="1" allowOverlap="1" wp14:anchorId="45D185E9" wp14:editId="120B0AEC">
              <wp:simplePos x="0" y="0"/>
              <wp:positionH relativeFrom="page">
                <wp:posOffset>288290</wp:posOffset>
              </wp:positionH>
              <wp:positionV relativeFrom="page">
                <wp:posOffset>288290</wp:posOffset>
              </wp:positionV>
              <wp:extent cx="864000" cy="900000"/>
              <wp:effectExtent l="0" t="0" r="0" b="0"/>
              <wp:wrapNone/>
              <wp:docPr id="15"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4"/>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6D7CAAF4" id="TriangleLeft" o:spid="_x0000_s1026" style="position:absolute;margin-left:22.7pt;margin-top:22.7pt;width:68.05pt;height:70.8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" path="m,l665,1419,1334,,,xe" fillcolor="#201547 [3207]"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63" behindDoc="1" locked="0" layoutInCell="1" allowOverlap="1" wp14:anchorId="4CAEB9F4" wp14:editId="6620A4A6">
              <wp:simplePos x="0" y="0"/>
              <wp:positionH relativeFrom="page">
                <wp:posOffset>288290</wp:posOffset>
              </wp:positionH>
              <wp:positionV relativeFrom="page">
                <wp:posOffset>288290</wp:posOffset>
              </wp:positionV>
              <wp:extent cx="14580000" cy="900000"/>
              <wp:effectExtent l="0" t="0" r="0" b="0"/>
              <wp:wrapNone/>
              <wp:docPr id="16"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4533DD57" id="Rectangle" o:spid="_x0000_s1026" style="position:absolute;margin-left:22.7pt;margin-top:22.7pt;width:1148.05pt;height:70.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" fillcolor="#00b2a9 [3204]" stroked="f">
              <w10:wrap anchorx="page" anchory="page"/>
            </v:rect>
          </w:pict>
        </mc:Fallback>
      </mc:AlternateContent>
    </w:r>
  </w:p>
  <w:p w14:paraId="1B350888" w14:textId="77777777" w:rsidR="00C46A59" w:rsidRPr="00DE028D" w:rsidRDefault="00C46A59" w:rsidP="00DE02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C46A59" w:rsidRPr="00975ED3" w14:paraId="4ECA410C" w14:textId="77777777" w:rsidTr="007620FF">
      <w:trPr>
        <w:trHeight w:hRule="exact" w:val="1418"/>
      </w:trPr>
      <w:tc>
        <w:tcPr>
          <w:tcW w:w="7761" w:type="dxa"/>
          <w:vAlign w:val="center"/>
        </w:tcPr>
        <w:p w14:paraId="5DEC56C9" w14:textId="77777777" w:rsidR="00C46A59" w:rsidRPr="00975ED3" w:rsidRDefault="00C46A59" w:rsidP="00DE028D">
          <w:pPr>
            <w:pStyle w:val="Header"/>
          </w:pPr>
          <w:r>
            <w:rPr>
              <w:noProof/>
            </w:rPr>
            <w:fldChar w:fldCharType="begin"/>
          </w:r>
          <w:r>
            <w:rPr>
              <w:noProof/>
            </w:rPr>
            <w:instrText xml:space="preserve"> STYLEREF  Title  \* MERGEFORMAT </w:instrText>
          </w:r>
          <w:r>
            <w:rPr>
              <w:noProof/>
            </w:rPr>
            <w:fldChar w:fldCharType="separate"/>
          </w:r>
          <w:r w:rsidR="006E1D44">
            <w:rPr>
              <w:noProof/>
            </w:rPr>
            <w:t>Frequently Asked Questions</w:t>
          </w:r>
          <w:r>
            <w:rPr>
              <w:noProof/>
            </w:rPr>
            <w:fldChar w:fldCharType="end"/>
          </w:r>
        </w:p>
      </w:tc>
    </w:tr>
  </w:tbl>
  <w:p w14:paraId="402E5601" w14:textId="77777777" w:rsidR="00C46A59" w:rsidRDefault="00C46A59" w:rsidP="00DE028D">
    <w:pPr>
      <w:pStyle w:val="Header"/>
    </w:pPr>
    <w:r>
      <w:rPr>
        <w:noProof/>
      </w:rPr>
      <mc:AlternateContent>
        <mc:Choice Requires="wps">
          <w:drawing>
            <wp:anchor distT="0" distB="0" distL="114300" distR="114300" simplePos="0" relativeHeight="251658272" behindDoc="0" locked="1" layoutInCell="1" allowOverlap="1" wp14:anchorId="0D595A6F" wp14:editId="37EF1DE8">
              <wp:simplePos x="0" y="0"/>
              <wp:positionH relativeFrom="page">
                <wp:align>right</wp:align>
              </wp:positionH>
              <wp:positionV relativeFrom="page">
                <wp:align>top</wp:align>
              </wp:positionV>
              <wp:extent cx="270000" cy="1224000"/>
              <wp:effectExtent l="0" t="0" r="0" b="0"/>
              <wp:wrapNone/>
              <wp:docPr id="17" name="Rectangle 17"/>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0C24473A" id="Rectangle 17" o:spid="_x0000_s1026" style="position:absolute;margin-left:-29.95pt;margin-top:0;width:21.25pt;height:96.4pt;z-index:251701248;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" fillcolor="white [3212]" stroked="f" strokeweight="2pt">
              <w10:wrap anchorx="page" anchory="page"/>
              <w10:anchorlock/>
            </v:rect>
          </w:pict>
        </mc:Fallback>
      </mc:AlternateContent>
    </w:r>
    <w:r w:rsidRPr="00806AB6">
      <w:rPr>
        <w:noProof/>
      </w:rPr>
      <mc:AlternateContent>
        <mc:Choice Requires="wps">
          <w:drawing>
            <wp:anchor distT="0" distB="0" distL="114300" distR="114300" simplePos="0" relativeHeight="251658268" behindDoc="1" locked="0" layoutInCell="1" allowOverlap="1" wp14:anchorId="6B5B0EFE" wp14:editId="1F5B0B94">
              <wp:simplePos x="0" y="0"/>
              <wp:positionH relativeFrom="page">
                <wp:posOffset>720090</wp:posOffset>
              </wp:positionH>
              <wp:positionV relativeFrom="page">
                <wp:posOffset>288290</wp:posOffset>
              </wp:positionV>
              <wp:extent cx="864000" cy="900000"/>
              <wp:effectExtent l="0" t="0" r="0" b="0"/>
              <wp:wrapNone/>
              <wp:docPr id="19"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6"/>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62202B01" id="TriangleRight" o:spid="_x0000_s1026" style="position:absolute;margin-left:56.7pt;margin-top:22.7pt;width:68.05pt;height:70.85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" path="m1339,1419l669,,,1419r1339,xe" fillcolor="#797391 [3209]"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67" behindDoc="1" locked="0" layoutInCell="1" allowOverlap="1" wp14:anchorId="02D7F66D" wp14:editId="321555EA">
              <wp:simplePos x="0" y="0"/>
              <wp:positionH relativeFrom="page">
                <wp:posOffset>288290</wp:posOffset>
              </wp:positionH>
              <wp:positionV relativeFrom="page">
                <wp:posOffset>288290</wp:posOffset>
              </wp:positionV>
              <wp:extent cx="864000" cy="900000"/>
              <wp:effectExtent l="0" t="0" r="0" b="0"/>
              <wp:wrapNone/>
              <wp:docPr id="20"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4"/>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70DE076E" id="TriangleLeft" o:spid="_x0000_s1026" style="position:absolute;margin-left:22.7pt;margin-top:22.7pt;width:68.05pt;height:70.8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" path="m,l665,1419,1334,,,xe" fillcolor="#201547 [3207]"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66" behindDoc="1" locked="0" layoutInCell="1" allowOverlap="1" wp14:anchorId="778DD330" wp14:editId="16EBDFD6">
              <wp:simplePos x="0" y="0"/>
              <wp:positionH relativeFrom="page">
                <wp:posOffset>288290</wp:posOffset>
              </wp:positionH>
              <wp:positionV relativeFrom="page">
                <wp:posOffset>288290</wp:posOffset>
              </wp:positionV>
              <wp:extent cx="14580000" cy="900000"/>
              <wp:effectExtent l="0" t="0" r="0" b="0"/>
              <wp:wrapNone/>
              <wp:docPr id="21"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72E087E5" id="Rectangle" o:spid="_x0000_s1026" style="position:absolute;margin-left:22.7pt;margin-top:22.7pt;width:1148.05pt;height:70.8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" fillcolor="#00b2a9 [3204]" stroked="f">
              <w10:wrap anchorx="page" anchory="page"/>
            </v:rect>
          </w:pict>
        </mc:Fallback>
      </mc:AlternateContent>
    </w:r>
  </w:p>
  <w:p w14:paraId="4CA64CBD" w14:textId="77777777" w:rsidR="00C46A59" w:rsidRPr="00DE028D" w:rsidRDefault="00C46A59" w:rsidP="00DE02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4C78F3" w14:textId="77777777" w:rsidR="00C46A59" w:rsidRPr="00E97294" w:rsidRDefault="00C46A59" w:rsidP="00E97294">
    <w:pPr>
      <w:pStyle w:val="Header"/>
    </w:pPr>
    <w:r>
      <w:rPr>
        <w:noProof/>
      </w:rPr>
      <mc:AlternateContent>
        <mc:Choice Requires="wps">
          <w:drawing>
            <wp:anchor distT="0" distB="0" distL="114300" distR="114300" simplePos="0" relativeHeight="251658269" behindDoc="0" locked="1" layoutInCell="1" allowOverlap="1" wp14:anchorId="71F6D0E8" wp14:editId="24B94F04">
              <wp:simplePos x="0" y="0"/>
              <wp:positionH relativeFrom="page">
                <wp:align>right</wp:align>
              </wp:positionH>
              <wp:positionV relativeFrom="page">
                <wp:align>top</wp:align>
              </wp:positionV>
              <wp:extent cx="270000" cy="1224000"/>
              <wp:effectExtent l="0" t="0" r="0" b="0"/>
              <wp:wrapNone/>
              <wp:docPr id="22" name="Rectangle 22"/>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5004D723" id="Rectangle 22" o:spid="_x0000_s1026" style="position:absolute;margin-left:-29.95pt;margin-top:0;width:21.25pt;height:96.4pt;z-index:251688960;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" fillcolor="white [3212]" stroked="f" strokeweight="2pt">
              <w10:wrap anchorx="page" anchory="page"/>
              <w10:anchorlock/>
            </v:rect>
          </w:pict>
        </mc:Fallback>
      </mc:AlternateContent>
    </w:r>
    <w:r>
      <w:rPr>
        <w:noProof/>
      </w:rPr>
      <w:drawing>
        <wp:anchor distT="0" distB="0" distL="114300" distR="114300" simplePos="0" relativeHeight="251658262" behindDoc="1" locked="0" layoutInCell="1" allowOverlap="1" wp14:anchorId="7419144E" wp14:editId="012CFBF6">
          <wp:simplePos x="0" y="0"/>
          <wp:positionH relativeFrom="page">
            <wp:posOffset>720090</wp:posOffset>
          </wp:positionH>
          <wp:positionV relativeFrom="page">
            <wp:posOffset>1188085</wp:posOffset>
          </wp:positionV>
          <wp:extent cx="860400" cy="896400"/>
          <wp:effectExtent l="0" t="0" r="0" b="0"/>
          <wp:wrapNone/>
          <wp:docPr id="44" name="TriangleBottomACI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1">
                    <a:extLst>
                      <a:ext uri="{28A0092B-C50C-407E-A947-70E740481C1C}">
                        <a14:useLocalDpi xmlns:a14="http://schemas.microsoft.com/office/drawing/2010/main" val="0"/>
                      </a:ext>
                    </a:extLst>
                  </a:blip>
                  <a:stretch>
                    <a:fillRect/>
                  </a:stretch>
                </pic:blipFill>
                <pic:spPr>
                  <a:xfrm>
                    <a:off x="0" y="0"/>
                    <a:ext cx="860400" cy="8964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54" behindDoc="1" locked="0" layoutInCell="1" allowOverlap="1" wp14:anchorId="35CAB727" wp14:editId="3CE12225">
          <wp:simplePos x="0" y="0"/>
          <wp:positionH relativeFrom="page">
            <wp:posOffset>720090</wp:posOffset>
          </wp:positionH>
          <wp:positionV relativeFrom="page">
            <wp:posOffset>1188085</wp:posOffset>
          </wp:positionV>
          <wp:extent cx="864000" cy="896400"/>
          <wp:effectExtent l="0" t="0" r="0" b="0"/>
          <wp:wrapNone/>
          <wp:docPr id="45" name="TriangleBottomA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2">
                    <a:extLst>
                      <a:ext uri="{28A0092B-C50C-407E-A947-70E740481C1C}">
                        <a14:useLocalDpi xmlns:a14="http://schemas.microsoft.com/office/drawing/2010/main" val="0"/>
                      </a:ext>
                    </a:extLst>
                  </a:blip>
                  <a:stretch>
                    <a:fillRect/>
                  </a:stretch>
                </pic:blipFill>
                <pic:spPr>
                  <a:xfrm>
                    <a:off x="0" y="0"/>
                    <a:ext cx="864000" cy="896400"/>
                  </a:xfrm>
                  <a:prstGeom prst="rect">
                    <a:avLst/>
                  </a:prstGeom>
                </pic:spPr>
              </pic:pic>
            </a:graphicData>
          </a:graphic>
          <wp14:sizeRelH relativeFrom="page">
            <wp14:pctWidth>0</wp14:pctWidth>
          </wp14:sizeRelH>
          <wp14:sizeRelV relativeFrom="page">
            <wp14:pctHeight>0</wp14:pctHeight>
          </wp14:sizeRelV>
        </wp:anchor>
      </w:drawing>
    </w:r>
    <w:r w:rsidRPr="00806AB6">
      <w:rPr>
        <w:noProof/>
      </w:rPr>
      <mc:AlternateContent>
        <mc:Choice Requires="wps">
          <w:drawing>
            <wp:anchor distT="0" distB="0" distL="114300" distR="114300" simplePos="0" relativeHeight="251658258" behindDoc="1" locked="0" layoutInCell="1" allowOverlap="1" wp14:anchorId="23E7B59E" wp14:editId="0B2F2F84">
              <wp:simplePos x="0" y="0"/>
              <wp:positionH relativeFrom="page">
                <wp:posOffset>720090</wp:posOffset>
              </wp:positionH>
              <wp:positionV relativeFrom="page">
                <wp:posOffset>288290</wp:posOffset>
              </wp:positionV>
              <wp:extent cx="864000" cy="900000"/>
              <wp:effectExtent l="0" t="0" r="0" b="0"/>
              <wp:wrapNone/>
              <wp:docPr id="23"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6"/>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6B3FE71A" id="TriangleRight" o:spid="_x0000_s1026" style="position:absolute;margin-left:56.7pt;margin-top:22.7pt;width:68.05pt;height:70.85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" path="m1339,1419l669,,,1419r1339,xe" fillcolor="#797391 [3209]"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53" behindDoc="1" locked="0" layoutInCell="1" allowOverlap="1" wp14:anchorId="2C3E8883" wp14:editId="7607CDD9">
              <wp:simplePos x="0" y="0"/>
              <wp:positionH relativeFrom="page">
                <wp:posOffset>720090</wp:posOffset>
              </wp:positionH>
              <wp:positionV relativeFrom="page">
                <wp:posOffset>1188085</wp:posOffset>
              </wp:positionV>
              <wp:extent cx="864000" cy="900000"/>
              <wp:effectExtent l="0" t="0" r="0" b="0"/>
              <wp:wrapNone/>
              <wp:docPr id="24" name="TriangleBottom"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12803155" id="TriangleBottom" o:spid="_x0000_s1026" style="position:absolute;margin-left:56.7pt;margin-top:93.55pt;width:68.05pt;height:70.85pt;z-index:-25170432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" path="m,l669,1415,1339,,,xe" fillcolor="#99e0dd [3206]" stroked="f">
              <v:path arrowok="t" o:connecttype="custom" o:connectlocs="0,0;431677,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57" behindDoc="1" locked="0" layoutInCell="1" allowOverlap="1" wp14:anchorId="2470E9E1" wp14:editId="1AC933E2">
              <wp:simplePos x="0" y="0"/>
              <wp:positionH relativeFrom="page">
                <wp:posOffset>288290</wp:posOffset>
              </wp:positionH>
              <wp:positionV relativeFrom="page">
                <wp:posOffset>288290</wp:posOffset>
              </wp:positionV>
              <wp:extent cx="864000" cy="900000"/>
              <wp:effectExtent l="0" t="0" r="0" b="0"/>
              <wp:wrapNone/>
              <wp:docPr id="26"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4"/>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4B851270" id="TriangleLeft" o:spid="_x0000_s1026" style="position:absolute;margin-left:22.7pt;margin-top:22.7pt;width:68.05pt;height:70.85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" path="m,l665,1419,1334,,,xe" fillcolor="#201547 [3207]"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56" behindDoc="1" locked="0" layoutInCell="1" allowOverlap="1" wp14:anchorId="33D82218" wp14:editId="05A0C704">
              <wp:simplePos x="0" y="0"/>
              <wp:positionH relativeFrom="page">
                <wp:posOffset>288290</wp:posOffset>
              </wp:positionH>
              <wp:positionV relativeFrom="page">
                <wp:posOffset>288290</wp:posOffset>
              </wp:positionV>
              <wp:extent cx="14580000" cy="900000"/>
              <wp:effectExtent l="0" t="0" r="0" b="0"/>
              <wp:wrapNone/>
              <wp:docPr id="27"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5F2E2D01" id="Rectangle" o:spid="_x0000_s1026" style="position:absolute;margin-left:22.7pt;margin-top:22.7pt;width:1148.05pt;height:70.85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" fillcolor="#00b2a9 [3204]" stroked="f">
              <w10:wrap anchorx="page" anchory="page"/>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DE028D" w:rsidRPr="00975ED3" w14:paraId="7EDCE794" w14:textId="77777777" w:rsidTr="007620FF">
      <w:trPr>
        <w:trHeight w:hRule="exact" w:val="1418"/>
      </w:trPr>
      <w:tc>
        <w:tcPr>
          <w:tcW w:w="7761" w:type="dxa"/>
          <w:vAlign w:val="center"/>
        </w:tcPr>
        <w:p w14:paraId="3AA24925" w14:textId="65EBBAEB" w:rsidR="00DE028D" w:rsidRPr="00975ED3" w:rsidRDefault="0022247C" w:rsidP="00DE028D">
          <w:pPr>
            <w:pStyle w:val="Header"/>
          </w:pPr>
          <w:r>
            <w:rPr>
              <w:noProof/>
            </w:rPr>
            <w:fldChar w:fldCharType="begin"/>
          </w:r>
          <w:r>
            <w:rPr>
              <w:noProof/>
            </w:rPr>
            <w:instrText xml:space="preserve"> STYLEREF  Title  \* MERGEFORMAT </w:instrText>
          </w:r>
          <w:r>
            <w:rPr>
              <w:noProof/>
            </w:rPr>
            <w:fldChar w:fldCharType="separate"/>
          </w:r>
          <w:r w:rsidR="000E5BC8">
            <w:rPr>
              <w:noProof/>
            </w:rPr>
            <w:t>Frequently Asked Questions</w:t>
          </w:r>
          <w:r>
            <w:rPr>
              <w:noProof/>
            </w:rPr>
            <w:fldChar w:fldCharType="end"/>
          </w:r>
        </w:p>
      </w:tc>
    </w:tr>
  </w:tbl>
  <w:p w14:paraId="7BAD227B" w14:textId="77777777" w:rsidR="00DE028D" w:rsidRDefault="00DE028D" w:rsidP="00DE028D">
    <w:pPr>
      <w:pStyle w:val="Header"/>
    </w:pPr>
    <w:r w:rsidRPr="00806AB6">
      <w:rPr>
        <w:noProof/>
      </w:rPr>
      <mc:AlternateContent>
        <mc:Choice Requires="wps">
          <w:drawing>
            <wp:anchor distT="0" distB="0" distL="114300" distR="114300" simplePos="0" relativeHeight="251658279" behindDoc="1" locked="0" layoutInCell="1" allowOverlap="1" wp14:anchorId="2FDB36E1" wp14:editId="07D534C0">
              <wp:simplePos x="0" y="0"/>
              <wp:positionH relativeFrom="page">
                <wp:posOffset>720090</wp:posOffset>
              </wp:positionH>
              <wp:positionV relativeFrom="page">
                <wp:posOffset>288290</wp:posOffset>
              </wp:positionV>
              <wp:extent cx="864000" cy="900000"/>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6"/>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486090E5" id="TriangleRight" o:spid="_x0000_s1026" style="position:absolute;margin-left:56.7pt;margin-top:22.7pt;width:68.05pt;height:70.85pt;z-index:-251595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" path="m1339,1419l669,,,1419r1339,xe" fillcolor="#797391 [3209]"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70" behindDoc="1" locked="0" layoutInCell="1" allowOverlap="1" wp14:anchorId="19556984" wp14:editId="7CBDB688">
              <wp:simplePos x="0" y="0"/>
              <wp:positionH relativeFrom="page">
                <wp:posOffset>288290</wp:posOffset>
              </wp:positionH>
              <wp:positionV relativeFrom="page">
                <wp:posOffset>288290</wp:posOffset>
              </wp:positionV>
              <wp:extent cx="864000" cy="900000"/>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4"/>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1A0AFABE" id="TriangleLeft" o:spid="_x0000_s1026" style="position:absolute;margin-left:22.7pt;margin-top:22.7pt;width:68.05pt;height:70.85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" path="m,l665,1419,1334,,,xe" fillcolor="#201547 [3207]"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55" behindDoc="1" locked="0" layoutInCell="1" allowOverlap="1" wp14:anchorId="1510677C" wp14:editId="315EBF10">
              <wp:simplePos x="0" y="0"/>
              <wp:positionH relativeFrom="page">
                <wp:posOffset>288290</wp:posOffset>
              </wp:positionH>
              <wp:positionV relativeFrom="page">
                <wp:posOffset>288290</wp:posOffset>
              </wp:positionV>
              <wp:extent cx="7020000" cy="900000"/>
              <wp:effectExtent l="0" t="0" r="9525"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1974FB6D" id="Rectangle" o:spid="_x0000_s1026" style="position:absolute;margin-left:22.7pt;margin-top:22.7pt;width:552.75pt;height:70.85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" fillcolor="#00b2a9 [3204]" stroked="f">
              <w10:wrap anchorx="page" anchory="page"/>
            </v:rect>
          </w:pict>
        </mc:Fallback>
      </mc:AlternateContent>
    </w:r>
  </w:p>
  <w:p w14:paraId="3C10C37E" w14:textId="77777777" w:rsidR="00E962AA" w:rsidRPr="00DE028D" w:rsidRDefault="00E962AA" w:rsidP="00DE028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DE028D" w:rsidRPr="00975ED3" w14:paraId="575B5B53" w14:textId="77777777" w:rsidTr="007620FF">
      <w:trPr>
        <w:trHeight w:hRule="exact" w:val="1418"/>
      </w:trPr>
      <w:tc>
        <w:tcPr>
          <w:tcW w:w="7761" w:type="dxa"/>
          <w:vAlign w:val="center"/>
        </w:tcPr>
        <w:p w14:paraId="2FE3F5D9" w14:textId="649404E5" w:rsidR="00DE028D" w:rsidRPr="00975ED3" w:rsidRDefault="0022247C" w:rsidP="00DE028D">
          <w:pPr>
            <w:pStyle w:val="Header"/>
          </w:pPr>
          <w:r>
            <w:rPr>
              <w:noProof/>
            </w:rPr>
            <w:fldChar w:fldCharType="begin"/>
          </w:r>
          <w:r>
            <w:rPr>
              <w:noProof/>
            </w:rPr>
            <w:instrText xml:space="preserve"> STYLEREF  Title  \* MERGEFORMAT </w:instrText>
          </w:r>
          <w:r>
            <w:rPr>
              <w:noProof/>
            </w:rPr>
            <w:fldChar w:fldCharType="separate"/>
          </w:r>
          <w:r w:rsidR="000E5BC8">
            <w:rPr>
              <w:noProof/>
            </w:rPr>
            <w:t>Frequently Asked Questions</w:t>
          </w:r>
          <w:r>
            <w:rPr>
              <w:noProof/>
            </w:rPr>
            <w:fldChar w:fldCharType="end"/>
          </w:r>
        </w:p>
      </w:tc>
    </w:tr>
  </w:tbl>
  <w:p w14:paraId="66CB62A8" w14:textId="77777777" w:rsidR="00DE028D" w:rsidRDefault="00DE028D" w:rsidP="00DE028D">
    <w:pPr>
      <w:pStyle w:val="Header"/>
    </w:pPr>
    <w:r w:rsidRPr="00806AB6">
      <w:rPr>
        <w:noProof/>
      </w:rPr>
      <mc:AlternateContent>
        <mc:Choice Requires="wps">
          <w:drawing>
            <wp:anchor distT="0" distB="0" distL="114300" distR="114300" simplePos="0" relativeHeight="251658251" behindDoc="1" locked="0" layoutInCell="1" allowOverlap="1" wp14:anchorId="1AD49970" wp14:editId="690F223F">
              <wp:simplePos x="0" y="0"/>
              <wp:positionH relativeFrom="page">
                <wp:posOffset>720090</wp:posOffset>
              </wp:positionH>
              <wp:positionV relativeFrom="page">
                <wp:posOffset>288290</wp:posOffset>
              </wp:positionV>
              <wp:extent cx="864000" cy="900000"/>
              <wp:effectExtent l="0" t="0" r="0" b="0"/>
              <wp:wrapNone/>
              <wp:docPr id="7"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6"/>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4F40469D" id="TriangleRight" o:spid="_x0000_s1026" style="position:absolute;margin-left:56.7pt;margin-top:22.7pt;width:68.05pt;height:70.85pt;z-index:-251710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" path="m1339,1419l669,,,1419r1339,xe" fillcolor="#797391 [3209]"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50" behindDoc="1" locked="0" layoutInCell="1" allowOverlap="1" wp14:anchorId="04A1AC73" wp14:editId="496157EC">
              <wp:simplePos x="0" y="0"/>
              <wp:positionH relativeFrom="page">
                <wp:posOffset>288290</wp:posOffset>
              </wp:positionH>
              <wp:positionV relativeFrom="page">
                <wp:posOffset>288290</wp:posOffset>
              </wp:positionV>
              <wp:extent cx="864000" cy="900000"/>
              <wp:effectExtent l="0" t="0" r="0" b="0"/>
              <wp:wrapNone/>
              <wp:docPr id="11"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4"/>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521D60EE" id="TriangleLeft" o:spid="_x0000_s1026" style="position:absolute;margin-left:22.7pt;margin-top:22.7pt;width:68.05pt;height:70.85pt;z-index:-251711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" path="m,l665,1419,1334,,,xe" fillcolor="#201547 [3207]"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49" behindDoc="1" locked="0" layoutInCell="1" allowOverlap="1" wp14:anchorId="3676CFA7" wp14:editId="0709081F">
              <wp:simplePos x="0" y="0"/>
              <wp:positionH relativeFrom="page">
                <wp:posOffset>288290</wp:posOffset>
              </wp:positionH>
              <wp:positionV relativeFrom="page">
                <wp:posOffset>288290</wp:posOffset>
              </wp:positionV>
              <wp:extent cx="7020000" cy="900000"/>
              <wp:effectExtent l="0" t="0" r="9525" b="0"/>
              <wp:wrapNone/>
              <wp:docPr id="12"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332409EA" id="Rectangle" o:spid="_x0000_s1026" style="position:absolute;margin-left:22.7pt;margin-top:22.7pt;width:552.75pt;height:70.85pt;z-index:-251712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" fillcolor="#00b2a9 [3204]" stroked="f">
              <w10:wrap anchorx="page" anchory="page"/>
            </v:rect>
          </w:pict>
        </mc:Fallback>
      </mc:AlternateContent>
    </w:r>
  </w:p>
  <w:p w14:paraId="2394A944" w14:textId="77777777" w:rsidR="00DE028D" w:rsidRPr="00DE028D" w:rsidRDefault="00DE028D" w:rsidP="00DE028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A21F5" w14:textId="77777777" w:rsidR="00E962AA" w:rsidRPr="00E97294" w:rsidRDefault="00F90121" w:rsidP="00E97294">
    <w:pPr>
      <w:pStyle w:val="Header"/>
    </w:pPr>
    <w:r>
      <w:rPr>
        <w:noProof/>
      </w:rPr>
      <w:drawing>
        <wp:anchor distT="0" distB="0" distL="114300" distR="114300" simplePos="0" relativeHeight="251658248" behindDoc="1" locked="0" layoutInCell="1" allowOverlap="1" wp14:anchorId="0089478F" wp14:editId="2D8AF891">
          <wp:simplePos x="0" y="0"/>
          <wp:positionH relativeFrom="page">
            <wp:posOffset>720090</wp:posOffset>
          </wp:positionH>
          <wp:positionV relativeFrom="page">
            <wp:posOffset>1188085</wp:posOffset>
          </wp:positionV>
          <wp:extent cx="860400" cy="896400"/>
          <wp:effectExtent l="0" t="0" r="0" b="0"/>
          <wp:wrapNone/>
          <wp:docPr id="6" name="TriangleBottomACI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1">
                    <a:extLst>
                      <a:ext uri="{28A0092B-C50C-407E-A947-70E740481C1C}">
                        <a14:useLocalDpi xmlns:a14="http://schemas.microsoft.com/office/drawing/2010/main" val="0"/>
                      </a:ext>
                    </a:extLst>
                  </a:blip>
                  <a:stretch>
                    <a:fillRect/>
                  </a:stretch>
                </pic:blipFill>
                <pic:spPr>
                  <a:xfrm>
                    <a:off x="0" y="0"/>
                    <a:ext cx="860400" cy="896400"/>
                  </a:xfrm>
                  <a:prstGeom prst="rect">
                    <a:avLst/>
                  </a:prstGeom>
                </pic:spPr>
              </pic:pic>
            </a:graphicData>
          </a:graphic>
          <wp14:sizeRelH relativeFrom="page">
            <wp14:pctWidth>0</wp14:pctWidth>
          </wp14:sizeRelH>
          <wp14:sizeRelV relativeFrom="page">
            <wp14:pctHeight>0</wp14:pctHeight>
          </wp14:sizeRelV>
        </wp:anchor>
      </w:drawing>
    </w:r>
    <w:r w:rsidR="00EC6F90">
      <w:rPr>
        <w:noProof/>
      </w:rPr>
      <w:drawing>
        <wp:anchor distT="0" distB="0" distL="114300" distR="114300" simplePos="0" relativeHeight="251658241" behindDoc="1" locked="0" layoutInCell="1" allowOverlap="1" wp14:anchorId="476E8E52" wp14:editId="7756B53E">
          <wp:simplePos x="0" y="0"/>
          <wp:positionH relativeFrom="page">
            <wp:posOffset>720090</wp:posOffset>
          </wp:positionH>
          <wp:positionV relativeFrom="page">
            <wp:posOffset>1188085</wp:posOffset>
          </wp:positionV>
          <wp:extent cx="864000" cy="896400"/>
          <wp:effectExtent l="0" t="0" r="0" b="0"/>
          <wp:wrapNone/>
          <wp:docPr id="5" name="TriangleBottomA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2">
                    <a:extLst>
                      <a:ext uri="{28A0092B-C50C-407E-A947-70E740481C1C}">
                        <a14:useLocalDpi xmlns:a14="http://schemas.microsoft.com/office/drawing/2010/main" val="0"/>
                      </a:ext>
                    </a:extLst>
                  </a:blip>
                  <a:stretch>
                    <a:fillRect/>
                  </a:stretch>
                </pic:blipFill>
                <pic:spPr>
                  <a:xfrm>
                    <a:off x="0" y="0"/>
                    <a:ext cx="864000" cy="896400"/>
                  </a:xfrm>
                  <a:prstGeom prst="rect">
                    <a:avLst/>
                  </a:prstGeom>
                </pic:spPr>
              </pic:pic>
            </a:graphicData>
          </a:graphic>
          <wp14:sizeRelH relativeFrom="page">
            <wp14:pctWidth>0</wp14:pctWidth>
          </wp14:sizeRelH>
          <wp14:sizeRelV relativeFrom="page">
            <wp14:pctHeight>0</wp14:pctHeight>
          </wp14:sizeRelV>
        </wp:anchor>
      </w:drawing>
    </w:r>
    <w:r w:rsidR="00E962AA" w:rsidRPr="00806AB6">
      <w:rPr>
        <w:noProof/>
      </w:rPr>
      <mc:AlternateContent>
        <mc:Choice Requires="wps">
          <w:drawing>
            <wp:anchor distT="0" distB="0" distL="114300" distR="114300" simplePos="0" relativeHeight="251658244" behindDoc="1" locked="0" layoutInCell="1" allowOverlap="1" wp14:anchorId="5473FEC3" wp14:editId="010166C5">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6"/>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65DFC9C4" id="TriangleRight" o:spid="_x0000_s1026" style="position:absolute;margin-left:56.7pt;margin-top:22.7pt;width:68.05pt;height:70.85pt;z-index:-251717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" path="m1339,1419l669,,,1419r1339,xe" fillcolor="#797391 [3209]" stroked="f">
              <v:path arrowok="t" o:connecttype="custom" o:connectlocs="864000,900000;431677,0;0,900000;864000,900000" o:connectangles="0,0,0,0"/>
              <w10:wrap anchorx="page" anchory="page"/>
            </v:shape>
          </w:pict>
        </mc:Fallback>
      </mc:AlternateContent>
    </w:r>
    <w:r w:rsidR="00E962AA" w:rsidRPr="00806AB6">
      <w:rPr>
        <w:noProof/>
      </w:rPr>
      <mc:AlternateContent>
        <mc:Choice Requires="wps">
          <w:drawing>
            <wp:anchor distT="0" distB="0" distL="114300" distR="114300" simplePos="0" relativeHeight="251658240" behindDoc="1" locked="0" layoutInCell="1" allowOverlap="1" wp14:anchorId="2DD04492" wp14:editId="29E366F0">
              <wp:simplePos x="0" y="0"/>
              <wp:positionH relativeFrom="page">
                <wp:posOffset>720090</wp:posOffset>
              </wp:positionH>
              <wp:positionV relativeFrom="page">
                <wp:posOffset>1188085</wp:posOffset>
              </wp:positionV>
              <wp:extent cx="864000" cy="900000"/>
              <wp:effectExtent l="0" t="0" r="0" b="0"/>
              <wp:wrapNone/>
              <wp:docPr id="39" name="TriangleBottom"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0C2A6956" id="TriangleBottom" o:spid="_x0000_s1026" style="position:absolute;margin-left:56.7pt;margin-top:93.55pt;width:68.05pt;height:70.85pt;z-index:-25172172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" path="m,l669,1415,1339,,,xe" fillcolor="#99e0dd [3206]" stroked="f">
              <v:path arrowok="t" o:connecttype="custom" o:connectlocs="0,0;431677,900000;864000,0;0,0" o:connectangles="0,0,0,0"/>
              <w10:wrap anchorx="page" anchory="page"/>
            </v:shape>
          </w:pict>
        </mc:Fallback>
      </mc:AlternateContent>
    </w:r>
    <w:r w:rsidR="00E962AA" w:rsidRPr="00806AB6">
      <w:rPr>
        <w:noProof/>
      </w:rPr>
      <mc:AlternateContent>
        <mc:Choice Requires="wps">
          <w:drawing>
            <wp:anchor distT="0" distB="0" distL="114300" distR="114300" simplePos="0" relativeHeight="251658243" behindDoc="1" locked="0" layoutInCell="1" allowOverlap="1" wp14:anchorId="13F0D8A0" wp14:editId="19B31C46">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4"/>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7E47D6E3" id="TriangleLeft" o:spid="_x0000_s1026" style="position:absolute;margin-left:22.7pt;margin-top:22.7pt;width:68.05pt;height:70.85pt;z-index:-251718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" path="m,l665,1419,1334,,,xe" fillcolor="#201547 [3207]" stroked="f">
              <v:path arrowok="t" o:connecttype="custom" o:connectlocs="0,0;430705,900000;864000,0;0,0" o:connectangles="0,0,0,0"/>
              <w10:wrap anchorx="page" anchory="page"/>
            </v:shape>
          </w:pict>
        </mc:Fallback>
      </mc:AlternateContent>
    </w:r>
    <w:r w:rsidR="00E962AA" w:rsidRPr="00806AB6">
      <w:rPr>
        <w:noProof/>
      </w:rPr>
      <mc:AlternateContent>
        <mc:Choice Requires="wps">
          <w:drawing>
            <wp:anchor distT="0" distB="0" distL="114300" distR="114300" simplePos="0" relativeHeight="251658242" behindDoc="1" locked="0" layoutInCell="1" allowOverlap="1" wp14:anchorId="075076B9" wp14:editId="34E74567">
              <wp:simplePos x="0" y="0"/>
              <wp:positionH relativeFrom="page">
                <wp:posOffset>288290</wp:posOffset>
              </wp:positionH>
              <wp:positionV relativeFrom="page">
                <wp:posOffset>288290</wp:posOffset>
              </wp:positionV>
              <wp:extent cx="7020000" cy="900000"/>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2124DDD7" id="Rectangle" o:spid="_x0000_s1026" style="position:absolute;margin-left:22.7pt;margin-top:22.7pt;width:552.75pt;height:70.85pt;z-index:-251719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" fillcolor="#00b2a9 [3204]"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AB2347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624AFC"/>
    <w:multiLevelType w:val="hybridMultilevel"/>
    <w:tmpl w:val="EA705878"/>
    <w:lvl w:ilvl="0" w:tplc="2356E25E">
      <w:start w:val="1"/>
      <w:numFmt w:val="upperLetter"/>
      <w:lvlText w:val="%1."/>
      <w:lvlJc w:val="left"/>
      <w:pPr>
        <w:ind w:left="360" w:hanging="360"/>
      </w:pPr>
      <w:rPr>
        <w:rFonts w:hint="default"/>
        <w:b/>
        <w:color w:val="00B2A9" w:themeColor="text2"/>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3DD72A8"/>
    <w:multiLevelType w:val="hybridMultilevel"/>
    <w:tmpl w:val="D6D8A422"/>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3" w15:restartNumberingAfterBreak="0">
    <w:nsid w:val="068B37FE"/>
    <w:multiLevelType w:val="hybridMultilevel"/>
    <w:tmpl w:val="F5B0F3DC"/>
    <w:name w:val="DEPIListBullets"/>
    <w:lvl w:ilvl="0" w:tplc="8E6409CA">
      <w:start w:val="1"/>
      <w:numFmt w:val="bullet"/>
      <w:pStyle w:val="ListBullet"/>
      <w:lvlText w:val="•"/>
      <w:lvlJc w:val="left"/>
      <w:pPr>
        <w:tabs>
          <w:tab w:val="num" w:pos="340"/>
        </w:tabs>
        <w:ind w:left="340" w:hanging="170"/>
      </w:pPr>
      <w:rPr>
        <w:rFonts w:ascii="Calbiri" w:hAnsi="Calbiri" w:cs="Times New Roman" w:hint="default"/>
        <w:b w:val="0"/>
        <w:i w:val="0"/>
        <w:color w:val="363534" w:themeColor="text1"/>
        <w:position w:val="0"/>
        <w:sz w:val="20"/>
      </w:rPr>
    </w:lvl>
    <w:lvl w:ilvl="1" w:tplc="C74E93D4">
      <w:start w:val="1"/>
      <w:numFmt w:val="bullet"/>
      <w:pStyle w:val="ListBullet2"/>
      <w:lvlText w:val="–"/>
      <w:lvlJc w:val="left"/>
      <w:pPr>
        <w:tabs>
          <w:tab w:val="num" w:pos="510"/>
        </w:tabs>
        <w:ind w:left="510" w:hanging="170"/>
      </w:pPr>
      <w:rPr>
        <w:rFonts w:ascii="Times New Roman" w:hAnsi="Times New Roman" w:cs="Times New Roman" w:hint="default"/>
        <w:b w:val="0"/>
        <w:i w:val="0"/>
        <w:color w:val="auto"/>
        <w:position w:val="2"/>
        <w:sz w:val="20"/>
      </w:rPr>
    </w:lvl>
    <w:lvl w:ilvl="2" w:tplc="9A289358">
      <w:start w:val="1"/>
      <w:numFmt w:val="bullet"/>
      <w:pStyle w:val="ListBullet3"/>
      <w:lvlText w:val=""/>
      <w:lvlJc w:val="left"/>
      <w:pPr>
        <w:tabs>
          <w:tab w:val="num" w:pos="680"/>
        </w:tabs>
        <w:ind w:left="680" w:hanging="170"/>
      </w:pPr>
      <w:rPr>
        <w:rFonts w:ascii="Symbol" w:hAnsi="Symbol" w:hint="default"/>
        <w:b w:val="0"/>
        <w:i w:val="0"/>
        <w:color w:val="363534" w:themeColor="text1"/>
        <w:spacing w:val="0"/>
        <w:w w:val="100"/>
        <w:position w:val="3"/>
        <w:sz w:val="18"/>
        <w:szCs w:val="16"/>
      </w:rPr>
    </w:lvl>
    <w:lvl w:ilvl="3" w:tplc="3E7211C6">
      <w:start w:val="1"/>
      <w:numFmt w:val="none"/>
      <w:lvlText w:val=""/>
      <w:lvlJc w:val="left"/>
      <w:pPr>
        <w:tabs>
          <w:tab w:val="num" w:pos="680"/>
        </w:tabs>
        <w:ind w:left="850" w:hanging="170"/>
      </w:pPr>
      <w:rPr>
        <w:rFonts w:hint="default"/>
      </w:rPr>
    </w:lvl>
    <w:lvl w:ilvl="4" w:tplc="1A687AE8">
      <w:start w:val="1"/>
      <w:numFmt w:val="none"/>
      <w:lvlText w:val=""/>
      <w:lvlJc w:val="left"/>
      <w:pPr>
        <w:tabs>
          <w:tab w:val="num" w:pos="850"/>
        </w:tabs>
        <w:ind w:left="1020" w:hanging="170"/>
      </w:pPr>
      <w:rPr>
        <w:rFonts w:hint="default"/>
      </w:rPr>
    </w:lvl>
    <w:lvl w:ilvl="5" w:tplc="77CA20E2">
      <w:start w:val="1"/>
      <w:numFmt w:val="none"/>
      <w:lvlText w:val=""/>
      <w:lvlJc w:val="left"/>
      <w:pPr>
        <w:tabs>
          <w:tab w:val="num" w:pos="1020"/>
        </w:tabs>
        <w:ind w:left="1190" w:hanging="170"/>
      </w:pPr>
      <w:rPr>
        <w:rFonts w:hint="default"/>
      </w:rPr>
    </w:lvl>
    <w:lvl w:ilvl="6" w:tplc="EB00F8D2">
      <w:start w:val="1"/>
      <w:numFmt w:val="none"/>
      <w:lvlText w:val=""/>
      <w:lvlJc w:val="left"/>
      <w:pPr>
        <w:tabs>
          <w:tab w:val="num" w:pos="1190"/>
        </w:tabs>
        <w:ind w:left="1360" w:hanging="170"/>
      </w:pPr>
      <w:rPr>
        <w:rFonts w:hint="default"/>
      </w:rPr>
    </w:lvl>
    <w:lvl w:ilvl="7" w:tplc="1BCE375C">
      <w:start w:val="1"/>
      <w:numFmt w:val="none"/>
      <w:lvlText w:val=""/>
      <w:lvlJc w:val="left"/>
      <w:pPr>
        <w:tabs>
          <w:tab w:val="num" w:pos="1360"/>
        </w:tabs>
        <w:ind w:left="1530" w:hanging="170"/>
      </w:pPr>
      <w:rPr>
        <w:rFonts w:hint="default"/>
      </w:rPr>
    </w:lvl>
    <w:lvl w:ilvl="8" w:tplc="41D87146">
      <w:start w:val="1"/>
      <w:numFmt w:val="none"/>
      <w:lvlText w:val=""/>
      <w:lvlJc w:val="left"/>
      <w:pPr>
        <w:tabs>
          <w:tab w:val="num" w:pos="1530"/>
        </w:tabs>
        <w:ind w:left="1700" w:hanging="170"/>
      </w:pPr>
      <w:rPr>
        <w:rFonts w:hint="default"/>
      </w:rPr>
    </w:lvl>
  </w:abstractNum>
  <w:abstractNum w:abstractNumId="4"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00B2A9"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5" w15:restartNumberingAfterBreak="0">
    <w:nsid w:val="0D844259"/>
    <w:multiLevelType w:val="hybridMultilevel"/>
    <w:tmpl w:val="610200AE"/>
    <w:lvl w:ilvl="0" w:tplc="0C090001">
      <w:start w:val="1"/>
      <w:numFmt w:val="bullet"/>
      <w:lvlText w:val=""/>
      <w:lvlJc w:val="left"/>
      <w:pPr>
        <w:ind w:left="473" w:hanging="360"/>
      </w:pPr>
      <w:rPr>
        <w:rFonts w:ascii="Symbol" w:hAnsi="Symbol" w:hint="default"/>
      </w:rPr>
    </w:lvl>
    <w:lvl w:ilvl="1" w:tplc="0C090003" w:tentative="1">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6"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7" w15:restartNumberingAfterBreak="0">
    <w:nsid w:val="15797D9E"/>
    <w:multiLevelType w:val="hybridMultilevel"/>
    <w:tmpl w:val="20E66B6A"/>
    <w:lvl w:ilvl="0" w:tplc="E01E76A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94A695C"/>
    <w:multiLevelType w:val="hybridMultilevel"/>
    <w:tmpl w:val="75CA4D72"/>
    <w:name w:val="DEPITableBullets"/>
    <w:lvl w:ilvl="0" w:tplc="59D82734">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tplc="5574B6D8">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tplc="25407C7C">
      <w:start w:val="1"/>
      <w:numFmt w:val="bullet"/>
      <w:pStyle w:val="TableTextBullet3"/>
      <w:lvlText w:val=""/>
      <w:lvlJc w:val="left"/>
      <w:pPr>
        <w:tabs>
          <w:tab w:val="num" w:pos="624"/>
        </w:tabs>
        <w:ind w:left="624" w:hanging="170"/>
      </w:pPr>
      <w:rPr>
        <w:rFonts w:ascii="Symbol" w:hAnsi="Symbol" w:hint="default"/>
        <w:position w:val="3"/>
        <w:sz w:val="18"/>
      </w:rPr>
    </w:lvl>
    <w:lvl w:ilvl="3" w:tplc="33942004">
      <w:start w:val="1"/>
      <w:numFmt w:val="none"/>
      <w:lvlText w:val=""/>
      <w:lvlJc w:val="left"/>
      <w:pPr>
        <w:ind w:left="2767" w:hanging="360"/>
      </w:pPr>
      <w:rPr>
        <w:rFonts w:hint="default"/>
      </w:rPr>
    </w:lvl>
    <w:lvl w:ilvl="4" w:tplc="AC48CCDA">
      <w:start w:val="1"/>
      <w:numFmt w:val="none"/>
      <w:lvlText w:val=""/>
      <w:lvlJc w:val="left"/>
      <w:pPr>
        <w:ind w:left="3487" w:hanging="360"/>
      </w:pPr>
      <w:rPr>
        <w:rFonts w:hint="default"/>
      </w:rPr>
    </w:lvl>
    <w:lvl w:ilvl="5" w:tplc="4B06A7BC">
      <w:start w:val="1"/>
      <w:numFmt w:val="none"/>
      <w:lvlText w:val=""/>
      <w:lvlJc w:val="left"/>
      <w:pPr>
        <w:ind w:left="4207" w:hanging="360"/>
      </w:pPr>
      <w:rPr>
        <w:rFonts w:hint="default"/>
      </w:rPr>
    </w:lvl>
    <w:lvl w:ilvl="6" w:tplc="6110F6E0">
      <w:start w:val="1"/>
      <w:numFmt w:val="none"/>
      <w:lvlText w:val=""/>
      <w:lvlJc w:val="left"/>
      <w:pPr>
        <w:ind w:left="4927" w:hanging="360"/>
      </w:pPr>
      <w:rPr>
        <w:rFonts w:hint="default"/>
      </w:rPr>
    </w:lvl>
    <w:lvl w:ilvl="7" w:tplc="7C28B178">
      <w:start w:val="1"/>
      <w:numFmt w:val="none"/>
      <w:lvlText w:val=""/>
      <w:lvlJc w:val="left"/>
      <w:pPr>
        <w:ind w:left="5647" w:hanging="360"/>
      </w:pPr>
      <w:rPr>
        <w:rFonts w:hint="default"/>
      </w:rPr>
    </w:lvl>
    <w:lvl w:ilvl="8" w:tplc="BAB08516">
      <w:start w:val="1"/>
      <w:numFmt w:val="none"/>
      <w:lvlText w:val=""/>
      <w:lvlJc w:val="left"/>
      <w:pPr>
        <w:ind w:left="6367" w:hanging="360"/>
      </w:pPr>
      <w:rPr>
        <w:rFonts w:hint="default"/>
      </w:rPr>
    </w:lvl>
  </w:abstractNum>
  <w:abstractNum w:abstractNumId="9" w15:restartNumberingAfterBreak="0">
    <w:nsid w:val="1F275C51"/>
    <w:multiLevelType w:val="hybridMultilevel"/>
    <w:tmpl w:val="14E88F38"/>
    <w:name w:val="DEPIListAlpha"/>
    <w:lvl w:ilvl="0" w:tplc="FB4A10B2">
      <w:start w:val="1"/>
      <w:numFmt w:val="lowerLetter"/>
      <w:pStyle w:val="ListAlpha"/>
      <w:lvlText w:val="%1."/>
      <w:lvlJc w:val="left"/>
      <w:pPr>
        <w:ind w:left="340" w:hanging="340"/>
      </w:pPr>
      <w:rPr>
        <w:rFonts w:hint="default"/>
      </w:rPr>
    </w:lvl>
    <w:lvl w:ilvl="1" w:tplc="F1084D94">
      <w:start w:val="1"/>
      <w:numFmt w:val="lowerRoman"/>
      <w:pStyle w:val="ListAlpha2"/>
      <w:lvlText w:val="%2."/>
      <w:lvlJc w:val="left"/>
      <w:pPr>
        <w:ind w:left="709" w:hanging="369"/>
      </w:pPr>
      <w:rPr>
        <w:rFonts w:hint="default"/>
      </w:rPr>
    </w:lvl>
    <w:lvl w:ilvl="2" w:tplc="B9B4C1EC">
      <w:start w:val="1"/>
      <w:numFmt w:val="bullet"/>
      <w:pStyle w:val="ListAlpha3"/>
      <w:lvlText w:val="–"/>
      <w:lvlJc w:val="left"/>
      <w:pPr>
        <w:ind w:left="1049" w:hanging="340"/>
      </w:pPr>
      <w:rPr>
        <w:rFonts w:ascii="Arial" w:hAnsi="Arial" w:hint="default"/>
        <w:color w:val="auto"/>
      </w:rPr>
    </w:lvl>
    <w:lvl w:ilvl="3" w:tplc="FE361F48">
      <w:start w:val="1"/>
      <w:numFmt w:val="decimal"/>
      <w:lvlText w:val="%4."/>
      <w:lvlJc w:val="left"/>
      <w:pPr>
        <w:ind w:left="1816" w:hanging="454"/>
      </w:pPr>
      <w:rPr>
        <w:rFonts w:hint="default"/>
      </w:rPr>
    </w:lvl>
    <w:lvl w:ilvl="4" w:tplc="66FC2E4C">
      <w:start w:val="1"/>
      <w:numFmt w:val="lowerLetter"/>
      <w:lvlText w:val="%5."/>
      <w:lvlJc w:val="left"/>
      <w:pPr>
        <w:ind w:left="2270" w:hanging="454"/>
      </w:pPr>
      <w:rPr>
        <w:rFonts w:hint="default"/>
      </w:rPr>
    </w:lvl>
    <w:lvl w:ilvl="5" w:tplc="8A88261E">
      <w:start w:val="1"/>
      <w:numFmt w:val="lowerRoman"/>
      <w:lvlText w:val="%6."/>
      <w:lvlJc w:val="right"/>
      <w:pPr>
        <w:ind w:left="2724" w:hanging="454"/>
      </w:pPr>
      <w:rPr>
        <w:rFonts w:hint="default"/>
      </w:rPr>
    </w:lvl>
    <w:lvl w:ilvl="6" w:tplc="C81A41DA">
      <w:start w:val="1"/>
      <w:numFmt w:val="decimal"/>
      <w:lvlText w:val="%7."/>
      <w:lvlJc w:val="left"/>
      <w:pPr>
        <w:ind w:left="3178" w:hanging="454"/>
      </w:pPr>
      <w:rPr>
        <w:rFonts w:hint="default"/>
      </w:rPr>
    </w:lvl>
    <w:lvl w:ilvl="7" w:tplc="BEF66F26">
      <w:start w:val="1"/>
      <w:numFmt w:val="lowerLetter"/>
      <w:lvlText w:val="%8."/>
      <w:lvlJc w:val="left"/>
      <w:pPr>
        <w:ind w:left="3632" w:hanging="454"/>
      </w:pPr>
      <w:rPr>
        <w:rFonts w:hint="default"/>
      </w:rPr>
    </w:lvl>
    <w:lvl w:ilvl="8" w:tplc="7DD016C6">
      <w:start w:val="1"/>
      <w:numFmt w:val="lowerRoman"/>
      <w:lvlText w:val="%9."/>
      <w:lvlJc w:val="right"/>
      <w:pPr>
        <w:ind w:left="4086" w:hanging="454"/>
      </w:pPr>
      <w:rPr>
        <w:rFonts w:hint="default"/>
      </w:rPr>
    </w:lvl>
  </w:abstractNum>
  <w:abstractNum w:abstractNumId="10" w15:restartNumberingAfterBreak="0">
    <w:nsid w:val="1FD61A90"/>
    <w:multiLevelType w:val="hybridMultilevel"/>
    <w:tmpl w:val="549081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FE2499E"/>
    <w:multiLevelType w:val="hybridMultilevel"/>
    <w:tmpl w:val="E7E602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C72580B"/>
    <w:multiLevelType w:val="hybridMultilevel"/>
    <w:tmpl w:val="151AC338"/>
    <w:name w:val="PullOutBoxNumbering"/>
    <w:lvl w:ilvl="0" w:tplc="07C8C3C4">
      <w:start w:val="1"/>
      <w:numFmt w:val="decimal"/>
      <w:pStyle w:val="PullOutBoxNumbered"/>
      <w:lvlText w:val="%1."/>
      <w:lvlJc w:val="left"/>
      <w:pPr>
        <w:tabs>
          <w:tab w:val="num" w:pos="482"/>
        </w:tabs>
        <w:ind w:left="482" w:hanging="340"/>
      </w:pPr>
      <w:rPr>
        <w:rFonts w:hint="default"/>
      </w:rPr>
    </w:lvl>
    <w:lvl w:ilvl="1" w:tplc="B44EB364">
      <w:start w:val="1"/>
      <w:numFmt w:val="lowerLetter"/>
      <w:pStyle w:val="PullOutBoxNumbered2"/>
      <w:lvlText w:val="%2."/>
      <w:lvlJc w:val="left"/>
      <w:pPr>
        <w:tabs>
          <w:tab w:val="num" w:pos="822"/>
        </w:tabs>
        <w:ind w:left="822" w:hanging="340"/>
      </w:pPr>
      <w:rPr>
        <w:rFonts w:hint="default"/>
        <w:color w:val="363534" w:themeColor="text1"/>
      </w:rPr>
    </w:lvl>
    <w:lvl w:ilvl="2" w:tplc="8488DA50">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tplc="B952266C">
      <w:start w:val="1"/>
      <w:numFmt w:val="none"/>
      <w:lvlText w:val=""/>
      <w:lvlJc w:val="left"/>
      <w:pPr>
        <w:ind w:left="1440" w:hanging="360"/>
      </w:pPr>
      <w:rPr>
        <w:rFonts w:hint="default"/>
      </w:rPr>
    </w:lvl>
    <w:lvl w:ilvl="4" w:tplc="64406272">
      <w:start w:val="1"/>
      <w:numFmt w:val="none"/>
      <w:lvlText w:val=""/>
      <w:lvlJc w:val="left"/>
      <w:pPr>
        <w:ind w:left="1800" w:hanging="360"/>
      </w:pPr>
      <w:rPr>
        <w:rFonts w:hint="default"/>
      </w:rPr>
    </w:lvl>
    <w:lvl w:ilvl="5" w:tplc="242E521E">
      <w:start w:val="1"/>
      <w:numFmt w:val="none"/>
      <w:lvlText w:val=""/>
      <w:lvlJc w:val="left"/>
      <w:pPr>
        <w:ind w:left="2160" w:hanging="360"/>
      </w:pPr>
      <w:rPr>
        <w:rFonts w:hint="default"/>
      </w:rPr>
    </w:lvl>
    <w:lvl w:ilvl="6" w:tplc="A4387B5E">
      <w:start w:val="1"/>
      <w:numFmt w:val="none"/>
      <w:lvlText w:val=""/>
      <w:lvlJc w:val="left"/>
      <w:pPr>
        <w:ind w:left="2520" w:hanging="360"/>
      </w:pPr>
      <w:rPr>
        <w:rFonts w:hint="default"/>
      </w:rPr>
    </w:lvl>
    <w:lvl w:ilvl="7" w:tplc="3DAA1002">
      <w:start w:val="1"/>
      <w:numFmt w:val="none"/>
      <w:lvlText w:val=""/>
      <w:lvlJc w:val="left"/>
      <w:pPr>
        <w:ind w:left="2880" w:hanging="360"/>
      </w:pPr>
      <w:rPr>
        <w:rFonts w:hint="default"/>
      </w:rPr>
    </w:lvl>
    <w:lvl w:ilvl="8" w:tplc="A438A00E">
      <w:start w:val="1"/>
      <w:numFmt w:val="none"/>
      <w:lvlText w:val=""/>
      <w:lvlJc w:val="left"/>
      <w:pPr>
        <w:ind w:left="3240" w:hanging="360"/>
      </w:pPr>
      <w:rPr>
        <w:rFonts w:hint="default"/>
      </w:rPr>
    </w:lvl>
  </w:abstractNum>
  <w:abstractNum w:abstractNumId="13" w15:restartNumberingAfterBreak="0">
    <w:nsid w:val="3140263A"/>
    <w:multiLevelType w:val="hybridMultilevel"/>
    <w:tmpl w:val="579EE5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54A12A9"/>
    <w:multiLevelType w:val="hybridMultilevel"/>
    <w:tmpl w:val="46D024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8723AD4"/>
    <w:multiLevelType w:val="hybridMultilevel"/>
    <w:tmpl w:val="C3FC21F4"/>
    <w:name w:val="DEPIPullOutBoxBullets"/>
    <w:lvl w:ilvl="0" w:tplc="31CCD27E">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tplc="DFAEBB96">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tplc="E52C8ADA">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tplc="3D2C3A9E">
      <w:start w:val="1"/>
      <w:numFmt w:val="none"/>
      <w:lvlText w:val=""/>
      <w:lvlJc w:val="left"/>
      <w:pPr>
        <w:ind w:left="0" w:firstLine="0"/>
      </w:pPr>
      <w:rPr>
        <w:rFonts w:hint="default"/>
      </w:rPr>
    </w:lvl>
    <w:lvl w:ilvl="4" w:tplc="15C0C3E2">
      <w:start w:val="1"/>
      <w:numFmt w:val="none"/>
      <w:lvlText w:val=""/>
      <w:lvlJc w:val="left"/>
      <w:pPr>
        <w:ind w:left="0" w:firstLine="0"/>
      </w:pPr>
      <w:rPr>
        <w:rFonts w:hint="default"/>
      </w:rPr>
    </w:lvl>
    <w:lvl w:ilvl="5" w:tplc="3DC29C64">
      <w:start w:val="1"/>
      <w:numFmt w:val="none"/>
      <w:lvlText w:val=""/>
      <w:lvlJc w:val="left"/>
      <w:pPr>
        <w:ind w:left="0" w:firstLine="0"/>
      </w:pPr>
      <w:rPr>
        <w:rFonts w:hint="default"/>
      </w:rPr>
    </w:lvl>
    <w:lvl w:ilvl="6" w:tplc="2F88F414">
      <w:start w:val="1"/>
      <w:numFmt w:val="none"/>
      <w:lvlText w:val=""/>
      <w:lvlJc w:val="left"/>
      <w:pPr>
        <w:ind w:left="0" w:firstLine="0"/>
      </w:pPr>
      <w:rPr>
        <w:rFonts w:hint="default"/>
      </w:rPr>
    </w:lvl>
    <w:lvl w:ilvl="7" w:tplc="31A01496">
      <w:start w:val="1"/>
      <w:numFmt w:val="none"/>
      <w:lvlText w:val=""/>
      <w:lvlJc w:val="left"/>
      <w:pPr>
        <w:ind w:left="0" w:firstLine="0"/>
      </w:pPr>
      <w:rPr>
        <w:rFonts w:hint="default"/>
      </w:rPr>
    </w:lvl>
    <w:lvl w:ilvl="8" w:tplc="42BA664C">
      <w:start w:val="1"/>
      <w:numFmt w:val="none"/>
      <w:lvlText w:val=""/>
      <w:lvlJc w:val="left"/>
      <w:pPr>
        <w:ind w:left="0" w:firstLine="0"/>
      </w:pPr>
      <w:rPr>
        <w:rFonts w:hint="default"/>
      </w:rPr>
    </w:lvl>
  </w:abstractNum>
  <w:abstractNum w:abstractNumId="16"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3CFD75B0"/>
    <w:multiLevelType w:val="hybridMultilevel"/>
    <w:tmpl w:val="0409001D"/>
    <w:styleLink w:val="1ai"/>
    <w:lvl w:ilvl="0" w:tplc="C70249F0">
      <w:start w:val="1"/>
      <w:numFmt w:val="decimal"/>
      <w:lvlText w:val="%1)"/>
      <w:lvlJc w:val="left"/>
      <w:pPr>
        <w:tabs>
          <w:tab w:val="num" w:pos="360"/>
        </w:tabs>
        <w:ind w:left="360" w:hanging="360"/>
      </w:pPr>
    </w:lvl>
    <w:lvl w:ilvl="1" w:tplc="0AB641AC">
      <w:start w:val="1"/>
      <w:numFmt w:val="lowerLetter"/>
      <w:lvlText w:val="%2)"/>
      <w:lvlJc w:val="left"/>
      <w:pPr>
        <w:tabs>
          <w:tab w:val="num" w:pos="720"/>
        </w:tabs>
        <w:ind w:left="720" w:hanging="360"/>
      </w:pPr>
    </w:lvl>
    <w:lvl w:ilvl="2" w:tplc="C98CB9B0">
      <w:start w:val="1"/>
      <w:numFmt w:val="lowerRoman"/>
      <w:lvlText w:val="%3)"/>
      <w:lvlJc w:val="left"/>
      <w:pPr>
        <w:tabs>
          <w:tab w:val="num" w:pos="1080"/>
        </w:tabs>
        <w:ind w:left="1080" w:hanging="360"/>
      </w:pPr>
    </w:lvl>
    <w:lvl w:ilvl="3" w:tplc="2272B038">
      <w:start w:val="1"/>
      <w:numFmt w:val="decimal"/>
      <w:lvlText w:val="(%4)"/>
      <w:lvlJc w:val="left"/>
      <w:pPr>
        <w:tabs>
          <w:tab w:val="num" w:pos="1440"/>
        </w:tabs>
        <w:ind w:left="1440" w:hanging="360"/>
      </w:pPr>
    </w:lvl>
    <w:lvl w:ilvl="4" w:tplc="DBDE7680">
      <w:start w:val="1"/>
      <w:numFmt w:val="lowerLetter"/>
      <w:lvlText w:val="(%5)"/>
      <w:lvlJc w:val="left"/>
      <w:pPr>
        <w:tabs>
          <w:tab w:val="num" w:pos="1800"/>
        </w:tabs>
        <w:ind w:left="1800" w:hanging="360"/>
      </w:pPr>
    </w:lvl>
    <w:lvl w:ilvl="5" w:tplc="79B44C4A">
      <w:start w:val="1"/>
      <w:numFmt w:val="lowerRoman"/>
      <w:lvlText w:val="(%6)"/>
      <w:lvlJc w:val="left"/>
      <w:pPr>
        <w:tabs>
          <w:tab w:val="num" w:pos="2160"/>
        </w:tabs>
        <w:ind w:left="2160" w:hanging="360"/>
      </w:pPr>
    </w:lvl>
    <w:lvl w:ilvl="6" w:tplc="24423C38">
      <w:start w:val="1"/>
      <w:numFmt w:val="decimal"/>
      <w:lvlText w:val="%7."/>
      <w:lvlJc w:val="left"/>
      <w:pPr>
        <w:tabs>
          <w:tab w:val="num" w:pos="2520"/>
        </w:tabs>
        <w:ind w:left="2520" w:hanging="360"/>
      </w:pPr>
    </w:lvl>
    <w:lvl w:ilvl="7" w:tplc="86887C52">
      <w:start w:val="1"/>
      <w:numFmt w:val="lowerLetter"/>
      <w:lvlText w:val="%8."/>
      <w:lvlJc w:val="left"/>
      <w:pPr>
        <w:tabs>
          <w:tab w:val="num" w:pos="2880"/>
        </w:tabs>
        <w:ind w:left="2880" w:hanging="360"/>
      </w:pPr>
    </w:lvl>
    <w:lvl w:ilvl="8" w:tplc="C2E447AA">
      <w:start w:val="1"/>
      <w:numFmt w:val="lowerRoman"/>
      <w:lvlText w:val="%9."/>
      <w:lvlJc w:val="left"/>
      <w:pPr>
        <w:tabs>
          <w:tab w:val="num" w:pos="3240"/>
        </w:tabs>
        <w:ind w:left="3240" w:hanging="360"/>
      </w:pPr>
    </w:lvl>
  </w:abstractNum>
  <w:abstractNum w:abstractNumId="18" w15:restartNumberingAfterBreak="0">
    <w:nsid w:val="3FBA11DD"/>
    <w:multiLevelType w:val="hybridMultilevel"/>
    <w:tmpl w:val="61F42F1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1F21788"/>
    <w:multiLevelType w:val="hybridMultilevel"/>
    <w:tmpl w:val="AEEC30DE"/>
    <w:lvl w:ilvl="0" w:tplc="4798F608">
      <w:start w:val="1"/>
      <w:numFmt w:val="bullet"/>
      <w:pStyle w:val="SmallBullet"/>
      <w:lvlText w:val="•"/>
      <w:lvlJc w:val="left"/>
      <w:pPr>
        <w:ind w:left="170" w:hanging="170"/>
      </w:pPr>
      <w:rPr>
        <w:rFonts w:ascii="Arial" w:hAnsi="Arial" w:hint="default"/>
        <w:color w:val="363534" w:themeColor="text1"/>
      </w:rPr>
    </w:lvl>
    <w:lvl w:ilvl="1" w:tplc="1602AA06">
      <w:start w:val="1"/>
      <w:numFmt w:val="bullet"/>
      <w:lvlText w:val="o"/>
      <w:lvlJc w:val="left"/>
      <w:pPr>
        <w:ind w:left="1440" w:hanging="360"/>
      </w:pPr>
      <w:rPr>
        <w:rFonts w:ascii="Courier New" w:hAnsi="Courier New" w:cs="Courier New" w:hint="default"/>
      </w:rPr>
    </w:lvl>
    <w:lvl w:ilvl="2" w:tplc="54F6D284">
      <w:start w:val="1"/>
      <w:numFmt w:val="bullet"/>
      <w:lvlText w:val=""/>
      <w:lvlJc w:val="left"/>
      <w:pPr>
        <w:ind w:left="2160" w:hanging="360"/>
      </w:pPr>
      <w:rPr>
        <w:rFonts w:ascii="Wingdings" w:hAnsi="Wingdings" w:hint="default"/>
      </w:rPr>
    </w:lvl>
    <w:lvl w:ilvl="3" w:tplc="ACE8C4BE">
      <w:start w:val="1"/>
      <w:numFmt w:val="bullet"/>
      <w:lvlText w:val=""/>
      <w:lvlJc w:val="left"/>
      <w:pPr>
        <w:ind w:left="2880" w:hanging="360"/>
      </w:pPr>
      <w:rPr>
        <w:rFonts w:ascii="Symbol" w:hAnsi="Symbol" w:hint="default"/>
      </w:rPr>
    </w:lvl>
    <w:lvl w:ilvl="4" w:tplc="4ACE474A">
      <w:start w:val="1"/>
      <w:numFmt w:val="bullet"/>
      <w:lvlText w:val="o"/>
      <w:lvlJc w:val="left"/>
      <w:pPr>
        <w:ind w:left="3600" w:hanging="360"/>
      </w:pPr>
      <w:rPr>
        <w:rFonts w:ascii="Courier New" w:hAnsi="Courier New" w:cs="Courier New" w:hint="default"/>
      </w:rPr>
    </w:lvl>
    <w:lvl w:ilvl="5" w:tplc="779AC640">
      <w:start w:val="1"/>
      <w:numFmt w:val="bullet"/>
      <w:lvlText w:val=""/>
      <w:lvlJc w:val="left"/>
      <w:pPr>
        <w:ind w:left="4320" w:hanging="360"/>
      </w:pPr>
      <w:rPr>
        <w:rFonts w:ascii="Wingdings" w:hAnsi="Wingdings" w:hint="default"/>
      </w:rPr>
    </w:lvl>
    <w:lvl w:ilvl="6" w:tplc="335CC08A">
      <w:start w:val="1"/>
      <w:numFmt w:val="bullet"/>
      <w:lvlText w:val=""/>
      <w:lvlJc w:val="left"/>
      <w:pPr>
        <w:ind w:left="5040" w:hanging="360"/>
      </w:pPr>
      <w:rPr>
        <w:rFonts w:ascii="Symbol" w:hAnsi="Symbol" w:hint="default"/>
      </w:rPr>
    </w:lvl>
    <w:lvl w:ilvl="7" w:tplc="EAB4A75A">
      <w:start w:val="1"/>
      <w:numFmt w:val="bullet"/>
      <w:lvlText w:val="o"/>
      <w:lvlJc w:val="left"/>
      <w:pPr>
        <w:ind w:left="5760" w:hanging="360"/>
      </w:pPr>
      <w:rPr>
        <w:rFonts w:ascii="Courier New" w:hAnsi="Courier New" w:cs="Courier New" w:hint="default"/>
      </w:rPr>
    </w:lvl>
    <w:lvl w:ilvl="8" w:tplc="9FAC20B2">
      <w:start w:val="1"/>
      <w:numFmt w:val="bullet"/>
      <w:lvlText w:val=""/>
      <w:lvlJc w:val="left"/>
      <w:pPr>
        <w:ind w:left="6480" w:hanging="360"/>
      </w:pPr>
      <w:rPr>
        <w:rFonts w:ascii="Wingdings" w:hAnsi="Wingdings" w:hint="default"/>
      </w:rPr>
    </w:lvl>
  </w:abstractNum>
  <w:abstractNum w:abstractNumId="20" w15:restartNumberingAfterBreak="0">
    <w:nsid w:val="47B9522A"/>
    <w:multiLevelType w:val="hybridMultilevel"/>
    <w:tmpl w:val="896ED7BC"/>
    <w:lvl w:ilvl="0" w:tplc="C2ACEE1E">
      <w:start w:val="1"/>
      <w:numFmt w:val="upperLetter"/>
      <w:lvlText w:val="%1."/>
      <w:lvlJc w:val="left"/>
      <w:pPr>
        <w:ind w:left="360" w:hanging="360"/>
      </w:pPr>
      <w:rPr>
        <w:rFonts w:cs="Arial" w:hint="default"/>
        <w:b/>
        <w:color w:val="00B2A9" w:themeColor="text2"/>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4D545EC4"/>
    <w:multiLevelType w:val="hybridMultilevel"/>
    <w:tmpl w:val="691A72FA"/>
    <w:name w:val="HighlightBoxBullet"/>
    <w:lvl w:ilvl="0" w:tplc="15DAC7EA">
      <w:start w:val="1"/>
      <w:numFmt w:val="bullet"/>
      <w:lvlRestart w:val="0"/>
      <w:pStyle w:val="HighlightBoxBullet"/>
      <w:lvlText w:val="•"/>
      <w:lvlJc w:val="left"/>
      <w:pPr>
        <w:ind w:left="454" w:hanging="227"/>
      </w:pPr>
      <w:rPr>
        <w:rFonts w:ascii="Arial" w:hAnsi="Arial" w:cs="Arial" w:hint="default"/>
        <w:color w:val="FFFFFF"/>
        <w:sz w:val="24"/>
      </w:rPr>
    </w:lvl>
    <w:lvl w:ilvl="1" w:tplc="F858EEBC">
      <w:start w:val="1"/>
      <w:numFmt w:val="bullet"/>
      <w:lvlText w:val="o"/>
      <w:lvlJc w:val="left"/>
      <w:pPr>
        <w:ind w:left="1667" w:hanging="360"/>
      </w:pPr>
      <w:rPr>
        <w:rFonts w:ascii="Courier New" w:hAnsi="Courier New" w:cs="Courier New" w:hint="default"/>
      </w:rPr>
    </w:lvl>
    <w:lvl w:ilvl="2" w:tplc="64AEF3EA">
      <w:start w:val="1"/>
      <w:numFmt w:val="bullet"/>
      <w:lvlText w:val=""/>
      <w:lvlJc w:val="left"/>
      <w:pPr>
        <w:ind w:left="2387" w:hanging="360"/>
      </w:pPr>
      <w:rPr>
        <w:rFonts w:ascii="Wingdings" w:hAnsi="Wingdings" w:hint="default"/>
      </w:rPr>
    </w:lvl>
    <w:lvl w:ilvl="3" w:tplc="FCCE2478">
      <w:start w:val="1"/>
      <w:numFmt w:val="bullet"/>
      <w:lvlText w:val=""/>
      <w:lvlJc w:val="left"/>
      <w:pPr>
        <w:ind w:left="3107" w:hanging="360"/>
      </w:pPr>
      <w:rPr>
        <w:rFonts w:ascii="Symbol" w:hAnsi="Symbol" w:hint="default"/>
      </w:rPr>
    </w:lvl>
    <w:lvl w:ilvl="4" w:tplc="8AD6C5F2">
      <w:start w:val="1"/>
      <w:numFmt w:val="bullet"/>
      <w:lvlText w:val="o"/>
      <w:lvlJc w:val="left"/>
      <w:pPr>
        <w:ind w:left="3827" w:hanging="360"/>
      </w:pPr>
      <w:rPr>
        <w:rFonts w:ascii="Courier New" w:hAnsi="Courier New" w:cs="Courier New" w:hint="default"/>
      </w:rPr>
    </w:lvl>
    <w:lvl w:ilvl="5" w:tplc="56603976">
      <w:start w:val="1"/>
      <w:numFmt w:val="bullet"/>
      <w:lvlText w:val=""/>
      <w:lvlJc w:val="left"/>
      <w:pPr>
        <w:ind w:left="4547" w:hanging="360"/>
      </w:pPr>
      <w:rPr>
        <w:rFonts w:ascii="Wingdings" w:hAnsi="Wingdings" w:hint="default"/>
      </w:rPr>
    </w:lvl>
    <w:lvl w:ilvl="6" w:tplc="CF661CB6">
      <w:start w:val="1"/>
      <w:numFmt w:val="bullet"/>
      <w:lvlText w:val=""/>
      <w:lvlJc w:val="left"/>
      <w:pPr>
        <w:ind w:left="5267" w:hanging="360"/>
      </w:pPr>
      <w:rPr>
        <w:rFonts w:ascii="Symbol" w:hAnsi="Symbol" w:hint="default"/>
      </w:rPr>
    </w:lvl>
    <w:lvl w:ilvl="7" w:tplc="B27CCDE2">
      <w:start w:val="1"/>
      <w:numFmt w:val="bullet"/>
      <w:lvlText w:val="o"/>
      <w:lvlJc w:val="left"/>
      <w:pPr>
        <w:ind w:left="5987" w:hanging="360"/>
      </w:pPr>
      <w:rPr>
        <w:rFonts w:ascii="Courier New" w:hAnsi="Courier New" w:cs="Courier New" w:hint="default"/>
      </w:rPr>
    </w:lvl>
    <w:lvl w:ilvl="8" w:tplc="F946AB16">
      <w:start w:val="1"/>
      <w:numFmt w:val="bullet"/>
      <w:lvlText w:val=""/>
      <w:lvlJc w:val="left"/>
      <w:pPr>
        <w:ind w:left="6707" w:hanging="360"/>
      </w:pPr>
      <w:rPr>
        <w:rFonts w:ascii="Wingdings" w:hAnsi="Wingdings" w:hint="default"/>
      </w:rPr>
    </w:lvl>
  </w:abstractNum>
  <w:abstractNum w:abstractNumId="22" w15:restartNumberingAfterBreak="0">
    <w:nsid w:val="4DF273BA"/>
    <w:multiLevelType w:val="hybridMultilevel"/>
    <w:tmpl w:val="D1FC72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0C8598A"/>
    <w:multiLevelType w:val="hybridMultilevel"/>
    <w:tmpl w:val="830A8C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25"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6" w15:restartNumberingAfterBreak="0">
    <w:nsid w:val="53AE0C65"/>
    <w:multiLevelType w:val="hybridMultilevel"/>
    <w:tmpl w:val="20E66B6A"/>
    <w:lvl w:ilvl="0" w:tplc="E01E76A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4575510"/>
    <w:multiLevelType w:val="hybridMultilevel"/>
    <w:tmpl w:val="297869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A9B38BB"/>
    <w:multiLevelType w:val="hybridMultilevel"/>
    <w:tmpl w:val="2D2EA782"/>
    <w:lvl w:ilvl="0" w:tplc="206A081A">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5AF823F8"/>
    <w:multiLevelType w:val="hybridMultilevel"/>
    <w:tmpl w:val="AE849620"/>
    <w:lvl w:ilvl="0" w:tplc="5178C6B6">
      <w:start w:val="2"/>
      <w:numFmt w:val="bullet"/>
      <w:lvlText w:val="-"/>
      <w:lvlJc w:val="left"/>
      <w:pPr>
        <w:ind w:left="1080" w:hanging="36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15:restartNumberingAfterBreak="0">
    <w:nsid w:val="5C4D3ED2"/>
    <w:multiLevelType w:val="hybridMultilevel"/>
    <w:tmpl w:val="1AEADF5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32" w15:restartNumberingAfterBreak="0">
    <w:nsid w:val="5D9A2FC8"/>
    <w:multiLevelType w:val="hybridMultilevel"/>
    <w:tmpl w:val="8FB46070"/>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33"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34" w15:restartNumberingAfterBreak="0">
    <w:nsid w:val="687A5D92"/>
    <w:multiLevelType w:val="hybridMultilevel"/>
    <w:tmpl w:val="CFB608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B305F4B"/>
    <w:multiLevelType w:val="hybridMultilevel"/>
    <w:tmpl w:val="16D09CF0"/>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36" w15:restartNumberingAfterBreak="0">
    <w:nsid w:val="6D1D40AC"/>
    <w:multiLevelType w:val="hybridMultilevel"/>
    <w:tmpl w:val="4A4219B0"/>
    <w:name w:val="TableNumbering"/>
    <w:lvl w:ilvl="0" w:tplc="7AA0AE50">
      <w:start w:val="1"/>
      <w:numFmt w:val="decimal"/>
      <w:pStyle w:val="TableTextNumbered"/>
      <w:lvlText w:val="%1."/>
      <w:lvlJc w:val="left"/>
      <w:pPr>
        <w:tabs>
          <w:tab w:val="num" w:pos="482"/>
        </w:tabs>
        <w:ind w:left="482" w:hanging="369"/>
      </w:pPr>
      <w:rPr>
        <w:rFonts w:hint="default"/>
      </w:rPr>
    </w:lvl>
    <w:lvl w:ilvl="1" w:tplc="ADC283A2">
      <w:start w:val="1"/>
      <w:numFmt w:val="lowerLetter"/>
      <w:pStyle w:val="TableTextNumbered2"/>
      <w:lvlText w:val="%2."/>
      <w:lvlJc w:val="left"/>
      <w:pPr>
        <w:tabs>
          <w:tab w:val="num" w:pos="822"/>
        </w:tabs>
        <w:ind w:left="822" w:hanging="340"/>
      </w:pPr>
      <w:rPr>
        <w:rFonts w:hint="default"/>
      </w:rPr>
    </w:lvl>
    <w:lvl w:ilvl="2" w:tplc="50CC26FE">
      <w:start w:val="1"/>
      <w:numFmt w:val="lowerRoman"/>
      <w:pStyle w:val="TableTextNumbered3"/>
      <w:lvlText w:val="%3."/>
      <w:lvlJc w:val="left"/>
      <w:pPr>
        <w:tabs>
          <w:tab w:val="num" w:pos="1219"/>
        </w:tabs>
        <w:ind w:left="1219" w:hanging="397"/>
      </w:pPr>
      <w:rPr>
        <w:rFonts w:hint="default"/>
      </w:rPr>
    </w:lvl>
    <w:lvl w:ilvl="3" w:tplc="20F6F7F6">
      <w:start w:val="1"/>
      <w:numFmt w:val="none"/>
      <w:lvlText w:val=""/>
      <w:lvlJc w:val="left"/>
      <w:pPr>
        <w:ind w:left="1440" w:hanging="360"/>
      </w:pPr>
      <w:rPr>
        <w:rFonts w:hint="default"/>
      </w:rPr>
    </w:lvl>
    <w:lvl w:ilvl="4" w:tplc="4AA2C048">
      <w:start w:val="1"/>
      <w:numFmt w:val="none"/>
      <w:lvlText w:val=""/>
      <w:lvlJc w:val="left"/>
      <w:pPr>
        <w:ind w:left="1800" w:hanging="360"/>
      </w:pPr>
      <w:rPr>
        <w:rFonts w:hint="default"/>
      </w:rPr>
    </w:lvl>
    <w:lvl w:ilvl="5" w:tplc="112E621C">
      <w:start w:val="1"/>
      <w:numFmt w:val="none"/>
      <w:lvlText w:val=""/>
      <w:lvlJc w:val="left"/>
      <w:pPr>
        <w:ind w:left="2160" w:hanging="360"/>
      </w:pPr>
      <w:rPr>
        <w:rFonts w:hint="default"/>
      </w:rPr>
    </w:lvl>
    <w:lvl w:ilvl="6" w:tplc="3EA21A56">
      <w:start w:val="1"/>
      <w:numFmt w:val="none"/>
      <w:lvlText w:val=""/>
      <w:lvlJc w:val="left"/>
      <w:pPr>
        <w:ind w:left="2520" w:hanging="360"/>
      </w:pPr>
      <w:rPr>
        <w:rFonts w:hint="default"/>
      </w:rPr>
    </w:lvl>
    <w:lvl w:ilvl="7" w:tplc="ABB60CD0">
      <w:start w:val="1"/>
      <w:numFmt w:val="none"/>
      <w:lvlText w:val=""/>
      <w:lvlJc w:val="left"/>
      <w:pPr>
        <w:ind w:left="2880" w:hanging="360"/>
      </w:pPr>
      <w:rPr>
        <w:rFonts w:hint="default"/>
      </w:rPr>
    </w:lvl>
    <w:lvl w:ilvl="8" w:tplc="DB1C5584">
      <w:start w:val="1"/>
      <w:numFmt w:val="none"/>
      <w:lvlText w:val=""/>
      <w:lvlJc w:val="left"/>
      <w:pPr>
        <w:ind w:left="3240" w:hanging="360"/>
      </w:pPr>
      <w:rPr>
        <w:rFonts w:hint="default"/>
      </w:rPr>
    </w:lvl>
  </w:abstractNum>
  <w:abstractNum w:abstractNumId="37" w15:restartNumberingAfterBreak="0">
    <w:nsid w:val="70250B03"/>
    <w:multiLevelType w:val="hybridMultilevel"/>
    <w:tmpl w:val="F3EA2326"/>
    <w:name w:val="DEPIQuoteBullets"/>
    <w:lvl w:ilvl="0" w:tplc="C872731A">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tplc="26B07EEC">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tplc="A6B27C3E">
      <w:start w:val="1"/>
      <w:numFmt w:val="bullet"/>
      <w:lvlText w:val="‒"/>
      <w:lvlJc w:val="left"/>
      <w:pPr>
        <w:tabs>
          <w:tab w:val="num" w:pos="1418"/>
        </w:tabs>
        <w:ind w:left="1418" w:hanging="283"/>
      </w:pPr>
      <w:rPr>
        <w:rFonts w:ascii="Calibri" w:hAnsi="Calibri" w:hint="default"/>
        <w:color w:val="00B2A9" w:themeColor="text2"/>
      </w:rPr>
    </w:lvl>
    <w:lvl w:ilvl="3" w:tplc="FBB4C02C">
      <w:start w:val="1"/>
      <w:numFmt w:val="bullet"/>
      <w:lvlText w:val=""/>
      <w:lvlJc w:val="left"/>
      <w:pPr>
        <w:ind w:left="1136" w:firstLine="283"/>
      </w:pPr>
      <w:rPr>
        <w:rFonts w:ascii="Symbol" w:hAnsi="Symbol" w:hint="default"/>
      </w:rPr>
    </w:lvl>
    <w:lvl w:ilvl="4" w:tplc="CE72AB48">
      <w:start w:val="1"/>
      <w:numFmt w:val="bullet"/>
      <w:lvlText w:val=""/>
      <w:lvlJc w:val="left"/>
      <w:pPr>
        <w:ind w:left="1420" w:firstLine="283"/>
      </w:pPr>
      <w:rPr>
        <w:rFonts w:ascii="Symbol" w:hAnsi="Symbol" w:hint="default"/>
      </w:rPr>
    </w:lvl>
    <w:lvl w:ilvl="5" w:tplc="6D12AAC2">
      <w:start w:val="1"/>
      <w:numFmt w:val="bullet"/>
      <w:lvlText w:val=""/>
      <w:lvlJc w:val="left"/>
      <w:pPr>
        <w:ind w:left="1704" w:firstLine="283"/>
      </w:pPr>
      <w:rPr>
        <w:rFonts w:ascii="Wingdings" w:hAnsi="Wingdings" w:hint="default"/>
      </w:rPr>
    </w:lvl>
    <w:lvl w:ilvl="6" w:tplc="45FEA328">
      <w:start w:val="1"/>
      <w:numFmt w:val="bullet"/>
      <w:lvlText w:val=""/>
      <w:lvlJc w:val="left"/>
      <w:pPr>
        <w:ind w:left="1988" w:firstLine="283"/>
      </w:pPr>
      <w:rPr>
        <w:rFonts w:ascii="Wingdings" w:hAnsi="Wingdings" w:hint="default"/>
      </w:rPr>
    </w:lvl>
    <w:lvl w:ilvl="7" w:tplc="DBEA3A68">
      <w:start w:val="1"/>
      <w:numFmt w:val="bullet"/>
      <w:lvlText w:val=""/>
      <w:lvlJc w:val="left"/>
      <w:pPr>
        <w:ind w:left="2272" w:firstLine="283"/>
      </w:pPr>
      <w:rPr>
        <w:rFonts w:ascii="Symbol" w:hAnsi="Symbol" w:hint="default"/>
      </w:rPr>
    </w:lvl>
    <w:lvl w:ilvl="8" w:tplc="1F3CBF0A">
      <w:start w:val="1"/>
      <w:numFmt w:val="bullet"/>
      <w:lvlText w:val=""/>
      <w:lvlJc w:val="left"/>
      <w:pPr>
        <w:ind w:left="2556" w:firstLine="283"/>
      </w:pPr>
      <w:rPr>
        <w:rFonts w:ascii="Symbol" w:hAnsi="Symbol" w:hint="default"/>
      </w:rPr>
    </w:lvl>
  </w:abstractNum>
  <w:abstractNum w:abstractNumId="38" w15:restartNumberingAfterBreak="0">
    <w:nsid w:val="75AD47E2"/>
    <w:multiLevelType w:val="hybridMultilevel"/>
    <w:tmpl w:val="10EECAF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66B3D0B"/>
    <w:multiLevelType w:val="hybridMultilevel"/>
    <w:tmpl w:val="3572E1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839021E"/>
    <w:multiLevelType w:val="hybridMultilevel"/>
    <w:tmpl w:val="E0E09B5E"/>
    <w:name w:val="DEPIListNumbering"/>
    <w:lvl w:ilvl="0" w:tplc="87009B62">
      <w:start w:val="1"/>
      <w:numFmt w:val="decimal"/>
      <w:pStyle w:val="ListNumber"/>
      <w:lvlText w:val="%1."/>
      <w:lvlJc w:val="left"/>
      <w:pPr>
        <w:tabs>
          <w:tab w:val="num" w:pos="340"/>
        </w:tabs>
        <w:ind w:left="340" w:hanging="340"/>
      </w:pPr>
      <w:rPr>
        <w:rFonts w:hint="default"/>
        <w:color w:val="363534" w:themeColor="text1"/>
        <w:spacing w:val="0"/>
        <w:sz w:val="20"/>
      </w:rPr>
    </w:lvl>
    <w:lvl w:ilvl="1" w:tplc="6D609A64">
      <w:start w:val="1"/>
      <w:numFmt w:val="lowerLetter"/>
      <w:pStyle w:val="ListNumber2"/>
      <w:lvlText w:val="%2."/>
      <w:lvlJc w:val="left"/>
      <w:pPr>
        <w:tabs>
          <w:tab w:val="num" w:pos="680"/>
        </w:tabs>
        <w:ind w:left="680" w:hanging="340"/>
      </w:pPr>
      <w:rPr>
        <w:rFonts w:hint="default"/>
        <w:color w:val="363534" w:themeColor="text1"/>
        <w:spacing w:val="0"/>
        <w:sz w:val="20"/>
      </w:rPr>
    </w:lvl>
    <w:lvl w:ilvl="2" w:tplc="55D424EE">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tplc="41C6B69C">
      <w:start w:val="1"/>
      <w:numFmt w:val="none"/>
      <w:lvlText w:val=""/>
      <w:lvlJc w:val="left"/>
      <w:pPr>
        <w:tabs>
          <w:tab w:val="num" w:pos="-31680"/>
        </w:tabs>
        <w:ind w:left="-32767" w:firstLine="0"/>
      </w:pPr>
      <w:rPr>
        <w:rFonts w:hint="default"/>
      </w:rPr>
    </w:lvl>
    <w:lvl w:ilvl="4" w:tplc="2F94C32A">
      <w:start w:val="1"/>
      <w:numFmt w:val="none"/>
      <w:lvlText w:val=""/>
      <w:lvlJc w:val="left"/>
      <w:pPr>
        <w:tabs>
          <w:tab w:val="num" w:pos="-31680"/>
        </w:tabs>
        <w:ind w:left="-32767" w:firstLine="0"/>
      </w:pPr>
      <w:rPr>
        <w:rFonts w:hint="default"/>
      </w:rPr>
    </w:lvl>
    <w:lvl w:ilvl="5" w:tplc="A33CDCAE">
      <w:start w:val="1"/>
      <w:numFmt w:val="none"/>
      <w:lvlText w:val=""/>
      <w:lvlJc w:val="left"/>
      <w:pPr>
        <w:tabs>
          <w:tab w:val="num" w:pos="-31680"/>
        </w:tabs>
        <w:ind w:left="-32767" w:firstLine="0"/>
      </w:pPr>
      <w:rPr>
        <w:rFonts w:hint="default"/>
      </w:rPr>
    </w:lvl>
    <w:lvl w:ilvl="6" w:tplc="779AD97E">
      <w:start w:val="1"/>
      <w:numFmt w:val="none"/>
      <w:lvlText w:val=""/>
      <w:lvlJc w:val="left"/>
      <w:pPr>
        <w:tabs>
          <w:tab w:val="num" w:pos="-31680"/>
        </w:tabs>
        <w:ind w:left="-32767" w:firstLine="0"/>
      </w:pPr>
      <w:rPr>
        <w:rFonts w:hint="default"/>
      </w:rPr>
    </w:lvl>
    <w:lvl w:ilvl="7" w:tplc="44943338">
      <w:start w:val="1"/>
      <w:numFmt w:val="none"/>
      <w:lvlText w:val=""/>
      <w:lvlJc w:val="left"/>
      <w:pPr>
        <w:tabs>
          <w:tab w:val="num" w:pos="-31680"/>
        </w:tabs>
        <w:ind w:left="-32767" w:firstLine="0"/>
      </w:pPr>
      <w:rPr>
        <w:rFonts w:hint="default"/>
      </w:rPr>
    </w:lvl>
    <w:lvl w:ilvl="8" w:tplc="4F74677E">
      <w:start w:val="1"/>
      <w:numFmt w:val="none"/>
      <w:lvlText w:val=""/>
      <w:lvlJc w:val="left"/>
      <w:pPr>
        <w:tabs>
          <w:tab w:val="num" w:pos="-31680"/>
        </w:tabs>
        <w:ind w:left="-32767" w:firstLine="0"/>
      </w:pPr>
      <w:rPr>
        <w:rFonts w:hint="default"/>
      </w:rPr>
    </w:lvl>
  </w:abstractNum>
  <w:abstractNum w:abstractNumId="41" w15:restartNumberingAfterBreak="0">
    <w:nsid w:val="7C1E6E83"/>
    <w:multiLevelType w:val="hybridMultilevel"/>
    <w:tmpl w:val="EF927C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ECB0E6D"/>
    <w:multiLevelType w:val="hybridMultilevel"/>
    <w:tmpl w:val="FB06D1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36"/>
  </w:num>
  <w:num w:numId="3">
    <w:abstractNumId w:val="31"/>
  </w:num>
  <w:num w:numId="4">
    <w:abstractNumId w:val="40"/>
  </w:num>
  <w:num w:numId="5">
    <w:abstractNumId w:val="12"/>
  </w:num>
  <w:num w:numId="6">
    <w:abstractNumId w:val="6"/>
  </w:num>
  <w:num w:numId="7">
    <w:abstractNumId w:val="4"/>
  </w:num>
  <w:num w:numId="8">
    <w:abstractNumId w:val="3"/>
  </w:num>
  <w:num w:numId="9">
    <w:abstractNumId w:val="37"/>
  </w:num>
  <w:num w:numId="10">
    <w:abstractNumId w:val="8"/>
  </w:num>
  <w:num w:numId="11">
    <w:abstractNumId w:val="15"/>
  </w:num>
  <w:num w:numId="12">
    <w:abstractNumId w:val="9"/>
  </w:num>
  <w:num w:numId="13">
    <w:abstractNumId w:val="19"/>
  </w:num>
  <w:num w:numId="14">
    <w:abstractNumId w:val="21"/>
  </w:num>
  <w:num w:numId="15">
    <w:abstractNumId w:val="13"/>
  </w:num>
  <w:num w:numId="16">
    <w:abstractNumId w:val="5"/>
  </w:num>
  <w:num w:numId="17">
    <w:abstractNumId w:val="23"/>
  </w:num>
  <w:num w:numId="18">
    <w:abstractNumId w:val="38"/>
  </w:num>
  <w:num w:numId="19">
    <w:abstractNumId w:val="29"/>
  </w:num>
  <w:num w:numId="20">
    <w:abstractNumId w:val="4"/>
  </w:num>
  <w:num w:numId="21">
    <w:abstractNumId w:val="4"/>
  </w:num>
  <w:num w:numId="22">
    <w:abstractNumId w:val="2"/>
  </w:num>
  <w:num w:numId="23">
    <w:abstractNumId w:val="27"/>
  </w:num>
  <w:num w:numId="24">
    <w:abstractNumId w:val="1"/>
  </w:num>
  <w:num w:numId="25">
    <w:abstractNumId w:val="7"/>
  </w:num>
  <w:num w:numId="26">
    <w:abstractNumId w:val="20"/>
  </w:num>
  <w:num w:numId="27">
    <w:abstractNumId w:val="11"/>
  </w:num>
  <w:num w:numId="28">
    <w:abstractNumId w:val="26"/>
  </w:num>
  <w:num w:numId="29">
    <w:abstractNumId w:val="0"/>
  </w:num>
  <w:num w:numId="30">
    <w:abstractNumId w:val="30"/>
  </w:num>
  <w:num w:numId="31">
    <w:abstractNumId w:val="18"/>
  </w:num>
  <w:num w:numId="32">
    <w:abstractNumId w:val="28"/>
  </w:num>
  <w:num w:numId="33">
    <w:abstractNumId w:val="4"/>
  </w:num>
  <w:num w:numId="34">
    <w:abstractNumId w:val="35"/>
  </w:num>
  <w:num w:numId="35">
    <w:abstractNumId w:val="32"/>
  </w:num>
  <w:num w:numId="36">
    <w:abstractNumId w:val="14"/>
  </w:num>
  <w:num w:numId="37">
    <w:abstractNumId w:val="41"/>
  </w:num>
  <w:num w:numId="38">
    <w:abstractNumId w:val="10"/>
  </w:num>
  <w:num w:numId="39">
    <w:abstractNumId w:val="22"/>
  </w:num>
  <w:num w:numId="40">
    <w:abstractNumId w:val="42"/>
  </w:num>
  <w:num w:numId="41">
    <w:abstractNumId w:val="39"/>
  </w:num>
  <w:num w:numId="42">
    <w:abstractNumId w:val="3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activeWritingStyle w:appName="MSWord" w:lang="en-US" w:vendorID="64" w:dllVersion="6" w:nlCheck="1" w:checkStyle="1"/>
  <w:activeWritingStyle w:appName="MSWord" w:lang="en-AU" w:vendorID="64" w:dllVersion="6" w:nlCheck="1" w:checkStyle="1"/>
  <w:activeWritingStyle w:appName="MSWord" w:lang="en-AU" w:vendorID="64" w:dllVersion="4096" w:nlCheck="1" w:checkStyle="0"/>
  <w:activeWritingStyle w:appName="MSWord" w:lang="en-US" w:vendorID="64" w:dllVersion="4096" w:nlCheck="1" w:checkStyle="0"/>
  <w:activeWritingStyle w:appName="MSWord" w:lang="en-AU" w:vendorID="64" w:dllVersion="0" w:nlCheck="1" w:checkStyle="0"/>
  <w:activeWritingStyle w:appName="MSWord" w:lang="en-US" w:vendorID="64" w:dllVersion="0" w:nlCheck="1" w:checkStyle="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16385" style="mso-position-horizontal-relative:page;mso-position-vertical-relative:page" stroke="f">
      <v:stroke on="f"/>
      <o:colormru v:ext="edit" colors="white"/>
    </o:shapedefaults>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4Landscape" w:val="False"/>
    <w:docVar w:name="A4Portrait" w:val="True"/>
    <w:docVar w:name="AppendixName" w:val="Appendix"/>
    <w:docVar w:name="CoBrandNumber" w:val="0"/>
    <w:docVar w:name="ContentiousSubject" w:val="False"/>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Corporate"/>
    <w:docVar w:name="TOC" w:val="True"/>
    <w:docVar w:name="TOCNew" w:val="True"/>
    <w:docVar w:name="Version" w:val="3"/>
    <w:docVar w:name="WebAddress" w:val="False"/>
  </w:docVars>
  <w:rsids>
    <w:rsidRoot w:val="006E1D44"/>
    <w:rsid w:val="0000017F"/>
    <w:rsid w:val="00000279"/>
    <w:rsid w:val="00000393"/>
    <w:rsid w:val="000004BD"/>
    <w:rsid w:val="00000B7A"/>
    <w:rsid w:val="00000C89"/>
    <w:rsid w:val="00000FEB"/>
    <w:rsid w:val="000012BE"/>
    <w:rsid w:val="00001BD3"/>
    <w:rsid w:val="00001E86"/>
    <w:rsid w:val="00001F76"/>
    <w:rsid w:val="000024EB"/>
    <w:rsid w:val="0000279C"/>
    <w:rsid w:val="000028B4"/>
    <w:rsid w:val="00002DE1"/>
    <w:rsid w:val="00003960"/>
    <w:rsid w:val="00004237"/>
    <w:rsid w:val="0000456E"/>
    <w:rsid w:val="00004641"/>
    <w:rsid w:val="0000491E"/>
    <w:rsid w:val="00004CA4"/>
    <w:rsid w:val="00005261"/>
    <w:rsid w:val="00005647"/>
    <w:rsid w:val="0000591C"/>
    <w:rsid w:val="00005C4B"/>
    <w:rsid w:val="00006000"/>
    <w:rsid w:val="00006769"/>
    <w:rsid w:val="000068D4"/>
    <w:rsid w:val="00006A2C"/>
    <w:rsid w:val="00006F08"/>
    <w:rsid w:val="000079BC"/>
    <w:rsid w:val="000106C4"/>
    <w:rsid w:val="00010A57"/>
    <w:rsid w:val="00010AAD"/>
    <w:rsid w:val="00010E3F"/>
    <w:rsid w:val="00010FAD"/>
    <w:rsid w:val="0001107C"/>
    <w:rsid w:val="000114BD"/>
    <w:rsid w:val="000118FD"/>
    <w:rsid w:val="00011DA9"/>
    <w:rsid w:val="00011F39"/>
    <w:rsid w:val="0001226A"/>
    <w:rsid w:val="00012B94"/>
    <w:rsid w:val="00012E66"/>
    <w:rsid w:val="00012EC2"/>
    <w:rsid w:val="00013360"/>
    <w:rsid w:val="0001362A"/>
    <w:rsid w:val="0001389C"/>
    <w:rsid w:val="0001393A"/>
    <w:rsid w:val="00013BAE"/>
    <w:rsid w:val="00013DC6"/>
    <w:rsid w:val="0001466C"/>
    <w:rsid w:val="00014E15"/>
    <w:rsid w:val="00015B61"/>
    <w:rsid w:val="00015BB6"/>
    <w:rsid w:val="00016478"/>
    <w:rsid w:val="000171F8"/>
    <w:rsid w:val="000171FD"/>
    <w:rsid w:val="00017669"/>
    <w:rsid w:val="00017D91"/>
    <w:rsid w:val="00020DB2"/>
    <w:rsid w:val="00021A33"/>
    <w:rsid w:val="00021AC3"/>
    <w:rsid w:val="00021CF5"/>
    <w:rsid w:val="0002261E"/>
    <w:rsid w:val="0002267A"/>
    <w:rsid w:val="000227DA"/>
    <w:rsid w:val="00022E04"/>
    <w:rsid w:val="00022F51"/>
    <w:rsid w:val="000230FD"/>
    <w:rsid w:val="0002325E"/>
    <w:rsid w:val="00023536"/>
    <w:rsid w:val="000236AE"/>
    <w:rsid w:val="00023AFB"/>
    <w:rsid w:val="0002404B"/>
    <w:rsid w:val="0002421A"/>
    <w:rsid w:val="00024572"/>
    <w:rsid w:val="00024574"/>
    <w:rsid w:val="00024896"/>
    <w:rsid w:val="00024990"/>
    <w:rsid w:val="00024D99"/>
    <w:rsid w:val="000251A3"/>
    <w:rsid w:val="00025217"/>
    <w:rsid w:val="000252E7"/>
    <w:rsid w:val="0002541C"/>
    <w:rsid w:val="00025A62"/>
    <w:rsid w:val="00025ADB"/>
    <w:rsid w:val="00025AE8"/>
    <w:rsid w:val="00025F6C"/>
    <w:rsid w:val="000260A4"/>
    <w:rsid w:val="00026290"/>
    <w:rsid w:val="000263AA"/>
    <w:rsid w:val="00026700"/>
    <w:rsid w:val="00026706"/>
    <w:rsid w:val="0002674C"/>
    <w:rsid w:val="00026AC5"/>
    <w:rsid w:val="00026C52"/>
    <w:rsid w:val="0002719A"/>
    <w:rsid w:val="0002752C"/>
    <w:rsid w:val="00027779"/>
    <w:rsid w:val="000278FA"/>
    <w:rsid w:val="00027B00"/>
    <w:rsid w:val="00027D1E"/>
    <w:rsid w:val="00027E13"/>
    <w:rsid w:val="00027EED"/>
    <w:rsid w:val="00027F13"/>
    <w:rsid w:val="000303AC"/>
    <w:rsid w:val="00030692"/>
    <w:rsid w:val="00030708"/>
    <w:rsid w:val="0003108C"/>
    <w:rsid w:val="00031190"/>
    <w:rsid w:val="000312CC"/>
    <w:rsid w:val="000312E9"/>
    <w:rsid w:val="0003176C"/>
    <w:rsid w:val="00031E32"/>
    <w:rsid w:val="00031F2C"/>
    <w:rsid w:val="000323E0"/>
    <w:rsid w:val="000323EF"/>
    <w:rsid w:val="0003257D"/>
    <w:rsid w:val="0003294B"/>
    <w:rsid w:val="00032D71"/>
    <w:rsid w:val="00033137"/>
    <w:rsid w:val="00033178"/>
    <w:rsid w:val="00033331"/>
    <w:rsid w:val="00033A8A"/>
    <w:rsid w:val="0003451C"/>
    <w:rsid w:val="00034E46"/>
    <w:rsid w:val="0003510A"/>
    <w:rsid w:val="00035139"/>
    <w:rsid w:val="00035163"/>
    <w:rsid w:val="000351EF"/>
    <w:rsid w:val="00035B4E"/>
    <w:rsid w:val="00035F72"/>
    <w:rsid w:val="000362D6"/>
    <w:rsid w:val="00036908"/>
    <w:rsid w:val="00036A70"/>
    <w:rsid w:val="00036FBD"/>
    <w:rsid w:val="00037072"/>
    <w:rsid w:val="0003724F"/>
    <w:rsid w:val="00037CE2"/>
    <w:rsid w:val="00037F49"/>
    <w:rsid w:val="00037F81"/>
    <w:rsid w:val="00040BDB"/>
    <w:rsid w:val="00040CD6"/>
    <w:rsid w:val="0004176C"/>
    <w:rsid w:val="00041797"/>
    <w:rsid w:val="00041903"/>
    <w:rsid w:val="00041C5B"/>
    <w:rsid w:val="00041D37"/>
    <w:rsid w:val="00041FBF"/>
    <w:rsid w:val="00042132"/>
    <w:rsid w:val="0004263E"/>
    <w:rsid w:val="000430CC"/>
    <w:rsid w:val="000430E6"/>
    <w:rsid w:val="00043650"/>
    <w:rsid w:val="00043A1E"/>
    <w:rsid w:val="00043BC5"/>
    <w:rsid w:val="00043E65"/>
    <w:rsid w:val="000441FC"/>
    <w:rsid w:val="00044882"/>
    <w:rsid w:val="00044A3A"/>
    <w:rsid w:val="00044BDC"/>
    <w:rsid w:val="000455E1"/>
    <w:rsid w:val="00045AA1"/>
    <w:rsid w:val="0004622F"/>
    <w:rsid w:val="00046864"/>
    <w:rsid w:val="000468C7"/>
    <w:rsid w:val="00046EE3"/>
    <w:rsid w:val="00047205"/>
    <w:rsid w:val="000473A1"/>
    <w:rsid w:val="0004761D"/>
    <w:rsid w:val="00047C72"/>
    <w:rsid w:val="00047CE9"/>
    <w:rsid w:val="00047F3C"/>
    <w:rsid w:val="000501F1"/>
    <w:rsid w:val="00050257"/>
    <w:rsid w:val="00050487"/>
    <w:rsid w:val="000504A5"/>
    <w:rsid w:val="000506C9"/>
    <w:rsid w:val="000507C3"/>
    <w:rsid w:val="00052234"/>
    <w:rsid w:val="00052630"/>
    <w:rsid w:val="00052825"/>
    <w:rsid w:val="00052C61"/>
    <w:rsid w:val="00053244"/>
    <w:rsid w:val="000534E2"/>
    <w:rsid w:val="00053C43"/>
    <w:rsid w:val="0005472E"/>
    <w:rsid w:val="000547C6"/>
    <w:rsid w:val="00054AD4"/>
    <w:rsid w:val="00055546"/>
    <w:rsid w:val="0005568C"/>
    <w:rsid w:val="000557B4"/>
    <w:rsid w:val="00055860"/>
    <w:rsid w:val="00055D0B"/>
    <w:rsid w:val="000560BA"/>
    <w:rsid w:val="000570E5"/>
    <w:rsid w:val="0005775E"/>
    <w:rsid w:val="00057B45"/>
    <w:rsid w:val="00057EB2"/>
    <w:rsid w:val="0006013C"/>
    <w:rsid w:val="00060538"/>
    <w:rsid w:val="00060EE0"/>
    <w:rsid w:val="00060FD9"/>
    <w:rsid w:val="00061064"/>
    <w:rsid w:val="00061573"/>
    <w:rsid w:val="000617D7"/>
    <w:rsid w:val="000620DA"/>
    <w:rsid w:val="000623CA"/>
    <w:rsid w:val="000626EE"/>
    <w:rsid w:val="00062985"/>
    <w:rsid w:val="00063E71"/>
    <w:rsid w:val="000640A9"/>
    <w:rsid w:val="0006422E"/>
    <w:rsid w:val="00064489"/>
    <w:rsid w:val="000650A8"/>
    <w:rsid w:val="00065584"/>
    <w:rsid w:val="000655FD"/>
    <w:rsid w:val="00065A52"/>
    <w:rsid w:val="000660C5"/>
    <w:rsid w:val="00066ABF"/>
    <w:rsid w:val="00066F02"/>
    <w:rsid w:val="00067098"/>
    <w:rsid w:val="0006742D"/>
    <w:rsid w:val="000676F8"/>
    <w:rsid w:val="00067769"/>
    <w:rsid w:val="00067B0E"/>
    <w:rsid w:val="000704F3"/>
    <w:rsid w:val="00070C97"/>
    <w:rsid w:val="0007112E"/>
    <w:rsid w:val="00071B67"/>
    <w:rsid w:val="00071CA4"/>
    <w:rsid w:val="00071DE2"/>
    <w:rsid w:val="00072003"/>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582"/>
    <w:rsid w:val="00074A1F"/>
    <w:rsid w:val="00074C2B"/>
    <w:rsid w:val="000752FC"/>
    <w:rsid w:val="000758E3"/>
    <w:rsid w:val="00076B41"/>
    <w:rsid w:val="00077D84"/>
    <w:rsid w:val="0008006E"/>
    <w:rsid w:val="000801A2"/>
    <w:rsid w:val="000802A9"/>
    <w:rsid w:val="0008060A"/>
    <w:rsid w:val="0008061A"/>
    <w:rsid w:val="0008129B"/>
    <w:rsid w:val="000815E0"/>
    <w:rsid w:val="000816AD"/>
    <w:rsid w:val="0008221A"/>
    <w:rsid w:val="00082224"/>
    <w:rsid w:val="0008252E"/>
    <w:rsid w:val="00082889"/>
    <w:rsid w:val="00082914"/>
    <w:rsid w:val="0008309F"/>
    <w:rsid w:val="000838A2"/>
    <w:rsid w:val="00083917"/>
    <w:rsid w:val="00083CD6"/>
    <w:rsid w:val="00084187"/>
    <w:rsid w:val="00084CB1"/>
    <w:rsid w:val="0008524B"/>
    <w:rsid w:val="000854DB"/>
    <w:rsid w:val="00085689"/>
    <w:rsid w:val="0008568F"/>
    <w:rsid w:val="00086C77"/>
    <w:rsid w:val="0008745F"/>
    <w:rsid w:val="00087779"/>
    <w:rsid w:val="000908D6"/>
    <w:rsid w:val="0009125C"/>
    <w:rsid w:val="000913AD"/>
    <w:rsid w:val="00091F49"/>
    <w:rsid w:val="0009214D"/>
    <w:rsid w:val="00093051"/>
    <w:rsid w:val="000935F8"/>
    <w:rsid w:val="000938C5"/>
    <w:rsid w:val="00093F02"/>
    <w:rsid w:val="000948CF"/>
    <w:rsid w:val="00094A84"/>
    <w:rsid w:val="00094F27"/>
    <w:rsid w:val="0009521E"/>
    <w:rsid w:val="00095E8A"/>
    <w:rsid w:val="00096346"/>
    <w:rsid w:val="00096357"/>
    <w:rsid w:val="0009640D"/>
    <w:rsid w:val="00096627"/>
    <w:rsid w:val="000968F3"/>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92"/>
    <w:rsid w:val="000A16B0"/>
    <w:rsid w:val="000A2013"/>
    <w:rsid w:val="000A2315"/>
    <w:rsid w:val="000A28BD"/>
    <w:rsid w:val="000A2A90"/>
    <w:rsid w:val="000A2C62"/>
    <w:rsid w:val="000A2E96"/>
    <w:rsid w:val="000A30F9"/>
    <w:rsid w:val="000A3721"/>
    <w:rsid w:val="000A3841"/>
    <w:rsid w:val="000A3B01"/>
    <w:rsid w:val="000A4744"/>
    <w:rsid w:val="000A51F3"/>
    <w:rsid w:val="000A5E67"/>
    <w:rsid w:val="000A5EBD"/>
    <w:rsid w:val="000A6267"/>
    <w:rsid w:val="000A6592"/>
    <w:rsid w:val="000A6C89"/>
    <w:rsid w:val="000A6F4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68"/>
    <w:rsid w:val="000B22C0"/>
    <w:rsid w:val="000B2568"/>
    <w:rsid w:val="000B271B"/>
    <w:rsid w:val="000B2D62"/>
    <w:rsid w:val="000B2DE7"/>
    <w:rsid w:val="000B3752"/>
    <w:rsid w:val="000B3831"/>
    <w:rsid w:val="000B3DC1"/>
    <w:rsid w:val="000B3FB6"/>
    <w:rsid w:val="000B402E"/>
    <w:rsid w:val="000B40D6"/>
    <w:rsid w:val="000B4381"/>
    <w:rsid w:val="000B44D9"/>
    <w:rsid w:val="000B46C3"/>
    <w:rsid w:val="000B4CFC"/>
    <w:rsid w:val="000B5144"/>
    <w:rsid w:val="000B5240"/>
    <w:rsid w:val="000B547C"/>
    <w:rsid w:val="000B5504"/>
    <w:rsid w:val="000B561E"/>
    <w:rsid w:val="000B5EA3"/>
    <w:rsid w:val="000B668B"/>
    <w:rsid w:val="000B669C"/>
    <w:rsid w:val="000B6BF6"/>
    <w:rsid w:val="000B77C2"/>
    <w:rsid w:val="000B78A1"/>
    <w:rsid w:val="000B7CAB"/>
    <w:rsid w:val="000B7CC2"/>
    <w:rsid w:val="000C005D"/>
    <w:rsid w:val="000C015B"/>
    <w:rsid w:val="000C0411"/>
    <w:rsid w:val="000C07A6"/>
    <w:rsid w:val="000C0A3E"/>
    <w:rsid w:val="000C11B4"/>
    <w:rsid w:val="000C27FF"/>
    <w:rsid w:val="000C2888"/>
    <w:rsid w:val="000C296A"/>
    <w:rsid w:val="000C2CCC"/>
    <w:rsid w:val="000C2CD8"/>
    <w:rsid w:val="000C2D0B"/>
    <w:rsid w:val="000C2DE3"/>
    <w:rsid w:val="000C33EB"/>
    <w:rsid w:val="000C3B79"/>
    <w:rsid w:val="000C3C38"/>
    <w:rsid w:val="000C3F67"/>
    <w:rsid w:val="000C41E0"/>
    <w:rsid w:val="000C41F9"/>
    <w:rsid w:val="000C4231"/>
    <w:rsid w:val="000C436A"/>
    <w:rsid w:val="000C4CBD"/>
    <w:rsid w:val="000C4E6D"/>
    <w:rsid w:val="000C55BE"/>
    <w:rsid w:val="000C57F2"/>
    <w:rsid w:val="000C59E2"/>
    <w:rsid w:val="000C6231"/>
    <w:rsid w:val="000C707C"/>
    <w:rsid w:val="000C7611"/>
    <w:rsid w:val="000C7D34"/>
    <w:rsid w:val="000D03CB"/>
    <w:rsid w:val="000D050A"/>
    <w:rsid w:val="000D0526"/>
    <w:rsid w:val="000D06EA"/>
    <w:rsid w:val="000D0CA4"/>
    <w:rsid w:val="000D1A7B"/>
    <w:rsid w:val="000D1E7B"/>
    <w:rsid w:val="000D2526"/>
    <w:rsid w:val="000D2813"/>
    <w:rsid w:val="000D3282"/>
    <w:rsid w:val="000D3AE8"/>
    <w:rsid w:val="000D3B11"/>
    <w:rsid w:val="000D3B59"/>
    <w:rsid w:val="000D3D33"/>
    <w:rsid w:val="000D3E39"/>
    <w:rsid w:val="000D3F7B"/>
    <w:rsid w:val="000D42D6"/>
    <w:rsid w:val="000D464F"/>
    <w:rsid w:val="000D4E42"/>
    <w:rsid w:val="000D4EC1"/>
    <w:rsid w:val="000D6DC7"/>
    <w:rsid w:val="000D703A"/>
    <w:rsid w:val="000D7202"/>
    <w:rsid w:val="000D7482"/>
    <w:rsid w:val="000D76D9"/>
    <w:rsid w:val="000D7891"/>
    <w:rsid w:val="000D7C07"/>
    <w:rsid w:val="000D7E1F"/>
    <w:rsid w:val="000E01C1"/>
    <w:rsid w:val="000E01D0"/>
    <w:rsid w:val="000E1448"/>
    <w:rsid w:val="000E1779"/>
    <w:rsid w:val="000E1BEC"/>
    <w:rsid w:val="000E1F1D"/>
    <w:rsid w:val="000E21E5"/>
    <w:rsid w:val="000E2207"/>
    <w:rsid w:val="000E24E1"/>
    <w:rsid w:val="000E2520"/>
    <w:rsid w:val="000E25A9"/>
    <w:rsid w:val="000E27B6"/>
    <w:rsid w:val="000E2CE7"/>
    <w:rsid w:val="000E30EC"/>
    <w:rsid w:val="000E33C8"/>
    <w:rsid w:val="000E3562"/>
    <w:rsid w:val="000E35C7"/>
    <w:rsid w:val="000E3928"/>
    <w:rsid w:val="000E3AF5"/>
    <w:rsid w:val="000E3B96"/>
    <w:rsid w:val="000E4812"/>
    <w:rsid w:val="000E4B54"/>
    <w:rsid w:val="000E4F78"/>
    <w:rsid w:val="000E53BD"/>
    <w:rsid w:val="000E55A2"/>
    <w:rsid w:val="000E5BC8"/>
    <w:rsid w:val="000E5F4E"/>
    <w:rsid w:val="000E6684"/>
    <w:rsid w:val="000E6777"/>
    <w:rsid w:val="000E70CD"/>
    <w:rsid w:val="000E7410"/>
    <w:rsid w:val="000E7936"/>
    <w:rsid w:val="000F03BC"/>
    <w:rsid w:val="000F0A47"/>
    <w:rsid w:val="000F0D60"/>
    <w:rsid w:val="000F13C5"/>
    <w:rsid w:val="000F147D"/>
    <w:rsid w:val="000F1A3A"/>
    <w:rsid w:val="000F1A53"/>
    <w:rsid w:val="000F1A5A"/>
    <w:rsid w:val="000F1D45"/>
    <w:rsid w:val="000F1FA4"/>
    <w:rsid w:val="000F2014"/>
    <w:rsid w:val="000F2194"/>
    <w:rsid w:val="000F24B2"/>
    <w:rsid w:val="000F29C1"/>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82C"/>
    <w:rsid w:val="000F6BFC"/>
    <w:rsid w:val="000F6D60"/>
    <w:rsid w:val="000F6D6B"/>
    <w:rsid w:val="000F71AD"/>
    <w:rsid w:val="000F7657"/>
    <w:rsid w:val="000F79A0"/>
    <w:rsid w:val="000F7A4B"/>
    <w:rsid w:val="000F7D10"/>
    <w:rsid w:val="000F7F8C"/>
    <w:rsid w:val="001000DA"/>
    <w:rsid w:val="00100611"/>
    <w:rsid w:val="001006AD"/>
    <w:rsid w:val="0010072A"/>
    <w:rsid w:val="001009C3"/>
    <w:rsid w:val="00100B5E"/>
    <w:rsid w:val="0010121B"/>
    <w:rsid w:val="00101435"/>
    <w:rsid w:val="00101451"/>
    <w:rsid w:val="00101467"/>
    <w:rsid w:val="00101ACC"/>
    <w:rsid w:val="0010306F"/>
    <w:rsid w:val="001031FC"/>
    <w:rsid w:val="0010384A"/>
    <w:rsid w:val="00103D73"/>
    <w:rsid w:val="00103F0F"/>
    <w:rsid w:val="00103F6F"/>
    <w:rsid w:val="00104371"/>
    <w:rsid w:val="001044F8"/>
    <w:rsid w:val="00104E3F"/>
    <w:rsid w:val="00104F66"/>
    <w:rsid w:val="001054A3"/>
    <w:rsid w:val="0010559C"/>
    <w:rsid w:val="00105745"/>
    <w:rsid w:val="00105C32"/>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799"/>
    <w:rsid w:val="00111886"/>
    <w:rsid w:val="00111CE1"/>
    <w:rsid w:val="0011267E"/>
    <w:rsid w:val="0011271A"/>
    <w:rsid w:val="00112E38"/>
    <w:rsid w:val="001131AA"/>
    <w:rsid w:val="001137CE"/>
    <w:rsid w:val="00113C4C"/>
    <w:rsid w:val="00113CDC"/>
    <w:rsid w:val="00113D74"/>
    <w:rsid w:val="00113DD9"/>
    <w:rsid w:val="0011467A"/>
    <w:rsid w:val="00114751"/>
    <w:rsid w:val="0011484F"/>
    <w:rsid w:val="001148DA"/>
    <w:rsid w:val="00114F21"/>
    <w:rsid w:val="00114F4E"/>
    <w:rsid w:val="00115310"/>
    <w:rsid w:val="001154AE"/>
    <w:rsid w:val="00115E3D"/>
    <w:rsid w:val="001177A2"/>
    <w:rsid w:val="00117819"/>
    <w:rsid w:val="001179D3"/>
    <w:rsid w:val="00117C0A"/>
    <w:rsid w:val="00117CFE"/>
    <w:rsid w:val="00117DD6"/>
    <w:rsid w:val="00117F77"/>
    <w:rsid w:val="001202B1"/>
    <w:rsid w:val="001203C0"/>
    <w:rsid w:val="001204D1"/>
    <w:rsid w:val="001204D7"/>
    <w:rsid w:val="0012093F"/>
    <w:rsid w:val="001210F1"/>
    <w:rsid w:val="00121248"/>
    <w:rsid w:val="00121266"/>
    <w:rsid w:val="00121268"/>
    <w:rsid w:val="001217C3"/>
    <w:rsid w:val="001219CD"/>
    <w:rsid w:val="00121E66"/>
    <w:rsid w:val="00122355"/>
    <w:rsid w:val="00122358"/>
    <w:rsid w:val="001226AD"/>
    <w:rsid w:val="001227FC"/>
    <w:rsid w:val="00122A3C"/>
    <w:rsid w:val="00122AE8"/>
    <w:rsid w:val="00122C72"/>
    <w:rsid w:val="00122F6E"/>
    <w:rsid w:val="001230A5"/>
    <w:rsid w:val="00123548"/>
    <w:rsid w:val="00123733"/>
    <w:rsid w:val="00123ACC"/>
    <w:rsid w:val="00123FDE"/>
    <w:rsid w:val="00124482"/>
    <w:rsid w:val="00124611"/>
    <w:rsid w:val="00124797"/>
    <w:rsid w:val="001249C8"/>
    <w:rsid w:val="00124C3D"/>
    <w:rsid w:val="00124D82"/>
    <w:rsid w:val="00124E8F"/>
    <w:rsid w:val="00124F3A"/>
    <w:rsid w:val="001250AF"/>
    <w:rsid w:val="001253D5"/>
    <w:rsid w:val="00125A6C"/>
    <w:rsid w:val="00125C50"/>
    <w:rsid w:val="00125F99"/>
    <w:rsid w:val="001262FB"/>
    <w:rsid w:val="00126479"/>
    <w:rsid w:val="001266B1"/>
    <w:rsid w:val="001267C6"/>
    <w:rsid w:val="001269E0"/>
    <w:rsid w:val="001270B7"/>
    <w:rsid w:val="00127150"/>
    <w:rsid w:val="00127385"/>
    <w:rsid w:val="00127410"/>
    <w:rsid w:val="0012741A"/>
    <w:rsid w:val="00127532"/>
    <w:rsid w:val="00127F2F"/>
    <w:rsid w:val="001300CB"/>
    <w:rsid w:val="001306D2"/>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8"/>
    <w:rsid w:val="00134E87"/>
    <w:rsid w:val="00135246"/>
    <w:rsid w:val="00135A18"/>
    <w:rsid w:val="00136666"/>
    <w:rsid w:val="00136CE3"/>
    <w:rsid w:val="00136D91"/>
    <w:rsid w:val="00136EBF"/>
    <w:rsid w:val="001374EB"/>
    <w:rsid w:val="0013757A"/>
    <w:rsid w:val="001376E5"/>
    <w:rsid w:val="00137829"/>
    <w:rsid w:val="0013799D"/>
    <w:rsid w:val="00140083"/>
    <w:rsid w:val="0014019B"/>
    <w:rsid w:val="00140262"/>
    <w:rsid w:val="001408BD"/>
    <w:rsid w:val="001409C8"/>
    <w:rsid w:val="00140AE9"/>
    <w:rsid w:val="00140B0D"/>
    <w:rsid w:val="0014127B"/>
    <w:rsid w:val="001418BB"/>
    <w:rsid w:val="00141CDD"/>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4DD8"/>
    <w:rsid w:val="00145711"/>
    <w:rsid w:val="0014576E"/>
    <w:rsid w:val="001457F6"/>
    <w:rsid w:val="001459D7"/>
    <w:rsid w:val="00145BB5"/>
    <w:rsid w:val="001461C1"/>
    <w:rsid w:val="00146CDE"/>
    <w:rsid w:val="0014701F"/>
    <w:rsid w:val="001470F1"/>
    <w:rsid w:val="001474AE"/>
    <w:rsid w:val="001474D5"/>
    <w:rsid w:val="00147B75"/>
    <w:rsid w:val="00147B9C"/>
    <w:rsid w:val="00147EC2"/>
    <w:rsid w:val="00150172"/>
    <w:rsid w:val="001501A0"/>
    <w:rsid w:val="00150BC2"/>
    <w:rsid w:val="00151241"/>
    <w:rsid w:val="0015149B"/>
    <w:rsid w:val="00151C40"/>
    <w:rsid w:val="00151DB1"/>
    <w:rsid w:val="0015206B"/>
    <w:rsid w:val="001522A3"/>
    <w:rsid w:val="001529BA"/>
    <w:rsid w:val="00152CC4"/>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E61"/>
    <w:rsid w:val="00157E78"/>
    <w:rsid w:val="001601C2"/>
    <w:rsid w:val="00160ED7"/>
    <w:rsid w:val="001619E0"/>
    <w:rsid w:val="00161E60"/>
    <w:rsid w:val="00162B86"/>
    <w:rsid w:val="00162E29"/>
    <w:rsid w:val="0016301C"/>
    <w:rsid w:val="0016310E"/>
    <w:rsid w:val="0016334C"/>
    <w:rsid w:val="00163536"/>
    <w:rsid w:val="00163E14"/>
    <w:rsid w:val="00164055"/>
    <w:rsid w:val="00164B4C"/>
    <w:rsid w:val="00164D40"/>
    <w:rsid w:val="0016502A"/>
    <w:rsid w:val="0016509E"/>
    <w:rsid w:val="00165559"/>
    <w:rsid w:val="00165678"/>
    <w:rsid w:val="00165754"/>
    <w:rsid w:val="0016579F"/>
    <w:rsid w:val="001658FA"/>
    <w:rsid w:val="00165D74"/>
    <w:rsid w:val="001664DC"/>
    <w:rsid w:val="00166B17"/>
    <w:rsid w:val="00166FEF"/>
    <w:rsid w:val="00167413"/>
    <w:rsid w:val="001676F4"/>
    <w:rsid w:val="00167865"/>
    <w:rsid w:val="00167C43"/>
    <w:rsid w:val="00167CC5"/>
    <w:rsid w:val="001701CF"/>
    <w:rsid w:val="00170713"/>
    <w:rsid w:val="00170F85"/>
    <w:rsid w:val="001715D8"/>
    <w:rsid w:val="00171FD1"/>
    <w:rsid w:val="00172031"/>
    <w:rsid w:val="001728D6"/>
    <w:rsid w:val="00172DA4"/>
    <w:rsid w:val="00173D59"/>
    <w:rsid w:val="00173F6E"/>
    <w:rsid w:val="001748A0"/>
    <w:rsid w:val="00175589"/>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AC3"/>
    <w:rsid w:val="00177B82"/>
    <w:rsid w:val="00180234"/>
    <w:rsid w:val="001811ED"/>
    <w:rsid w:val="0018138B"/>
    <w:rsid w:val="0018157F"/>
    <w:rsid w:val="001820BE"/>
    <w:rsid w:val="001822D7"/>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16D"/>
    <w:rsid w:val="001869F3"/>
    <w:rsid w:val="00186ECA"/>
    <w:rsid w:val="00187485"/>
    <w:rsid w:val="00187860"/>
    <w:rsid w:val="00187A24"/>
    <w:rsid w:val="00190073"/>
    <w:rsid w:val="001900BA"/>
    <w:rsid w:val="00190242"/>
    <w:rsid w:val="0019095F"/>
    <w:rsid w:val="001911C7"/>
    <w:rsid w:val="001911F6"/>
    <w:rsid w:val="0019138F"/>
    <w:rsid w:val="0019161A"/>
    <w:rsid w:val="00191688"/>
    <w:rsid w:val="0019194F"/>
    <w:rsid w:val="00191D9C"/>
    <w:rsid w:val="00191F0E"/>
    <w:rsid w:val="00192396"/>
    <w:rsid w:val="001924D8"/>
    <w:rsid w:val="00192793"/>
    <w:rsid w:val="001929A8"/>
    <w:rsid w:val="001932CF"/>
    <w:rsid w:val="001932E3"/>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D7B"/>
    <w:rsid w:val="00197F7F"/>
    <w:rsid w:val="001A00F3"/>
    <w:rsid w:val="001A0827"/>
    <w:rsid w:val="001A0EF8"/>
    <w:rsid w:val="001A13E9"/>
    <w:rsid w:val="001A150E"/>
    <w:rsid w:val="001A18D2"/>
    <w:rsid w:val="001A245B"/>
    <w:rsid w:val="001A25AC"/>
    <w:rsid w:val="001A2729"/>
    <w:rsid w:val="001A2881"/>
    <w:rsid w:val="001A37A6"/>
    <w:rsid w:val="001A4197"/>
    <w:rsid w:val="001A45A0"/>
    <w:rsid w:val="001A4A69"/>
    <w:rsid w:val="001A4BB8"/>
    <w:rsid w:val="001A50A5"/>
    <w:rsid w:val="001A548E"/>
    <w:rsid w:val="001A55E2"/>
    <w:rsid w:val="001A5625"/>
    <w:rsid w:val="001A677B"/>
    <w:rsid w:val="001A7616"/>
    <w:rsid w:val="001A788D"/>
    <w:rsid w:val="001A7AC2"/>
    <w:rsid w:val="001A7B61"/>
    <w:rsid w:val="001A7F0C"/>
    <w:rsid w:val="001B025E"/>
    <w:rsid w:val="001B0693"/>
    <w:rsid w:val="001B0706"/>
    <w:rsid w:val="001B0807"/>
    <w:rsid w:val="001B0F9E"/>
    <w:rsid w:val="001B101F"/>
    <w:rsid w:val="001B1272"/>
    <w:rsid w:val="001B136D"/>
    <w:rsid w:val="001B1442"/>
    <w:rsid w:val="001B1470"/>
    <w:rsid w:val="001B1C97"/>
    <w:rsid w:val="001B1D86"/>
    <w:rsid w:val="001B1F30"/>
    <w:rsid w:val="001B2BCC"/>
    <w:rsid w:val="001B3507"/>
    <w:rsid w:val="001B36B4"/>
    <w:rsid w:val="001B38B7"/>
    <w:rsid w:val="001B39AE"/>
    <w:rsid w:val="001B3F7F"/>
    <w:rsid w:val="001B411F"/>
    <w:rsid w:val="001B4465"/>
    <w:rsid w:val="001B4653"/>
    <w:rsid w:val="001B46FD"/>
    <w:rsid w:val="001B4A22"/>
    <w:rsid w:val="001B4A40"/>
    <w:rsid w:val="001B58BC"/>
    <w:rsid w:val="001B5E7A"/>
    <w:rsid w:val="001B6912"/>
    <w:rsid w:val="001B7723"/>
    <w:rsid w:val="001B7979"/>
    <w:rsid w:val="001B7A46"/>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38A2"/>
    <w:rsid w:val="001C4284"/>
    <w:rsid w:val="001C4299"/>
    <w:rsid w:val="001C43F5"/>
    <w:rsid w:val="001C44D3"/>
    <w:rsid w:val="001C45FD"/>
    <w:rsid w:val="001C5239"/>
    <w:rsid w:val="001C5501"/>
    <w:rsid w:val="001C5664"/>
    <w:rsid w:val="001C58FF"/>
    <w:rsid w:val="001C591F"/>
    <w:rsid w:val="001C5E67"/>
    <w:rsid w:val="001C63D1"/>
    <w:rsid w:val="001C63D2"/>
    <w:rsid w:val="001C6526"/>
    <w:rsid w:val="001C6952"/>
    <w:rsid w:val="001C6A87"/>
    <w:rsid w:val="001C6C82"/>
    <w:rsid w:val="001C6E3A"/>
    <w:rsid w:val="001C7078"/>
    <w:rsid w:val="001C709B"/>
    <w:rsid w:val="001C7813"/>
    <w:rsid w:val="001D0349"/>
    <w:rsid w:val="001D1299"/>
    <w:rsid w:val="001D12D0"/>
    <w:rsid w:val="001D1792"/>
    <w:rsid w:val="001D2509"/>
    <w:rsid w:val="001D2DA8"/>
    <w:rsid w:val="001D3116"/>
    <w:rsid w:val="001D3219"/>
    <w:rsid w:val="001D347F"/>
    <w:rsid w:val="001D3B9E"/>
    <w:rsid w:val="001D3E83"/>
    <w:rsid w:val="001D3F6F"/>
    <w:rsid w:val="001D4A29"/>
    <w:rsid w:val="001D4F9A"/>
    <w:rsid w:val="001D5114"/>
    <w:rsid w:val="001D55F2"/>
    <w:rsid w:val="001D5C0F"/>
    <w:rsid w:val="001D5E98"/>
    <w:rsid w:val="001D5F7D"/>
    <w:rsid w:val="001D6077"/>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511"/>
    <w:rsid w:val="001E3642"/>
    <w:rsid w:val="001E3DBD"/>
    <w:rsid w:val="001E4751"/>
    <w:rsid w:val="001E4938"/>
    <w:rsid w:val="001E4CD8"/>
    <w:rsid w:val="001E4FB6"/>
    <w:rsid w:val="001E53A9"/>
    <w:rsid w:val="001E55D5"/>
    <w:rsid w:val="001E589C"/>
    <w:rsid w:val="001E6920"/>
    <w:rsid w:val="001E693A"/>
    <w:rsid w:val="001E6EC8"/>
    <w:rsid w:val="001E73FA"/>
    <w:rsid w:val="001E74C1"/>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47B"/>
    <w:rsid w:val="001F2663"/>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418"/>
    <w:rsid w:val="0020047D"/>
    <w:rsid w:val="002008EC"/>
    <w:rsid w:val="00200A9D"/>
    <w:rsid w:val="00200B2E"/>
    <w:rsid w:val="00201324"/>
    <w:rsid w:val="00201841"/>
    <w:rsid w:val="0020194C"/>
    <w:rsid w:val="00201C2B"/>
    <w:rsid w:val="0020205B"/>
    <w:rsid w:val="00202C45"/>
    <w:rsid w:val="00202E4A"/>
    <w:rsid w:val="00203011"/>
    <w:rsid w:val="002031FC"/>
    <w:rsid w:val="0020332E"/>
    <w:rsid w:val="00203733"/>
    <w:rsid w:val="0020390A"/>
    <w:rsid w:val="002041DB"/>
    <w:rsid w:val="0020460C"/>
    <w:rsid w:val="00205553"/>
    <w:rsid w:val="0020587F"/>
    <w:rsid w:val="002059C8"/>
    <w:rsid w:val="00205FDD"/>
    <w:rsid w:val="00206005"/>
    <w:rsid w:val="0020661E"/>
    <w:rsid w:val="00206928"/>
    <w:rsid w:val="00206C16"/>
    <w:rsid w:val="00206E82"/>
    <w:rsid w:val="0020726F"/>
    <w:rsid w:val="002073CA"/>
    <w:rsid w:val="002076FD"/>
    <w:rsid w:val="0020775A"/>
    <w:rsid w:val="0020777E"/>
    <w:rsid w:val="0020778C"/>
    <w:rsid w:val="00207BB5"/>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3EA0"/>
    <w:rsid w:val="00214437"/>
    <w:rsid w:val="002147CA"/>
    <w:rsid w:val="002154DF"/>
    <w:rsid w:val="002158A2"/>
    <w:rsid w:val="00215AEB"/>
    <w:rsid w:val="00215CE4"/>
    <w:rsid w:val="00215E20"/>
    <w:rsid w:val="00215F9B"/>
    <w:rsid w:val="0021610D"/>
    <w:rsid w:val="002165C1"/>
    <w:rsid w:val="00216A8E"/>
    <w:rsid w:val="00217538"/>
    <w:rsid w:val="00217563"/>
    <w:rsid w:val="00217842"/>
    <w:rsid w:val="00217998"/>
    <w:rsid w:val="00217DA5"/>
    <w:rsid w:val="00217EC2"/>
    <w:rsid w:val="00220268"/>
    <w:rsid w:val="00220B8F"/>
    <w:rsid w:val="00220ED6"/>
    <w:rsid w:val="002211DC"/>
    <w:rsid w:val="00221747"/>
    <w:rsid w:val="00221CCC"/>
    <w:rsid w:val="00221DEA"/>
    <w:rsid w:val="00221FB0"/>
    <w:rsid w:val="0022236B"/>
    <w:rsid w:val="00222411"/>
    <w:rsid w:val="0022247C"/>
    <w:rsid w:val="0022253A"/>
    <w:rsid w:val="00222ACC"/>
    <w:rsid w:val="00222D23"/>
    <w:rsid w:val="00223276"/>
    <w:rsid w:val="00223AA6"/>
    <w:rsid w:val="00223B9B"/>
    <w:rsid w:val="00223E41"/>
    <w:rsid w:val="00223EC7"/>
    <w:rsid w:val="002240AD"/>
    <w:rsid w:val="002241F7"/>
    <w:rsid w:val="00224234"/>
    <w:rsid w:val="002242F0"/>
    <w:rsid w:val="0022452B"/>
    <w:rsid w:val="00224EDC"/>
    <w:rsid w:val="00224F1D"/>
    <w:rsid w:val="00224F94"/>
    <w:rsid w:val="00225CB2"/>
    <w:rsid w:val="002262A7"/>
    <w:rsid w:val="00227B32"/>
    <w:rsid w:val="0023007D"/>
    <w:rsid w:val="002302F5"/>
    <w:rsid w:val="00230478"/>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4D15"/>
    <w:rsid w:val="00235450"/>
    <w:rsid w:val="002356E3"/>
    <w:rsid w:val="002359C3"/>
    <w:rsid w:val="00235ABC"/>
    <w:rsid w:val="00235C2D"/>
    <w:rsid w:val="00235CBD"/>
    <w:rsid w:val="00235E5D"/>
    <w:rsid w:val="00236737"/>
    <w:rsid w:val="00236778"/>
    <w:rsid w:val="00236E1C"/>
    <w:rsid w:val="00236F25"/>
    <w:rsid w:val="0023749F"/>
    <w:rsid w:val="002374F6"/>
    <w:rsid w:val="002375F5"/>
    <w:rsid w:val="0023766E"/>
    <w:rsid w:val="00237BD5"/>
    <w:rsid w:val="00237D72"/>
    <w:rsid w:val="00237EDD"/>
    <w:rsid w:val="00240237"/>
    <w:rsid w:val="0024032E"/>
    <w:rsid w:val="002408BA"/>
    <w:rsid w:val="00240972"/>
    <w:rsid w:val="00240AE1"/>
    <w:rsid w:val="00240ED3"/>
    <w:rsid w:val="002412A2"/>
    <w:rsid w:val="00241740"/>
    <w:rsid w:val="00241810"/>
    <w:rsid w:val="002418D8"/>
    <w:rsid w:val="00242AB5"/>
    <w:rsid w:val="00242CFC"/>
    <w:rsid w:val="00242E04"/>
    <w:rsid w:val="002430F9"/>
    <w:rsid w:val="00243225"/>
    <w:rsid w:val="002432E0"/>
    <w:rsid w:val="00243622"/>
    <w:rsid w:val="002436B2"/>
    <w:rsid w:val="00243D2B"/>
    <w:rsid w:val="00243E8D"/>
    <w:rsid w:val="00244224"/>
    <w:rsid w:val="00244B6B"/>
    <w:rsid w:val="00244DCC"/>
    <w:rsid w:val="002454C8"/>
    <w:rsid w:val="00245790"/>
    <w:rsid w:val="00245971"/>
    <w:rsid w:val="00245A11"/>
    <w:rsid w:val="00245CE9"/>
    <w:rsid w:val="00245E00"/>
    <w:rsid w:val="00246012"/>
    <w:rsid w:val="0024705D"/>
    <w:rsid w:val="00247B52"/>
    <w:rsid w:val="00247E49"/>
    <w:rsid w:val="00247EB2"/>
    <w:rsid w:val="002503D1"/>
    <w:rsid w:val="00250568"/>
    <w:rsid w:val="002507C7"/>
    <w:rsid w:val="002511AF"/>
    <w:rsid w:val="00251AF9"/>
    <w:rsid w:val="00251BF4"/>
    <w:rsid w:val="00252146"/>
    <w:rsid w:val="0025231E"/>
    <w:rsid w:val="002525B9"/>
    <w:rsid w:val="00252B3C"/>
    <w:rsid w:val="00252B3D"/>
    <w:rsid w:val="00252BA5"/>
    <w:rsid w:val="00253077"/>
    <w:rsid w:val="00253368"/>
    <w:rsid w:val="00253752"/>
    <w:rsid w:val="00253DF7"/>
    <w:rsid w:val="002544FC"/>
    <w:rsid w:val="00254A01"/>
    <w:rsid w:val="00254AB4"/>
    <w:rsid w:val="00254CA1"/>
    <w:rsid w:val="00254D73"/>
    <w:rsid w:val="00254DE3"/>
    <w:rsid w:val="0025505F"/>
    <w:rsid w:val="002550FF"/>
    <w:rsid w:val="0025523C"/>
    <w:rsid w:val="00255D7F"/>
    <w:rsid w:val="00255DD3"/>
    <w:rsid w:val="00256057"/>
    <w:rsid w:val="002560F7"/>
    <w:rsid w:val="0025615F"/>
    <w:rsid w:val="002568FE"/>
    <w:rsid w:val="0025775A"/>
    <w:rsid w:val="002578D4"/>
    <w:rsid w:val="002579C1"/>
    <w:rsid w:val="002604DA"/>
    <w:rsid w:val="00260781"/>
    <w:rsid w:val="00260992"/>
    <w:rsid w:val="00260A76"/>
    <w:rsid w:val="00260FC1"/>
    <w:rsid w:val="0026116D"/>
    <w:rsid w:val="002611D2"/>
    <w:rsid w:val="002614DA"/>
    <w:rsid w:val="00261BDD"/>
    <w:rsid w:val="00261C51"/>
    <w:rsid w:val="00261DCD"/>
    <w:rsid w:val="00261DD7"/>
    <w:rsid w:val="0026285F"/>
    <w:rsid w:val="00262E05"/>
    <w:rsid w:val="00262E69"/>
    <w:rsid w:val="00263629"/>
    <w:rsid w:val="0026369F"/>
    <w:rsid w:val="002636AB"/>
    <w:rsid w:val="0026373B"/>
    <w:rsid w:val="00263BE7"/>
    <w:rsid w:val="00264677"/>
    <w:rsid w:val="00264A62"/>
    <w:rsid w:val="00264D8F"/>
    <w:rsid w:val="00265045"/>
    <w:rsid w:val="00265096"/>
    <w:rsid w:val="0026589E"/>
    <w:rsid w:val="002659C1"/>
    <w:rsid w:val="002662BA"/>
    <w:rsid w:val="00266EB3"/>
    <w:rsid w:val="00267693"/>
    <w:rsid w:val="00267CB6"/>
    <w:rsid w:val="00267EF8"/>
    <w:rsid w:val="00270AC9"/>
    <w:rsid w:val="00271B90"/>
    <w:rsid w:val="00271BC9"/>
    <w:rsid w:val="00272039"/>
    <w:rsid w:val="002720CA"/>
    <w:rsid w:val="00272184"/>
    <w:rsid w:val="00272283"/>
    <w:rsid w:val="0027244F"/>
    <w:rsid w:val="0027300A"/>
    <w:rsid w:val="00273651"/>
    <w:rsid w:val="0027369B"/>
    <w:rsid w:val="0027393A"/>
    <w:rsid w:val="00273DB4"/>
    <w:rsid w:val="00273FD5"/>
    <w:rsid w:val="00273FDB"/>
    <w:rsid w:val="0027492F"/>
    <w:rsid w:val="00274AC5"/>
    <w:rsid w:val="00274F3B"/>
    <w:rsid w:val="002753C1"/>
    <w:rsid w:val="00275624"/>
    <w:rsid w:val="0027562D"/>
    <w:rsid w:val="0027598E"/>
    <w:rsid w:val="00275B33"/>
    <w:rsid w:val="00275BCE"/>
    <w:rsid w:val="002760B0"/>
    <w:rsid w:val="0027632F"/>
    <w:rsid w:val="002766CD"/>
    <w:rsid w:val="0027678A"/>
    <w:rsid w:val="00277032"/>
    <w:rsid w:val="002770AD"/>
    <w:rsid w:val="00277171"/>
    <w:rsid w:val="002779C6"/>
    <w:rsid w:val="00277B3D"/>
    <w:rsid w:val="00277BAB"/>
    <w:rsid w:val="0028044C"/>
    <w:rsid w:val="0028048B"/>
    <w:rsid w:val="00280666"/>
    <w:rsid w:val="0028111A"/>
    <w:rsid w:val="002815F0"/>
    <w:rsid w:val="0028165D"/>
    <w:rsid w:val="002817EC"/>
    <w:rsid w:val="00281F5E"/>
    <w:rsid w:val="00283592"/>
    <w:rsid w:val="0028363C"/>
    <w:rsid w:val="00283E4F"/>
    <w:rsid w:val="00283FA3"/>
    <w:rsid w:val="002845AC"/>
    <w:rsid w:val="00284B07"/>
    <w:rsid w:val="00285A5B"/>
    <w:rsid w:val="00285C44"/>
    <w:rsid w:val="00285E6C"/>
    <w:rsid w:val="00285F04"/>
    <w:rsid w:val="00286C19"/>
    <w:rsid w:val="00287075"/>
    <w:rsid w:val="00287146"/>
    <w:rsid w:val="00287609"/>
    <w:rsid w:val="002878A6"/>
    <w:rsid w:val="00287D08"/>
    <w:rsid w:val="00290136"/>
    <w:rsid w:val="0029046B"/>
    <w:rsid w:val="002905D9"/>
    <w:rsid w:val="00290935"/>
    <w:rsid w:val="002913D6"/>
    <w:rsid w:val="00291BB4"/>
    <w:rsid w:val="0029214B"/>
    <w:rsid w:val="002925DE"/>
    <w:rsid w:val="00292C66"/>
    <w:rsid w:val="0029318B"/>
    <w:rsid w:val="00293463"/>
    <w:rsid w:val="00293680"/>
    <w:rsid w:val="002940DF"/>
    <w:rsid w:val="002942A8"/>
    <w:rsid w:val="0029457A"/>
    <w:rsid w:val="00294BC0"/>
    <w:rsid w:val="00294C41"/>
    <w:rsid w:val="0029505A"/>
    <w:rsid w:val="002958B8"/>
    <w:rsid w:val="00295F12"/>
    <w:rsid w:val="00296613"/>
    <w:rsid w:val="002967C4"/>
    <w:rsid w:val="002972FC"/>
    <w:rsid w:val="00297462"/>
    <w:rsid w:val="00297CA9"/>
    <w:rsid w:val="00297EC6"/>
    <w:rsid w:val="002A0AED"/>
    <w:rsid w:val="002A106E"/>
    <w:rsid w:val="002A13AD"/>
    <w:rsid w:val="002A1704"/>
    <w:rsid w:val="002A190E"/>
    <w:rsid w:val="002A2754"/>
    <w:rsid w:val="002A289B"/>
    <w:rsid w:val="002A307B"/>
    <w:rsid w:val="002A314B"/>
    <w:rsid w:val="002A36DE"/>
    <w:rsid w:val="002A3727"/>
    <w:rsid w:val="002A38F1"/>
    <w:rsid w:val="002A3DA4"/>
    <w:rsid w:val="002A4235"/>
    <w:rsid w:val="002A4489"/>
    <w:rsid w:val="002A4AA6"/>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3B3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6F8"/>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D87"/>
    <w:rsid w:val="002C4FEB"/>
    <w:rsid w:val="002C5235"/>
    <w:rsid w:val="002C536C"/>
    <w:rsid w:val="002C555C"/>
    <w:rsid w:val="002C5995"/>
    <w:rsid w:val="002C5CB7"/>
    <w:rsid w:val="002C5DB1"/>
    <w:rsid w:val="002C5F6C"/>
    <w:rsid w:val="002C6693"/>
    <w:rsid w:val="002C729B"/>
    <w:rsid w:val="002C73EA"/>
    <w:rsid w:val="002C7C6D"/>
    <w:rsid w:val="002C7FEF"/>
    <w:rsid w:val="002D03CB"/>
    <w:rsid w:val="002D04B2"/>
    <w:rsid w:val="002D06AC"/>
    <w:rsid w:val="002D0A8B"/>
    <w:rsid w:val="002D1038"/>
    <w:rsid w:val="002D10F3"/>
    <w:rsid w:val="002D1D09"/>
    <w:rsid w:val="002D1E0C"/>
    <w:rsid w:val="002D1EEC"/>
    <w:rsid w:val="002D1F56"/>
    <w:rsid w:val="002D212B"/>
    <w:rsid w:val="002D2157"/>
    <w:rsid w:val="002D23E1"/>
    <w:rsid w:val="002D23FC"/>
    <w:rsid w:val="002D27CA"/>
    <w:rsid w:val="002D3B57"/>
    <w:rsid w:val="002D3F88"/>
    <w:rsid w:val="002D4193"/>
    <w:rsid w:val="002D4297"/>
    <w:rsid w:val="002D4531"/>
    <w:rsid w:val="002D47E6"/>
    <w:rsid w:val="002D4B67"/>
    <w:rsid w:val="002D5353"/>
    <w:rsid w:val="002D5398"/>
    <w:rsid w:val="002D5584"/>
    <w:rsid w:val="002D5767"/>
    <w:rsid w:val="002D5D7B"/>
    <w:rsid w:val="002D65F7"/>
    <w:rsid w:val="002D66F5"/>
    <w:rsid w:val="002D6A84"/>
    <w:rsid w:val="002D6B9C"/>
    <w:rsid w:val="002D6C05"/>
    <w:rsid w:val="002D70B7"/>
    <w:rsid w:val="002D7AC0"/>
    <w:rsid w:val="002D7C5A"/>
    <w:rsid w:val="002E0210"/>
    <w:rsid w:val="002E0666"/>
    <w:rsid w:val="002E0C56"/>
    <w:rsid w:val="002E0CE5"/>
    <w:rsid w:val="002E18B5"/>
    <w:rsid w:val="002E18FF"/>
    <w:rsid w:val="002E2335"/>
    <w:rsid w:val="002E23C3"/>
    <w:rsid w:val="002E2FCE"/>
    <w:rsid w:val="002E3600"/>
    <w:rsid w:val="002E37F7"/>
    <w:rsid w:val="002E3891"/>
    <w:rsid w:val="002E3909"/>
    <w:rsid w:val="002E3D4D"/>
    <w:rsid w:val="002E3E90"/>
    <w:rsid w:val="002E3EB7"/>
    <w:rsid w:val="002E3F9E"/>
    <w:rsid w:val="002E429F"/>
    <w:rsid w:val="002E479B"/>
    <w:rsid w:val="002E4943"/>
    <w:rsid w:val="002E49BC"/>
    <w:rsid w:val="002E49CB"/>
    <w:rsid w:val="002E4E56"/>
    <w:rsid w:val="002E52CC"/>
    <w:rsid w:val="002E5808"/>
    <w:rsid w:val="002E584F"/>
    <w:rsid w:val="002E58C5"/>
    <w:rsid w:val="002E5B9E"/>
    <w:rsid w:val="002E5DBA"/>
    <w:rsid w:val="002E6B7A"/>
    <w:rsid w:val="002E6DC0"/>
    <w:rsid w:val="002E7001"/>
    <w:rsid w:val="002E7991"/>
    <w:rsid w:val="002E7A32"/>
    <w:rsid w:val="002E7EE9"/>
    <w:rsid w:val="002F0518"/>
    <w:rsid w:val="002F0A6E"/>
    <w:rsid w:val="002F0BF5"/>
    <w:rsid w:val="002F1241"/>
    <w:rsid w:val="002F1D03"/>
    <w:rsid w:val="002F1ECC"/>
    <w:rsid w:val="002F25E9"/>
    <w:rsid w:val="002F370E"/>
    <w:rsid w:val="002F3E23"/>
    <w:rsid w:val="002F4165"/>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C22"/>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74C"/>
    <w:rsid w:val="00306780"/>
    <w:rsid w:val="00306796"/>
    <w:rsid w:val="00306B0C"/>
    <w:rsid w:val="00307282"/>
    <w:rsid w:val="00307581"/>
    <w:rsid w:val="00307C36"/>
    <w:rsid w:val="00307DE3"/>
    <w:rsid w:val="00307EE7"/>
    <w:rsid w:val="0031061F"/>
    <w:rsid w:val="00310A6E"/>
    <w:rsid w:val="00310F51"/>
    <w:rsid w:val="003114B3"/>
    <w:rsid w:val="00311952"/>
    <w:rsid w:val="00311AEC"/>
    <w:rsid w:val="00312073"/>
    <w:rsid w:val="0031216B"/>
    <w:rsid w:val="00312320"/>
    <w:rsid w:val="00312916"/>
    <w:rsid w:val="00313024"/>
    <w:rsid w:val="00313432"/>
    <w:rsid w:val="00313587"/>
    <w:rsid w:val="00313AA4"/>
    <w:rsid w:val="003140E6"/>
    <w:rsid w:val="00314485"/>
    <w:rsid w:val="003145C4"/>
    <w:rsid w:val="00314EA8"/>
    <w:rsid w:val="00314F20"/>
    <w:rsid w:val="00315133"/>
    <w:rsid w:val="0031528F"/>
    <w:rsid w:val="0031535C"/>
    <w:rsid w:val="00315585"/>
    <w:rsid w:val="00315622"/>
    <w:rsid w:val="00315855"/>
    <w:rsid w:val="00315CFC"/>
    <w:rsid w:val="00315F65"/>
    <w:rsid w:val="00316EE5"/>
    <w:rsid w:val="003177C7"/>
    <w:rsid w:val="00317B03"/>
    <w:rsid w:val="00317B60"/>
    <w:rsid w:val="00320D1D"/>
    <w:rsid w:val="00320E0A"/>
    <w:rsid w:val="00321131"/>
    <w:rsid w:val="00321137"/>
    <w:rsid w:val="00321502"/>
    <w:rsid w:val="003217EF"/>
    <w:rsid w:val="003229CA"/>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69EE"/>
    <w:rsid w:val="00326E81"/>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3796"/>
    <w:rsid w:val="00334389"/>
    <w:rsid w:val="003344DA"/>
    <w:rsid w:val="00334614"/>
    <w:rsid w:val="00334747"/>
    <w:rsid w:val="00334955"/>
    <w:rsid w:val="00334ED7"/>
    <w:rsid w:val="00334F99"/>
    <w:rsid w:val="00335A0C"/>
    <w:rsid w:val="00335C7C"/>
    <w:rsid w:val="00335E10"/>
    <w:rsid w:val="003363DA"/>
    <w:rsid w:val="003365F6"/>
    <w:rsid w:val="00336657"/>
    <w:rsid w:val="003368F1"/>
    <w:rsid w:val="00336A3D"/>
    <w:rsid w:val="00336F65"/>
    <w:rsid w:val="003370FB"/>
    <w:rsid w:val="0033793B"/>
    <w:rsid w:val="00337980"/>
    <w:rsid w:val="00337989"/>
    <w:rsid w:val="00340C4D"/>
    <w:rsid w:val="00341DE0"/>
    <w:rsid w:val="003420E0"/>
    <w:rsid w:val="00342173"/>
    <w:rsid w:val="00342444"/>
    <w:rsid w:val="003428F3"/>
    <w:rsid w:val="00342C49"/>
    <w:rsid w:val="00342D06"/>
    <w:rsid w:val="003431C6"/>
    <w:rsid w:val="00343B45"/>
    <w:rsid w:val="00343B7B"/>
    <w:rsid w:val="003440FE"/>
    <w:rsid w:val="003446A9"/>
    <w:rsid w:val="00344C80"/>
    <w:rsid w:val="00344D5B"/>
    <w:rsid w:val="00344FFD"/>
    <w:rsid w:val="0034574D"/>
    <w:rsid w:val="00345B5F"/>
    <w:rsid w:val="003468F1"/>
    <w:rsid w:val="00346B3F"/>
    <w:rsid w:val="00346CE7"/>
    <w:rsid w:val="00346F16"/>
    <w:rsid w:val="00346F99"/>
    <w:rsid w:val="0034742A"/>
    <w:rsid w:val="0034750A"/>
    <w:rsid w:val="00347BA8"/>
    <w:rsid w:val="00347CE4"/>
    <w:rsid w:val="00350C48"/>
    <w:rsid w:val="00350E09"/>
    <w:rsid w:val="00350FC2"/>
    <w:rsid w:val="003511D3"/>
    <w:rsid w:val="00351B24"/>
    <w:rsid w:val="00352130"/>
    <w:rsid w:val="00352289"/>
    <w:rsid w:val="00352C21"/>
    <w:rsid w:val="00353573"/>
    <w:rsid w:val="00353707"/>
    <w:rsid w:val="0035412D"/>
    <w:rsid w:val="00354841"/>
    <w:rsid w:val="00354EFD"/>
    <w:rsid w:val="00354F38"/>
    <w:rsid w:val="00354F4F"/>
    <w:rsid w:val="003555CC"/>
    <w:rsid w:val="003561B4"/>
    <w:rsid w:val="00356C93"/>
    <w:rsid w:val="003574ED"/>
    <w:rsid w:val="003576A7"/>
    <w:rsid w:val="003576FA"/>
    <w:rsid w:val="0036096A"/>
    <w:rsid w:val="00360B61"/>
    <w:rsid w:val="00360F3F"/>
    <w:rsid w:val="00361287"/>
    <w:rsid w:val="0036145D"/>
    <w:rsid w:val="00361F2F"/>
    <w:rsid w:val="00361FBC"/>
    <w:rsid w:val="003628F9"/>
    <w:rsid w:val="00362D3F"/>
    <w:rsid w:val="00362E3A"/>
    <w:rsid w:val="003630B0"/>
    <w:rsid w:val="00363120"/>
    <w:rsid w:val="00363532"/>
    <w:rsid w:val="00363763"/>
    <w:rsid w:val="00363BBC"/>
    <w:rsid w:val="00364135"/>
    <w:rsid w:val="00364154"/>
    <w:rsid w:val="003649FB"/>
    <w:rsid w:val="00364CA5"/>
    <w:rsid w:val="00366470"/>
    <w:rsid w:val="003664CB"/>
    <w:rsid w:val="003669E5"/>
    <w:rsid w:val="00367673"/>
    <w:rsid w:val="00370617"/>
    <w:rsid w:val="00370901"/>
    <w:rsid w:val="003709D8"/>
    <w:rsid w:val="00370D02"/>
    <w:rsid w:val="00371B3A"/>
    <w:rsid w:val="00371C1B"/>
    <w:rsid w:val="00371D63"/>
    <w:rsid w:val="00372766"/>
    <w:rsid w:val="003728DE"/>
    <w:rsid w:val="0037328E"/>
    <w:rsid w:val="00373317"/>
    <w:rsid w:val="0037344B"/>
    <w:rsid w:val="0037377A"/>
    <w:rsid w:val="00373994"/>
    <w:rsid w:val="00373A4D"/>
    <w:rsid w:val="00373D12"/>
    <w:rsid w:val="00374140"/>
    <w:rsid w:val="00374298"/>
    <w:rsid w:val="00374838"/>
    <w:rsid w:val="0037511C"/>
    <w:rsid w:val="003751ED"/>
    <w:rsid w:val="003752C3"/>
    <w:rsid w:val="003752DA"/>
    <w:rsid w:val="003752E2"/>
    <w:rsid w:val="0037615F"/>
    <w:rsid w:val="003765AD"/>
    <w:rsid w:val="00376ABA"/>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C24"/>
    <w:rsid w:val="00381D36"/>
    <w:rsid w:val="00382150"/>
    <w:rsid w:val="00382225"/>
    <w:rsid w:val="003823DC"/>
    <w:rsid w:val="003825D2"/>
    <w:rsid w:val="0038300B"/>
    <w:rsid w:val="003832A8"/>
    <w:rsid w:val="003833EC"/>
    <w:rsid w:val="00383499"/>
    <w:rsid w:val="00383D60"/>
    <w:rsid w:val="00383FA3"/>
    <w:rsid w:val="0038434D"/>
    <w:rsid w:val="003845A7"/>
    <w:rsid w:val="003846E5"/>
    <w:rsid w:val="00385032"/>
    <w:rsid w:val="003857BF"/>
    <w:rsid w:val="00385DC0"/>
    <w:rsid w:val="003866A9"/>
    <w:rsid w:val="003868F9"/>
    <w:rsid w:val="00386C52"/>
    <w:rsid w:val="00386CB8"/>
    <w:rsid w:val="00386DE5"/>
    <w:rsid w:val="003870F1"/>
    <w:rsid w:val="0038759B"/>
    <w:rsid w:val="00387788"/>
    <w:rsid w:val="00387B23"/>
    <w:rsid w:val="00387F59"/>
    <w:rsid w:val="00390155"/>
    <w:rsid w:val="003901B7"/>
    <w:rsid w:val="00390F45"/>
    <w:rsid w:val="00391137"/>
    <w:rsid w:val="00391E78"/>
    <w:rsid w:val="00391F27"/>
    <w:rsid w:val="003920B2"/>
    <w:rsid w:val="00392E40"/>
    <w:rsid w:val="0039318E"/>
    <w:rsid w:val="00393205"/>
    <w:rsid w:val="003936CD"/>
    <w:rsid w:val="003938BA"/>
    <w:rsid w:val="003938F3"/>
    <w:rsid w:val="0039396D"/>
    <w:rsid w:val="00393EA9"/>
    <w:rsid w:val="00394109"/>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25D"/>
    <w:rsid w:val="003A34C6"/>
    <w:rsid w:val="003A37BF"/>
    <w:rsid w:val="003A3AE7"/>
    <w:rsid w:val="003A3B9B"/>
    <w:rsid w:val="003A444D"/>
    <w:rsid w:val="003A4505"/>
    <w:rsid w:val="003A5365"/>
    <w:rsid w:val="003A546D"/>
    <w:rsid w:val="003A634F"/>
    <w:rsid w:val="003A6451"/>
    <w:rsid w:val="003A64FA"/>
    <w:rsid w:val="003A6CE9"/>
    <w:rsid w:val="003A6D48"/>
    <w:rsid w:val="003A7910"/>
    <w:rsid w:val="003A79F1"/>
    <w:rsid w:val="003A7AB1"/>
    <w:rsid w:val="003A7D28"/>
    <w:rsid w:val="003A7D9F"/>
    <w:rsid w:val="003B0339"/>
    <w:rsid w:val="003B0406"/>
    <w:rsid w:val="003B061E"/>
    <w:rsid w:val="003B06BF"/>
    <w:rsid w:val="003B0724"/>
    <w:rsid w:val="003B12B7"/>
    <w:rsid w:val="003B148C"/>
    <w:rsid w:val="003B1774"/>
    <w:rsid w:val="003B2E3A"/>
    <w:rsid w:val="003B32F7"/>
    <w:rsid w:val="003B3E59"/>
    <w:rsid w:val="003B4022"/>
    <w:rsid w:val="003B4026"/>
    <w:rsid w:val="003B427C"/>
    <w:rsid w:val="003B430A"/>
    <w:rsid w:val="003B4465"/>
    <w:rsid w:val="003B4681"/>
    <w:rsid w:val="003B47B2"/>
    <w:rsid w:val="003B482F"/>
    <w:rsid w:val="003B4BE8"/>
    <w:rsid w:val="003B4E07"/>
    <w:rsid w:val="003B5119"/>
    <w:rsid w:val="003B53AB"/>
    <w:rsid w:val="003B53CC"/>
    <w:rsid w:val="003B5AD3"/>
    <w:rsid w:val="003B5DE9"/>
    <w:rsid w:val="003B5FA4"/>
    <w:rsid w:val="003B61E9"/>
    <w:rsid w:val="003B6267"/>
    <w:rsid w:val="003B6345"/>
    <w:rsid w:val="003B6521"/>
    <w:rsid w:val="003B6539"/>
    <w:rsid w:val="003B6B44"/>
    <w:rsid w:val="003B6F54"/>
    <w:rsid w:val="003B712E"/>
    <w:rsid w:val="003B735C"/>
    <w:rsid w:val="003B7430"/>
    <w:rsid w:val="003B7EC7"/>
    <w:rsid w:val="003C0482"/>
    <w:rsid w:val="003C05CC"/>
    <w:rsid w:val="003C091E"/>
    <w:rsid w:val="003C09E7"/>
    <w:rsid w:val="003C0BED"/>
    <w:rsid w:val="003C16C4"/>
    <w:rsid w:val="003C18AD"/>
    <w:rsid w:val="003C20D3"/>
    <w:rsid w:val="003C217F"/>
    <w:rsid w:val="003C2217"/>
    <w:rsid w:val="003C2AA7"/>
    <w:rsid w:val="003C2E9B"/>
    <w:rsid w:val="003C3046"/>
    <w:rsid w:val="003C30A4"/>
    <w:rsid w:val="003C3368"/>
    <w:rsid w:val="003C33AE"/>
    <w:rsid w:val="003C38BD"/>
    <w:rsid w:val="003C3A14"/>
    <w:rsid w:val="003C3BC2"/>
    <w:rsid w:val="003C3C33"/>
    <w:rsid w:val="003C3F27"/>
    <w:rsid w:val="003C4209"/>
    <w:rsid w:val="003C474B"/>
    <w:rsid w:val="003C5099"/>
    <w:rsid w:val="003C50AA"/>
    <w:rsid w:val="003C55C2"/>
    <w:rsid w:val="003C5AF6"/>
    <w:rsid w:val="003C5C56"/>
    <w:rsid w:val="003C62D6"/>
    <w:rsid w:val="003C673F"/>
    <w:rsid w:val="003C693E"/>
    <w:rsid w:val="003C6B7E"/>
    <w:rsid w:val="003C71FE"/>
    <w:rsid w:val="003C7B87"/>
    <w:rsid w:val="003D0360"/>
    <w:rsid w:val="003D0CA7"/>
    <w:rsid w:val="003D1288"/>
    <w:rsid w:val="003D12AE"/>
    <w:rsid w:val="003D13FC"/>
    <w:rsid w:val="003D142B"/>
    <w:rsid w:val="003D1E04"/>
    <w:rsid w:val="003D1E25"/>
    <w:rsid w:val="003D25C4"/>
    <w:rsid w:val="003D2955"/>
    <w:rsid w:val="003D2C4D"/>
    <w:rsid w:val="003D3447"/>
    <w:rsid w:val="003D3468"/>
    <w:rsid w:val="003D357E"/>
    <w:rsid w:val="003D3695"/>
    <w:rsid w:val="003D36BF"/>
    <w:rsid w:val="003D399F"/>
    <w:rsid w:val="003D3F0D"/>
    <w:rsid w:val="003D4055"/>
    <w:rsid w:val="003D4483"/>
    <w:rsid w:val="003D4BB2"/>
    <w:rsid w:val="003D4C15"/>
    <w:rsid w:val="003D4CDC"/>
    <w:rsid w:val="003D4DC8"/>
    <w:rsid w:val="003D545B"/>
    <w:rsid w:val="003D5476"/>
    <w:rsid w:val="003D5A45"/>
    <w:rsid w:val="003D5EA3"/>
    <w:rsid w:val="003D6113"/>
    <w:rsid w:val="003D6245"/>
    <w:rsid w:val="003D63F2"/>
    <w:rsid w:val="003D6615"/>
    <w:rsid w:val="003D6A16"/>
    <w:rsid w:val="003D6AA6"/>
    <w:rsid w:val="003D75A3"/>
    <w:rsid w:val="003D7644"/>
    <w:rsid w:val="003D76D7"/>
    <w:rsid w:val="003D7ECF"/>
    <w:rsid w:val="003D7EE9"/>
    <w:rsid w:val="003E0B36"/>
    <w:rsid w:val="003E0E29"/>
    <w:rsid w:val="003E0F6E"/>
    <w:rsid w:val="003E106A"/>
    <w:rsid w:val="003E13A8"/>
    <w:rsid w:val="003E1E9A"/>
    <w:rsid w:val="003E22D4"/>
    <w:rsid w:val="003E24BD"/>
    <w:rsid w:val="003E2649"/>
    <w:rsid w:val="003E2C4B"/>
    <w:rsid w:val="003E313F"/>
    <w:rsid w:val="003E3643"/>
    <w:rsid w:val="003E38CA"/>
    <w:rsid w:val="003E39F6"/>
    <w:rsid w:val="003E3E59"/>
    <w:rsid w:val="003E4332"/>
    <w:rsid w:val="003E514F"/>
    <w:rsid w:val="003E5442"/>
    <w:rsid w:val="003E5AAB"/>
    <w:rsid w:val="003E6066"/>
    <w:rsid w:val="003E60CA"/>
    <w:rsid w:val="003E6458"/>
    <w:rsid w:val="003E690B"/>
    <w:rsid w:val="003E6917"/>
    <w:rsid w:val="003E6A4C"/>
    <w:rsid w:val="003E6A68"/>
    <w:rsid w:val="003E6CA0"/>
    <w:rsid w:val="003E724B"/>
    <w:rsid w:val="003E7618"/>
    <w:rsid w:val="003E7784"/>
    <w:rsid w:val="003F0989"/>
    <w:rsid w:val="003F0C86"/>
    <w:rsid w:val="003F1131"/>
    <w:rsid w:val="003F13AC"/>
    <w:rsid w:val="003F1523"/>
    <w:rsid w:val="003F168A"/>
    <w:rsid w:val="003F17F3"/>
    <w:rsid w:val="003F183B"/>
    <w:rsid w:val="003F1886"/>
    <w:rsid w:val="003F18D3"/>
    <w:rsid w:val="003F19DB"/>
    <w:rsid w:val="003F1A89"/>
    <w:rsid w:val="003F2934"/>
    <w:rsid w:val="003F2D3A"/>
    <w:rsid w:val="003F2ECC"/>
    <w:rsid w:val="003F2EDD"/>
    <w:rsid w:val="003F36B9"/>
    <w:rsid w:val="003F385A"/>
    <w:rsid w:val="003F3912"/>
    <w:rsid w:val="003F3984"/>
    <w:rsid w:val="003F44F5"/>
    <w:rsid w:val="003F46E9"/>
    <w:rsid w:val="003F4A93"/>
    <w:rsid w:val="003F4DE2"/>
    <w:rsid w:val="003F4E79"/>
    <w:rsid w:val="003F524E"/>
    <w:rsid w:val="003F5644"/>
    <w:rsid w:val="003F5720"/>
    <w:rsid w:val="003F5AAB"/>
    <w:rsid w:val="003F5C95"/>
    <w:rsid w:val="003F6017"/>
    <w:rsid w:val="003F635B"/>
    <w:rsid w:val="003F657A"/>
    <w:rsid w:val="003F67B4"/>
    <w:rsid w:val="003F6842"/>
    <w:rsid w:val="003F6B4D"/>
    <w:rsid w:val="003F6C93"/>
    <w:rsid w:val="003F6E4F"/>
    <w:rsid w:val="003F7759"/>
    <w:rsid w:val="003F7913"/>
    <w:rsid w:val="003F7AF4"/>
    <w:rsid w:val="003F7B68"/>
    <w:rsid w:val="003F7E14"/>
    <w:rsid w:val="003F7E66"/>
    <w:rsid w:val="0040016A"/>
    <w:rsid w:val="004002A8"/>
    <w:rsid w:val="00400760"/>
    <w:rsid w:val="00400A90"/>
    <w:rsid w:val="0040102D"/>
    <w:rsid w:val="004010B3"/>
    <w:rsid w:val="00401465"/>
    <w:rsid w:val="00401E9C"/>
    <w:rsid w:val="00402188"/>
    <w:rsid w:val="0040281F"/>
    <w:rsid w:val="00402AAA"/>
    <w:rsid w:val="00402C20"/>
    <w:rsid w:val="00402F90"/>
    <w:rsid w:val="004030BB"/>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230"/>
    <w:rsid w:val="00413316"/>
    <w:rsid w:val="004133CE"/>
    <w:rsid w:val="0041340B"/>
    <w:rsid w:val="004134DF"/>
    <w:rsid w:val="0041360B"/>
    <w:rsid w:val="004143E5"/>
    <w:rsid w:val="0041469A"/>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48"/>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898"/>
    <w:rsid w:val="00426930"/>
    <w:rsid w:val="004269D5"/>
    <w:rsid w:val="0042706D"/>
    <w:rsid w:val="004270FD"/>
    <w:rsid w:val="00427169"/>
    <w:rsid w:val="004271D5"/>
    <w:rsid w:val="00427261"/>
    <w:rsid w:val="004272B9"/>
    <w:rsid w:val="004273F5"/>
    <w:rsid w:val="004277BC"/>
    <w:rsid w:val="00427915"/>
    <w:rsid w:val="004308E9"/>
    <w:rsid w:val="00430AF9"/>
    <w:rsid w:val="00431066"/>
    <w:rsid w:val="004311F9"/>
    <w:rsid w:val="004313EF"/>
    <w:rsid w:val="00431441"/>
    <w:rsid w:val="00431F16"/>
    <w:rsid w:val="00432296"/>
    <w:rsid w:val="004327B1"/>
    <w:rsid w:val="00432D8C"/>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3649"/>
    <w:rsid w:val="004454C2"/>
    <w:rsid w:val="00445CA0"/>
    <w:rsid w:val="00445EA8"/>
    <w:rsid w:val="00446176"/>
    <w:rsid w:val="0044618B"/>
    <w:rsid w:val="00446390"/>
    <w:rsid w:val="004464A2"/>
    <w:rsid w:val="0044671B"/>
    <w:rsid w:val="00446920"/>
    <w:rsid w:val="00446DED"/>
    <w:rsid w:val="00447351"/>
    <w:rsid w:val="00447B50"/>
    <w:rsid w:val="00447BD5"/>
    <w:rsid w:val="00447C55"/>
    <w:rsid w:val="00447DC3"/>
    <w:rsid w:val="0045004D"/>
    <w:rsid w:val="00450BFC"/>
    <w:rsid w:val="00450C2B"/>
    <w:rsid w:val="00450E1B"/>
    <w:rsid w:val="004512D8"/>
    <w:rsid w:val="0045153F"/>
    <w:rsid w:val="004519A4"/>
    <w:rsid w:val="00451B45"/>
    <w:rsid w:val="00451D03"/>
    <w:rsid w:val="00451DF6"/>
    <w:rsid w:val="00451DFE"/>
    <w:rsid w:val="00451E63"/>
    <w:rsid w:val="00452268"/>
    <w:rsid w:val="0045230A"/>
    <w:rsid w:val="00452AEA"/>
    <w:rsid w:val="00452D17"/>
    <w:rsid w:val="00452E0B"/>
    <w:rsid w:val="00453663"/>
    <w:rsid w:val="004538BB"/>
    <w:rsid w:val="00453F26"/>
    <w:rsid w:val="0045400B"/>
    <w:rsid w:val="0045406B"/>
    <w:rsid w:val="0045426D"/>
    <w:rsid w:val="00454632"/>
    <w:rsid w:val="0045510B"/>
    <w:rsid w:val="00455385"/>
    <w:rsid w:val="004556CC"/>
    <w:rsid w:val="0045598B"/>
    <w:rsid w:val="00455BCE"/>
    <w:rsid w:val="004561E6"/>
    <w:rsid w:val="0045626E"/>
    <w:rsid w:val="00456DB9"/>
    <w:rsid w:val="0045701C"/>
    <w:rsid w:val="0045714E"/>
    <w:rsid w:val="0045724E"/>
    <w:rsid w:val="004575A6"/>
    <w:rsid w:val="004576B7"/>
    <w:rsid w:val="004578A8"/>
    <w:rsid w:val="00457E4C"/>
    <w:rsid w:val="004606CB"/>
    <w:rsid w:val="00460B9C"/>
    <w:rsid w:val="0046109E"/>
    <w:rsid w:val="004610CD"/>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364"/>
    <w:rsid w:val="00464476"/>
    <w:rsid w:val="0046468C"/>
    <w:rsid w:val="004649D9"/>
    <w:rsid w:val="00464D36"/>
    <w:rsid w:val="00464F86"/>
    <w:rsid w:val="0046503A"/>
    <w:rsid w:val="004652D7"/>
    <w:rsid w:val="00465713"/>
    <w:rsid w:val="004659BD"/>
    <w:rsid w:val="00465F2A"/>
    <w:rsid w:val="004660C7"/>
    <w:rsid w:val="0046684C"/>
    <w:rsid w:val="004668C7"/>
    <w:rsid w:val="00466A37"/>
    <w:rsid w:val="00466E27"/>
    <w:rsid w:val="00467295"/>
    <w:rsid w:val="004674B9"/>
    <w:rsid w:val="00467914"/>
    <w:rsid w:val="00467962"/>
    <w:rsid w:val="00467FA5"/>
    <w:rsid w:val="00471473"/>
    <w:rsid w:val="00471496"/>
    <w:rsid w:val="0047188C"/>
    <w:rsid w:val="00471D90"/>
    <w:rsid w:val="00472154"/>
    <w:rsid w:val="0047291F"/>
    <w:rsid w:val="00472D29"/>
    <w:rsid w:val="00473915"/>
    <w:rsid w:val="004741FF"/>
    <w:rsid w:val="0047431D"/>
    <w:rsid w:val="00474492"/>
    <w:rsid w:val="0047481C"/>
    <w:rsid w:val="00474924"/>
    <w:rsid w:val="004749BC"/>
    <w:rsid w:val="00474AB4"/>
    <w:rsid w:val="00474C65"/>
    <w:rsid w:val="00475132"/>
    <w:rsid w:val="0047533C"/>
    <w:rsid w:val="00475575"/>
    <w:rsid w:val="00475DC7"/>
    <w:rsid w:val="00475E92"/>
    <w:rsid w:val="004760F8"/>
    <w:rsid w:val="00476D9E"/>
    <w:rsid w:val="00477146"/>
    <w:rsid w:val="004771EE"/>
    <w:rsid w:val="004772B4"/>
    <w:rsid w:val="004778C7"/>
    <w:rsid w:val="00477A42"/>
    <w:rsid w:val="0048018C"/>
    <w:rsid w:val="0048066C"/>
    <w:rsid w:val="0048087A"/>
    <w:rsid w:val="00480DA2"/>
    <w:rsid w:val="00480DA7"/>
    <w:rsid w:val="00481521"/>
    <w:rsid w:val="0048154D"/>
    <w:rsid w:val="0048157D"/>
    <w:rsid w:val="0048179C"/>
    <w:rsid w:val="00481A57"/>
    <w:rsid w:val="00481E1E"/>
    <w:rsid w:val="004825B9"/>
    <w:rsid w:val="00482A70"/>
    <w:rsid w:val="004831D6"/>
    <w:rsid w:val="004831E2"/>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27A"/>
    <w:rsid w:val="0048677F"/>
    <w:rsid w:val="00486AF4"/>
    <w:rsid w:val="00486B9D"/>
    <w:rsid w:val="00486F4D"/>
    <w:rsid w:val="00487573"/>
    <w:rsid w:val="004875BD"/>
    <w:rsid w:val="00487851"/>
    <w:rsid w:val="004879B6"/>
    <w:rsid w:val="00487EC0"/>
    <w:rsid w:val="00487EC7"/>
    <w:rsid w:val="004903D6"/>
    <w:rsid w:val="0049074A"/>
    <w:rsid w:val="00490F9B"/>
    <w:rsid w:val="00491465"/>
    <w:rsid w:val="0049165E"/>
    <w:rsid w:val="00491A11"/>
    <w:rsid w:val="004922A5"/>
    <w:rsid w:val="004925EC"/>
    <w:rsid w:val="0049261C"/>
    <w:rsid w:val="00492782"/>
    <w:rsid w:val="00492C0D"/>
    <w:rsid w:val="00492C23"/>
    <w:rsid w:val="00492CD9"/>
    <w:rsid w:val="0049412F"/>
    <w:rsid w:val="00494160"/>
    <w:rsid w:val="00494637"/>
    <w:rsid w:val="0049473E"/>
    <w:rsid w:val="0049493E"/>
    <w:rsid w:val="004956B2"/>
    <w:rsid w:val="0049587E"/>
    <w:rsid w:val="00495986"/>
    <w:rsid w:val="00495C09"/>
    <w:rsid w:val="00495F97"/>
    <w:rsid w:val="00496446"/>
    <w:rsid w:val="00496465"/>
    <w:rsid w:val="00496982"/>
    <w:rsid w:val="00496C3E"/>
    <w:rsid w:val="0049713E"/>
    <w:rsid w:val="00497A05"/>
    <w:rsid w:val="004A0535"/>
    <w:rsid w:val="004A0717"/>
    <w:rsid w:val="004A07BE"/>
    <w:rsid w:val="004A07E7"/>
    <w:rsid w:val="004A0D32"/>
    <w:rsid w:val="004A0E8E"/>
    <w:rsid w:val="004A142F"/>
    <w:rsid w:val="004A1E13"/>
    <w:rsid w:val="004A200E"/>
    <w:rsid w:val="004A2164"/>
    <w:rsid w:val="004A2515"/>
    <w:rsid w:val="004A2B54"/>
    <w:rsid w:val="004A2D7E"/>
    <w:rsid w:val="004A2E41"/>
    <w:rsid w:val="004A30FA"/>
    <w:rsid w:val="004A324F"/>
    <w:rsid w:val="004A35BE"/>
    <w:rsid w:val="004A39FD"/>
    <w:rsid w:val="004A45E4"/>
    <w:rsid w:val="004A4A85"/>
    <w:rsid w:val="004A5164"/>
    <w:rsid w:val="004A5391"/>
    <w:rsid w:val="004A5619"/>
    <w:rsid w:val="004A5897"/>
    <w:rsid w:val="004A593E"/>
    <w:rsid w:val="004A5AF5"/>
    <w:rsid w:val="004A5D61"/>
    <w:rsid w:val="004A62B1"/>
    <w:rsid w:val="004A650C"/>
    <w:rsid w:val="004A69C8"/>
    <w:rsid w:val="004A6C97"/>
    <w:rsid w:val="004A7AA8"/>
    <w:rsid w:val="004A7B97"/>
    <w:rsid w:val="004A7F29"/>
    <w:rsid w:val="004B0796"/>
    <w:rsid w:val="004B0982"/>
    <w:rsid w:val="004B09F7"/>
    <w:rsid w:val="004B0E07"/>
    <w:rsid w:val="004B0E1F"/>
    <w:rsid w:val="004B10EC"/>
    <w:rsid w:val="004B141F"/>
    <w:rsid w:val="004B1491"/>
    <w:rsid w:val="004B16BA"/>
    <w:rsid w:val="004B1759"/>
    <w:rsid w:val="004B1E8C"/>
    <w:rsid w:val="004B373D"/>
    <w:rsid w:val="004B37CD"/>
    <w:rsid w:val="004B3987"/>
    <w:rsid w:val="004B3A9B"/>
    <w:rsid w:val="004B3C6B"/>
    <w:rsid w:val="004B441C"/>
    <w:rsid w:val="004B44C5"/>
    <w:rsid w:val="004B4B80"/>
    <w:rsid w:val="004B4BB1"/>
    <w:rsid w:val="004B55DC"/>
    <w:rsid w:val="004B6742"/>
    <w:rsid w:val="004B7288"/>
    <w:rsid w:val="004B7FA5"/>
    <w:rsid w:val="004C0479"/>
    <w:rsid w:val="004C0A38"/>
    <w:rsid w:val="004C1076"/>
    <w:rsid w:val="004C112B"/>
    <w:rsid w:val="004C12A1"/>
    <w:rsid w:val="004C12BA"/>
    <w:rsid w:val="004C1649"/>
    <w:rsid w:val="004C1A1C"/>
    <w:rsid w:val="004C1AD1"/>
    <w:rsid w:val="004C1DBC"/>
    <w:rsid w:val="004C2710"/>
    <w:rsid w:val="004C2AA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67D6"/>
    <w:rsid w:val="004C7235"/>
    <w:rsid w:val="004C72EE"/>
    <w:rsid w:val="004C7366"/>
    <w:rsid w:val="004C77E1"/>
    <w:rsid w:val="004C7F52"/>
    <w:rsid w:val="004D0374"/>
    <w:rsid w:val="004D03AF"/>
    <w:rsid w:val="004D078E"/>
    <w:rsid w:val="004D082D"/>
    <w:rsid w:val="004D09B3"/>
    <w:rsid w:val="004D0BB5"/>
    <w:rsid w:val="004D0ED6"/>
    <w:rsid w:val="004D1061"/>
    <w:rsid w:val="004D1BB1"/>
    <w:rsid w:val="004D2591"/>
    <w:rsid w:val="004D2824"/>
    <w:rsid w:val="004D2B7A"/>
    <w:rsid w:val="004D2F0B"/>
    <w:rsid w:val="004D36AE"/>
    <w:rsid w:val="004D4063"/>
    <w:rsid w:val="004D4140"/>
    <w:rsid w:val="004D4A87"/>
    <w:rsid w:val="004D514B"/>
    <w:rsid w:val="004D528E"/>
    <w:rsid w:val="004D55FF"/>
    <w:rsid w:val="004D5A45"/>
    <w:rsid w:val="004D5B4D"/>
    <w:rsid w:val="004D5BFF"/>
    <w:rsid w:val="004D6506"/>
    <w:rsid w:val="004D66D1"/>
    <w:rsid w:val="004D68F5"/>
    <w:rsid w:val="004D6C28"/>
    <w:rsid w:val="004D6FAF"/>
    <w:rsid w:val="004D70A6"/>
    <w:rsid w:val="004D7FA5"/>
    <w:rsid w:val="004E0044"/>
    <w:rsid w:val="004E033D"/>
    <w:rsid w:val="004E0BF3"/>
    <w:rsid w:val="004E0F6C"/>
    <w:rsid w:val="004E12DF"/>
    <w:rsid w:val="004E1600"/>
    <w:rsid w:val="004E1656"/>
    <w:rsid w:val="004E18D8"/>
    <w:rsid w:val="004E1964"/>
    <w:rsid w:val="004E1BB8"/>
    <w:rsid w:val="004E1C8E"/>
    <w:rsid w:val="004E1D08"/>
    <w:rsid w:val="004E1D14"/>
    <w:rsid w:val="004E1F2E"/>
    <w:rsid w:val="004E2125"/>
    <w:rsid w:val="004E2475"/>
    <w:rsid w:val="004E2566"/>
    <w:rsid w:val="004E259C"/>
    <w:rsid w:val="004E28A7"/>
    <w:rsid w:val="004E2AB6"/>
    <w:rsid w:val="004E313A"/>
    <w:rsid w:val="004E3C09"/>
    <w:rsid w:val="004E3CC5"/>
    <w:rsid w:val="004E3F91"/>
    <w:rsid w:val="004E4B5E"/>
    <w:rsid w:val="004E52B6"/>
    <w:rsid w:val="004E53E9"/>
    <w:rsid w:val="004E565A"/>
    <w:rsid w:val="004E6424"/>
    <w:rsid w:val="004E6426"/>
    <w:rsid w:val="004E657B"/>
    <w:rsid w:val="004E6F7C"/>
    <w:rsid w:val="004E7C88"/>
    <w:rsid w:val="004E7CCE"/>
    <w:rsid w:val="004E7F3B"/>
    <w:rsid w:val="004F049C"/>
    <w:rsid w:val="004F07F4"/>
    <w:rsid w:val="004F087C"/>
    <w:rsid w:val="004F091D"/>
    <w:rsid w:val="004F0A66"/>
    <w:rsid w:val="004F0C25"/>
    <w:rsid w:val="004F0D15"/>
    <w:rsid w:val="004F0DD8"/>
    <w:rsid w:val="004F1002"/>
    <w:rsid w:val="004F11A9"/>
    <w:rsid w:val="004F1382"/>
    <w:rsid w:val="004F13DE"/>
    <w:rsid w:val="004F1B1E"/>
    <w:rsid w:val="004F230C"/>
    <w:rsid w:val="004F240B"/>
    <w:rsid w:val="004F3320"/>
    <w:rsid w:val="004F35E0"/>
    <w:rsid w:val="004F3A12"/>
    <w:rsid w:val="004F3D42"/>
    <w:rsid w:val="004F43A1"/>
    <w:rsid w:val="004F4995"/>
    <w:rsid w:val="004F5160"/>
    <w:rsid w:val="004F5C3F"/>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225A"/>
    <w:rsid w:val="0050230C"/>
    <w:rsid w:val="00502D81"/>
    <w:rsid w:val="00502D90"/>
    <w:rsid w:val="00502E1D"/>
    <w:rsid w:val="00502F97"/>
    <w:rsid w:val="00503352"/>
    <w:rsid w:val="005033D8"/>
    <w:rsid w:val="00503662"/>
    <w:rsid w:val="00503CF7"/>
    <w:rsid w:val="00503E16"/>
    <w:rsid w:val="00503F00"/>
    <w:rsid w:val="005042D3"/>
    <w:rsid w:val="00504711"/>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20415"/>
    <w:rsid w:val="005204AE"/>
    <w:rsid w:val="00520840"/>
    <w:rsid w:val="00520A59"/>
    <w:rsid w:val="00521232"/>
    <w:rsid w:val="00521244"/>
    <w:rsid w:val="005212C4"/>
    <w:rsid w:val="005212DC"/>
    <w:rsid w:val="0052196C"/>
    <w:rsid w:val="005219CA"/>
    <w:rsid w:val="00521BFD"/>
    <w:rsid w:val="00521DB5"/>
    <w:rsid w:val="0052239B"/>
    <w:rsid w:val="00522674"/>
    <w:rsid w:val="00522900"/>
    <w:rsid w:val="00522B13"/>
    <w:rsid w:val="00522B30"/>
    <w:rsid w:val="00522C03"/>
    <w:rsid w:val="005232B3"/>
    <w:rsid w:val="005233A5"/>
    <w:rsid w:val="0052362A"/>
    <w:rsid w:val="00523C38"/>
    <w:rsid w:val="00523DDC"/>
    <w:rsid w:val="0052438E"/>
    <w:rsid w:val="00525676"/>
    <w:rsid w:val="00525B0A"/>
    <w:rsid w:val="00525C1B"/>
    <w:rsid w:val="0052624A"/>
    <w:rsid w:val="00526266"/>
    <w:rsid w:val="00526493"/>
    <w:rsid w:val="00526A07"/>
    <w:rsid w:val="00526A2E"/>
    <w:rsid w:val="00526D33"/>
    <w:rsid w:val="00526EBE"/>
    <w:rsid w:val="00527730"/>
    <w:rsid w:val="005302CE"/>
    <w:rsid w:val="00530BC0"/>
    <w:rsid w:val="00530CDB"/>
    <w:rsid w:val="005310F3"/>
    <w:rsid w:val="00531402"/>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575"/>
    <w:rsid w:val="0053497F"/>
    <w:rsid w:val="00534DA3"/>
    <w:rsid w:val="00534DD6"/>
    <w:rsid w:val="00535E1F"/>
    <w:rsid w:val="0053665B"/>
    <w:rsid w:val="00536679"/>
    <w:rsid w:val="00536848"/>
    <w:rsid w:val="00536B82"/>
    <w:rsid w:val="00536BED"/>
    <w:rsid w:val="00536D47"/>
    <w:rsid w:val="00536DA1"/>
    <w:rsid w:val="00537024"/>
    <w:rsid w:val="0053708A"/>
    <w:rsid w:val="00537261"/>
    <w:rsid w:val="0053770A"/>
    <w:rsid w:val="005379C2"/>
    <w:rsid w:val="00537E54"/>
    <w:rsid w:val="00537E60"/>
    <w:rsid w:val="00537F0A"/>
    <w:rsid w:val="0054010B"/>
    <w:rsid w:val="005402B2"/>
    <w:rsid w:val="00540758"/>
    <w:rsid w:val="00540776"/>
    <w:rsid w:val="005407D4"/>
    <w:rsid w:val="00540C1A"/>
    <w:rsid w:val="005414E2"/>
    <w:rsid w:val="0054160D"/>
    <w:rsid w:val="005416A2"/>
    <w:rsid w:val="00541EB7"/>
    <w:rsid w:val="00542332"/>
    <w:rsid w:val="005425A0"/>
    <w:rsid w:val="00542945"/>
    <w:rsid w:val="00542AD5"/>
    <w:rsid w:val="00542EDE"/>
    <w:rsid w:val="005431B1"/>
    <w:rsid w:val="0054341E"/>
    <w:rsid w:val="0054384C"/>
    <w:rsid w:val="00543FC2"/>
    <w:rsid w:val="00544088"/>
    <w:rsid w:val="0054433B"/>
    <w:rsid w:val="00544AD7"/>
    <w:rsid w:val="005452DF"/>
    <w:rsid w:val="00545662"/>
    <w:rsid w:val="0054585E"/>
    <w:rsid w:val="005458A0"/>
    <w:rsid w:val="00545B76"/>
    <w:rsid w:val="00545F7A"/>
    <w:rsid w:val="00546073"/>
    <w:rsid w:val="0054736B"/>
    <w:rsid w:val="005478BB"/>
    <w:rsid w:val="00547BC4"/>
    <w:rsid w:val="00550BE8"/>
    <w:rsid w:val="00550C69"/>
    <w:rsid w:val="00551607"/>
    <w:rsid w:val="00552423"/>
    <w:rsid w:val="005534BB"/>
    <w:rsid w:val="00553651"/>
    <w:rsid w:val="0055365C"/>
    <w:rsid w:val="00553668"/>
    <w:rsid w:val="00553ADF"/>
    <w:rsid w:val="00553ED6"/>
    <w:rsid w:val="005541D4"/>
    <w:rsid w:val="00554A10"/>
    <w:rsid w:val="005550AC"/>
    <w:rsid w:val="005555BF"/>
    <w:rsid w:val="005562CD"/>
    <w:rsid w:val="005565AB"/>
    <w:rsid w:val="00556A21"/>
    <w:rsid w:val="00556E29"/>
    <w:rsid w:val="00556EE7"/>
    <w:rsid w:val="005578F0"/>
    <w:rsid w:val="00557A63"/>
    <w:rsid w:val="00557B06"/>
    <w:rsid w:val="00557EE9"/>
    <w:rsid w:val="00557F45"/>
    <w:rsid w:val="0056060F"/>
    <w:rsid w:val="005613E8"/>
    <w:rsid w:val="0056158C"/>
    <w:rsid w:val="00561816"/>
    <w:rsid w:val="005619B2"/>
    <w:rsid w:val="00561C27"/>
    <w:rsid w:val="0056225F"/>
    <w:rsid w:val="0056255F"/>
    <w:rsid w:val="0056269B"/>
    <w:rsid w:val="005626BF"/>
    <w:rsid w:val="0056298E"/>
    <w:rsid w:val="00562C8B"/>
    <w:rsid w:val="00563627"/>
    <w:rsid w:val="0056396A"/>
    <w:rsid w:val="005641CA"/>
    <w:rsid w:val="00564438"/>
    <w:rsid w:val="00564478"/>
    <w:rsid w:val="005647F9"/>
    <w:rsid w:val="00564CE1"/>
    <w:rsid w:val="00565127"/>
    <w:rsid w:val="00565C1E"/>
    <w:rsid w:val="00566671"/>
    <w:rsid w:val="00566DAC"/>
    <w:rsid w:val="00566FEA"/>
    <w:rsid w:val="005676F5"/>
    <w:rsid w:val="00567C79"/>
    <w:rsid w:val="00570012"/>
    <w:rsid w:val="00570018"/>
    <w:rsid w:val="005704B3"/>
    <w:rsid w:val="005705A3"/>
    <w:rsid w:val="00570BFE"/>
    <w:rsid w:val="00570C1D"/>
    <w:rsid w:val="0057104F"/>
    <w:rsid w:val="005715BD"/>
    <w:rsid w:val="00572C10"/>
    <w:rsid w:val="00572FD2"/>
    <w:rsid w:val="005735B8"/>
    <w:rsid w:val="005735BB"/>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39"/>
    <w:rsid w:val="00577878"/>
    <w:rsid w:val="00577BD3"/>
    <w:rsid w:val="00577F44"/>
    <w:rsid w:val="00577F58"/>
    <w:rsid w:val="0058016F"/>
    <w:rsid w:val="00580227"/>
    <w:rsid w:val="00580A0D"/>
    <w:rsid w:val="00580A8D"/>
    <w:rsid w:val="00580AF4"/>
    <w:rsid w:val="00580EA8"/>
    <w:rsid w:val="00580ED7"/>
    <w:rsid w:val="00581415"/>
    <w:rsid w:val="0058166E"/>
    <w:rsid w:val="0058168F"/>
    <w:rsid w:val="00581885"/>
    <w:rsid w:val="00581978"/>
    <w:rsid w:val="00581FFE"/>
    <w:rsid w:val="0058204D"/>
    <w:rsid w:val="0058252A"/>
    <w:rsid w:val="00582C5B"/>
    <w:rsid w:val="00582C9B"/>
    <w:rsid w:val="00582EE0"/>
    <w:rsid w:val="00582FAB"/>
    <w:rsid w:val="00582FAD"/>
    <w:rsid w:val="00583129"/>
    <w:rsid w:val="005835F6"/>
    <w:rsid w:val="00583D40"/>
    <w:rsid w:val="00583E2B"/>
    <w:rsid w:val="00583E96"/>
    <w:rsid w:val="005840D6"/>
    <w:rsid w:val="00584B8F"/>
    <w:rsid w:val="00584BF0"/>
    <w:rsid w:val="00584E40"/>
    <w:rsid w:val="005850E0"/>
    <w:rsid w:val="0058551B"/>
    <w:rsid w:val="00585C73"/>
    <w:rsid w:val="00585FAD"/>
    <w:rsid w:val="005867AE"/>
    <w:rsid w:val="005868CB"/>
    <w:rsid w:val="00586A14"/>
    <w:rsid w:val="00586AFC"/>
    <w:rsid w:val="00587A9A"/>
    <w:rsid w:val="00587F6A"/>
    <w:rsid w:val="00587FAB"/>
    <w:rsid w:val="0059071B"/>
    <w:rsid w:val="00590903"/>
    <w:rsid w:val="00590B0C"/>
    <w:rsid w:val="00590B1F"/>
    <w:rsid w:val="00590B89"/>
    <w:rsid w:val="00591309"/>
    <w:rsid w:val="00591420"/>
    <w:rsid w:val="005915F9"/>
    <w:rsid w:val="00591CE2"/>
    <w:rsid w:val="005922AA"/>
    <w:rsid w:val="00592364"/>
    <w:rsid w:val="00592D66"/>
    <w:rsid w:val="00592E64"/>
    <w:rsid w:val="00593021"/>
    <w:rsid w:val="005930BC"/>
    <w:rsid w:val="005938B8"/>
    <w:rsid w:val="00594595"/>
    <w:rsid w:val="00594764"/>
    <w:rsid w:val="0059485F"/>
    <w:rsid w:val="005949B0"/>
    <w:rsid w:val="0059525B"/>
    <w:rsid w:val="00595627"/>
    <w:rsid w:val="0059590E"/>
    <w:rsid w:val="0059613A"/>
    <w:rsid w:val="0059627F"/>
    <w:rsid w:val="005967BE"/>
    <w:rsid w:val="0059717E"/>
    <w:rsid w:val="00597359"/>
    <w:rsid w:val="00597C8C"/>
    <w:rsid w:val="00597D3A"/>
    <w:rsid w:val="00597DCD"/>
    <w:rsid w:val="005A02B2"/>
    <w:rsid w:val="005A0352"/>
    <w:rsid w:val="005A1360"/>
    <w:rsid w:val="005A1526"/>
    <w:rsid w:val="005A15BB"/>
    <w:rsid w:val="005A15E6"/>
    <w:rsid w:val="005A1C96"/>
    <w:rsid w:val="005A21FA"/>
    <w:rsid w:val="005A24B9"/>
    <w:rsid w:val="005A274F"/>
    <w:rsid w:val="005A27F5"/>
    <w:rsid w:val="005A2951"/>
    <w:rsid w:val="005A2A5D"/>
    <w:rsid w:val="005A2CB7"/>
    <w:rsid w:val="005A3174"/>
    <w:rsid w:val="005A4144"/>
    <w:rsid w:val="005A42D6"/>
    <w:rsid w:val="005A4452"/>
    <w:rsid w:val="005A44BF"/>
    <w:rsid w:val="005A44DD"/>
    <w:rsid w:val="005A4E7B"/>
    <w:rsid w:val="005A4E82"/>
    <w:rsid w:val="005A5248"/>
    <w:rsid w:val="005A61A5"/>
    <w:rsid w:val="005A7264"/>
    <w:rsid w:val="005A74DB"/>
    <w:rsid w:val="005A74EC"/>
    <w:rsid w:val="005A78C7"/>
    <w:rsid w:val="005A7E99"/>
    <w:rsid w:val="005B00D3"/>
    <w:rsid w:val="005B07F8"/>
    <w:rsid w:val="005B0981"/>
    <w:rsid w:val="005B1133"/>
    <w:rsid w:val="005B1263"/>
    <w:rsid w:val="005B18AD"/>
    <w:rsid w:val="005B1C39"/>
    <w:rsid w:val="005B1DA4"/>
    <w:rsid w:val="005B2177"/>
    <w:rsid w:val="005B3497"/>
    <w:rsid w:val="005B3AC7"/>
    <w:rsid w:val="005B3C1F"/>
    <w:rsid w:val="005B3CA8"/>
    <w:rsid w:val="005B3D17"/>
    <w:rsid w:val="005B3DA2"/>
    <w:rsid w:val="005B3FA7"/>
    <w:rsid w:val="005B4201"/>
    <w:rsid w:val="005B4214"/>
    <w:rsid w:val="005B4548"/>
    <w:rsid w:val="005B45D0"/>
    <w:rsid w:val="005B4997"/>
    <w:rsid w:val="005B4A1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E0D"/>
    <w:rsid w:val="005C0FC8"/>
    <w:rsid w:val="005C104B"/>
    <w:rsid w:val="005C182F"/>
    <w:rsid w:val="005C23E4"/>
    <w:rsid w:val="005C246E"/>
    <w:rsid w:val="005C2571"/>
    <w:rsid w:val="005C2763"/>
    <w:rsid w:val="005C28E9"/>
    <w:rsid w:val="005C2AAF"/>
    <w:rsid w:val="005C2C1D"/>
    <w:rsid w:val="005C34FA"/>
    <w:rsid w:val="005C382F"/>
    <w:rsid w:val="005C3D75"/>
    <w:rsid w:val="005C3FB7"/>
    <w:rsid w:val="005C4461"/>
    <w:rsid w:val="005C5186"/>
    <w:rsid w:val="005C5402"/>
    <w:rsid w:val="005C548D"/>
    <w:rsid w:val="005C5DEF"/>
    <w:rsid w:val="005C5ECE"/>
    <w:rsid w:val="005C5ED9"/>
    <w:rsid w:val="005C6825"/>
    <w:rsid w:val="005C6B73"/>
    <w:rsid w:val="005C6BE2"/>
    <w:rsid w:val="005C7A7A"/>
    <w:rsid w:val="005D0397"/>
    <w:rsid w:val="005D0565"/>
    <w:rsid w:val="005D071D"/>
    <w:rsid w:val="005D09B8"/>
    <w:rsid w:val="005D0B1C"/>
    <w:rsid w:val="005D1075"/>
    <w:rsid w:val="005D1248"/>
    <w:rsid w:val="005D1255"/>
    <w:rsid w:val="005D12C4"/>
    <w:rsid w:val="005D141F"/>
    <w:rsid w:val="005D1494"/>
    <w:rsid w:val="005D2102"/>
    <w:rsid w:val="005D21B8"/>
    <w:rsid w:val="005D2885"/>
    <w:rsid w:val="005D395A"/>
    <w:rsid w:val="005D48A2"/>
    <w:rsid w:val="005D497A"/>
    <w:rsid w:val="005D4AA8"/>
    <w:rsid w:val="005D62B3"/>
    <w:rsid w:val="005D681E"/>
    <w:rsid w:val="005D6CC9"/>
    <w:rsid w:val="005D764B"/>
    <w:rsid w:val="005D773B"/>
    <w:rsid w:val="005E0160"/>
    <w:rsid w:val="005E03CB"/>
    <w:rsid w:val="005E0821"/>
    <w:rsid w:val="005E0A98"/>
    <w:rsid w:val="005E109D"/>
    <w:rsid w:val="005E16C9"/>
    <w:rsid w:val="005E1961"/>
    <w:rsid w:val="005E2204"/>
    <w:rsid w:val="005E25C1"/>
    <w:rsid w:val="005E2661"/>
    <w:rsid w:val="005E2BE5"/>
    <w:rsid w:val="005E2F93"/>
    <w:rsid w:val="005E3167"/>
    <w:rsid w:val="005E36CC"/>
    <w:rsid w:val="005E3CB4"/>
    <w:rsid w:val="005E3E05"/>
    <w:rsid w:val="005E43AE"/>
    <w:rsid w:val="005E452D"/>
    <w:rsid w:val="005E462C"/>
    <w:rsid w:val="005E4816"/>
    <w:rsid w:val="005E5190"/>
    <w:rsid w:val="005E52F3"/>
    <w:rsid w:val="005E5351"/>
    <w:rsid w:val="005E542C"/>
    <w:rsid w:val="005E59CF"/>
    <w:rsid w:val="005E651B"/>
    <w:rsid w:val="005E6A00"/>
    <w:rsid w:val="005E6DD2"/>
    <w:rsid w:val="005E71F6"/>
    <w:rsid w:val="005E74A0"/>
    <w:rsid w:val="005E7521"/>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D4"/>
    <w:rsid w:val="005F40BB"/>
    <w:rsid w:val="005F4CC2"/>
    <w:rsid w:val="005F4FED"/>
    <w:rsid w:val="005F551C"/>
    <w:rsid w:val="005F5CE7"/>
    <w:rsid w:val="005F5F36"/>
    <w:rsid w:val="005F618D"/>
    <w:rsid w:val="005F6F53"/>
    <w:rsid w:val="005F70DA"/>
    <w:rsid w:val="005F73D0"/>
    <w:rsid w:val="005F7770"/>
    <w:rsid w:val="005F7C8F"/>
    <w:rsid w:val="005F7CDC"/>
    <w:rsid w:val="0060043D"/>
    <w:rsid w:val="0060058E"/>
    <w:rsid w:val="006008D1"/>
    <w:rsid w:val="006009A8"/>
    <w:rsid w:val="00600A7A"/>
    <w:rsid w:val="00600AC8"/>
    <w:rsid w:val="00600EA8"/>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5B53"/>
    <w:rsid w:val="00605F62"/>
    <w:rsid w:val="00606402"/>
    <w:rsid w:val="00606440"/>
    <w:rsid w:val="00606505"/>
    <w:rsid w:val="0060655A"/>
    <w:rsid w:val="00606783"/>
    <w:rsid w:val="00606818"/>
    <w:rsid w:val="00606CC0"/>
    <w:rsid w:val="006071AD"/>
    <w:rsid w:val="006072AD"/>
    <w:rsid w:val="00607702"/>
    <w:rsid w:val="0060793A"/>
    <w:rsid w:val="0060795D"/>
    <w:rsid w:val="006103BA"/>
    <w:rsid w:val="00610620"/>
    <w:rsid w:val="00610B2D"/>
    <w:rsid w:val="0061110A"/>
    <w:rsid w:val="006112CD"/>
    <w:rsid w:val="006116C1"/>
    <w:rsid w:val="00611A84"/>
    <w:rsid w:val="00611AEA"/>
    <w:rsid w:val="00611B10"/>
    <w:rsid w:val="00611D72"/>
    <w:rsid w:val="00611ED0"/>
    <w:rsid w:val="0061201A"/>
    <w:rsid w:val="006120DB"/>
    <w:rsid w:val="00612230"/>
    <w:rsid w:val="00612DE6"/>
    <w:rsid w:val="00612EAE"/>
    <w:rsid w:val="006135E7"/>
    <w:rsid w:val="00613A36"/>
    <w:rsid w:val="00614254"/>
    <w:rsid w:val="00614317"/>
    <w:rsid w:val="0061433C"/>
    <w:rsid w:val="006143BD"/>
    <w:rsid w:val="0061445B"/>
    <w:rsid w:val="00614C53"/>
    <w:rsid w:val="00615263"/>
    <w:rsid w:val="0061599C"/>
    <w:rsid w:val="00615AD4"/>
    <w:rsid w:val="00615E56"/>
    <w:rsid w:val="00616142"/>
    <w:rsid w:val="0061619C"/>
    <w:rsid w:val="00616BFE"/>
    <w:rsid w:val="00616E8E"/>
    <w:rsid w:val="00617567"/>
    <w:rsid w:val="00617C5A"/>
    <w:rsid w:val="00617D36"/>
    <w:rsid w:val="00620248"/>
    <w:rsid w:val="00620A75"/>
    <w:rsid w:val="00621089"/>
    <w:rsid w:val="00621407"/>
    <w:rsid w:val="00621757"/>
    <w:rsid w:val="00621D27"/>
    <w:rsid w:val="0062225C"/>
    <w:rsid w:val="006227BE"/>
    <w:rsid w:val="00622B92"/>
    <w:rsid w:val="00622CC0"/>
    <w:rsid w:val="00622E33"/>
    <w:rsid w:val="00622FC5"/>
    <w:rsid w:val="00623C20"/>
    <w:rsid w:val="006243D6"/>
    <w:rsid w:val="00624700"/>
    <w:rsid w:val="00624A25"/>
    <w:rsid w:val="00624FB0"/>
    <w:rsid w:val="006254B4"/>
    <w:rsid w:val="006254FD"/>
    <w:rsid w:val="0062612D"/>
    <w:rsid w:val="006262CF"/>
    <w:rsid w:val="006266D4"/>
    <w:rsid w:val="006266E1"/>
    <w:rsid w:val="006266FA"/>
    <w:rsid w:val="00627067"/>
    <w:rsid w:val="006302E0"/>
    <w:rsid w:val="00630767"/>
    <w:rsid w:val="006307CD"/>
    <w:rsid w:val="00630E39"/>
    <w:rsid w:val="0063103F"/>
    <w:rsid w:val="0063133D"/>
    <w:rsid w:val="00631925"/>
    <w:rsid w:val="00631D9A"/>
    <w:rsid w:val="00632402"/>
    <w:rsid w:val="006326EA"/>
    <w:rsid w:val="006330C8"/>
    <w:rsid w:val="006331BD"/>
    <w:rsid w:val="00633361"/>
    <w:rsid w:val="00633D4A"/>
    <w:rsid w:val="00634438"/>
    <w:rsid w:val="00634481"/>
    <w:rsid w:val="00634813"/>
    <w:rsid w:val="00634E22"/>
    <w:rsid w:val="006357F6"/>
    <w:rsid w:val="00635893"/>
    <w:rsid w:val="00635A9E"/>
    <w:rsid w:val="00635C17"/>
    <w:rsid w:val="00635FEF"/>
    <w:rsid w:val="00636354"/>
    <w:rsid w:val="00636447"/>
    <w:rsid w:val="00636A17"/>
    <w:rsid w:val="00636F19"/>
    <w:rsid w:val="0063703B"/>
    <w:rsid w:val="006378C4"/>
    <w:rsid w:val="00640E50"/>
    <w:rsid w:val="00640EC7"/>
    <w:rsid w:val="0064143A"/>
    <w:rsid w:val="00641975"/>
    <w:rsid w:val="00641AC4"/>
    <w:rsid w:val="00641FE4"/>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B83"/>
    <w:rsid w:val="00644C3A"/>
    <w:rsid w:val="00644D13"/>
    <w:rsid w:val="00645089"/>
    <w:rsid w:val="00645413"/>
    <w:rsid w:val="00645553"/>
    <w:rsid w:val="00645590"/>
    <w:rsid w:val="00645637"/>
    <w:rsid w:val="0064591A"/>
    <w:rsid w:val="00645A8E"/>
    <w:rsid w:val="00645D07"/>
    <w:rsid w:val="00645E86"/>
    <w:rsid w:val="00646188"/>
    <w:rsid w:val="0064759D"/>
    <w:rsid w:val="00647777"/>
    <w:rsid w:val="00647AB3"/>
    <w:rsid w:val="00647AD8"/>
    <w:rsid w:val="00647D86"/>
    <w:rsid w:val="00647F59"/>
    <w:rsid w:val="00650342"/>
    <w:rsid w:val="00650640"/>
    <w:rsid w:val="00650913"/>
    <w:rsid w:val="00650D59"/>
    <w:rsid w:val="00650DF0"/>
    <w:rsid w:val="00650F92"/>
    <w:rsid w:val="00651335"/>
    <w:rsid w:val="00651B53"/>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F71"/>
    <w:rsid w:val="00654186"/>
    <w:rsid w:val="006542B8"/>
    <w:rsid w:val="006545A2"/>
    <w:rsid w:val="0065474D"/>
    <w:rsid w:val="00654C98"/>
    <w:rsid w:val="00654F06"/>
    <w:rsid w:val="00655501"/>
    <w:rsid w:val="006556BA"/>
    <w:rsid w:val="006558CF"/>
    <w:rsid w:val="00655BFD"/>
    <w:rsid w:val="00655E3E"/>
    <w:rsid w:val="00655F1F"/>
    <w:rsid w:val="00655F4D"/>
    <w:rsid w:val="00656404"/>
    <w:rsid w:val="00656718"/>
    <w:rsid w:val="00656BAC"/>
    <w:rsid w:val="00657A05"/>
    <w:rsid w:val="006603A8"/>
    <w:rsid w:val="006603BD"/>
    <w:rsid w:val="00660830"/>
    <w:rsid w:val="00660AE9"/>
    <w:rsid w:val="00660AEE"/>
    <w:rsid w:val="00661178"/>
    <w:rsid w:val="006614FF"/>
    <w:rsid w:val="0066180C"/>
    <w:rsid w:val="00661C62"/>
    <w:rsid w:val="00661D3E"/>
    <w:rsid w:val="0066220E"/>
    <w:rsid w:val="00662307"/>
    <w:rsid w:val="00662398"/>
    <w:rsid w:val="006623B5"/>
    <w:rsid w:val="0066247E"/>
    <w:rsid w:val="0066283C"/>
    <w:rsid w:val="006637E3"/>
    <w:rsid w:val="006638C7"/>
    <w:rsid w:val="00663B3D"/>
    <w:rsid w:val="00664914"/>
    <w:rsid w:val="00664BF0"/>
    <w:rsid w:val="00664C0B"/>
    <w:rsid w:val="00665784"/>
    <w:rsid w:val="00665A3C"/>
    <w:rsid w:val="00665D0D"/>
    <w:rsid w:val="00665E16"/>
    <w:rsid w:val="006662EB"/>
    <w:rsid w:val="006669FB"/>
    <w:rsid w:val="00666DFB"/>
    <w:rsid w:val="0066707E"/>
    <w:rsid w:val="0066740E"/>
    <w:rsid w:val="006679B3"/>
    <w:rsid w:val="0067011C"/>
    <w:rsid w:val="00670C77"/>
    <w:rsid w:val="00670F64"/>
    <w:rsid w:val="00671260"/>
    <w:rsid w:val="006712C2"/>
    <w:rsid w:val="00671492"/>
    <w:rsid w:val="006717E1"/>
    <w:rsid w:val="00671934"/>
    <w:rsid w:val="00671D89"/>
    <w:rsid w:val="00671FFF"/>
    <w:rsid w:val="00672399"/>
    <w:rsid w:val="0067295F"/>
    <w:rsid w:val="00672BB1"/>
    <w:rsid w:val="00672D08"/>
    <w:rsid w:val="00672FA7"/>
    <w:rsid w:val="00673B0F"/>
    <w:rsid w:val="00673B43"/>
    <w:rsid w:val="00673F70"/>
    <w:rsid w:val="0067404C"/>
    <w:rsid w:val="00674720"/>
    <w:rsid w:val="00674C30"/>
    <w:rsid w:val="00675203"/>
    <w:rsid w:val="00675E8D"/>
    <w:rsid w:val="006760A1"/>
    <w:rsid w:val="00676A93"/>
    <w:rsid w:val="00676B02"/>
    <w:rsid w:val="006770D4"/>
    <w:rsid w:val="006773B8"/>
    <w:rsid w:val="006773E8"/>
    <w:rsid w:val="00677CFC"/>
    <w:rsid w:val="00677D3D"/>
    <w:rsid w:val="00677DE9"/>
    <w:rsid w:val="0068078B"/>
    <w:rsid w:val="006808F4"/>
    <w:rsid w:val="00680CBA"/>
    <w:rsid w:val="00680E30"/>
    <w:rsid w:val="006813EB"/>
    <w:rsid w:val="00681603"/>
    <w:rsid w:val="006817C4"/>
    <w:rsid w:val="006819A9"/>
    <w:rsid w:val="00681E17"/>
    <w:rsid w:val="00682292"/>
    <w:rsid w:val="00682478"/>
    <w:rsid w:val="006827E3"/>
    <w:rsid w:val="006829E9"/>
    <w:rsid w:val="00682A59"/>
    <w:rsid w:val="00682BD8"/>
    <w:rsid w:val="00682DE7"/>
    <w:rsid w:val="0068306F"/>
    <w:rsid w:val="0068323C"/>
    <w:rsid w:val="0068345F"/>
    <w:rsid w:val="00683AD9"/>
    <w:rsid w:val="0068458E"/>
    <w:rsid w:val="006848E7"/>
    <w:rsid w:val="006850FB"/>
    <w:rsid w:val="006852CE"/>
    <w:rsid w:val="00685B39"/>
    <w:rsid w:val="0068664E"/>
    <w:rsid w:val="00686997"/>
    <w:rsid w:val="00686BAD"/>
    <w:rsid w:val="00686C6D"/>
    <w:rsid w:val="00686EDC"/>
    <w:rsid w:val="00687233"/>
    <w:rsid w:val="006873BE"/>
    <w:rsid w:val="006876AA"/>
    <w:rsid w:val="006903C0"/>
    <w:rsid w:val="0069052A"/>
    <w:rsid w:val="006909B7"/>
    <w:rsid w:val="00690BA0"/>
    <w:rsid w:val="00691664"/>
    <w:rsid w:val="0069186E"/>
    <w:rsid w:val="00691BD2"/>
    <w:rsid w:val="0069210E"/>
    <w:rsid w:val="00692354"/>
    <w:rsid w:val="00692502"/>
    <w:rsid w:val="00692877"/>
    <w:rsid w:val="006930DF"/>
    <w:rsid w:val="00693285"/>
    <w:rsid w:val="006934CF"/>
    <w:rsid w:val="00693963"/>
    <w:rsid w:val="00693ACB"/>
    <w:rsid w:val="00693C50"/>
    <w:rsid w:val="006945EA"/>
    <w:rsid w:val="006946B4"/>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354"/>
    <w:rsid w:val="006A0425"/>
    <w:rsid w:val="006A05D9"/>
    <w:rsid w:val="006A06B2"/>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A7C10"/>
    <w:rsid w:val="006B00A9"/>
    <w:rsid w:val="006B00F2"/>
    <w:rsid w:val="006B0264"/>
    <w:rsid w:val="006B04EB"/>
    <w:rsid w:val="006B05D3"/>
    <w:rsid w:val="006B0F4B"/>
    <w:rsid w:val="006B13BB"/>
    <w:rsid w:val="006B14EB"/>
    <w:rsid w:val="006B16AB"/>
    <w:rsid w:val="006B1B43"/>
    <w:rsid w:val="006B1C34"/>
    <w:rsid w:val="006B1CD7"/>
    <w:rsid w:val="006B26C8"/>
    <w:rsid w:val="006B279D"/>
    <w:rsid w:val="006B2C90"/>
    <w:rsid w:val="006B3157"/>
    <w:rsid w:val="006B36E4"/>
    <w:rsid w:val="006B41FB"/>
    <w:rsid w:val="006B4566"/>
    <w:rsid w:val="006B460D"/>
    <w:rsid w:val="006B460E"/>
    <w:rsid w:val="006B46AE"/>
    <w:rsid w:val="006B47DA"/>
    <w:rsid w:val="006B4A3A"/>
    <w:rsid w:val="006B4A65"/>
    <w:rsid w:val="006B4FC5"/>
    <w:rsid w:val="006B550D"/>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3"/>
    <w:rsid w:val="006C1D49"/>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DF4"/>
    <w:rsid w:val="006C660C"/>
    <w:rsid w:val="006C66D5"/>
    <w:rsid w:val="006C68CD"/>
    <w:rsid w:val="006C6C9F"/>
    <w:rsid w:val="006C71AB"/>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576A"/>
    <w:rsid w:val="006D58B9"/>
    <w:rsid w:val="006D5B8A"/>
    <w:rsid w:val="006D6720"/>
    <w:rsid w:val="006D6905"/>
    <w:rsid w:val="006D6C20"/>
    <w:rsid w:val="006D6CDC"/>
    <w:rsid w:val="006D6D63"/>
    <w:rsid w:val="006D71A0"/>
    <w:rsid w:val="006D756A"/>
    <w:rsid w:val="006D7C46"/>
    <w:rsid w:val="006E0006"/>
    <w:rsid w:val="006E01B1"/>
    <w:rsid w:val="006E0259"/>
    <w:rsid w:val="006E035D"/>
    <w:rsid w:val="006E083A"/>
    <w:rsid w:val="006E0857"/>
    <w:rsid w:val="006E0861"/>
    <w:rsid w:val="006E0970"/>
    <w:rsid w:val="006E0F43"/>
    <w:rsid w:val="006E10BA"/>
    <w:rsid w:val="006E1305"/>
    <w:rsid w:val="006E1A97"/>
    <w:rsid w:val="006E1C8D"/>
    <w:rsid w:val="006E1D44"/>
    <w:rsid w:val="006E2242"/>
    <w:rsid w:val="006E227F"/>
    <w:rsid w:val="006E24F1"/>
    <w:rsid w:val="006E25DA"/>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1"/>
    <w:rsid w:val="006E5453"/>
    <w:rsid w:val="006E5475"/>
    <w:rsid w:val="006E5932"/>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752"/>
    <w:rsid w:val="006F4DE0"/>
    <w:rsid w:val="006F4FC1"/>
    <w:rsid w:val="006F536D"/>
    <w:rsid w:val="006F55BB"/>
    <w:rsid w:val="006F56E3"/>
    <w:rsid w:val="006F58AF"/>
    <w:rsid w:val="006F5EBE"/>
    <w:rsid w:val="006F64D1"/>
    <w:rsid w:val="006F650B"/>
    <w:rsid w:val="006F650C"/>
    <w:rsid w:val="006F65F8"/>
    <w:rsid w:val="006F6977"/>
    <w:rsid w:val="006F6BEB"/>
    <w:rsid w:val="006F71E0"/>
    <w:rsid w:val="006F747F"/>
    <w:rsid w:val="0070005F"/>
    <w:rsid w:val="00700C18"/>
    <w:rsid w:val="007010C5"/>
    <w:rsid w:val="007011AB"/>
    <w:rsid w:val="00701595"/>
    <w:rsid w:val="00701BC0"/>
    <w:rsid w:val="00701F22"/>
    <w:rsid w:val="00701F5E"/>
    <w:rsid w:val="007023F5"/>
    <w:rsid w:val="00702B73"/>
    <w:rsid w:val="00702D28"/>
    <w:rsid w:val="00703986"/>
    <w:rsid w:val="00703AF1"/>
    <w:rsid w:val="00703BC5"/>
    <w:rsid w:val="00704255"/>
    <w:rsid w:val="00704C93"/>
    <w:rsid w:val="00704D0F"/>
    <w:rsid w:val="00705752"/>
    <w:rsid w:val="007059C2"/>
    <w:rsid w:val="00706347"/>
    <w:rsid w:val="0070663E"/>
    <w:rsid w:val="00706747"/>
    <w:rsid w:val="00706F9F"/>
    <w:rsid w:val="007070EE"/>
    <w:rsid w:val="00707264"/>
    <w:rsid w:val="00707373"/>
    <w:rsid w:val="00707B50"/>
    <w:rsid w:val="0071108E"/>
    <w:rsid w:val="007112FA"/>
    <w:rsid w:val="007114A6"/>
    <w:rsid w:val="0071172A"/>
    <w:rsid w:val="0071198A"/>
    <w:rsid w:val="00711F73"/>
    <w:rsid w:val="007120C9"/>
    <w:rsid w:val="0071253A"/>
    <w:rsid w:val="0071329F"/>
    <w:rsid w:val="00713B45"/>
    <w:rsid w:val="00714FD3"/>
    <w:rsid w:val="0071530E"/>
    <w:rsid w:val="00715952"/>
    <w:rsid w:val="00715EE8"/>
    <w:rsid w:val="00716795"/>
    <w:rsid w:val="007169A1"/>
    <w:rsid w:val="00716CA0"/>
    <w:rsid w:val="007172B7"/>
    <w:rsid w:val="007178CC"/>
    <w:rsid w:val="00717B97"/>
    <w:rsid w:val="00720154"/>
    <w:rsid w:val="007202E0"/>
    <w:rsid w:val="007204F9"/>
    <w:rsid w:val="007209C2"/>
    <w:rsid w:val="00720CF3"/>
    <w:rsid w:val="00720D32"/>
    <w:rsid w:val="00720D3D"/>
    <w:rsid w:val="007211E5"/>
    <w:rsid w:val="007219AA"/>
    <w:rsid w:val="007219FD"/>
    <w:rsid w:val="00721A9C"/>
    <w:rsid w:val="00721DB1"/>
    <w:rsid w:val="0072212E"/>
    <w:rsid w:val="007221E3"/>
    <w:rsid w:val="007221FA"/>
    <w:rsid w:val="0072239F"/>
    <w:rsid w:val="0072260B"/>
    <w:rsid w:val="0072291A"/>
    <w:rsid w:val="00722A0A"/>
    <w:rsid w:val="007230EC"/>
    <w:rsid w:val="00723379"/>
    <w:rsid w:val="007239D7"/>
    <w:rsid w:val="00723CAA"/>
    <w:rsid w:val="007244C5"/>
    <w:rsid w:val="00724536"/>
    <w:rsid w:val="007253F3"/>
    <w:rsid w:val="0072563F"/>
    <w:rsid w:val="00725BC7"/>
    <w:rsid w:val="007261D2"/>
    <w:rsid w:val="00726A4B"/>
    <w:rsid w:val="00726B50"/>
    <w:rsid w:val="00726E5A"/>
    <w:rsid w:val="00727294"/>
    <w:rsid w:val="00727346"/>
    <w:rsid w:val="0072771D"/>
    <w:rsid w:val="00727BF4"/>
    <w:rsid w:val="00727D59"/>
    <w:rsid w:val="00730640"/>
    <w:rsid w:val="007312FD"/>
    <w:rsid w:val="00731798"/>
    <w:rsid w:val="007322F9"/>
    <w:rsid w:val="007328FE"/>
    <w:rsid w:val="00732B3E"/>
    <w:rsid w:val="00732B4D"/>
    <w:rsid w:val="0073302E"/>
    <w:rsid w:val="007334AC"/>
    <w:rsid w:val="00733737"/>
    <w:rsid w:val="0073386F"/>
    <w:rsid w:val="00733881"/>
    <w:rsid w:val="00733AA2"/>
    <w:rsid w:val="00733BAD"/>
    <w:rsid w:val="00733CAD"/>
    <w:rsid w:val="00733DB9"/>
    <w:rsid w:val="00733DE8"/>
    <w:rsid w:val="00733FAF"/>
    <w:rsid w:val="00734617"/>
    <w:rsid w:val="007346AC"/>
    <w:rsid w:val="007347E0"/>
    <w:rsid w:val="00734B53"/>
    <w:rsid w:val="00734FEE"/>
    <w:rsid w:val="007354D4"/>
    <w:rsid w:val="00735711"/>
    <w:rsid w:val="007359DA"/>
    <w:rsid w:val="00735B6D"/>
    <w:rsid w:val="00735C7A"/>
    <w:rsid w:val="00735CBD"/>
    <w:rsid w:val="00736637"/>
    <w:rsid w:val="00737041"/>
    <w:rsid w:val="00737046"/>
    <w:rsid w:val="007370B4"/>
    <w:rsid w:val="0073737D"/>
    <w:rsid w:val="00737D06"/>
    <w:rsid w:val="007402EF"/>
    <w:rsid w:val="007408FA"/>
    <w:rsid w:val="007408FC"/>
    <w:rsid w:val="007412FA"/>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4AD5"/>
    <w:rsid w:val="00744CCB"/>
    <w:rsid w:val="0074545B"/>
    <w:rsid w:val="00745643"/>
    <w:rsid w:val="007458C6"/>
    <w:rsid w:val="007459A9"/>
    <w:rsid w:val="00745DFB"/>
    <w:rsid w:val="00746166"/>
    <w:rsid w:val="007461E3"/>
    <w:rsid w:val="00746362"/>
    <w:rsid w:val="00746592"/>
    <w:rsid w:val="007470BB"/>
    <w:rsid w:val="007474E3"/>
    <w:rsid w:val="007477CB"/>
    <w:rsid w:val="0075075D"/>
    <w:rsid w:val="00750760"/>
    <w:rsid w:val="00750A4A"/>
    <w:rsid w:val="00750D2B"/>
    <w:rsid w:val="00750DDB"/>
    <w:rsid w:val="00750FCA"/>
    <w:rsid w:val="00752085"/>
    <w:rsid w:val="007525FC"/>
    <w:rsid w:val="00752726"/>
    <w:rsid w:val="0075295B"/>
    <w:rsid w:val="0075311F"/>
    <w:rsid w:val="00753414"/>
    <w:rsid w:val="0075357D"/>
    <w:rsid w:val="007535AA"/>
    <w:rsid w:val="007535DA"/>
    <w:rsid w:val="0075373B"/>
    <w:rsid w:val="00753FA3"/>
    <w:rsid w:val="00754BEB"/>
    <w:rsid w:val="00754D6D"/>
    <w:rsid w:val="00754F62"/>
    <w:rsid w:val="007554D1"/>
    <w:rsid w:val="00755955"/>
    <w:rsid w:val="007559F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20FF"/>
    <w:rsid w:val="00762267"/>
    <w:rsid w:val="0076264F"/>
    <w:rsid w:val="00762D06"/>
    <w:rsid w:val="00762D0E"/>
    <w:rsid w:val="0076407E"/>
    <w:rsid w:val="00764110"/>
    <w:rsid w:val="00764456"/>
    <w:rsid w:val="00764E15"/>
    <w:rsid w:val="00765855"/>
    <w:rsid w:val="00765F41"/>
    <w:rsid w:val="00765F49"/>
    <w:rsid w:val="007660F9"/>
    <w:rsid w:val="007664EE"/>
    <w:rsid w:val="0076674F"/>
    <w:rsid w:val="007667D9"/>
    <w:rsid w:val="00766982"/>
    <w:rsid w:val="00767205"/>
    <w:rsid w:val="007673BD"/>
    <w:rsid w:val="007673EA"/>
    <w:rsid w:val="0076773C"/>
    <w:rsid w:val="00767852"/>
    <w:rsid w:val="00767D34"/>
    <w:rsid w:val="00770656"/>
    <w:rsid w:val="0077067E"/>
    <w:rsid w:val="00770D11"/>
    <w:rsid w:val="007712BF"/>
    <w:rsid w:val="0077170E"/>
    <w:rsid w:val="0077186C"/>
    <w:rsid w:val="00771F80"/>
    <w:rsid w:val="0077211D"/>
    <w:rsid w:val="0077215A"/>
    <w:rsid w:val="0077220B"/>
    <w:rsid w:val="00772910"/>
    <w:rsid w:val="00772A08"/>
    <w:rsid w:val="00772A61"/>
    <w:rsid w:val="00772BA3"/>
    <w:rsid w:val="00772C6B"/>
    <w:rsid w:val="00773376"/>
    <w:rsid w:val="0077392D"/>
    <w:rsid w:val="00773C98"/>
    <w:rsid w:val="00773E3E"/>
    <w:rsid w:val="00774C8F"/>
    <w:rsid w:val="00774EEB"/>
    <w:rsid w:val="00775083"/>
    <w:rsid w:val="0077528D"/>
    <w:rsid w:val="007753D6"/>
    <w:rsid w:val="007755A5"/>
    <w:rsid w:val="0077571D"/>
    <w:rsid w:val="007759C3"/>
    <w:rsid w:val="00775CE4"/>
    <w:rsid w:val="007763B8"/>
    <w:rsid w:val="0077641A"/>
    <w:rsid w:val="00776A64"/>
    <w:rsid w:val="00776ADF"/>
    <w:rsid w:val="00776C58"/>
    <w:rsid w:val="00777036"/>
    <w:rsid w:val="00777103"/>
    <w:rsid w:val="0077710D"/>
    <w:rsid w:val="007778FA"/>
    <w:rsid w:val="00777DA8"/>
    <w:rsid w:val="00777FE0"/>
    <w:rsid w:val="00780241"/>
    <w:rsid w:val="0078085B"/>
    <w:rsid w:val="007809CB"/>
    <w:rsid w:val="00780C5E"/>
    <w:rsid w:val="00780E0F"/>
    <w:rsid w:val="007812DE"/>
    <w:rsid w:val="00781566"/>
    <w:rsid w:val="00781795"/>
    <w:rsid w:val="00781A63"/>
    <w:rsid w:val="00781D40"/>
    <w:rsid w:val="007820C9"/>
    <w:rsid w:val="0078243F"/>
    <w:rsid w:val="0078248E"/>
    <w:rsid w:val="0078254A"/>
    <w:rsid w:val="0078329D"/>
    <w:rsid w:val="007832C4"/>
    <w:rsid w:val="00783690"/>
    <w:rsid w:val="00783801"/>
    <w:rsid w:val="007838B7"/>
    <w:rsid w:val="007838D6"/>
    <w:rsid w:val="00783C09"/>
    <w:rsid w:val="00783E82"/>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88A"/>
    <w:rsid w:val="00786B21"/>
    <w:rsid w:val="007873DD"/>
    <w:rsid w:val="007875DF"/>
    <w:rsid w:val="00787867"/>
    <w:rsid w:val="007879D1"/>
    <w:rsid w:val="00787AC4"/>
    <w:rsid w:val="00787C50"/>
    <w:rsid w:val="0079025C"/>
    <w:rsid w:val="007903C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DB"/>
    <w:rsid w:val="007939F0"/>
    <w:rsid w:val="007943AF"/>
    <w:rsid w:val="0079463E"/>
    <w:rsid w:val="007947CB"/>
    <w:rsid w:val="00794808"/>
    <w:rsid w:val="007948B8"/>
    <w:rsid w:val="0079521E"/>
    <w:rsid w:val="00795366"/>
    <w:rsid w:val="00795609"/>
    <w:rsid w:val="0079581E"/>
    <w:rsid w:val="00795C30"/>
    <w:rsid w:val="00795EC4"/>
    <w:rsid w:val="00795FB1"/>
    <w:rsid w:val="0079687A"/>
    <w:rsid w:val="00796C23"/>
    <w:rsid w:val="00796C84"/>
    <w:rsid w:val="00796EA4"/>
    <w:rsid w:val="00797148"/>
    <w:rsid w:val="00797272"/>
    <w:rsid w:val="007975C7"/>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1E"/>
    <w:rsid w:val="007A4DE7"/>
    <w:rsid w:val="007A4E1C"/>
    <w:rsid w:val="007A63BF"/>
    <w:rsid w:val="007A6488"/>
    <w:rsid w:val="007A68BD"/>
    <w:rsid w:val="007A6FBA"/>
    <w:rsid w:val="007A71E7"/>
    <w:rsid w:val="007A766B"/>
    <w:rsid w:val="007A7A5E"/>
    <w:rsid w:val="007A7DED"/>
    <w:rsid w:val="007A7DF2"/>
    <w:rsid w:val="007A7F3A"/>
    <w:rsid w:val="007B00D1"/>
    <w:rsid w:val="007B0B6E"/>
    <w:rsid w:val="007B0F02"/>
    <w:rsid w:val="007B1164"/>
    <w:rsid w:val="007B140D"/>
    <w:rsid w:val="007B197C"/>
    <w:rsid w:val="007B1F76"/>
    <w:rsid w:val="007B2080"/>
    <w:rsid w:val="007B27B4"/>
    <w:rsid w:val="007B2802"/>
    <w:rsid w:val="007B2C9E"/>
    <w:rsid w:val="007B3314"/>
    <w:rsid w:val="007B384D"/>
    <w:rsid w:val="007B3BA0"/>
    <w:rsid w:val="007B4113"/>
    <w:rsid w:val="007B431B"/>
    <w:rsid w:val="007B4412"/>
    <w:rsid w:val="007B47D4"/>
    <w:rsid w:val="007B4823"/>
    <w:rsid w:val="007B4EC0"/>
    <w:rsid w:val="007B5135"/>
    <w:rsid w:val="007B5174"/>
    <w:rsid w:val="007B51F1"/>
    <w:rsid w:val="007B570B"/>
    <w:rsid w:val="007B5837"/>
    <w:rsid w:val="007B5BC4"/>
    <w:rsid w:val="007B608C"/>
    <w:rsid w:val="007B6535"/>
    <w:rsid w:val="007B6996"/>
    <w:rsid w:val="007B6D2E"/>
    <w:rsid w:val="007B6D7A"/>
    <w:rsid w:val="007B6D8F"/>
    <w:rsid w:val="007B74C4"/>
    <w:rsid w:val="007B7559"/>
    <w:rsid w:val="007B76C3"/>
    <w:rsid w:val="007B76F2"/>
    <w:rsid w:val="007B7A2B"/>
    <w:rsid w:val="007B7AF3"/>
    <w:rsid w:val="007B7E36"/>
    <w:rsid w:val="007C07A1"/>
    <w:rsid w:val="007C0961"/>
    <w:rsid w:val="007C11ED"/>
    <w:rsid w:val="007C177D"/>
    <w:rsid w:val="007C1A65"/>
    <w:rsid w:val="007C1FF8"/>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E1E"/>
    <w:rsid w:val="007D00DF"/>
    <w:rsid w:val="007D02A3"/>
    <w:rsid w:val="007D0435"/>
    <w:rsid w:val="007D0466"/>
    <w:rsid w:val="007D0603"/>
    <w:rsid w:val="007D082B"/>
    <w:rsid w:val="007D0C23"/>
    <w:rsid w:val="007D1854"/>
    <w:rsid w:val="007D1C4B"/>
    <w:rsid w:val="007D1D38"/>
    <w:rsid w:val="007D1D3B"/>
    <w:rsid w:val="007D2187"/>
    <w:rsid w:val="007D229D"/>
    <w:rsid w:val="007D25BC"/>
    <w:rsid w:val="007D29CE"/>
    <w:rsid w:val="007D2F8D"/>
    <w:rsid w:val="007D39DC"/>
    <w:rsid w:val="007D45FF"/>
    <w:rsid w:val="007D46E5"/>
    <w:rsid w:val="007D4AB6"/>
    <w:rsid w:val="007D4B22"/>
    <w:rsid w:val="007D4E91"/>
    <w:rsid w:val="007D50FD"/>
    <w:rsid w:val="007D5363"/>
    <w:rsid w:val="007D5449"/>
    <w:rsid w:val="007D5534"/>
    <w:rsid w:val="007D5758"/>
    <w:rsid w:val="007D5923"/>
    <w:rsid w:val="007D5C33"/>
    <w:rsid w:val="007D605B"/>
    <w:rsid w:val="007D74AA"/>
    <w:rsid w:val="007D7DE0"/>
    <w:rsid w:val="007D7FEE"/>
    <w:rsid w:val="007E0104"/>
    <w:rsid w:val="007E08CF"/>
    <w:rsid w:val="007E0B6F"/>
    <w:rsid w:val="007E0DC6"/>
    <w:rsid w:val="007E1464"/>
    <w:rsid w:val="007E16CC"/>
    <w:rsid w:val="007E1820"/>
    <w:rsid w:val="007E1919"/>
    <w:rsid w:val="007E1C6B"/>
    <w:rsid w:val="007E1EB0"/>
    <w:rsid w:val="007E22DB"/>
    <w:rsid w:val="007E2398"/>
    <w:rsid w:val="007E24AF"/>
    <w:rsid w:val="007E2959"/>
    <w:rsid w:val="007E2CB4"/>
    <w:rsid w:val="007E35F2"/>
    <w:rsid w:val="007E3890"/>
    <w:rsid w:val="007E3909"/>
    <w:rsid w:val="007E3D2B"/>
    <w:rsid w:val="007E3F5A"/>
    <w:rsid w:val="007E4E9B"/>
    <w:rsid w:val="007E5278"/>
    <w:rsid w:val="007E536E"/>
    <w:rsid w:val="007E5C43"/>
    <w:rsid w:val="007E5F8D"/>
    <w:rsid w:val="007E672C"/>
    <w:rsid w:val="007E679C"/>
    <w:rsid w:val="007E6818"/>
    <w:rsid w:val="007E6819"/>
    <w:rsid w:val="007E6A52"/>
    <w:rsid w:val="007E6F77"/>
    <w:rsid w:val="007E7B22"/>
    <w:rsid w:val="007E7E4B"/>
    <w:rsid w:val="007E7F34"/>
    <w:rsid w:val="007F1A6B"/>
    <w:rsid w:val="007F1D7C"/>
    <w:rsid w:val="007F2545"/>
    <w:rsid w:val="007F26D5"/>
    <w:rsid w:val="007F297D"/>
    <w:rsid w:val="007F2BA6"/>
    <w:rsid w:val="007F3088"/>
    <w:rsid w:val="007F32C9"/>
    <w:rsid w:val="007F35A0"/>
    <w:rsid w:val="007F3888"/>
    <w:rsid w:val="007F3A76"/>
    <w:rsid w:val="007F402E"/>
    <w:rsid w:val="007F4249"/>
    <w:rsid w:val="007F4643"/>
    <w:rsid w:val="007F5217"/>
    <w:rsid w:val="007F52F1"/>
    <w:rsid w:val="007F561A"/>
    <w:rsid w:val="007F5B9D"/>
    <w:rsid w:val="007F5E2A"/>
    <w:rsid w:val="007F65F3"/>
    <w:rsid w:val="007F66CB"/>
    <w:rsid w:val="007F66D7"/>
    <w:rsid w:val="007F68B8"/>
    <w:rsid w:val="007F6F7A"/>
    <w:rsid w:val="007F7420"/>
    <w:rsid w:val="007F756E"/>
    <w:rsid w:val="007F75BE"/>
    <w:rsid w:val="007F7B6F"/>
    <w:rsid w:val="007F7FB2"/>
    <w:rsid w:val="008000C5"/>
    <w:rsid w:val="00800745"/>
    <w:rsid w:val="0080079F"/>
    <w:rsid w:val="00800EC7"/>
    <w:rsid w:val="00801416"/>
    <w:rsid w:val="00801F39"/>
    <w:rsid w:val="00802595"/>
    <w:rsid w:val="00802698"/>
    <w:rsid w:val="00802711"/>
    <w:rsid w:val="00802A6A"/>
    <w:rsid w:val="00803081"/>
    <w:rsid w:val="008037C4"/>
    <w:rsid w:val="0080381D"/>
    <w:rsid w:val="0080381E"/>
    <w:rsid w:val="0080394D"/>
    <w:rsid w:val="00803E7F"/>
    <w:rsid w:val="00804202"/>
    <w:rsid w:val="0080475D"/>
    <w:rsid w:val="008049A7"/>
    <w:rsid w:val="00804B47"/>
    <w:rsid w:val="00805563"/>
    <w:rsid w:val="00805D15"/>
    <w:rsid w:val="00805E38"/>
    <w:rsid w:val="0080638B"/>
    <w:rsid w:val="00806AB6"/>
    <w:rsid w:val="00807076"/>
    <w:rsid w:val="0080709E"/>
    <w:rsid w:val="008070E2"/>
    <w:rsid w:val="008073B5"/>
    <w:rsid w:val="0080764C"/>
    <w:rsid w:val="00807662"/>
    <w:rsid w:val="00807809"/>
    <w:rsid w:val="008078C4"/>
    <w:rsid w:val="00807AA5"/>
    <w:rsid w:val="00807D8C"/>
    <w:rsid w:val="00807EA8"/>
    <w:rsid w:val="00807FD2"/>
    <w:rsid w:val="008102DA"/>
    <w:rsid w:val="00810394"/>
    <w:rsid w:val="0081053C"/>
    <w:rsid w:val="00810583"/>
    <w:rsid w:val="00810594"/>
    <w:rsid w:val="00810B9B"/>
    <w:rsid w:val="00810C97"/>
    <w:rsid w:val="00810DB7"/>
    <w:rsid w:val="00810FD8"/>
    <w:rsid w:val="0081130A"/>
    <w:rsid w:val="008113A3"/>
    <w:rsid w:val="008114B8"/>
    <w:rsid w:val="00811BE4"/>
    <w:rsid w:val="00812471"/>
    <w:rsid w:val="008125FD"/>
    <w:rsid w:val="00812815"/>
    <w:rsid w:val="00812942"/>
    <w:rsid w:val="00812946"/>
    <w:rsid w:val="00812A2A"/>
    <w:rsid w:val="008130E7"/>
    <w:rsid w:val="008134CB"/>
    <w:rsid w:val="00813547"/>
    <w:rsid w:val="0081365B"/>
    <w:rsid w:val="00813897"/>
    <w:rsid w:val="00813B7A"/>
    <w:rsid w:val="008141F0"/>
    <w:rsid w:val="0081429E"/>
    <w:rsid w:val="008144C5"/>
    <w:rsid w:val="0081521B"/>
    <w:rsid w:val="00815479"/>
    <w:rsid w:val="008158EA"/>
    <w:rsid w:val="00815A5C"/>
    <w:rsid w:val="00815BDC"/>
    <w:rsid w:val="00816968"/>
    <w:rsid w:val="00816E7C"/>
    <w:rsid w:val="00817873"/>
    <w:rsid w:val="00820451"/>
    <w:rsid w:val="008207F6"/>
    <w:rsid w:val="00820CF6"/>
    <w:rsid w:val="00820F1C"/>
    <w:rsid w:val="00821262"/>
    <w:rsid w:val="008212DD"/>
    <w:rsid w:val="00821EEC"/>
    <w:rsid w:val="00822490"/>
    <w:rsid w:val="008226F0"/>
    <w:rsid w:val="008227BC"/>
    <w:rsid w:val="0082295E"/>
    <w:rsid w:val="00822AEC"/>
    <w:rsid w:val="00822EB8"/>
    <w:rsid w:val="00822F6F"/>
    <w:rsid w:val="008230D6"/>
    <w:rsid w:val="00823238"/>
    <w:rsid w:val="00823550"/>
    <w:rsid w:val="008236C5"/>
    <w:rsid w:val="00823766"/>
    <w:rsid w:val="00823F98"/>
    <w:rsid w:val="00824171"/>
    <w:rsid w:val="0082438E"/>
    <w:rsid w:val="00824EDE"/>
    <w:rsid w:val="0082545D"/>
    <w:rsid w:val="00825489"/>
    <w:rsid w:val="00825C51"/>
    <w:rsid w:val="00825D71"/>
    <w:rsid w:val="00825DF1"/>
    <w:rsid w:val="0082647E"/>
    <w:rsid w:val="0082677C"/>
    <w:rsid w:val="0082690D"/>
    <w:rsid w:val="00826FF7"/>
    <w:rsid w:val="008270E9"/>
    <w:rsid w:val="00827209"/>
    <w:rsid w:val="008273E7"/>
    <w:rsid w:val="00827625"/>
    <w:rsid w:val="008276EA"/>
    <w:rsid w:val="00827CEB"/>
    <w:rsid w:val="00827DC6"/>
    <w:rsid w:val="00830017"/>
    <w:rsid w:val="008300F0"/>
    <w:rsid w:val="00830404"/>
    <w:rsid w:val="008307A6"/>
    <w:rsid w:val="00830B7E"/>
    <w:rsid w:val="00830FA4"/>
    <w:rsid w:val="0083118D"/>
    <w:rsid w:val="008313B0"/>
    <w:rsid w:val="00831538"/>
    <w:rsid w:val="00831A6B"/>
    <w:rsid w:val="00831F08"/>
    <w:rsid w:val="00831F50"/>
    <w:rsid w:val="0083212F"/>
    <w:rsid w:val="008321FA"/>
    <w:rsid w:val="008329DB"/>
    <w:rsid w:val="00832A9E"/>
    <w:rsid w:val="008332B4"/>
    <w:rsid w:val="008334B7"/>
    <w:rsid w:val="008336FF"/>
    <w:rsid w:val="00833DD1"/>
    <w:rsid w:val="00834526"/>
    <w:rsid w:val="0083455F"/>
    <w:rsid w:val="00834719"/>
    <w:rsid w:val="008352BE"/>
    <w:rsid w:val="00835748"/>
    <w:rsid w:val="0083594F"/>
    <w:rsid w:val="0083644E"/>
    <w:rsid w:val="00836702"/>
    <w:rsid w:val="00836A4F"/>
    <w:rsid w:val="00836DDA"/>
    <w:rsid w:val="00836EF0"/>
    <w:rsid w:val="0083775B"/>
    <w:rsid w:val="00840D07"/>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6F4"/>
    <w:rsid w:val="008448E9"/>
    <w:rsid w:val="00844B28"/>
    <w:rsid w:val="00844B85"/>
    <w:rsid w:val="00845010"/>
    <w:rsid w:val="0084503F"/>
    <w:rsid w:val="0084589F"/>
    <w:rsid w:val="0084645D"/>
    <w:rsid w:val="0084654E"/>
    <w:rsid w:val="00846560"/>
    <w:rsid w:val="00846CDC"/>
    <w:rsid w:val="00846F12"/>
    <w:rsid w:val="00846F26"/>
    <w:rsid w:val="00847067"/>
    <w:rsid w:val="00847A28"/>
    <w:rsid w:val="00847C0B"/>
    <w:rsid w:val="00847D00"/>
    <w:rsid w:val="00850090"/>
    <w:rsid w:val="008500A9"/>
    <w:rsid w:val="00850830"/>
    <w:rsid w:val="00850A6C"/>
    <w:rsid w:val="00850DE6"/>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D27"/>
    <w:rsid w:val="00856361"/>
    <w:rsid w:val="00856840"/>
    <w:rsid w:val="00856B69"/>
    <w:rsid w:val="008577AF"/>
    <w:rsid w:val="0085784A"/>
    <w:rsid w:val="00857971"/>
    <w:rsid w:val="008579A6"/>
    <w:rsid w:val="0086000C"/>
    <w:rsid w:val="008600FF"/>
    <w:rsid w:val="008601F2"/>
    <w:rsid w:val="008602BB"/>
    <w:rsid w:val="00860EA0"/>
    <w:rsid w:val="00860FAB"/>
    <w:rsid w:val="00861101"/>
    <w:rsid w:val="00861311"/>
    <w:rsid w:val="0086189F"/>
    <w:rsid w:val="00861AD6"/>
    <w:rsid w:val="00861AF5"/>
    <w:rsid w:val="00861F3F"/>
    <w:rsid w:val="0086233C"/>
    <w:rsid w:val="00862A63"/>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578"/>
    <w:rsid w:val="00865EE9"/>
    <w:rsid w:val="0086636C"/>
    <w:rsid w:val="00866511"/>
    <w:rsid w:val="008666A0"/>
    <w:rsid w:val="00866B22"/>
    <w:rsid w:val="00867115"/>
    <w:rsid w:val="008671AA"/>
    <w:rsid w:val="00867381"/>
    <w:rsid w:val="00867573"/>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405"/>
    <w:rsid w:val="00874B42"/>
    <w:rsid w:val="00874D8C"/>
    <w:rsid w:val="0087558A"/>
    <w:rsid w:val="008759AC"/>
    <w:rsid w:val="00875CD3"/>
    <w:rsid w:val="00876BC7"/>
    <w:rsid w:val="00876EAC"/>
    <w:rsid w:val="00877975"/>
    <w:rsid w:val="00880236"/>
    <w:rsid w:val="00880672"/>
    <w:rsid w:val="00880758"/>
    <w:rsid w:val="00880D44"/>
    <w:rsid w:val="008810F3"/>
    <w:rsid w:val="008811B0"/>
    <w:rsid w:val="00881251"/>
    <w:rsid w:val="008814CC"/>
    <w:rsid w:val="008816D7"/>
    <w:rsid w:val="00881C82"/>
    <w:rsid w:val="00881F0A"/>
    <w:rsid w:val="00882A32"/>
    <w:rsid w:val="00883406"/>
    <w:rsid w:val="00883F73"/>
    <w:rsid w:val="008841ED"/>
    <w:rsid w:val="0088426E"/>
    <w:rsid w:val="00884348"/>
    <w:rsid w:val="00884D2F"/>
    <w:rsid w:val="00884DA4"/>
    <w:rsid w:val="00885159"/>
    <w:rsid w:val="00885267"/>
    <w:rsid w:val="008854C4"/>
    <w:rsid w:val="008858A3"/>
    <w:rsid w:val="00885968"/>
    <w:rsid w:val="00885BBF"/>
    <w:rsid w:val="008861D3"/>
    <w:rsid w:val="00886BDE"/>
    <w:rsid w:val="00886E96"/>
    <w:rsid w:val="00887CC1"/>
    <w:rsid w:val="00887D0A"/>
    <w:rsid w:val="00887F11"/>
    <w:rsid w:val="0089049E"/>
    <w:rsid w:val="00890838"/>
    <w:rsid w:val="0089091A"/>
    <w:rsid w:val="00890947"/>
    <w:rsid w:val="00891463"/>
    <w:rsid w:val="00891701"/>
    <w:rsid w:val="00891CB9"/>
    <w:rsid w:val="00891CBC"/>
    <w:rsid w:val="00891FB0"/>
    <w:rsid w:val="0089215E"/>
    <w:rsid w:val="008924C4"/>
    <w:rsid w:val="008924FD"/>
    <w:rsid w:val="0089267F"/>
    <w:rsid w:val="0089285A"/>
    <w:rsid w:val="00892864"/>
    <w:rsid w:val="00892A95"/>
    <w:rsid w:val="00892CFD"/>
    <w:rsid w:val="00893106"/>
    <w:rsid w:val="008933FC"/>
    <w:rsid w:val="008934CA"/>
    <w:rsid w:val="00893540"/>
    <w:rsid w:val="00893E62"/>
    <w:rsid w:val="008948B8"/>
    <w:rsid w:val="00895015"/>
    <w:rsid w:val="0089550A"/>
    <w:rsid w:val="00895919"/>
    <w:rsid w:val="00895DD3"/>
    <w:rsid w:val="00896414"/>
    <w:rsid w:val="00896DC4"/>
    <w:rsid w:val="008978A8"/>
    <w:rsid w:val="00897A8F"/>
    <w:rsid w:val="00897E3F"/>
    <w:rsid w:val="00897E87"/>
    <w:rsid w:val="00897EE1"/>
    <w:rsid w:val="008A01EF"/>
    <w:rsid w:val="008A0394"/>
    <w:rsid w:val="008A0964"/>
    <w:rsid w:val="008A0AED"/>
    <w:rsid w:val="008A0C32"/>
    <w:rsid w:val="008A0D6A"/>
    <w:rsid w:val="008A0EF7"/>
    <w:rsid w:val="008A1066"/>
    <w:rsid w:val="008A125A"/>
    <w:rsid w:val="008A125C"/>
    <w:rsid w:val="008A12C6"/>
    <w:rsid w:val="008A185B"/>
    <w:rsid w:val="008A19D3"/>
    <w:rsid w:val="008A2952"/>
    <w:rsid w:val="008A2B80"/>
    <w:rsid w:val="008A300B"/>
    <w:rsid w:val="008A3042"/>
    <w:rsid w:val="008A31E8"/>
    <w:rsid w:val="008A31F7"/>
    <w:rsid w:val="008A3450"/>
    <w:rsid w:val="008A38F2"/>
    <w:rsid w:val="008A3B88"/>
    <w:rsid w:val="008A4029"/>
    <w:rsid w:val="008A4229"/>
    <w:rsid w:val="008A431B"/>
    <w:rsid w:val="008A43D8"/>
    <w:rsid w:val="008A44B6"/>
    <w:rsid w:val="008A4612"/>
    <w:rsid w:val="008A4977"/>
    <w:rsid w:val="008A5077"/>
    <w:rsid w:val="008A51C8"/>
    <w:rsid w:val="008A53E6"/>
    <w:rsid w:val="008A5720"/>
    <w:rsid w:val="008A5BEF"/>
    <w:rsid w:val="008A5C16"/>
    <w:rsid w:val="008A615E"/>
    <w:rsid w:val="008A6926"/>
    <w:rsid w:val="008A6A68"/>
    <w:rsid w:val="008A6A80"/>
    <w:rsid w:val="008A759D"/>
    <w:rsid w:val="008A79F0"/>
    <w:rsid w:val="008A7C31"/>
    <w:rsid w:val="008B0618"/>
    <w:rsid w:val="008B0A67"/>
    <w:rsid w:val="008B0C16"/>
    <w:rsid w:val="008B12AF"/>
    <w:rsid w:val="008B140D"/>
    <w:rsid w:val="008B1836"/>
    <w:rsid w:val="008B1A1D"/>
    <w:rsid w:val="008B1B28"/>
    <w:rsid w:val="008B1F69"/>
    <w:rsid w:val="008B1FC0"/>
    <w:rsid w:val="008B1FE2"/>
    <w:rsid w:val="008B2035"/>
    <w:rsid w:val="008B2488"/>
    <w:rsid w:val="008B3EB8"/>
    <w:rsid w:val="008B400D"/>
    <w:rsid w:val="008B41C3"/>
    <w:rsid w:val="008B43D4"/>
    <w:rsid w:val="008B4600"/>
    <w:rsid w:val="008B4D0A"/>
    <w:rsid w:val="008B4D8B"/>
    <w:rsid w:val="008B4FF4"/>
    <w:rsid w:val="008B5BFA"/>
    <w:rsid w:val="008B6103"/>
    <w:rsid w:val="008B61AB"/>
    <w:rsid w:val="008B62FF"/>
    <w:rsid w:val="008B6359"/>
    <w:rsid w:val="008B64BF"/>
    <w:rsid w:val="008B65D8"/>
    <w:rsid w:val="008B68CB"/>
    <w:rsid w:val="008B6F4B"/>
    <w:rsid w:val="008B7302"/>
    <w:rsid w:val="008B798A"/>
    <w:rsid w:val="008B7EEF"/>
    <w:rsid w:val="008C01E9"/>
    <w:rsid w:val="008C06D4"/>
    <w:rsid w:val="008C07EB"/>
    <w:rsid w:val="008C0821"/>
    <w:rsid w:val="008C0A56"/>
    <w:rsid w:val="008C0DDC"/>
    <w:rsid w:val="008C0E2F"/>
    <w:rsid w:val="008C17E1"/>
    <w:rsid w:val="008C18B2"/>
    <w:rsid w:val="008C2036"/>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50B"/>
    <w:rsid w:val="008C66C7"/>
    <w:rsid w:val="008C7B4F"/>
    <w:rsid w:val="008C7EC0"/>
    <w:rsid w:val="008D0359"/>
    <w:rsid w:val="008D0497"/>
    <w:rsid w:val="008D0562"/>
    <w:rsid w:val="008D05C8"/>
    <w:rsid w:val="008D07B8"/>
    <w:rsid w:val="008D0A50"/>
    <w:rsid w:val="008D1098"/>
    <w:rsid w:val="008D14F2"/>
    <w:rsid w:val="008D165F"/>
    <w:rsid w:val="008D19A7"/>
    <w:rsid w:val="008D1C99"/>
    <w:rsid w:val="008D2349"/>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2E6"/>
    <w:rsid w:val="008D72F7"/>
    <w:rsid w:val="008D7C5A"/>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46FA"/>
    <w:rsid w:val="008E55E1"/>
    <w:rsid w:val="008E5750"/>
    <w:rsid w:val="008E5BC6"/>
    <w:rsid w:val="008E6A3D"/>
    <w:rsid w:val="008E6D8A"/>
    <w:rsid w:val="008E77A1"/>
    <w:rsid w:val="008E78E9"/>
    <w:rsid w:val="008E7C9D"/>
    <w:rsid w:val="008F0554"/>
    <w:rsid w:val="008F06A2"/>
    <w:rsid w:val="008F0B33"/>
    <w:rsid w:val="008F0CD7"/>
    <w:rsid w:val="008F0D5D"/>
    <w:rsid w:val="008F10CE"/>
    <w:rsid w:val="008F15EA"/>
    <w:rsid w:val="008F16D5"/>
    <w:rsid w:val="008F27C7"/>
    <w:rsid w:val="008F286B"/>
    <w:rsid w:val="008F35CA"/>
    <w:rsid w:val="008F37D8"/>
    <w:rsid w:val="008F3DCC"/>
    <w:rsid w:val="008F3F7E"/>
    <w:rsid w:val="008F4787"/>
    <w:rsid w:val="008F4B98"/>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031"/>
    <w:rsid w:val="00901348"/>
    <w:rsid w:val="00901451"/>
    <w:rsid w:val="0090177D"/>
    <w:rsid w:val="00901A42"/>
    <w:rsid w:val="00901CD1"/>
    <w:rsid w:val="00901D90"/>
    <w:rsid w:val="00901DD5"/>
    <w:rsid w:val="009026C9"/>
    <w:rsid w:val="00902774"/>
    <w:rsid w:val="00902DB3"/>
    <w:rsid w:val="009031E8"/>
    <w:rsid w:val="00903B1A"/>
    <w:rsid w:val="009040AA"/>
    <w:rsid w:val="009040D7"/>
    <w:rsid w:val="00904F14"/>
    <w:rsid w:val="00905031"/>
    <w:rsid w:val="00905274"/>
    <w:rsid w:val="009052C0"/>
    <w:rsid w:val="0090567B"/>
    <w:rsid w:val="00905730"/>
    <w:rsid w:val="00905BEE"/>
    <w:rsid w:val="0090692F"/>
    <w:rsid w:val="00906C3D"/>
    <w:rsid w:val="00907749"/>
    <w:rsid w:val="00907A52"/>
    <w:rsid w:val="00910716"/>
    <w:rsid w:val="00910751"/>
    <w:rsid w:val="00910990"/>
    <w:rsid w:val="009109BC"/>
    <w:rsid w:val="00910DB7"/>
    <w:rsid w:val="009116AD"/>
    <w:rsid w:val="009116DB"/>
    <w:rsid w:val="00911A16"/>
    <w:rsid w:val="00911B2D"/>
    <w:rsid w:val="00912881"/>
    <w:rsid w:val="00912AD2"/>
    <w:rsid w:val="00912B89"/>
    <w:rsid w:val="00912D89"/>
    <w:rsid w:val="009131EE"/>
    <w:rsid w:val="009133EF"/>
    <w:rsid w:val="00913AD8"/>
    <w:rsid w:val="009152CB"/>
    <w:rsid w:val="009158DF"/>
    <w:rsid w:val="00915E8A"/>
    <w:rsid w:val="00916382"/>
    <w:rsid w:val="00916905"/>
    <w:rsid w:val="00916BCF"/>
    <w:rsid w:val="0091707E"/>
    <w:rsid w:val="009170D3"/>
    <w:rsid w:val="00917241"/>
    <w:rsid w:val="0091727B"/>
    <w:rsid w:val="0091730F"/>
    <w:rsid w:val="0091745D"/>
    <w:rsid w:val="00917813"/>
    <w:rsid w:val="00917B5E"/>
    <w:rsid w:val="00920652"/>
    <w:rsid w:val="00920F57"/>
    <w:rsid w:val="00921411"/>
    <w:rsid w:val="00921449"/>
    <w:rsid w:val="00921B1C"/>
    <w:rsid w:val="00921E43"/>
    <w:rsid w:val="00921F13"/>
    <w:rsid w:val="00922379"/>
    <w:rsid w:val="00922550"/>
    <w:rsid w:val="00922660"/>
    <w:rsid w:val="00922B08"/>
    <w:rsid w:val="00923921"/>
    <w:rsid w:val="00923981"/>
    <w:rsid w:val="009241E5"/>
    <w:rsid w:val="009247D8"/>
    <w:rsid w:val="00924BB6"/>
    <w:rsid w:val="00924D75"/>
    <w:rsid w:val="00924D79"/>
    <w:rsid w:val="00924DFE"/>
    <w:rsid w:val="009255EB"/>
    <w:rsid w:val="00925652"/>
    <w:rsid w:val="00925EA0"/>
    <w:rsid w:val="009260F5"/>
    <w:rsid w:val="00926150"/>
    <w:rsid w:val="00926157"/>
    <w:rsid w:val="00926221"/>
    <w:rsid w:val="00926B1B"/>
    <w:rsid w:val="00927A7F"/>
    <w:rsid w:val="00927C36"/>
    <w:rsid w:val="00930087"/>
    <w:rsid w:val="00930297"/>
    <w:rsid w:val="009304ED"/>
    <w:rsid w:val="0093064D"/>
    <w:rsid w:val="00930CD3"/>
    <w:rsid w:val="00930F4F"/>
    <w:rsid w:val="0093122B"/>
    <w:rsid w:val="0093183F"/>
    <w:rsid w:val="00931850"/>
    <w:rsid w:val="00931A64"/>
    <w:rsid w:val="00931D47"/>
    <w:rsid w:val="0093220A"/>
    <w:rsid w:val="00932326"/>
    <w:rsid w:val="0093234A"/>
    <w:rsid w:val="00932901"/>
    <w:rsid w:val="009329EE"/>
    <w:rsid w:val="00932B0C"/>
    <w:rsid w:val="00932DED"/>
    <w:rsid w:val="009331EA"/>
    <w:rsid w:val="009336CF"/>
    <w:rsid w:val="00933732"/>
    <w:rsid w:val="009337C6"/>
    <w:rsid w:val="00933BEE"/>
    <w:rsid w:val="00934173"/>
    <w:rsid w:val="00934640"/>
    <w:rsid w:val="009347B4"/>
    <w:rsid w:val="00934E7D"/>
    <w:rsid w:val="00934EB8"/>
    <w:rsid w:val="0093550F"/>
    <w:rsid w:val="00935830"/>
    <w:rsid w:val="00935A91"/>
    <w:rsid w:val="009360F9"/>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374B"/>
    <w:rsid w:val="00944072"/>
    <w:rsid w:val="009445E0"/>
    <w:rsid w:val="00944F33"/>
    <w:rsid w:val="00944FA0"/>
    <w:rsid w:val="0094513E"/>
    <w:rsid w:val="009452DB"/>
    <w:rsid w:val="0094554E"/>
    <w:rsid w:val="00945E56"/>
    <w:rsid w:val="00946FE1"/>
    <w:rsid w:val="0094707D"/>
    <w:rsid w:val="009472D7"/>
    <w:rsid w:val="00947B3D"/>
    <w:rsid w:val="0095055C"/>
    <w:rsid w:val="009506F2"/>
    <w:rsid w:val="00950766"/>
    <w:rsid w:val="00950923"/>
    <w:rsid w:val="009510E7"/>
    <w:rsid w:val="0095142B"/>
    <w:rsid w:val="00951434"/>
    <w:rsid w:val="00951494"/>
    <w:rsid w:val="00951527"/>
    <w:rsid w:val="0095160D"/>
    <w:rsid w:val="00951782"/>
    <w:rsid w:val="009517F4"/>
    <w:rsid w:val="00951CE6"/>
    <w:rsid w:val="00951D98"/>
    <w:rsid w:val="009522DF"/>
    <w:rsid w:val="009523EA"/>
    <w:rsid w:val="0095266F"/>
    <w:rsid w:val="009536CB"/>
    <w:rsid w:val="00953E72"/>
    <w:rsid w:val="00953F45"/>
    <w:rsid w:val="00953F59"/>
    <w:rsid w:val="00954751"/>
    <w:rsid w:val="009549AA"/>
    <w:rsid w:val="00954AD6"/>
    <w:rsid w:val="00954CD6"/>
    <w:rsid w:val="00954D1C"/>
    <w:rsid w:val="00954E80"/>
    <w:rsid w:val="00954ED4"/>
    <w:rsid w:val="00955672"/>
    <w:rsid w:val="009557CE"/>
    <w:rsid w:val="0095591B"/>
    <w:rsid w:val="00955B2B"/>
    <w:rsid w:val="00955C78"/>
    <w:rsid w:val="00955DFD"/>
    <w:rsid w:val="0095655D"/>
    <w:rsid w:val="00956D8F"/>
    <w:rsid w:val="009570F3"/>
    <w:rsid w:val="00957483"/>
    <w:rsid w:val="0095767B"/>
    <w:rsid w:val="00957C63"/>
    <w:rsid w:val="00957C98"/>
    <w:rsid w:val="00957CEE"/>
    <w:rsid w:val="00957D10"/>
    <w:rsid w:val="00957E7F"/>
    <w:rsid w:val="0096015E"/>
    <w:rsid w:val="009602AB"/>
    <w:rsid w:val="00960449"/>
    <w:rsid w:val="009607FD"/>
    <w:rsid w:val="00960900"/>
    <w:rsid w:val="00960947"/>
    <w:rsid w:val="00960DBA"/>
    <w:rsid w:val="00960E04"/>
    <w:rsid w:val="00961169"/>
    <w:rsid w:val="00961250"/>
    <w:rsid w:val="00961437"/>
    <w:rsid w:val="009616C2"/>
    <w:rsid w:val="00961A1A"/>
    <w:rsid w:val="00961A4C"/>
    <w:rsid w:val="00961F8C"/>
    <w:rsid w:val="009621A5"/>
    <w:rsid w:val="009623CA"/>
    <w:rsid w:val="0096287B"/>
    <w:rsid w:val="009628F7"/>
    <w:rsid w:val="009636A4"/>
    <w:rsid w:val="009637FD"/>
    <w:rsid w:val="00963DD1"/>
    <w:rsid w:val="0096411E"/>
    <w:rsid w:val="0096416C"/>
    <w:rsid w:val="0096535C"/>
    <w:rsid w:val="0096561B"/>
    <w:rsid w:val="009658AB"/>
    <w:rsid w:val="00965BD5"/>
    <w:rsid w:val="00965C39"/>
    <w:rsid w:val="00965CE0"/>
    <w:rsid w:val="00965E31"/>
    <w:rsid w:val="00966A50"/>
    <w:rsid w:val="00966CA6"/>
    <w:rsid w:val="00966ED7"/>
    <w:rsid w:val="00967ADB"/>
    <w:rsid w:val="00967C82"/>
    <w:rsid w:val="0097010A"/>
    <w:rsid w:val="00970564"/>
    <w:rsid w:val="009706D4"/>
    <w:rsid w:val="00970B6A"/>
    <w:rsid w:val="00970CC4"/>
    <w:rsid w:val="00970D7B"/>
    <w:rsid w:val="009712B2"/>
    <w:rsid w:val="0097141C"/>
    <w:rsid w:val="00972956"/>
    <w:rsid w:val="00972B1E"/>
    <w:rsid w:val="00972B93"/>
    <w:rsid w:val="00972C5B"/>
    <w:rsid w:val="00972F49"/>
    <w:rsid w:val="00973700"/>
    <w:rsid w:val="00973960"/>
    <w:rsid w:val="00973C50"/>
    <w:rsid w:val="009746CE"/>
    <w:rsid w:val="0097539B"/>
    <w:rsid w:val="00975C91"/>
    <w:rsid w:val="00975D72"/>
    <w:rsid w:val="00975ED3"/>
    <w:rsid w:val="00976B89"/>
    <w:rsid w:val="00977318"/>
    <w:rsid w:val="0097757C"/>
    <w:rsid w:val="0098053B"/>
    <w:rsid w:val="009807C6"/>
    <w:rsid w:val="00980ACA"/>
    <w:rsid w:val="00980F14"/>
    <w:rsid w:val="0098125C"/>
    <w:rsid w:val="0098146B"/>
    <w:rsid w:val="00981877"/>
    <w:rsid w:val="00981EE3"/>
    <w:rsid w:val="009828BD"/>
    <w:rsid w:val="009829FD"/>
    <w:rsid w:val="00982A6F"/>
    <w:rsid w:val="00982D58"/>
    <w:rsid w:val="00982F14"/>
    <w:rsid w:val="00982F90"/>
    <w:rsid w:val="009837D2"/>
    <w:rsid w:val="00983984"/>
    <w:rsid w:val="00983BA8"/>
    <w:rsid w:val="00983C3B"/>
    <w:rsid w:val="0098469F"/>
    <w:rsid w:val="00984DFF"/>
    <w:rsid w:val="00984E66"/>
    <w:rsid w:val="0098555E"/>
    <w:rsid w:val="009856B8"/>
    <w:rsid w:val="009856E1"/>
    <w:rsid w:val="009857FB"/>
    <w:rsid w:val="00985A35"/>
    <w:rsid w:val="00986423"/>
    <w:rsid w:val="009866B2"/>
    <w:rsid w:val="00986C21"/>
    <w:rsid w:val="00986D0E"/>
    <w:rsid w:val="00986E15"/>
    <w:rsid w:val="009871C5"/>
    <w:rsid w:val="0098742C"/>
    <w:rsid w:val="0098765F"/>
    <w:rsid w:val="00987688"/>
    <w:rsid w:val="00987804"/>
    <w:rsid w:val="00987A47"/>
    <w:rsid w:val="00987DFA"/>
    <w:rsid w:val="009900E6"/>
    <w:rsid w:val="009902E9"/>
    <w:rsid w:val="00990B07"/>
    <w:rsid w:val="00990B6D"/>
    <w:rsid w:val="00990DDE"/>
    <w:rsid w:val="00991123"/>
    <w:rsid w:val="0099117B"/>
    <w:rsid w:val="0099147E"/>
    <w:rsid w:val="00991550"/>
    <w:rsid w:val="0099181B"/>
    <w:rsid w:val="00992E67"/>
    <w:rsid w:val="00993756"/>
    <w:rsid w:val="00993ACA"/>
    <w:rsid w:val="00993DAE"/>
    <w:rsid w:val="009942BA"/>
    <w:rsid w:val="0099462D"/>
    <w:rsid w:val="00994BBC"/>
    <w:rsid w:val="00994EAF"/>
    <w:rsid w:val="00995139"/>
    <w:rsid w:val="009953FE"/>
    <w:rsid w:val="009959E3"/>
    <w:rsid w:val="0099603B"/>
    <w:rsid w:val="00996446"/>
    <w:rsid w:val="00997040"/>
    <w:rsid w:val="0099721E"/>
    <w:rsid w:val="00997222"/>
    <w:rsid w:val="00997271"/>
    <w:rsid w:val="00997461"/>
    <w:rsid w:val="00997A4A"/>
    <w:rsid w:val="009A0B18"/>
    <w:rsid w:val="009A0B30"/>
    <w:rsid w:val="009A0B77"/>
    <w:rsid w:val="009A0FBA"/>
    <w:rsid w:val="009A1781"/>
    <w:rsid w:val="009A1DFB"/>
    <w:rsid w:val="009A1E37"/>
    <w:rsid w:val="009A2131"/>
    <w:rsid w:val="009A2189"/>
    <w:rsid w:val="009A228A"/>
    <w:rsid w:val="009A2346"/>
    <w:rsid w:val="009A253C"/>
    <w:rsid w:val="009A2627"/>
    <w:rsid w:val="009A28F9"/>
    <w:rsid w:val="009A2E7A"/>
    <w:rsid w:val="009A2F7F"/>
    <w:rsid w:val="009A347B"/>
    <w:rsid w:val="009A3729"/>
    <w:rsid w:val="009A39B3"/>
    <w:rsid w:val="009A3A46"/>
    <w:rsid w:val="009A3AD7"/>
    <w:rsid w:val="009A3D57"/>
    <w:rsid w:val="009A4013"/>
    <w:rsid w:val="009A4F39"/>
    <w:rsid w:val="009A5178"/>
    <w:rsid w:val="009A5D79"/>
    <w:rsid w:val="009A608A"/>
    <w:rsid w:val="009A62E0"/>
    <w:rsid w:val="009A6354"/>
    <w:rsid w:val="009A64BF"/>
    <w:rsid w:val="009A69D0"/>
    <w:rsid w:val="009A6BD5"/>
    <w:rsid w:val="009A6DE2"/>
    <w:rsid w:val="009A6E4C"/>
    <w:rsid w:val="009A74C3"/>
    <w:rsid w:val="009A7583"/>
    <w:rsid w:val="009A7D1C"/>
    <w:rsid w:val="009B0580"/>
    <w:rsid w:val="009B0714"/>
    <w:rsid w:val="009B0ED2"/>
    <w:rsid w:val="009B0F6A"/>
    <w:rsid w:val="009B0FDA"/>
    <w:rsid w:val="009B129D"/>
    <w:rsid w:val="009B1335"/>
    <w:rsid w:val="009B14D7"/>
    <w:rsid w:val="009B1665"/>
    <w:rsid w:val="009B241F"/>
    <w:rsid w:val="009B27B5"/>
    <w:rsid w:val="009B31D6"/>
    <w:rsid w:val="009B385E"/>
    <w:rsid w:val="009B3AE9"/>
    <w:rsid w:val="009B4456"/>
    <w:rsid w:val="009B4E07"/>
    <w:rsid w:val="009B5C61"/>
    <w:rsid w:val="009B5CA5"/>
    <w:rsid w:val="009B5D90"/>
    <w:rsid w:val="009B5EB0"/>
    <w:rsid w:val="009B5F86"/>
    <w:rsid w:val="009B649A"/>
    <w:rsid w:val="009B68A3"/>
    <w:rsid w:val="009B69D6"/>
    <w:rsid w:val="009B6A56"/>
    <w:rsid w:val="009B6AAC"/>
    <w:rsid w:val="009B6F45"/>
    <w:rsid w:val="009B6F5B"/>
    <w:rsid w:val="009B702A"/>
    <w:rsid w:val="009C00F4"/>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473C"/>
    <w:rsid w:val="009C4F42"/>
    <w:rsid w:val="009C51DE"/>
    <w:rsid w:val="009C5224"/>
    <w:rsid w:val="009C5419"/>
    <w:rsid w:val="009C5BEB"/>
    <w:rsid w:val="009C5CCF"/>
    <w:rsid w:val="009C5DF6"/>
    <w:rsid w:val="009C5E27"/>
    <w:rsid w:val="009C64FA"/>
    <w:rsid w:val="009C6C1D"/>
    <w:rsid w:val="009C6EDB"/>
    <w:rsid w:val="009C76E4"/>
    <w:rsid w:val="009C7BA4"/>
    <w:rsid w:val="009C7CE6"/>
    <w:rsid w:val="009D046D"/>
    <w:rsid w:val="009D0AFD"/>
    <w:rsid w:val="009D0E38"/>
    <w:rsid w:val="009D0E99"/>
    <w:rsid w:val="009D0F7A"/>
    <w:rsid w:val="009D13DD"/>
    <w:rsid w:val="009D1640"/>
    <w:rsid w:val="009D1A2B"/>
    <w:rsid w:val="009D244A"/>
    <w:rsid w:val="009D27D6"/>
    <w:rsid w:val="009D2A17"/>
    <w:rsid w:val="009D2F3A"/>
    <w:rsid w:val="009D3554"/>
    <w:rsid w:val="009D4157"/>
    <w:rsid w:val="009D434D"/>
    <w:rsid w:val="009D4394"/>
    <w:rsid w:val="009D45AE"/>
    <w:rsid w:val="009D4EBA"/>
    <w:rsid w:val="009D50B3"/>
    <w:rsid w:val="009D53C5"/>
    <w:rsid w:val="009D5AA8"/>
    <w:rsid w:val="009D650D"/>
    <w:rsid w:val="009D691C"/>
    <w:rsid w:val="009D6B60"/>
    <w:rsid w:val="009D6F6C"/>
    <w:rsid w:val="009D756C"/>
    <w:rsid w:val="009D7616"/>
    <w:rsid w:val="009D7820"/>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AA9"/>
    <w:rsid w:val="009E4D3F"/>
    <w:rsid w:val="009E4F96"/>
    <w:rsid w:val="009E520E"/>
    <w:rsid w:val="009E5384"/>
    <w:rsid w:val="009E54A0"/>
    <w:rsid w:val="009E5513"/>
    <w:rsid w:val="009E5A1A"/>
    <w:rsid w:val="009E5D41"/>
    <w:rsid w:val="009E6606"/>
    <w:rsid w:val="009E681A"/>
    <w:rsid w:val="009E6F7C"/>
    <w:rsid w:val="009E765C"/>
    <w:rsid w:val="009E76AC"/>
    <w:rsid w:val="009E775C"/>
    <w:rsid w:val="009E77D2"/>
    <w:rsid w:val="009F08E5"/>
    <w:rsid w:val="009F0A6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573"/>
    <w:rsid w:val="009F457B"/>
    <w:rsid w:val="009F4633"/>
    <w:rsid w:val="009F4EA8"/>
    <w:rsid w:val="009F560F"/>
    <w:rsid w:val="009F5AD9"/>
    <w:rsid w:val="009F5C62"/>
    <w:rsid w:val="009F5CF0"/>
    <w:rsid w:val="009F5E97"/>
    <w:rsid w:val="009F61A9"/>
    <w:rsid w:val="009F68BB"/>
    <w:rsid w:val="009F6CC4"/>
    <w:rsid w:val="009F6F55"/>
    <w:rsid w:val="009F71DE"/>
    <w:rsid w:val="009F7316"/>
    <w:rsid w:val="009F7423"/>
    <w:rsid w:val="009F7B97"/>
    <w:rsid w:val="00A00531"/>
    <w:rsid w:val="00A014C6"/>
    <w:rsid w:val="00A015FB"/>
    <w:rsid w:val="00A01891"/>
    <w:rsid w:val="00A0215B"/>
    <w:rsid w:val="00A025B3"/>
    <w:rsid w:val="00A0276E"/>
    <w:rsid w:val="00A028C3"/>
    <w:rsid w:val="00A0310E"/>
    <w:rsid w:val="00A0424C"/>
    <w:rsid w:val="00A0428A"/>
    <w:rsid w:val="00A049CA"/>
    <w:rsid w:val="00A04A55"/>
    <w:rsid w:val="00A05269"/>
    <w:rsid w:val="00A053CC"/>
    <w:rsid w:val="00A0540D"/>
    <w:rsid w:val="00A05DC0"/>
    <w:rsid w:val="00A05F57"/>
    <w:rsid w:val="00A06A21"/>
    <w:rsid w:val="00A06AB1"/>
    <w:rsid w:val="00A07034"/>
    <w:rsid w:val="00A07207"/>
    <w:rsid w:val="00A07A82"/>
    <w:rsid w:val="00A07F76"/>
    <w:rsid w:val="00A10084"/>
    <w:rsid w:val="00A10656"/>
    <w:rsid w:val="00A10897"/>
    <w:rsid w:val="00A10C8A"/>
    <w:rsid w:val="00A11B96"/>
    <w:rsid w:val="00A11C70"/>
    <w:rsid w:val="00A11F87"/>
    <w:rsid w:val="00A124A0"/>
    <w:rsid w:val="00A128AF"/>
    <w:rsid w:val="00A12996"/>
    <w:rsid w:val="00A129CD"/>
    <w:rsid w:val="00A12A98"/>
    <w:rsid w:val="00A139AC"/>
    <w:rsid w:val="00A13AC2"/>
    <w:rsid w:val="00A13B81"/>
    <w:rsid w:val="00A13CE0"/>
    <w:rsid w:val="00A1416B"/>
    <w:rsid w:val="00A1431F"/>
    <w:rsid w:val="00A14B4E"/>
    <w:rsid w:val="00A14C73"/>
    <w:rsid w:val="00A15676"/>
    <w:rsid w:val="00A159CE"/>
    <w:rsid w:val="00A16110"/>
    <w:rsid w:val="00A1656F"/>
    <w:rsid w:val="00A16714"/>
    <w:rsid w:val="00A16AB7"/>
    <w:rsid w:val="00A16B92"/>
    <w:rsid w:val="00A1747D"/>
    <w:rsid w:val="00A17AB7"/>
    <w:rsid w:val="00A17CDF"/>
    <w:rsid w:val="00A17DD5"/>
    <w:rsid w:val="00A208AA"/>
    <w:rsid w:val="00A209C4"/>
    <w:rsid w:val="00A20A6E"/>
    <w:rsid w:val="00A20FFB"/>
    <w:rsid w:val="00A2103D"/>
    <w:rsid w:val="00A21346"/>
    <w:rsid w:val="00A2167F"/>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C8A"/>
    <w:rsid w:val="00A26E4A"/>
    <w:rsid w:val="00A275DF"/>
    <w:rsid w:val="00A278A4"/>
    <w:rsid w:val="00A27A41"/>
    <w:rsid w:val="00A3009A"/>
    <w:rsid w:val="00A3084E"/>
    <w:rsid w:val="00A30995"/>
    <w:rsid w:val="00A30ABB"/>
    <w:rsid w:val="00A311E7"/>
    <w:rsid w:val="00A3137B"/>
    <w:rsid w:val="00A31534"/>
    <w:rsid w:val="00A31BA7"/>
    <w:rsid w:val="00A31FF7"/>
    <w:rsid w:val="00A32357"/>
    <w:rsid w:val="00A3247F"/>
    <w:rsid w:val="00A324D5"/>
    <w:rsid w:val="00A3254C"/>
    <w:rsid w:val="00A32595"/>
    <w:rsid w:val="00A3277A"/>
    <w:rsid w:val="00A33AF9"/>
    <w:rsid w:val="00A33B2D"/>
    <w:rsid w:val="00A33BC4"/>
    <w:rsid w:val="00A33F26"/>
    <w:rsid w:val="00A3438C"/>
    <w:rsid w:val="00A34864"/>
    <w:rsid w:val="00A348E4"/>
    <w:rsid w:val="00A357B2"/>
    <w:rsid w:val="00A357C3"/>
    <w:rsid w:val="00A359E3"/>
    <w:rsid w:val="00A35B40"/>
    <w:rsid w:val="00A35B83"/>
    <w:rsid w:val="00A35BC6"/>
    <w:rsid w:val="00A35CF8"/>
    <w:rsid w:val="00A35EDB"/>
    <w:rsid w:val="00A369A8"/>
    <w:rsid w:val="00A36B36"/>
    <w:rsid w:val="00A36EC4"/>
    <w:rsid w:val="00A36FD3"/>
    <w:rsid w:val="00A37026"/>
    <w:rsid w:val="00A373E0"/>
    <w:rsid w:val="00A400F7"/>
    <w:rsid w:val="00A40257"/>
    <w:rsid w:val="00A4067F"/>
    <w:rsid w:val="00A40952"/>
    <w:rsid w:val="00A4098A"/>
    <w:rsid w:val="00A40ADC"/>
    <w:rsid w:val="00A40BE2"/>
    <w:rsid w:val="00A40CF6"/>
    <w:rsid w:val="00A40E37"/>
    <w:rsid w:val="00A41907"/>
    <w:rsid w:val="00A41996"/>
    <w:rsid w:val="00A41AE6"/>
    <w:rsid w:val="00A41C3C"/>
    <w:rsid w:val="00A42B8E"/>
    <w:rsid w:val="00A42DF0"/>
    <w:rsid w:val="00A43557"/>
    <w:rsid w:val="00A4361D"/>
    <w:rsid w:val="00A436C4"/>
    <w:rsid w:val="00A4399E"/>
    <w:rsid w:val="00A43AC9"/>
    <w:rsid w:val="00A44135"/>
    <w:rsid w:val="00A4454A"/>
    <w:rsid w:val="00A44B1D"/>
    <w:rsid w:val="00A44CDE"/>
    <w:rsid w:val="00A44E9B"/>
    <w:rsid w:val="00A45099"/>
    <w:rsid w:val="00A45858"/>
    <w:rsid w:val="00A45D29"/>
    <w:rsid w:val="00A45EA1"/>
    <w:rsid w:val="00A45FF5"/>
    <w:rsid w:val="00A4684E"/>
    <w:rsid w:val="00A46D28"/>
    <w:rsid w:val="00A46D59"/>
    <w:rsid w:val="00A472DB"/>
    <w:rsid w:val="00A472EE"/>
    <w:rsid w:val="00A4778B"/>
    <w:rsid w:val="00A477B0"/>
    <w:rsid w:val="00A47984"/>
    <w:rsid w:val="00A479BA"/>
    <w:rsid w:val="00A47E32"/>
    <w:rsid w:val="00A5011A"/>
    <w:rsid w:val="00A503C6"/>
    <w:rsid w:val="00A504F2"/>
    <w:rsid w:val="00A505EE"/>
    <w:rsid w:val="00A5061B"/>
    <w:rsid w:val="00A50BC8"/>
    <w:rsid w:val="00A50BEB"/>
    <w:rsid w:val="00A51361"/>
    <w:rsid w:val="00A51872"/>
    <w:rsid w:val="00A51A9F"/>
    <w:rsid w:val="00A52470"/>
    <w:rsid w:val="00A5290F"/>
    <w:rsid w:val="00A52E7D"/>
    <w:rsid w:val="00A53095"/>
    <w:rsid w:val="00A5321D"/>
    <w:rsid w:val="00A53CEB"/>
    <w:rsid w:val="00A53E52"/>
    <w:rsid w:val="00A53EAB"/>
    <w:rsid w:val="00A54248"/>
    <w:rsid w:val="00A54895"/>
    <w:rsid w:val="00A54972"/>
    <w:rsid w:val="00A54C4A"/>
    <w:rsid w:val="00A54E4F"/>
    <w:rsid w:val="00A54EBF"/>
    <w:rsid w:val="00A54F2B"/>
    <w:rsid w:val="00A55099"/>
    <w:rsid w:val="00A551BD"/>
    <w:rsid w:val="00A55385"/>
    <w:rsid w:val="00A553C8"/>
    <w:rsid w:val="00A5581C"/>
    <w:rsid w:val="00A55F09"/>
    <w:rsid w:val="00A562C4"/>
    <w:rsid w:val="00A56B1E"/>
    <w:rsid w:val="00A56E27"/>
    <w:rsid w:val="00A56E85"/>
    <w:rsid w:val="00A57420"/>
    <w:rsid w:val="00A577F3"/>
    <w:rsid w:val="00A57929"/>
    <w:rsid w:val="00A57B08"/>
    <w:rsid w:val="00A60360"/>
    <w:rsid w:val="00A6046E"/>
    <w:rsid w:val="00A60ADB"/>
    <w:rsid w:val="00A60CB7"/>
    <w:rsid w:val="00A611F1"/>
    <w:rsid w:val="00A613D9"/>
    <w:rsid w:val="00A61413"/>
    <w:rsid w:val="00A61530"/>
    <w:rsid w:val="00A61580"/>
    <w:rsid w:val="00A61B2C"/>
    <w:rsid w:val="00A61B81"/>
    <w:rsid w:val="00A61DDD"/>
    <w:rsid w:val="00A62811"/>
    <w:rsid w:val="00A631C8"/>
    <w:rsid w:val="00A63E8C"/>
    <w:rsid w:val="00A63EEE"/>
    <w:rsid w:val="00A64057"/>
    <w:rsid w:val="00A64417"/>
    <w:rsid w:val="00A64C9F"/>
    <w:rsid w:val="00A653F3"/>
    <w:rsid w:val="00A657C0"/>
    <w:rsid w:val="00A65B2A"/>
    <w:rsid w:val="00A665BD"/>
    <w:rsid w:val="00A665C7"/>
    <w:rsid w:val="00A66C93"/>
    <w:rsid w:val="00A66E90"/>
    <w:rsid w:val="00A66F00"/>
    <w:rsid w:val="00A67702"/>
    <w:rsid w:val="00A67E3F"/>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4EC3"/>
    <w:rsid w:val="00A75345"/>
    <w:rsid w:val="00A7545C"/>
    <w:rsid w:val="00A754ED"/>
    <w:rsid w:val="00A756AD"/>
    <w:rsid w:val="00A75A28"/>
    <w:rsid w:val="00A75C7D"/>
    <w:rsid w:val="00A7645D"/>
    <w:rsid w:val="00A7655A"/>
    <w:rsid w:val="00A768AF"/>
    <w:rsid w:val="00A76EC8"/>
    <w:rsid w:val="00A774B8"/>
    <w:rsid w:val="00A775A3"/>
    <w:rsid w:val="00A776ED"/>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529"/>
    <w:rsid w:val="00A8379A"/>
    <w:rsid w:val="00A842B9"/>
    <w:rsid w:val="00A84AB7"/>
    <w:rsid w:val="00A84FBB"/>
    <w:rsid w:val="00A85143"/>
    <w:rsid w:val="00A852D1"/>
    <w:rsid w:val="00A85968"/>
    <w:rsid w:val="00A85F86"/>
    <w:rsid w:val="00A86220"/>
    <w:rsid w:val="00A86289"/>
    <w:rsid w:val="00A8674C"/>
    <w:rsid w:val="00A86B00"/>
    <w:rsid w:val="00A87080"/>
    <w:rsid w:val="00A8747A"/>
    <w:rsid w:val="00A876D0"/>
    <w:rsid w:val="00A87B67"/>
    <w:rsid w:val="00A9000D"/>
    <w:rsid w:val="00A90052"/>
    <w:rsid w:val="00A901DF"/>
    <w:rsid w:val="00A9022E"/>
    <w:rsid w:val="00A907F7"/>
    <w:rsid w:val="00A909B6"/>
    <w:rsid w:val="00A90B68"/>
    <w:rsid w:val="00A90D4E"/>
    <w:rsid w:val="00A90F91"/>
    <w:rsid w:val="00A910DA"/>
    <w:rsid w:val="00A91384"/>
    <w:rsid w:val="00A915DE"/>
    <w:rsid w:val="00A919D6"/>
    <w:rsid w:val="00A91DA2"/>
    <w:rsid w:val="00A92200"/>
    <w:rsid w:val="00A93932"/>
    <w:rsid w:val="00A93E28"/>
    <w:rsid w:val="00A93F4B"/>
    <w:rsid w:val="00A93FC2"/>
    <w:rsid w:val="00A94070"/>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6AF"/>
    <w:rsid w:val="00AA3C21"/>
    <w:rsid w:val="00AA3DD9"/>
    <w:rsid w:val="00AA4173"/>
    <w:rsid w:val="00AA4186"/>
    <w:rsid w:val="00AA4306"/>
    <w:rsid w:val="00AA432B"/>
    <w:rsid w:val="00AA43E8"/>
    <w:rsid w:val="00AA44B1"/>
    <w:rsid w:val="00AA4A49"/>
    <w:rsid w:val="00AA4BE4"/>
    <w:rsid w:val="00AA5025"/>
    <w:rsid w:val="00AA58B9"/>
    <w:rsid w:val="00AA63C9"/>
    <w:rsid w:val="00AA68B3"/>
    <w:rsid w:val="00AA6991"/>
    <w:rsid w:val="00AA6C49"/>
    <w:rsid w:val="00AA6C65"/>
    <w:rsid w:val="00AA7384"/>
    <w:rsid w:val="00AA741E"/>
    <w:rsid w:val="00AA7C65"/>
    <w:rsid w:val="00AB14B9"/>
    <w:rsid w:val="00AB225D"/>
    <w:rsid w:val="00AB2526"/>
    <w:rsid w:val="00AB2532"/>
    <w:rsid w:val="00AB275F"/>
    <w:rsid w:val="00AB27EA"/>
    <w:rsid w:val="00AB2EB2"/>
    <w:rsid w:val="00AB325D"/>
    <w:rsid w:val="00AB32D5"/>
    <w:rsid w:val="00AB3846"/>
    <w:rsid w:val="00AB3877"/>
    <w:rsid w:val="00AB3BD5"/>
    <w:rsid w:val="00AB3BE4"/>
    <w:rsid w:val="00AB3C26"/>
    <w:rsid w:val="00AB3F9D"/>
    <w:rsid w:val="00AB4154"/>
    <w:rsid w:val="00AB4171"/>
    <w:rsid w:val="00AB433C"/>
    <w:rsid w:val="00AB4599"/>
    <w:rsid w:val="00AB48D3"/>
    <w:rsid w:val="00AB4979"/>
    <w:rsid w:val="00AB4999"/>
    <w:rsid w:val="00AB4A5C"/>
    <w:rsid w:val="00AB4BFA"/>
    <w:rsid w:val="00AB52DB"/>
    <w:rsid w:val="00AB5365"/>
    <w:rsid w:val="00AB5AAB"/>
    <w:rsid w:val="00AB5C7E"/>
    <w:rsid w:val="00AB62DB"/>
    <w:rsid w:val="00AB6335"/>
    <w:rsid w:val="00AB644B"/>
    <w:rsid w:val="00AB6775"/>
    <w:rsid w:val="00AB6DE3"/>
    <w:rsid w:val="00AB75FC"/>
    <w:rsid w:val="00AB780B"/>
    <w:rsid w:val="00AB7E44"/>
    <w:rsid w:val="00AB7F96"/>
    <w:rsid w:val="00AC0148"/>
    <w:rsid w:val="00AC0287"/>
    <w:rsid w:val="00AC0A16"/>
    <w:rsid w:val="00AC10B9"/>
    <w:rsid w:val="00AC138D"/>
    <w:rsid w:val="00AC1523"/>
    <w:rsid w:val="00AC17A3"/>
    <w:rsid w:val="00AC1B3F"/>
    <w:rsid w:val="00AC1FFA"/>
    <w:rsid w:val="00AC22F9"/>
    <w:rsid w:val="00AC28FE"/>
    <w:rsid w:val="00AC291C"/>
    <w:rsid w:val="00AC297B"/>
    <w:rsid w:val="00AC3862"/>
    <w:rsid w:val="00AC4123"/>
    <w:rsid w:val="00AC451A"/>
    <w:rsid w:val="00AC478F"/>
    <w:rsid w:val="00AC4C2C"/>
    <w:rsid w:val="00AC4DE1"/>
    <w:rsid w:val="00AC537D"/>
    <w:rsid w:val="00AC54B6"/>
    <w:rsid w:val="00AC552C"/>
    <w:rsid w:val="00AC5B6A"/>
    <w:rsid w:val="00AC652C"/>
    <w:rsid w:val="00AC6554"/>
    <w:rsid w:val="00AC68D7"/>
    <w:rsid w:val="00AC6B78"/>
    <w:rsid w:val="00AC6CA9"/>
    <w:rsid w:val="00AC6D0B"/>
    <w:rsid w:val="00AC6D19"/>
    <w:rsid w:val="00AC6F3E"/>
    <w:rsid w:val="00AC70C0"/>
    <w:rsid w:val="00AC71A1"/>
    <w:rsid w:val="00AD02B7"/>
    <w:rsid w:val="00AD03D6"/>
    <w:rsid w:val="00AD0593"/>
    <w:rsid w:val="00AD05B0"/>
    <w:rsid w:val="00AD0B66"/>
    <w:rsid w:val="00AD10B4"/>
    <w:rsid w:val="00AD135F"/>
    <w:rsid w:val="00AD1831"/>
    <w:rsid w:val="00AD18EE"/>
    <w:rsid w:val="00AD1FF9"/>
    <w:rsid w:val="00AD24FB"/>
    <w:rsid w:val="00AD2747"/>
    <w:rsid w:val="00AD3037"/>
    <w:rsid w:val="00AD3296"/>
    <w:rsid w:val="00AD33BC"/>
    <w:rsid w:val="00AD33E8"/>
    <w:rsid w:val="00AD391C"/>
    <w:rsid w:val="00AD49FA"/>
    <w:rsid w:val="00AD4C26"/>
    <w:rsid w:val="00AD52BD"/>
    <w:rsid w:val="00AD5DB5"/>
    <w:rsid w:val="00AD67D6"/>
    <w:rsid w:val="00AD6B3E"/>
    <w:rsid w:val="00AD70E2"/>
    <w:rsid w:val="00AD7121"/>
    <w:rsid w:val="00AD7588"/>
    <w:rsid w:val="00AD7C28"/>
    <w:rsid w:val="00AD7C88"/>
    <w:rsid w:val="00AE035E"/>
    <w:rsid w:val="00AE0694"/>
    <w:rsid w:val="00AE0962"/>
    <w:rsid w:val="00AE0A91"/>
    <w:rsid w:val="00AE0BBB"/>
    <w:rsid w:val="00AE0FCB"/>
    <w:rsid w:val="00AE10FC"/>
    <w:rsid w:val="00AE1B7D"/>
    <w:rsid w:val="00AE1C38"/>
    <w:rsid w:val="00AE1D21"/>
    <w:rsid w:val="00AE1DC7"/>
    <w:rsid w:val="00AE2356"/>
    <w:rsid w:val="00AE2C29"/>
    <w:rsid w:val="00AE2FBA"/>
    <w:rsid w:val="00AE3242"/>
    <w:rsid w:val="00AE3298"/>
    <w:rsid w:val="00AE36B4"/>
    <w:rsid w:val="00AE382A"/>
    <w:rsid w:val="00AE38F7"/>
    <w:rsid w:val="00AE3CF0"/>
    <w:rsid w:val="00AE4098"/>
    <w:rsid w:val="00AE416F"/>
    <w:rsid w:val="00AE4226"/>
    <w:rsid w:val="00AE4CD3"/>
    <w:rsid w:val="00AE4F2B"/>
    <w:rsid w:val="00AE53B1"/>
    <w:rsid w:val="00AE5A7C"/>
    <w:rsid w:val="00AE6090"/>
    <w:rsid w:val="00AE6236"/>
    <w:rsid w:val="00AE6583"/>
    <w:rsid w:val="00AE6630"/>
    <w:rsid w:val="00AE6724"/>
    <w:rsid w:val="00AE6BCD"/>
    <w:rsid w:val="00AE710C"/>
    <w:rsid w:val="00AE72A9"/>
    <w:rsid w:val="00AE7375"/>
    <w:rsid w:val="00AE76F3"/>
    <w:rsid w:val="00AE77D6"/>
    <w:rsid w:val="00AF0002"/>
    <w:rsid w:val="00AF0481"/>
    <w:rsid w:val="00AF0AEB"/>
    <w:rsid w:val="00AF0C58"/>
    <w:rsid w:val="00AF1079"/>
    <w:rsid w:val="00AF1D5E"/>
    <w:rsid w:val="00AF203B"/>
    <w:rsid w:val="00AF2056"/>
    <w:rsid w:val="00AF2484"/>
    <w:rsid w:val="00AF2BC0"/>
    <w:rsid w:val="00AF49EA"/>
    <w:rsid w:val="00AF4F20"/>
    <w:rsid w:val="00AF4F66"/>
    <w:rsid w:val="00AF5647"/>
    <w:rsid w:val="00AF56B7"/>
    <w:rsid w:val="00AF5AFE"/>
    <w:rsid w:val="00AF666D"/>
    <w:rsid w:val="00AF6804"/>
    <w:rsid w:val="00AF6AA5"/>
    <w:rsid w:val="00AF6AB0"/>
    <w:rsid w:val="00AF6DE2"/>
    <w:rsid w:val="00AF7210"/>
    <w:rsid w:val="00AF7582"/>
    <w:rsid w:val="00B00433"/>
    <w:rsid w:val="00B00AFA"/>
    <w:rsid w:val="00B017D8"/>
    <w:rsid w:val="00B01A56"/>
    <w:rsid w:val="00B01E99"/>
    <w:rsid w:val="00B025A5"/>
    <w:rsid w:val="00B0383E"/>
    <w:rsid w:val="00B03852"/>
    <w:rsid w:val="00B03B76"/>
    <w:rsid w:val="00B03C53"/>
    <w:rsid w:val="00B03D71"/>
    <w:rsid w:val="00B04FF3"/>
    <w:rsid w:val="00B05AD9"/>
    <w:rsid w:val="00B06083"/>
    <w:rsid w:val="00B06117"/>
    <w:rsid w:val="00B06278"/>
    <w:rsid w:val="00B0666B"/>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2F"/>
    <w:rsid w:val="00B124BB"/>
    <w:rsid w:val="00B12647"/>
    <w:rsid w:val="00B1287F"/>
    <w:rsid w:val="00B12922"/>
    <w:rsid w:val="00B12BBF"/>
    <w:rsid w:val="00B12F5A"/>
    <w:rsid w:val="00B132D2"/>
    <w:rsid w:val="00B1392B"/>
    <w:rsid w:val="00B13AF4"/>
    <w:rsid w:val="00B13B1E"/>
    <w:rsid w:val="00B13F63"/>
    <w:rsid w:val="00B14196"/>
    <w:rsid w:val="00B1487F"/>
    <w:rsid w:val="00B14921"/>
    <w:rsid w:val="00B14E80"/>
    <w:rsid w:val="00B14EF4"/>
    <w:rsid w:val="00B1501A"/>
    <w:rsid w:val="00B15683"/>
    <w:rsid w:val="00B158D7"/>
    <w:rsid w:val="00B15B7C"/>
    <w:rsid w:val="00B15B82"/>
    <w:rsid w:val="00B15C7C"/>
    <w:rsid w:val="00B15EDE"/>
    <w:rsid w:val="00B160BA"/>
    <w:rsid w:val="00B16467"/>
    <w:rsid w:val="00B1651F"/>
    <w:rsid w:val="00B166D4"/>
    <w:rsid w:val="00B16745"/>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3F73"/>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23B"/>
    <w:rsid w:val="00B3044D"/>
    <w:rsid w:val="00B3050B"/>
    <w:rsid w:val="00B307F2"/>
    <w:rsid w:val="00B3082A"/>
    <w:rsid w:val="00B30A60"/>
    <w:rsid w:val="00B30B20"/>
    <w:rsid w:val="00B30EA5"/>
    <w:rsid w:val="00B314D1"/>
    <w:rsid w:val="00B31748"/>
    <w:rsid w:val="00B31804"/>
    <w:rsid w:val="00B31C36"/>
    <w:rsid w:val="00B31D68"/>
    <w:rsid w:val="00B31F3C"/>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146"/>
    <w:rsid w:val="00B4072C"/>
    <w:rsid w:val="00B4095A"/>
    <w:rsid w:val="00B40AE6"/>
    <w:rsid w:val="00B40BBE"/>
    <w:rsid w:val="00B40CAF"/>
    <w:rsid w:val="00B40D2F"/>
    <w:rsid w:val="00B4139F"/>
    <w:rsid w:val="00B429BA"/>
    <w:rsid w:val="00B42C36"/>
    <w:rsid w:val="00B42D85"/>
    <w:rsid w:val="00B42E79"/>
    <w:rsid w:val="00B4329F"/>
    <w:rsid w:val="00B433DE"/>
    <w:rsid w:val="00B4369C"/>
    <w:rsid w:val="00B437BB"/>
    <w:rsid w:val="00B44444"/>
    <w:rsid w:val="00B44A2B"/>
    <w:rsid w:val="00B44DB0"/>
    <w:rsid w:val="00B4516E"/>
    <w:rsid w:val="00B45389"/>
    <w:rsid w:val="00B457E2"/>
    <w:rsid w:val="00B458C2"/>
    <w:rsid w:val="00B4690A"/>
    <w:rsid w:val="00B46A8F"/>
    <w:rsid w:val="00B4717F"/>
    <w:rsid w:val="00B4780B"/>
    <w:rsid w:val="00B47AF6"/>
    <w:rsid w:val="00B5082E"/>
    <w:rsid w:val="00B50AB2"/>
    <w:rsid w:val="00B50F32"/>
    <w:rsid w:val="00B512C9"/>
    <w:rsid w:val="00B52051"/>
    <w:rsid w:val="00B5221E"/>
    <w:rsid w:val="00B5248C"/>
    <w:rsid w:val="00B526A3"/>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DE8"/>
    <w:rsid w:val="00B55E1C"/>
    <w:rsid w:val="00B56271"/>
    <w:rsid w:val="00B56CB8"/>
    <w:rsid w:val="00B56D3B"/>
    <w:rsid w:val="00B56E85"/>
    <w:rsid w:val="00B56FB8"/>
    <w:rsid w:val="00B57901"/>
    <w:rsid w:val="00B57B00"/>
    <w:rsid w:val="00B57BDF"/>
    <w:rsid w:val="00B57E69"/>
    <w:rsid w:val="00B601AA"/>
    <w:rsid w:val="00B60C53"/>
    <w:rsid w:val="00B60DC1"/>
    <w:rsid w:val="00B60E48"/>
    <w:rsid w:val="00B60F9D"/>
    <w:rsid w:val="00B612DE"/>
    <w:rsid w:val="00B61B16"/>
    <w:rsid w:val="00B62003"/>
    <w:rsid w:val="00B62110"/>
    <w:rsid w:val="00B62425"/>
    <w:rsid w:val="00B62BAF"/>
    <w:rsid w:val="00B63B96"/>
    <w:rsid w:val="00B63F44"/>
    <w:rsid w:val="00B6404F"/>
    <w:rsid w:val="00B6460F"/>
    <w:rsid w:val="00B64883"/>
    <w:rsid w:val="00B64CD9"/>
    <w:rsid w:val="00B65160"/>
    <w:rsid w:val="00B65161"/>
    <w:rsid w:val="00B6549C"/>
    <w:rsid w:val="00B6553F"/>
    <w:rsid w:val="00B6561B"/>
    <w:rsid w:val="00B6566B"/>
    <w:rsid w:val="00B65C8D"/>
    <w:rsid w:val="00B65DA8"/>
    <w:rsid w:val="00B65EFE"/>
    <w:rsid w:val="00B66B90"/>
    <w:rsid w:val="00B670BF"/>
    <w:rsid w:val="00B670E1"/>
    <w:rsid w:val="00B674B6"/>
    <w:rsid w:val="00B67A58"/>
    <w:rsid w:val="00B7023B"/>
    <w:rsid w:val="00B702E2"/>
    <w:rsid w:val="00B702FF"/>
    <w:rsid w:val="00B70436"/>
    <w:rsid w:val="00B70562"/>
    <w:rsid w:val="00B70D3B"/>
    <w:rsid w:val="00B71320"/>
    <w:rsid w:val="00B71B3E"/>
    <w:rsid w:val="00B71BB3"/>
    <w:rsid w:val="00B7210F"/>
    <w:rsid w:val="00B72791"/>
    <w:rsid w:val="00B7330B"/>
    <w:rsid w:val="00B73397"/>
    <w:rsid w:val="00B7377D"/>
    <w:rsid w:val="00B739CC"/>
    <w:rsid w:val="00B740EF"/>
    <w:rsid w:val="00B74861"/>
    <w:rsid w:val="00B74B2A"/>
    <w:rsid w:val="00B74B7C"/>
    <w:rsid w:val="00B75123"/>
    <w:rsid w:val="00B75932"/>
    <w:rsid w:val="00B75A06"/>
    <w:rsid w:val="00B75B80"/>
    <w:rsid w:val="00B75C14"/>
    <w:rsid w:val="00B75D1F"/>
    <w:rsid w:val="00B760B0"/>
    <w:rsid w:val="00B761E9"/>
    <w:rsid w:val="00B76499"/>
    <w:rsid w:val="00B765CC"/>
    <w:rsid w:val="00B76A62"/>
    <w:rsid w:val="00B76C44"/>
    <w:rsid w:val="00B76FAE"/>
    <w:rsid w:val="00B7751B"/>
    <w:rsid w:val="00B77603"/>
    <w:rsid w:val="00B77C75"/>
    <w:rsid w:val="00B77F09"/>
    <w:rsid w:val="00B8027E"/>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4D04"/>
    <w:rsid w:val="00B8504C"/>
    <w:rsid w:val="00B862EF"/>
    <w:rsid w:val="00B86432"/>
    <w:rsid w:val="00B86500"/>
    <w:rsid w:val="00B8691D"/>
    <w:rsid w:val="00B870F1"/>
    <w:rsid w:val="00B8751C"/>
    <w:rsid w:val="00B876CB"/>
    <w:rsid w:val="00B8775E"/>
    <w:rsid w:val="00B902C1"/>
    <w:rsid w:val="00B905AC"/>
    <w:rsid w:val="00B906D9"/>
    <w:rsid w:val="00B90768"/>
    <w:rsid w:val="00B90893"/>
    <w:rsid w:val="00B9168D"/>
    <w:rsid w:val="00B9172A"/>
    <w:rsid w:val="00B91993"/>
    <w:rsid w:val="00B927B5"/>
    <w:rsid w:val="00B927C0"/>
    <w:rsid w:val="00B92A23"/>
    <w:rsid w:val="00B92BF0"/>
    <w:rsid w:val="00B9359C"/>
    <w:rsid w:val="00B93856"/>
    <w:rsid w:val="00B93B79"/>
    <w:rsid w:val="00B93FEB"/>
    <w:rsid w:val="00B942BD"/>
    <w:rsid w:val="00B94515"/>
    <w:rsid w:val="00B94547"/>
    <w:rsid w:val="00B947F6"/>
    <w:rsid w:val="00B94A33"/>
    <w:rsid w:val="00B94F63"/>
    <w:rsid w:val="00B95327"/>
    <w:rsid w:val="00B95B7D"/>
    <w:rsid w:val="00B95D29"/>
    <w:rsid w:val="00B95D37"/>
    <w:rsid w:val="00B9611C"/>
    <w:rsid w:val="00B966A1"/>
    <w:rsid w:val="00B968D3"/>
    <w:rsid w:val="00B97493"/>
    <w:rsid w:val="00B9762E"/>
    <w:rsid w:val="00B97A26"/>
    <w:rsid w:val="00B97BAB"/>
    <w:rsid w:val="00B97C5F"/>
    <w:rsid w:val="00BA0307"/>
    <w:rsid w:val="00BA0612"/>
    <w:rsid w:val="00BA0760"/>
    <w:rsid w:val="00BA0E6D"/>
    <w:rsid w:val="00BA1061"/>
    <w:rsid w:val="00BA12BF"/>
    <w:rsid w:val="00BA1490"/>
    <w:rsid w:val="00BA1548"/>
    <w:rsid w:val="00BA156B"/>
    <w:rsid w:val="00BA1605"/>
    <w:rsid w:val="00BA287A"/>
    <w:rsid w:val="00BA2A44"/>
    <w:rsid w:val="00BA2DDF"/>
    <w:rsid w:val="00BA3616"/>
    <w:rsid w:val="00BA3890"/>
    <w:rsid w:val="00BA3AA5"/>
    <w:rsid w:val="00BA3B7E"/>
    <w:rsid w:val="00BA4241"/>
    <w:rsid w:val="00BA4391"/>
    <w:rsid w:val="00BA43C5"/>
    <w:rsid w:val="00BA4E19"/>
    <w:rsid w:val="00BA4EBC"/>
    <w:rsid w:val="00BA4FB0"/>
    <w:rsid w:val="00BA51E6"/>
    <w:rsid w:val="00BA54D2"/>
    <w:rsid w:val="00BA581B"/>
    <w:rsid w:val="00BA58A1"/>
    <w:rsid w:val="00BA62D9"/>
    <w:rsid w:val="00BA655E"/>
    <w:rsid w:val="00BA7507"/>
    <w:rsid w:val="00BA76B0"/>
    <w:rsid w:val="00BA7B38"/>
    <w:rsid w:val="00BA7B4C"/>
    <w:rsid w:val="00BB03B6"/>
    <w:rsid w:val="00BB06D7"/>
    <w:rsid w:val="00BB09F9"/>
    <w:rsid w:val="00BB0B37"/>
    <w:rsid w:val="00BB0BC8"/>
    <w:rsid w:val="00BB122A"/>
    <w:rsid w:val="00BB1304"/>
    <w:rsid w:val="00BB15B8"/>
    <w:rsid w:val="00BB1B50"/>
    <w:rsid w:val="00BB1C51"/>
    <w:rsid w:val="00BB1C6C"/>
    <w:rsid w:val="00BB1CF5"/>
    <w:rsid w:val="00BB1D47"/>
    <w:rsid w:val="00BB1F66"/>
    <w:rsid w:val="00BB225C"/>
    <w:rsid w:val="00BB2277"/>
    <w:rsid w:val="00BB2767"/>
    <w:rsid w:val="00BB2992"/>
    <w:rsid w:val="00BB2DB2"/>
    <w:rsid w:val="00BB318E"/>
    <w:rsid w:val="00BB35F3"/>
    <w:rsid w:val="00BB369F"/>
    <w:rsid w:val="00BB3C7B"/>
    <w:rsid w:val="00BB4405"/>
    <w:rsid w:val="00BB450E"/>
    <w:rsid w:val="00BB453E"/>
    <w:rsid w:val="00BB4674"/>
    <w:rsid w:val="00BB4B4F"/>
    <w:rsid w:val="00BB4C59"/>
    <w:rsid w:val="00BB5913"/>
    <w:rsid w:val="00BB5B40"/>
    <w:rsid w:val="00BB5B68"/>
    <w:rsid w:val="00BB5B8A"/>
    <w:rsid w:val="00BB6023"/>
    <w:rsid w:val="00BB6DCE"/>
    <w:rsid w:val="00BB75CD"/>
    <w:rsid w:val="00BB766C"/>
    <w:rsid w:val="00BB7EEF"/>
    <w:rsid w:val="00BC0244"/>
    <w:rsid w:val="00BC0580"/>
    <w:rsid w:val="00BC0602"/>
    <w:rsid w:val="00BC0D86"/>
    <w:rsid w:val="00BC0DC9"/>
    <w:rsid w:val="00BC0FB0"/>
    <w:rsid w:val="00BC15FC"/>
    <w:rsid w:val="00BC1BF9"/>
    <w:rsid w:val="00BC1F14"/>
    <w:rsid w:val="00BC1F9A"/>
    <w:rsid w:val="00BC2134"/>
    <w:rsid w:val="00BC24C5"/>
    <w:rsid w:val="00BC2C8D"/>
    <w:rsid w:val="00BC3F46"/>
    <w:rsid w:val="00BC4008"/>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C7F04"/>
    <w:rsid w:val="00BD0084"/>
    <w:rsid w:val="00BD027C"/>
    <w:rsid w:val="00BD02C5"/>
    <w:rsid w:val="00BD0318"/>
    <w:rsid w:val="00BD0369"/>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3B0D"/>
    <w:rsid w:val="00BD41E1"/>
    <w:rsid w:val="00BD476F"/>
    <w:rsid w:val="00BD484E"/>
    <w:rsid w:val="00BD4BC3"/>
    <w:rsid w:val="00BD4C55"/>
    <w:rsid w:val="00BD4CC0"/>
    <w:rsid w:val="00BD4F6D"/>
    <w:rsid w:val="00BD4FE9"/>
    <w:rsid w:val="00BD5111"/>
    <w:rsid w:val="00BD59B9"/>
    <w:rsid w:val="00BD59EE"/>
    <w:rsid w:val="00BD5AD4"/>
    <w:rsid w:val="00BD5BD2"/>
    <w:rsid w:val="00BD5D9A"/>
    <w:rsid w:val="00BD5F8E"/>
    <w:rsid w:val="00BD5FCA"/>
    <w:rsid w:val="00BD64F1"/>
    <w:rsid w:val="00BD6855"/>
    <w:rsid w:val="00BD68D1"/>
    <w:rsid w:val="00BD6D85"/>
    <w:rsid w:val="00BD6DEA"/>
    <w:rsid w:val="00BD7C73"/>
    <w:rsid w:val="00BE01AD"/>
    <w:rsid w:val="00BE04A5"/>
    <w:rsid w:val="00BE0545"/>
    <w:rsid w:val="00BE0691"/>
    <w:rsid w:val="00BE0A86"/>
    <w:rsid w:val="00BE0BE3"/>
    <w:rsid w:val="00BE0BEA"/>
    <w:rsid w:val="00BE1950"/>
    <w:rsid w:val="00BE24EA"/>
    <w:rsid w:val="00BE2571"/>
    <w:rsid w:val="00BE2751"/>
    <w:rsid w:val="00BE2793"/>
    <w:rsid w:val="00BE27D3"/>
    <w:rsid w:val="00BE28E7"/>
    <w:rsid w:val="00BE2E5C"/>
    <w:rsid w:val="00BE36CC"/>
    <w:rsid w:val="00BE3813"/>
    <w:rsid w:val="00BE393E"/>
    <w:rsid w:val="00BE3C93"/>
    <w:rsid w:val="00BE3CD3"/>
    <w:rsid w:val="00BE426A"/>
    <w:rsid w:val="00BE4301"/>
    <w:rsid w:val="00BE4DED"/>
    <w:rsid w:val="00BE520A"/>
    <w:rsid w:val="00BE5406"/>
    <w:rsid w:val="00BE5BF2"/>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D07"/>
    <w:rsid w:val="00BF2E18"/>
    <w:rsid w:val="00BF2F5D"/>
    <w:rsid w:val="00BF3066"/>
    <w:rsid w:val="00BF35B1"/>
    <w:rsid w:val="00BF3903"/>
    <w:rsid w:val="00BF3A0B"/>
    <w:rsid w:val="00BF3BC0"/>
    <w:rsid w:val="00BF44D4"/>
    <w:rsid w:val="00BF4D9D"/>
    <w:rsid w:val="00BF4DA4"/>
    <w:rsid w:val="00BF526C"/>
    <w:rsid w:val="00BF5778"/>
    <w:rsid w:val="00BF57C6"/>
    <w:rsid w:val="00BF57DE"/>
    <w:rsid w:val="00BF5D87"/>
    <w:rsid w:val="00BF5E1E"/>
    <w:rsid w:val="00BF5ECF"/>
    <w:rsid w:val="00BF65CD"/>
    <w:rsid w:val="00BF730C"/>
    <w:rsid w:val="00BF759E"/>
    <w:rsid w:val="00BF7787"/>
    <w:rsid w:val="00BF7E75"/>
    <w:rsid w:val="00BF7F62"/>
    <w:rsid w:val="00C00A4F"/>
    <w:rsid w:val="00C00B75"/>
    <w:rsid w:val="00C00FAB"/>
    <w:rsid w:val="00C01033"/>
    <w:rsid w:val="00C012F5"/>
    <w:rsid w:val="00C014C4"/>
    <w:rsid w:val="00C01591"/>
    <w:rsid w:val="00C0287D"/>
    <w:rsid w:val="00C03D86"/>
    <w:rsid w:val="00C04078"/>
    <w:rsid w:val="00C04246"/>
    <w:rsid w:val="00C04680"/>
    <w:rsid w:val="00C047B0"/>
    <w:rsid w:val="00C0483E"/>
    <w:rsid w:val="00C04C50"/>
    <w:rsid w:val="00C04DEA"/>
    <w:rsid w:val="00C0545D"/>
    <w:rsid w:val="00C0597C"/>
    <w:rsid w:val="00C05B57"/>
    <w:rsid w:val="00C05B94"/>
    <w:rsid w:val="00C05C59"/>
    <w:rsid w:val="00C06045"/>
    <w:rsid w:val="00C06105"/>
    <w:rsid w:val="00C0649A"/>
    <w:rsid w:val="00C06879"/>
    <w:rsid w:val="00C06B28"/>
    <w:rsid w:val="00C06BC8"/>
    <w:rsid w:val="00C070BF"/>
    <w:rsid w:val="00C0724F"/>
    <w:rsid w:val="00C07364"/>
    <w:rsid w:val="00C07BA7"/>
    <w:rsid w:val="00C07EB0"/>
    <w:rsid w:val="00C07EFB"/>
    <w:rsid w:val="00C101EC"/>
    <w:rsid w:val="00C10398"/>
    <w:rsid w:val="00C10882"/>
    <w:rsid w:val="00C1090A"/>
    <w:rsid w:val="00C109A6"/>
    <w:rsid w:val="00C11023"/>
    <w:rsid w:val="00C11036"/>
    <w:rsid w:val="00C111ED"/>
    <w:rsid w:val="00C11813"/>
    <w:rsid w:val="00C11B19"/>
    <w:rsid w:val="00C12492"/>
    <w:rsid w:val="00C12BBB"/>
    <w:rsid w:val="00C12DE9"/>
    <w:rsid w:val="00C1322C"/>
    <w:rsid w:val="00C132C8"/>
    <w:rsid w:val="00C1346B"/>
    <w:rsid w:val="00C134BA"/>
    <w:rsid w:val="00C13D4B"/>
    <w:rsid w:val="00C140F7"/>
    <w:rsid w:val="00C14361"/>
    <w:rsid w:val="00C14669"/>
    <w:rsid w:val="00C146B2"/>
    <w:rsid w:val="00C14967"/>
    <w:rsid w:val="00C14DD9"/>
    <w:rsid w:val="00C150EB"/>
    <w:rsid w:val="00C15A13"/>
    <w:rsid w:val="00C15D91"/>
    <w:rsid w:val="00C15DF5"/>
    <w:rsid w:val="00C1611A"/>
    <w:rsid w:val="00C1622B"/>
    <w:rsid w:val="00C162AA"/>
    <w:rsid w:val="00C162BC"/>
    <w:rsid w:val="00C16533"/>
    <w:rsid w:val="00C165B7"/>
    <w:rsid w:val="00C1677A"/>
    <w:rsid w:val="00C167F8"/>
    <w:rsid w:val="00C170C0"/>
    <w:rsid w:val="00C17627"/>
    <w:rsid w:val="00C1771D"/>
    <w:rsid w:val="00C17BE6"/>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413D"/>
    <w:rsid w:val="00C2419D"/>
    <w:rsid w:val="00C2477D"/>
    <w:rsid w:val="00C24E74"/>
    <w:rsid w:val="00C2505C"/>
    <w:rsid w:val="00C251D9"/>
    <w:rsid w:val="00C25432"/>
    <w:rsid w:val="00C255C2"/>
    <w:rsid w:val="00C25749"/>
    <w:rsid w:val="00C25915"/>
    <w:rsid w:val="00C25B9A"/>
    <w:rsid w:val="00C25C9E"/>
    <w:rsid w:val="00C25FC0"/>
    <w:rsid w:val="00C26519"/>
    <w:rsid w:val="00C26846"/>
    <w:rsid w:val="00C26C8E"/>
    <w:rsid w:val="00C270CC"/>
    <w:rsid w:val="00C2728B"/>
    <w:rsid w:val="00C272C4"/>
    <w:rsid w:val="00C2747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092"/>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6D8B"/>
    <w:rsid w:val="00C37867"/>
    <w:rsid w:val="00C37BB6"/>
    <w:rsid w:val="00C37BBC"/>
    <w:rsid w:val="00C37D0B"/>
    <w:rsid w:val="00C37DBE"/>
    <w:rsid w:val="00C4027A"/>
    <w:rsid w:val="00C4097C"/>
    <w:rsid w:val="00C40BD7"/>
    <w:rsid w:val="00C40EFB"/>
    <w:rsid w:val="00C40FD6"/>
    <w:rsid w:val="00C417CF"/>
    <w:rsid w:val="00C41864"/>
    <w:rsid w:val="00C41CD3"/>
    <w:rsid w:val="00C4238C"/>
    <w:rsid w:val="00C42599"/>
    <w:rsid w:val="00C425D0"/>
    <w:rsid w:val="00C429BC"/>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590"/>
    <w:rsid w:val="00C46A59"/>
    <w:rsid w:val="00C46DE1"/>
    <w:rsid w:val="00C46F79"/>
    <w:rsid w:val="00C46FC9"/>
    <w:rsid w:val="00C4716F"/>
    <w:rsid w:val="00C474A3"/>
    <w:rsid w:val="00C509E0"/>
    <w:rsid w:val="00C51011"/>
    <w:rsid w:val="00C51174"/>
    <w:rsid w:val="00C515D3"/>
    <w:rsid w:val="00C51B84"/>
    <w:rsid w:val="00C52067"/>
    <w:rsid w:val="00C52634"/>
    <w:rsid w:val="00C52B31"/>
    <w:rsid w:val="00C5304D"/>
    <w:rsid w:val="00C532A1"/>
    <w:rsid w:val="00C537ED"/>
    <w:rsid w:val="00C53AA8"/>
    <w:rsid w:val="00C5431F"/>
    <w:rsid w:val="00C5445F"/>
    <w:rsid w:val="00C5456C"/>
    <w:rsid w:val="00C54994"/>
    <w:rsid w:val="00C54DE2"/>
    <w:rsid w:val="00C5546B"/>
    <w:rsid w:val="00C557C0"/>
    <w:rsid w:val="00C55A86"/>
    <w:rsid w:val="00C56020"/>
    <w:rsid w:val="00C565FD"/>
    <w:rsid w:val="00C575DC"/>
    <w:rsid w:val="00C579C8"/>
    <w:rsid w:val="00C57C36"/>
    <w:rsid w:val="00C57E80"/>
    <w:rsid w:val="00C6039F"/>
    <w:rsid w:val="00C60451"/>
    <w:rsid w:val="00C60670"/>
    <w:rsid w:val="00C60737"/>
    <w:rsid w:val="00C61257"/>
    <w:rsid w:val="00C6136E"/>
    <w:rsid w:val="00C617D8"/>
    <w:rsid w:val="00C61968"/>
    <w:rsid w:val="00C61B60"/>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79C"/>
    <w:rsid w:val="00C66CF0"/>
    <w:rsid w:val="00C67029"/>
    <w:rsid w:val="00C6714B"/>
    <w:rsid w:val="00C678DC"/>
    <w:rsid w:val="00C67C2A"/>
    <w:rsid w:val="00C67C61"/>
    <w:rsid w:val="00C701F5"/>
    <w:rsid w:val="00C70382"/>
    <w:rsid w:val="00C705E4"/>
    <w:rsid w:val="00C70786"/>
    <w:rsid w:val="00C7081B"/>
    <w:rsid w:val="00C70FF3"/>
    <w:rsid w:val="00C715E0"/>
    <w:rsid w:val="00C716C2"/>
    <w:rsid w:val="00C72E75"/>
    <w:rsid w:val="00C734A5"/>
    <w:rsid w:val="00C7376F"/>
    <w:rsid w:val="00C73B96"/>
    <w:rsid w:val="00C73C80"/>
    <w:rsid w:val="00C73FD8"/>
    <w:rsid w:val="00C744A4"/>
    <w:rsid w:val="00C74A5B"/>
    <w:rsid w:val="00C74D6F"/>
    <w:rsid w:val="00C74F1F"/>
    <w:rsid w:val="00C75A98"/>
    <w:rsid w:val="00C75E0F"/>
    <w:rsid w:val="00C76228"/>
    <w:rsid w:val="00C762BE"/>
    <w:rsid w:val="00C763B6"/>
    <w:rsid w:val="00C765D7"/>
    <w:rsid w:val="00C766E2"/>
    <w:rsid w:val="00C77288"/>
    <w:rsid w:val="00C777E4"/>
    <w:rsid w:val="00C77B9A"/>
    <w:rsid w:val="00C77EA5"/>
    <w:rsid w:val="00C80C33"/>
    <w:rsid w:val="00C80DC7"/>
    <w:rsid w:val="00C80F2F"/>
    <w:rsid w:val="00C83953"/>
    <w:rsid w:val="00C839BD"/>
    <w:rsid w:val="00C83B22"/>
    <w:rsid w:val="00C845B7"/>
    <w:rsid w:val="00C858A1"/>
    <w:rsid w:val="00C8600E"/>
    <w:rsid w:val="00C86324"/>
    <w:rsid w:val="00C86505"/>
    <w:rsid w:val="00C86B01"/>
    <w:rsid w:val="00C86F92"/>
    <w:rsid w:val="00C8742E"/>
    <w:rsid w:val="00C87484"/>
    <w:rsid w:val="00C874D1"/>
    <w:rsid w:val="00C876B5"/>
    <w:rsid w:val="00C87F5F"/>
    <w:rsid w:val="00C902AA"/>
    <w:rsid w:val="00C904DF"/>
    <w:rsid w:val="00C9058E"/>
    <w:rsid w:val="00C909AB"/>
    <w:rsid w:val="00C91540"/>
    <w:rsid w:val="00C9158B"/>
    <w:rsid w:val="00C91703"/>
    <w:rsid w:val="00C91B1E"/>
    <w:rsid w:val="00C91C4E"/>
    <w:rsid w:val="00C91CF5"/>
    <w:rsid w:val="00C920F6"/>
    <w:rsid w:val="00C923FF"/>
    <w:rsid w:val="00C92C19"/>
    <w:rsid w:val="00C9345A"/>
    <w:rsid w:val="00C93AA0"/>
    <w:rsid w:val="00C94090"/>
    <w:rsid w:val="00C94884"/>
    <w:rsid w:val="00C949F5"/>
    <w:rsid w:val="00C94FBE"/>
    <w:rsid w:val="00C95433"/>
    <w:rsid w:val="00C955D1"/>
    <w:rsid w:val="00C95A6A"/>
    <w:rsid w:val="00C95AB8"/>
    <w:rsid w:val="00C95D9A"/>
    <w:rsid w:val="00C95F0C"/>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8CB"/>
    <w:rsid w:val="00CA2A66"/>
    <w:rsid w:val="00CA2AD6"/>
    <w:rsid w:val="00CA2FBC"/>
    <w:rsid w:val="00CA2FD6"/>
    <w:rsid w:val="00CA3229"/>
    <w:rsid w:val="00CA3279"/>
    <w:rsid w:val="00CA34F9"/>
    <w:rsid w:val="00CA4545"/>
    <w:rsid w:val="00CA4884"/>
    <w:rsid w:val="00CA4B14"/>
    <w:rsid w:val="00CA59B8"/>
    <w:rsid w:val="00CA6653"/>
    <w:rsid w:val="00CA6CF5"/>
    <w:rsid w:val="00CA6EE9"/>
    <w:rsid w:val="00CA77E7"/>
    <w:rsid w:val="00CA7FBB"/>
    <w:rsid w:val="00CB0597"/>
    <w:rsid w:val="00CB0687"/>
    <w:rsid w:val="00CB08DC"/>
    <w:rsid w:val="00CB198B"/>
    <w:rsid w:val="00CB1C0C"/>
    <w:rsid w:val="00CB1C2D"/>
    <w:rsid w:val="00CB1CA5"/>
    <w:rsid w:val="00CB1CC6"/>
    <w:rsid w:val="00CB1FB7"/>
    <w:rsid w:val="00CB2443"/>
    <w:rsid w:val="00CB2579"/>
    <w:rsid w:val="00CB2D0D"/>
    <w:rsid w:val="00CB3271"/>
    <w:rsid w:val="00CB33B9"/>
    <w:rsid w:val="00CB395E"/>
    <w:rsid w:val="00CB3A8F"/>
    <w:rsid w:val="00CB4229"/>
    <w:rsid w:val="00CB43FE"/>
    <w:rsid w:val="00CB45F8"/>
    <w:rsid w:val="00CB4A05"/>
    <w:rsid w:val="00CB5131"/>
    <w:rsid w:val="00CB5179"/>
    <w:rsid w:val="00CB5418"/>
    <w:rsid w:val="00CB568D"/>
    <w:rsid w:val="00CB5968"/>
    <w:rsid w:val="00CB658D"/>
    <w:rsid w:val="00CB6AFC"/>
    <w:rsid w:val="00CB6B21"/>
    <w:rsid w:val="00CB77DC"/>
    <w:rsid w:val="00CB79CB"/>
    <w:rsid w:val="00CB7E6A"/>
    <w:rsid w:val="00CB7ECA"/>
    <w:rsid w:val="00CB7F5E"/>
    <w:rsid w:val="00CC0119"/>
    <w:rsid w:val="00CC091C"/>
    <w:rsid w:val="00CC0B00"/>
    <w:rsid w:val="00CC10AA"/>
    <w:rsid w:val="00CC10BA"/>
    <w:rsid w:val="00CC11E1"/>
    <w:rsid w:val="00CC1266"/>
    <w:rsid w:val="00CC18C6"/>
    <w:rsid w:val="00CC1AFD"/>
    <w:rsid w:val="00CC29B3"/>
    <w:rsid w:val="00CC2BDE"/>
    <w:rsid w:val="00CC2F9B"/>
    <w:rsid w:val="00CC31EC"/>
    <w:rsid w:val="00CC43B2"/>
    <w:rsid w:val="00CC5353"/>
    <w:rsid w:val="00CC54F6"/>
    <w:rsid w:val="00CC55DE"/>
    <w:rsid w:val="00CC5A45"/>
    <w:rsid w:val="00CC5BE8"/>
    <w:rsid w:val="00CC610B"/>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A91"/>
    <w:rsid w:val="00CD1F29"/>
    <w:rsid w:val="00CD23ED"/>
    <w:rsid w:val="00CD2779"/>
    <w:rsid w:val="00CD2BC2"/>
    <w:rsid w:val="00CD2E4B"/>
    <w:rsid w:val="00CD3CE5"/>
    <w:rsid w:val="00CD3CEB"/>
    <w:rsid w:val="00CD3E18"/>
    <w:rsid w:val="00CD420A"/>
    <w:rsid w:val="00CD42BB"/>
    <w:rsid w:val="00CD42D7"/>
    <w:rsid w:val="00CD490E"/>
    <w:rsid w:val="00CD4DF1"/>
    <w:rsid w:val="00CD5284"/>
    <w:rsid w:val="00CD5692"/>
    <w:rsid w:val="00CD5946"/>
    <w:rsid w:val="00CD5BD2"/>
    <w:rsid w:val="00CD6279"/>
    <w:rsid w:val="00CD63DA"/>
    <w:rsid w:val="00CD6A39"/>
    <w:rsid w:val="00CD6B96"/>
    <w:rsid w:val="00CD6CA0"/>
    <w:rsid w:val="00CD7156"/>
    <w:rsid w:val="00CD71C6"/>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30E"/>
    <w:rsid w:val="00CE5F7A"/>
    <w:rsid w:val="00CE61A8"/>
    <w:rsid w:val="00CE6E54"/>
    <w:rsid w:val="00CE6F2A"/>
    <w:rsid w:val="00CE713D"/>
    <w:rsid w:val="00CE7487"/>
    <w:rsid w:val="00CE778B"/>
    <w:rsid w:val="00CE7BD0"/>
    <w:rsid w:val="00CE7CD2"/>
    <w:rsid w:val="00CE7E48"/>
    <w:rsid w:val="00CF0247"/>
    <w:rsid w:val="00CF036F"/>
    <w:rsid w:val="00CF063E"/>
    <w:rsid w:val="00CF065E"/>
    <w:rsid w:val="00CF12E0"/>
    <w:rsid w:val="00CF1F26"/>
    <w:rsid w:val="00CF1F40"/>
    <w:rsid w:val="00CF26A1"/>
    <w:rsid w:val="00CF2886"/>
    <w:rsid w:val="00CF2ABF"/>
    <w:rsid w:val="00CF2B60"/>
    <w:rsid w:val="00CF2EBB"/>
    <w:rsid w:val="00CF3444"/>
    <w:rsid w:val="00CF3659"/>
    <w:rsid w:val="00CF3972"/>
    <w:rsid w:val="00CF3F28"/>
    <w:rsid w:val="00CF3F6E"/>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0F5"/>
    <w:rsid w:val="00D0138C"/>
    <w:rsid w:val="00D01545"/>
    <w:rsid w:val="00D01806"/>
    <w:rsid w:val="00D018FD"/>
    <w:rsid w:val="00D01B4F"/>
    <w:rsid w:val="00D02183"/>
    <w:rsid w:val="00D02410"/>
    <w:rsid w:val="00D026E7"/>
    <w:rsid w:val="00D0293F"/>
    <w:rsid w:val="00D02A71"/>
    <w:rsid w:val="00D02CF7"/>
    <w:rsid w:val="00D02F06"/>
    <w:rsid w:val="00D030D5"/>
    <w:rsid w:val="00D03146"/>
    <w:rsid w:val="00D033CA"/>
    <w:rsid w:val="00D0343B"/>
    <w:rsid w:val="00D039FC"/>
    <w:rsid w:val="00D03B5A"/>
    <w:rsid w:val="00D03D23"/>
    <w:rsid w:val="00D03F43"/>
    <w:rsid w:val="00D0452E"/>
    <w:rsid w:val="00D04C86"/>
    <w:rsid w:val="00D05416"/>
    <w:rsid w:val="00D05502"/>
    <w:rsid w:val="00D05664"/>
    <w:rsid w:val="00D056C0"/>
    <w:rsid w:val="00D05892"/>
    <w:rsid w:val="00D058A3"/>
    <w:rsid w:val="00D05C75"/>
    <w:rsid w:val="00D05F26"/>
    <w:rsid w:val="00D06063"/>
    <w:rsid w:val="00D06084"/>
    <w:rsid w:val="00D06131"/>
    <w:rsid w:val="00D07346"/>
    <w:rsid w:val="00D07793"/>
    <w:rsid w:val="00D078B3"/>
    <w:rsid w:val="00D079ED"/>
    <w:rsid w:val="00D07D6C"/>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1CC1"/>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5DAB"/>
    <w:rsid w:val="00D16623"/>
    <w:rsid w:val="00D16A40"/>
    <w:rsid w:val="00D16DEC"/>
    <w:rsid w:val="00D16E03"/>
    <w:rsid w:val="00D1715D"/>
    <w:rsid w:val="00D175A9"/>
    <w:rsid w:val="00D17CBB"/>
    <w:rsid w:val="00D17F95"/>
    <w:rsid w:val="00D17F9A"/>
    <w:rsid w:val="00D2011A"/>
    <w:rsid w:val="00D203E1"/>
    <w:rsid w:val="00D20494"/>
    <w:rsid w:val="00D20BB8"/>
    <w:rsid w:val="00D214E7"/>
    <w:rsid w:val="00D21961"/>
    <w:rsid w:val="00D21CA0"/>
    <w:rsid w:val="00D21CD3"/>
    <w:rsid w:val="00D21E8A"/>
    <w:rsid w:val="00D2221E"/>
    <w:rsid w:val="00D22451"/>
    <w:rsid w:val="00D2267C"/>
    <w:rsid w:val="00D22879"/>
    <w:rsid w:val="00D22895"/>
    <w:rsid w:val="00D23005"/>
    <w:rsid w:val="00D2333E"/>
    <w:rsid w:val="00D2343F"/>
    <w:rsid w:val="00D23979"/>
    <w:rsid w:val="00D23D0E"/>
    <w:rsid w:val="00D24166"/>
    <w:rsid w:val="00D24D9F"/>
    <w:rsid w:val="00D25604"/>
    <w:rsid w:val="00D25B8C"/>
    <w:rsid w:val="00D26FC2"/>
    <w:rsid w:val="00D270B3"/>
    <w:rsid w:val="00D27135"/>
    <w:rsid w:val="00D2725B"/>
    <w:rsid w:val="00D3098E"/>
    <w:rsid w:val="00D30DFC"/>
    <w:rsid w:val="00D31047"/>
    <w:rsid w:val="00D311DC"/>
    <w:rsid w:val="00D31D2C"/>
    <w:rsid w:val="00D32589"/>
    <w:rsid w:val="00D3264A"/>
    <w:rsid w:val="00D32A6E"/>
    <w:rsid w:val="00D32E8E"/>
    <w:rsid w:val="00D33354"/>
    <w:rsid w:val="00D33742"/>
    <w:rsid w:val="00D33F14"/>
    <w:rsid w:val="00D34079"/>
    <w:rsid w:val="00D34229"/>
    <w:rsid w:val="00D34502"/>
    <w:rsid w:val="00D34734"/>
    <w:rsid w:val="00D34820"/>
    <w:rsid w:val="00D34DB9"/>
    <w:rsid w:val="00D3542A"/>
    <w:rsid w:val="00D35677"/>
    <w:rsid w:val="00D35F5A"/>
    <w:rsid w:val="00D3614C"/>
    <w:rsid w:val="00D3659C"/>
    <w:rsid w:val="00D3697A"/>
    <w:rsid w:val="00D370E5"/>
    <w:rsid w:val="00D37164"/>
    <w:rsid w:val="00D37659"/>
    <w:rsid w:val="00D37D9C"/>
    <w:rsid w:val="00D40473"/>
    <w:rsid w:val="00D40641"/>
    <w:rsid w:val="00D40820"/>
    <w:rsid w:val="00D40DF5"/>
    <w:rsid w:val="00D41403"/>
    <w:rsid w:val="00D41678"/>
    <w:rsid w:val="00D41FB8"/>
    <w:rsid w:val="00D42003"/>
    <w:rsid w:val="00D42E52"/>
    <w:rsid w:val="00D42E71"/>
    <w:rsid w:val="00D43AC8"/>
    <w:rsid w:val="00D43C10"/>
    <w:rsid w:val="00D43D05"/>
    <w:rsid w:val="00D44334"/>
    <w:rsid w:val="00D4447C"/>
    <w:rsid w:val="00D44859"/>
    <w:rsid w:val="00D44C91"/>
    <w:rsid w:val="00D456E2"/>
    <w:rsid w:val="00D45A41"/>
    <w:rsid w:val="00D45ADC"/>
    <w:rsid w:val="00D460F1"/>
    <w:rsid w:val="00D46251"/>
    <w:rsid w:val="00D4648A"/>
    <w:rsid w:val="00D468F2"/>
    <w:rsid w:val="00D469D5"/>
    <w:rsid w:val="00D472AF"/>
    <w:rsid w:val="00D4761C"/>
    <w:rsid w:val="00D47C8E"/>
    <w:rsid w:val="00D47FF7"/>
    <w:rsid w:val="00D500BD"/>
    <w:rsid w:val="00D503C0"/>
    <w:rsid w:val="00D5080D"/>
    <w:rsid w:val="00D50917"/>
    <w:rsid w:val="00D50CFC"/>
    <w:rsid w:val="00D51001"/>
    <w:rsid w:val="00D5101B"/>
    <w:rsid w:val="00D519BB"/>
    <w:rsid w:val="00D51DD0"/>
    <w:rsid w:val="00D5273C"/>
    <w:rsid w:val="00D528AB"/>
    <w:rsid w:val="00D53636"/>
    <w:rsid w:val="00D536EF"/>
    <w:rsid w:val="00D538D4"/>
    <w:rsid w:val="00D538D8"/>
    <w:rsid w:val="00D53B69"/>
    <w:rsid w:val="00D54502"/>
    <w:rsid w:val="00D5454C"/>
    <w:rsid w:val="00D54DBF"/>
    <w:rsid w:val="00D5556B"/>
    <w:rsid w:val="00D55628"/>
    <w:rsid w:val="00D55663"/>
    <w:rsid w:val="00D5594A"/>
    <w:rsid w:val="00D56808"/>
    <w:rsid w:val="00D56E41"/>
    <w:rsid w:val="00D57193"/>
    <w:rsid w:val="00D573B4"/>
    <w:rsid w:val="00D5745E"/>
    <w:rsid w:val="00D57B31"/>
    <w:rsid w:val="00D60692"/>
    <w:rsid w:val="00D6071B"/>
    <w:rsid w:val="00D607FB"/>
    <w:rsid w:val="00D60FA5"/>
    <w:rsid w:val="00D610F3"/>
    <w:rsid w:val="00D6110B"/>
    <w:rsid w:val="00D61148"/>
    <w:rsid w:val="00D617AB"/>
    <w:rsid w:val="00D6183E"/>
    <w:rsid w:val="00D619CF"/>
    <w:rsid w:val="00D61ABC"/>
    <w:rsid w:val="00D61BDD"/>
    <w:rsid w:val="00D61CA4"/>
    <w:rsid w:val="00D6241C"/>
    <w:rsid w:val="00D6249A"/>
    <w:rsid w:val="00D62C04"/>
    <w:rsid w:val="00D6301D"/>
    <w:rsid w:val="00D632E4"/>
    <w:rsid w:val="00D63416"/>
    <w:rsid w:val="00D6374C"/>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70537"/>
    <w:rsid w:val="00D7066E"/>
    <w:rsid w:val="00D70792"/>
    <w:rsid w:val="00D70C58"/>
    <w:rsid w:val="00D70E9F"/>
    <w:rsid w:val="00D710A9"/>
    <w:rsid w:val="00D71424"/>
    <w:rsid w:val="00D7153E"/>
    <w:rsid w:val="00D7198C"/>
    <w:rsid w:val="00D72102"/>
    <w:rsid w:val="00D72A3E"/>
    <w:rsid w:val="00D72BC8"/>
    <w:rsid w:val="00D72D57"/>
    <w:rsid w:val="00D7356A"/>
    <w:rsid w:val="00D73B6C"/>
    <w:rsid w:val="00D73C62"/>
    <w:rsid w:val="00D73E90"/>
    <w:rsid w:val="00D747A7"/>
    <w:rsid w:val="00D7539B"/>
    <w:rsid w:val="00D7587C"/>
    <w:rsid w:val="00D7591E"/>
    <w:rsid w:val="00D75A1C"/>
    <w:rsid w:val="00D75FF5"/>
    <w:rsid w:val="00D765B1"/>
    <w:rsid w:val="00D7676B"/>
    <w:rsid w:val="00D769DF"/>
    <w:rsid w:val="00D76EF0"/>
    <w:rsid w:val="00D77059"/>
    <w:rsid w:val="00D779E9"/>
    <w:rsid w:val="00D77C22"/>
    <w:rsid w:val="00D77C87"/>
    <w:rsid w:val="00D77DA6"/>
    <w:rsid w:val="00D80648"/>
    <w:rsid w:val="00D809C1"/>
    <w:rsid w:val="00D80B5C"/>
    <w:rsid w:val="00D80D2C"/>
    <w:rsid w:val="00D80DD3"/>
    <w:rsid w:val="00D80EBD"/>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B2E"/>
    <w:rsid w:val="00D86BBA"/>
    <w:rsid w:val="00D86DB1"/>
    <w:rsid w:val="00D872C1"/>
    <w:rsid w:val="00D874AE"/>
    <w:rsid w:val="00D87830"/>
    <w:rsid w:val="00D87866"/>
    <w:rsid w:val="00D87A96"/>
    <w:rsid w:val="00D87AA3"/>
    <w:rsid w:val="00D87E3C"/>
    <w:rsid w:val="00D9006A"/>
    <w:rsid w:val="00D901A5"/>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E1C"/>
    <w:rsid w:val="00D943AD"/>
    <w:rsid w:val="00D94684"/>
    <w:rsid w:val="00D94F01"/>
    <w:rsid w:val="00D94F7E"/>
    <w:rsid w:val="00D9517F"/>
    <w:rsid w:val="00D95B90"/>
    <w:rsid w:val="00D965C4"/>
    <w:rsid w:val="00D97086"/>
    <w:rsid w:val="00D972DF"/>
    <w:rsid w:val="00D9746A"/>
    <w:rsid w:val="00D97B01"/>
    <w:rsid w:val="00D97C41"/>
    <w:rsid w:val="00D97C88"/>
    <w:rsid w:val="00DA0680"/>
    <w:rsid w:val="00DA09FE"/>
    <w:rsid w:val="00DA0D82"/>
    <w:rsid w:val="00DA1542"/>
    <w:rsid w:val="00DA172A"/>
    <w:rsid w:val="00DA1753"/>
    <w:rsid w:val="00DA1F6B"/>
    <w:rsid w:val="00DA1F8E"/>
    <w:rsid w:val="00DA263B"/>
    <w:rsid w:val="00DA2A2F"/>
    <w:rsid w:val="00DA2AB5"/>
    <w:rsid w:val="00DA2BA1"/>
    <w:rsid w:val="00DA41DF"/>
    <w:rsid w:val="00DA42A8"/>
    <w:rsid w:val="00DA49C5"/>
    <w:rsid w:val="00DA4A20"/>
    <w:rsid w:val="00DA4F0F"/>
    <w:rsid w:val="00DA5902"/>
    <w:rsid w:val="00DA6459"/>
    <w:rsid w:val="00DA64FC"/>
    <w:rsid w:val="00DA66C0"/>
    <w:rsid w:val="00DA6961"/>
    <w:rsid w:val="00DA6A1D"/>
    <w:rsid w:val="00DA6F2A"/>
    <w:rsid w:val="00DA70A2"/>
    <w:rsid w:val="00DA71DC"/>
    <w:rsid w:val="00DA7437"/>
    <w:rsid w:val="00DA75D8"/>
    <w:rsid w:val="00DA7A0E"/>
    <w:rsid w:val="00DA7A4B"/>
    <w:rsid w:val="00DA7ACC"/>
    <w:rsid w:val="00DA7B4B"/>
    <w:rsid w:val="00DB0A74"/>
    <w:rsid w:val="00DB0F93"/>
    <w:rsid w:val="00DB17F5"/>
    <w:rsid w:val="00DB19B1"/>
    <w:rsid w:val="00DB1DD1"/>
    <w:rsid w:val="00DB230F"/>
    <w:rsid w:val="00DB278D"/>
    <w:rsid w:val="00DB2A8D"/>
    <w:rsid w:val="00DB2AD1"/>
    <w:rsid w:val="00DB2F5C"/>
    <w:rsid w:val="00DB302B"/>
    <w:rsid w:val="00DB359F"/>
    <w:rsid w:val="00DB38A0"/>
    <w:rsid w:val="00DB3C59"/>
    <w:rsid w:val="00DB3CBC"/>
    <w:rsid w:val="00DB40A6"/>
    <w:rsid w:val="00DB4162"/>
    <w:rsid w:val="00DB49DE"/>
    <w:rsid w:val="00DB4BD2"/>
    <w:rsid w:val="00DB4EA5"/>
    <w:rsid w:val="00DB571D"/>
    <w:rsid w:val="00DB59FD"/>
    <w:rsid w:val="00DB5A9B"/>
    <w:rsid w:val="00DB5C61"/>
    <w:rsid w:val="00DB5D5C"/>
    <w:rsid w:val="00DB60EF"/>
    <w:rsid w:val="00DB62AD"/>
    <w:rsid w:val="00DB6631"/>
    <w:rsid w:val="00DB67A2"/>
    <w:rsid w:val="00DB690A"/>
    <w:rsid w:val="00DB6CA9"/>
    <w:rsid w:val="00DB6E34"/>
    <w:rsid w:val="00DB768E"/>
    <w:rsid w:val="00DB79E5"/>
    <w:rsid w:val="00DB7AFA"/>
    <w:rsid w:val="00DB7B81"/>
    <w:rsid w:val="00DB7BC4"/>
    <w:rsid w:val="00DC02B2"/>
    <w:rsid w:val="00DC04E1"/>
    <w:rsid w:val="00DC1287"/>
    <w:rsid w:val="00DC1A8B"/>
    <w:rsid w:val="00DC1D59"/>
    <w:rsid w:val="00DC206C"/>
    <w:rsid w:val="00DC228D"/>
    <w:rsid w:val="00DC27DE"/>
    <w:rsid w:val="00DC2CBC"/>
    <w:rsid w:val="00DC2D5C"/>
    <w:rsid w:val="00DC2F5F"/>
    <w:rsid w:val="00DC2F74"/>
    <w:rsid w:val="00DC3078"/>
    <w:rsid w:val="00DC3086"/>
    <w:rsid w:val="00DC34EA"/>
    <w:rsid w:val="00DC37BD"/>
    <w:rsid w:val="00DC3889"/>
    <w:rsid w:val="00DC3AEA"/>
    <w:rsid w:val="00DC3C4E"/>
    <w:rsid w:val="00DC3C99"/>
    <w:rsid w:val="00DC40B5"/>
    <w:rsid w:val="00DC4118"/>
    <w:rsid w:val="00DC42AF"/>
    <w:rsid w:val="00DC4361"/>
    <w:rsid w:val="00DC455B"/>
    <w:rsid w:val="00DC4B81"/>
    <w:rsid w:val="00DC4B93"/>
    <w:rsid w:val="00DC5B21"/>
    <w:rsid w:val="00DC5F11"/>
    <w:rsid w:val="00DC5FAE"/>
    <w:rsid w:val="00DC62BC"/>
    <w:rsid w:val="00DC62C6"/>
    <w:rsid w:val="00DC6901"/>
    <w:rsid w:val="00DC6BD0"/>
    <w:rsid w:val="00DC6C10"/>
    <w:rsid w:val="00DC71F7"/>
    <w:rsid w:val="00DC7231"/>
    <w:rsid w:val="00DC787B"/>
    <w:rsid w:val="00DC78B2"/>
    <w:rsid w:val="00DC7C93"/>
    <w:rsid w:val="00DD025E"/>
    <w:rsid w:val="00DD0708"/>
    <w:rsid w:val="00DD09DC"/>
    <w:rsid w:val="00DD11C7"/>
    <w:rsid w:val="00DD12E2"/>
    <w:rsid w:val="00DD16E7"/>
    <w:rsid w:val="00DD177B"/>
    <w:rsid w:val="00DD1CBF"/>
    <w:rsid w:val="00DD2C7E"/>
    <w:rsid w:val="00DD2D60"/>
    <w:rsid w:val="00DD2F44"/>
    <w:rsid w:val="00DD3022"/>
    <w:rsid w:val="00DD319B"/>
    <w:rsid w:val="00DD3361"/>
    <w:rsid w:val="00DD37D5"/>
    <w:rsid w:val="00DD38FB"/>
    <w:rsid w:val="00DD397F"/>
    <w:rsid w:val="00DD3D5C"/>
    <w:rsid w:val="00DD4200"/>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E028D"/>
    <w:rsid w:val="00DE03C3"/>
    <w:rsid w:val="00DE07DE"/>
    <w:rsid w:val="00DE0987"/>
    <w:rsid w:val="00DE09EA"/>
    <w:rsid w:val="00DE0E1F"/>
    <w:rsid w:val="00DE1126"/>
    <w:rsid w:val="00DE14DB"/>
    <w:rsid w:val="00DE1BB0"/>
    <w:rsid w:val="00DE20CE"/>
    <w:rsid w:val="00DE27B9"/>
    <w:rsid w:val="00DE291C"/>
    <w:rsid w:val="00DE3281"/>
    <w:rsid w:val="00DE32BD"/>
    <w:rsid w:val="00DE4C6A"/>
    <w:rsid w:val="00DE4F04"/>
    <w:rsid w:val="00DE522B"/>
    <w:rsid w:val="00DE5C5D"/>
    <w:rsid w:val="00DE6747"/>
    <w:rsid w:val="00DE710A"/>
    <w:rsid w:val="00DE79CA"/>
    <w:rsid w:val="00DE7F6D"/>
    <w:rsid w:val="00DE7FF2"/>
    <w:rsid w:val="00DF04F9"/>
    <w:rsid w:val="00DF0786"/>
    <w:rsid w:val="00DF07EB"/>
    <w:rsid w:val="00DF0B12"/>
    <w:rsid w:val="00DF0BEF"/>
    <w:rsid w:val="00DF0C0A"/>
    <w:rsid w:val="00DF1144"/>
    <w:rsid w:val="00DF11CA"/>
    <w:rsid w:val="00DF1784"/>
    <w:rsid w:val="00DF2132"/>
    <w:rsid w:val="00DF2161"/>
    <w:rsid w:val="00DF21D2"/>
    <w:rsid w:val="00DF2488"/>
    <w:rsid w:val="00DF254F"/>
    <w:rsid w:val="00DF26F1"/>
    <w:rsid w:val="00DF27D5"/>
    <w:rsid w:val="00DF2A34"/>
    <w:rsid w:val="00DF2D87"/>
    <w:rsid w:val="00DF2EF3"/>
    <w:rsid w:val="00DF3AD4"/>
    <w:rsid w:val="00DF413F"/>
    <w:rsid w:val="00DF41F4"/>
    <w:rsid w:val="00DF439C"/>
    <w:rsid w:val="00DF439E"/>
    <w:rsid w:val="00DF44B4"/>
    <w:rsid w:val="00DF4642"/>
    <w:rsid w:val="00DF4993"/>
    <w:rsid w:val="00DF4B20"/>
    <w:rsid w:val="00DF4E4F"/>
    <w:rsid w:val="00DF509B"/>
    <w:rsid w:val="00DF52EB"/>
    <w:rsid w:val="00DF5489"/>
    <w:rsid w:val="00DF54C2"/>
    <w:rsid w:val="00DF5538"/>
    <w:rsid w:val="00DF58D4"/>
    <w:rsid w:val="00DF5DCE"/>
    <w:rsid w:val="00DF5FCB"/>
    <w:rsid w:val="00DF61ED"/>
    <w:rsid w:val="00DF6378"/>
    <w:rsid w:val="00DF67BA"/>
    <w:rsid w:val="00DF68B6"/>
    <w:rsid w:val="00DF7419"/>
    <w:rsid w:val="00DF7628"/>
    <w:rsid w:val="00DF7FED"/>
    <w:rsid w:val="00E00725"/>
    <w:rsid w:val="00E008B2"/>
    <w:rsid w:val="00E00B08"/>
    <w:rsid w:val="00E00D33"/>
    <w:rsid w:val="00E011D4"/>
    <w:rsid w:val="00E02965"/>
    <w:rsid w:val="00E02AB8"/>
    <w:rsid w:val="00E03055"/>
    <w:rsid w:val="00E03063"/>
    <w:rsid w:val="00E030DF"/>
    <w:rsid w:val="00E03599"/>
    <w:rsid w:val="00E03B69"/>
    <w:rsid w:val="00E0438E"/>
    <w:rsid w:val="00E04631"/>
    <w:rsid w:val="00E04FDF"/>
    <w:rsid w:val="00E05618"/>
    <w:rsid w:val="00E05786"/>
    <w:rsid w:val="00E05EB7"/>
    <w:rsid w:val="00E0650D"/>
    <w:rsid w:val="00E06B90"/>
    <w:rsid w:val="00E06C46"/>
    <w:rsid w:val="00E06D9F"/>
    <w:rsid w:val="00E06E11"/>
    <w:rsid w:val="00E0707C"/>
    <w:rsid w:val="00E07792"/>
    <w:rsid w:val="00E0783E"/>
    <w:rsid w:val="00E07915"/>
    <w:rsid w:val="00E10B17"/>
    <w:rsid w:val="00E10B2C"/>
    <w:rsid w:val="00E10B44"/>
    <w:rsid w:val="00E10F3E"/>
    <w:rsid w:val="00E11351"/>
    <w:rsid w:val="00E11BCD"/>
    <w:rsid w:val="00E11F35"/>
    <w:rsid w:val="00E12115"/>
    <w:rsid w:val="00E122D6"/>
    <w:rsid w:val="00E12340"/>
    <w:rsid w:val="00E1279C"/>
    <w:rsid w:val="00E12E8A"/>
    <w:rsid w:val="00E132A2"/>
    <w:rsid w:val="00E135E3"/>
    <w:rsid w:val="00E140DB"/>
    <w:rsid w:val="00E14126"/>
    <w:rsid w:val="00E142E2"/>
    <w:rsid w:val="00E14410"/>
    <w:rsid w:val="00E1547E"/>
    <w:rsid w:val="00E15996"/>
    <w:rsid w:val="00E15B7C"/>
    <w:rsid w:val="00E15CE9"/>
    <w:rsid w:val="00E16144"/>
    <w:rsid w:val="00E162F9"/>
    <w:rsid w:val="00E16B94"/>
    <w:rsid w:val="00E16D5B"/>
    <w:rsid w:val="00E175AA"/>
    <w:rsid w:val="00E175AE"/>
    <w:rsid w:val="00E175F1"/>
    <w:rsid w:val="00E1798C"/>
    <w:rsid w:val="00E17C6D"/>
    <w:rsid w:val="00E17F67"/>
    <w:rsid w:val="00E17F95"/>
    <w:rsid w:val="00E202D0"/>
    <w:rsid w:val="00E2047C"/>
    <w:rsid w:val="00E20680"/>
    <w:rsid w:val="00E20C81"/>
    <w:rsid w:val="00E21688"/>
    <w:rsid w:val="00E21EE6"/>
    <w:rsid w:val="00E22111"/>
    <w:rsid w:val="00E222FC"/>
    <w:rsid w:val="00E223D9"/>
    <w:rsid w:val="00E22CB9"/>
    <w:rsid w:val="00E22F11"/>
    <w:rsid w:val="00E23BEA"/>
    <w:rsid w:val="00E24147"/>
    <w:rsid w:val="00E247B4"/>
    <w:rsid w:val="00E2492F"/>
    <w:rsid w:val="00E24B33"/>
    <w:rsid w:val="00E24D23"/>
    <w:rsid w:val="00E24F33"/>
    <w:rsid w:val="00E251A2"/>
    <w:rsid w:val="00E25286"/>
    <w:rsid w:val="00E254E5"/>
    <w:rsid w:val="00E254F5"/>
    <w:rsid w:val="00E25896"/>
    <w:rsid w:val="00E25BCE"/>
    <w:rsid w:val="00E269D3"/>
    <w:rsid w:val="00E26A34"/>
    <w:rsid w:val="00E26E66"/>
    <w:rsid w:val="00E27A00"/>
    <w:rsid w:val="00E27A19"/>
    <w:rsid w:val="00E27CF0"/>
    <w:rsid w:val="00E27F2C"/>
    <w:rsid w:val="00E3010A"/>
    <w:rsid w:val="00E301D1"/>
    <w:rsid w:val="00E30EAD"/>
    <w:rsid w:val="00E30EE0"/>
    <w:rsid w:val="00E30F72"/>
    <w:rsid w:val="00E31B8A"/>
    <w:rsid w:val="00E3206C"/>
    <w:rsid w:val="00E3215F"/>
    <w:rsid w:val="00E32A05"/>
    <w:rsid w:val="00E32BE3"/>
    <w:rsid w:val="00E32E70"/>
    <w:rsid w:val="00E3371C"/>
    <w:rsid w:val="00E34147"/>
    <w:rsid w:val="00E34CB6"/>
    <w:rsid w:val="00E34D35"/>
    <w:rsid w:val="00E3500E"/>
    <w:rsid w:val="00E3515A"/>
    <w:rsid w:val="00E35348"/>
    <w:rsid w:val="00E3585C"/>
    <w:rsid w:val="00E35F9D"/>
    <w:rsid w:val="00E3606E"/>
    <w:rsid w:val="00E368B6"/>
    <w:rsid w:val="00E36E2C"/>
    <w:rsid w:val="00E36ECB"/>
    <w:rsid w:val="00E3707E"/>
    <w:rsid w:val="00E37291"/>
    <w:rsid w:val="00E37602"/>
    <w:rsid w:val="00E37C0C"/>
    <w:rsid w:val="00E4038A"/>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2C6C"/>
    <w:rsid w:val="00E53108"/>
    <w:rsid w:val="00E5396F"/>
    <w:rsid w:val="00E53C6F"/>
    <w:rsid w:val="00E542B6"/>
    <w:rsid w:val="00E54971"/>
    <w:rsid w:val="00E549B0"/>
    <w:rsid w:val="00E54A1D"/>
    <w:rsid w:val="00E54CA9"/>
    <w:rsid w:val="00E550C7"/>
    <w:rsid w:val="00E55516"/>
    <w:rsid w:val="00E55F48"/>
    <w:rsid w:val="00E562E6"/>
    <w:rsid w:val="00E56586"/>
    <w:rsid w:val="00E5662B"/>
    <w:rsid w:val="00E5721E"/>
    <w:rsid w:val="00E57280"/>
    <w:rsid w:val="00E5734B"/>
    <w:rsid w:val="00E57739"/>
    <w:rsid w:val="00E57BBE"/>
    <w:rsid w:val="00E57DCD"/>
    <w:rsid w:val="00E605ED"/>
    <w:rsid w:val="00E60BE7"/>
    <w:rsid w:val="00E60DE1"/>
    <w:rsid w:val="00E60DF1"/>
    <w:rsid w:val="00E61262"/>
    <w:rsid w:val="00E6130D"/>
    <w:rsid w:val="00E614CE"/>
    <w:rsid w:val="00E620C5"/>
    <w:rsid w:val="00E62139"/>
    <w:rsid w:val="00E6219F"/>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0D9"/>
    <w:rsid w:val="00E6537D"/>
    <w:rsid w:val="00E654E8"/>
    <w:rsid w:val="00E65528"/>
    <w:rsid w:val="00E6553D"/>
    <w:rsid w:val="00E65E27"/>
    <w:rsid w:val="00E65E5B"/>
    <w:rsid w:val="00E65FE0"/>
    <w:rsid w:val="00E66042"/>
    <w:rsid w:val="00E66F17"/>
    <w:rsid w:val="00E672F0"/>
    <w:rsid w:val="00E67381"/>
    <w:rsid w:val="00E67BA4"/>
    <w:rsid w:val="00E70A71"/>
    <w:rsid w:val="00E70EFC"/>
    <w:rsid w:val="00E70F61"/>
    <w:rsid w:val="00E71008"/>
    <w:rsid w:val="00E712F5"/>
    <w:rsid w:val="00E71D0B"/>
    <w:rsid w:val="00E72054"/>
    <w:rsid w:val="00E7246B"/>
    <w:rsid w:val="00E72FBA"/>
    <w:rsid w:val="00E73199"/>
    <w:rsid w:val="00E73266"/>
    <w:rsid w:val="00E7362F"/>
    <w:rsid w:val="00E739B0"/>
    <w:rsid w:val="00E74013"/>
    <w:rsid w:val="00E741AB"/>
    <w:rsid w:val="00E743A9"/>
    <w:rsid w:val="00E748D1"/>
    <w:rsid w:val="00E74A3E"/>
    <w:rsid w:val="00E74CBF"/>
    <w:rsid w:val="00E74FC7"/>
    <w:rsid w:val="00E75FFA"/>
    <w:rsid w:val="00E76018"/>
    <w:rsid w:val="00E764C6"/>
    <w:rsid w:val="00E77337"/>
    <w:rsid w:val="00E776DD"/>
    <w:rsid w:val="00E77CAE"/>
    <w:rsid w:val="00E77DDD"/>
    <w:rsid w:val="00E8018B"/>
    <w:rsid w:val="00E80430"/>
    <w:rsid w:val="00E807E2"/>
    <w:rsid w:val="00E816AF"/>
    <w:rsid w:val="00E81C5F"/>
    <w:rsid w:val="00E81D89"/>
    <w:rsid w:val="00E81E6A"/>
    <w:rsid w:val="00E825EC"/>
    <w:rsid w:val="00E827D5"/>
    <w:rsid w:val="00E829ED"/>
    <w:rsid w:val="00E82B4E"/>
    <w:rsid w:val="00E831C1"/>
    <w:rsid w:val="00E83286"/>
    <w:rsid w:val="00E8372C"/>
    <w:rsid w:val="00E83A82"/>
    <w:rsid w:val="00E83CF0"/>
    <w:rsid w:val="00E84126"/>
    <w:rsid w:val="00E84532"/>
    <w:rsid w:val="00E84542"/>
    <w:rsid w:val="00E84621"/>
    <w:rsid w:val="00E846AF"/>
    <w:rsid w:val="00E856DD"/>
    <w:rsid w:val="00E85A14"/>
    <w:rsid w:val="00E85D3D"/>
    <w:rsid w:val="00E862A6"/>
    <w:rsid w:val="00E864BC"/>
    <w:rsid w:val="00E86994"/>
    <w:rsid w:val="00E86D91"/>
    <w:rsid w:val="00E86F02"/>
    <w:rsid w:val="00E87202"/>
    <w:rsid w:val="00E87286"/>
    <w:rsid w:val="00E87347"/>
    <w:rsid w:val="00E87B3F"/>
    <w:rsid w:val="00E904D3"/>
    <w:rsid w:val="00E90569"/>
    <w:rsid w:val="00E9072E"/>
    <w:rsid w:val="00E908B6"/>
    <w:rsid w:val="00E90C5D"/>
    <w:rsid w:val="00E910FD"/>
    <w:rsid w:val="00E915BF"/>
    <w:rsid w:val="00E9176C"/>
    <w:rsid w:val="00E92BD6"/>
    <w:rsid w:val="00E92DEA"/>
    <w:rsid w:val="00E93029"/>
    <w:rsid w:val="00E934B1"/>
    <w:rsid w:val="00E9381A"/>
    <w:rsid w:val="00E93D98"/>
    <w:rsid w:val="00E9404C"/>
    <w:rsid w:val="00E943DC"/>
    <w:rsid w:val="00E95021"/>
    <w:rsid w:val="00E95025"/>
    <w:rsid w:val="00E95227"/>
    <w:rsid w:val="00E95576"/>
    <w:rsid w:val="00E962AA"/>
    <w:rsid w:val="00E9636B"/>
    <w:rsid w:val="00E96576"/>
    <w:rsid w:val="00E96D09"/>
    <w:rsid w:val="00E96FED"/>
    <w:rsid w:val="00E97294"/>
    <w:rsid w:val="00E97776"/>
    <w:rsid w:val="00E979FE"/>
    <w:rsid w:val="00EA08B3"/>
    <w:rsid w:val="00EA09C8"/>
    <w:rsid w:val="00EA0AC5"/>
    <w:rsid w:val="00EA0F13"/>
    <w:rsid w:val="00EA114B"/>
    <w:rsid w:val="00EA1178"/>
    <w:rsid w:val="00EA1449"/>
    <w:rsid w:val="00EA167E"/>
    <w:rsid w:val="00EA1822"/>
    <w:rsid w:val="00EA182F"/>
    <w:rsid w:val="00EA19E3"/>
    <w:rsid w:val="00EA1BEA"/>
    <w:rsid w:val="00EA1D08"/>
    <w:rsid w:val="00EA2415"/>
    <w:rsid w:val="00EA28ED"/>
    <w:rsid w:val="00EA29DF"/>
    <w:rsid w:val="00EA2D06"/>
    <w:rsid w:val="00EA2EA4"/>
    <w:rsid w:val="00EA3073"/>
    <w:rsid w:val="00EA3163"/>
    <w:rsid w:val="00EA3433"/>
    <w:rsid w:val="00EA3498"/>
    <w:rsid w:val="00EA397A"/>
    <w:rsid w:val="00EA3C7F"/>
    <w:rsid w:val="00EA3F5A"/>
    <w:rsid w:val="00EA4107"/>
    <w:rsid w:val="00EA4C44"/>
    <w:rsid w:val="00EA4D19"/>
    <w:rsid w:val="00EA4F8A"/>
    <w:rsid w:val="00EA57A3"/>
    <w:rsid w:val="00EA5A7F"/>
    <w:rsid w:val="00EA5C9A"/>
    <w:rsid w:val="00EA660E"/>
    <w:rsid w:val="00EA6C70"/>
    <w:rsid w:val="00EA6EC6"/>
    <w:rsid w:val="00EA7530"/>
    <w:rsid w:val="00EA7BF6"/>
    <w:rsid w:val="00EA7C61"/>
    <w:rsid w:val="00EB0092"/>
    <w:rsid w:val="00EB042B"/>
    <w:rsid w:val="00EB1712"/>
    <w:rsid w:val="00EB1E86"/>
    <w:rsid w:val="00EB2307"/>
    <w:rsid w:val="00EB28F1"/>
    <w:rsid w:val="00EB2DE6"/>
    <w:rsid w:val="00EB31CE"/>
    <w:rsid w:val="00EB3226"/>
    <w:rsid w:val="00EB3564"/>
    <w:rsid w:val="00EB38F4"/>
    <w:rsid w:val="00EB3C9C"/>
    <w:rsid w:val="00EB3DBF"/>
    <w:rsid w:val="00EB3EB1"/>
    <w:rsid w:val="00EB3F8C"/>
    <w:rsid w:val="00EB4036"/>
    <w:rsid w:val="00EB4B1A"/>
    <w:rsid w:val="00EB52AF"/>
    <w:rsid w:val="00EB5537"/>
    <w:rsid w:val="00EB5578"/>
    <w:rsid w:val="00EB5940"/>
    <w:rsid w:val="00EB5E0C"/>
    <w:rsid w:val="00EB5F11"/>
    <w:rsid w:val="00EB61ED"/>
    <w:rsid w:val="00EB65AC"/>
    <w:rsid w:val="00EB6BC8"/>
    <w:rsid w:val="00EB74D6"/>
    <w:rsid w:val="00EB7608"/>
    <w:rsid w:val="00EB760C"/>
    <w:rsid w:val="00EC07D1"/>
    <w:rsid w:val="00EC08F4"/>
    <w:rsid w:val="00EC0A69"/>
    <w:rsid w:val="00EC0D4A"/>
    <w:rsid w:val="00EC1A00"/>
    <w:rsid w:val="00EC1C96"/>
    <w:rsid w:val="00EC25FA"/>
    <w:rsid w:val="00EC3191"/>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6F90"/>
    <w:rsid w:val="00EC729A"/>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A41"/>
    <w:rsid w:val="00ED2DE5"/>
    <w:rsid w:val="00ED2EB8"/>
    <w:rsid w:val="00ED34F6"/>
    <w:rsid w:val="00ED35C0"/>
    <w:rsid w:val="00ED3911"/>
    <w:rsid w:val="00ED3DA0"/>
    <w:rsid w:val="00ED42F0"/>
    <w:rsid w:val="00ED477D"/>
    <w:rsid w:val="00ED47B6"/>
    <w:rsid w:val="00ED4CAD"/>
    <w:rsid w:val="00ED4E4B"/>
    <w:rsid w:val="00ED4F7F"/>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136"/>
    <w:rsid w:val="00EE081C"/>
    <w:rsid w:val="00EE0BDC"/>
    <w:rsid w:val="00EE0CC9"/>
    <w:rsid w:val="00EE10E5"/>
    <w:rsid w:val="00EE1603"/>
    <w:rsid w:val="00EE1A55"/>
    <w:rsid w:val="00EE2153"/>
    <w:rsid w:val="00EE2531"/>
    <w:rsid w:val="00EE36B2"/>
    <w:rsid w:val="00EE3A69"/>
    <w:rsid w:val="00EE3D13"/>
    <w:rsid w:val="00EE3D35"/>
    <w:rsid w:val="00EE3EBB"/>
    <w:rsid w:val="00EE4997"/>
    <w:rsid w:val="00EE4AFC"/>
    <w:rsid w:val="00EE5572"/>
    <w:rsid w:val="00EE61AD"/>
    <w:rsid w:val="00EE6A67"/>
    <w:rsid w:val="00EE6E5F"/>
    <w:rsid w:val="00EE6EF4"/>
    <w:rsid w:val="00EE75A9"/>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3160"/>
    <w:rsid w:val="00EF3458"/>
    <w:rsid w:val="00EF373E"/>
    <w:rsid w:val="00EF3D3F"/>
    <w:rsid w:val="00EF3F56"/>
    <w:rsid w:val="00EF430B"/>
    <w:rsid w:val="00EF460B"/>
    <w:rsid w:val="00EF563F"/>
    <w:rsid w:val="00EF5823"/>
    <w:rsid w:val="00EF6341"/>
    <w:rsid w:val="00EF6405"/>
    <w:rsid w:val="00EF644D"/>
    <w:rsid w:val="00EF6562"/>
    <w:rsid w:val="00EF682B"/>
    <w:rsid w:val="00EF692B"/>
    <w:rsid w:val="00EF7A5F"/>
    <w:rsid w:val="00F004EB"/>
    <w:rsid w:val="00F00518"/>
    <w:rsid w:val="00F0072E"/>
    <w:rsid w:val="00F009B0"/>
    <w:rsid w:val="00F01211"/>
    <w:rsid w:val="00F018EC"/>
    <w:rsid w:val="00F01E57"/>
    <w:rsid w:val="00F01F96"/>
    <w:rsid w:val="00F0228E"/>
    <w:rsid w:val="00F028E1"/>
    <w:rsid w:val="00F02C33"/>
    <w:rsid w:val="00F02D86"/>
    <w:rsid w:val="00F0377E"/>
    <w:rsid w:val="00F03856"/>
    <w:rsid w:val="00F038E2"/>
    <w:rsid w:val="00F038F7"/>
    <w:rsid w:val="00F04172"/>
    <w:rsid w:val="00F041AE"/>
    <w:rsid w:val="00F041BD"/>
    <w:rsid w:val="00F041D5"/>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46A"/>
    <w:rsid w:val="00F10954"/>
    <w:rsid w:val="00F11097"/>
    <w:rsid w:val="00F11189"/>
    <w:rsid w:val="00F11349"/>
    <w:rsid w:val="00F11738"/>
    <w:rsid w:val="00F11892"/>
    <w:rsid w:val="00F11CCD"/>
    <w:rsid w:val="00F12052"/>
    <w:rsid w:val="00F12070"/>
    <w:rsid w:val="00F124C4"/>
    <w:rsid w:val="00F128E3"/>
    <w:rsid w:val="00F12FE6"/>
    <w:rsid w:val="00F1306F"/>
    <w:rsid w:val="00F131F2"/>
    <w:rsid w:val="00F13416"/>
    <w:rsid w:val="00F13590"/>
    <w:rsid w:val="00F139DF"/>
    <w:rsid w:val="00F13B6C"/>
    <w:rsid w:val="00F13EF6"/>
    <w:rsid w:val="00F13F1F"/>
    <w:rsid w:val="00F14412"/>
    <w:rsid w:val="00F14445"/>
    <w:rsid w:val="00F1473E"/>
    <w:rsid w:val="00F15553"/>
    <w:rsid w:val="00F15559"/>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5D7"/>
    <w:rsid w:val="00F23E78"/>
    <w:rsid w:val="00F23EA0"/>
    <w:rsid w:val="00F24333"/>
    <w:rsid w:val="00F244FE"/>
    <w:rsid w:val="00F247C5"/>
    <w:rsid w:val="00F248B9"/>
    <w:rsid w:val="00F24944"/>
    <w:rsid w:val="00F24C06"/>
    <w:rsid w:val="00F24DDE"/>
    <w:rsid w:val="00F25298"/>
    <w:rsid w:val="00F25616"/>
    <w:rsid w:val="00F25B71"/>
    <w:rsid w:val="00F26603"/>
    <w:rsid w:val="00F267DB"/>
    <w:rsid w:val="00F269A3"/>
    <w:rsid w:val="00F26C7B"/>
    <w:rsid w:val="00F271BB"/>
    <w:rsid w:val="00F272C0"/>
    <w:rsid w:val="00F27780"/>
    <w:rsid w:val="00F277A6"/>
    <w:rsid w:val="00F27A37"/>
    <w:rsid w:val="00F27A3F"/>
    <w:rsid w:val="00F27AB5"/>
    <w:rsid w:val="00F301CC"/>
    <w:rsid w:val="00F303A1"/>
    <w:rsid w:val="00F304DF"/>
    <w:rsid w:val="00F30F65"/>
    <w:rsid w:val="00F315CA"/>
    <w:rsid w:val="00F31A5B"/>
    <w:rsid w:val="00F31C91"/>
    <w:rsid w:val="00F31D19"/>
    <w:rsid w:val="00F3204F"/>
    <w:rsid w:val="00F327AA"/>
    <w:rsid w:val="00F3304D"/>
    <w:rsid w:val="00F331B8"/>
    <w:rsid w:val="00F331DA"/>
    <w:rsid w:val="00F33227"/>
    <w:rsid w:val="00F33AC7"/>
    <w:rsid w:val="00F33D77"/>
    <w:rsid w:val="00F33DEA"/>
    <w:rsid w:val="00F33E93"/>
    <w:rsid w:val="00F3465B"/>
    <w:rsid w:val="00F34A54"/>
    <w:rsid w:val="00F34C0D"/>
    <w:rsid w:val="00F34EAC"/>
    <w:rsid w:val="00F3523F"/>
    <w:rsid w:val="00F35840"/>
    <w:rsid w:val="00F3585E"/>
    <w:rsid w:val="00F35D9B"/>
    <w:rsid w:val="00F35FDF"/>
    <w:rsid w:val="00F368D7"/>
    <w:rsid w:val="00F36C78"/>
    <w:rsid w:val="00F37574"/>
    <w:rsid w:val="00F375AE"/>
    <w:rsid w:val="00F4029C"/>
    <w:rsid w:val="00F40403"/>
    <w:rsid w:val="00F40AB4"/>
    <w:rsid w:val="00F41112"/>
    <w:rsid w:val="00F411B4"/>
    <w:rsid w:val="00F41594"/>
    <w:rsid w:val="00F4185B"/>
    <w:rsid w:val="00F418D3"/>
    <w:rsid w:val="00F42107"/>
    <w:rsid w:val="00F42A49"/>
    <w:rsid w:val="00F42A7A"/>
    <w:rsid w:val="00F42EFD"/>
    <w:rsid w:val="00F43039"/>
    <w:rsid w:val="00F440C9"/>
    <w:rsid w:val="00F440EE"/>
    <w:rsid w:val="00F447D7"/>
    <w:rsid w:val="00F44818"/>
    <w:rsid w:val="00F451F3"/>
    <w:rsid w:val="00F45252"/>
    <w:rsid w:val="00F4541A"/>
    <w:rsid w:val="00F454F3"/>
    <w:rsid w:val="00F45C9E"/>
    <w:rsid w:val="00F45CA1"/>
    <w:rsid w:val="00F46526"/>
    <w:rsid w:val="00F47012"/>
    <w:rsid w:val="00F47307"/>
    <w:rsid w:val="00F4763B"/>
    <w:rsid w:val="00F47BB9"/>
    <w:rsid w:val="00F47E7E"/>
    <w:rsid w:val="00F501F3"/>
    <w:rsid w:val="00F5023D"/>
    <w:rsid w:val="00F50A03"/>
    <w:rsid w:val="00F50A17"/>
    <w:rsid w:val="00F50C6C"/>
    <w:rsid w:val="00F50F92"/>
    <w:rsid w:val="00F51056"/>
    <w:rsid w:val="00F51676"/>
    <w:rsid w:val="00F51A1A"/>
    <w:rsid w:val="00F5292A"/>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9F6"/>
    <w:rsid w:val="00F61ADE"/>
    <w:rsid w:val="00F62154"/>
    <w:rsid w:val="00F6245D"/>
    <w:rsid w:val="00F625A4"/>
    <w:rsid w:val="00F62FAC"/>
    <w:rsid w:val="00F630AA"/>
    <w:rsid w:val="00F63E68"/>
    <w:rsid w:val="00F63EC8"/>
    <w:rsid w:val="00F6431F"/>
    <w:rsid w:val="00F6440A"/>
    <w:rsid w:val="00F64D45"/>
    <w:rsid w:val="00F64D52"/>
    <w:rsid w:val="00F64F51"/>
    <w:rsid w:val="00F652DA"/>
    <w:rsid w:val="00F65345"/>
    <w:rsid w:val="00F6545C"/>
    <w:rsid w:val="00F655CD"/>
    <w:rsid w:val="00F658E4"/>
    <w:rsid w:val="00F65936"/>
    <w:rsid w:val="00F65C86"/>
    <w:rsid w:val="00F66384"/>
    <w:rsid w:val="00F663C4"/>
    <w:rsid w:val="00F6666A"/>
    <w:rsid w:val="00F667EF"/>
    <w:rsid w:val="00F66B76"/>
    <w:rsid w:val="00F66C58"/>
    <w:rsid w:val="00F67155"/>
    <w:rsid w:val="00F672D7"/>
    <w:rsid w:val="00F674E3"/>
    <w:rsid w:val="00F67C55"/>
    <w:rsid w:val="00F67C84"/>
    <w:rsid w:val="00F700B6"/>
    <w:rsid w:val="00F7012D"/>
    <w:rsid w:val="00F7061C"/>
    <w:rsid w:val="00F70890"/>
    <w:rsid w:val="00F7215C"/>
    <w:rsid w:val="00F72873"/>
    <w:rsid w:val="00F72A89"/>
    <w:rsid w:val="00F72BBF"/>
    <w:rsid w:val="00F72CD7"/>
    <w:rsid w:val="00F72DC1"/>
    <w:rsid w:val="00F731FF"/>
    <w:rsid w:val="00F733C8"/>
    <w:rsid w:val="00F733F4"/>
    <w:rsid w:val="00F73B13"/>
    <w:rsid w:val="00F73E79"/>
    <w:rsid w:val="00F73F66"/>
    <w:rsid w:val="00F74CA7"/>
    <w:rsid w:val="00F74D16"/>
    <w:rsid w:val="00F74E3B"/>
    <w:rsid w:val="00F751BE"/>
    <w:rsid w:val="00F75223"/>
    <w:rsid w:val="00F75E2C"/>
    <w:rsid w:val="00F75EE2"/>
    <w:rsid w:val="00F760EE"/>
    <w:rsid w:val="00F76223"/>
    <w:rsid w:val="00F76931"/>
    <w:rsid w:val="00F76B07"/>
    <w:rsid w:val="00F76E3E"/>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4675"/>
    <w:rsid w:val="00F84C7C"/>
    <w:rsid w:val="00F85101"/>
    <w:rsid w:val="00F851C4"/>
    <w:rsid w:val="00F85475"/>
    <w:rsid w:val="00F858E0"/>
    <w:rsid w:val="00F858F7"/>
    <w:rsid w:val="00F86012"/>
    <w:rsid w:val="00F864E7"/>
    <w:rsid w:val="00F8670F"/>
    <w:rsid w:val="00F86963"/>
    <w:rsid w:val="00F86D3A"/>
    <w:rsid w:val="00F87086"/>
    <w:rsid w:val="00F871B9"/>
    <w:rsid w:val="00F90121"/>
    <w:rsid w:val="00F90134"/>
    <w:rsid w:val="00F907C7"/>
    <w:rsid w:val="00F9198D"/>
    <w:rsid w:val="00F91B15"/>
    <w:rsid w:val="00F91B7E"/>
    <w:rsid w:val="00F92016"/>
    <w:rsid w:val="00F925B4"/>
    <w:rsid w:val="00F925F6"/>
    <w:rsid w:val="00F93AA3"/>
    <w:rsid w:val="00F94191"/>
    <w:rsid w:val="00F9443B"/>
    <w:rsid w:val="00F94CA5"/>
    <w:rsid w:val="00F952C5"/>
    <w:rsid w:val="00F953FE"/>
    <w:rsid w:val="00F96361"/>
    <w:rsid w:val="00F97540"/>
    <w:rsid w:val="00F9777B"/>
    <w:rsid w:val="00F979B0"/>
    <w:rsid w:val="00F97FB0"/>
    <w:rsid w:val="00FA02EA"/>
    <w:rsid w:val="00FA0BCC"/>
    <w:rsid w:val="00FA0FB6"/>
    <w:rsid w:val="00FA1070"/>
    <w:rsid w:val="00FA164F"/>
    <w:rsid w:val="00FA165E"/>
    <w:rsid w:val="00FA1ACB"/>
    <w:rsid w:val="00FA1BB5"/>
    <w:rsid w:val="00FA1F5E"/>
    <w:rsid w:val="00FA1FDF"/>
    <w:rsid w:val="00FA21F4"/>
    <w:rsid w:val="00FA2F3A"/>
    <w:rsid w:val="00FA304B"/>
    <w:rsid w:val="00FA3214"/>
    <w:rsid w:val="00FA397C"/>
    <w:rsid w:val="00FA3D5B"/>
    <w:rsid w:val="00FA4C7D"/>
    <w:rsid w:val="00FA4ED6"/>
    <w:rsid w:val="00FA4FD7"/>
    <w:rsid w:val="00FA546C"/>
    <w:rsid w:val="00FA5750"/>
    <w:rsid w:val="00FA5874"/>
    <w:rsid w:val="00FA6476"/>
    <w:rsid w:val="00FA6A95"/>
    <w:rsid w:val="00FA6E13"/>
    <w:rsid w:val="00FA70CC"/>
    <w:rsid w:val="00FA7316"/>
    <w:rsid w:val="00FA77D4"/>
    <w:rsid w:val="00FA798A"/>
    <w:rsid w:val="00FA7E20"/>
    <w:rsid w:val="00FB0FF2"/>
    <w:rsid w:val="00FB18B5"/>
    <w:rsid w:val="00FB197F"/>
    <w:rsid w:val="00FB23DD"/>
    <w:rsid w:val="00FB2830"/>
    <w:rsid w:val="00FB312F"/>
    <w:rsid w:val="00FB33ED"/>
    <w:rsid w:val="00FB35C3"/>
    <w:rsid w:val="00FB3A93"/>
    <w:rsid w:val="00FB409D"/>
    <w:rsid w:val="00FB4272"/>
    <w:rsid w:val="00FB4D62"/>
    <w:rsid w:val="00FB50D5"/>
    <w:rsid w:val="00FB52CC"/>
    <w:rsid w:val="00FB546C"/>
    <w:rsid w:val="00FB580C"/>
    <w:rsid w:val="00FB584F"/>
    <w:rsid w:val="00FB5D61"/>
    <w:rsid w:val="00FB6343"/>
    <w:rsid w:val="00FB6A75"/>
    <w:rsid w:val="00FB6BF7"/>
    <w:rsid w:val="00FB746B"/>
    <w:rsid w:val="00FB74A0"/>
    <w:rsid w:val="00FB7888"/>
    <w:rsid w:val="00FB7D96"/>
    <w:rsid w:val="00FB7DFE"/>
    <w:rsid w:val="00FC0142"/>
    <w:rsid w:val="00FC03A1"/>
    <w:rsid w:val="00FC0623"/>
    <w:rsid w:val="00FC1D06"/>
    <w:rsid w:val="00FC1F16"/>
    <w:rsid w:val="00FC1FB3"/>
    <w:rsid w:val="00FC2188"/>
    <w:rsid w:val="00FC2855"/>
    <w:rsid w:val="00FC2977"/>
    <w:rsid w:val="00FC317B"/>
    <w:rsid w:val="00FC3223"/>
    <w:rsid w:val="00FC3AF0"/>
    <w:rsid w:val="00FC3C61"/>
    <w:rsid w:val="00FC3C67"/>
    <w:rsid w:val="00FC3CCA"/>
    <w:rsid w:val="00FC42C3"/>
    <w:rsid w:val="00FC465A"/>
    <w:rsid w:val="00FC47DE"/>
    <w:rsid w:val="00FC48B4"/>
    <w:rsid w:val="00FC4A9E"/>
    <w:rsid w:val="00FC4DDB"/>
    <w:rsid w:val="00FC51A3"/>
    <w:rsid w:val="00FC5353"/>
    <w:rsid w:val="00FC539A"/>
    <w:rsid w:val="00FC5C78"/>
    <w:rsid w:val="00FC5DF3"/>
    <w:rsid w:val="00FC5F6D"/>
    <w:rsid w:val="00FC6457"/>
    <w:rsid w:val="00FC66C1"/>
    <w:rsid w:val="00FC6703"/>
    <w:rsid w:val="00FC6BA8"/>
    <w:rsid w:val="00FC7248"/>
    <w:rsid w:val="00FD08E3"/>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7B1"/>
    <w:rsid w:val="00FD5F8B"/>
    <w:rsid w:val="00FD61E3"/>
    <w:rsid w:val="00FD6751"/>
    <w:rsid w:val="00FD6D64"/>
    <w:rsid w:val="00FD701C"/>
    <w:rsid w:val="00FD76D9"/>
    <w:rsid w:val="00FD78CB"/>
    <w:rsid w:val="00FD7A25"/>
    <w:rsid w:val="00FD7D89"/>
    <w:rsid w:val="00FD7DCF"/>
    <w:rsid w:val="00FD7F1A"/>
    <w:rsid w:val="00FE00DF"/>
    <w:rsid w:val="00FE01E9"/>
    <w:rsid w:val="00FE0888"/>
    <w:rsid w:val="00FE0AF7"/>
    <w:rsid w:val="00FE1448"/>
    <w:rsid w:val="00FE14B7"/>
    <w:rsid w:val="00FE1B15"/>
    <w:rsid w:val="00FE22B4"/>
    <w:rsid w:val="00FE22B8"/>
    <w:rsid w:val="00FE31A3"/>
    <w:rsid w:val="00FE31B9"/>
    <w:rsid w:val="00FE3716"/>
    <w:rsid w:val="00FE37FF"/>
    <w:rsid w:val="00FE389E"/>
    <w:rsid w:val="00FE38CC"/>
    <w:rsid w:val="00FE449C"/>
    <w:rsid w:val="00FE47CB"/>
    <w:rsid w:val="00FE4949"/>
    <w:rsid w:val="00FE4B78"/>
    <w:rsid w:val="00FE4B9D"/>
    <w:rsid w:val="00FE55DF"/>
    <w:rsid w:val="00FE5641"/>
    <w:rsid w:val="00FE5A58"/>
    <w:rsid w:val="00FE5CAA"/>
    <w:rsid w:val="00FE6915"/>
    <w:rsid w:val="00FE6E29"/>
    <w:rsid w:val="00FE6E42"/>
    <w:rsid w:val="00FE72AE"/>
    <w:rsid w:val="00FE7826"/>
    <w:rsid w:val="00FE7BC4"/>
    <w:rsid w:val="00FF0664"/>
    <w:rsid w:val="00FF0A09"/>
    <w:rsid w:val="00FF0BE3"/>
    <w:rsid w:val="00FF0BF3"/>
    <w:rsid w:val="00FF11C6"/>
    <w:rsid w:val="00FF1384"/>
    <w:rsid w:val="00FF13A0"/>
    <w:rsid w:val="00FF1B34"/>
    <w:rsid w:val="00FF241D"/>
    <w:rsid w:val="00FF2495"/>
    <w:rsid w:val="00FF2A27"/>
    <w:rsid w:val="00FF2AC3"/>
    <w:rsid w:val="00FF2EC4"/>
    <w:rsid w:val="00FF3625"/>
    <w:rsid w:val="00FF36AA"/>
    <w:rsid w:val="00FF3D9F"/>
    <w:rsid w:val="00FF4055"/>
    <w:rsid w:val="00FF4786"/>
    <w:rsid w:val="00FF4BA5"/>
    <w:rsid w:val="00FF4D59"/>
    <w:rsid w:val="00FF5169"/>
    <w:rsid w:val="00FF5328"/>
    <w:rsid w:val="00FF5399"/>
    <w:rsid w:val="00FF58A7"/>
    <w:rsid w:val="00FF6263"/>
    <w:rsid w:val="00FF6A50"/>
    <w:rsid w:val="00FF6D0F"/>
    <w:rsid w:val="00FF74EF"/>
    <w:rsid w:val="00FF75FD"/>
    <w:rsid w:val="00FF786F"/>
    <w:rsid w:val="039B8655"/>
    <w:rsid w:val="0776E5C6"/>
    <w:rsid w:val="0B151C99"/>
    <w:rsid w:val="0B3E8BE7"/>
    <w:rsid w:val="0BAC7365"/>
    <w:rsid w:val="10EBF927"/>
    <w:rsid w:val="12545280"/>
    <w:rsid w:val="13070621"/>
    <w:rsid w:val="14716AF8"/>
    <w:rsid w:val="14B06104"/>
    <w:rsid w:val="166B3B61"/>
    <w:rsid w:val="172B2EAF"/>
    <w:rsid w:val="1B725D06"/>
    <w:rsid w:val="1C4267D1"/>
    <w:rsid w:val="1CE80A07"/>
    <w:rsid w:val="1DBAD3B7"/>
    <w:rsid w:val="1DF1D923"/>
    <w:rsid w:val="20C1D8E0"/>
    <w:rsid w:val="20F27479"/>
    <w:rsid w:val="218102B6"/>
    <w:rsid w:val="21929B3B"/>
    <w:rsid w:val="2471784E"/>
    <w:rsid w:val="247C8E3A"/>
    <w:rsid w:val="24D5FB97"/>
    <w:rsid w:val="25A8E451"/>
    <w:rsid w:val="2744B4B2"/>
    <w:rsid w:val="2CEF5E32"/>
    <w:rsid w:val="2EFBBFE0"/>
    <w:rsid w:val="2F6620B1"/>
    <w:rsid w:val="33AF98C4"/>
    <w:rsid w:val="33BB4031"/>
    <w:rsid w:val="34BDE33F"/>
    <w:rsid w:val="34CB1352"/>
    <w:rsid w:val="35234AEB"/>
    <w:rsid w:val="3530F578"/>
    <w:rsid w:val="35DC0694"/>
    <w:rsid w:val="3666E3B3"/>
    <w:rsid w:val="36BADABA"/>
    <w:rsid w:val="3706C215"/>
    <w:rsid w:val="37DEF234"/>
    <w:rsid w:val="3B1E9489"/>
    <w:rsid w:val="3C821E80"/>
    <w:rsid w:val="3E56354B"/>
    <w:rsid w:val="3E9564E1"/>
    <w:rsid w:val="45A5A10B"/>
    <w:rsid w:val="4780AC84"/>
    <w:rsid w:val="481DD8D2"/>
    <w:rsid w:val="48E8D8F1"/>
    <w:rsid w:val="492109CC"/>
    <w:rsid w:val="492A47F4"/>
    <w:rsid w:val="4989914C"/>
    <w:rsid w:val="49A9868A"/>
    <w:rsid w:val="4A9A16DE"/>
    <w:rsid w:val="4C9AC7A2"/>
    <w:rsid w:val="4CB7D035"/>
    <w:rsid w:val="4FFBE46F"/>
    <w:rsid w:val="503CD403"/>
    <w:rsid w:val="528F23BF"/>
    <w:rsid w:val="52A16847"/>
    <w:rsid w:val="52AEC3B5"/>
    <w:rsid w:val="52DE1CB9"/>
    <w:rsid w:val="533FDCBD"/>
    <w:rsid w:val="539A0FF7"/>
    <w:rsid w:val="53B69BF0"/>
    <w:rsid w:val="56297953"/>
    <w:rsid w:val="5668A6E3"/>
    <w:rsid w:val="5675C356"/>
    <w:rsid w:val="576DB62D"/>
    <w:rsid w:val="586D811A"/>
    <w:rsid w:val="59030774"/>
    <w:rsid w:val="5B015ADC"/>
    <w:rsid w:val="5BEDE014"/>
    <w:rsid w:val="5C0569CF"/>
    <w:rsid w:val="61089A4D"/>
    <w:rsid w:val="61CD7D0C"/>
    <w:rsid w:val="62119A5B"/>
    <w:rsid w:val="63C6934B"/>
    <w:rsid w:val="66922F1F"/>
    <w:rsid w:val="678C8449"/>
    <w:rsid w:val="6A930AE3"/>
    <w:rsid w:val="6AF1C687"/>
    <w:rsid w:val="6C27C87A"/>
    <w:rsid w:val="6C757CB8"/>
    <w:rsid w:val="6D2C7BDE"/>
    <w:rsid w:val="6DFF13C5"/>
    <w:rsid w:val="6FC9A810"/>
    <w:rsid w:val="70EED6CD"/>
    <w:rsid w:val="714F9675"/>
    <w:rsid w:val="72097821"/>
    <w:rsid w:val="72A83164"/>
    <w:rsid w:val="75202EA5"/>
    <w:rsid w:val="77123E7D"/>
    <w:rsid w:val="771A60B0"/>
    <w:rsid w:val="783DF9F0"/>
    <w:rsid w:val="78EE253A"/>
    <w:rsid w:val="7946DDB5"/>
    <w:rsid w:val="7B684EF4"/>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style="mso-position-horizontal-relative:page;mso-position-vertical-relative:page" stroke="f">
      <v:stroke on="f"/>
      <o:colormru v:ext="edit" colors="white"/>
    </o:shapedefaults>
    <o:shapelayout v:ext="edit">
      <o:idmap v:ext="edit" data="1"/>
    </o:shapelayout>
  </w:shapeDefaults>
  <w:decimalSymbol w:val="."/>
  <w:listSeparator w:val=","/>
  <w14:docId w14:val="351D4B7F"/>
  <w15:docId w15:val="{A525BE0B-ED7F-47E8-9CFE-E683540AC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iPriority="1" w:unhideWhenUsed="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Subtle Reference" w:uiPriority="31"/>
    <w:lsdException w:name="Intense Reference" w:uiPriority="32"/>
    <w:lsdException w:name="Book Title" w:uiPriority="33"/>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7A25"/>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00B2A9" w:themeColor="text2"/>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00B2A9" w:themeColor="text2"/>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00B2A9"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00B2A9" w:themeColor="text2"/>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00B2A9"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semiHidden/>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00B2A9" w:themeColor="text2"/>
        <w:bottom w:val="single" w:sz="8" w:space="0" w:color="00B2A9" w:themeColor="text2"/>
        <w:insideH w:val="single" w:sz="8" w:space="0" w:color="00B2A9"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00B2A9" w:themeFill="text2"/>
      </w:tcPr>
    </w:tblStylePr>
    <w:tblStylePr w:type="lastRow">
      <w:rPr>
        <w:b w:val="0"/>
      </w:rPr>
    </w:tblStylePr>
    <w:tblStylePr w:type="lastCol">
      <w:pPr>
        <w:jc w:val="left"/>
      </w:pPr>
    </w:tblStylePr>
    <w:tblStylePr w:type="band1Vert">
      <w:tblPr/>
      <w:tcPr>
        <w:shd w:val="clear" w:color="auto" w:fill="E5F7F6"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semiHidden/>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aliases w:val="Bullet List,number List,Recommendation,List Paragraph1,Numbered Para 1,Dot pt,No Spacing1,List Paragraph Char Char Char,Indicator Text,Bullet Points,Bullet 1,MAIN CONTENT,List Paragraph12,F5 List Paragraph,Colorful List - Accent 13"/>
    <w:basedOn w:val="Normal"/>
    <w:link w:val="ListParagraphChar"/>
    <w:uiPriority w:val="34"/>
    <w:qFormat/>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00B2A9" w:themeColor="text2"/>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00B2A9" w:themeColor="text2"/>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qForma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00B2A9"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00B2A9"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00B2A9"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00B2A9" w:themeColor="text2"/>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00B2A9"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00B2A9"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00B2A9"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00B2A9" w:themeColor="text2"/>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00B2A9"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E5F7F6"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E5F7F6"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00B2A9" w:themeColor="text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00B2A9" w:themeColor="text2"/>
        <w:left w:val="single" w:sz="4" w:space="0" w:color="00B2A9" w:themeColor="text2"/>
        <w:bottom w:val="single" w:sz="4" w:space="0" w:color="00B2A9" w:themeColor="text2"/>
        <w:right w:val="single" w:sz="4" w:space="0" w:color="00B2A9"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uiPriority w:val="99"/>
    <w:semiHidden/>
    <w:rsid w:val="00732B4D"/>
    <w:pPr>
      <w:spacing w:line="240" w:lineRule="auto"/>
    </w:pPr>
  </w:style>
  <w:style w:type="character" w:customStyle="1" w:styleId="CommentTextChar">
    <w:name w:val="Comment Text Char"/>
    <w:basedOn w:val="DefaultParagraphFont"/>
    <w:link w:val="CommentText"/>
    <w:uiPriority w:val="99"/>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00B2A9"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00B2A9"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6E1D44"/>
    <w:pPr>
      <w:spacing w:line="240" w:lineRule="auto"/>
    </w:pPr>
    <w:rPr>
      <w:color w:val="FFFFFF"/>
      <w:sz w:val="24"/>
    </w:rPr>
    <w:tblPr>
      <w:tblCellMar>
        <w:top w:w="227" w:type="dxa"/>
        <w:left w:w="0" w:type="dxa"/>
        <w:bottom w:w="227" w:type="dxa"/>
        <w:right w:w="0" w:type="dxa"/>
      </w:tblCellMar>
    </w:tblPr>
    <w:tcPr>
      <w:shd w:val="clear" w:color="auto" w:fill="00B2A9"/>
    </w:tcPr>
  </w:style>
  <w:style w:type="paragraph" w:customStyle="1" w:styleId="BodyText100ThemeColour">
    <w:name w:val="Body Text 100% Theme Colour"/>
    <w:basedOn w:val="BodyText"/>
    <w:qFormat/>
    <w:rsid w:val="00096B2D"/>
    <w:rPr>
      <w:color w:val="00B2A9"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2"/>
      </w:numPr>
      <w:spacing w:before="120" w:after="120"/>
    </w:pPr>
  </w:style>
  <w:style w:type="paragraph" w:customStyle="1" w:styleId="ListAlpha2">
    <w:name w:val="List Alpha 2"/>
    <w:basedOn w:val="Normal"/>
    <w:qFormat/>
    <w:rsid w:val="00893106"/>
    <w:pPr>
      <w:numPr>
        <w:ilvl w:val="1"/>
        <w:numId w:val="12"/>
      </w:numPr>
      <w:spacing w:before="120" w:after="120"/>
    </w:pPr>
  </w:style>
  <w:style w:type="paragraph" w:customStyle="1" w:styleId="ListAlpha3">
    <w:name w:val="List Alpha 3"/>
    <w:basedOn w:val="Normal"/>
    <w:qFormat/>
    <w:rsid w:val="00893106"/>
    <w:pPr>
      <w:numPr>
        <w:ilvl w:val="2"/>
        <w:numId w:val="12"/>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14"/>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C255C2"/>
    <w:pPr>
      <w:spacing w:before="40" w:after="40" w:line="160" w:lineRule="atLeast"/>
      <w:ind w:right="340"/>
    </w:pPr>
    <w:rPr>
      <w:spacing w:val="2"/>
    </w:rPr>
  </w:style>
  <w:style w:type="paragraph" w:customStyle="1" w:styleId="SmallBullet">
    <w:name w:val="Small Bullet"/>
    <w:basedOn w:val="SmallBodyText"/>
    <w:rsid w:val="00D14E24"/>
    <w:pPr>
      <w:numPr>
        <w:numId w:val="13"/>
      </w:numPr>
    </w:pPr>
  </w:style>
  <w:style w:type="paragraph" w:customStyle="1" w:styleId="SmallHeading">
    <w:name w:val="Small Heading"/>
    <w:basedOn w:val="xDisclaimerHeading"/>
    <w:next w:val="SmallBodyText"/>
    <w:qFormat/>
    <w:rsid w:val="00C255C2"/>
    <w:pPr>
      <w:spacing w:before="60" w:after="0" w:line="160" w:lineRule="atLeast"/>
      <w:ind w:right="3119"/>
    </w:pPr>
    <w:rPr>
      <w:sz w:val="12"/>
    </w:rPr>
  </w:style>
  <w:style w:type="paragraph" w:customStyle="1" w:styleId="xWeb">
    <w:name w:val="xWeb"/>
    <w:basedOn w:val="Normal"/>
    <w:rsid w:val="00967C82"/>
    <w:pPr>
      <w:spacing w:line="240" w:lineRule="auto"/>
    </w:pPr>
    <w:rPr>
      <w:b/>
      <w:color w:val="00A9B2"/>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qFormat/>
    <w:rsid w:val="00E02AB8"/>
    <w:rPr>
      <w:vanish/>
      <w:color w:val="FF0000"/>
      <w:sz w:val="16"/>
      <w:u w:val="dotted"/>
    </w:rPr>
  </w:style>
  <w:style w:type="character" w:customStyle="1" w:styleId="Heading1Char">
    <w:name w:val="Heading 1 Char"/>
    <w:basedOn w:val="DefaultParagraphFont"/>
    <w:link w:val="Heading1"/>
    <w:rsid w:val="00A209C4"/>
    <w:rPr>
      <w:b/>
      <w:bCs/>
      <w:color w:val="00B2A9" w:themeColor="text2"/>
      <w:kern w:val="32"/>
      <w:sz w:val="40"/>
      <w:szCs w:val="32"/>
    </w:rPr>
  </w:style>
  <w:style w:type="character" w:customStyle="1" w:styleId="Heading2Char">
    <w:name w:val="Heading 2 Char"/>
    <w:basedOn w:val="DefaultParagraphFont"/>
    <w:link w:val="Heading2"/>
    <w:rsid w:val="001306D2"/>
    <w:rPr>
      <w:b/>
      <w:bCs/>
      <w:iCs/>
      <w:color w:val="00B2A9" w:themeColor="text2"/>
      <w:kern w:val="20"/>
      <w:sz w:val="22"/>
      <w:szCs w:val="28"/>
    </w:rPr>
  </w:style>
  <w:style w:type="character" w:customStyle="1" w:styleId="Heading3Char">
    <w:name w:val="Heading 3 Char"/>
    <w:basedOn w:val="DefaultParagraphFont"/>
    <w:link w:val="Heading3"/>
    <w:rsid w:val="001306D2"/>
    <w:rPr>
      <w:b/>
      <w:color w:val="494847"/>
    </w:rPr>
  </w:style>
  <w:style w:type="character" w:styleId="UnresolvedMention">
    <w:name w:val="Unresolved Mention"/>
    <w:basedOn w:val="DefaultParagraphFont"/>
    <w:uiPriority w:val="99"/>
    <w:unhideWhenUsed/>
    <w:rsid w:val="00A07A82"/>
    <w:rPr>
      <w:color w:val="605E5C"/>
      <w:shd w:val="clear" w:color="auto" w:fill="E1DFDD"/>
    </w:rPr>
  </w:style>
  <w:style w:type="character" w:customStyle="1" w:styleId="normaltextrun">
    <w:name w:val="normaltextrun"/>
    <w:basedOn w:val="DefaultParagraphFont"/>
    <w:rsid w:val="00525C1B"/>
  </w:style>
  <w:style w:type="character" w:customStyle="1" w:styleId="eop">
    <w:name w:val="eop"/>
    <w:basedOn w:val="DefaultParagraphFont"/>
    <w:rsid w:val="00525C1B"/>
  </w:style>
  <w:style w:type="character" w:styleId="Mention">
    <w:name w:val="Mention"/>
    <w:basedOn w:val="DefaultParagraphFont"/>
    <w:uiPriority w:val="99"/>
    <w:unhideWhenUsed/>
    <w:rsid w:val="00C777E4"/>
    <w:rPr>
      <w:color w:val="2B579A"/>
      <w:shd w:val="clear" w:color="auto" w:fill="E1DFDD"/>
    </w:rPr>
  </w:style>
  <w:style w:type="character" w:customStyle="1" w:styleId="ListParagraphChar">
    <w:name w:val="List Paragraph Char"/>
    <w:aliases w:val="Bullet List Char,number List Char,Recommendation Char,List Paragraph1 Char,Numbered Para 1 Char,Dot pt Char,No Spacing1 Char,List Paragraph Char Char Char Char,Indicator Text Char,Bullet Points Char,Bullet 1 Char,MAIN CONTENT Char"/>
    <w:basedOn w:val="DefaultParagraphFont"/>
    <w:link w:val="ListParagraph"/>
    <w:uiPriority w:val="34"/>
    <w:qFormat/>
    <w:rsid w:val="001514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550624">
      <w:bodyDiv w:val="1"/>
      <w:marLeft w:val="0"/>
      <w:marRight w:val="0"/>
      <w:marTop w:val="0"/>
      <w:marBottom w:val="0"/>
      <w:divBdr>
        <w:top w:val="none" w:sz="0" w:space="0" w:color="auto"/>
        <w:left w:val="none" w:sz="0" w:space="0" w:color="auto"/>
        <w:bottom w:val="none" w:sz="0" w:space="0" w:color="auto"/>
        <w:right w:val="none" w:sz="0" w:space="0" w:color="auto"/>
      </w:divBdr>
    </w:div>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668673620">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174028378">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682120550">
      <w:bodyDiv w:val="1"/>
      <w:marLeft w:val="0"/>
      <w:marRight w:val="0"/>
      <w:marTop w:val="0"/>
      <w:marBottom w:val="0"/>
      <w:divBdr>
        <w:top w:val="none" w:sz="0" w:space="0" w:color="auto"/>
        <w:left w:val="none" w:sz="0" w:space="0" w:color="auto"/>
        <w:bottom w:val="none" w:sz="0" w:space="0" w:color="auto"/>
        <w:right w:val="none" w:sz="0" w:space="0" w:color="auto"/>
      </w:divBdr>
    </w:div>
    <w:div w:id="1793476307">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26" Type="http://schemas.openxmlformats.org/officeDocument/2006/relationships/hyperlink" Target="https://www.environment.vic.gov.au/biodiversity/working-together-for-biodiversity" TargetMode="External"/><Relationship Id="rId39"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https://www.environment.vic.gov.au/biodiversity/biodiversity-on-ground-action" TargetMode="External"/><Relationship Id="rId34" Type="http://schemas.openxmlformats.org/officeDocument/2006/relationships/hyperlink" Target="https://www.environment.vic.gov.au/grants/maps" TargetMode="External"/><Relationship Id="rId42" Type="http://schemas.openxmlformats.org/officeDocument/2006/relationships/footer" Target="footer6.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5" Type="http://schemas.openxmlformats.org/officeDocument/2006/relationships/hyperlink" Target="https://www.environment.vic.gov.au/biodiversity/biodiversity-plan" TargetMode="External"/><Relationship Id="rId33" Type="http://schemas.openxmlformats.org/officeDocument/2006/relationships/hyperlink" Target="mailto:grantsinfo@delwp.vic.gov.au" TargetMode="External"/><Relationship Id="rId38"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yperlink" Target="https://www.environment.vic.gov.au/biodiversity/biodiversity-plan" TargetMode="External"/><Relationship Id="rId41"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yperlink" Target="https://www.environment.vic.gov.au/__data/assets/pdf_file/0035/394883/VVfN-Environmental-Volunteering-Plan_WEB.pdf" TargetMode="External"/><Relationship Id="rId32" Type="http://schemas.openxmlformats.org/officeDocument/2006/relationships/hyperlink" Target="mailto:grantsinfo@delwp.vic.gov.au" TargetMode="External"/><Relationship Id="rId37" Type="http://schemas.openxmlformats.org/officeDocument/2006/relationships/header" Target="header4.xml"/><Relationship Id="rId40"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s://delwp1.force.com/publicform?id=CVA2021S2" TargetMode="External"/><Relationship Id="rId28" Type="http://schemas.openxmlformats.org/officeDocument/2006/relationships/hyperlink" Target="mailto:leesa.riley@parks.vic.gov.au" TargetMode="External"/><Relationship Id="rId36" Type="http://schemas.openxmlformats.org/officeDocument/2006/relationships/hyperlink" Target="https://www.environment.vic.gov.au/grants" TargetMode="External"/><Relationship Id="rId10" Type="http://schemas.openxmlformats.org/officeDocument/2006/relationships/styles" Target="styles.xml"/><Relationship Id="rId19" Type="http://schemas.openxmlformats.org/officeDocument/2006/relationships/header" Target="header3.xml"/><Relationship Id="rId31" Type="http://schemas.openxmlformats.org/officeDocument/2006/relationships/hyperlink" Target="https://www.environment.vic.gov.au/biodiversity/working-together-for-biodiversity"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yperlink" Target="https://delwp1.force.com/publicform?id=CVA2021S1" TargetMode="External"/><Relationship Id="rId27" Type="http://schemas.openxmlformats.org/officeDocument/2006/relationships/hyperlink" Target="https://www.environment.vic.gov.au/biodiversity/working-together-for-biodiversity" TargetMode="External"/><Relationship Id="rId30" Type="http://schemas.openxmlformats.org/officeDocument/2006/relationships/hyperlink" Target="https://www.environment.vic.gov.au/__data/assets/pdf_file/0035/394883/VVfN-Environmental-Volunteering-Plan_WEB.pdf" TargetMode="External"/><Relationship Id="rId35" Type="http://schemas.openxmlformats.org/officeDocument/2006/relationships/hyperlink" Target="https://www.environment.vic.gov.au/biodiversity/working-together-for-biodiversity" TargetMode="External"/><Relationship Id="rId43"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emf"/></Relationships>
</file>

<file path=word/_rels/footer6.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emf"/><Relationship Id="rId1" Type="http://schemas.openxmlformats.org/officeDocument/2006/relationships/image" Target="media/image5.jp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0N\Downloads\Word%20Templates_DELWP%20Frequently%20Asked%20Questions%20template.dotm" TargetMode="External"/></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00B2A9"/>
      </a:dk2>
      <a:lt2>
        <a:srgbClr val="E5F7F6"/>
      </a:lt2>
      <a:accent1>
        <a:srgbClr val="00B2A9"/>
      </a:accent1>
      <a:accent2>
        <a:srgbClr val="66D1CB"/>
      </a:accent2>
      <a:accent3>
        <a:srgbClr val="99E0DD"/>
      </a:accent3>
      <a:accent4>
        <a:srgbClr val="201547"/>
      </a:accent4>
      <a:accent5>
        <a:srgbClr val="4D446C"/>
      </a:accent5>
      <a:accent6>
        <a:srgbClr val="797391"/>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p:Policy xmlns:p="office.server.policy" id="" local="true">
  <p:Name>ECM V2 Grant Management</p:Name>
  <p:Description>Enable Version label</p:Description>
  <p:Statement/>
  <p:PolicyItems>
    <p:PolicyItem featureId="Microsoft.Office.RecordsManagement.PolicyFeatures.PolicyLabel" staticId="0x0101009298E819CE1EBB4F8D2096B3E0F0C2910C00012E2FA0B80E654B859C587780A06705|-1306371497" UniqueId="ca239b70-47ce-4fe6-a2b7-ac72e4813747">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literal">Version </segment>
          <segment type="metadata">_UIVersionString</segment>
        </label>
      </p:CustomData>
    </p:PolicyItem>
  </p:PolicyItems>
</p:Policy>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PolicyDirtyBag xmlns="microsoft.office.server.policy.changes">
  <Microsoft.Office.RecordsManagement.PolicyFeatures.PolicyLabel op="Change"/>
</PolicyDirtyBag>
</file>

<file path=customXml/item4.xml><?xml version="1.0" encoding="utf-8"?>
<?mso-contentType ?>
<SharedContentType xmlns="Microsoft.SharePoint.Taxonomy.ContentTypeSync" SourceId="797aeec6-0273-40f2-ab3e-beee73212332" ContentTypeId="0x0101009298E819CE1EBB4F8D2096B3E0F0C2910C" PreviousValue="false"/>
</file>

<file path=customXml/item5.xml><?xml version="1.0" encoding="utf-8"?>
<ct:contentTypeSchema xmlns:ct="http://schemas.microsoft.com/office/2006/metadata/contentType" xmlns:ma="http://schemas.microsoft.com/office/2006/metadata/properties/metaAttributes" ct:_="" ma:_="" ma:contentTypeName="ECM V2 Grant Management" ma:contentTypeID="0x0101009298E819CE1EBB4F8D2096B3E0F0C2910C006A95A43A655FF040902333AD74FB5A6C" ma:contentTypeVersion="26" ma:contentTypeDescription="For use with ECM V2 Grant Management libraries. Information relating to the management of individual grants. Recommended that each grant is managed within its own Document Set. This library isn't used for program management and the recommendation is to have 1 separate library per grant program." ma:contentTypeScope="" ma:versionID="df9d5061d402fc74db5de404bfcc1a34">
  <xsd:schema xmlns:xsd="http://www.w3.org/2001/XMLSchema" xmlns:xs="http://www.w3.org/2001/XMLSchema" xmlns:p="http://schemas.microsoft.com/office/2006/metadata/properties" xmlns:ns1="http://schemas.microsoft.com/sharepoint/v3" xmlns:ns2="9fd47c19-1c4a-4d7d-b342-c10cef269344" xmlns:ns3="a5f32de4-e402-4188-b034-e71ca7d22e54" xmlns:ns4="857fb8d6-5fb0-48bf-899d-ac20a1dc40ac" xmlns:ns5="8762c91c-1ef6-4633-98b6-62f85bcf25e1" xmlns:ns6="153f2783-1c70-4464-955e-85040a58200f" targetNamespace="http://schemas.microsoft.com/office/2006/metadata/properties" ma:root="true" ma:fieldsID="879af9b960ff2217e73e05288e9742da" ns1:_="" ns2:_="" ns3:_="" ns4:_="" ns5:_="" ns6:_="">
    <xsd:import namespace="http://schemas.microsoft.com/sharepoint/v3"/>
    <xsd:import namespace="9fd47c19-1c4a-4d7d-b342-c10cef269344"/>
    <xsd:import namespace="a5f32de4-e402-4188-b034-e71ca7d22e54"/>
    <xsd:import namespace="857fb8d6-5fb0-48bf-899d-ac20a1dc40ac"/>
    <xsd:import namespace="8762c91c-1ef6-4633-98b6-62f85bcf25e1"/>
    <xsd:import namespace="153f2783-1c70-4464-955e-85040a58200f"/>
    <xsd:element name="properties">
      <xsd:complexType>
        <xsd:sequence>
          <xsd:element name="documentManagement">
            <xsd:complexType>
              <xsd:all>
                <xsd:element ref="ns1:StartDate" minOccurs="0"/>
                <xsd:element ref="ns2:Finish_Date" minOccurs="0"/>
                <xsd:element ref="ns3:Financial_x0020_Year" minOccurs="0"/>
                <xsd:element ref="ns2:Dollar_Value" minOccurs="0"/>
                <xsd:element ref="ns3:_dlc_DocIdUrl" minOccurs="0"/>
                <xsd:element ref="ns3:_dlc_DocIdPersistId" minOccurs="0"/>
                <xsd:element ref="ns2:pd01c257034b4e86b1f58279a3bd54c6" minOccurs="0"/>
                <xsd:element ref="ns2:TaxCatchAll" minOccurs="0"/>
                <xsd:element ref="ns2:TaxCatchAllLabel" minOccurs="0"/>
                <xsd:element ref="ns2:fb3179c379644f499d7166d0c985669b" minOccurs="0"/>
                <xsd:element ref="ns2:b9b43b809ea4445880dbf70bb9849525" minOccurs="0"/>
                <xsd:element ref="ns2:hcb7c5d3e9434d64949c3590fc846b3a" minOccurs="0"/>
                <xsd:element ref="ns3:_dlc_DocId" minOccurs="0"/>
                <xsd:element ref="ns1:_dlc_Exempt" minOccurs="0"/>
                <xsd:element ref="ns4:DLCPolicyLabelValue" minOccurs="0"/>
                <xsd:element ref="ns4:DLCPolicyLabelClientValue" minOccurs="0"/>
                <xsd:element ref="ns4:DLCPolicyLabelLock" minOccurs="0"/>
                <xsd:element ref="ns5:MediaServiceMetadata" minOccurs="0"/>
                <xsd:element ref="ns5:MediaServiceFastMetadata" minOccurs="0"/>
                <xsd:element ref="ns5:MediaServiceAutoKeyPoints" minOccurs="0"/>
                <xsd:element ref="ns5:MediaServiceKeyPoints" minOccurs="0"/>
                <xsd:element ref="ns6:SharedWithUsers" minOccurs="0"/>
                <xsd:element ref="ns6:SharedWithDetails" minOccurs="0"/>
                <xsd:element ref="ns5:MediaServiceAutoTags" minOccurs="0"/>
                <xsd:element ref="ns5:MediaServiceGenerationTime" minOccurs="0"/>
                <xsd:element ref="ns5:MediaServiceEventHashCode" minOccurs="0"/>
                <xsd:element ref="ns5:MediaServiceDateTaken" minOccurs="0"/>
                <xsd:element ref="ns5: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4" nillable="true" ma:displayName="Start Date" ma:default="[today]" ma:format="DateOnly" ma:internalName="StartDate">
      <xsd:simpleType>
        <xsd:restriction base="dms:DateTime"/>
      </xsd:simpleType>
    </xsd:element>
    <xsd:element name="_dlc_Exempt" ma:index="2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Finish_Date" ma:index="5" nillable="true" ma:displayName="Finish_Date" ma:format="DateOnly" ma:internalName="Finish_Date">
      <xsd:simpleType>
        <xsd:restriction base="dms:DateTime"/>
      </xsd:simpleType>
    </xsd:element>
    <xsd:element name="Dollar_Value" ma:index="7" nillable="true" ma:displayName="Dollar_Value" ma:LCID="3081" ma:internalName="Dollar_Value">
      <xsd:simpleType>
        <xsd:restriction base="dms:Currency"/>
      </xsd:simpleType>
    </xsd:element>
    <xsd:element name="pd01c257034b4e86b1f58279a3bd54c6" ma:index="11" nillable="true" ma:taxonomy="true" ma:internalName="pd01c257034b4e86b1f58279a3bd54c6" ma:taxonomyFieldName="Security_x0020_Classification" ma:displayName="Security Classification" ma:readOnly="false" ma:default="1;#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495f30dc-3647-487b-ae64-860e47b4c5d9}" ma:internalName="TaxCatchAll" ma:showField="CatchAllData" ma:web="2b9a787f-f73d-4ae6-b9d7-68556bf0175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495f30dc-3647-487b-ae64-860e47b4c5d9}" ma:internalName="TaxCatchAllLabel" ma:readOnly="true" ma:showField="CatchAllDataLabel" ma:web="2b9a787f-f73d-4ae6-b9d7-68556bf01750">
      <xsd:complexType>
        <xsd:complexContent>
          <xsd:extension base="dms:MultiChoiceLookup">
            <xsd:sequence>
              <xsd:element name="Value" type="dms:Lookup" maxOccurs="unbounded" minOccurs="0" nillable="true"/>
            </xsd:sequence>
          </xsd:extension>
        </xsd:complexContent>
      </xsd:complexType>
    </xsd:element>
    <xsd:element name="fb3179c379644f499d7166d0c985669b" ma:index="15" nillable="true" ma:taxonomy="true" ma:internalName="fb3179c379644f499d7166d0c985669b" ma:taxonomyFieldName="Dissemination_x0020_Limiting_x0020_Marker" ma:displayName="Dissemination Limiting Marker" ma:readOnly="false"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b9b43b809ea4445880dbf70bb9849525" ma:index="17" nillable="true" ma:taxonomy="true" ma:internalName="b9b43b809ea4445880dbf70bb9849525" ma:taxonomyFieldName="Department_x0020_Document_x0020_Type" ma:displayName="Department Document Type" ma:default="" ma:fieldId="{b9b43b80-9ea4-4458-80db-f70bb9849525}" ma:sspId="797aeec6-0273-40f2-ab3e-beee73212332" ma:termSetId="356315ab-6133-43a1-a2d6-d78a601e579c" ma:anchorId="00000000-0000-0000-0000-000000000000" ma:open="false" ma:isKeyword="false">
      <xsd:complexType>
        <xsd:sequence>
          <xsd:element ref="pc:Terms" minOccurs="0" maxOccurs="1"/>
        </xsd:sequence>
      </xsd:complexType>
    </xsd:element>
    <xsd:element name="hcb7c5d3e9434d64949c3590fc846b3a" ma:index="19" ma:taxonomy="true" ma:internalName="hcb7c5d3e9434d64949c3590fc846b3a" ma:taxonomyFieldName="Records_x0020_Class_x0020_Grant_x0020_Management" ma:displayName="Classification" ma:readOnly="false" ma:default="9;#Grant Management|08d7261a-dbdf-4c16-a13a-984b01eb665d" ma:fieldId="{1cb7c5d3-e943-4d64-949c-3590fc846b3a}" ma:sspId="797aeec6-0273-40f2-ab3e-beee73212332" ma:termSetId="4258747f-0974-48f0-ac10-46f208a52cd4" ma:anchorId="0a5ebf2c-e600-4b36-ba8b-e81668daec3b"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Financial_x0020_Year" ma:index="6" nillable="true" ma:displayName="Financial Year" ma:format="Dropdown" ma:internalName="Financial_x0020_Year">
      <xsd:simpleType>
        <xsd:restriction base="dms:Choice">
          <xsd:enumeration value="2022-23"/>
          <xsd:enumeration value="2021-22"/>
          <xsd:enumeration value="2020-21"/>
          <xsd:enumeration value="2019-20"/>
          <xsd:enumeration value="2018-19"/>
          <xsd:enumeration value="2017-18"/>
          <xsd:enumeration value="2016-17"/>
          <xsd:enumeration value="2015-16"/>
          <xsd:enumeration value="2014-15"/>
          <xsd:enumeration value="2013-14"/>
          <xsd:enumeration value="Other"/>
        </xsd:restriction>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_dlc_DocId" ma:index="20"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7fb8d6-5fb0-48bf-899d-ac20a1dc40ac" elementFormDefault="qualified">
    <xsd:import namespace="http://schemas.microsoft.com/office/2006/documentManagement/types"/>
    <xsd:import namespace="http://schemas.microsoft.com/office/infopath/2007/PartnerControls"/>
    <xsd:element name="DLCPolicyLabelValue" ma:index="26"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27"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8"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62c91c-1ef6-4633-98b6-62f85bcf25e1" elementFormDefault="qualified">
    <xsd:import namespace="http://schemas.microsoft.com/office/2006/documentManagement/types"/>
    <xsd:import namespace="http://schemas.microsoft.com/office/infopath/2007/PartnerControls"/>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element name="MediaServiceAutoTags" ma:index="35" nillable="true" ma:displayName="Tags" ma:internalName="MediaServiceAutoTags" ma:readOnly="true">
      <xsd:simpleType>
        <xsd:restriction base="dms:Text"/>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MediaServiceDateTaken" ma:index="38" nillable="true" ma:displayName="MediaServiceDateTaken" ma:hidden="true" ma:internalName="MediaServiceDateTaken" ma:readOnly="true">
      <xsd:simpleType>
        <xsd:restriction base="dms:Text"/>
      </xsd:simpleType>
    </xsd:element>
    <xsd:element name="MediaServiceLocation" ma:index="3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3f2783-1c70-4464-955e-85040a58200f" elementFormDefault="qualified">
    <xsd:import namespace="http://schemas.microsoft.com/office/2006/documentManagement/types"/>
    <xsd:import namespace="http://schemas.microsoft.com/office/infopath/2007/PartnerControls"/>
    <xsd:element name="SharedWithUsers" ma:index="3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p:properties xmlns:p="http://schemas.microsoft.com/office/2006/metadata/properties" xmlns:xsi="http://www.w3.org/2001/XMLSchema-instance" xmlns:pc="http://schemas.microsoft.com/office/infopath/2007/PartnerControls">
  <documentManagement>
    <DLCPolicyLabelLock xmlns="857fb8d6-5fb0-48bf-899d-ac20a1dc40ac" xsi:nil="true"/>
    <TaxCatchAll xmlns="9fd47c19-1c4a-4d7d-b342-c10cef269344">
      <Value>3</Value>
      <Value>2</Value>
      <Value>84</Value>
    </TaxCatchAll>
    <Finish_Date xmlns="9fd47c19-1c4a-4d7d-b342-c10cef269344">2020-12-30T13:00:00+00:00</Finish_Date>
    <b9b43b809ea4445880dbf70bb9849525 xmlns="9fd47c19-1c4a-4d7d-b342-c10cef269344">
      <Terms xmlns="http://schemas.microsoft.com/office/infopath/2007/PartnerControls"/>
    </b9b43b809ea4445880dbf70bb9849525>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Financial_x0020_Year xmlns="a5f32de4-e402-4188-b034-e71ca7d22e54">2021-22</Financial_x0020_Year>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Dollar_Value xmlns="9fd47c19-1c4a-4d7d-b342-c10cef269344" xsi:nil="true"/>
    <hcb7c5d3e9434d64949c3590fc846b3a xmlns="9fd47c19-1c4a-4d7d-b342-c10cef269344">
      <Terms xmlns="http://schemas.microsoft.com/office/infopath/2007/PartnerControls">
        <TermInfo xmlns="http://schemas.microsoft.com/office/infopath/2007/PartnerControls">
          <TermName xmlns="http://schemas.microsoft.com/office/infopath/2007/PartnerControls">Grant Management</TermName>
          <TermId xmlns="http://schemas.microsoft.com/office/infopath/2007/PartnerControls">08d7261a-dbdf-4c16-a13a-984b01eb665d</TermId>
        </TermInfo>
      </Terms>
    </hcb7c5d3e9434d64949c3590fc846b3a>
    <StartDate xmlns="http://schemas.microsoft.com/sharepoint/v3">2020-11-22T13:00:00+00:00</StartDate>
    <DLCPolicyLabelClientValue xmlns="857fb8d6-5fb0-48bf-899d-ac20a1dc40ac">Version {_UIVersionString}</DLCPolicyLabelClientValue>
    <DLCPolicyLabelValue xmlns="857fb8d6-5fb0-48bf-899d-ac20a1dc40ac">Version 0.103</DLCPolicyLabelValue>
    <_dlc_DocId xmlns="a5f32de4-e402-4188-b034-e71ca7d22e54">DOCID137-282957110-25</_dlc_DocId>
    <_dlc_DocIdUrl xmlns="a5f32de4-e402-4188-b034-e71ca7d22e54">
      <Url>https://delwpvicgovau.sharepoint.com/sites/ecm_137/_layouts/15/DocIdRedir.aspx?ID=DOCID137-282957110-25</Url>
      <Description>DOCID137-282957110-25</Description>
    </_dlc_DocIdUrl>
    <SharedWithUsers xmlns="153f2783-1c70-4464-955e-85040a58200f">
      <UserInfo>
        <DisplayName>Jane E McQueenie (DELWP)</DisplayName>
        <AccountId>31</AccountId>
        <AccountType/>
      </UserInfo>
      <UserInfo>
        <DisplayName>Yvonne D Ryczkowski (DELWP)</DisplayName>
        <AccountId>55</AccountId>
        <AccountType/>
      </UserInfo>
      <UserInfo>
        <DisplayName>Erica L Darby (DELWP)</DisplayName>
        <AccountId>824</AccountId>
        <AccountType/>
      </UserInfo>
      <UserInfo>
        <DisplayName>Hannah L Sarsons (DELWP)</DisplayName>
        <AccountId>888</AccountId>
        <AccountType/>
      </UserInfo>
      <UserInfo>
        <DisplayName>Claire C Emmerson (DELWP)</DisplayName>
        <AccountId>596</AccountId>
        <AccountType/>
      </UserInfo>
      <UserInfo>
        <DisplayName>Jackson J Chatfield (DELWP)</DisplayName>
        <AccountId>455</AccountId>
        <AccountType/>
      </UserInfo>
      <UserInfo>
        <DisplayName>Kellie M Doering (DELWP)</DisplayName>
        <AccountId>36</AccountId>
        <AccountType/>
      </UserInfo>
      <UserInfo>
        <DisplayName>Felicia P Choo (DELWP)</DisplayName>
        <AccountId>19</AccountId>
        <AccountType/>
      </UserInfo>
    </SharedWithUsers>
  </documentManagement>
</p:properties>
</file>

<file path=customXml/itemProps1.xml><?xml version="1.0" encoding="utf-8"?>
<ds:datastoreItem xmlns:ds="http://schemas.openxmlformats.org/officeDocument/2006/customXml" ds:itemID="{AA2CBC31-45AD-4DB9-99D5-BAEAED298C89}">
  <ds:schemaRefs>
    <ds:schemaRef ds:uri="office.server.policy"/>
  </ds:schemaRefs>
</ds:datastoreItem>
</file>

<file path=customXml/itemProps2.xml><?xml version="1.0" encoding="utf-8"?>
<ds:datastoreItem xmlns:ds="http://schemas.openxmlformats.org/officeDocument/2006/customXml" ds:itemID="{D9B305F9-D60D-4BDB-AC19-B981A5E2AD8D}">
  <ds:schemaRefs>
    <ds:schemaRef ds:uri="http://schemas.openxmlformats.org/officeDocument/2006/bibliography"/>
  </ds:schemaRefs>
</ds:datastoreItem>
</file>

<file path=customXml/itemProps3.xml><?xml version="1.0" encoding="utf-8"?>
<ds:datastoreItem xmlns:ds="http://schemas.openxmlformats.org/officeDocument/2006/customXml" ds:itemID="{DDB38018-1526-40C6-9C0F-3509CDA5041D}">
  <ds:schemaRefs>
    <ds:schemaRef ds:uri="microsoft.office.server.policy.changes"/>
  </ds:schemaRefs>
</ds:datastoreItem>
</file>

<file path=customXml/itemProps4.xml><?xml version="1.0" encoding="utf-8"?>
<ds:datastoreItem xmlns:ds="http://schemas.openxmlformats.org/officeDocument/2006/customXml" ds:itemID="{56557668-75F3-4D97-9391-0B7D62E607DC}">
  <ds:schemaRefs>
    <ds:schemaRef ds:uri="Microsoft.SharePoint.Taxonomy.ContentTypeSync"/>
  </ds:schemaRefs>
</ds:datastoreItem>
</file>

<file path=customXml/itemProps5.xml><?xml version="1.0" encoding="utf-8"?>
<ds:datastoreItem xmlns:ds="http://schemas.openxmlformats.org/officeDocument/2006/customXml" ds:itemID="{3136CE8F-7E81-469C-8ADC-7519CBAF30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fd47c19-1c4a-4d7d-b342-c10cef269344"/>
    <ds:schemaRef ds:uri="a5f32de4-e402-4188-b034-e71ca7d22e54"/>
    <ds:schemaRef ds:uri="857fb8d6-5fb0-48bf-899d-ac20a1dc40ac"/>
    <ds:schemaRef ds:uri="8762c91c-1ef6-4633-98b6-62f85bcf25e1"/>
    <ds:schemaRef ds:uri="153f2783-1c70-4464-955e-85040a5820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D8266D8-DE31-48C1-B855-EB50EA524AF1}">
  <ds:schemaRefs>
    <ds:schemaRef ds:uri="http://schemas.microsoft.com/sharepoint/events"/>
  </ds:schemaRefs>
</ds:datastoreItem>
</file>

<file path=customXml/itemProps7.xml><?xml version="1.0" encoding="utf-8"?>
<ds:datastoreItem xmlns:ds="http://schemas.openxmlformats.org/officeDocument/2006/customXml" ds:itemID="{D81CDF51-2D10-4410-A86B-0E2B869B3D63}">
  <ds:schemaRefs>
    <ds:schemaRef ds:uri="http://schemas.microsoft.com/sharepoint/v3/contenttype/forms"/>
  </ds:schemaRefs>
</ds:datastoreItem>
</file>

<file path=customXml/itemProps8.xml><?xml version="1.0" encoding="utf-8"?>
<ds:datastoreItem xmlns:ds="http://schemas.openxmlformats.org/officeDocument/2006/customXml" ds:itemID="{83A05566-C980-4CD3-8C50-F4CAE6C6D654}">
  <ds:schemaRefs>
    <ds:schemaRef ds:uri="http://schemas.microsoft.com/office/2006/metadata/properties"/>
    <ds:schemaRef ds:uri="http://schemas.microsoft.com/office/infopath/2007/PartnerControls"/>
    <ds:schemaRef ds:uri="857fb8d6-5fb0-48bf-899d-ac20a1dc40ac"/>
    <ds:schemaRef ds:uri="9fd47c19-1c4a-4d7d-b342-c10cef269344"/>
    <ds:schemaRef ds:uri="a5f32de4-e402-4188-b034-e71ca7d22e54"/>
    <ds:schemaRef ds:uri="http://schemas.microsoft.com/sharepoint/v3"/>
    <ds:schemaRef ds:uri="153f2783-1c70-4464-955e-85040a58200f"/>
  </ds:schemaRefs>
</ds:datastoreItem>
</file>

<file path=docProps/app.xml><?xml version="1.0" encoding="utf-8"?>
<Properties xmlns="http://schemas.openxmlformats.org/officeDocument/2006/extended-properties" xmlns:vt="http://schemas.openxmlformats.org/officeDocument/2006/docPropsVTypes">
  <Template>Word Templates_DELWP Frequently Asked Questions template.dotm</Template>
  <TotalTime>1660</TotalTime>
  <Pages>6</Pages>
  <Words>1669</Words>
  <Characters>11090</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Title</vt:lpstr>
    </vt:vector>
  </TitlesOfParts>
  <Company/>
  <LinksUpToDate>false</LinksUpToDate>
  <CharactersWithSpaces>12734</CharactersWithSpaces>
  <SharedDoc>false</SharedDoc>
  <HLinks>
    <vt:vector size="90" baseType="variant">
      <vt:variant>
        <vt:i4>786440</vt:i4>
      </vt:variant>
      <vt:variant>
        <vt:i4>39</vt:i4>
      </vt:variant>
      <vt:variant>
        <vt:i4>0</vt:i4>
      </vt:variant>
      <vt:variant>
        <vt:i4>5</vt:i4>
      </vt:variant>
      <vt:variant>
        <vt:lpwstr>https://www.environment.vic.gov.au/grants</vt:lpwstr>
      </vt:variant>
      <vt:variant>
        <vt:lpwstr/>
      </vt:variant>
      <vt:variant>
        <vt:i4>1179659</vt:i4>
      </vt:variant>
      <vt:variant>
        <vt:i4>36</vt:i4>
      </vt:variant>
      <vt:variant>
        <vt:i4>0</vt:i4>
      </vt:variant>
      <vt:variant>
        <vt:i4>5</vt:i4>
      </vt:variant>
      <vt:variant>
        <vt:lpwstr>https://www.environment.vic.gov.au/biodiversity/working-together-for-biodiversity</vt:lpwstr>
      </vt:variant>
      <vt:variant>
        <vt:lpwstr/>
      </vt:variant>
      <vt:variant>
        <vt:i4>1048633</vt:i4>
      </vt:variant>
      <vt:variant>
        <vt:i4>33</vt:i4>
      </vt:variant>
      <vt:variant>
        <vt:i4>0</vt:i4>
      </vt:variant>
      <vt:variant>
        <vt:i4>5</vt:i4>
      </vt:variant>
      <vt:variant>
        <vt:lpwstr>mailto:grantsinfo@delwp.vic.gov.au</vt:lpwstr>
      </vt:variant>
      <vt:variant>
        <vt:lpwstr/>
      </vt:variant>
      <vt:variant>
        <vt:i4>1048633</vt:i4>
      </vt:variant>
      <vt:variant>
        <vt:i4>30</vt:i4>
      </vt:variant>
      <vt:variant>
        <vt:i4>0</vt:i4>
      </vt:variant>
      <vt:variant>
        <vt:i4>5</vt:i4>
      </vt:variant>
      <vt:variant>
        <vt:lpwstr>mailto:grantsinfo@delwp.vic.gov.au</vt:lpwstr>
      </vt:variant>
      <vt:variant>
        <vt:lpwstr/>
      </vt:variant>
      <vt:variant>
        <vt:i4>1179659</vt:i4>
      </vt:variant>
      <vt:variant>
        <vt:i4>27</vt:i4>
      </vt:variant>
      <vt:variant>
        <vt:i4>0</vt:i4>
      </vt:variant>
      <vt:variant>
        <vt:i4>5</vt:i4>
      </vt:variant>
      <vt:variant>
        <vt:lpwstr>https://www.environment.vic.gov.au/biodiversity/working-together-for-biodiversity</vt:lpwstr>
      </vt:variant>
      <vt:variant>
        <vt:lpwstr/>
      </vt:variant>
      <vt:variant>
        <vt:i4>1441877</vt:i4>
      </vt:variant>
      <vt:variant>
        <vt:i4>24</vt:i4>
      </vt:variant>
      <vt:variant>
        <vt:i4>0</vt:i4>
      </vt:variant>
      <vt:variant>
        <vt:i4>5</vt:i4>
      </vt:variant>
      <vt:variant>
        <vt:lpwstr>https://www.environment.vic.gov.au/__data/assets/pdf_file/0035/394883/VVfN-Environmental-Volunteering-Plan_WEB.pdf</vt:lpwstr>
      </vt:variant>
      <vt:variant>
        <vt:lpwstr/>
      </vt:variant>
      <vt:variant>
        <vt:i4>6225994</vt:i4>
      </vt:variant>
      <vt:variant>
        <vt:i4>21</vt:i4>
      </vt:variant>
      <vt:variant>
        <vt:i4>0</vt:i4>
      </vt:variant>
      <vt:variant>
        <vt:i4>5</vt:i4>
      </vt:variant>
      <vt:variant>
        <vt:lpwstr>https://www.environment.vic.gov.au/biodiversity/biodiversity-plan</vt:lpwstr>
      </vt:variant>
      <vt:variant>
        <vt:lpwstr/>
      </vt:variant>
      <vt:variant>
        <vt:i4>7929884</vt:i4>
      </vt:variant>
      <vt:variant>
        <vt:i4>18</vt:i4>
      </vt:variant>
      <vt:variant>
        <vt:i4>0</vt:i4>
      </vt:variant>
      <vt:variant>
        <vt:i4>5</vt:i4>
      </vt:variant>
      <vt:variant>
        <vt:lpwstr>mailto:leesa.riley@parks.vic.gov.au</vt:lpwstr>
      </vt:variant>
      <vt:variant>
        <vt:lpwstr/>
      </vt:variant>
      <vt:variant>
        <vt:i4>1179659</vt:i4>
      </vt:variant>
      <vt:variant>
        <vt:i4>15</vt:i4>
      </vt:variant>
      <vt:variant>
        <vt:i4>0</vt:i4>
      </vt:variant>
      <vt:variant>
        <vt:i4>5</vt:i4>
      </vt:variant>
      <vt:variant>
        <vt:lpwstr>https://www.environment.vic.gov.au/biodiversity/working-together-for-biodiversity</vt:lpwstr>
      </vt:variant>
      <vt:variant>
        <vt:lpwstr/>
      </vt:variant>
      <vt:variant>
        <vt:i4>1179659</vt:i4>
      </vt:variant>
      <vt:variant>
        <vt:i4>12</vt:i4>
      </vt:variant>
      <vt:variant>
        <vt:i4>0</vt:i4>
      </vt:variant>
      <vt:variant>
        <vt:i4>5</vt:i4>
      </vt:variant>
      <vt:variant>
        <vt:lpwstr>https://www.environment.vic.gov.au/biodiversity/working-together-for-biodiversity</vt:lpwstr>
      </vt:variant>
      <vt:variant>
        <vt:lpwstr/>
      </vt:variant>
      <vt:variant>
        <vt:i4>6225994</vt:i4>
      </vt:variant>
      <vt:variant>
        <vt:i4>9</vt:i4>
      </vt:variant>
      <vt:variant>
        <vt:i4>0</vt:i4>
      </vt:variant>
      <vt:variant>
        <vt:i4>5</vt:i4>
      </vt:variant>
      <vt:variant>
        <vt:lpwstr>https://www.environment.vic.gov.au/biodiversity/biodiversity-plan</vt:lpwstr>
      </vt:variant>
      <vt:variant>
        <vt:lpwstr/>
      </vt:variant>
      <vt:variant>
        <vt:i4>1441877</vt:i4>
      </vt:variant>
      <vt:variant>
        <vt:i4>6</vt:i4>
      </vt:variant>
      <vt:variant>
        <vt:i4>0</vt:i4>
      </vt:variant>
      <vt:variant>
        <vt:i4>5</vt:i4>
      </vt:variant>
      <vt:variant>
        <vt:lpwstr>https://www.environment.vic.gov.au/__data/assets/pdf_file/0035/394883/VVfN-Environmental-Volunteering-Plan_WEB.pdf</vt:lpwstr>
      </vt:variant>
      <vt:variant>
        <vt:lpwstr/>
      </vt:variant>
      <vt:variant>
        <vt:i4>5046363</vt:i4>
      </vt:variant>
      <vt:variant>
        <vt:i4>3</vt:i4>
      </vt:variant>
      <vt:variant>
        <vt:i4>0</vt:i4>
      </vt:variant>
      <vt:variant>
        <vt:i4>5</vt:i4>
      </vt:variant>
      <vt:variant>
        <vt:lpwstr>https://delwp1.force.com/</vt:lpwstr>
      </vt:variant>
      <vt:variant>
        <vt:lpwstr/>
      </vt:variant>
      <vt:variant>
        <vt:i4>1376265</vt:i4>
      </vt:variant>
      <vt:variant>
        <vt:i4>0</vt:i4>
      </vt:variant>
      <vt:variant>
        <vt:i4>0</vt:i4>
      </vt:variant>
      <vt:variant>
        <vt:i4>5</vt:i4>
      </vt:variant>
      <vt:variant>
        <vt:lpwstr>https://www.environment.vic.gov.au/biodiversity/biodiversity-on-ground-action</vt:lpwstr>
      </vt:variant>
      <vt:variant>
        <vt:lpwstr/>
      </vt:variant>
      <vt:variant>
        <vt:i4>2752593</vt:i4>
      </vt:variant>
      <vt:variant>
        <vt:i4>0</vt:i4>
      </vt:variant>
      <vt:variant>
        <vt:i4>0</vt:i4>
      </vt:variant>
      <vt:variant>
        <vt:i4>5</vt:i4>
      </vt:variant>
      <vt:variant>
        <vt:lpwstr>mailto:steven.lynch@delwp.vic.gov.au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Erica L Darby (DELWP)</dc:creator>
  <cp:keywords/>
  <dc:description/>
  <cp:lastModifiedBy>Erica L Darby (DELWP)</cp:lastModifiedBy>
  <cp:revision>401</cp:revision>
  <cp:lastPrinted>2016-09-08T07:20:00Z</cp:lastPrinted>
  <dcterms:created xsi:type="dcterms:W3CDTF">2021-01-06T05:53:00Z</dcterms:created>
  <dcterms:modified xsi:type="dcterms:W3CDTF">2021-02-11T23:33:00Z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y fmtid="{D5CDD505-2E9C-101B-9397-08002B2CF9AE}" pid="18" name="MSIP_Label_4257e2ab-f512-40e2-9c9a-c64247360765_Enabled">
    <vt:lpwstr>true</vt:lpwstr>
  </property>
  <property fmtid="{D5CDD505-2E9C-101B-9397-08002B2CF9AE}" pid="19" name="MSIP_Label_4257e2ab-f512-40e2-9c9a-c64247360765_SetDate">
    <vt:lpwstr>2020-12-23T06:43:49Z</vt:lpwstr>
  </property>
  <property fmtid="{D5CDD505-2E9C-101B-9397-08002B2CF9AE}" pid="20" name="MSIP_Label_4257e2ab-f512-40e2-9c9a-c64247360765_Method">
    <vt:lpwstr>Privileged</vt:lpwstr>
  </property>
  <property fmtid="{D5CDD505-2E9C-101B-9397-08002B2CF9AE}" pid="21" name="MSIP_Label_4257e2ab-f512-40e2-9c9a-c64247360765_Name">
    <vt:lpwstr>OFFICIAL</vt:lpwstr>
  </property>
  <property fmtid="{D5CDD505-2E9C-101B-9397-08002B2CF9AE}" pid="22" name="MSIP_Label_4257e2ab-f512-40e2-9c9a-c64247360765_SiteId">
    <vt:lpwstr>e8bdd6f7-fc18-4e48-a554-7f547927223b</vt:lpwstr>
  </property>
  <property fmtid="{D5CDD505-2E9C-101B-9397-08002B2CF9AE}" pid="23" name="MSIP_Label_4257e2ab-f512-40e2-9c9a-c64247360765_ActionId">
    <vt:lpwstr>716af31d-d08a-428c-ac40-46ce97872576</vt:lpwstr>
  </property>
  <property fmtid="{D5CDD505-2E9C-101B-9397-08002B2CF9AE}" pid="24" name="MSIP_Label_4257e2ab-f512-40e2-9c9a-c64247360765_ContentBits">
    <vt:lpwstr>2</vt:lpwstr>
  </property>
  <property fmtid="{D5CDD505-2E9C-101B-9397-08002B2CF9AE}" pid="25" name="ContentTypeId">
    <vt:lpwstr>0x0101009298E819CE1EBB4F8D2096B3E0F0C2910C006A95A43A655FF040902333AD74FB5A6C</vt:lpwstr>
  </property>
  <property fmtid="{D5CDD505-2E9C-101B-9397-08002B2CF9AE}" pid="26" name="Department Document Type">
    <vt:lpwstr/>
  </property>
  <property fmtid="{D5CDD505-2E9C-101B-9397-08002B2CF9AE}" pid="27" name="Dissemination Limiting Marker">
    <vt:lpwstr>2;#FOUO|955eb6fc-b35a-4808-8aa5-31e514fa3f26</vt:lpwstr>
  </property>
  <property fmtid="{D5CDD505-2E9C-101B-9397-08002B2CF9AE}" pid="28" name="Security Classification">
    <vt:lpwstr>3;#Unclassified|7fa379f4-4aba-4692-ab80-7d39d3a23cf4</vt:lpwstr>
  </property>
  <property fmtid="{D5CDD505-2E9C-101B-9397-08002B2CF9AE}" pid="29" name="Records Class Grant Management">
    <vt:lpwstr>84;#Grant Management|08d7261a-dbdf-4c16-a13a-984b01eb665d</vt:lpwstr>
  </property>
  <property fmtid="{D5CDD505-2E9C-101B-9397-08002B2CF9AE}" pid="30" name="_docset_NoMedatataSyncRequired">
    <vt:lpwstr>False</vt:lpwstr>
  </property>
</Properties>
</file>