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92E1" w14:textId="77777777" w:rsidR="00C9570D" w:rsidRDefault="00C9570D" w:rsidP="00C9570D">
      <w:pPr>
        <w:pStyle w:val="Heading2"/>
        <w:numPr>
          <w:ilvl w:val="0"/>
          <w:numId w:val="0"/>
        </w:numPr>
      </w:pPr>
      <w:r>
        <w:t>Introduction</w:t>
      </w:r>
    </w:p>
    <w:p w14:paraId="012CBB66" w14:textId="77777777" w:rsidR="00704249" w:rsidRPr="00704249" w:rsidRDefault="00704249" w:rsidP="00704249">
      <w:pPr>
        <w:pStyle w:val="BodyText"/>
      </w:pPr>
      <w:r w:rsidRPr="00704249">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2C1DD6DA" w14:textId="77777777" w:rsidR="00704249" w:rsidRPr="00704249" w:rsidRDefault="00704249" w:rsidP="00704249">
      <w:pPr>
        <w:pStyle w:val="BodyText"/>
      </w:pPr>
      <w:r w:rsidRPr="00704249">
        <w:t xml:space="preserve">DELWP Regional staff have been working with stakeholders on actions to conserve biodiversity in specific landscapes, informed by the best available science and local knowledge. </w:t>
      </w:r>
    </w:p>
    <w:p w14:paraId="0FC835C7" w14:textId="77777777" w:rsidR="00704249" w:rsidRPr="00704249" w:rsidRDefault="00704249" w:rsidP="00704249">
      <w:pPr>
        <w:pStyle w:val="BodyText"/>
      </w:pPr>
      <w:r w:rsidRPr="00704249">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EC3C456" w14:textId="77777777" w:rsidR="00704249" w:rsidRPr="00704249" w:rsidRDefault="00704249" w:rsidP="00704249">
      <w:pPr>
        <w:pStyle w:val="BodyText"/>
      </w:pPr>
      <w:r w:rsidRPr="00704249">
        <w:t xml:space="preserve">Further information and the </w:t>
      </w:r>
      <w:hyperlink r:id="rId13" w:history="1">
        <w:r w:rsidRPr="00704249">
          <w:rPr>
            <w:rStyle w:val="Hyperlink"/>
          </w:rPr>
          <w:t>full list of Fact Sheets</w:t>
        </w:r>
      </w:hyperlink>
      <w:r w:rsidRPr="00704249">
        <w:t xml:space="preserve"> is available on the Department’s Environment website.</w:t>
      </w:r>
    </w:p>
    <w:p w14:paraId="37B51845" w14:textId="77777777" w:rsidR="00E95794" w:rsidRPr="00050253" w:rsidRDefault="00E95794" w:rsidP="00E95794">
      <w:pPr>
        <w:pStyle w:val="Heading2"/>
        <w:numPr>
          <w:ilvl w:val="0"/>
          <w:numId w:val="0"/>
        </w:numPr>
      </w:pPr>
      <w:r>
        <w:t>Landscape description</w:t>
      </w:r>
    </w:p>
    <w:p w14:paraId="5BC8FF6C" w14:textId="7EF31616" w:rsidR="00B71522" w:rsidRPr="007E7875" w:rsidRDefault="00663C73" w:rsidP="00704249">
      <w:pPr>
        <w:pStyle w:val="BodyText"/>
      </w:pPr>
      <w:r w:rsidRPr="007E7875">
        <w:t xml:space="preserve">The Western District Lakes </w:t>
      </w:r>
      <w:r w:rsidR="00C96E9C">
        <w:t xml:space="preserve">Ramsar Wetlands </w:t>
      </w:r>
      <w:r w:rsidR="00704249">
        <w:t>focus landscape</w:t>
      </w:r>
      <w:r w:rsidR="00C96E9C">
        <w:t xml:space="preserve"> </w:t>
      </w:r>
      <w:r w:rsidR="00B71522" w:rsidRPr="007E7875">
        <w:t xml:space="preserve">is </w:t>
      </w:r>
      <w:r w:rsidR="002B7BDF" w:rsidRPr="007E7875">
        <w:t>243,628</w:t>
      </w:r>
      <w:r w:rsidR="00B71522" w:rsidRPr="007E7875">
        <w:t xml:space="preserve">ha in size with </w:t>
      </w:r>
      <w:r w:rsidR="00F855C0">
        <w:t xml:space="preserve">only </w:t>
      </w:r>
      <w:r w:rsidR="002C612A" w:rsidRPr="007E7875">
        <w:t>28%</w:t>
      </w:r>
      <w:r w:rsidR="007E7875">
        <w:t xml:space="preserve"> </w:t>
      </w:r>
      <w:r w:rsidR="00B71522" w:rsidRPr="007E7875">
        <w:t>native vegetation</w:t>
      </w:r>
      <w:r w:rsidR="00F855C0">
        <w:t xml:space="preserve"> </w:t>
      </w:r>
      <w:r w:rsidR="007E7875">
        <w:t xml:space="preserve">cover </w:t>
      </w:r>
      <w:r w:rsidR="00F855C0">
        <w:t>remaining</w:t>
      </w:r>
      <w:r w:rsidR="00F26DCE" w:rsidRPr="007E7875">
        <w:t>.</w:t>
      </w:r>
      <w:r w:rsidR="00262168" w:rsidRPr="007E7875">
        <w:t xml:space="preserve"> </w:t>
      </w:r>
      <w:r w:rsidR="00B71522" w:rsidRPr="007E7875">
        <w:t xml:space="preserve">Public land makes up </w:t>
      </w:r>
      <w:r w:rsidR="00431C7F" w:rsidRPr="007E7875">
        <w:t>19%</w:t>
      </w:r>
      <w:r w:rsidR="00B71522" w:rsidRPr="007E7875">
        <w:t xml:space="preserve"> of the area</w:t>
      </w:r>
      <w:r w:rsidR="007E7875">
        <w:t>.</w:t>
      </w:r>
      <w:r w:rsidR="00BC648B" w:rsidRPr="007E7875">
        <w:t xml:space="preserve"> </w:t>
      </w:r>
      <w:r w:rsidR="007E7875">
        <w:t>T</w:t>
      </w:r>
      <w:r w:rsidR="00BC648B" w:rsidRPr="007E7875">
        <w:t xml:space="preserve">here are </w:t>
      </w:r>
      <w:r w:rsidR="007E7875">
        <w:t>several</w:t>
      </w:r>
      <w:r w:rsidR="00BC648B" w:rsidRPr="007E7875">
        <w:t xml:space="preserve"> wetlands within the </w:t>
      </w:r>
      <w:r w:rsidR="007E7875">
        <w:t>landscape</w:t>
      </w:r>
      <w:r w:rsidR="00BC648B" w:rsidRPr="007E7875">
        <w:t>, nine of which comprise the R</w:t>
      </w:r>
      <w:r w:rsidR="00B16AAA">
        <w:t>amsar</w:t>
      </w:r>
      <w:r w:rsidR="00BC648B" w:rsidRPr="007E7875">
        <w:t xml:space="preserve"> site</w:t>
      </w:r>
      <w:r w:rsidR="005260E3" w:rsidRPr="007E7875">
        <w:rPr>
          <w:vertAlign w:val="superscript"/>
        </w:rPr>
        <w:t>1</w:t>
      </w:r>
      <w:r w:rsidR="007E7875">
        <w:t>.</w:t>
      </w:r>
    </w:p>
    <w:p w14:paraId="2A40EA48" w14:textId="054FB3C1" w:rsidR="00262168" w:rsidRPr="001F0F1E" w:rsidRDefault="006A6552" w:rsidP="00704249">
      <w:pPr>
        <w:pStyle w:val="BodyText"/>
      </w:pPr>
      <w:r w:rsidRPr="006B0DF6">
        <w:t>The Western District Lakes R</w:t>
      </w:r>
      <w:r w:rsidR="27C91872" w:rsidRPr="006B0DF6">
        <w:t>amsar</w:t>
      </w:r>
      <w:r w:rsidRPr="006B0DF6">
        <w:t xml:space="preserve"> Wetlands</w:t>
      </w:r>
      <w:r w:rsidR="003C6AF2">
        <w:t xml:space="preserve"> </w:t>
      </w:r>
      <w:r w:rsidR="00704249">
        <w:t>focus landscape</w:t>
      </w:r>
      <w:r w:rsidRPr="006B0DF6">
        <w:t xml:space="preserve"> </w:t>
      </w:r>
      <w:r w:rsidR="003C6AF2">
        <w:t>is</w:t>
      </w:r>
      <w:r w:rsidR="00D71DCC">
        <w:t xml:space="preserve"> </w:t>
      </w:r>
      <w:r w:rsidRPr="006B0DF6">
        <w:t xml:space="preserve">within the </w:t>
      </w:r>
      <w:r w:rsidR="00C63970">
        <w:t xml:space="preserve">landlocked </w:t>
      </w:r>
      <w:r w:rsidRPr="006B0DF6">
        <w:t xml:space="preserve">Lake Corangamite catchment. </w:t>
      </w:r>
      <w:r w:rsidR="00262168" w:rsidRPr="006B0DF6">
        <w:t xml:space="preserve">Current ecological modelling shows the landscape occurs largely within the Victorian Volcanic Plain Bioregion with a small southern section located within the Warrnambool Plain Bioregion. The landscape has over 15,100ha of threatened Ecological Vegetation Classes </w:t>
      </w:r>
      <w:r w:rsidR="001F0F1E">
        <w:t xml:space="preserve">(EVC) </w:t>
      </w:r>
      <w:r w:rsidR="00262168" w:rsidRPr="006B0DF6">
        <w:t xml:space="preserve">with fragmented areas of endangered Plains Grassland, Plains Grassy Woodland, Plains Grassy Wetland and Plains Sedgy Wetland </w:t>
      </w:r>
      <w:r w:rsidR="001F0F1E">
        <w:t xml:space="preserve">EVCs </w:t>
      </w:r>
      <w:r w:rsidR="00262168" w:rsidRPr="006B0DF6">
        <w:t xml:space="preserve">occurring throughout the landscape. The Victorian Biodiversity Atlas has </w:t>
      </w:r>
      <w:r w:rsidR="001F0F1E">
        <w:t>records</w:t>
      </w:r>
      <w:r w:rsidR="00262168" w:rsidRPr="006B0DF6">
        <w:t xml:space="preserve"> of 28 </w:t>
      </w:r>
      <w:r w:rsidR="00B16AAA">
        <w:t>f</w:t>
      </w:r>
      <w:r w:rsidR="00262168" w:rsidRPr="006B0DF6">
        <w:t xml:space="preserve">ederally protected species, 59 </w:t>
      </w:r>
      <w:r w:rsidR="00B16AAA">
        <w:t>s</w:t>
      </w:r>
      <w:r w:rsidR="00262168" w:rsidRPr="006B0DF6">
        <w:t>tate protected species and 105 rare or threatened species on the Victorian Advisory List occurring within the landscape</w:t>
      </w:r>
      <w:r w:rsidR="00262168" w:rsidRPr="001F0F1E">
        <w:t>.</w:t>
      </w:r>
    </w:p>
    <w:p w14:paraId="369A4569" w14:textId="64F1B72F" w:rsidR="001F0F1E" w:rsidRPr="005642FB" w:rsidRDefault="001F0F1E" w:rsidP="00704249">
      <w:pPr>
        <w:pStyle w:val="BodyText"/>
      </w:pPr>
      <w:r w:rsidRPr="005642FB">
        <w:t xml:space="preserve">The Eastern Maar Aboriginal Corporation are Traditional Custodians of this </w:t>
      </w:r>
      <w:r w:rsidR="00704249">
        <w:t>focus landscape</w:t>
      </w:r>
      <w:r w:rsidR="00796B5F">
        <w:t>,</w:t>
      </w:r>
      <w:r w:rsidRPr="005642FB">
        <w:t xml:space="preserve"> with current stakeholders including</w:t>
      </w:r>
      <w:r>
        <w:t xml:space="preserve"> </w:t>
      </w:r>
      <w:r w:rsidRPr="005642FB">
        <w:t>Barwon Water, Birdlife Australia, Colac Otway Shire Council, Corangamite C</w:t>
      </w:r>
      <w:r w:rsidR="00BE3ACC">
        <w:t xml:space="preserve">atchment </w:t>
      </w:r>
      <w:r w:rsidRPr="005642FB">
        <w:t>M</w:t>
      </w:r>
      <w:r w:rsidR="00BE3ACC">
        <w:t xml:space="preserve">anagement </w:t>
      </w:r>
      <w:r w:rsidRPr="005642FB">
        <w:t>A</w:t>
      </w:r>
      <w:r w:rsidR="00BE3ACC">
        <w:t>uthority</w:t>
      </w:r>
      <w:r w:rsidRPr="005642FB">
        <w:t xml:space="preserve">, Corangamite Shire Council, Greening Australia, </w:t>
      </w:r>
      <w:r w:rsidR="003B1A3A" w:rsidRPr="003B1A3A">
        <w:t>Lismore Land Protection Group</w:t>
      </w:r>
      <w:r w:rsidR="003B1A3A">
        <w:t xml:space="preserve">, </w:t>
      </w:r>
      <w:r w:rsidRPr="005642FB">
        <w:t>Parks Victoria, Rural Roads Victoria, Trust for Nature, Upper Barwon Landcare Network and Wannon Water</w:t>
      </w:r>
      <w:r w:rsidR="00BE3ACC">
        <w:t>.</w:t>
      </w:r>
    </w:p>
    <w:p w14:paraId="470104CF" w14:textId="4C4059FC" w:rsidR="00F0604B" w:rsidRDefault="00F0604B" w:rsidP="00F0604B">
      <w:pPr>
        <w:pStyle w:val="Heading2"/>
      </w:pPr>
      <w:r>
        <w:t>Cultural importance</w:t>
      </w:r>
    </w:p>
    <w:p w14:paraId="2DFCDE85" w14:textId="79FCD62B" w:rsidR="00BF7651" w:rsidRPr="000663F9" w:rsidRDefault="00F528E4" w:rsidP="00704249">
      <w:pPr>
        <w:pStyle w:val="BodyText"/>
      </w:pPr>
      <w:r w:rsidRPr="006401AE">
        <w:t>In Meerreengeeye Ngakeepoorryeeyt</w:t>
      </w:r>
      <w:r w:rsidRPr="00C9570D">
        <w:rPr>
          <w:vertAlign w:val="superscript"/>
        </w:rPr>
        <w:t>2</w:t>
      </w:r>
      <w:r w:rsidR="000663F9">
        <w:t>,</w:t>
      </w:r>
      <w:r w:rsidRPr="00C9570D">
        <w:t xml:space="preserve"> the Western District Lakes Ramsar Wetlands </w:t>
      </w:r>
      <w:r w:rsidR="00704249">
        <w:t>focus landscape</w:t>
      </w:r>
      <w:r w:rsidRPr="00C9570D">
        <w:t xml:space="preserve"> occurs largely in Lava Flow Country. It acknowledges the richness of the land for its resources and the importance of the volcanos as beacons and meeting places for First Nations people. The importance of the waterways and lakes is also acknowledged in Meerreengeeye Ngakeepoorryeeyt as places where the spirits of the dead would reside</w:t>
      </w:r>
      <w:r w:rsidRPr="006401AE">
        <w:rPr>
          <w:vertAlign w:val="superscript"/>
        </w:rPr>
        <w:t>2</w:t>
      </w:r>
      <w:r w:rsidR="000663F9">
        <w:t>.</w:t>
      </w:r>
    </w:p>
    <w:p w14:paraId="768F7418" w14:textId="77777777" w:rsidR="00EA50BF" w:rsidRPr="00CE7B31" w:rsidRDefault="00EA50BF" w:rsidP="00EA50BF">
      <w:pPr>
        <w:pStyle w:val="Heading2"/>
      </w:pPr>
      <w:r w:rsidRPr="00CE7B31">
        <w:t>Stakeholder interest</w:t>
      </w:r>
    </w:p>
    <w:p w14:paraId="5C4A2B3C" w14:textId="702B3BE5" w:rsidR="00E601D5" w:rsidRDefault="00E601D5" w:rsidP="00704249">
      <w:pPr>
        <w:pStyle w:val="BodyText"/>
      </w:pPr>
      <w:r w:rsidRPr="005F665D">
        <w:t xml:space="preserve">There are numerous valuable ecological assets present in this </w:t>
      </w:r>
      <w:r w:rsidR="00704249">
        <w:t>focus landscape</w:t>
      </w:r>
      <w:r w:rsidRPr="005F665D">
        <w:t xml:space="preserve">, </w:t>
      </w:r>
      <w:r>
        <w:t xml:space="preserve">including those </w:t>
      </w:r>
      <w:r w:rsidRPr="005F665D">
        <w:t xml:space="preserve">identified by Traditional Owners, </w:t>
      </w:r>
      <w:r>
        <w:t>p</w:t>
      </w:r>
      <w:r w:rsidRPr="005F665D">
        <w:t xml:space="preserve">artners and </w:t>
      </w:r>
      <w:r>
        <w:t>c</w:t>
      </w:r>
      <w:r w:rsidRPr="005F665D">
        <w:t>ommunity</w:t>
      </w:r>
      <w:r>
        <w:t>.</w:t>
      </w:r>
    </w:p>
    <w:p w14:paraId="24697DC2" w14:textId="77777777" w:rsidR="00E601D5" w:rsidRDefault="00E601D5" w:rsidP="00704249">
      <w:pPr>
        <w:pStyle w:val="BodyText"/>
      </w:pPr>
    </w:p>
    <w:tbl>
      <w:tblPr>
        <w:tblStyle w:val="GridTable1Light-Accent2"/>
        <w:tblW w:w="10095" w:type="dxa"/>
        <w:tblLook w:val="04A0" w:firstRow="1" w:lastRow="0" w:firstColumn="1" w:lastColumn="0" w:noHBand="0" w:noVBand="1"/>
      </w:tblPr>
      <w:tblGrid>
        <w:gridCol w:w="5047"/>
        <w:gridCol w:w="5048"/>
      </w:tblGrid>
      <w:tr w:rsidR="00E601D5" w:rsidRPr="00E55642" w14:paraId="67F75577"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7E0A3099" w14:textId="027C7852" w:rsidR="00E601D5" w:rsidRPr="00E55642" w:rsidRDefault="00E601D5" w:rsidP="00606759">
            <w:pPr>
              <w:pStyle w:val="Heading2"/>
              <w:spacing w:before="0"/>
              <w:outlineLvl w:val="1"/>
              <w:rPr>
                <w:szCs w:val="22"/>
              </w:rPr>
            </w:pPr>
            <w:r>
              <w:rPr>
                <w:rFonts w:ascii="ZWAdobeF" w:hAnsi="ZWAdobeF" w:cs="ZWAdobeF"/>
                <w:bCs/>
                <w:iCs w:val="0"/>
                <w:color w:val="auto"/>
                <w:kern w:val="0"/>
                <w:sz w:val="2"/>
                <w:szCs w:val="2"/>
              </w:rPr>
              <w:lastRenderedPageBreak/>
              <w:t>0B</w:t>
            </w:r>
            <w:r w:rsidRPr="00203F20">
              <w:rPr>
                <w:b/>
                <w:bCs/>
                <w:iCs w:val="0"/>
                <w:kern w:val="0"/>
                <w:szCs w:val="22"/>
                <w:u w:val="single"/>
              </w:rPr>
              <w:t>Ecological Values</w:t>
            </w:r>
            <w:r w:rsidRPr="00203F20">
              <w:rPr>
                <w:b/>
                <w:bCs/>
                <w:iCs w:val="0"/>
                <w:kern w:val="0"/>
                <w:szCs w:val="22"/>
              </w:rPr>
              <w:t xml:space="preserve"> identified by Traditional Owners, </w:t>
            </w:r>
            <w:r>
              <w:rPr>
                <w:b/>
                <w:bCs/>
                <w:iCs w:val="0"/>
                <w:kern w:val="0"/>
                <w:szCs w:val="22"/>
              </w:rPr>
              <w:t>p</w:t>
            </w:r>
            <w:r w:rsidRPr="00203F20">
              <w:rPr>
                <w:b/>
                <w:bCs/>
                <w:iCs w:val="0"/>
                <w:kern w:val="0"/>
                <w:szCs w:val="22"/>
              </w:rPr>
              <w:t xml:space="preserve">artners and </w:t>
            </w:r>
            <w:r>
              <w:rPr>
                <w:b/>
                <w:bCs/>
                <w:iCs w:val="0"/>
                <w:kern w:val="0"/>
                <w:szCs w:val="22"/>
              </w:rPr>
              <w:t>c</w:t>
            </w:r>
            <w:r w:rsidRPr="00203F20">
              <w:rPr>
                <w:b/>
                <w:bCs/>
                <w:iCs w:val="0"/>
                <w:kern w:val="0"/>
                <w:szCs w:val="22"/>
              </w:rPr>
              <w:t>ommunity</w:t>
            </w:r>
            <w:r>
              <w:rPr>
                <w:b/>
                <w:bCs/>
                <w:iCs w:val="0"/>
                <w:kern w:val="0"/>
                <w:szCs w:val="22"/>
              </w:rPr>
              <w:t xml:space="preserve"> </w:t>
            </w:r>
            <w:r w:rsidRPr="00203F20">
              <w:rPr>
                <w:b/>
                <w:bCs/>
                <w:iCs w:val="0"/>
                <w:kern w:val="0"/>
                <w:szCs w:val="22"/>
              </w:rPr>
              <w:t xml:space="preserve">within this </w:t>
            </w:r>
            <w:r w:rsidR="00704249">
              <w:rPr>
                <w:b/>
                <w:bCs/>
                <w:iCs w:val="0"/>
                <w:kern w:val="0"/>
                <w:szCs w:val="22"/>
              </w:rPr>
              <w:t>focus landscape</w:t>
            </w:r>
          </w:p>
        </w:tc>
      </w:tr>
      <w:tr w:rsidR="00E601D5" w:rsidRPr="00710660" w14:paraId="69DB5204"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696A80D" w14:textId="7BF10676" w:rsidR="00E601D5" w:rsidRPr="00E92012" w:rsidRDefault="00E601D5" w:rsidP="00DC07E3">
            <w:pPr>
              <w:spacing w:before="60" w:after="120"/>
              <w:ind w:right="113"/>
              <w:rPr>
                <w:rFonts w:cs="Times New Roman"/>
                <w:color w:val="282727" w:themeColor="text1" w:themeShade="BF"/>
                <w:sz w:val="22"/>
                <w:szCs w:val="22"/>
                <w:lang w:eastAsia="en-US"/>
              </w:rPr>
            </w:pPr>
            <w:r w:rsidRPr="00E92012">
              <w:rPr>
                <w:rFonts w:cs="Times New Roman"/>
                <w:b w:val="0"/>
                <w:bCs w:val="0"/>
                <w:color w:val="282727" w:themeColor="text1" w:themeShade="BF"/>
                <w:sz w:val="22"/>
                <w:szCs w:val="22"/>
                <w:lang w:eastAsia="en-US"/>
              </w:rPr>
              <w:t>Western District Lakes Ramsar sites</w:t>
            </w:r>
            <w:r w:rsidR="0046062F" w:rsidRPr="00E92012">
              <w:rPr>
                <w:rFonts w:cs="Times New Roman"/>
                <w:b w:val="0"/>
                <w:bCs w:val="0"/>
                <w:color w:val="282727" w:themeColor="text1" w:themeShade="BF"/>
                <w:sz w:val="22"/>
                <w:szCs w:val="22"/>
                <w:lang w:eastAsia="en-US"/>
              </w:rPr>
              <w:t>:</w:t>
            </w:r>
            <w:r w:rsidR="00C63970" w:rsidRPr="00E92012">
              <w:rPr>
                <w:rFonts w:cs="Times New Roman"/>
                <w:b w:val="0"/>
                <w:bCs w:val="0"/>
                <w:color w:val="282727" w:themeColor="text1" w:themeShade="BF"/>
                <w:sz w:val="22"/>
                <w:szCs w:val="22"/>
                <w:lang w:eastAsia="en-US"/>
              </w:rPr>
              <w:t xml:space="preserve"> Lake Beeac,</w:t>
            </w:r>
            <w:r w:rsidR="00DC07E3" w:rsidRPr="00E92012">
              <w:rPr>
                <w:rFonts w:cs="Times New Roman"/>
                <w:color w:val="282727" w:themeColor="text1" w:themeShade="BF"/>
                <w:sz w:val="22"/>
                <w:szCs w:val="22"/>
                <w:lang w:eastAsia="en-US"/>
              </w:rPr>
              <w:t xml:space="preserve"> </w:t>
            </w:r>
            <w:r w:rsidR="00465AD5"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Bookar</w:t>
            </w:r>
            <w:r w:rsidR="00DC07E3" w:rsidRPr="00E92012">
              <w:rPr>
                <w:rFonts w:cs="Times New Roman"/>
                <w:b w:val="0"/>
                <w:bCs w:val="0"/>
                <w:color w:val="282727" w:themeColor="text1" w:themeShade="BF"/>
                <w:sz w:val="22"/>
                <w:szCs w:val="22"/>
                <w:lang w:eastAsia="en-US"/>
              </w:rPr>
              <w:t xml:space="preserve">, </w:t>
            </w:r>
            <w:r w:rsidR="00465AD5"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Colongulac</w:t>
            </w:r>
            <w:r w:rsidR="00DC07E3" w:rsidRPr="00E92012">
              <w:rPr>
                <w:rFonts w:cs="Times New Roman"/>
                <w:b w:val="0"/>
                <w:bCs w:val="0"/>
                <w:color w:val="282727" w:themeColor="text1" w:themeShade="BF"/>
                <w:sz w:val="22"/>
                <w:szCs w:val="22"/>
                <w:lang w:eastAsia="en-US"/>
              </w:rPr>
              <w:t xml:space="preserve">, </w:t>
            </w:r>
            <w:r w:rsidR="00465AD5"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Corangamite</w:t>
            </w:r>
            <w:r w:rsidR="00DC07E3" w:rsidRPr="00E92012">
              <w:rPr>
                <w:rFonts w:cs="Times New Roman"/>
                <w:b w:val="0"/>
                <w:bCs w:val="0"/>
                <w:color w:val="282727" w:themeColor="text1" w:themeShade="BF"/>
                <w:sz w:val="22"/>
                <w:szCs w:val="22"/>
                <w:lang w:eastAsia="en-US"/>
              </w:rPr>
              <w:t xml:space="preserve">, </w:t>
            </w:r>
            <w:r w:rsidR="00465AD5"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Cundare</w:t>
            </w:r>
            <w:r w:rsidR="00DC07E3" w:rsidRPr="00E92012">
              <w:rPr>
                <w:rFonts w:cs="Times New Roman"/>
                <w:b w:val="0"/>
                <w:bCs w:val="0"/>
                <w:color w:val="282727" w:themeColor="text1" w:themeShade="BF"/>
                <w:sz w:val="22"/>
                <w:szCs w:val="22"/>
                <w:lang w:eastAsia="en-US"/>
              </w:rPr>
              <w:t xml:space="preserve">, </w:t>
            </w:r>
            <w:r w:rsidR="00856EDB"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Gnarpurt</w:t>
            </w:r>
            <w:r w:rsidR="00DC07E3" w:rsidRPr="00E92012">
              <w:rPr>
                <w:rFonts w:cs="Times New Roman"/>
                <w:b w:val="0"/>
                <w:bCs w:val="0"/>
                <w:color w:val="282727" w:themeColor="text1" w:themeShade="BF"/>
                <w:sz w:val="22"/>
                <w:szCs w:val="22"/>
                <w:lang w:eastAsia="en-US"/>
              </w:rPr>
              <w:t xml:space="preserve">, </w:t>
            </w:r>
            <w:r w:rsidR="00856EDB"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Milangil</w:t>
            </w:r>
            <w:r w:rsidR="00DC07E3" w:rsidRPr="00E92012">
              <w:rPr>
                <w:rFonts w:cs="Times New Roman"/>
                <w:b w:val="0"/>
                <w:bCs w:val="0"/>
                <w:color w:val="282727" w:themeColor="text1" w:themeShade="BF"/>
                <w:sz w:val="22"/>
                <w:szCs w:val="22"/>
                <w:lang w:eastAsia="en-US"/>
              </w:rPr>
              <w:t xml:space="preserve">, </w:t>
            </w:r>
            <w:r w:rsidR="00856EDB"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 xml:space="preserve">Murdeduke </w:t>
            </w:r>
            <w:r w:rsidR="00DC07E3" w:rsidRPr="00E92012">
              <w:rPr>
                <w:rFonts w:cs="Times New Roman"/>
                <w:b w:val="0"/>
                <w:bCs w:val="0"/>
                <w:color w:val="282727" w:themeColor="text1" w:themeShade="BF"/>
                <w:sz w:val="22"/>
                <w:szCs w:val="22"/>
                <w:lang w:eastAsia="en-US"/>
              </w:rPr>
              <w:t xml:space="preserve">and </w:t>
            </w:r>
            <w:r w:rsidR="005716A5" w:rsidRPr="00E92012">
              <w:rPr>
                <w:rFonts w:cs="Times New Roman"/>
                <w:b w:val="0"/>
                <w:bCs w:val="0"/>
                <w:color w:val="282727" w:themeColor="text1" w:themeShade="BF"/>
                <w:sz w:val="22"/>
                <w:szCs w:val="22"/>
                <w:lang w:eastAsia="en-US"/>
              </w:rPr>
              <w:t xml:space="preserve">Lake </w:t>
            </w:r>
            <w:r w:rsidR="00C63970" w:rsidRPr="00E92012">
              <w:rPr>
                <w:rFonts w:cs="Times New Roman"/>
                <w:b w:val="0"/>
                <w:bCs w:val="0"/>
                <w:color w:val="282727" w:themeColor="text1" w:themeShade="BF"/>
                <w:sz w:val="22"/>
                <w:szCs w:val="22"/>
                <w:lang w:eastAsia="en-US"/>
              </w:rPr>
              <w:t>Terangpom</w:t>
            </w:r>
          </w:p>
        </w:tc>
        <w:tc>
          <w:tcPr>
            <w:tcW w:w="5048" w:type="dxa"/>
          </w:tcPr>
          <w:p w14:paraId="2CB9AAD4" w14:textId="47DF7691" w:rsidR="00E601D5" w:rsidRPr="00E92012" w:rsidRDefault="00AD1BDB"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92012">
              <w:rPr>
                <w:rFonts w:cs="Times New Roman"/>
                <w:color w:val="282727" w:themeColor="text1" w:themeShade="BF"/>
                <w:sz w:val="22"/>
                <w:szCs w:val="22"/>
                <w:lang w:eastAsia="en-US"/>
              </w:rPr>
              <w:t xml:space="preserve">Nationally Important Wetlands and other wetlands including Lake Round, Kooraweera Lakes Wildlife Reserve, Lake Colac, </w:t>
            </w:r>
            <w:r w:rsidR="002B7F7D" w:rsidRPr="00E92012">
              <w:rPr>
                <w:rFonts w:cs="Times New Roman"/>
                <w:color w:val="282727" w:themeColor="text1" w:themeShade="BF"/>
                <w:sz w:val="22"/>
                <w:szCs w:val="22"/>
                <w:lang w:eastAsia="en-US"/>
              </w:rPr>
              <w:t xml:space="preserve">Lough </w:t>
            </w:r>
            <w:r w:rsidRPr="00E92012">
              <w:rPr>
                <w:rFonts w:cs="Times New Roman"/>
                <w:color w:val="282727" w:themeColor="text1" w:themeShade="BF"/>
                <w:sz w:val="22"/>
                <w:szCs w:val="22"/>
                <w:lang w:eastAsia="en-US"/>
              </w:rPr>
              <w:t xml:space="preserve">Calvert, Lake Martin, Cundare Pool, Tooliorook Lake, Lake Kariah, Lake </w:t>
            </w:r>
            <w:r w:rsidR="00F92F35" w:rsidRPr="00E92012">
              <w:rPr>
                <w:rFonts w:cs="Times New Roman"/>
                <w:color w:val="282727" w:themeColor="text1" w:themeShade="BF"/>
                <w:sz w:val="22"/>
                <w:szCs w:val="22"/>
                <w:lang w:eastAsia="en-US"/>
              </w:rPr>
              <w:t>Koreetnung</w:t>
            </w:r>
            <w:r w:rsidRPr="00E92012">
              <w:rPr>
                <w:rFonts w:cs="Times New Roman"/>
                <w:color w:val="282727" w:themeColor="text1" w:themeShade="BF"/>
                <w:sz w:val="22"/>
                <w:szCs w:val="22"/>
                <w:lang w:eastAsia="en-US"/>
              </w:rPr>
              <w:t>, Lake Purrumbete, Lake Weeranganuk, Lake Gnotuk, Lake Bullen Merri, Lake Rosine</w:t>
            </w:r>
          </w:p>
        </w:tc>
      </w:tr>
      <w:tr w:rsidR="00AD1BDB" w:rsidRPr="00710660" w14:paraId="5577B8A6"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231B4C4" w14:textId="7F66D2CA" w:rsidR="00AD1BDB" w:rsidRPr="00E92012" w:rsidRDefault="00AD1BDB" w:rsidP="00606759">
            <w:pPr>
              <w:spacing w:before="60" w:after="120"/>
              <w:ind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Grasslands of the Victorian Volcanic Plains including high conservation roadsides</w:t>
            </w:r>
          </w:p>
        </w:tc>
        <w:tc>
          <w:tcPr>
            <w:tcW w:w="5048" w:type="dxa"/>
          </w:tcPr>
          <w:p w14:paraId="27F0A1B1" w14:textId="6DCBAF25" w:rsidR="00AD1BDB" w:rsidRPr="00E92012" w:rsidRDefault="004E13B8"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92012">
              <w:rPr>
                <w:rFonts w:cs="Times New Roman"/>
                <w:color w:val="282727" w:themeColor="text1" w:themeShade="BF"/>
                <w:sz w:val="22"/>
                <w:szCs w:val="22"/>
                <w:lang w:eastAsia="en-US"/>
              </w:rPr>
              <w:t>Cressy Flora Reserve</w:t>
            </w:r>
          </w:p>
        </w:tc>
      </w:tr>
      <w:tr w:rsidR="00E601D5" w:rsidRPr="00710660" w14:paraId="569C2FBB"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DE65CD7" w14:textId="4AFE39E3" w:rsidR="00E601D5" w:rsidRPr="00E92012" w:rsidRDefault="004E13B8" w:rsidP="00606759">
            <w:pPr>
              <w:spacing w:before="60" w:after="120"/>
              <w:ind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Woady Yaloak River</w:t>
            </w:r>
          </w:p>
        </w:tc>
        <w:tc>
          <w:tcPr>
            <w:tcW w:w="5048" w:type="dxa"/>
          </w:tcPr>
          <w:p w14:paraId="29846179" w14:textId="6B0CD0CD" w:rsidR="00E601D5" w:rsidRPr="00E92012" w:rsidRDefault="005D7986"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92012">
              <w:rPr>
                <w:rFonts w:cs="Times New Roman"/>
                <w:color w:val="282727" w:themeColor="text1" w:themeShade="BF"/>
                <w:sz w:val="22"/>
                <w:szCs w:val="22"/>
                <w:lang w:eastAsia="en-US"/>
              </w:rPr>
              <w:t>Dreeite Nature Conservation Reserve</w:t>
            </w:r>
          </w:p>
        </w:tc>
      </w:tr>
      <w:tr w:rsidR="005D7986" w:rsidRPr="00710660" w14:paraId="6606EF71"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F91B5A7" w14:textId="4DC8DDEF" w:rsidR="005D7986" w:rsidRPr="00E92012" w:rsidRDefault="004E13B8" w:rsidP="00606759">
            <w:pPr>
              <w:spacing w:before="60" w:after="120"/>
              <w:ind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Mt Elephant, Mt Warrion, Mt Sugarloaf and Mt Leura</w:t>
            </w:r>
          </w:p>
        </w:tc>
        <w:tc>
          <w:tcPr>
            <w:tcW w:w="5048" w:type="dxa"/>
          </w:tcPr>
          <w:p w14:paraId="13F2D5F6" w14:textId="7EDBAF1F" w:rsidR="005D7986" w:rsidRPr="00E92012" w:rsidRDefault="005D7986"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bl>
    <w:p w14:paraId="40DFEB6E" w14:textId="77777777" w:rsidR="00E601D5" w:rsidRDefault="00E601D5" w:rsidP="00E601D5">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E601D5" w:rsidRPr="00E55642" w14:paraId="2E32F599" w14:textId="77777777" w:rsidTr="12354C9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6957B446" w14:textId="63C3F2E6" w:rsidR="00E601D5" w:rsidRPr="00E55642" w:rsidRDefault="00E601D5" w:rsidP="00606759">
            <w:pPr>
              <w:pStyle w:val="IntroFeatureText"/>
              <w:spacing w:line="240" w:lineRule="auto"/>
              <w:ind w:left="113" w:right="113"/>
              <w:rPr>
                <w:rFonts w:cs="Times New Roman"/>
                <w:sz w:val="22"/>
                <w:szCs w:val="22"/>
              </w:rPr>
            </w:pPr>
            <w:r>
              <w:rPr>
                <w:rFonts w:cs="Times New Roman"/>
                <w:color w:val="504B60" w:themeColor="accent6" w:themeShade="80"/>
                <w:sz w:val="22"/>
                <w:szCs w:val="22"/>
                <w:highlight w:val="yellow"/>
                <w:lang w:eastAsia="en-US"/>
              </w:rPr>
              <w:br w:type="page"/>
            </w:r>
            <w:r w:rsidRPr="00E55642">
              <w:rPr>
                <w:sz w:val="22"/>
                <w:szCs w:val="22"/>
              </w:rPr>
              <w:t xml:space="preserve">Habitat Distribution Models identify </w:t>
            </w:r>
            <w:r w:rsidR="004E13B8">
              <w:rPr>
                <w:sz w:val="22"/>
                <w:szCs w:val="22"/>
                <w:u w:val="single"/>
              </w:rPr>
              <w:t>100</w:t>
            </w:r>
            <w:r w:rsidRPr="00E55642">
              <w:rPr>
                <w:sz w:val="22"/>
                <w:szCs w:val="22"/>
              </w:rPr>
              <w:t xml:space="preserve"> species with </w:t>
            </w:r>
            <w:r w:rsidR="00E92012">
              <w:rPr>
                <w:sz w:val="22"/>
                <w:szCs w:val="22"/>
              </w:rPr>
              <w:t xml:space="preserve">more than </w:t>
            </w:r>
            <w:r w:rsidRPr="00E55642">
              <w:rPr>
                <w:sz w:val="22"/>
                <w:szCs w:val="22"/>
              </w:rPr>
              <w:t xml:space="preserve">5% of their </w:t>
            </w:r>
            <w:r>
              <w:rPr>
                <w:sz w:val="22"/>
                <w:szCs w:val="22"/>
              </w:rPr>
              <w:t xml:space="preserve">modelled </w:t>
            </w:r>
            <w:r w:rsidRPr="00E55642">
              <w:rPr>
                <w:sz w:val="22"/>
                <w:szCs w:val="22"/>
              </w:rPr>
              <w:t>Victorian range in th</w:t>
            </w:r>
            <w:r>
              <w:rPr>
                <w:sz w:val="22"/>
                <w:szCs w:val="22"/>
              </w:rPr>
              <w:t>is</w:t>
            </w:r>
            <w:r w:rsidRPr="00E55642">
              <w:rPr>
                <w:sz w:val="22"/>
                <w:szCs w:val="22"/>
              </w:rPr>
              <w:t xml:space="preserve"> </w:t>
            </w:r>
            <w:r w:rsidR="00704249">
              <w:rPr>
                <w:sz w:val="22"/>
                <w:szCs w:val="22"/>
              </w:rPr>
              <w:t>focus landscape</w:t>
            </w:r>
          </w:p>
        </w:tc>
        <w:tc>
          <w:tcPr>
            <w:tcW w:w="5048" w:type="dxa"/>
            <w:shd w:val="clear" w:color="auto" w:fill="F4F8D4" w:themeFill="accent2" w:themeFillTint="33"/>
          </w:tcPr>
          <w:p w14:paraId="64ABCF0C" w14:textId="08D6B6FC" w:rsidR="00E601D5" w:rsidRPr="00E55642" w:rsidRDefault="00E601D5"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E23A56">
              <w:rPr>
                <w:sz w:val="22"/>
                <w:szCs w:val="22"/>
              </w:rPr>
              <w:t>Threatened terrestrial species within th</w:t>
            </w:r>
            <w:r>
              <w:rPr>
                <w:sz w:val="22"/>
                <w:szCs w:val="22"/>
              </w:rPr>
              <w:t>is</w:t>
            </w:r>
            <w:r w:rsidRPr="00E23A56">
              <w:rPr>
                <w:sz w:val="22"/>
                <w:szCs w:val="22"/>
              </w:rPr>
              <w:t xml:space="preserve"> </w:t>
            </w:r>
            <w:r w:rsidR="00704249">
              <w:rPr>
                <w:sz w:val="22"/>
                <w:szCs w:val="22"/>
              </w:rPr>
              <w:t>focus landscape</w:t>
            </w:r>
            <w:r w:rsidRPr="00E23A56">
              <w:rPr>
                <w:sz w:val="22"/>
                <w:szCs w:val="22"/>
              </w:rPr>
              <w:t xml:space="preserve"> requiring specific actions other than those identified in Strategic Management Prospects (SMP)</w:t>
            </w:r>
          </w:p>
        </w:tc>
      </w:tr>
      <w:tr w:rsidR="00E601D5" w:rsidRPr="00E55642" w14:paraId="2B2C723F" w14:textId="77777777" w:rsidTr="12354C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404BA2F" w14:textId="69E9B5D0" w:rsidR="00E601D5" w:rsidRPr="00E92012" w:rsidRDefault="00E601D5" w:rsidP="00606759">
            <w:pPr>
              <w:pStyle w:val="ListParagraph"/>
              <w:spacing w:before="60" w:after="120"/>
              <w:ind w:right="113"/>
              <w:rPr>
                <w:b w:val="0"/>
                <w:bCs w:val="0"/>
                <w:color w:val="282727" w:themeColor="text1" w:themeShade="BF"/>
              </w:rPr>
            </w:pPr>
            <w:r w:rsidRPr="00E92012">
              <w:rPr>
                <w:rFonts w:cs="Times New Roman"/>
                <w:noProof/>
                <w:color w:val="282727" w:themeColor="text1" w:themeShade="BF"/>
                <w:sz w:val="22"/>
                <w:szCs w:val="22"/>
                <w:highlight w:val="yellow"/>
                <w:lang w:eastAsia="en-US"/>
              </w:rPr>
              <w:drawing>
                <wp:anchor distT="0" distB="0" distL="114300" distR="114300" simplePos="0" relativeHeight="251678730" behindDoc="0" locked="0" layoutInCell="1" allowOverlap="1" wp14:anchorId="7E5AAACD" wp14:editId="77576551">
                  <wp:simplePos x="0" y="0"/>
                  <wp:positionH relativeFrom="column">
                    <wp:posOffset>-462915</wp:posOffset>
                  </wp:positionH>
                  <wp:positionV relativeFrom="paragraph">
                    <wp:posOffset>55245</wp:posOffset>
                  </wp:positionV>
                  <wp:extent cx="365125" cy="365125"/>
                  <wp:effectExtent l="0" t="0" r="0" b="0"/>
                  <wp:wrapSquare wrapText="bothSides"/>
                  <wp:docPr id="18" name="Graphic 18"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E92012">
              <w:rPr>
                <w:rFonts w:cs="Times New Roman"/>
                <w:b w:val="0"/>
                <w:bCs w:val="0"/>
                <w:color w:val="282727" w:themeColor="text1" w:themeShade="BF"/>
                <w:sz w:val="22"/>
                <w:szCs w:val="22"/>
                <w:lang w:eastAsia="en-US"/>
              </w:rPr>
              <w:t>7</w:t>
            </w:r>
            <w:r w:rsidR="004E13B8" w:rsidRPr="00E92012">
              <w:rPr>
                <w:rFonts w:cs="Times New Roman"/>
                <w:b w:val="0"/>
                <w:bCs w:val="0"/>
                <w:color w:val="282727" w:themeColor="text1" w:themeShade="BF"/>
                <w:sz w:val="22"/>
                <w:szCs w:val="22"/>
                <w:lang w:eastAsia="en-US"/>
              </w:rPr>
              <w:t>0</w:t>
            </w:r>
            <w:r w:rsidRPr="00E92012">
              <w:rPr>
                <w:rFonts w:cs="Times New Roman"/>
                <w:b w:val="0"/>
                <w:bCs w:val="0"/>
                <w:color w:val="282727" w:themeColor="text1" w:themeShade="BF"/>
                <w:sz w:val="22"/>
                <w:szCs w:val="22"/>
                <w:lang w:eastAsia="en-US"/>
              </w:rPr>
              <w:t xml:space="preserve"> plants</w:t>
            </w:r>
            <w:r w:rsidR="00E54A5B" w:rsidRPr="00E92012">
              <w:rPr>
                <w:rFonts w:cs="Times New Roman"/>
                <w:b w:val="0"/>
                <w:bCs w:val="0"/>
                <w:color w:val="282727" w:themeColor="text1" w:themeShade="BF"/>
                <w:sz w:val="22"/>
                <w:szCs w:val="22"/>
                <w:lang w:eastAsia="en-US"/>
              </w:rPr>
              <w:t>,</w:t>
            </w:r>
            <w:r w:rsidRPr="00E92012">
              <w:rPr>
                <w:rFonts w:cs="Times New Roman"/>
                <w:b w:val="0"/>
                <w:bCs w:val="0"/>
                <w:color w:val="282727" w:themeColor="text1" w:themeShade="BF"/>
                <w:sz w:val="22"/>
                <w:szCs w:val="22"/>
                <w:lang w:eastAsia="en-US"/>
              </w:rPr>
              <w:t xml:space="preserve"> notably:</w:t>
            </w:r>
            <w:r w:rsidRPr="00E92012">
              <w:rPr>
                <w:color w:val="282727" w:themeColor="text1" w:themeShade="BF"/>
              </w:rPr>
              <w:t xml:space="preserve"> </w:t>
            </w:r>
          </w:p>
          <w:p w14:paraId="1EBB76BB" w14:textId="18DBC417" w:rsidR="00C27162" w:rsidRPr="00E92012" w:rsidRDefault="00C27162"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Spiny Peppercress (Endangered)</w:t>
            </w:r>
          </w:p>
          <w:p w14:paraId="3E63D01D" w14:textId="77777777" w:rsidR="00E601D5" w:rsidRPr="00E92012" w:rsidRDefault="00126049"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Salt-lake Tussock-grass</w:t>
            </w:r>
            <w:r w:rsidR="00724A75" w:rsidRPr="00E92012">
              <w:rPr>
                <w:rFonts w:cs="Times New Roman"/>
                <w:b w:val="0"/>
                <w:bCs w:val="0"/>
                <w:color w:val="282727" w:themeColor="text1" w:themeShade="BF"/>
                <w:sz w:val="22"/>
                <w:szCs w:val="22"/>
                <w:lang w:eastAsia="en-US"/>
              </w:rPr>
              <w:t xml:space="preserve"> (Vulnerable)</w:t>
            </w:r>
          </w:p>
          <w:p w14:paraId="2539FF43" w14:textId="4E11ABD6" w:rsidR="006D0764" w:rsidRPr="00E92012" w:rsidRDefault="006D0764"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Wind-blown Tussock-grass (Endangered)</w:t>
            </w:r>
          </w:p>
        </w:tc>
        <w:tc>
          <w:tcPr>
            <w:tcW w:w="5048" w:type="dxa"/>
            <w:vMerge w:val="restart"/>
          </w:tcPr>
          <w:p w14:paraId="3D240DA6" w14:textId="6DFC6653" w:rsidR="00E601D5" w:rsidRPr="002044C7" w:rsidRDefault="00EC0088"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r w:rsidRPr="00E92012">
              <w:rPr>
                <w:rFonts w:cs="Times New Roman"/>
                <w:color w:val="282727" w:themeColor="text1" w:themeShade="BF"/>
                <w:sz w:val="22"/>
                <w:szCs w:val="22"/>
                <w:lang w:eastAsia="en-US"/>
              </w:rPr>
              <w:t>Corangamite Water Skink</w:t>
            </w:r>
          </w:p>
        </w:tc>
      </w:tr>
      <w:tr w:rsidR="00E601D5" w:rsidRPr="00E55642" w14:paraId="3D6CAE62" w14:textId="77777777" w:rsidTr="12354C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327A5AA" w14:textId="50FAEC70" w:rsidR="00E601D5" w:rsidRPr="00E92012" w:rsidRDefault="00E601D5" w:rsidP="00606759">
            <w:pPr>
              <w:pStyle w:val="IntroFeatureText"/>
              <w:spacing w:line="240" w:lineRule="auto"/>
              <w:ind w:left="567" w:right="113"/>
              <w:rPr>
                <w:rFonts w:cs="Times New Roman"/>
                <w:color w:val="282727" w:themeColor="text1" w:themeShade="BF"/>
                <w:sz w:val="22"/>
                <w:szCs w:val="22"/>
                <w:lang w:eastAsia="en-US"/>
              </w:rPr>
            </w:pPr>
            <w:r w:rsidRPr="00E92012">
              <w:rPr>
                <w:rFonts w:cs="Times New Roman"/>
                <w:noProof/>
                <w:color w:val="282727" w:themeColor="text1" w:themeShade="BF"/>
                <w:sz w:val="22"/>
                <w:szCs w:val="22"/>
                <w:lang w:eastAsia="en-US"/>
              </w:rPr>
              <w:drawing>
                <wp:anchor distT="0" distB="0" distL="114300" distR="114300" simplePos="0" relativeHeight="251679754" behindDoc="0" locked="0" layoutInCell="1" allowOverlap="1" wp14:anchorId="6ED6D586" wp14:editId="42CA74AF">
                  <wp:simplePos x="0" y="0"/>
                  <wp:positionH relativeFrom="column">
                    <wp:posOffset>-520700</wp:posOffset>
                  </wp:positionH>
                  <wp:positionV relativeFrom="paragraph">
                    <wp:posOffset>70485</wp:posOffset>
                  </wp:positionV>
                  <wp:extent cx="381000" cy="381000"/>
                  <wp:effectExtent l="0" t="0" r="0" b="0"/>
                  <wp:wrapSquare wrapText="bothSides"/>
                  <wp:docPr id="19" name="Graphic 19"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EF3107" w:rsidRPr="00E92012">
              <w:rPr>
                <w:rFonts w:cs="Times New Roman"/>
                <w:b w:val="0"/>
                <w:bCs w:val="0"/>
                <w:color w:val="282727" w:themeColor="text1" w:themeShade="BF"/>
                <w:sz w:val="22"/>
                <w:szCs w:val="22"/>
                <w:lang w:eastAsia="en-US"/>
              </w:rPr>
              <w:t>1</w:t>
            </w:r>
            <w:r w:rsidRPr="00E92012">
              <w:rPr>
                <w:rFonts w:cs="Times New Roman"/>
                <w:b w:val="0"/>
                <w:bCs w:val="0"/>
                <w:color w:val="282727" w:themeColor="text1" w:themeShade="BF"/>
                <w:sz w:val="22"/>
                <w:szCs w:val="22"/>
                <w:lang w:eastAsia="en-US"/>
              </w:rPr>
              <w:t xml:space="preserve"> mammal</w:t>
            </w:r>
          </w:p>
          <w:p w14:paraId="63EBA0E3" w14:textId="61BB1531" w:rsidR="00E601D5" w:rsidRPr="00E92012" w:rsidRDefault="00EF3107"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Fat-tailed Dunnart</w:t>
            </w:r>
            <w:r w:rsidR="00E601D5" w:rsidRPr="00E92012">
              <w:rPr>
                <w:rFonts w:cs="Times New Roman"/>
                <w:b w:val="0"/>
                <w:bCs w:val="0"/>
                <w:color w:val="282727" w:themeColor="text1" w:themeShade="BF"/>
                <w:sz w:val="22"/>
                <w:szCs w:val="22"/>
                <w:lang w:eastAsia="en-US"/>
              </w:rPr>
              <w:t xml:space="preserve"> (Near threatened)</w:t>
            </w:r>
          </w:p>
        </w:tc>
        <w:tc>
          <w:tcPr>
            <w:tcW w:w="5048" w:type="dxa"/>
            <w:vMerge/>
          </w:tcPr>
          <w:p w14:paraId="61881A7A" w14:textId="77777777" w:rsidR="00E601D5" w:rsidRPr="002044C7" w:rsidRDefault="00E601D5" w:rsidP="00606759">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E54A5B" w:rsidRPr="00E55642" w14:paraId="152FBCFA" w14:textId="77777777" w:rsidTr="12354C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DD25780" w14:textId="77777777" w:rsidR="00E54A5B" w:rsidRPr="00E92012" w:rsidRDefault="00E54A5B" w:rsidP="00606759">
            <w:pPr>
              <w:pStyle w:val="IntroFeatureText"/>
              <w:spacing w:line="240" w:lineRule="auto"/>
              <w:ind w:left="567" w:right="113"/>
              <w:rPr>
                <w:rFonts w:cs="Times New Roman"/>
                <w:noProof/>
                <w:color w:val="282727" w:themeColor="text1" w:themeShade="BF"/>
                <w:sz w:val="22"/>
                <w:szCs w:val="22"/>
                <w:lang w:eastAsia="en-US"/>
              </w:rPr>
            </w:pPr>
            <w:r w:rsidRPr="00E92012">
              <w:rPr>
                <w:noProof/>
                <w:color w:val="282727" w:themeColor="text1" w:themeShade="BF"/>
                <w:lang w:eastAsia="en-US"/>
              </w:rPr>
              <w:drawing>
                <wp:anchor distT="0" distB="0" distL="114300" distR="114300" simplePos="0" relativeHeight="251683850" behindDoc="0" locked="0" layoutInCell="1" allowOverlap="1" wp14:anchorId="1880ECDF" wp14:editId="776959F6">
                  <wp:simplePos x="0" y="0"/>
                  <wp:positionH relativeFrom="column">
                    <wp:posOffset>-65405</wp:posOffset>
                  </wp:positionH>
                  <wp:positionV relativeFrom="paragraph">
                    <wp:posOffset>3175</wp:posOffset>
                  </wp:positionV>
                  <wp:extent cx="365125" cy="381000"/>
                  <wp:effectExtent l="0" t="0" r="0" b="0"/>
                  <wp:wrapSquare wrapText="bothSides"/>
                  <wp:docPr id="26" name="Graphic 26"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125" cy="381000"/>
                          </a:xfrm>
                          <a:prstGeom prst="rect">
                            <a:avLst/>
                          </a:prstGeom>
                        </pic:spPr>
                      </pic:pic>
                    </a:graphicData>
                  </a:graphic>
                  <wp14:sizeRelH relativeFrom="margin">
                    <wp14:pctWidth>0</wp14:pctWidth>
                  </wp14:sizeRelH>
                  <wp14:sizeRelV relativeFrom="margin">
                    <wp14:pctHeight>0</wp14:pctHeight>
                  </wp14:sizeRelV>
                </wp:anchor>
              </w:drawing>
            </w:r>
            <w:r w:rsidRPr="00E92012">
              <w:rPr>
                <w:rFonts w:cs="Times New Roman"/>
                <w:b w:val="0"/>
                <w:bCs w:val="0"/>
                <w:noProof/>
                <w:color w:val="282727" w:themeColor="text1" w:themeShade="BF"/>
                <w:sz w:val="22"/>
                <w:szCs w:val="22"/>
                <w:lang w:eastAsia="en-US"/>
              </w:rPr>
              <w:t>3 reptiles, notably:</w:t>
            </w:r>
          </w:p>
          <w:p w14:paraId="2C844F77" w14:textId="3482DFB7" w:rsidR="00D474C4" w:rsidRPr="00E92012" w:rsidRDefault="00D474C4"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Corangamite Water Skink (Critically endangered)</w:t>
            </w:r>
          </w:p>
          <w:p w14:paraId="1A95E432" w14:textId="3D614FDA" w:rsidR="00D474C4" w:rsidRPr="00E92012" w:rsidRDefault="00D474C4" w:rsidP="003D27AD">
            <w:pPr>
              <w:pStyle w:val="ListParagraph"/>
              <w:numPr>
                <w:ilvl w:val="0"/>
                <w:numId w:val="20"/>
              </w:numPr>
              <w:spacing w:before="60" w:after="120"/>
              <w:ind w:left="1080" w:right="113"/>
              <w:rPr>
                <w:color w:val="282727" w:themeColor="text1" w:themeShade="BF"/>
              </w:rPr>
            </w:pPr>
            <w:r w:rsidRPr="00E92012">
              <w:rPr>
                <w:rFonts w:cs="Times New Roman"/>
                <w:b w:val="0"/>
                <w:bCs w:val="0"/>
                <w:color w:val="282727" w:themeColor="text1" w:themeShade="BF"/>
                <w:sz w:val="22"/>
                <w:szCs w:val="22"/>
                <w:lang w:eastAsia="en-US"/>
              </w:rPr>
              <w:t>Tussock Skink (Vulnerable)</w:t>
            </w:r>
          </w:p>
        </w:tc>
        <w:tc>
          <w:tcPr>
            <w:tcW w:w="5048" w:type="dxa"/>
            <w:vMerge/>
          </w:tcPr>
          <w:p w14:paraId="036001BF" w14:textId="77777777" w:rsidR="00E54A5B" w:rsidRPr="002044C7" w:rsidRDefault="00E54A5B" w:rsidP="00606759">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E601D5" w:rsidRPr="00E55642" w14:paraId="771C3651" w14:textId="77777777" w:rsidTr="12354C9A">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0D6ACD4E" w14:textId="6F3C7E07" w:rsidR="00E601D5" w:rsidRPr="00E92012" w:rsidRDefault="00E601D5" w:rsidP="00606759">
            <w:pPr>
              <w:spacing w:after="120"/>
              <w:rPr>
                <w:rFonts w:cs="Times New Roman"/>
                <w:color w:val="282727" w:themeColor="text1" w:themeShade="BF"/>
                <w:sz w:val="22"/>
                <w:szCs w:val="22"/>
                <w:lang w:eastAsia="en-US"/>
              </w:rPr>
            </w:pPr>
            <w:r w:rsidRPr="00E92012">
              <w:rPr>
                <w:rFonts w:cs="Times New Roman"/>
                <w:b w:val="0"/>
                <w:bCs w:val="0"/>
                <w:color w:val="282727" w:themeColor="text1" w:themeShade="BF"/>
                <w:sz w:val="22"/>
                <w:szCs w:val="22"/>
                <w:lang w:eastAsia="en-US"/>
              </w:rPr>
              <w:t xml:space="preserve"> </w:t>
            </w:r>
            <w:r w:rsidR="00321BA3" w:rsidRPr="00E92012">
              <w:rPr>
                <w:rFonts w:cs="Times New Roman"/>
                <w:b w:val="0"/>
                <w:bCs w:val="0"/>
                <w:color w:val="282727" w:themeColor="text1" w:themeShade="BF"/>
                <w:sz w:val="22"/>
                <w:szCs w:val="22"/>
                <w:lang w:eastAsia="en-US"/>
              </w:rPr>
              <w:t>26</w:t>
            </w:r>
            <w:r w:rsidRPr="00E92012">
              <w:rPr>
                <w:rFonts w:cs="Times New Roman"/>
                <w:b w:val="0"/>
                <w:bCs w:val="0"/>
                <w:color w:val="282727" w:themeColor="text1" w:themeShade="BF"/>
                <w:sz w:val="22"/>
                <w:szCs w:val="22"/>
                <w:lang w:eastAsia="en-US"/>
              </w:rPr>
              <w:t xml:space="preserve"> bird</w:t>
            </w:r>
            <w:r w:rsidRPr="00E92012">
              <w:rPr>
                <w:rFonts w:cs="Times New Roman"/>
                <w:noProof/>
                <w:color w:val="282727" w:themeColor="text1" w:themeShade="BF"/>
                <w:sz w:val="22"/>
                <w:szCs w:val="22"/>
                <w:lang w:eastAsia="en-US"/>
              </w:rPr>
              <w:drawing>
                <wp:anchor distT="0" distB="0" distL="114300" distR="114300" simplePos="0" relativeHeight="251680778" behindDoc="0" locked="0" layoutInCell="1" allowOverlap="1" wp14:anchorId="6BEB32EA" wp14:editId="390D36F1">
                  <wp:simplePos x="0" y="0"/>
                  <wp:positionH relativeFrom="column">
                    <wp:posOffset>-65405</wp:posOffset>
                  </wp:positionH>
                  <wp:positionV relativeFrom="paragraph">
                    <wp:posOffset>0</wp:posOffset>
                  </wp:positionV>
                  <wp:extent cx="365125" cy="365125"/>
                  <wp:effectExtent l="0" t="0" r="0" b="0"/>
                  <wp:wrapSquare wrapText="bothSides"/>
                  <wp:docPr id="24" name="Graphic 2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E92012">
              <w:rPr>
                <w:rFonts w:cs="Times New Roman"/>
                <w:b w:val="0"/>
                <w:bCs w:val="0"/>
                <w:color w:val="282727" w:themeColor="text1" w:themeShade="BF"/>
                <w:sz w:val="22"/>
                <w:szCs w:val="22"/>
                <w:lang w:eastAsia="en-US"/>
              </w:rPr>
              <w:t>s</w:t>
            </w:r>
            <w:r w:rsidR="00E54A5B" w:rsidRPr="00E92012">
              <w:rPr>
                <w:rFonts w:cs="Times New Roman"/>
                <w:b w:val="0"/>
                <w:bCs w:val="0"/>
                <w:color w:val="282727" w:themeColor="text1" w:themeShade="BF"/>
                <w:sz w:val="22"/>
                <w:szCs w:val="22"/>
                <w:lang w:eastAsia="en-US"/>
              </w:rPr>
              <w:t>,</w:t>
            </w:r>
            <w:r w:rsidRPr="00E92012">
              <w:rPr>
                <w:rFonts w:cs="Times New Roman"/>
                <w:b w:val="0"/>
                <w:bCs w:val="0"/>
                <w:color w:val="282727" w:themeColor="text1" w:themeShade="BF"/>
                <w:sz w:val="22"/>
                <w:szCs w:val="22"/>
                <w:lang w:eastAsia="en-US"/>
              </w:rPr>
              <w:t xml:space="preserve"> notably: </w:t>
            </w:r>
          </w:p>
          <w:p w14:paraId="49EFED88" w14:textId="77777777" w:rsidR="00E601D5" w:rsidRPr="00E92012" w:rsidRDefault="002357E8"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 xml:space="preserve">Freckled Duck </w:t>
            </w:r>
            <w:r w:rsidR="00E601D5" w:rsidRPr="00E92012">
              <w:rPr>
                <w:rFonts w:cs="Times New Roman"/>
                <w:b w:val="0"/>
                <w:bCs w:val="0"/>
                <w:color w:val="282727" w:themeColor="text1" w:themeShade="BF"/>
                <w:sz w:val="22"/>
                <w:szCs w:val="22"/>
                <w:lang w:eastAsia="en-US"/>
              </w:rPr>
              <w:t>(</w:t>
            </w:r>
            <w:r w:rsidRPr="00E92012">
              <w:rPr>
                <w:rFonts w:cs="Times New Roman"/>
                <w:b w:val="0"/>
                <w:bCs w:val="0"/>
                <w:color w:val="282727" w:themeColor="text1" w:themeShade="BF"/>
                <w:sz w:val="22"/>
                <w:szCs w:val="22"/>
                <w:lang w:eastAsia="en-US"/>
              </w:rPr>
              <w:t>Endangered</w:t>
            </w:r>
            <w:r w:rsidR="00E601D5" w:rsidRPr="00E92012">
              <w:rPr>
                <w:rFonts w:cs="Times New Roman"/>
                <w:b w:val="0"/>
                <w:bCs w:val="0"/>
                <w:color w:val="282727" w:themeColor="text1" w:themeShade="BF"/>
                <w:sz w:val="22"/>
                <w:szCs w:val="22"/>
                <w:lang w:eastAsia="en-US"/>
              </w:rPr>
              <w:t>)</w:t>
            </w:r>
          </w:p>
          <w:p w14:paraId="5967CBC3" w14:textId="77777777" w:rsidR="002357E8" w:rsidRPr="00E92012" w:rsidRDefault="0059764C"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Curlew Sandpiper (Endangered)</w:t>
            </w:r>
          </w:p>
          <w:p w14:paraId="5552EBCC" w14:textId="1059EBCA" w:rsidR="0059764C" w:rsidRPr="00E92012" w:rsidRDefault="0027798D" w:rsidP="003D27AD">
            <w:pPr>
              <w:pStyle w:val="ListParagraph"/>
              <w:numPr>
                <w:ilvl w:val="0"/>
                <w:numId w:val="20"/>
              </w:numPr>
              <w:spacing w:before="60" w:after="120"/>
              <w:ind w:left="1080" w:right="113"/>
              <w:rPr>
                <w:rFonts w:cs="Times New Roman"/>
                <w:b w:val="0"/>
                <w:bCs w:val="0"/>
                <w:color w:val="282727" w:themeColor="text1" w:themeShade="BF"/>
                <w:sz w:val="22"/>
                <w:szCs w:val="22"/>
                <w:lang w:eastAsia="en-US"/>
              </w:rPr>
            </w:pPr>
            <w:r w:rsidRPr="00E92012">
              <w:rPr>
                <w:rFonts w:cs="Times New Roman"/>
                <w:b w:val="0"/>
                <w:bCs w:val="0"/>
                <w:color w:val="282727" w:themeColor="text1" w:themeShade="BF"/>
                <w:sz w:val="22"/>
                <w:szCs w:val="22"/>
                <w:lang w:eastAsia="en-US"/>
              </w:rPr>
              <w:t xml:space="preserve">Brolga </w:t>
            </w:r>
            <w:r w:rsidR="00546E8A" w:rsidRPr="00E92012">
              <w:rPr>
                <w:rFonts w:cs="Times New Roman"/>
                <w:b w:val="0"/>
                <w:bCs w:val="0"/>
                <w:color w:val="282727" w:themeColor="text1" w:themeShade="BF"/>
                <w:sz w:val="22"/>
                <w:szCs w:val="22"/>
                <w:lang w:eastAsia="en-US"/>
              </w:rPr>
              <w:t>(Vulnerable)</w:t>
            </w:r>
          </w:p>
        </w:tc>
        <w:tc>
          <w:tcPr>
            <w:tcW w:w="5048" w:type="dxa"/>
            <w:vMerge/>
          </w:tcPr>
          <w:p w14:paraId="692CCF5E" w14:textId="77777777" w:rsidR="00E601D5" w:rsidRPr="002044C7" w:rsidRDefault="00E601D5"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bl>
    <w:p w14:paraId="1A7641A4" w14:textId="7A13FFC3" w:rsidR="00C62065" w:rsidRDefault="00C62065" w:rsidP="12354C9A">
      <w:pPr>
        <w:rPr>
          <w:rFonts w:cs="Times New Roman"/>
          <w:color w:val="504B60" w:themeColor="accent6" w:themeShade="80"/>
          <w:sz w:val="22"/>
          <w:szCs w:val="22"/>
          <w:highlight w:val="yellow"/>
          <w:lang w:eastAsia="en-US"/>
        </w:rPr>
      </w:pPr>
    </w:p>
    <w:p w14:paraId="2E49A42F" w14:textId="5A2C6D86" w:rsidR="005F349D" w:rsidRDefault="005F349D">
      <w:pPr>
        <w:rPr>
          <w:rFonts w:cs="Times New Roman"/>
          <w:color w:val="504B60" w:themeColor="accent6" w:themeShade="80"/>
          <w:sz w:val="22"/>
          <w:szCs w:val="22"/>
          <w:lang w:eastAsia="en-US"/>
        </w:rPr>
      </w:pPr>
    </w:p>
    <w:p w14:paraId="75728E56" w14:textId="77777777" w:rsidR="005F349D" w:rsidRDefault="005F349D">
      <w:pPr>
        <w:rPr>
          <w:b/>
          <w:bCs/>
          <w:iCs/>
          <w:color w:val="00B2A9" w:themeColor="accent1"/>
          <w:kern w:val="20"/>
          <w:sz w:val="22"/>
          <w:szCs w:val="28"/>
        </w:rPr>
      </w:pPr>
    </w:p>
    <w:p w14:paraId="342C6869" w14:textId="77777777" w:rsidR="00DB717E" w:rsidRPr="00DB717E" w:rsidRDefault="00DB717E" w:rsidP="00DB717E">
      <w:pPr>
        <w:spacing w:after="240"/>
        <w:rPr>
          <w:rFonts w:cs="Times New Roman"/>
          <w:color w:val="504B60" w:themeColor="accent6" w:themeShade="80"/>
          <w:sz w:val="22"/>
          <w:szCs w:val="22"/>
          <w:lang w:eastAsia="en-US"/>
        </w:rPr>
      </w:pPr>
    </w:p>
    <w:p w14:paraId="2E95C492" w14:textId="74D54106" w:rsidR="00DB717E" w:rsidRDefault="00DB717E" w:rsidP="00DB717E">
      <w:pPr>
        <w:pStyle w:val="Heading2"/>
        <w:numPr>
          <w:ilvl w:val="0"/>
          <w:numId w:val="0"/>
        </w:numPr>
      </w:pPr>
      <w:r>
        <w:lastRenderedPageBreak/>
        <w:t xml:space="preserve">Strategic Management Prospects </w:t>
      </w:r>
    </w:p>
    <w:p w14:paraId="42A2EC08" w14:textId="77777777" w:rsidR="00DB717E" w:rsidRPr="008200A0" w:rsidRDefault="00DB717E" w:rsidP="0044398B">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22">
        <w:r w:rsidRPr="00FF7325">
          <w:rPr>
            <w:u w:val="single"/>
          </w:rPr>
          <w:t>NatureKit</w:t>
        </w:r>
      </w:hyperlink>
      <w:r w:rsidRPr="00FF7325">
        <w:rPr>
          <w:u w:val="single"/>
        </w:rPr>
        <w:t>.</w:t>
      </w:r>
      <w:r w:rsidRPr="008200A0">
        <w:t xml:space="preserve"> </w:t>
      </w:r>
    </w:p>
    <w:p w14:paraId="7F45C452" w14:textId="77777777" w:rsidR="00DB717E" w:rsidRPr="007A534C" w:rsidRDefault="00DB717E" w:rsidP="0044398B">
      <w:pPr>
        <w:pStyle w:val="Heading2"/>
      </w:pPr>
      <w:r w:rsidRPr="007A534C">
        <w:t>Which landscape-scale actions are most cost-effective in this landscape?</w:t>
      </w:r>
    </w:p>
    <w:p w14:paraId="328980B1" w14:textId="77777777" w:rsidR="00DB717E" w:rsidRDefault="00DB717E" w:rsidP="0044398B">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06219C01" w14:textId="77777777" w:rsidR="005F349D" w:rsidRDefault="005F349D" w:rsidP="00704249">
      <w:pPr>
        <w:pStyle w:val="BodyText"/>
      </w:pPr>
    </w:p>
    <w:p w14:paraId="58DD1A76" w14:textId="76E33C58" w:rsidR="005F349D" w:rsidRDefault="005F349D" w:rsidP="00704249">
      <w:pPr>
        <w:pStyle w:val="BodyText"/>
      </w:pPr>
      <w:r>
        <w:rPr>
          <w:noProof/>
        </w:rPr>
        <w:drawing>
          <wp:inline distT="0" distB="0" distL="0" distR="0" wp14:anchorId="068EE47F" wp14:editId="4B4C299C">
            <wp:extent cx="4965462" cy="3561080"/>
            <wp:effectExtent l="0" t="0" r="698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3">
                      <a:extLst>
                        <a:ext uri="{28A0092B-C50C-407E-A947-70E740481C1C}">
                          <a14:useLocalDpi xmlns:a14="http://schemas.microsoft.com/office/drawing/2010/main" val="0"/>
                        </a:ext>
                      </a:extLst>
                    </a:blip>
                    <a:stretch>
                      <a:fillRect/>
                    </a:stretch>
                  </pic:blipFill>
                  <pic:spPr>
                    <a:xfrm>
                      <a:off x="0" y="0"/>
                      <a:ext cx="4965462" cy="3561080"/>
                    </a:xfrm>
                    <a:prstGeom prst="rect">
                      <a:avLst/>
                    </a:prstGeom>
                  </pic:spPr>
                </pic:pic>
              </a:graphicData>
            </a:graphic>
          </wp:inline>
        </w:drawing>
      </w:r>
    </w:p>
    <w:p w14:paraId="16AE147B" w14:textId="74DEFAD7" w:rsidR="00AF2F1D" w:rsidRDefault="00AF2F1D" w:rsidP="0044398B">
      <w:pPr>
        <w:pStyle w:val="BodyText"/>
      </w:pPr>
      <w:r w:rsidRPr="00B63B30">
        <w:t xml:space="preserve">The </w:t>
      </w:r>
      <w:r>
        <w:t xml:space="preserve">main </w:t>
      </w:r>
      <w:r w:rsidRPr="00B63B30">
        <w:t xml:space="preserve">SMP priority actions </w:t>
      </w:r>
      <w:r>
        <w:t xml:space="preserve">within this </w:t>
      </w:r>
      <w:r w:rsidR="00704249">
        <w:t>focus landscape</w:t>
      </w:r>
      <w:r>
        <w:t xml:space="preserve"> </w:t>
      </w:r>
      <w:r w:rsidRPr="00B63B30">
        <w:t xml:space="preserve">which rank among the top 10% for cost-effectiveness </w:t>
      </w:r>
      <w:r>
        <w:t xml:space="preserve">are </w:t>
      </w:r>
      <w:r w:rsidRPr="00980D68">
        <w:t xml:space="preserve">listed </w:t>
      </w:r>
      <w:r w:rsidR="00614FD0">
        <w:t>on the right</w:t>
      </w:r>
      <w:r w:rsidRPr="002B5E3D">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878"/>
      </w:tblGrid>
      <w:tr w:rsidR="004B6AA9" w14:paraId="36BADF5C" w14:textId="77777777" w:rsidTr="12354C9A">
        <w:trPr>
          <w:trHeight w:val="774"/>
        </w:trPr>
        <w:tc>
          <w:tcPr>
            <w:tcW w:w="1004" w:type="dxa"/>
          </w:tcPr>
          <w:p w14:paraId="2F545FCB" w14:textId="4133069F" w:rsidR="004B6AA9" w:rsidRDefault="004B6AA9" w:rsidP="004B6AA9">
            <w:pPr>
              <w:rPr>
                <w:rFonts w:cs="Times New Roman"/>
                <w:color w:val="504B60" w:themeColor="accent6" w:themeShade="80"/>
                <w:sz w:val="22"/>
                <w:szCs w:val="22"/>
                <w:lang w:eastAsia="en-US"/>
              </w:rPr>
            </w:pPr>
            <w:r w:rsidRPr="00EB072A">
              <w:rPr>
                <w:noProof/>
                <w:highlight w:val="yellow"/>
              </w:rPr>
              <w:drawing>
                <wp:anchor distT="0" distB="0" distL="114300" distR="114300" simplePos="0" relativeHeight="251688970" behindDoc="0" locked="0" layoutInCell="1" allowOverlap="1" wp14:anchorId="5D91C8DE" wp14:editId="3CD3D4F3">
                  <wp:simplePos x="0" y="0"/>
                  <wp:positionH relativeFrom="column">
                    <wp:posOffset>50800</wp:posOffset>
                  </wp:positionH>
                  <wp:positionV relativeFrom="paragraph">
                    <wp:posOffset>108585</wp:posOffset>
                  </wp:positionV>
                  <wp:extent cx="353060" cy="353060"/>
                  <wp:effectExtent l="0" t="0" r="0" b="8890"/>
                  <wp:wrapTopAndBottom/>
                  <wp:docPr id="31"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3060" cy="353060"/>
                          </a:xfrm>
                          <a:prstGeom prst="rect">
                            <a:avLst/>
                          </a:prstGeom>
                        </pic:spPr>
                      </pic:pic>
                    </a:graphicData>
                  </a:graphic>
                </wp:anchor>
              </w:drawing>
            </w:r>
          </w:p>
        </w:tc>
        <w:tc>
          <w:tcPr>
            <w:tcW w:w="2878" w:type="dxa"/>
            <w:vAlign w:val="center"/>
          </w:tcPr>
          <w:p w14:paraId="52EBAF8F" w14:textId="3B9AC57C" w:rsidR="004B6AA9" w:rsidRPr="00A03DD5" w:rsidRDefault="004B6AA9" w:rsidP="004B6AA9">
            <w:pPr>
              <w:rPr>
                <w:color w:val="00B2A9" w:themeColor="accent1"/>
                <w:sz w:val="22"/>
                <w:szCs w:val="22"/>
              </w:rPr>
            </w:pPr>
            <w:r w:rsidRPr="12354C9A">
              <w:rPr>
                <w:color w:val="00B2A9" w:themeColor="accent1"/>
                <w:sz w:val="22"/>
                <w:szCs w:val="22"/>
              </w:rPr>
              <w:t xml:space="preserve">Control </w:t>
            </w:r>
            <w:r w:rsidR="5B6F59D3" w:rsidRPr="12354C9A">
              <w:rPr>
                <w:color w:val="00B2A9" w:themeColor="accent1"/>
                <w:sz w:val="22"/>
                <w:szCs w:val="22"/>
              </w:rPr>
              <w:t xml:space="preserve">Rabbits </w:t>
            </w:r>
            <w:r w:rsidRPr="12354C9A">
              <w:rPr>
                <w:color w:val="00B2A9" w:themeColor="accent1"/>
                <w:sz w:val="22"/>
                <w:szCs w:val="22"/>
              </w:rPr>
              <w:t>99,810ha</w:t>
            </w:r>
          </w:p>
        </w:tc>
      </w:tr>
      <w:tr w:rsidR="00AF2F1D" w14:paraId="5E889E85" w14:textId="77777777" w:rsidTr="12354C9A">
        <w:trPr>
          <w:trHeight w:val="807"/>
        </w:trPr>
        <w:tc>
          <w:tcPr>
            <w:tcW w:w="1004" w:type="dxa"/>
          </w:tcPr>
          <w:p w14:paraId="2284AA4A" w14:textId="77777777" w:rsidR="00AF2F1D" w:rsidRDefault="00AF2F1D" w:rsidP="00606759">
            <w:r>
              <w:rPr>
                <w:noProof/>
              </w:rPr>
              <w:drawing>
                <wp:inline distT="0" distB="0" distL="0" distR="0" wp14:anchorId="161F31FF" wp14:editId="7C50805C">
                  <wp:extent cx="368300" cy="3683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878" w:type="dxa"/>
            <w:vAlign w:val="center"/>
          </w:tcPr>
          <w:p w14:paraId="56859A98" w14:textId="4E868E96" w:rsidR="00AF2F1D" w:rsidRPr="00187455" w:rsidRDefault="00AF2F1D" w:rsidP="00606759">
            <w:pPr>
              <w:rPr>
                <w:color w:val="00B2A9" w:themeColor="accent1"/>
                <w:sz w:val="22"/>
                <w:szCs w:val="22"/>
              </w:rPr>
            </w:pPr>
            <w:r>
              <w:rPr>
                <w:color w:val="00B2A9" w:themeColor="accent1"/>
                <w:sz w:val="22"/>
                <w:szCs w:val="22"/>
              </w:rPr>
              <w:t xml:space="preserve">Control Weeds </w:t>
            </w:r>
            <w:r w:rsidR="007B2119">
              <w:rPr>
                <w:color w:val="00B2A9" w:themeColor="accent1"/>
                <w:sz w:val="22"/>
                <w:szCs w:val="22"/>
              </w:rPr>
              <w:t>58,092</w:t>
            </w:r>
            <w:r>
              <w:rPr>
                <w:color w:val="00B2A9" w:themeColor="accent1"/>
                <w:sz w:val="22"/>
                <w:szCs w:val="22"/>
              </w:rPr>
              <w:t>ha</w:t>
            </w:r>
          </w:p>
        </w:tc>
      </w:tr>
      <w:tr w:rsidR="00AF2F1D" w14:paraId="43B4C1EB" w14:textId="77777777" w:rsidTr="12354C9A">
        <w:trPr>
          <w:trHeight w:val="807"/>
        </w:trPr>
        <w:tc>
          <w:tcPr>
            <w:tcW w:w="1004" w:type="dxa"/>
          </w:tcPr>
          <w:p w14:paraId="3A364456" w14:textId="7BB0E343" w:rsidR="00AF2F1D" w:rsidRDefault="006340A1" w:rsidP="00606759">
            <w:r>
              <w:rPr>
                <w:noProof/>
              </w:rPr>
              <w:drawing>
                <wp:inline distT="0" distB="0" distL="0" distR="0" wp14:anchorId="4C0B85E3" wp14:editId="53ABF66B">
                  <wp:extent cx="460800" cy="460800"/>
                  <wp:effectExtent l="0" t="0" r="0" b="0"/>
                  <wp:docPr id="28" name="Graphic 28"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60800" cy="460800"/>
                          </a:xfrm>
                          <a:prstGeom prst="rect">
                            <a:avLst/>
                          </a:prstGeom>
                        </pic:spPr>
                      </pic:pic>
                    </a:graphicData>
                  </a:graphic>
                </wp:inline>
              </w:drawing>
            </w:r>
          </w:p>
        </w:tc>
        <w:tc>
          <w:tcPr>
            <w:tcW w:w="2878" w:type="dxa"/>
            <w:vAlign w:val="center"/>
          </w:tcPr>
          <w:p w14:paraId="4EE85FEC" w14:textId="324D7778" w:rsidR="00AF2F1D" w:rsidRPr="00187455" w:rsidRDefault="00560156" w:rsidP="00606759">
            <w:pPr>
              <w:rPr>
                <w:color w:val="00B2A9" w:themeColor="accent1"/>
                <w:sz w:val="22"/>
                <w:szCs w:val="22"/>
              </w:rPr>
            </w:pPr>
            <w:r>
              <w:rPr>
                <w:color w:val="00B2A9" w:themeColor="accent1"/>
                <w:sz w:val="22"/>
                <w:szCs w:val="22"/>
              </w:rPr>
              <w:t xml:space="preserve">Control Domestic </w:t>
            </w:r>
            <w:r w:rsidR="00504E51">
              <w:rPr>
                <w:color w:val="00B2A9" w:themeColor="accent1"/>
                <w:sz w:val="22"/>
                <w:szCs w:val="22"/>
              </w:rPr>
              <w:t xml:space="preserve">Stock </w:t>
            </w:r>
            <w:r>
              <w:rPr>
                <w:color w:val="00B2A9" w:themeColor="accent1"/>
                <w:sz w:val="22"/>
                <w:szCs w:val="22"/>
              </w:rPr>
              <w:t>Grazing</w:t>
            </w:r>
            <w:r w:rsidR="00AF2F1D">
              <w:rPr>
                <w:color w:val="00B2A9" w:themeColor="accent1"/>
                <w:sz w:val="22"/>
                <w:szCs w:val="22"/>
              </w:rPr>
              <w:t xml:space="preserve"> </w:t>
            </w:r>
            <w:r w:rsidR="00AF2F1D" w:rsidRPr="00726620">
              <w:rPr>
                <w:color w:val="00B2A9" w:themeColor="accent1"/>
                <w:sz w:val="22"/>
                <w:szCs w:val="22"/>
              </w:rPr>
              <w:t>33</w:t>
            </w:r>
            <w:r w:rsidR="00AF2F1D">
              <w:rPr>
                <w:color w:val="00B2A9" w:themeColor="accent1"/>
                <w:sz w:val="22"/>
                <w:szCs w:val="22"/>
              </w:rPr>
              <w:t>,</w:t>
            </w:r>
            <w:r w:rsidR="00AF2F1D" w:rsidRPr="00726620">
              <w:rPr>
                <w:color w:val="00B2A9" w:themeColor="accent1"/>
                <w:sz w:val="22"/>
                <w:szCs w:val="22"/>
              </w:rPr>
              <w:t>095</w:t>
            </w:r>
            <w:r w:rsidR="00AF2F1D">
              <w:rPr>
                <w:color w:val="00B2A9" w:themeColor="accent1"/>
                <w:sz w:val="22"/>
                <w:szCs w:val="22"/>
              </w:rPr>
              <w:t>ha</w:t>
            </w:r>
          </w:p>
        </w:tc>
      </w:tr>
      <w:tr w:rsidR="00560156" w14:paraId="06D714E9" w14:textId="77777777" w:rsidTr="12354C9A">
        <w:trPr>
          <w:trHeight w:val="807"/>
        </w:trPr>
        <w:tc>
          <w:tcPr>
            <w:tcW w:w="1004" w:type="dxa"/>
          </w:tcPr>
          <w:p w14:paraId="2D941D6C" w14:textId="33E195EE" w:rsidR="00560156" w:rsidRDefault="009B0730" w:rsidP="00606759">
            <w:r>
              <w:rPr>
                <w:noProof/>
              </w:rPr>
              <w:drawing>
                <wp:anchor distT="0" distB="0" distL="114300" distR="114300" simplePos="0" relativeHeight="251691018" behindDoc="0" locked="0" layoutInCell="1" allowOverlap="1" wp14:anchorId="704189CC" wp14:editId="1D505C1C">
                  <wp:simplePos x="0" y="0"/>
                  <wp:positionH relativeFrom="column">
                    <wp:posOffset>0</wp:posOffset>
                  </wp:positionH>
                  <wp:positionV relativeFrom="paragraph">
                    <wp:posOffset>3810</wp:posOffset>
                  </wp:positionV>
                  <wp:extent cx="438785" cy="438785"/>
                  <wp:effectExtent l="0" t="0" r="0" b="0"/>
                  <wp:wrapNone/>
                  <wp:docPr id="1382571247" name="Graphic 50"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26397F58" w14:textId="1AF72518" w:rsidR="00560156" w:rsidRDefault="00274DA2" w:rsidP="00606759">
            <w:pPr>
              <w:rPr>
                <w:color w:val="00B2A9" w:themeColor="accent1"/>
                <w:sz w:val="22"/>
                <w:szCs w:val="22"/>
              </w:rPr>
            </w:pPr>
            <w:r>
              <w:rPr>
                <w:color w:val="00B2A9" w:themeColor="accent1"/>
                <w:sz w:val="22"/>
                <w:szCs w:val="22"/>
              </w:rPr>
              <w:t>Control Pigs</w:t>
            </w:r>
            <w:r w:rsidR="009B0730">
              <w:rPr>
                <w:color w:val="00B2A9" w:themeColor="accent1"/>
                <w:sz w:val="22"/>
                <w:szCs w:val="22"/>
              </w:rPr>
              <w:t xml:space="preserve"> 802ha</w:t>
            </w:r>
          </w:p>
        </w:tc>
      </w:tr>
    </w:tbl>
    <w:p w14:paraId="0B6437E0" w14:textId="77777777" w:rsidR="00AF2F1D" w:rsidRPr="00801160" w:rsidRDefault="00AF2F1D" w:rsidP="00AF2F1D">
      <w:pPr>
        <w:spacing w:line="240" w:lineRule="auto"/>
        <w:rPr>
          <w:rFonts w:cs="Times New Roman"/>
          <w:color w:val="504B60" w:themeColor="accent6" w:themeShade="80"/>
          <w:sz w:val="22"/>
          <w:szCs w:val="22"/>
          <w:lang w:eastAsia="en-US"/>
        </w:rPr>
      </w:pPr>
      <w:r>
        <w:rPr>
          <w:noProof/>
        </w:rPr>
        <w:t xml:space="preserve"> </w:t>
      </w:r>
    </w:p>
    <w:p w14:paraId="777BA06A" w14:textId="77777777" w:rsidR="007F64D0" w:rsidRDefault="007F64D0" w:rsidP="0044398B">
      <w:pPr>
        <w:pStyle w:val="BodyText"/>
      </w:pPr>
    </w:p>
    <w:p w14:paraId="346B45F8" w14:textId="77777777" w:rsidR="007F64D0" w:rsidRDefault="007F64D0" w:rsidP="0044398B">
      <w:pPr>
        <w:pStyle w:val="BodyText"/>
      </w:pPr>
    </w:p>
    <w:p w14:paraId="39DEB5B3" w14:textId="77777777" w:rsidR="007F64D0" w:rsidRDefault="007F64D0" w:rsidP="0044398B">
      <w:pPr>
        <w:pStyle w:val="BodyText"/>
      </w:pPr>
    </w:p>
    <w:p w14:paraId="43BF0242" w14:textId="77777777" w:rsidR="007F64D0" w:rsidRDefault="007F64D0" w:rsidP="0044398B">
      <w:pPr>
        <w:pStyle w:val="BodyText"/>
      </w:pPr>
    </w:p>
    <w:p w14:paraId="06BB756B" w14:textId="77777777" w:rsidR="007F64D0" w:rsidRDefault="007F64D0" w:rsidP="0044398B">
      <w:pPr>
        <w:pStyle w:val="BodyText"/>
      </w:pPr>
    </w:p>
    <w:p w14:paraId="34161914" w14:textId="77777777" w:rsidR="007F64D0" w:rsidRDefault="007F64D0" w:rsidP="0044398B">
      <w:pPr>
        <w:pStyle w:val="BodyText"/>
      </w:pPr>
    </w:p>
    <w:p w14:paraId="2780EBDA" w14:textId="77777777" w:rsidR="007F64D0" w:rsidRDefault="007F64D0" w:rsidP="0044398B">
      <w:pPr>
        <w:pStyle w:val="BodyText"/>
      </w:pPr>
    </w:p>
    <w:p w14:paraId="1EC03FEE" w14:textId="4ECCF286" w:rsidR="00AF2F1D" w:rsidRDefault="00AF2F1D" w:rsidP="0044398B">
      <w:pPr>
        <w:pStyle w:val="BodyText"/>
      </w:pPr>
      <w:r>
        <w:t>Within this landscape</w:t>
      </w:r>
      <w:r w:rsidR="007F64D0">
        <w:t>,</w:t>
      </w:r>
      <w:r>
        <w:t xml:space="preserve"> </w:t>
      </w:r>
      <w:r w:rsidR="00394583">
        <w:t>rabbit</w:t>
      </w:r>
      <w:r w:rsidRPr="00607DE0">
        <w:t xml:space="preserve"> control, </w:t>
      </w:r>
      <w:r w:rsidR="00394583">
        <w:t>weed</w:t>
      </w:r>
      <w:r w:rsidRPr="00607DE0">
        <w:t xml:space="preserve"> control, </w:t>
      </w:r>
      <w:r w:rsidR="00203F9F">
        <w:t>pig</w:t>
      </w:r>
      <w:r w:rsidRPr="00607DE0">
        <w:t xml:space="preserve"> control</w:t>
      </w:r>
      <w:r w:rsidR="00203F9F">
        <w:t xml:space="preserve"> and </w:t>
      </w:r>
      <w:r w:rsidRPr="00607DE0">
        <w:t>permanent protection</w:t>
      </w:r>
      <w:r w:rsidR="00203F9F">
        <w:t xml:space="preserve"> (30ha</w:t>
      </w:r>
      <w:r w:rsidR="00BC7321">
        <w:t xml:space="preserve">) </w:t>
      </w:r>
      <w:r w:rsidRPr="00607DE0">
        <w:t>were also identified among the top 3% for cost-effectiveness.</w:t>
      </w:r>
    </w:p>
    <w:p w14:paraId="50613FBD" w14:textId="6745E311" w:rsidR="00AF2F1D" w:rsidRPr="006041B4" w:rsidRDefault="00AF2F1D" w:rsidP="009B0730">
      <w:pPr>
        <w:pStyle w:val="Heading2"/>
        <w:numPr>
          <w:ilvl w:val="0"/>
          <w:numId w:val="0"/>
        </w:numPr>
      </w:pPr>
      <w:bookmarkStart w:id="0" w:name="_GoBack"/>
      <w:bookmarkEnd w:id="0"/>
      <w:r>
        <w:lastRenderedPageBreak/>
        <w:t>Additional t</w:t>
      </w:r>
      <w:r w:rsidRPr="00C50EAA">
        <w:t>hreats</w:t>
      </w:r>
      <w:r w:rsidRPr="006041B4">
        <w:t xml:space="preserve"> </w:t>
      </w:r>
      <w:r>
        <w:t>and considerations</w:t>
      </w:r>
    </w:p>
    <w:p w14:paraId="3DD70AEE" w14:textId="5E9D69CE" w:rsidR="00AF2F1D" w:rsidRDefault="00AF2F1D" w:rsidP="00504E51">
      <w:pPr>
        <w:pStyle w:val="BodyText"/>
      </w:pPr>
      <w:r w:rsidRPr="008200A0">
        <w:t>Threats</w:t>
      </w:r>
      <w:r w:rsidRPr="000D7B78">
        <w:t xml:space="preserve"> and considerations</w:t>
      </w:r>
      <w:r w:rsidRPr="008200A0">
        <w:t xml:space="preserve"> (in addition to those modelled in SMP) </w:t>
      </w:r>
      <w:r>
        <w:t xml:space="preserve">identified by </w:t>
      </w:r>
      <w:r w:rsidRPr="003D07AF">
        <w:t xml:space="preserve">Traditional Owners, </w:t>
      </w:r>
      <w:r>
        <w:t>partners</w:t>
      </w:r>
      <w:r w:rsidRPr="003D07AF">
        <w:t xml:space="preserve"> and community groups </w:t>
      </w:r>
      <w:r>
        <w:t>during</w:t>
      </w:r>
      <w:r w:rsidRPr="008200A0">
        <w:t xml:space="preserve"> the </w:t>
      </w:r>
      <w:r>
        <w:t>BRP</w:t>
      </w:r>
      <w:r w:rsidRPr="008200A0">
        <w:t xml:space="preserve"> process</w:t>
      </w:r>
      <w:r>
        <w:t xml:space="preserve"> for this </w:t>
      </w:r>
      <w:r w:rsidR="00704249">
        <w:t>focus landscape</w:t>
      </w:r>
      <w:r w:rsidRPr="00980D68">
        <w:t xml:space="preserve"> were</w:t>
      </w:r>
      <w:r w:rsidRPr="008200A0">
        <w:t>:</w:t>
      </w:r>
    </w:p>
    <w:tbl>
      <w:tblPr>
        <w:tblStyle w:val="GridTable1Light-Accent2"/>
        <w:tblW w:w="10095" w:type="dxa"/>
        <w:tblLook w:val="04A0" w:firstRow="1" w:lastRow="0" w:firstColumn="1" w:lastColumn="0" w:noHBand="0" w:noVBand="1"/>
        <w:tblCaption w:val="Hightlight Text"/>
      </w:tblPr>
      <w:tblGrid>
        <w:gridCol w:w="5047"/>
        <w:gridCol w:w="5048"/>
      </w:tblGrid>
      <w:tr w:rsidR="00AF2F1D" w:rsidRPr="00E55642" w14:paraId="0CCD6CBC"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7DCB1B0F" w14:textId="77777777" w:rsidR="00AF2F1D" w:rsidRPr="00E55642" w:rsidRDefault="00AF2F1D" w:rsidP="00606759">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73D9FD0A" w14:textId="77777777" w:rsidR="00AF2F1D" w:rsidRPr="00E55642" w:rsidRDefault="00AF2F1D"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AF2F1D" w:rsidRPr="00E55642" w14:paraId="1A402C38"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FD124C4" w14:textId="77777777" w:rsidR="00AF2F1D" w:rsidRPr="00504E51" w:rsidRDefault="00AF2F1D" w:rsidP="00606759">
            <w:pPr>
              <w:pStyle w:val="ListParagraph"/>
              <w:spacing w:before="60" w:after="120"/>
              <w:ind w:left="0" w:right="113"/>
              <w:rPr>
                <w:rFonts w:cs="Times New Roman"/>
                <w:b w:val="0"/>
                <w:bCs w:val="0"/>
                <w:color w:val="282727" w:themeColor="text1" w:themeShade="BF"/>
                <w:sz w:val="22"/>
                <w:szCs w:val="22"/>
                <w:lang w:eastAsia="en-US"/>
              </w:rPr>
            </w:pPr>
            <w:r w:rsidRPr="00504E51">
              <w:rPr>
                <w:rFonts w:cs="Times New Roman"/>
                <w:b w:val="0"/>
                <w:bCs w:val="0"/>
                <w:color w:val="282727" w:themeColor="text1" w:themeShade="BF"/>
                <w:sz w:val="22"/>
                <w:szCs w:val="22"/>
                <w:lang w:eastAsia="en-US"/>
              </w:rPr>
              <w:t>Climate change</w:t>
            </w:r>
          </w:p>
        </w:tc>
        <w:tc>
          <w:tcPr>
            <w:tcW w:w="5048" w:type="dxa"/>
          </w:tcPr>
          <w:p w14:paraId="557C3D15" w14:textId="77777777" w:rsidR="00AF2F1D" w:rsidRPr="00504E51" w:rsidRDefault="00AF2F1D"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04E51">
              <w:rPr>
                <w:rFonts w:cs="Times New Roman"/>
                <w:color w:val="282727" w:themeColor="text1" w:themeShade="BF"/>
                <w:sz w:val="22"/>
                <w:szCs w:val="22"/>
                <w:lang w:eastAsia="en-US"/>
              </w:rPr>
              <w:t>Wetland hydrology</w:t>
            </w:r>
          </w:p>
        </w:tc>
      </w:tr>
      <w:tr w:rsidR="00AF2F1D" w:rsidRPr="00E55642" w14:paraId="18DB7016"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AED0ECD" w14:textId="77777777" w:rsidR="00AF2F1D" w:rsidRPr="00504E51" w:rsidRDefault="00AF2F1D" w:rsidP="00606759">
            <w:pPr>
              <w:pStyle w:val="ListParagraph"/>
              <w:spacing w:before="60" w:after="120"/>
              <w:ind w:left="0" w:right="113"/>
              <w:rPr>
                <w:rFonts w:cs="Times New Roman"/>
                <w:b w:val="0"/>
                <w:bCs w:val="0"/>
                <w:color w:val="282727" w:themeColor="text1" w:themeShade="BF"/>
                <w:sz w:val="22"/>
                <w:szCs w:val="22"/>
                <w:lang w:eastAsia="en-US"/>
              </w:rPr>
            </w:pPr>
            <w:r w:rsidRPr="00504E51">
              <w:rPr>
                <w:rFonts w:cs="Times New Roman"/>
                <w:b w:val="0"/>
                <w:bCs w:val="0"/>
                <w:color w:val="282727" w:themeColor="text1" w:themeShade="BF"/>
                <w:sz w:val="22"/>
                <w:szCs w:val="22"/>
                <w:lang w:eastAsia="en-US"/>
              </w:rPr>
              <w:t>Stock access to riparian and wetland areas</w:t>
            </w:r>
          </w:p>
        </w:tc>
        <w:tc>
          <w:tcPr>
            <w:tcW w:w="5048" w:type="dxa"/>
          </w:tcPr>
          <w:p w14:paraId="635D99A0" w14:textId="77777777" w:rsidR="00AF2F1D" w:rsidRPr="00504E51" w:rsidRDefault="00AF2F1D"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04E51">
              <w:rPr>
                <w:rFonts w:cs="Times New Roman"/>
                <w:color w:val="282727" w:themeColor="text1" w:themeShade="BF"/>
                <w:sz w:val="22"/>
                <w:szCs w:val="22"/>
                <w:lang w:eastAsia="en-US"/>
              </w:rPr>
              <w:t>Ground water dependent ecosystems</w:t>
            </w:r>
          </w:p>
        </w:tc>
      </w:tr>
      <w:tr w:rsidR="00AF2F1D" w:rsidRPr="00E55642" w14:paraId="0D5E03B1"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567B11E" w14:textId="77777777" w:rsidR="00AF2F1D" w:rsidRPr="00504E51" w:rsidRDefault="00AF2F1D" w:rsidP="00606759">
            <w:pPr>
              <w:pStyle w:val="ListParagraph"/>
              <w:spacing w:before="60" w:after="120"/>
              <w:ind w:left="0" w:right="113"/>
              <w:rPr>
                <w:rFonts w:cs="Times New Roman"/>
                <w:b w:val="0"/>
                <w:bCs w:val="0"/>
                <w:color w:val="282727" w:themeColor="text1" w:themeShade="BF"/>
                <w:sz w:val="22"/>
                <w:szCs w:val="22"/>
                <w:lang w:eastAsia="en-US"/>
              </w:rPr>
            </w:pPr>
            <w:r w:rsidRPr="00504E51">
              <w:rPr>
                <w:rFonts w:cs="Times New Roman"/>
                <w:b w:val="0"/>
                <w:bCs w:val="0"/>
                <w:color w:val="282727" w:themeColor="text1" w:themeShade="BF"/>
                <w:sz w:val="22"/>
                <w:szCs w:val="22"/>
                <w:lang w:eastAsia="en-US"/>
              </w:rPr>
              <w:t>Altered hydrology</w:t>
            </w:r>
          </w:p>
        </w:tc>
        <w:tc>
          <w:tcPr>
            <w:tcW w:w="5048" w:type="dxa"/>
          </w:tcPr>
          <w:p w14:paraId="66029D6B" w14:textId="39E256B5" w:rsidR="00AF2F1D" w:rsidRPr="00504E51" w:rsidRDefault="00AF2F1D"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04E51">
              <w:rPr>
                <w:rFonts w:cs="Times New Roman"/>
                <w:color w:val="282727" w:themeColor="text1" w:themeShade="BF"/>
                <w:sz w:val="22"/>
                <w:szCs w:val="22"/>
                <w:lang w:eastAsia="en-US"/>
              </w:rPr>
              <w:t>Aquatic/riparian species and catchment influences</w:t>
            </w:r>
          </w:p>
        </w:tc>
      </w:tr>
      <w:tr w:rsidR="00AF2F1D" w:rsidRPr="00E55642" w14:paraId="678F470A"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AC04D67" w14:textId="75141196" w:rsidR="00AF2F1D" w:rsidRPr="00504E51" w:rsidRDefault="00F0025E" w:rsidP="00606759">
            <w:pPr>
              <w:pStyle w:val="ListParagraph"/>
              <w:spacing w:before="60" w:after="120"/>
              <w:ind w:left="0" w:right="113"/>
              <w:rPr>
                <w:rFonts w:cs="Times New Roman"/>
                <w:b w:val="0"/>
                <w:bCs w:val="0"/>
                <w:color w:val="282727" w:themeColor="text1" w:themeShade="BF"/>
                <w:sz w:val="22"/>
                <w:szCs w:val="22"/>
                <w:lang w:eastAsia="en-US"/>
              </w:rPr>
            </w:pPr>
            <w:r w:rsidRPr="00504E51">
              <w:rPr>
                <w:rFonts w:cs="Times New Roman"/>
                <w:b w:val="0"/>
                <w:bCs w:val="0"/>
                <w:color w:val="282727" w:themeColor="text1" w:themeShade="BF"/>
                <w:sz w:val="22"/>
                <w:szCs w:val="22"/>
                <w:lang w:eastAsia="en-US"/>
              </w:rPr>
              <w:t>Rock crushing and rock removal</w:t>
            </w:r>
          </w:p>
        </w:tc>
        <w:tc>
          <w:tcPr>
            <w:tcW w:w="5048" w:type="dxa"/>
          </w:tcPr>
          <w:p w14:paraId="6E6659C8" w14:textId="77777777" w:rsidR="00AF2F1D" w:rsidRPr="00504E51" w:rsidRDefault="00AF2F1D"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04E51">
              <w:rPr>
                <w:rFonts w:cs="Times New Roman"/>
                <w:color w:val="282727" w:themeColor="text1" w:themeShade="BF"/>
                <w:sz w:val="22"/>
                <w:szCs w:val="22"/>
                <w:lang w:eastAsia="en-US"/>
              </w:rPr>
              <w:t>Indicator species and ecosystem engineers</w:t>
            </w:r>
          </w:p>
        </w:tc>
      </w:tr>
    </w:tbl>
    <w:p w14:paraId="04BD725B" w14:textId="77777777" w:rsidR="002224F5" w:rsidRDefault="002224F5" w:rsidP="00C566D9">
      <w:pPr>
        <w:pStyle w:val="Heading2"/>
      </w:pPr>
    </w:p>
    <w:p w14:paraId="2987B8F9" w14:textId="043873C1" w:rsidR="005F349D" w:rsidRDefault="00AF2F1D" w:rsidP="00C566D9">
      <w:pPr>
        <w:pStyle w:val="Heading2"/>
      </w:pPr>
      <w:r>
        <w:t>References</w:t>
      </w:r>
    </w:p>
    <w:p w14:paraId="35106DDD" w14:textId="2BFA8F88" w:rsidR="007B01E8" w:rsidRPr="002224F5" w:rsidRDefault="007B01E8" w:rsidP="00704249">
      <w:pPr>
        <w:pStyle w:val="BodyText"/>
        <w:numPr>
          <w:ilvl w:val="0"/>
          <w:numId w:val="19"/>
        </w:numPr>
        <w:rPr>
          <w:sz w:val="18"/>
          <w:szCs w:val="16"/>
        </w:rPr>
      </w:pPr>
      <w:r w:rsidRPr="002224F5">
        <w:rPr>
          <w:sz w:val="18"/>
          <w:szCs w:val="16"/>
        </w:rPr>
        <w:t>Hale, J. and Butcher, R., 2011. Ecological Character Description for the Western District Lakes Ramsar site. Report to the Department of Sustainability, Environment, Water, Population and Communities, Canberra.</w:t>
      </w:r>
    </w:p>
    <w:p w14:paraId="39DFA9B1" w14:textId="49FB55DD" w:rsidR="007B01E8" w:rsidRPr="002224F5" w:rsidRDefault="007B01E8" w:rsidP="00704249">
      <w:pPr>
        <w:pStyle w:val="BodyText"/>
        <w:numPr>
          <w:ilvl w:val="0"/>
          <w:numId w:val="19"/>
        </w:numPr>
        <w:rPr>
          <w:sz w:val="18"/>
          <w:szCs w:val="16"/>
        </w:rPr>
      </w:pPr>
      <w:r w:rsidRPr="002224F5">
        <w:rPr>
          <w:sz w:val="18"/>
          <w:szCs w:val="16"/>
        </w:rPr>
        <w:t>Eastern Maar Aboriginal Corporation, 2015. Meerreengeeye Ngakeepoorryeeyt, Eastern Maar</w:t>
      </w:r>
      <w:r w:rsidR="00F51A29" w:rsidRPr="002224F5">
        <w:rPr>
          <w:sz w:val="18"/>
          <w:szCs w:val="16"/>
        </w:rPr>
        <w:t xml:space="preserve"> </w:t>
      </w:r>
      <w:r w:rsidRPr="002224F5">
        <w:rPr>
          <w:sz w:val="18"/>
          <w:szCs w:val="16"/>
        </w:rPr>
        <w:t>Country Plan</w:t>
      </w:r>
    </w:p>
    <w:p w14:paraId="0E93AE2F" w14:textId="6A6B8410" w:rsidR="00DD52DC" w:rsidRPr="00DD52DC" w:rsidRDefault="00DD52DC" w:rsidP="00704249">
      <w:pPr>
        <w:pStyle w:val="BodyText"/>
      </w:pPr>
    </w:p>
    <w:sectPr w:rsidR="00DD52DC" w:rsidRPr="00DD52DC" w:rsidSect="002232A9">
      <w:headerReference w:type="even" r:id="rId31"/>
      <w:headerReference w:type="default" r:id="rId32"/>
      <w:footerReference w:type="even" r:id="rId33"/>
      <w:footerReference w:type="default" r:id="rId34"/>
      <w:headerReference w:type="first" r:id="rId35"/>
      <w:footerReference w:type="first" r:id="rId36"/>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458A" w14:textId="77777777" w:rsidR="00DE168A" w:rsidRDefault="00DE168A">
      <w:r>
        <w:separator/>
      </w:r>
    </w:p>
    <w:p w14:paraId="02329B13" w14:textId="77777777" w:rsidR="00DE168A" w:rsidRDefault="00DE168A"/>
    <w:p w14:paraId="6A73D681" w14:textId="77777777" w:rsidR="00DE168A" w:rsidRDefault="00DE168A"/>
  </w:endnote>
  <w:endnote w:type="continuationSeparator" w:id="0">
    <w:p w14:paraId="06409D26" w14:textId="77777777" w:rsidR="00DE168A" w:rsidRDefault="00DE168A">
      <w:r>
        <w:continuationSeparator/>
      </w:r>
    </w:p>
    <w:p w14:paraId="77D967AF" w14:textId="77777777" w:rsidR="00DE168A" w:rsidRDefault="00DE168A"/>
    <w:p w14:paraId="6A6B9D35" w14:textId="77777777" w:rsidR="00DE168A" w:rsidRDefault="00DE168A"/>
  </w:endnote>
  <w:endnote w:type="continuationNotice" w:id="1">
    <w:p w14:paraId="2EB6D0E8" w14:textId="77777777" w:rsidR="00DE168A" w:rsidRDefault="00DE1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4CACD985" w:rsidR="00DE028D" w:rsidRPr="00CB1FB7" w:rsidRDefault="00225A96" w:rsidP="00DE028D">
          <w:pPr>
            <w:pStyle w:val="FooterOdd"/>
            <w:rPr>
              <w:b/>
            </w:rPr>
          </w:pPr>
          <w:r>
            <w:rPr>
              <w:b/>
              <w:noProof/>
            </w:rPr>
            <mc:AlternateContent>
              <mc:Choice Requires="wps">
                <w:drawing>
                  <wp:anchor distT="0" distB="0" distL="114300" distR="114300" simplePos="0" relativeHeight="251659279" behindDoc="0" locked="0" layoutInCell="0" allowOverlap="1" wp14:anchorId="1E21A0AE" wp14:editId="11CE1EF2">
                    <wp:simplePos x="0" y="0"/>
                    <wp:positionH relativeFrom="page">
                      <wp:posOffset>0</wp:posOffset>
                    </wp:positionH>
                    <wp:positionV relativeFrom="page">
                      <wp:posOffset>10227945</wp:posOffset>
                    </wp:positionV>
                    <wp:extent cx="7560310" cy="273050"/>
                    <wp:effectExtent l="0" t="0" r="0" b="12700"/>
                    <wp:wrapNone/>
                    <wp:docPr id="13" name="MSIPCMddac45f1a6acd8a181946fa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4EA25" w14:textId="261D24CA" w:rsidR="00225A96" w:rsidRPr="00225A96" w:rsidRDefault="00225A96" w:rsidP="00225A96">
                                <w:pPr>
                                  <w:jc w:val="center"/>
                                  <w:rPr>
                                    <w:rFonts w:ascii="Calibri" w:hAnsi="Calibri" w:cs="Calibri"/>
                                    <w:color w:val="000000"/>
                                    <w:sz w:val="24"/>
                                  </w:rPr>
                                </w:pPr>
                                <w:r w:rsidRPr="00225A9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21A0AE" id="_x0000_t202" coordsize="21600,21600" o:spt="202" path="m,l,21600r21600,l21600,xe">
                    <v:stroke joinstyle="miter"/>
                    <v:path gradientshapeok="t" o:connecttype="rect"/>
                  </v:shapetype>
                  <v:shape id="MSIPCMddac45f1a6acd8a181946faa"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LaeVKitAgAASAUAAA4AAAAA&#10;AAAAAAAAAAAALgIAAGRycy9lMm9Eb2MueG1sUEsBAi0AFAAGAAgAAAAhAJ/VQezfAAAACwEAAA8A&#10;AAAAAAAAAAAAAAAABwUAAGRycy9kb3ducmV2LnhtbFBLBQYAAAAABAAEAPMAAAATBgAAAAA=&#10;" o:allowincell="f" filled="f" stroked="f" strokeweight=".5pt">
                    <v:textbox inset=",0,,0">
                      <w:txbxContent>
                        <w:p w14:paraId="1704EA25" w14:textId="261D24CA" w:rsidR="00225A96" w:rsidRPr="00225A96" w:rsidRDefault="00225A96" w:rsidP="00225A96">
                          <w:pPr>
                            <w:jc w:val="center"/>
                            <w:rPr>
                              <w:rFonts w:ascii="Calibri" w:hAnsi="Calibri" w:cs="Calibri"/>
                              <w:color w:val="000000"/>
                              <w:sz w:val="24"/>
                            </w:rPr>
                          </w:pPr>
                          <w:r w:rsidRPr="00225A96">
                            <w:rPr>
                              <w:rFonts w:ascii="Calibri" w:hAnsi="Calibri" w:cs="Calibri"/>
                              <w:color w:val="000000"/>
                              <w:sz w:val="24"/>
                            </w:rPr>
                            <w:t>OFFICIAL</w:t>
                          </w:r>
                        </w:p>
                      </w:txbxContent>
                    </v:textbox>
                    <w10:wrap anchorx="page" anchory="page"/>
                  </v:shape>
                </w:pict>
              </mc:Fallback>
            </mc:AlternateContent>
          </w: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7"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6CC7" w14:textId="77777777" w:rsidR="00DE168A" w:rsidRPr="008F5280" w:rsidRDefault="00DE168A" w:rsidP="008F5280">
      <w:pPr>
        <w:pStyle w:val="FootnoteSeparator"/>
      </w:pPr>
    </w:p>
    <w:p w14:paraId="65A1FBB0" w14:textId="77777777" w:rsidR="00DE168A" w:rsidRDefault="00DE168A"/>
  </w:footnote>
  <w:footnote w:type="continuationSeparator" w:id="0">
    <w:p w14:paraId="737CDF08" w14:textId="77777777" w:rsidR="00DE168A" w:rsidRDefault="00DE168A" w:rsidP="008F5280">
      <w:pPr>
        <w:pStyle w:val="FootnoteSeparator"/>
      </w:pPr>
    </w:p>
    <w:p w14:paraId="18851930" w14:textId="77777777" w:rsidR="00DE168A" w:rsidRDefault="00DE168A"/>
    <w:p w14:paraId="452413D7" w14:textId="77777777" w:rsidR="00DE168A" w:rsidRDefault="00DE168A"/>
  </w:footnote>
  <w:footnote w:type="continuationNotice" w:id="1">
    <w:p w14:paraId="4156A5C5" w14:textId="77777777" w:rsidR="00DE168A" w:rsidRDefault="00DE168A" w:rsidP="00D55628"/>
    <w:p w14:paraId="34225354" w14:textId="77777777" w:rsidR="00DE168A" w:rsidRDefault="00DE168A"/>
    <w:p w14:paraId="23E39269" w14:textId="77777777" w:rsidR="00DE168A" w:rsidRDefault="00DE1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7E7CA1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736D861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C709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2D0895A1" w14:textId="77777777" w:rsidR="00DD52DC" w:rsidRPr="0066183D" w:rsidRDefault="00DD52DC" w:rsidP="00DE028D">
          <w:pPr>
            <w:pStyle w:val="Header"/>
            <w:rPr>
              <w:b w:val="0"/>
              <w:bCs/>
              <w:noProof/>
              <w:szCs w:val="40"/>
            </w:rPr>
          </w:pPr>
          <w:r w:rsidRPr="0066183D">
            <w:rPr>
              <w:b w:val="0"/>
              <w:bCs/>
              <w:noProof/>
              <w:szCs w:val="40"/>
            </w:rPr>
            <w:t>Biodiversity Response Planning</w:t>
          </w:r>
        </w:p>
        <w:p w14:paraId="1CF7B14E" w14:textId="7C92D01C" w:rsidR="00DE028D" w:rsidRPr="008612F9" w:rsidRDefault="00DD52DC" w:rsidP="00DE028D">
          <w:pPr>
            <w:pStyle w:val="Header"/>
            <w:rPr>
              <w:sz w:val="38"/>
              <w:szCs w:val="38"/>
            </w:rPr>
          </w:pPr>
          <w:r w:rsidRPr="00C9570D">
            <w:rPr>
              <w:noProof/>
              <w:szCs w:val="40"/>
            </w:rPr>
            <w:t xml:space="preserve">Landscape </w:t>
          </w:r>
          <w:r w:rsidR="00CC791B" w:rsidRPr="00C9570D">
            <w:rPr>
              <w:noProof/>
              <w:szCs w:val="40"/>
            </w:rPr>
            <w:t>–</w:t>
          </w:r>
          <w:r w:rsidRPr="00C9570D">
            <w:rPr>
              <w:noProof/>
              <w:szCs w:val="40"/>
            </w:rPr>
            <w:t xml:space="preserve"> </w:t>
          </w:r>
          <w:r w:rsidR="00F569D2" w:rsidRPr="00C9570D">
            <w:rPr>
              <w:szCs w:val="40"/>
            </w:rPr>
            <w:t>Western District Lakes</w:t>
          </w:r>
          <w:r w:rsidR="00BF7651" w:rsidRPr="006401AE">
            <w:rPr>
              <w:szCs w:val="40"/>
            </w:rPr>
            <w:t xml:space="preserve"> </w:t>
          </w:r>
          <w:r w:rsidR="00302008" w:rsidRPr="006401AE">
            <w:rPr>
              <w:szCs w:val="40"/>
            </w:rPr>
            <w:t xml:space="preserve">Ramsar </w:t>
          </w:r>
          <w:r w:rsidR="00F569D2" w:rsidRPr="00C9570D">
            <w:rPr>
              <w:szCs w:val="40"/>
            </w:rPr>
            <w:t>Wetlands</w:t>
          </w:r>
          <w:r w:rsidR="008612F9" w:rsidRPr="008612F9">
            <w:rPr>
              <w:sz w:val="38"/>
              <w:szCs w:val="38"/>
            </w:rPr>
            <w:t xml:space="preserve"> </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9776"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3D4A12B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5D2F3B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7694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037E7391">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6A1FDDAA">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4111343E">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3B14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0"/>
    <w:multiLevelType w:val="hybridMultilevel"/>
    <w:tmpl w:val="31D40D9C"/>
    <w:lvl w:ilvl="0" w:tplc="4580CE46">
      <w:start w:val="1"/>
      <w:numFmt w:val="bullet"/>
      <w:pStyle w:val="ListBullet5"/>
      <w:lvlText w:val=""/>
      <w:lvlJc w:val="left"/>
      <w:pPr>
        <w:tabs>
          <w:tab w:val="num" w:pos="1492"/>
        </w:tabs>
        <w:ind w:left="1492" w:hanging="360"/>
      </w:pPr>
      <w:rPr>
        <w:rFonts w:ascii="Symbol" w:hAnsi="Symbol" w:hint="default"/>
      </w:rPr>
    </w:lvl>
    <w:lvl w:ilvl="1" w:tplc="CC4E4A76">
      <w:numFmt w:val="decimal"/>
      <w:lvlText w:val=""/>
      <w:lvlJc w:val="left"/>
    </w:lvl>
    <w:lvl w:ilvl="2" w:tplc="0CD48E00">
      <w:numFmt w:val="decimal"/>
      <w:lvlText w:val=""/>
      <w:lvlJc w:val="left"/>
    </w:lvl>
    <w:lvl w:ilvl="3" w:tplc="2E26D0EC">
      <w:numFmt w:val="decimal"/>
      <w:lvlText w:val=""/>
      <w:lvlJc w:val="left"/>
    </w:lvl>
    <w:lvl w:ilvl="4" w:tplc="A816D7D4">
      <w:numFmt w:val="decimal"/>
      <w:lvlText w:val=""/>
      <w:lvlJc w:val="left"/>
    </w:lvl>
    <w:lvl w:ilvl="5" w:tplc="8688A9AA">
      <w:numFmt w:val="decimal"/>
      <w:lvlText w:val=""/>
      <w:lvlJc w:val="left"/>
    </w:lvl>
    <w:lvl w:ilvl="6" w:tplc="629A38BE">
      <w:numFmt w:val="decimal"/>
      <w:lvlText w:val=""/>
      <w:lvlJc w:val="left"/>
    </w:lvl>
    <w:lvl w:ilvl="7" w:tplc="29E47150">
      <w:numFmt w:val="decimal"/>
      <w:lvlText w:val=""/>
      <w:lvlJc w:val="left"/>
    </w:lvl>
    <w:lvl w:ilvl="8" w:tplc="800CB9FA">
      <w:numFmt w:val="decimal"/>
      <w:lvlText w:val=""/>
      <w:lvlJc w:val="left"/>
    </w:lvl>
  </w:abstractNum>
  <w:abstractNum w:abstractNumId="3"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8" w15:restartNumberingAfterBreak="0">
    <w:nsid w:val="1F275C51"/>
    <w:multiLevelType w:val="hybridMultilevel"/>
    <w:tmpl w:val="14E88F38"/>
    <w:name w:val="DEPIListAlpha"/>
    <w:lvl w:ilvl="0" w:tplc="4BDE15AA">
      <w:start w:val="1"/>
      <w:numFmt w:val="lowerLetter"/>
      <w:pStyle w:val="ListAlpha"/>
      <w:lvlText w:val="%1."/>
      <w:lvlJc w:val="left"/>
      <w:pPr>
        <w:ind w:left="340" w:hanging="340"/>
      </w:pPr>
      <w:rPr>
        <w:rFonts w:hint="default"/>
      </w:rPr>
    </w:lvl>
    <w:lvl w:ilvl="1" w:tplc="8336462A">
      <w:start w:val="1"/>
      <w:numFmt w:val="lowerRoman"/>
      <w:pStyle w:val="ListAlpha2"/>
      <w:lvlText w:val="%2."/>
      <w:lvlJc w:val="left"/>
      <w:pPr>
        <w:ind w:left="709" w:hanging="369"/>
      </w:pPr>
      <w:rPr>
        <w:rFonts w:hint="default"/>
      </w:rPr>
    </w:lvl>
    <w:lvl w:ilvl="2" w:tplc="1FC2DCDA">
      <w:start w:val="1"/>
      <w:numFmt w:val="bullet"/>
      <w:pStyle w:val="ListAlpha3"/>
      <w:lvlText w:val="–"/>
      <w:lvlJc w:val="left"/>
      <w:pPr>
        <w:ind w:left="1049" w:hanging="340"/>
      </w:pPr>
      <w:rPr>
        <w:rFonts w:ascii="Arial" w:hAnsi="Arial" w:hint="default"/>
        <w:color w:val="auto"/>
      </w:rPr>
    </w:lvl>
    <w:lvl w:ilvl="3" w:tplc="2CB209EC">
      <w:start w:val="1"/>
      <w:numFmt w:val="decimal"/>
      <w:lvlText w:val="%4."/>
      <w:lvlJc w:val="left"/>
      <w:pPr>
        <w:ind w:left="1816" w:hanging="454"/>
      </w:pPr>
      <w:rPr>
        <w:rFonts w:hint="default"/>
      </w:rPr>
    </w:lvl>
    <w:lvl w:ilvl="4" w:tplc="ED0C68F2">
      <w:start w:val="1"/>
      <w:numFmt w:val="lowerLetter"/>
      <w:lvlText w:val="%5."/>
      <w:lvlJc w:val="left"/>
      <w:pPr>
        <w:ind w:left="2270" w:hanging="454"/>
      </w:pPr>
      <w:rPr>
        <w:rFonts w:hint="default"/>
      </w:rPr>
    </w:lvl>
    <w:lvl w:ilvl="5" w:tplc="6FA6C2C6">
      <w:start w:val="1"/>
      <w:numFmt w:val="lowerRoman"/>
      <w:lvlText w:val="%6."/>
      <w:lvlJc w:val="right"/>
      <w:pPr>
        <w:ind w:left="2724" w:hanging="454"/>
      </w:pPr>
      <w:rPr>
        <w:rFonts w:hint="default"/>
      </w:rPr>
    </w:lvl>
    <w:lvl w:ilvl="6" w:tplc="D3FE5726">
      <w:start w:val="1"/>
      <w:numFmt w:val="decimal"/>
      <w:lvlText w:val="%7."/>
      <w:lvlJc w:val="left"/>
      <w:pPr>
        <w:ind w:left="3178" w:hanging="454"/>
      </w:pPr>
      <w:rPr>
        <w:rFonts w:hint="default"/>
      </w:rPr>
    </w:lvl>
    <w:lvl w:ilvl="7" w:tplc="C23852D0">
      <w:start w:val="1"/>
      <w:numFmt w:val="lowerLetter"/>
      <w:lvlText w:val="%8."/>
      <w:lvlJc w:val="left"/>
      <w:pPr>
        <w:ind w:left="3632" w:hanging="454"/>
      </w:pPr>
      <w:rPr>
        <w:rFonts w:hint="default"/>
      </w:rPr>
    </w:lvl>
    <w:lvl w:ilvl="8" w:tplc="64B88342">
      <w:start w:val="1"/>
      <w:numFmt w:val="lowerRoman"/>
      <w:lvlText w:val="%9."/>
      <w:lvlJc w:val="right"/>
      <w:pPr>
        <w:ind w:left="4086" w:hanging="454"/>
      </w:pPr>
      <w:rPr>
        <w:rFont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hybridMultilevel"/>
    <w:tmpl w:val="C3FC21F4"/>
    <w:name w:val="DEPIPullOutBoxBullets"/>
    <w:lvl w:ilvl="0" w:tplc="32880A24">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5E9868F4">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C58C0B8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DE724C12">
      <w:start w:val="1"/>
      <w:numFmt w:val="none"/>
      <w:lvlText w:val=""/>
      <w:lvlJc w:val="left"/>
      <w:pPr>
        <w:ind w:left="0" w:firstLine="0"/>
      </w:pPr>
      <w:rPr>
        <w:rFonts w:hint="default"/>
      </w:rPr>
    </w:lvl>
    <w:lvl w:ilvl="4" w:tplc="E67A6E40">
      <w:start w:val="1"/>
      <w:numFmt w:val="none"/>
      <w:lvlText w:val=""/>
      <w:lvlJc w:val="left"/>
      <w:pPr>
        <w:ind w:left="0" w:firstLine="0"/>
      </w:pPr>
      <w:rPr>
        <w:rFonts w:hint="default"/>
      </w:rPr>
    </w:lvl>
    <w:lvl w:ilvl="5" w:tplc="FEA00F04">
      <w:start w:val="1"/>
      <w:numFmt w:val="none"/>
      <w:lvlText w:val=""/>
      <w:lvlJc w:val="left"/>
      <w:pPr>
        <w:ind w:left="0" w:firstLine="0"/>
      </w:pPr>
      <w:rPr>
        <w:rFonts w:hint="default"/>
      </w:rPr>
    </w:lvl>
    <w:lvl w:ilvl="6" w:tplc="6CB24520">
      <w:start w:val="1"/>
      <w:numFmt w:val="none"/>
      <w:lvlText w:val=""/>
      <w:lvlJc w:val="left"/>
      <w:pPr>
        <w:ind w:left="0" w:firstLine="0"/>
      </w:pPr>
      <w:rPr>
        <w:rFonts w:hint="default"/>
      </w:rPr>
    </w:lvl>
    <w:lvl w:ilvl="7" w:tplc="4AD2AA64">
      <w:start w:val="1"/>
      <w:numFmt w:val="none"/>
      <w:lvlText w:val=""/>
      <w:lvlJc w:val="left"/>
      <w:pPr>
        <w:ind w:left="0" w:firstLine="0"/>
      </w:pPr>
      <w:rPr>
        <w:rFonts w:hint="default"/>
      </w:rPr>
    </w:lvl>
    <w:lvl w:ilvl="8" w:tplc="4B3CB9AE">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D4825D8"/>
    <w:multiLevelType w:val="hybridMultilevel"/>
    <w:tmpl w:val="12E671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6015A0"/>
    <w:multiLevelType w:val="hybridMultilevel"/>
    <w:tmpl w:val="716E1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F8F2171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A869DF"/>
    <w:multiLevelType w:val="multilevel"/>
    <w:tmpl w:val="9B06D1D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1"/>
  </w:num>
  <w:num w:numId="3">
    <w:abstractNumId w:val="19"/>
  </w:num>
  <w:num w:numId="4">
    <w:abstractNumId w:val="23"/>
  </w:num>
  <w:num w:numId="5">
    <w:abstractNumId w:val="9"/>
  </w:num>
  <w:num w:numId="6">
    <w:abstractNumId w:val="6"/>
  </w:num>
  <w:num w:numId="7">
    <w:abstractNumId w:val="5"/>
  </w:num>
  <w:num w:numId="8">
    <w:abstractNumId w:val="4"/>
  </w:num>
  <w:num w:numId="9">
    <w:abstractNumId w:val="22"/>
  </w:num>
  <w:num w:numId="10">
    <w:abstractNumId w:val="7"/>
  </w:num>
  <w:num w:numId="11">
    <w:abstractNumId w:val="10"/>
  </w:num>
  <w:num w:numId="12">
    <w:abstractNumId w:val="8"/>
  </w:num>
  <w:num w:numId="13">
    <w:abstractNumId w:val="14"/>
  </w:num>
  <w:num w:numId="14">
    <w:abstractNumId w:val="16"/>
  </w:num>
  <w:num w:numId="15">
    <w:abstractNumId w:val="3"/>
  </w:num>
  <w:num w:numId="16">
    <w:abstractNumId w:val="2"/>
  </w:num>
  <w:num w:numId="17">
    <w:abstractNumId w:val="1"/>
  </w:num>
  <w:num w:numId="18">
    <w:abstractNumId w:val="0"/>
  </w:num>
  <w:num w:numId="19">
    <w:abstractNumId w:val="1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3C7E"/>
    <w:rsid w:val="0005472E"/>
    <w:rsid w:val="000547C6"/>
    <w:rsid w:val="00054AD4"/>
    <w:rsid w:val="00054EE7"/>
    <w:rsid w:val="00055546"/>
    <w:rsid w:val="0005568C"/>
    <w:rsid w:val="000557B4"/>
    <w:rsid w:val="00055860"/>
    <w:rsid w:val="00055D0B"/>
    <w:rsid w:val="000560BA"/>
    <w:rsid w:val="000570E5"/>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3F9"/>
    <w:rsid w:val="00066ABF"/>
    <w:rsid w:val="00066F02"/>
    <w:rsid w:val="00067098"/>
    <w:rsid w:val="0006742D"/>
    <w:rsid w:val="000676F8"/>
    <w:rsid w:val="0006772E"/>
    <w:rsid w:val="00067769"/>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8A"/>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621"/>
    <w:rsid w:val="0010384A"/>
    <w:rsid w:val="00103D73"/>
    <w:rsid w:val="00103F0F"/>
    <w:rsid w:val="00104371"/>
    <w:rsid w:val="001044F8"/>
    <w:rsid w:val="00104F66"/>
    <w:rsid w:val="001054A3"/>
    <w:rsid w:val="0010559C"/>
    <w:rsid w:val="00105BB2"/>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78C"/>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04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2A6"/>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1DCA"/>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0F1E"/>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3F9F"/>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4F5"/>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A96"/>
    <w:rsid w:val="00225CB2"/>
    <w:rsid w:val="00225FFA"/>
    <w:rsid w:val="002262A7"/>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7E8"/>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889"/>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DA2"/>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8D"/>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80E"/>
    <w:rsid w:val="002B78F7"/>
    <w:rsid w:val="002B7AF2"/>
    <w:rsid w:val="002B7BDF"/>
    <w:rsid w:val="002B7D49"/>
    <w:rsid w:val="002B7D71"/>
    <w:rsid w:val="002B7F7D"/>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589"/>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008"/>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1BA3"/>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5DED"/>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583"/>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A3A"/>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B7FE0"/>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38E"/>
    <w:rsid w:val="003C5AF6"/>
    <w:rsid w:val="003C5C56"/>
    <w:rsid w:val="003C629D"/>
    <w:rsid w:val="003C62D6"/>
    <w:rsid w:val="003C656E"/>
    <w:rsid w:val="003C673F"/>
    <w:rsid w:val="003C693E"/>
    <w:rsid w:val="003C6AF2"/>
    <w:rsid w:val="003C6B7E"/>
    <w:rsid w:val="003C71FE"/>
    <w:rsid w:val="003C7B87"/>
    <w:rsid w:val="003D0360"/>
    <w:rsid w:val="003D0CA7"/>
    <w:rsid w:val="003D1288"/>
    <w:rsid w:val="003D12AE"/>
    <w:rsid w:val="003D142B"/>
    <w:rsid w:val="003D1E04"/>
    <w:rsid w:val="003D216F"/>
    <w:rsid w:val="003D25C4"/>
    <w:rsid w:val="003D27AD"/>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595"/>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98B"/>
    <w:rsid w:val="004454C2"/>
    <w:rsid w:val="00445CA0"/>
    <w:rsid w:val="00446176"/>
    <w:rsid w:val="0044618B"/>
    <w:rsid w:val="00446390"/>
    <w:rsid w:val="004464A2"/>
    <w:rsid w:val="00446920"/>
    <w:rsid w:val="00447351"/>
    <w:rsid w:val="00447A1C"/>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2F"/>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AD5"/>
    <w:rsid w:val="00465F2A"/>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697C"/>
    <w:rsid w:val="004B6AA9"/>
    <w:rsid w:val="004B7FA5"/>
    <w:rsid w:val="004C0479"/>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3B8"/>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E51"/>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76"/>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6C3"/>
    <w:rsid w:val="00525B0A"/>
    <w:rsid w:val="005260E3"/>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6E8A"/>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156"/>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567C"/>
    <w:rsid w:val="00566671"/>
    <w:rsid w:val="00566BBC"/>
    <w:rsid w:val="00566DAC"/>
    <w:rsid w:val="00566FEA"/>
    <w:rsid w:val="005676F5"/>
    <w:rsid w:val="00567C79"/>
    <w:rsid w:val="00570012"/>
    <w:rsid w:val="00570018"/>
    <w:rsid w:val="005704B3"/>
    <w:rsid w:val="005705A3"/>
    <w:rsid w:val="00570BFE"/>
    <w:rsid w:val="00570C1D"/>
    <w:rsid w:val="005715BD"/>
    <w:rsid w:val="005716A5"/>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64C"/>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62B3"/>
    <w:rsid w:val="005D6CC9"/>
    <w:rsid w:val="005D764B"/>
    <w:rsid w:val="005D773B"/>
    <w:rsid w:val="005D7986"/>
    <w:rsid w:val="005E0160"/>
    <w:rsid w:val="005E03CB"/>
    <w:rsid w:val="005E0821"/>
    <w:rsid w:val="005E0A98"/>
    <w:rsid w:val="005E109D"/>
    <w:rsid w:val="005E16C9"/>
    <w:rsid w:val="005E1923"/>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349D"/>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4FD0"/>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0A1"/>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1AE"/>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83D"/>
    <w:rsid w:val="00661C62"/>
    <w:rsid w:val="00661D3E"/>
    <w:rsid w:val="0066220E"/>
    <w:rsid w:val="00662307"/>
    <w:rsid w:val="006623B5"/>
    <w:rsid w:val="0066247E"/>
    <w:rsid w:val="0066283C"/>
    <w:rsid w:val="006637E3"/>
    <w:rsid w:val="006638C7"/>
    <w:rsid w:val="0066395F"/>
    <w:rsid w:val="00663C73"/>
    <w:rsid w:val="00664146"/>
    <w:rsid w:val="00664914"/>
    <w:rsid w:val="00664BF0"/>
    <w:rsid w:val="00664C0B"/>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552"/>
    <w:rsid w:val="006A66B0"/>
    <w:rsid w:val="006A6A19"/>
    <w:rsid w:val="006A73C4"/>
    <w:rsid w:val="006A7BC9"/>
    <w:rsid w:val="006B00A9"/>
    <w:rsid w:val="006B0264"/>
    <w:rsid w:val="006B04EB"/>
    <w:rsid w:val="006B05D3"/>
    <w:rsid w:val="006B0DF6"/>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927"/>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764"/>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4C"/>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49"/>
    <w:rsid w:val="00704255"/>
    <w:rsid w:val="00704C93"/>
    <w:rsid w:val="00704D0F"/>
    <w:rsid w:val="00705752"/>
    <w:rsid w:val="00706347"/>
    <w:rsid w:val="0070663E"/>
    <w:rsid w:val="00706747"/>
    <w:rsid w:val="00706F9F"/>
    <w:rsid w:val="007070EE"/>
    <w:rsid w:val="00707264"/>
    <w:rsid w:val="00707373"/>
    <w:rsid w:val="00707B50"/>
    <w:rsid w:val="00707C8D"/>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4A75"/>
    <w:rsid w:val="007253F3"/>
    <w:rsid w:val="00725BC7"/>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5F"/>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1E8"/>
    <w:rsid w:val="007B0B6E"/>
    <w:rsid w:val="007B0F02"/>
    <w:rsid w:val="007B1164"/>
    <w:rsid w:val="007B140D"/>
    <w:rsid w:val="007B197C"/>
    <w:rsid w:val="007B1F76"/>
    <w:rsid w:val="007B2119"/>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080"/>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7271"/>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875"/>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4D0"/>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EDB"/>
    <w:rsid w:val="008577AF"/>
    <w:rsid w:val="00857971"/>
    <w:rsid w:val="008579A6"/>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EB9"/>
    <w:rsid w:val="00881F0A"/>
    <w:rsid w:val="00882830"/>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789"/>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ABE"/>
    <w:rsid w:val="00955B2B"/>
    <w:rsid w:val="00955C78"/>
    <w:rsid w:val="00955DFD"/>
    <w:rsid w:val="009560F5"/>
    <w:rsid w:val="0095655D"/>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700"/>
    <w:rsid w:val="00973960"/>
    <w:rsid w:val="00973C50"/>
    <w:rsid w:val="00973CB8"/>
    <w:rsid w:val="00974ACC"/>
    <w:rsid w:val="009750A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9D0"/>
    <w:rsid w:val="009A6BD5"/>
    <w:rsid w:val="009A6DE2"/>
    <w:rsid w:val="009A6E4C"/>
    <w:rsid w:val="009A74C3"/>
    <w:rsid w:val="009A7968"/>
    <w:rsid w:val="009A7D1C"/>
    <w:rsid w:val="009B0580"/>
    <w:rsid w:val="009B0714"/>
    <w:rsid w:val="009B0730"/>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7A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BDB"/>
    <w:rsid w:val="00AD2747"/>
    <w:rsid w:val="00AD3037"/>
    <w:rsid w:val="00AD3296"/>
    <w:rsid w:val="00AD33BC"/>
    <w:rsid w:val="00AD391C"/>
    <w:rsid w:val="00AD4267"/>
    <w:rsid w:val="00AD49FA"/>
    <w:rsid w:val="00AD4C26"/>
    <w:rsid w:val="00AD52BD"/>
    <w:rsid w:val="00AD5DB5"/>
    <w:rsid w:val="00AD66A7"/>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DD0"/>
    <w:rsid w:val="00AF2F1D"/>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6AAA"/>
    <w:rsid w:val="00B175E1"/>
    <w:rsid w:val="00B175E2"/>
    <w:rsid w:val="00B178E6"/>
    <w:rsid w:val="00B17922"/>
    <w:rsid w:val="00B179BB"/>
    <w:rsid w:val="00B20372"/>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B5F"/>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47F92"/>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249"/>
    <w:rsid w:val="00B57901"/>
    <w:rsid w:val="00B57B00"/>
    <w:rsid w:val="00B57BDF"/>
    <w:rsid w:val="00B57E69"/>
    <w:rsid w:val="00B601AA"/>
    <w:rsid w:val="00B60C53"/>
    <w:rsid w:val="00B60DC1"/>
    <w:rsid w:val="00B60F9D"/>
    <w:rsid w:val="00B61B16"/>
    <w:rsid w:val="00B62003"/>
    <w:rsid w:val="00B62110"/>
    <w:rsid w:val="00B62425"/>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657"/>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2FE"/>
    <w:rsid w:val="00BC648B"/>
    <w:rsid w:val="00BC66F0"/>
    <w:rsid w:val="00BC6D72"/>
    <w:rsid w:val="00BC7173"/>
    <w:rsid w:val="00BC71BC"/>
    <w:rsid w:val="00BC7202"/>
    <w:rsid w:val="00BC7321"/>
    <w:rsid w:val="00BC7888"/>
    <w:rsid w:val="00BC79F4"/>
    <w:rsid w:val="00BC7C79"/>
    <w:rsid w:val="00BC7E9C"/>
    <w:rsid w:val="00BC7F04"/>
    <w:rsid w:val="00BC7F18"/>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ACC"/>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162"/>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66D9"/>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61D"/>
    <w:rsid w:val="00C637DE"/>
    <w:rsid w:val="00C63817"/>
    <w:rsid w:val="00C6384C"/>
    <w:rsid w:val="00C63970"/>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70D"/>
    <w:rsid w:val="00C95AB8"/>
    <w:rsid w:val="00C95F0C"/>
    <w:rsid w:val="00C96891"/>
    <w:rsid w:val="00C96993"/>
    <w:rsid w:val="00C96D6C"/>
    <w:rsid w:val="00C96E9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1D9"/>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647"/>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C6D"/>
    <w:rsid w:val="00CE0F1A"/>
    <w:rsid w:val="00CE1328"/>
    <w:rsid w:val="00CE1BBC"/>
    <w:rsid w:val="00CE1CBE"/>
    <w:rsid w:val="00CE1D3C"/>
    <w:rsid w:val="00CE1F5A"/>
    <w:rsid w:val="00CE209D"/>
    <w:rsid w:val="00CE272F"/>
    <w:rsid w:val="00CE2748"/>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6C5"/>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1E8"/>
    <w:rsid w:val="00D44334"/>
    <w:rsid w:val="00D4447C"/>
    <w:rsid w:val="00D44859"/>
    <w:rsid w:val="00D44C91"/>
    <w:rsid w:val="00D456E2"/>
    <w:rsid w:val="00D45A41"/>
    <w:rsid w:val="00D45ADC"/>
    <w:rsid w:val="00D460F1"/>
    <w:rsid w:val="00D46251"/>
    <w:rsid w:val="00D46550"/>
    <w:rsid w:val="00D468F2"/>
    <w:rsid w:val="00D469D5"/>
    <w:rsid w:val="00D472AF"/>
    <w:rsid w:val="00D474C4"/>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BF3"/>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DCC"/>
    <w:rsid w:val="00D72A3E"/>
    <w:rsid w:val="00D72BC8"/>
    <w:rsid w:val="00D72D57"/>
    <w:rsid w:val="00D72D6C"/>
    <w:rsid w:val="00D7356A"/>
    <w:rsid w:val="00D73B6C"/>
    <w:rsid w:val="00D73C62"/>
    <w:rsid w:val="00D73E90"/>
    <w:rsid w:val="00D747A7"/>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17E"/>
    <w:rsid w:val="00DB768E"/>
    <w:rsid w:val="00DB7745"/>
    <w:rsid w:val="00DB79E5"/>
    <w:rsid w:val="00DB7B81"/>
    <w:rsid w:val="00DB7BC4"/>
    <w:rsid w:val="00DC02B2"/>
    <w:rsid w:val="00DC04E1"/>
    <w:rsid w:val="00DC079F"/>
    <w:rsid w:val="00DC07E3"/>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68A"/>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29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18E"/>
    <w:rsid w:val="00E11351"/>
    <w:rsid w:val="00E1136C"/>
    <w:rsid w:val="00E11BCD"/>
    <w:rsid w:val="00E11F35"/>
    <w:rsid w:val="00E12115"/>
    <w:rsid w:val="00E122D6"/>
    <w:rsid w:val="00E12340"/>
    <w:rsid w:val="00E1279C"/>
    <w:rsid w:val="00E12E8A"/>
    <w:rsid w:val="00E132A2"/>
    <w:rsid w:val="00E135E3"/>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89"/>
    <w:rsid w:val="00E549B0"/>
    <w:rsid w:val="00E54A1D"/>
    <w:rsid w:val="00E54A5B"/>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1D5"/>
    <w:rsid w:val="00E6054A"/>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56"/>
    <w:rsid w:val="00E6537D"/>
    <w:rsid w:val="00E65528"/>
    <w:rsid w:val="00E6553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012"/>
    <w:rsid w:val="00E92BD6"/>
    <w:rsid w:val="00E92DEA"/>
    <w:rsid w:val="00E93029"/>
    <w:rsid w:val="00E9381A"/>
    <w:rsid w:val="00E93D98"/>
    <w:rsid w:val="00E9404C"/>
    <w:rsid w:val="00E95021"/>
    <w:rsid w:val="00E95025"/>
    <w:rsid w:val="00E95227"/>
    <w:rsid w:val="00E95523"/>
    <w:rsid w:val="00E95576"/>
    <w:rsid w:val="00E95794"/>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DF"/>
    <w:rsid w:val="00EA3073"/>
    <w:rsid w:val="00EA3163"/>
    <w:rsid w:val="00EA3433"/>
    <w:rsid w:val="00EA3498"/>
    <w:rsid w:val="00EA397A"/>
    <w:rsid w:val="00EA3F5A"/>
    <w:rsid w:val="00EA4107"/>
    <w:rsid w:val="00EA4C44"/>
    <w:rsid w:val="00EA4D19"/>
    <w:rsid w:val="00EA4F8A"/>
    <w:rsid w:val="00EA50BF"/>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088"/>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2E0"/>
    <w:rsid w:val="00EF14F8"/>
    <w:rsid w:val="00EF1BF6"/>
    <w:rsid w:val="00EF202A"/>
    <w:rsid w:val="00EF23E7"/>
    <w:rsid w:val="00EF3107"/>
    <w:rsid w:val="00EF3458"/>
    <w:rsid w:val="00EF373E"/>
    <w:rsid w:val="00EF3D3F"/>
    <w:rsid w:val="00EF3F56"/>
    <w:rsid w:val="00EF430B"/>
    <w:rsid w:val="00EF460B"/>
    <w:rsid w:val="00EF563F"/>
    <w:rsid w:val="00EF5823"/>
    <w:rsid w:val="00EF6341"/>
    <w:rsid w:val="00EF6562"/>
    <w:rsid w:val="00EF682B"/>
    <w:rsid w:val="00EF692B"/>
    <w:rsid w:val="00EF7A5F"/>
    <w:rsid w:val="00F0025E"/>
    <w:rsid w:val="00F004EB"/>
    <w:rsid w:val="00F00518"/>
    <w:rsid w:val="00F0072E"/>
    <w:rsid w:val="00F009B0"/>
    <w:rsid w:val="00F01211"/>
    <w:rsid w:val="00F018EC"/>
    <w:rsid w:val="00F01E57"/>
    <w:rsid w:val="00F01F96"/>
    <w:rsid w:val="00F028E1"/>
    <w:rsid w:val="00F02BE4"/>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1A29"/>
    <w:rsid w:val="00F52423"/>
    <w:rsid w:val="00F528E4"/>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5C0"/>
    <w:rsid w:val="00F858E0"/>
    <w:rsid w:val="00F864E7"/>
    <w:rsid w:val="00F8670F"/>
    <w:rsid w:val="00F86963"/>
    <w:rsid w:val="00F87086"/>
    <w:rsid w:val="00F90121"/>
    <w:rsid w:val="00F90134"/>
    <w:rsid w:val="00F907B3"/>
    <w:rsid w:val="00F907C7"/>
    <w:rsid w:val="00F918AC"/>
    <w:rsid w:val="00F9198D"/>
    <w:rsid w:val="00F91B15"/>
    <w:rsid w:val="00F91B7E"/>
    <w:rsid w:val="00F92016"/>
    <w:rsid w:val="00F925B4"/>
    <w:rsid w:val="00F925F6"/>
    <w:rsid w:val="00F926A5"/>
    <w:rsid w:val="00F92F35"/>
    <w:rsid w:val="00F935C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325"/>
    <w:rsid w:val="00FF74EF"/>
    <w:rsid w:val="00FF75FD"/>
    <w:rsid w:val="00FF786F"/>
    <w:rsid w:val="0535D33F"/>
    <w:rsid w:val="0612484D"/>
    <w:rsid w:val="0C38DB3A"/>
    <w:rsid w:val="12354C9A"/>
    <w:rsid w:val="143546D3"/>
    <w:rsid w:val="1499BF26"/>
    <w:rsid w:val="1D622A7C"/>
    <w:rsid w:val="27C91872"/>
    <w:rsid w:val="29AE8A38"/>
    <w:rsid w:val="2D0C7F89"/>
    <w:rsid w:val="2D8CEDFA"/>
    <w:rsid w:val="2DAC3BCE"/>
    <w:rsid w:val="2F4611A1"/>
    <w:rsid w:val="3059A09E"/>
    <w:rsid w:val="306D7540"/>
    <w:rsid w:val="36248070"/>
    <w:rsid w:val="383C7655"/>
    <w:rsid w:val="3B20FBC6"/>
    <w:rsid w:val="3BCB7777"/>
    <w:rsid w:val="3F021F0A"/>
    <w:rsid w:val="406A7F54"/>
    <w:rsid w:val="422C4E24"/>
    <w:rsid w:val="49B749A7"/>
    <w:rsid w:val="4C24E508"/>
    <w:rsid w:val="4C877282"/>
    <w:rsid w:val="53088BC9"/>
    <w:rsid w:val="58E16B0D"/>
    <w:rsid w:val="5B6F59D3"/>
    <w:rsid w:val="5D7BCFEA"/>
    <w:rsid w:val="5F22F01B"/>
    <w:rsid w:val="63FDC753"/>
    <w:rsid w:val="63FF92B6"/>
    <w:rsid w:val="67930BF0"/>
    <w:rsid w:val="6F4D791C"/>
    <w:rsid w:val="734BC4F6"/>
    <w:rsid w:val="73D030F3"/>
    <w:rsid w:val="74AC474F"/>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BBD9EABE-2481-4E5F-886A-F550E1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04249"/>
    <w:pPr>
      <w:spacing w:before="60" w:after="120"/>
    </w:pPr>
    <w:rPr>
      <w:rFonts w:eastAsia="Calibri" w:cs="Times New Roman"/>
      <w:color w:val="282727" w:themeColor="text1" w:themeShade="BF"/>
      <w:sz w:val="22"/>
      <w:lang w:eastAsia="en-US"/>
    </w:rPr>
  </w:style>
  <w:style w:type="character" w:customStyle="1" w:styleId="BodyTextChar">
    <w:name w:val="Body Text Char"/>
    <w:basedOn w:val="DefaultParagraphFont"/>
    <w:link w:val="BodyText"/>
    <w:rsid w:val="00704249"/>
    <w:rPr>
      <w:rFonts w:eastAsia="Calibri"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857E" w:themeColor="accent1" w:themeShade="BF"/>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eastAsia="Calibri"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15"/>
      </w:numPr>
      <w:contextualSpacing/>
    </w:pPr>
  </w:style>
  <w:style w:type="paragraph" w:styleId="ListBullet5">
    <w:name w:val="List Bullet 5"/>
    <w:basedOn w:val="Normal"/>
    <w:semiHidden/>
    <w:unhideWhenUsed/>
    <w:rsid w:val="00026558"/>
    <w:pPr>
      <w:numPr>
        <w:numId w:val="16"/>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17"/>
      </w:numPr>
      <w:contextualSpacing/>
    </w:pPr>
  </w:style>
  <w:style w:type="paragraph" w:styleId="ListNumber5">
    <w:name w:val="List Number 5"/>
    <w:basedOn w:val="Normal"/>
    <w:semiHidden/>
    <w:unhideWhenUsed/>
    <w:rsid w:val="00026558"/>
    <w:pPr>
      <w:numPr>
        <w:numId w:val="18"/>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E95794"/>
    <w:pPr>
      <w:spacing w:line="240" w:lineRule="auto"/>
    </w:pPr>
    <w:rPr>
      <w:rFonts w:ascii="Calibri" w:eastAsiaTheme="minorHAnsi" w:hAnsi="Calibri" w:cs="Calibri"/>
      <w:color w:val="auto"/>
      <w:sz w:val="22"/>
      <w:szCs w:val="22"/>
    </w:rPr>
  </w:style>
  <w:style w:type="table" w:customStyle="1" w:styleId="GridTable1Light-Accent211">
    <w:name w:val="Grid Table 1 Light - Accent 211"/>
    <w:basedOn w:val="TableNormal"/>
    <w:next w:val="GridTable1Light-Accent2"/>
    <w:uiPriority w:val="46"/>
    <w:rsid w:val="003B7FE0"/>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sv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environment.vic.gov.au/biodiversity/naturekit" TargetMode="External"/><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21.emf"/><Relationship Id="rId2" Type="http://schemas.openxmlformats.org/officeDocument/2006/relationships/image" Target="media/image20.emf"/><Relationship Id="rId1" Type="http://schemas.openxmlformats.org/officeDocument/2006/relationships/image" Target="media/image19.jpg"/></Relationships>
</file>

<file path=word/_rels/header3.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DOCID75-1821465141-2007</_dlc_DocId>
    <_dlc_DocIdUrl xmlns="a5f32de4-e402-4188-b034-e71ca7d22e54">
      <Url>https://delwpvicgovau.sharepoint.com/sites/ecm_75/_layouts/15/DocIdRedir.aspx?ID=DOCID75-1821465141-2007</Url>
      <Description>DOCID75-1821465141-2007</Description>
    </_dlc_DocIdUrl>
    <ProjName xmlns="9fd47c19-1c4a-4d7d-b342-c10cef269344" xsi:nil="true"/>
    <_dlc_DocIdPersistId xmlns="a5f32de4-e402-4188-b034-e71ca7d22e54">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532E-39AD-46FF-AA0E-D8D5AEC13495}">
  <ds:schemaRefs>
    <ds:schemaRef ds:uri="Microsoft.SharePoint.Taxonomy.ContentTypeSync"/>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4.xml><?xml version="1.0" encoding="utf-8"?>
<ds:datastoreItem xmlns:ds="http://schemas.openxmlformats.org/officeDocument/2006/customXml" ds:itemID="{0E616089-9663-40EA-89DE-0209B99F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04C772-8E8A-493D-A4EE-3414B325D4F3}">
  <ds:schemaRefs>
    <ds:schemaRef ds:uri="http://schemas.microsoft.com/sharepoint/events"/>
  </ds:schemaRefs>
</ds:datastoreItem>
</file>

<file path=customXml/itemProps6.xml><?xml version="1.0" encoding="utf-8"?>
<ds:datastoreItem xmlns:ds="http://schemas.openxmlformats.org/officeDocument/2006/customXml" ds:itemID="{41074C89-E0BA-4334-B500-768749D8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95</cp:revision>
  <cp:lastPrinted>2020-12-08T06:08:00Z</cp:lastPrinted>
  <dcterms:created xsi:type="dcterms:W3CDTF">2021-01-13T03:14:00Z</dcterms:created>
  <dcterms:modified xsi:type="dcterms:W3CDTF">2021-01-21T00:18:00Z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c43bb510-0a45-485c-827d-0c168c93c02c</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Activity">
    <vt:lpwstr>Barwon South West</vt:lpwstr>
  </property>
  <property fmtid="{D5CDD505-2E9C-101B-9397-08002B2CF9AE}" pid="34" name="xd_Signature">
    <vt:bool>false</vt:bool>
  </property>
  <property fmtid="{D5CDD505-2E9C-101B-9397-08002B2CF9AE}" pid="35" name="xd_ProgID">
    <vt:lpwstr/>
  </property>
  <property fmtid="{D5CDD505-2E9C-101B-9397-08002B2CF9AE}" pid="36" name="SharedWithUsers">
    <vt:lpwstr/>
  </property>
  <property fmtid="{D5CDD505-2E9C-101B-9397-08002B2CF9AE}" pid="37" name="DocumentSetDescription">
    <vt:lpwstr/>
  </property>
  <property fmtid="{D5CDD505-2E9C-101B-9397-08002B2CF9AE}" pid="38" name="ComplianceAssetId">
    <vt:lpwstr/>
  </property>
  <property fmtid="{D5CDD505-2E9C-101B-9397-08002B2CF9AE}" pid="39" name="TemplateUrl">
    <vt:lpwstr/>
  </property>
  <property fmtid="{D5CDD505-2E9C-101B-9397-08002B2CF9AE}" pid="40" name="eaf4197b82194a998c375f71f239bfb8">
    <vt:lpwstr>BRP 2|0b28ff97-3bdb-4309-99fc-d6a57f92a8a1</vt:lpwstr>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a25c4e3633654d669cbaa09ae6b70789">
    <vt:lpwstr/>
  </property>
  <property fmtid="{D5CDD505-2E9C-101B-9397-08002B2CF9AE}" pid="48" name="Region">
    <vt:lpwstr>76;#Barwon South West|25aaaf0f-fe72-4597-80cc-b26a21df65db</vt:lpwstr>
  </property>
  <property fmtid="{D5CDD505-2E9C-101B-9397-08002B2CF9AE}" pid="49" name="Branch">
    <vt:lpwstr>7;#All|8270565e-a836-42c0-aa61-1ac7b0ff14aa</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Barwon South West|25aaaf0f-fe72-4597-80cc-b26a21df65db</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