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5E8D" w14:textId="77777777" w:rsidR="009E7CDA" w:rsidRPr="00105320" w:rsidRDefault="009E7CDA" w:rsidP="00105320">
      <w:pPr>
        <w:pStyle w:val="Heading1"/>
      </w:pPr>
      <w:r w:rsidRPr="00105320">
        <w:t>Environmental Volunteering</w:t>
      </w:r>
    </w:p>
    <w:p w14:paraId="5A1D3EE2" w14:textId="77777777" w:rsidR="009E7CDA" w:rsidRDefault="009E7CDA" w:rsidP="00105320">
      <w:pPr>
        <w:pStyle w:val="BodyText"/>
        <w:sectPr w:rsidR="009E7CDA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2F024117" w14:textId="77777777" w:rsidR="00D84D17" w:rsidRPr="00105320" w:rsidRDefault="00D84D17" w:rsidP="00105320">
      <w:pPr>
        <w:pStyle w:val="Heading2"/>
      </w:pPr>
      <w:r w:rsidRPr="00105320">
        <w:t>2020 SOCIAL RESEARCH FINDINGS: SNAPSHOT</w:t>
      </w:r>
    </w:p>
    <w:p w14:paraId="0487D2CB" w14:textId="77777777" w:rsidR="00D84D17" w:rsidRPr="00105320" w:rsidRDefault="00D84D17" w:rsidP="00105320">
      <w:pPr>
        <w:pStyle w:val="Heading2"/>
      </w:pPr>
      <w:r w:rsidRPr="00105320">
        <w:t>Background</w:t>
      </w:r>
    </w:p>
    <w:p w14:paraId="69AE7B81" w14:textId="77777777" w:rsidR="00D84D17" w:rsidRPr="00105320" w:rsidRDefault="00D84D17" w:rsidP="00105320">
      <w:pPr>
        <w:pStyle w:val="BodyText"/>
      </w:pPr>
      <w:r w:rsidRPr="00105320">
        <w:rPr>
          <w:b/>
          <w:bCs/>
        </w:rPr>
        <w:t>WHAT:</w:t>
      </w:r>
      <w:r w:rsidRPr="00105320">
        <w:t xml:space="preserve"> In partnership with </w:t>
      </w:r>
      <w:proofErr w:type="spellStart"/>
      <w:r w:rsidRPr="00105320">
        <w:t>Newgate</w:t>
      </w:r>
      <w:proofErr w:type="spellEnd"/>
      <w:r w:rsidRPr="00105320">
        <w:t xml:space="preserve"> Research the Department of Environment, Land, Water and Planning (DELWP) undertook social research to better understand the drivers and barriers to Victorians</w:t>
      </w:r>
      <w:r w:rsidR="00105320">
        <w:t xml:space="preserve"> </w:t>
      </w:r>
      <w:r w:rsidRPr="00105320">
        <w:t>engaging in environmental volunteering. Effective communication approaches were also explored.</w:t>
      </w:r>
    </w:p>
    <w:p w14:paraId="65C4E1D2" w14:textId="77777777" w:rsidR="00D84D17" w:rsidRPr="00105320" w:rsidRDefault="00D84D17" w:rsidP="00D84D17">
      <w:pPr>
        <w:rPr>
          <w:sz w:val="24"/>
          <w:szCs w:val="24"/>
        </w:rPr>
      </w:pPr>
    </w:p>
    <w:p w14:paraId="4D182CF3" w14:textId="77777777" w:rsidR="00D84D17" w:rsidRPr="00105320" w:rsidRDefault="00D84D17" w:rsidP="00105320">
      <w:pPr>
        <w:pStyle w:val="BodyText"/>
      </w:pPr>
      <w:r w:rsidRPr="00105320">
        <w:rPr>
          <w:b/>
          <w:bCs/>
        </w:rPr>
        <w:t>WHO:</w:t>
      </w:r>
      <w:r w:rsidRPr="00105320">
        <w:t xml:space="preserve"> We were interested in Victorians aged 15+ who were open to the idea of doing environmental volunteering but weren’t already </w:t>
      </w:r>
      <w:proofErr w:type="gramStart"/>
      <w:r w:rsidRPr="00105320">
        <w:t>active.</w:t>
      </w:r>
      <w:proofErr w:type="gramEnd"/>
      <w:r w:rsidRPr="00105320">
        <w:t xml:space="preserve"> Results are</w:t>
      </w:r>
      <w:r w:rsidR="00105320">
        <w:t xml:space="preserve"> </w:t>
      </w:r>
      <w:r w:rsidRPr="00105320">
        <w:t>also presented for two priority audiences which have traditionally been less involved in environmental volunteering:</w:t>
      </w:r>
    </w:p>
    <w:p w14:paraId="33814331" w14:textId="77777777" w:rsidR="00D84D17" w:rsidRPr="00105320" w:rsidRDefault="00D84D17" w:rsidP="00105320">
      <w:pPr>
        <w:pStyle w:val="ListBullet"/>
      </w:pPr>
      <w:r w:rsidRPr="00105320">
        <w:t>General community</w:t>
      </w:r>
    </w:p>
    <w:p w14:paraId="00FB6B46" w14:textId="77777777" w:rsidR="00D84D17" w:rsidRPr="00105320" w:rsidRDefault="00D84D17" w:rsidP="00105320">
      <w:pPr>
        <w:pStyle w:val="ListBullet"/>
      </w:pPr>
      <w:r w:rsidRPr="00105320">
        <w:t>Younger Victorians aged 15-29 years; and</w:t>
      </w:r>
    </w:p>
    <w:p w14:paraId="484EFFF2" w14:textId="77777777" w:rsidR="00C46A59" w:rsidRPr="00105320" w:rsidRDefault="00D84D17" w:rsidP="00105320">
      <w:pPr>
        <w:pStyle w:val="ListBullet"/>
      </w:pPr>
      <w:r w:rsidRPr="00105320">
        <w:t>Culturally and linguistically diverse (CALD) groups – specifically those who speak a language other than English at home.</w:t>
      </w:r>
    </w:p>
    <w:p w14:paraId="19BDC481" w14:textId="77777777" w:rsidR="00D84D17" w:rsidRPr="00105320" w:rsidRDefault="00D84D17" w:rsidP="00105320">
      <w:pPr>
        <w:pStyle w:val="BodyText"/>
      </w:pPr>
      <w:r w:rsidRPr="00105320">
        <w:rPr>
          <w:b/>
          <w:bCs/>
        </w:rPr>
        <w:t>HOW:</w:t>
      </w:r>
      <w:r w:rsidRPr="00105320">
        <w:t xml:space="preserve"> Qualitative discussions, an online community forum and an online survey of 1000 people from across Melbourne and the rest of Victoria who identified as lapsed or potential environmental volunteers.</w:t>
      </w:r>
    </w:p>
    <w:p w14:paraId="202842C9" w14:textId="77777777" w:rsidR="00D84D17" w:rsidRPr="00105320" w:rsidRDefault="00D84D17" w:rsidP="00105320">
      <w:pPr>
        <w:pStyle w:val="Heading2"/>
      </w:pPr>
      <w:r w:rsidRPr="00105320">
        <w:t>Key findings</w:t>
      </w:r>
    </w:p>
    <w:p w14:paraId="4396DC28" w14:textId="77777777" w:rsidR="00D84D17" w:rsidRPr="00105320" w:rsidRDefault="00D84D17" w:rsidP="00105320">
      <w:pPr>
        <w:pStyle w:val="IntroFeatureText"/>
      </w:pPr>
      <w:r w:rsidRPr="00105320">
        <w:t>There is significant latent interest in environmental volunteering - especially among the two priority cohorts.</w:t>
      </w:r>
    </w:p>
    <w:p w14:paraId="0D88BAC8" w14:textId="77777777" w:rsidR="00D84D17" w:rsidRPr="00105320" w:rsidRDefault="00D84D17" w:rsidP="00105320">
      <w:pPr>
        <w:pStyle w:val="Heading3"/>
      </w:pPr>
      <w:r w:rsidRPr="00105320">
        <w:t>Future involvement in environmental volunteering</w:t>
      </w:r>
    </w:p>
    <w:p w14:paraId="517252BD" w14:textId="77777777" w:rsidR="00D84D17" w:rsidRPr="00105320" w:rsidRDefault="00D84D17" w:rsidP="00105320">
      <w:pPr>
        <w:pStyle w:val="BodyText"/>
      </w:pPr>
      <w:r w:rsidRPr="00105320">
        <w:rPr>
          <w:b/>
          <w:bCs/>
        </w:rPr>
        <w:t>Almost two thirds</w:t>
      </w:r>
      <w:r w:rsidRPr="00105320">
        <w:t xml:space="preserve"> surveyed said they’d be </w:t>
      </w:r>
      <w:r w:rsidRPr="00105320">
        <w:rPr>
          <w:b/>
          <w:bCs/>
        </w:rPr>
        <w:t>likely to get involved in environmental volunteering in the next 12 months</w:t>
      </w:r>
      <w:r w:rsidRPr="00105320">
        <w:t xml:space="preserve"> if the opportunity arose.</w:t>
      </w:r>
    </w:p>
    <w:p w14:paraId="29DCEC76" w14:textId="77777777" w:rsidR="00D84D17" w:rsidRPr="00105320" w:rsidRDefault="00D84D17" w:rsidP="00105320">
      <w:pPr>
        <w:pStyle w:val="ListBullet"/>
      </w:pPr>
      <w:r w:rsidRPr="00105320">
        <w:t xml:space="preserve">General community – </w:t>
      </w:r>
      <w:r w:rsidRPr="00105320">
        <w:rPr>
          <w:b/>
          <w:bCs/>
        </w:rPr>
        <w:t>64%</w:t>
      </w:r>
    </w:p>
    <w:p w14:paraId="1B682F81" w14:textId="77777777" w:rsidR="00D84D17" w:rsidRPr="00105320" w:rsidRDefault="00D84D17" w:rsidP="00105320">
      <w:pPr>
        <w:pStyle w:val="ListBullet"/>
      </w:pPr>
      <w:r w:rsidRPr="00105320">
        <w:t xml:space="preserve">Younger Victorians aged 15-29 years – </w:t>
      </w:r>
      <w:r w:rsidRPr="00D20A60">
        <w:rPr>
          <w:b/>
          <w:bCs/>
        </w:rPr>
        <w:t>68%</w:t>
      </w:r>
    </w:p>
    <w:p w14:paraId="06F32A07" w14:textId="77777777" w:rsidR="00D84D17" w:rsidRPr="00105320" w:rsidRDefault="00D84D17" w:rsidP="00105320">
      <w:pPr>
        <w:pStyle w:val="ListBullet"/>
      </w:pPr>
      <w:r w:rsidRPr="00105320">
        <w:t>Culturally and linguistically diverse (CALD) groups – specifically those who speak a language other than English at home –</w:t>
      </w:r>
      <w:r w:rsidRPr="00D20A60">
        <w:rPr>
          <w:b/>
          <w:bCs/>
        </w:rPr>
        <w:t xml:space="preserve"> 76%</w:t>
      </w:r>
    </w:p>
    <w:p w14:paraId="39A010EE" w14:textId="77777777" w:rsidR="00105320" w:rsidRDefault="00105320" w:rsidP="00105320">
      <w:pPr>
        <w:pStyle w:val="BodyText"/>
      </w:pPr>
      <w:r w:rsidRPr="00105320">
        <w:rPr>
          <w:b/>
          <w:bCs/>
        </w:rPr>
        <w:lastRenderedPageBreak/>
        <w:t>33% were willing to participate on an ongoing</w:t>
      </w:r>
      <w:r w:rsidRPr="00105320">
        <w:t xml:space="preserve"> </w:t>
      </w:r>
      <w:r w:rsidRPr="00105320">
        <w:rPr>
          <w:b/>
          <w:bCs/>
        </w:rPr>
        <w:t>basis</w:t>
      </w:r>
      <w:r>
        <w:t xml:space="preserve"> – even if only a few times a year, while the majority (53%) would prefer once-off or </w:t>
      </w:r>
      <w:proofErr w:type="gramStart"/>
      <w:r>
        <w:t>short term</w:t>
      </w:r>
      <w:proofErr w:type="gramEnd"/>
      <w:r>
        <w:t xml:space="preserve"> projects.</w:t>
      </w:r>
    </w:p>
    <w:p w14:paraId="4CB651C0" w14:textId="77777777" w:rsidR="00105320" w:rsidRDefault="00105320" w:rsidP="00105320">
      <w:pPr>
        <w:pStyle w:val="BodyText"/>
      </w:pPr>
      <w:r>
        <w:t>Of these key target audiences want to do environmental volunteering with friends:</w:t>
      </w:r>
    </w:p>
    <w:p w14:paraId="096B240C" w14:textId="77777777" w:rsidR="00105320" w:rsidRPr="00105320" w:rsidRDefault="00105320" w:rsidP="00105320">
      <w:pPr>
        <w:pStyle w:val="ListBullet"/>
      </w:pPr>
      <w:r w:rsidRPr="00105320">
        <w:t xml:space="preserve">Younger Victorians aged 15-29 years – </w:t>
      </w:r>
      <w:r w:rsidRPr="00D20A60">
        <w:rPr>
          <w:b/>
          <w:bCs/>
        </w:rPr>
        <w:t>60%</w:t>
      </w:r>
    </w:p>
    <w:p w14:paraId="6E52860C" w14:textId="77777777" w:rsidR="00105320" w:rsidRPr="00105320" w:rsidRDefault="00105320" w:rsidP="00105320">
      <w:pPr>
        <w:pStyle w:val="ListBullet"/>
      </w:pPr>
      <w:r w:rsidRPr="00105320">
        <w:t xml:space="preserve">Culturally and linguistically diverse (CALD) groups – specifically those who speak a language other than English at home – </w:t>
      </w:r>
      <w:r w:rsidRPr="00D20A60">
        <w:rPr>
          <w:b/>
          <w:bCs/>
        </w:rPr>
        <w:t>50%</w:t>
      </w:r>
    </w:p>
    <w:p w14:paraId="6EED6235" w14:textId="77777777" w:rsidR="00D84D17" w:rsidRPr="00105320" w:rsidRDefault="00D84D17" w:rsidP="00105320">
      <w:pPr>
        <w:pStyle w:val="IntroFeatureText"/>
      </w:pPr>
      <w:r w:rsidRPr="00105320">
        <w:t>Getting out into nature holds particular interest – to help wildlife, vegetation, and protect the natural environment for current and future generations to enjoy. Advocacy-related environmental volunteering holds more-limited appeal.</w:t>
      </w:r>
    </w:p>
    <w:p w14:paraId="23DD822B" w14:textId="77777777" w:rsidR="00105320" w:rsidRDefault="00105320" w:rsidP="00105320">
      <w:pPr>
        <w:pStyle w:val="Heading3"/>
      </w:pPr>
      <w:r>
        <w:t>What type of volunteering is most appealing?</w:t>
      </w:r>
    </w:p>
    <w:p w14:paraId="03D7694B" w14:textId="77777777" w:rsidR="00105320" w:rsidRDefault="00105320" w:rsidP="00105320">
      <w:pPr>
        <w:pStyle w:val="BodyText"/>
      </w:pPr>
      <w:r w:rsidRPr="00105320">
        <w:rPr>
          <w:b/>
          <w:bCs/>
        </w:rPr>
        <w:t>42%</w:t>
      </w:r>
      <w:r>
        <w:t xml:space="preserve"> were very or quite interested in wildlife-based activities</w:t>
      </w:r>
    </w:p>
    <w:p w14:paraId="79EF022A" w14:textId="77777777" w:rsidR="00105320" w:rsidRDefault="00105320" w:rsidP="00105320">
      <w:pPr>
        <w:pStyle w:val="BodyText"/>
      </w:pPr>
      <w:r w:rsidRPr="00105320">
        <w:rPr>
          <w:b/>
          <w:bCs/>
        </w:rPr>
        <w:t>40%</w:t>
      </w:r>
      <w:r>
        <w:t xml:space="preserve"> were interested in place-based activities</w:t>
      </w:r>
    </w:p>
    <w:p w14:paraId="6132EDA2" w14:textId="77777777" w:rsidR="00105320" w:rsidRDefault="00105320" w:rsidP="00105320">
      <w:pPr>
        <w:pStyle w:val="BodyText"/>
      </w:pPr>
      <w:r w:rsidRPr="00105320">
        <w:rPr>
          <w:b/>
          <w:bCs/>
        </w:rPr>
        <w:t>29%</w:t>
      </w:r>
      <w:r>
        <w:t xml:space="preserve"> were interested in issues-based activities</w:t>
      </w:r>
    </w:p>
    <w:p w14:paraId="79D33ABD" w14:textId="77777777" w:rsidR="00105320" w:rsidRPr="00105320" w:rsidRDefault="00105320" w:rsidP="00105320">
      <w:pPr>
        <w:pStyle w:val="Heading3"/>
      </w:pPr>
      <w:r w:rsidRPr="00105320">
        <w:t>What are the key motivators?</w:t>
      </w:r>
    </w:p>
    <w:p w14:paraId="37814B2A" w14:textId="77777777" w:rsidR="00105320" w:rsidRDefault="00105320" w:rsidP="00105320">
      <w:pPr>
        <w:pStyle w:val="BodyText"/>
      </w:pPr>
      <w:r w:rsidRPr="00105320">
        <w:rPr>
          <w:b/>
          <w:bCs/>
        </w:rPr>
        <w:t>Motivators that contributed to knowledge, fighting for the environment and connecting with nature were the most impactful</w:t>
      </w:r>
      <w:r>
        <w:t xml:space="preserve"> in driving intentions to volunteer within the general community.</w:t>
      </w:r>
    </w:p>
    <w:p w14:paraId="762D5050" w14:textId="77777777" w:rsidR="00105320" w:rsidRDefault="00105320" w:rsidP="00105320">
      <w:pPr>
        <w:pStyle w:val="ListBullet"/>
      </w:pPr>
      <w:r>
        <w:t xml:space="preserve">Young Victorians and CALD audiences were especially </w:t>
      </w:r>
      <w:r w:rsidRPr="00105320">
        <w:rPr>
          <w:b/>
          <w:bCs/>
        </w:rPr>
        <w:t>motivated by fighting for change on issues they’re passionate about</w:t>
      </w:r>
      <w:r>
        <w:t xml:space="preserve"> (73% and 76%vs 65% of all survey participants).</w:t>
      </w:r>
    </w:p>
    <w:p w14:paraId="436F06E5" w14:textId="77777777" w:rsidR="00105320" w:rsidRPr="00105320" w:rsidRDefault="00105320" w:rsidP="00105320">
      <w:pPr>
        <w:pStyle w:val="ListBullet"/>
      </w:pPr>
      <w:r w:rsidRPr="00105320">
        <w:t xml:space="preserve">CALD audiences were also particularly </w:t>
      </w:r>
      <w:r w:rsidRPr="00105320">
        <w:rPr>
          <w:b/>
          <w:bCs/>
        </w:rPr>
        <w:t>motivated by learning new skills</w:t>
      </w:r>
      <w:r w:rsidRPr="00105320">
        <w:t xml:space="preserve"> (76%) and </w:t>
      </w:r>
      <w:r w:rsidRPr="00105320">
        <w:rPr>
          <w:b/>
          <w:bCs/>
        </w:rPr>
        <w:t>helping wildlife</w:t>
      </w:r>
      <w:r w:rsidRPr="00105320">
        <w:t xml:space="preserve"> (87%).</w:t>
      </w:r>
    </w:p>
    <w:p w14:paraId="15686685" w14:textId="77777777" w:rsidR="00D84D17" w:rsidRPr="00105320" w:rsidRDefault="00D84D17" w:rsidP="00105320">
      <w:pPr>
        <w:pStyle w:val="IntroFeatureText"/>
        <w:spacing w:before="360"/>
      </w:pPr>
      <w:r w:rsidRPr="00105320">
        <w:t>A lack of time was the most common spontaneous reason for not getting involved, but it wasn’t the biggest barrier to participation.</w:t>
      </w:r>
    </w:p>
    <w:p w14:paraId="6131C24C" w14:textId="77777777" w:rsidR="00D84D17" w:rsidRDefault="00D84D17" w:rsidP="00105320">
      <w:pPr>
        <w:pStyle w:val="Heading3"/>
      </w:pPr>
      <w:r>
        <w:t>Reasons for not getting involved</w:t>
      </w:r>
    </w:p>
    <w:p w14:paraId="4CF7D079" w14:textId="77777777" w:rsidR="00D84D17" w:rsidRDefault="00105320" w:rsidP="00105320">
      <w:pPr>
        <w:pStyle w:val="BodyText"/>
      </w:pPr>
      <w:r w:rsidRPr="00105320">
        <w:rPr>
          <w:b/>
          <w:bCs/>
        </w:rPr>
        <w:t>49%</w:t>
      </w:r>
      <w:r>
        <w:t xml:space="preserve"> </w:t>
      </w:r>
      <w:r w:rsidR="00D84D17" w:rsidRPr="00105320">
        <w:rPr>
          <w:b/>
          <w:bCs/>
        </w:rPr>
        <w:t>agreed that ‘I don’t want to make</w:t>
      </w:r>
      <w:r>
        <w:rPr>
          <w:b/>
          <w:bCs/>
        </w:rPr>
        <w:t xml:space="preserve"> </w:t>
      </w:r>
      <w:r w:rsidR="00D84D17" w:rsidRPr="00105320">
        <w:rPr>
          <w:b/>
          <w:bCs/>
        </w:rPr>
        <w:t>an ongoing commitment’</w:t>
      </w:r>
      <w:r w:rsidR="00D84D17">
        <w:t xml:space="preserve"> – highlighting the importance of promoting occasional or short- term volunteering options.</w:t>
      </w:r>
    </w:p>
    <w:p w14:paraId="5A059D41" w14:textId="77777777" w:rsidR="00D84D17" w:rsidRPr="00105320" w:rsidRDefault="00105320" w:rsidP="00105320">
      <w:pPr>
        <w:pStyle w:val="BodyText"/>
        <w:rPr>
          <w:b/>
          <w:bCs/>
        </w:rPr>
      </w:pPr>
      <w:r w:rsidRPr="00105320">
        <w:rPr>
          <w:b/>
          <w:bCs/>
        </w:rPr>
        <w:t>40%</w:t>
      </w:r>
      <w:r>
        <w:rPr>
          <w:b/>
          <w:bCs/>
        </w:rPr>
        <w:t xml:space="preserve"> </w:t>
      </w:r>
      <w:r w:rsidR="00D84D17">
        <w:t xml:space="preserve">also agreed ‘I’ve just not really thought about it’, and 47% said they’d ‘like to give it a go but haven’t got around to it’ – both </w:t>
      </w:r>
      <w:r w:rsidR="00D84D17" w:rsidRPr="00105320">
        <w:rPr>
          <w:b/>
          <w:bCs/>
        </w:rPr>
        <w:t>suggesting the environmental sector has been too quiet in reaching out and asking for volunteers.</w:t>
      </w:r>
    </w:p>
    <w:p w14:paraId="246EA4A6" w14:textId="77777777" w:rsidR="00D84D17" w:rsidRDefault="00D84D17" w:rsidP="00105320">
      <w:pPr>
        <w:pStyle w:val="Heading3"/>
      </w:pPr>
      <w:r>
        <w:t>How much time would people give?</w:t>
      </w:r>
    </w:p>
    <w:p w14:paraId="43AF4C92" w14:textId="77777777" w:rsidR="00105320" w:rsidRDefault="00D84D17" w:rsidP="00105320">
      <w:pPr>
        <w:pStyle w:val="BodyText"/>
      </w:pPr>
      <w:r>
        <w:t xml:space="preserve">On average, </w:t>
      </w:r>
      <w:r w:rsidRPr="00105320">
        <w:rPr>
          <w:b/>
          <w:bCs/>
        </w:rPr>
        <w:t>people were willing to give 4 hours</w:t>
      </w:r>
      <w:r>
        <w:t xml:space="preserve"> per occasion - with </w:t>
      </w:r>
      <w:r w:rsidRPr="00105320">
        <w:rPr>
          <w:b/>
          <w:bCs/>
        </w:rPr>
        <w:t>younger people willing to give even more, at 4.6 hours</w:t>
      </w:r>
      <w:r>
        <w:t>.</w:t>
      </w:r>
      <w:r w:rsidR="00105320">
        <w:br w:type="page"/>
      </w:r>
    </w:p>
    <w:p w14:paraId="371955D4" w14:textId="77777777" w:rsidR="00105320" w:rsidRPr="00105320" w:rsidRDefault="00105320" w:rsidP="00105320">
      <w:pPr>
        <w:pStyle w:val="Heading2"/>
      </w:pPr>
      <w:r w:rsidRPr="00105320">
        <w:lastRenderedPageBreak/>
        <w:t>What messaging works?</w:t>
      </w:r>
    </w:p>
    <w:p w14:paraId="61FE8938" w14:textId="77777777" w:rsidR="00105320" w:rsidRDefault="00105320" w:rsidP="00105320">
      <w:pPr>
        <w:pStyle w:val="BodyText"/>
      </w:pPr>
      <w:r>
        <w:t>Messages to engage new and lapsed environmental volunteers were developed, tested and refined.</w:t>
      </w:r>
    </w:p>
    <w:p w14:paraId="7CE31610" w14:textId="77777777" w:rsidR="00105320" w:rsidRDefault="00105320" w:rsidP="00105320">
      <w:pPr>
        <w:pStyle w:val="BodyText"/>
      </w:pPr>
      <w:r>
        <w:t>Messaging designed to specifically target new audiences is likely to be more effective than approaches that have attracted existing volunteers - e.g.:</w:t>
      </w:r>
    </w:p>
    <w:p w14:paraId="2ED25328" w14:textId="77777777" w:rsidR="00105320" w:rsidRDefault="00105320" w:rsidP="0032072A">
      <w:pPr>
        <w:pStyle w:val="ListBullet"/>
      </w:pPr>
      <w:r>
        <w:t>Short messages with simple language.</w:t>
      </w:r>
    </w:p>
    <w:p w14:paraId="55CCFC5F" w14:textId="77777777" w:rsidR="0032072A" w:rsidRDefault="0032072A" w:rsidP="0032072A">
      <w:pPr>
        <w:pStyle w:val="ListBullet"/>
      </w:pPr>
      <w:r>
        <w:t>A call-to-action.</w:t>
      </w:r>
    </w:p>
    <w:p w14:paraId="33FAB65C" w14:textId="77777777" w:rsidR="0032072A" w:rsidRDefault="0032072A" w:rsidP="0032072A">
      <w:pPr>
        <w:pStyle w:val="ListBullet"/>
      </w:pPr>
      <w:r>
        <w:t>Presentation of content with visuals is crucial, particularly for younger people (</w:t>
      </w:r>
      <w:proofErr w:type="gramStart"/>
      <w:r>
        <w:t>e.g.</w:t>
      </w:r>
      <w:proofErr w:type="gramEnd"/>
      <w:r>
        <w:t xml:space="preserve"> depicting wildlife, the beauty of our environment, and the social aspects of volunteering).</w:t>
      </w:r>
    </w:p>
    <w:p w14:paraId="3432A5D7" w14:textId="77777777" w:rsidR="0032072A" w:rsidRDefault="0032072A" w:rsidP="0032072A">
      <w:pPr>
        <w:pStyle w:val="ListBullet"/>
      </w:pPr>
      <w:r>
        <w:t>Tailoring messaging and information for different community segments can boost interest and is important, as different messaging resonates more strongly with different segments of the community - as summarised on the next page.</w:t>
      </w:r>
    </w:p>
    <w:p w14:paraId="1610E859" w14:textId="77777777" w:rsidR="0032072A" w:rsidRPr="00C46A59" w:rsidRDefault="0032072A" w:rsidP="0032072A">
      <w:pPr>
        <w:pStyle w:val="ListBullet"/>
      </w:pPr>
      <w:r>
        <w:t>The chart opposite shows people felt significantly more likely to get involved in environmental volunteering after considering the messages, issues and options in the survey – rising from 64% at least somewhat likely before being exposed to messaging and other topics, to 75% at the end of the survey (with an even larger jump among those aged 15-29 years). This highlights the potential to unearth people’s latent interest with compelling stimuli.</w:t>
      </w:r>
    </w:p>
    <w:p w14:paraId="21AE5D80" w14:textId="77777777" w:rsidR="00105320" w:rsidRDefault="00105320" w:rsidP="0032072A">
      <w:pPr>
        <w:pStyle w:val="Heading3"/>
      </w:pPr>
      <w:r>
        <w:t>Likelihood of giving time for environmental volunteering - next 12 months (%)</w:t>
      </w:r>
    </w:p>
    <w:p w14:paraId="3945AFB2" w14:textId="77777777" w:rsidR="002D352B" w:rsidRDefault="002D352B" w:rsidP="002D352B">
      <w:pPr>
        <w:pStyle w:val="BodyText"/>
      </w:pPr>
      <w:r>
        <w:t>Question. How likely is it that you would give some of your time for environmental volunteering in the next 12 months, if you had the opportunity to do so?</w:t>
      </w:r>
    </w:p>
    <w:p w14:paraId="41722258" w14:textId="77777777" w:rsidR="002D352B" w:rsidRDefault="002D352B" w:rsidP="002D352B">
      <w:pPr>
        <w:pStyle w:val="BodyText"/>
      </w:pPr>
      <w:r>
        <w:t>Base: Total sample (n=1000), 15 to 29 years (n=378), CALD (n=132).</w:t>
      </w:r>
    </w:p>
    <w:p w14:paraId="529C6C46" w14:textId="77777777" w:rsidR="00105320" w:rsidRPr="002D352B" w:rsidRDefault="00105320" w:rsidP="00105320">
      <w:pPr>
        <w:pStyle w:val="BodyText"/>
        <w:rPr>
          <w:b/>
          <w:bCs/>
        </w:rPr>
      </w:pPr>
      <w:r w:rsidRPr="002D352B">
        <w:rPr>
          <w:b/>
          <w:bCs/>
        </w:rPr>
        <w:t>Baseline (prior to</w:t>
      </w:r>
      <w:r w:rsidR="0032072A" w:rsidRPr="002D352B">
        <w:rPr>
          <w:b/>
          <w:bCs/>
        </w:rPr>
        <w:t xml:space="preserve"> </w:t>
      </w:r>
      <w:r w:rsidRPr="002D352B">
        <w:rPr>
          <w:b/>
          <w:bCs/>
        </w:rPr>
        <w:t>message exposure)</w:t>
      </w:r>
    </w:p>
    <w:p w14:paraId="55F29F42" w14:textId="77777777" w:rsidR="002D352B" w:rsidRDefault="002D352B" w:rsidP="002D352B">
      <w:pPr>
        <w:pStyle w:val="BodyText"/>
      </w:pPr>
      <w:r>
        <w:t>Not at all likely = 8</w:t>
      </w:r>
    </w:p>
    <w:p w14:paraId="57D47B0C" w14:textId="77777777" w:rsidR="002D352B" w:rsidRDefault="002D352B" w:rsidP="002D352B">
      <w:pPr>
        <w:pStyle w:val="BodyText"/>
      </w:pPr>
      <w:r>
        <w:t>Not very = 28</w:t>
      </w:r>
    </w:p>
    <w:p w14:paraId="0D814D8F" w14:textId="77777777" w:rsidR="002D352B" w:rsidRDefault="002D352B" w:rsidP="002D352B">
      <w:pPr>
        <w:pStyle w:val="BodyText"/>
      </w:pPr>
      <w:r>
        <w:t>Somewhat = 41</w:t>
      </w:r>
    </w:p>
    <w:p w14:paraId="34892464" w14:textId="77777777" w:rsidR="002D352B" w:rsidRDefault="002D352B" w:rsidP="002D352B">
      <w:pPr>
        <w:pStyle w:val="BodyText"/>
      </w:pPr>
      <w:r>
        <w:t>Quite likely = 16</w:t>
      </w:r>
    </w:p>
    <w:p w14:paraId="0C45E813" w14:textId="77777777" w:rsidR="002D352B" w:rsidRDefault="002D352B" w:rsidP="002D352B">
      <w:pPr>
        <w:pStyle w:val="BodyText"/>
      </w:pPr>
      <w:r>
        <w:t>Very likely = 7</w:t>
      </w:r>
    </w:p>
    <w:p w14:paraId="70E4C8E9" w14:textId="77777777" w:rsidR="002D352B" w:rsidRDefault="002D352B" w:rsidP="002D352B">
      <w:pPr>
        <w:pStyle w:val="BodyText"/>
      </w:pPr>
      <w:r>
        <w:t>Net likely (</w:t>
      </w:r>
      <w:r w:rsidR="00B714B2">
        <w:t>v</w:t>
      </w:r>
      <w:r>
        <w:t>ery/</w:t>
      </w:r>
      <w:r w:rsidR="00B714B2">
        <w:t>q</w:t>
      </w:r>
      <w:r>
        <w:t>uite/</w:t>
      </w:r>
      <w:r w:rsidR="00B714B2">
        <w:t>s</w:t>
      </w:r>
      <w:r>
        <w:t>omewhat likely) = 64</w:t>
      </w:r>
    </w:p>
    <w:p w14:paraId="13FC92B3" w14:textId="77777777" w:rsidR="002D352B" w:rsidRDefault="002D352B" w:rsidP="002D352B">
      <w:pPr>
        <w:pStyle w:val="BodyText"/>
      </w:pPr>
      <w:r>
        <w:t>15-29 years = 68</w:t>
      </w:r>
      <w:r w:rsidR="00B714B2">
        <w:t>, s</w:t>
      </w:r>
      <w:r>
        <w:t>ignificantly higher vs. other cohorts in same category</w:t>
      </w:r>
    </w:p>
    <w:p w14:paraId="5B94A0D6" w14:textId="77777777" w:rsidR="002D352B" w:rsidRDefault="002D352B" w:rsidP="002D352B">
      <w:pPr>
        <w:pStyle w:val="BodyText"/>
      </w:pPr>
      <w:r>
        <w:t>CALD = 76</w:t>
      </w:r>
      <w:r w:rsidR="00B714B2">
        <w:t>, s</w:t>
      </w:r>
      <w:r>
        <w:t>ignificantly higher vs. other cohorts in same category</w:t>
      </w:r>
    </w:p>
    <w:p w14:paraId="6FEB1A57" w14:textId="77777777" w:rsidR="00105320" w:rsidRPr="002D352B" w:rsidRDefault="00105320" w:rsidP="00105320">
      <w:pPr>
        <w:pStyle w:val="BodyText"/>
        <w:rPr>
          <w:b/>
          <w:bCs/>
        </w:rPr>
      </w:pPr>
      <w:r w:rsidRPr="002D352B">
        <w:rPr>
          <w:b/>
          <w:bCs/>
        </w:rPr>
        <w:t>Informed (at end of survey)</w:t>
      </w:r>
    </w:p>
    <w:p w14:paraId="295E6B53" w14:textId="77777777" w:rsidR="002D352B" w:rsidRDefault="002D352B" w:rsidP="002D352B">
      <w:pPr>
        <w:pStyle w:val="BodyText"/>
      </w:pPr>
      <w:r>
        <w:t>Not at all likely = 8</w:t>
      </w:r>
    </w:p>
    <w:p w14:paraId="26482266" w14:textId="77777777" w:rsidR="002D352B" w:rsidRDefault="002D352B" w:rsidP="002D352B">
      <w:pPr>
        <w:pStyle w:val="BodyText"/>
      </w:pPr>
      <w:r>
        <w:t>Not very = 18</w:t>
      </w:r>
    </w:p>
    <w:p w14:paraId="385C7554" w14:textId="77777777" w:rsidR="002D352B" w:rsidRDefault="002D352B" w:rsidP="002D352B">
      <w:pPr>
        <w:pStyle w:val="BodyText"/>
      </w:pPr>
      <w:r>
        <w:t>Somewhat = 41</w:t>
      </w:r>
    </w:p>
    <w:p w14:paraId="4E0DDBED" w14:textId="77777777" w:rsidR="002D352B" w:rsidRDefault="002D352B" w:rsidP="002D352B">
      <w:pPr>
        <w:pStyle w:val="BodyText"/>
      </w:pPr>
      <w:r>
        <w:lastRenderedPageBreak/>
        <w:t>Quite likely = 26</w:t>
      </w:r>
    </w:p>
    <w:p w14:paraId="04BAE6B9" w14:textId="77777777" w:rsidR="002D352B" w:rsidRDefault="002D352B" w:rsidP="002D352B">
      <w:pPr>
        <w:pStyle w:val="BodyText"/>
      </w:pPr>
      <w:r>
        <w:t>Very likely = 9</w:t>
      </w:r>
    </w:p>
    <w:p w14:paraId="1131EF99" w14:textId="77777777" w:rsidR="002D352B" w:rsidRDefault="00B714B2" w:rsidP="002D352B">
      <w:pPr>
        <w:pStyle w:val="BodyText"/>
      </w:pPr>
      <w:r>
        <w:t xml:space="preserve">Net likely (very/quite/somewhat likely) </w:t>
      </w:r>
      <w:r w:rsidR="002D352B">
        <w:t>= 83, significantly higher than baseline.</w:t>
      </w:r>
    </w:p>
    <w:p w14:paraId="43C17063" w14:textId="77777777" w:rsidR="002D352B" w:rsidRDefault="002D352B" w:rsidP="002D352B">
      <w:pPr>
        <w:pStyle w:val="BodyText"/>
      </w:pPr>
      <w:r>
        <w:t>15-29 years = 83, significantly higher vs. other cohorts in same category and significantly higher than baseline.</w:t>
      </w:r>
    </w:p>
    <w:p w14:paraId="6F015B75" w14:textId="77777777" w:rsidR="002D352B" w:rsidRDefault="002D352B" w:rsidP="002D352B">
      <w:pPr>
        <w:pStyle w:val="BodyText"/>
      </w:pPr>
      <w:r>
        <w:t>CALD = 86, significantly higher than baseline.</w:t>
      </w:r>
    </w:p>
    <w:p w14:paraId="221E7B03" w14:textId="77777777" w:rsidR="0032072A" w:rsidRDefault="0032072A" w:rsidP="0032072A">
      <w:pPr>
        <w:pStyle w:val="Heading2"/>
      </w:pPr>
      <w:r>
        <w:t>Summary of findings</w:t>
      </w:r>
    </w:p>
    <w:p w14:paraId="0661DDF6" w14:textId="77777777" w:rsidR="0032072A" w:rsidRDefault="0032072A" w:rsidP="0032072A">
      <w:pPr>
        <w:pStyle w:val="Heading3"/>
      </w:pPr>
      <w:r>
        <w:t>General Community</w:t>
      </w:r>
    </w:p>
    <w:p w14:paraId="738CDEDC" w14:textId="77777777" w:rsidR="0032072A" w:rsidRDefault="0032072A" w:rsidP="0032072A">
      <w:pPr>
        <w:pStyle w:val="BodyText"/>
      </w:pPr>
      <w:r>
        <w:t>Key motivations to leverage*</w:t>
      </w:r>
    </w:p>
    <w:p w14:paraId="7E4E9C79" w14:textId="77777777" w:rsidR="0032072A" w:rsidRDefault="0032072A" w:rsidP="0032072A">
      <w:pPr>
        <w:pStyle w:val="ListBullet"/>
      </w:pPr>
      <w:r>
        <w:t>Help us all learn more while making a difference</w:t>
      </w:r>
    </w:p>
    <w:p w14:paraId="28D5C638" w14:textId="77777777" w:rsidR="0032072A" w:rsidRDefault="0032072A" w:rsidP="0032072A">
      <w:pPr>
        <w:pStyle w:val="ListBullet"/>
      </w:pPr>
      <w:r>
        <w:t>Helping wildlife</w:t>
      </w:r>
    </w:p>
    <w:p w14:paraId="2C221A5A" w14:textId="77777777" w:rsidR="0032072A" w:rsidRDefault="0032072A" w:rsidP="0032072A">
      <w:pPr>
        <w:pStyle w:val="ListBullet"/>
      </w:pPr>
      <w:r>
        <w:t>Ensuring future generations can enjoy the environment</w:t>
      </w:r>
    </w:p>
    <w:p w14:paraId="3359B787" w14:textId="77777777" w:rsidR="0032072A" w:rsidRDefault="0032072A" w:rsidP="0032072A">
      <w:pPr>
        <w:pStyle w:val="BodyText"/>
      </w:pPr>
      <w:r>
        <w:t>Key barriers to overcome*</w:t>
      </w:r>
    </w:p>
    <w:p w14:paraId="13E27ECD" w14:textId="77777777" w:rsidR="0032072A" w:rsidRDefault="0032072A" w:rsidP="0032072A">
      <w:pPr>
        <w:pStyle w:val="ListBullet"/>
      </w:pPr>
      <w:r>
        <w:t>Reluctance to make an ongoing commitment</w:t>
      </w:r>
    </w:p>
    <w:p w14:paraId="73274042" w14:textId="77777777" w:rsidR="0032072A" w:rsidRDefault="0032072A" w:rsidP="0032072A">
      <w:pPr>
        <w:pStyle w:val="ListBullet"/>
      </w:pPr>
      <w:r>
        <w:t>(Perceived) lack of time</w:t>
      </w:r>
    </w:p>
    <w:p w14:paraId="43D9103F" w14:textId="77777777" w:rsidR="0032072A" w:rsidRDefault="0032072A" w:rsidP="0032072A">
      <w:pPr>
        <w:pStyle w:val="ListBullet"/>
      </w:pPr>
      <w:r>
        <w:t>Physical ability (older)</w:t>
      </w:r>
    </w:p>
    <w:p w14:paraId="79512CDB" w14:textId="77777777" w:rsidR="0032072A" w:rsidRDefault="0032072A" w:rsidP="0032072A">
      <w:pPr>
        <w:pStyle w:val="BodyText"/>
      </w:pPr>
      <w:r>
        <w:t>Key messages to boost interest</w:t>
      </w:r>
    </w:p>
    <w:p w14:paraId="3A32C3F2" w14:textId="77777777" w:rsidR="0032072A" w:rsidRDefault="0032072A" w:rsidP="0032072A">
      <w:pPr>
        <w:pStyle w:val="ListBullet"/>
      </w:pPr>
      <w:r>
        <w:t>You can help give the environment a voice</w:t>
      </w:r>
    </w:p>
    <w:p w14:paraId="4893F474" w14:textId="77777777" w:rsidR="0032072A" w:rsidRDefault="0032072A" w:rsidP="0032072A">
      <w:pPr>
        <w:pStyle w:val="ListBullet"/>
      </w:pPr>
      <w:r>
        <w:t>Act now to protect the places, plants and animals you love for our future</w:t>
      </w:r>
    </w:p>
    <w:p w14:paraId="6F15E24D" w14:textId="77777777" w:rsidR="0032072A" w:rsidRDefault="0032072A" w:rsidP="0032072A">
      <w:pPr>
        <w:pStyle w:val="ListBullet"/>
      </w:pPr>
      <w:r>
        <w:t>Just a little of your time can make a world of difference</w:t>
      </w:r>
    </w:p>
    <w:p w14:paraId="35978DD9" w14:textId="77777777" w:rsidR="0032072A" w:rsidRDefault="0032072A" w:rsidP="0032072A">
      <w:pPr>
        <w:pStyle w:val="BodyText"/>
      </w:pPr>
      <w:r>
        <w:t>Trusted voices</w:t>
      </w:r>
    </w:p>
    <w:p w14:paraId="12298AA3" w14:textId="77777777" w:rsidR="0032072A" w:rsidRDefault="0032072A" w:rsidP="0032072A">
      <w:pPr>
        <w:pStyle w:val="ListBullet"/>
      </w:pPr>
      <w:r>
        <w:t>Local environmental groups</w:t>
      </w:r>
    </w:p>
    <w:p w14:paraId="5EB849A8" w14:textId="77777777" w:rsidR="0032072A" w:rsidRDefault="0032072A" w:rsidP="0032072A">
      <w:pPr>
        <w:pStyle w:val="ListBullet"/>
      </w:pPr>
      <w:r>
        <w:t>State / Local governments</w:t>
      </w:r>
    </w:p>
    <w:p w14:paraId="5EEEA5F2" w14:textId="77777777" w:rsidR="0032072A" w:rsidRDefault="0032072A" w:rsidP="0032072A">
      <w:pPr>
        <w:pStyle w:val="ListBullet"/>
      </w:pPr>
      <w:r>
        <w:t>Sustainability Victoria</w:t>
      </w:r>
    </w:p>
    <w:p w14:paraId="04610EAF" w14:textId="77777777" w:rsidR="0032072A" w:rsidRDefault="0032072A" w:rsidP="0032072A">
      <w:pPr>
        <w:pStyle w:val="Heading3"/>
      </w:pPr>
      <w:r>
        <w:t>Younger People (15-29)</w:t>
      </w:r>
    </w:p>
    <w:p w14:paraId="1A7CF3EB" w14:textId="77777777" w:rsidR="0032072A" w:rsidRDefault="0032072A" w:rsidP="0032072A">
      <w:pPr>
        <w:pStyle w:val="BodyText"/>
      </w:pPr>
      <w:r>
        <w:t>Key motivations to leverage*</w:t>
      </w:r>
    </w:p>
    <w:p w14:paraId="46A63585" w14:textId="77777777" w:rsidR="0032072A" w:rsidRDefault="0032072A" w:rsidP="0032072A">
      <w:pPr>
        <w:pStyle w:val="ListBullet"/>
      </w:pPr>
      <w:r>
        <w:t>Fight for environmental issues or causes</w:t>
      </w:r>
    </w:p>
    <w:p w14:paraId="715FFD2A" w14:textId="77777777" w:rsidR="0032072A" w:rsidRDefault="0032072A" w:rsidP="0032072A">
      <w:pPr>
        <w:pStyle w:val="ListBullet"/>
      </w:pPr>
      <w:r>
        <w:t>Helping wildlife</w:t>
      </w:r>
    </w:p>
    <w:p w14:paraId="0A8029E6" w14:textId="77777777" w:rsidR="0032072A" w:rsidRDefault="0032072A" w:rsidP="0032072A">
      <w:pPr>
        <w:pStyle w:val="ListBullet"/>
        <w:numPr>
          <w:ilvl w:val="0"/>
          <w:numId w:val="0"/>
        </w:numPr>
      </w:pPr>
      <w:r>
        <w:t>Key barriers to overcome*</w:t>
      </w:r>
    </w:p>
    <w:p w14:paraId="71D416EC" w14:textId="77777777" w:rsidR="0032072A" w:rsidRDefault="0032072A" w:rsidP="0032072A">
      <w:pPr>
        <w:pStyle w:val="ListBullet"/>
      </w:pPr>
      <w:r>
        <w:t>Haven’t thought about it /got around to it</w:t>
      </w:r>
    </w:p>
    <w:p w14:paraId="708048AD" w14:textId="77777777" w:rsidR="0032072A" w:rsidRDefault="0032072A" w:rsidP="0032072A">
      <w:pPr>
        <w:pStyle w:val="ListBullet"/>
      </w:pPr>
      <w:r>
        <w:lastRenderedPageBreak/>
        <w:t>Don’t feel it’s my responsibility</w:t>
      </w:r>
    </w:p>
    <w:p w14:paraId="04711940" w14:textId="77777777" w:rsidR="0032072A" w:rsidRDefault="0032072A" w:rsidP="0032072A">
      <w:pPr>
        <w:pStyle w:val="BodyText"/>
      </w:pPr>
      <w:r>
        <w:t>Key messages to boost interest</w:t>
      </w:r>
    </w:p>
    <w:p w14:paraId="01E25E3B" w14:textId="77777777" w:rsidR="0032072A" w:rsidRDefault="0032072A" w:rsidP="0032072A">
      <w:pPr>
        <w:pStyle w:val="ListBullet"/>
      </w:pPr>
      <w:r>
        <w:t>Because you care about the environment ...</w:t>
      </w:r>
    </w:p>
    <w:p w14:paraId="6445B6D4" w14:textId="77777777" w:rsidR="0032072A" w:rsidRDefault="0032072A" w:rsidP="0032072A">
      <w:pPr>
        <w:pStyle w:val="ListBullet"/>
      </w:pPr>
      <w:r>
        <w:t>You can be part of the solution ...</w:t>
      </w:r>
    </w:p>
    <w:p w14:paraId="6183C21A" w14:textId="77777777" w:rsidR="0032072A" w:rsidRDefault="0032072A" w:rsidP="0032072A">
      <w:pPr>
        <w:pStyle w:val="ListBullet"/>
      </w:pPr>
      <w:r>
        <w:t>Every little action makes a big difference</w:t>
      </w:r>
    </w:p>
    <w:p w14:paraId="16BA3D2F" w14:textId="77777777" w:rsidR="0032072A" w:rsidRDefault="0032072A" w:rsidP="0032072A">
      <w:pPr>
        <w:pStyle w:val="BodyText"/>
      </w:pPr>
      <w:r>
        <w:t>Trusted voices</w:t>
      </w:r>
    </w:p>
    <w:p w14:paraId="01C9F078" w14:textId="77777777" w:rsidR="0032072A" w:rsidRDefault="0032072A" w:rsidP="0032072A">
      <w:pPr>
        <w:pStyle w:val="ListBullet"/>
      </w:pPr>
      <w:r>
        <w:t>Local environmental groups</w:t>
      </w:r>
    </w:p>
    <w:p w14:paraId="3B1AEE81" w14:textId="77777777" w:rsidR="0032072A" w:rsidRDefault="0032072A" w:rsidP="0032072A">
      <w:pPr>
        <w:pStyle w:val="ListBullet"/>
      </w:pPr>
      <w:r>
        <w:t>State governments</w:t>
      </w:r>
    </w:p>
    <w:p w14:paraId="133CAC93" w14:textId="77777777" w:rsidR="0032072A" w:rsidRDefault="0032072A" w:rsidP="0032072A">
      <w:pPr>
        <w:pStyle w:val="ListBullet"/>
      </w:pPr>
      <w:r>
        <w:t>Social media platforms</w:t>
      </w:r>
    </w:p>
    <w:p w14:paraId="19B5487D" w14:textId="77777777" w:rsidR="0032072A" w:rsidRDefault="0032072A" w:rsidP="0032072A">
      <w:pPr>
        <w:pStyle w:val="ListBullet"/>
      </w:pPr>
      <w:r>
        <w:t>Education bodies</w:t>
      </w:r>
    </w:p>
    <w:p w14:paraId="5AAAA904" w14:textId="77777777" w:rsidR="0032072A" w:rsidRDefault="0032072A" w:rsidP="0032072A">
      <w:pPr>
        <w:pStyle w:val="Heading3"/>
      </w:pPr>
      <w:r>
        <w:t>CALD Background</w:t>
      </w:r>
    </w:p>
    <w:p w14:paraId="6022F4D7" w14:textId="77777777" w:rsidR="0032072A" w:rsidRDefault="0032072A" w:rsidP="0032072A">
      <w:pPr>
        <w:pStyle w:val="BodyText"/>
      </w:pPr>
      <w:r>
        <w:t>Key barriers to overcome*</w:t>
      </w:r>
    </w:p>
    <w:p w14:paraId="3817B5A5" w14:textId="77777777" w:rsidR="002D352B" w:rsidRDefault="002D352B" w:rsidP="002D352B">
      <w:pPr>
        <w:pStyle w:val="ListBullet"/>
      </w:pPr>
      <w:r>
        <w:t>Learning new skills</w:t>
      </w:r>
    </w:p>
    <w:p w14:paraId="00A0571B" w14:textId="77777777" w:rsidR="002D352B" w:rsidRDefault="002D352B" w:rsidP="002D352B">
      <w:pPr>
        <w:pStyle w:val="ListBullet"/>
      </w:pPr>
      <w:r>
        <w:t>Protecting native vegetation</w:t>
      </w:r>
    </w:p>
    <w:p w14:paraId="223A6A52" w14:textId="77777777" w:rsidR="002D352B" w:rsidRDefault="002D352B" w:rsidP="002D352B">
      <w:pPr>
        <w:pStyle w:val="BodyText"/>
      </w:pPr>
      <w:r>
        <w:t>Key barriers to overcome*</w:t>
      </w:r>
    </w:p>
    <w:p w14:paraId="360D9885" w14:textId="77777777" w:rsidR="002D352B" w:rsidRDefault="002D352B" w:rsidP="002D352B">
      <w:pPr>
        <w:pStyle w:val="ListBullet"/>
      </w:pPr>
      <w:r>
        <w:t>Haven’t thought about it / got around to it</w:t>
      </w:r>
    </w:p>
    <w:p w14:paraId="42A0E54B" w14:textId="77777777" w:rsidR="002D352B" w:rsidRDefault="002D352B" w:rsidP="002D352B">
      <w:pPr>
        <w:pStyle w:val="ListBullet"/>
      </w:pPr>
      <w:r>
        <w:t>Don’t know how to get involved</w:t>
      </w:r>
    </w:p>
    <w:p w14:paraId="31894E9B" w14:textId="77777777" w:rsidR="002D352B" w:rsidRDefault="002D352B" w:rsidP="002D352B">
      <w:pPr>
        <w:pStyle w:val="BodyText"/>
      </w:pPr>
      <w:r>
        <w:t>Key messages to boost interest</w:t>
      </w:r>
    </w:p>
    <w:p w14:paraId="7B995A69" w14:textId="77777777" w:rsidR="0032072A" w:rsidRDefault="0032072A" w:rsidP="002D352B">
      <w:pPr>
        <w:pStyle w:val="ListBullet"/>
      </w:pPr>
      <w:r>
        <w:t>Every little action makes a big difference</w:t>
      </w:r>
    </w:p>
    <w:p w14:paraId="452E60A3" w14:textId="77777777" w:rsidR="0032072A" w:rsidRDefault="0032072A" w:rsidP="0032072A">
      <w:pPr>
        <w:pStyle w:val="ListBullet"/>
      </w:pPr>
      <w:r>
        <w:t>Victoria’s environment needs your help</w:t>
      </w:r>
    </w:p>
    <w:p w14:paraId="1F3E15AC" w14:textId="77777777" w:rsidR="002D352B" w:rsidRDefault="0032072A" w:rsidP="002D352B">
      <w:pPr>
        <w:pStyle w:val="ListBullet"/>
      </w:pPr>
      <w:r>
        <w:t>Join in to help care for our environment - it’s in our nature</w:t>
      </w:r>
    </w:p>
    <w:p w14:paraId="2BD233C3" w14:textId="77777777" w:rsidR="002D352B" w:rsidRDefault="002D352B" w:rsidP="002D352B">
      <w:pPr>
        <w:pStyle w:val="BodyText"/>
      </w:pPr>
      <w:r>
        <w:t>Trusted voices</w:t>
      </w:r>
    </w:p>
    <w:p w14:paraId="3A18963C" w14:textId="77777777" w:rsidR="0032072A" w:rsidRDefault="0032072A" w:rsidP="0032072A">
      <w:pPr>
        <w:pStyle w:val="ListBullet"/>
      </w:pPr>
      <w:r>
        <w:t>Local environmental groups</w:t>
      </w:r>
    </w:p>
    <w:p w14:paraId="5C483FD5" w14:textId="77777777" w:rsidR="0032072A" w:rsidRDefault="0032072A" w:rsidP="0032072A">
      <w:pPr>
        <w:pStyle w:val="ListBullet"/>
      </w:pPr>
      <w:r>
        <w:t>State / Federal governments</w:t>
      </w:r>
    </w:p>
    <w:p w14:paraId="5AC5A585" w14:textId="77777777" w:rsidR="002D352B" w:rsidRDefault="0032072A" w:rsidP="002D352B">
      <w:pPr>
        <w:pStyle w:val="BodyText"/>
      </w:pPr>
      <w:r>
        <w:t>*These had the biggest impact on people’s likelihood to get involved in environmental volunteeri</w:t>
      </w:r>
      <w:r w:rsidR="002D352B">
        <w:t>ng.</w:t>
      </w:r>
    </w:p>
    <w:p w14:paraId="6B6BC2AB" w14:textId="77777777" w:rsidR="002D352B" w:rsidRDefault="002D352B" w:rsidP="002D352B">
      <w:pPr>
        <w:pStyle w:val="BodyText"/>
      </w:pPr>
      <w:r>
        <w:t>Contact: For more information, please email environmental.volunteering@delwp.vic.gov.au</w:t>
      </w:r>
    </w:p>
    <w:p w14:paraId="201814C8" w14:textId="2D14900F" w:rsidR="0032072A" w:rsidRDefault="002D352B" w:rsidP="002D352B">
      <w:pPr>
        <w:pStyle w:val="BodyText"/>
      </w:pPr>
      <w:r>
        <w:t xml:space="preserve">For more </w:t>
      </w:r>
      <w:proofErr w:type="gramStart"/>
      <w:r>
        <w:t>information</w:t>
      </w:r>
      <w:proofErr w:type="gramEnd"/>
      <w:r>
        <w:t xml:space="preserve"> please visit newgateresearch.com.au</w:t>
      </w:r>
    </w:p>
    <w:sectPr w:rsidR="0032072A" w:rsidSect="00DE028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84B6" w14:textId="77777777" w:rsidR="00B44B77" w:rsidRDefault="00B44B77">
      <w:r>
        <w:separator/>
      </w:r>
    </w:p>
    <w:p w14:paraId="1575378D" w14:textId="77777777" w:rsidR="00B44B77" w:rsidRDefault="00B44B77"/>
    <w:p w14:paraId="4CE0D265" w14:textId="77777777" w:rsidR="00B44B77" w:rsidRDefault="00B44B77"/>
  </w:endnote>
  <w:endnote w:type="continuationSeparator" w:id="0">
    <w:p w14:paraId="2322AB7C" w14:textId="77777777" w:rsidR="00B44B77" w:rsidRDefault="00B44B77">
      <w:r>
        <w:continuationSeparator/>
      </w:r>
    </w:p>
    <w:p w14:paraId="04196966" w14:textId="77777777" w:rsidR="00B44B77" w:rsidRDefault="00B44B77"/>
    <w:p w14:paraId="5DED2E1E" w14:textId="77777777" w:rsidR="00B44B77" w:rsidRDefault="00B44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bir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0E92B09F" w14:textId="77777777" w:rsidTr="00F66894">
      <w:trPr>
        <w:trHeight w:val="397"/>
      </w:trPr>
      <w:tc>
        <w:tcPr>
          <w:tcW w:w="340" w:type="dxa"/>
        </w:tcPr>
        <w:p w14:paraId="762CCA33" w14:textId="77777777" w:rsidR="00C46A59" w:rsidRPr="00D55628" w:rsidRDefault="00C46A59" w:rsidP="00DE028D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2F55EDDB" w14:textId="77777777" w:rsidR="00C46A59" w:rsidRPr="00D55628" w:rsidRDefault="00C46A59" w:rsidP="00DE028D">
          <w:pPr>
            <w:pStyle w:val="FooterEven"/>
          </w:pPr>
        </w:p>
      </w:tc>
    </w:tr>
  </w:tbl>
  <w:p w14:paraId="2C8E70DF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5D55B022" w14:textId="77777777" w:rsidTr="00F66894">
      <w:trPr>
        <w:trHeight w:val="397"/>
      </w:trPr>
      <w:tc>
        <w:tcPr>
          <w:tcW w:w="9071" w:type="dxa"/>
        </w:tcPr>
        <w:p w14:paraId="09DA0C11" w14:textId="77777777" w:rsidR="00C46A59" w:rsidRPr="00CB1FB7" w:rsidRDefault="00C46A59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0D0D968F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B52ED6E" w14:textId="77777777" w:rsidR="00C46A59" w:rsidRDefault="00C46A59" w:rsidP="00DE028D">
    <w:pPr>
      <w:pStyle w:val="Footer"/>
    </w:pPr>
  </w:p>
  <w:p w14:paraId="776B7012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D619" w14:textId="77777777" w:rsidR="00C46A59" w:rsidRDefault="00C46A59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89984" behindDoc="1" locked="1" layoutInCell="1" allowOverlap="1" wp14:anchorId="41E790E9" wp14:editId="6BAF15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3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36DCC8C8" wp14:editId="4F0F62A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439EF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908C8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6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" filled="f" stroked="f" strokeweight=".5pt">
              <v:textbox inset="15mm">
                <w:txbxContent>
                  <w:p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7611B9B8" w14:textId="77777777" w:rsidTr="00F66894">
      <w:trPr>
        <w:trHeight w:val="397"/>
      </w:trPr>
      <w:tc>
        <w:tcPr>
          <w:tcW w:w="340" w:type="dxa"/>
        </w:tcPr>
        <w:p w14:paraId="7D94AE55" w14:textId="77777777" w:rsidR="00DE028D" w:rsidRPr="00D55628" w:rsidRDefault="00DE028D" w:rsidP="00DE028D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C5CCF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4BF0F5C7" w14:textId="77777777" w:rsidR="00DE028D" w:rsidRPr="00D55628" w:rsidRDefault="00DE028D" w:rsidP="00DE028D">
          <w:pPr>
            <w:pStyle w:val="FooterEven"/>
          </w:pPr>
        </w:p>
      </w:tc>
    </w:tr>
  </w:tbl>
  <w:p w14:paraId="210EAD4D" w14:textId="77777777" w:rsidR="00DE028D" w:rsidRDefault="00DE028D">
    <w:pPr>
      <w:pStyle w:val="Footer"/>
    </w:pPr>
  </w:p>
  <w:p w14:paraId="4B1B145A" w14:textId="77777777" w:rsidR="00016C73" w:rsidRDefault="00016C73"/>
  <w:p w14:paraId="68E88F11" w14:textId="77777777" w:rsidR="00016C73" w:rsidRDefault="00016C73"/>
  <w:p w14:paraId="3CC57F3B" w14:textId="77777777" w:rsidR="00016C73" w:rsidRDefault="00016C73"/>
  <w:p w14:paraId="7FAEBE2A" w14:textId="77777777" w:rsidR="00016C73" w:rsidRDefault="00016C7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3C28E1C1" w14:textId="77777777" w:rsidTr="00F66894">
      <w:trPr>
        <w:trHeight w:val="397"/>
      </w:trPr>
      <w:tc>
        <w:tcPr>
          <w:tcW w:w="9071" w:type="dxa"/>
        </w:tcPr>
        <w:p w14:paraId="53E6E02A" w14:textId="77777777" w:rsidR="00DE028D" w:rsidRPr="00CB1FB7" w:rsidRDefault="00DE028D" w:rsidP="00DE028D">
          <w:pPr>
            <w:pStyle w:val="FooterOdd"/>
            <w:rPr>
              <w:b/>
            </w:rPr>
          </w:pPr>
        </w:p>
      </w:tc>
      <w:tc>
        <w:tcPr>
          <w:tcW w:w="340" w:type="dxa"/>
        </w:tcPr>
        <w:p w14:paraId="5B328518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07698282" w14:textId="77777777" w:rsidR="00DE028D" w:rsidRDefault="00DE028D" w:rsidP="00DE028D">
    <w:pPr>
      <w:pStyle w:val="Footer"/>
    </w:pPr>
  </w:p>
  <w:p w14:paraId="75C05D16" w14:textId="77777777" w:rsidR="00DE028D" w:rsidRPr="00DE028D" w:rsidRDefault="00DE028D" w:rsidP="00DE028D">
    <w:pPr>
      <w:pStyle w:val="Footer"/>
    </w:pPr>
  </w:p>
  <w:p w14:paraId="6FC0071B" w14:textId="77777777" w:rsidR="00016C73" w:rsidRDefault="00016C73"/>
  <w:p w14:paraId="34DD893A" w14:textId="77777777" w:rsidR="00016C73" w:rsidRDefault="00016C73"/>
  <w:p w14:paraId="31E637A2" w14:textId="77777777" w:rsidR="00016C73" w:rsidRDefault="00016C73"/>
  <w:p w14:paraId="67F11937" w14:textId="77777777" w:rsidR="00016C73" w:rsidRDefault="00016C7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5E07" w14:textId="77777777" w:rsidR="00E962AA" w:rsidRDefault="001044F8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80768" behindDoc="1" locked="1" layoutInCell="1" allowOverlap="1" wp14:anchorId="24844E77" wp14:editId="02C2F5B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0C590FBA" wp14:editId="4FBD066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1AC4261" wp14:editId="687B560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73F50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32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" filled="f" stroked="f" strokeweight=".5pt">
              <v:textbox inset="15mm">
                <w:txbxContent>
                  <w:p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5EA06618" wp14:editId="4A7983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98D7" w14:textId="77777777" w:rsidR="00B44B77" w:rsidRPr="008F5280" w:rsidRDefault="00B44B77" w:rsidP="008F5280">
      <w:pPr>
        <w:pStyle w:val="FootnoteSeparator"/>
      </w:pPr>
    </w:p>
    <w:p w14:paraId="73204A3E" w14:textId="77777777" w:rsidR="00B44B77" w:rsidRDefault="00B44B77"/>
  </w:footnote>
  <w:footnote w:type="continuationSeparator" w:id="0">
    <w:p w14:paraId="2F6DED98" w14:textId="77777777" w:rsidR="00B44B77" w:rsidRDefault="00B44B77" w:rsidP="008F5280">
      <w:pPr>
        <w:pStyle w:val="FootnoteSeparator"/>
      </w:pPr>
    </w:p>
    <w:p w14:paraId="2740BDE2" w14:textId="77777777" w:rsidR="00B44B77" w:rsidRDefault="00B44B77"/>
    <w:p w14:paraId="79C13C86" w14:textId="77777777" w:rsidR="00B44B77" w:rsidRDefault="00B44B77"/>
  </w:footnote>
  <w:footnote w:type="continuationNotice" w:id="1">
    <w:p w14:paraId="625D903C" w14:textId="77777777" w:rsidR="00B44B77" w:rsidRDefault="00B44B77" w:rsidP="00D55628"/>
    <w:p w14:paraId="3A7325C3" w14:textId="77777777" w:rsidR="00B44B77" w:rsidRDefault="00B44B77"/>
    <w:p w14:paraId="6E7C8D1E" w14:textId="77777777" w:rsidR="00B44B77" w:rsidRDefault="00B44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24C6180D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FDDA314" w14:textId="77777777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105320">
            <w:rPr>
              <w:b w:val="0"/>
              <w:bCs/>
              <w:noProof/>
              <w:lang w:val="en-GB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</w:tr>
  </w:tbl>
  <w:p w14:paraId="5E955FD8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294A9B3F" wp14:editId="2E3287D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5BAA9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&#13;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63914526" wp14:editId="5716B60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C100F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&#13;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D52ABC6" wp14:editId="0794945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993A6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&#13;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A0C678F" wp14:editId="78EDC67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42F08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" fillcolor="#00b2a9 [3204]" stroked="f">
              <w10:wrap anchorx="page" anchory="page"/>
            </v:rect>
          </w:pict>
        </mc:Fallback>
      </mc:AlternateContent>
    </w:r>
  </w:p>
  <w:p w14:paraId="238AD95B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ADF3D74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3147CF0F" w14:textId="77777777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105320">
            <w:rPr>
              <w:b w:val="0"/>
              <w:bCs/>
              <w:noProof/>
              <w:lang w:val="en-GB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</w:tr>
  </w:tbl>
  <w:p w14:paraId="51455E2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54E4BF0A" wp14:editId="6681D8C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5CA83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&#13;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E66CEBF" wp14:editId="6916378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5B40E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&#13;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145DDE9D" wp14:editId="7031DDF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95DC8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&#13;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41D17A9" wp14:editId="2B217A7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A8B59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" fillcolor="#00b2a9 [3204]" stroked="f">
              <w10:wrap anchorx="page" anchory="page"/>
            </v:rect>
          </w:pict>
        </mc:Fallback>
      </mc:AlternateContent>
    </w:r>
  </w:p>
  <w:p w14:paraId="6D3A2E9F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ED0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3E634F44" wp14:editId="02E4B41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9B6A6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&#13;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1ADE1F77" wp14:editId="5669DFCA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6BB24C5" wp14:editId="447E71FB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FF2D9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&#13;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476" w14:textId="77777777" w:rsidR="00016C73" w:rsidRDefault="00016C73" w:rsidP="00105320">
    <w:pPr>
      <w:pStyle w:val="Header"/>
    </w:pPr>
  </w:p>
  <w:p w14:paraId="53831D31" w14:textId="77777777" w:rsidR="00016C73" w:rsidRDefault="00016C73" w:rsidP="0010532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27EE" w14:textId="77777777" w:rsidR="00016C73" w:rsidRDefault="00016C73" w:rsidP="00105320">
    <w:pPr>
      <w:pStyle w:val="Header"/>
    </w:pPr>
  </w:p>
  <w:p w14:paraId="246DCFBF" w14:textId="77777777" w:rsidR="00016C73" w:rsidRDefault="00016C73"/>
  <w:p w14:paraId="23C796A6" w14:textId="77777777" w:rsidR="00016C73" w:rsidRDefault="00016C73"/>
  <w:p w14:paraId="3AEB23FD" w14:textId="77777777" w:rsidR="00016C73" w:rsidRDefault="00016C7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5174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C4914F0" wp14:editId="3AB4F45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B0F379A" wp14:editId="21D4E20B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EF08454" wp14:editId="6C117D8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88683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" path="m1339,1419l669,,,1419r1339,xe" fillcolor="#797391 [3209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76099D59" wp14:editId="69E66287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66221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&#13;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65ED758" wp14:editId="3F781FF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1DF5B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" path="m,l665,1419,1334,,,xe" fillcolor="#201547 [3207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7E6E1346" wp14:editId="5FE6638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B0A5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&#13;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EB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D7F8EEEA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76BEF2FA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513E2D20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3"/>
    <w:docVar w:name="WebAddress" w:val="False"/>
  </w:docVars>
  <w:rsids>
    <w:rsidRoot w:val="009E7CDA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8E1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6C73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320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52B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72A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E7CDA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C6C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B77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4B2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A60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17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</o:shapedefaults>
    <o:shapelayout v:ext="edit">
      <o:idmap v:ext="edit" data="1"/>
    </o:shapelayout>
  </w:shapeDefaults>
  <w:decimalSymbol w:val="."/>
  <w:listSeparator w:val=","/>
  <w14:docId w14:val="780BFCA4"/>
  <w15:docId w15:val="{C8E6D48A-F7F8-0444-935D-73450ACE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105320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8"/>
      <w:szCs w:val="40"/>
    </w:rPr>
  </w:style>
  <w:style w:type="paragraph" w:styleId="Heading2">
    <w:name w:val="heading 2"/>
    <w:basedOn w:val="Normal"/>
    <w:next w:val="BodyText"/>
    <w:link w:val="Heading2Char"/>
    <w:qFormat/>
    <w:rsid w:val="00105320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480" w:after="100" w:line="360" w:lineRule="exact"/>
      <w:outlineLvl w:val="1"/>
    </w:pPr>
    <w:rPr>
      <w:b/>
      <w:bCs/>
      <w:iCs/>
      <w:color w:val="00B2A9" w:themeColor="text2"/>
      <w:kern w:val="20"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105320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360" w:after="120" w:line="240" w:lineRule="exact"/>
      <w:outlineLvl w:val="2"/>
    </w:pPr>
    <w:rPr>
      <w:b/>
      <w:color w:val="494847"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105320"/>
    <w:pPr>
      <w:spacing w:before="60" w:after="120"/>
    </w:pPr>
    <w:rPr>
      <w:rFonts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5320"/>
    <w:rPr>
      <w:rFonts w:cs="Times New Roman"/>
      <w:sz w:val="24"/>
      <w:szCs w:val="24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105320"/>
    <w:pPr>
      <w:numPr>
        <w:numId w:val="8"/>
      </w:numPr>
      <w:spacing w:before="120" w:after="120"/>
    </w:pPr>
    <w:rPr>
      <w:sz w:val="24"/>
      <w:szCs w:val="24"/>
    </w:r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105320"/>
    <w:pPr>
      <w:spacing w:before="60" w:after="140" w:line="360" w:lineRule="exact"/>
    </w:pPr>
    <w:rPr>
      <w:color w:val="00B2A9" w:themeColor="text2"/>
      <w:sz w:val="28"/>
      <w:szCs w:val="28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B927C0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105320"/>
    <w:rPr>
      <w:b/>
      <w:bCs/>
      <w:color w:val="00B2A9" w:themeColor="text2"/>
      <w:kern w:val="32"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105320"/>
    <w:rPr>
      <w:b/>
      <w:bCs/>
      <w:iCs/>
      <w:color w:val="00B2A9" w:themeColor="text2"/>
      <w:kern w:val="2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05320"/>
    <w:rPr>
      <w:b/>
      <w:color w:val="49484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emf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elwpvicgovau.sharepoint.com/sites/ecm/DELWPTemplates/DELWP%20Branded%20Templates/DELWP%20Blank%20A4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Brand_x0020_type xmlns="77273cd0-9c20-4349-a06c-241d7f23b3c7">DELWP Branded</Brand_x0020_type>
    <n771d69a070c4babbf278c67c8a2b859 xmlns="9fd47c19-1c4a-4d7d-b342-c10cef269344">
      <Terms xmlns="http://schemas.microsoft.com/office/infopath/2007/PartnerControls"/>
    </n771d69a070c4babbf278c67c8a2b859>
    <c83a99e977634619b37cff81e21edaf6 xmlns="77273cd0-9c20-4349-a06c-241d7f23b3c7">
      <Terms xmlns="http://schemas.microsoft.com/office/infopath/2007/PartnerControls"/>
    </c83a99e977634619b37cff81e21edaf6>
    <mfe9accc5a0b4653a7b513b67ffd122d xmlns="9fd47c19-1c4a-4d7d-b342-c10cef269344">
      <Terms xmlns="http://schemas.microsoft.com/office/infopath/2007/PartnerControls"/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/>
    </ic50d0a05a8e4d9791dac67f8a1e716c>
  </documentManagement>
</p:properties>
</file>

<file path=customXml/item2.xml><?xml version="1.0" encoding="utf-8"?>
<?mso-contentType ?>
<SharedContentType xmlns="Microsoft.SharePoint.Taxonomy.ContentTypeSync" SourceId="797aeec6-0273-40f2-ab3e-beee73212332" ContentTypeId="0x0101002517F445A0F35E449C98AAD631F2B03862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2517F445A0F35E449C98AAD631F2B0386200E0F444388B607B4D8B1AAAF8B3E28D97" ma:contentTypeVersion="23" ma:contentTypeDescription="" ma:contentTypeScope="" ma:versionID="d08678e90056727a799152040d871a13">
  <xsd:schema xmlns:xsd="http://www.w3.org/2001/XMLSchema" xmlns:xs="http://www.w3.org/2001/XMLSchema" xmlns:p="http://schemas.microsoft.com/office/2006/metadata/properties" xmlns:ns1="http://schemas.microsoft.com/sharepoint/v3" xmlns:ns2="77273cd0-9c20-4349-a06c-241d7f23b3c7" xmlns:ns3="a5f32de4-e402-4188-b034-e71ca7d22e54" xmlns:ns4="9fd47c19-1c4a-4d7d-b342-c10cef269344" targetNamespace="http://schemas.microsoft.com/office/2006/metadata/properties" ma:root="true" ma:fieldsID="d1fb64063760e3ceb470bbfdac64279c" ns1:_="" ns2:_="" ns3:_="" ns4:_="">
    <xsd:import namespace="http://schemas.microsoft.com/sharepoint/v3"/>
    <xsd:import namespace="77273cd0-9c20-4349-a06c-241d7f23b3c7"/>
    <xsd:import namespace="a5f32de4-e402-4188-b034-e71ca7d22e54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2:Brand_x0020_type"/>
                <xsd:element ref="ns1:RoutingRuleDescription" minOccurs="0"/>
                <xsd:element ref="ns1:Language"/>
                <xsd:element ref="ns4:k1bd994a94c2413797db3bab8f123f6f" minOccurs="0"/>
                <xsd:element ref="ns4:a25c4e3633654d669cbaa09ae6b70789" minOccurs="0"/>
                <xsd:element ref="ns4:mfe9accc5a0b4653a7b513b67ffd122d" minOccurs="0"/>
                <xsd:element ref="ns3:_dlc_DocIdPersistId" minOccurs="0"/>
                <xsd:element ref="ns4:pd01c257034b4e86b1f58279a3bd54c6" minOccurs="0"/>
                <xsd:element ref="ns4:fb3179c379644f499d7166d0c985669b" minOccurs="0"/>
                <xsd:element ref="ns4:TaxCatchAll" minOccurs="0"/>
                <xsd:element ref="ns4:TaxCatchAllLabel" minOccurs="0"/>
                <xsd:element ref="ns4:ece32f50ba964e1fbf627a9d83fe6c01" minOccurs="0"/>
                <xsd:element ref="ns4:ic50d0a05a8e4d9791dac67f8a1e716c" minOccurs="0"/>
                <xsd:element ref="ns4:n771d69a070c4babbf278c67c8a2b859" minOccurs="0"/>
                <xsd:element ref="ns2:c83a99e977634619b37cff81e21edaf6" minOccurs="0"/>
                <xsd:element ref="ns3:_dlc_DocIdUrl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3cd0-9c20-4349-a06c-241d7f23b3c7" elementFormDefault="qualified">
    <xsd:import namespace="http://schemas.microsoft.com/office/2006/documentManagement/types"/>
    <xsd:import namespace="http://schemas.microsoft.com/office/infopath/2007/PartnerControls"/>
    <xsd:element name="Brand_x0020_type" ma:index="3" ma:displayName="Brand type" ma:format="Dropdown" ma:internalName="Brand_x0020_type">
      <xsd:simpleType>
        <xsd:restriction base="dms:Choice">
          <xsd:enumeration value="DELWP Branded"/>
          <xsd:enumeration value="FFMVic Branded"/>
          <xsd:enumeration value="Solar Victoria Branded"/>
          <xsd:enumeration value="Conservation Regulator Branded"/>
          <xsd:enumeration value="Whole of  Government Vic Branded"/>
        </xsd:restriction>
      </xsd:simpleType>
    </xsd:element>
    <xsd:element name="c83a99e977634619b37cff81e21edaf6" ma:index="31" nillable="true" ma:taxonomy="true" ma:internalName="c83a99e977634619b37cff81e21edaf6" ma:taxonomyFieldName="Template_x0020_Type" ma:displayName="Template Type" ma:default="" ma:fieldId="{c83a99e9-7763-4619-b37c-ff81e21edaf6}" ma:sspId="797aeec6-0273-40f2-ab3e-beee73212332" ma:termSetId="293f31dd-7961-491b-8f5b-8d3e5328794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43c0c3e8-29e0-4798-ac27-2054b4a64e00}" ma:internalName="TaxCatchAll" ma:showField="CatchAllData" ma:web="5b063f0d-abb1-43cb-a9c3-dba5e4556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43c0c3e8-29e0-4798-ac27-2054b4a64e00}" ma:internalName="TaxCatchAllLabel" ma:readOnly="true" ma:showField="CatchAllDataLabel" ma:web="5b063f0d-abb1-43cb-a9c3-dba5e4556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readOnly="false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EDA54-C965-4D4B-BDD2-2AD460A805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77273cd0-9c20-4349-a06c-241d7f23b3c7"/>
  </ds:schemaRefs>
</ds:datastoreItem>
</file>

<file path=customXml/itemProps2.xml><?xml version="1.0" encoding="utf-8"?>
<ds:datastoreItem xmlns:ds="http://schemas.openxmlformats.org/officeDocument/2006/customXml" ds:itemID="{935B68E4-C427-4EF0-9904-F246F0FBE5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AB92189-65FD-418C-95B6-E00E5E233F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549638-1544-4B77-996C-2FF440774AD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F234E83-7BB5-49D1-8A71-4E4C9B05EA0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801D68-BE3C-41EE-90FF-F742A3F710D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2E90A13-B522-456D-B717-F01730F7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273cd0-9c20-4349-a06c-241d7f23b3c7"/>
    <ds:schemaRef ds:uri="a5f32de4-e402-4188-b034-e71ca7d22e54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DELWP%20Blank%20A4.dotm</Template>
  <TotalTime>39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Kathryn A Parker (DELWP)</dc:creator>
  <cp:keywords/>
  <dc:description/>
  <cp:lastModifiedBy>Kathryn A Parker (DELWP)</cp:lastModifiedBy>
  <cp:revision>3</cp:revision>
  <cp:lastPrinted>2016-09-08T07:20:00Z</cp:lastPrinted>
  <dcterms:created xsi:type="dcterms:W3CDTF">2020-12-04T01:25:00Z</dcterms:created>
  <dcterms:modified xsi:type="dcterms:W3CDTF">2020-12-04T03:13:00Z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0x0101002517F445A0F35E449C98AAD631F2B0386200E0F444388B607B4D8B1AAAF8B3E28D97</vt:lpwstr>
  </property>
</Properties>
</file>