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5B7DFD" w:rsidP="006C6A68">
            <w:pPr>
              <w:pStyle w:val="Title"/>
            </w:pPr>
            <w:r>
              <w:t xml:space="preserve">VBA </w:t>
            </w:r>
            <w:r w:rsidR="00DE4AE0">
              <w:t xml:space="preserve">- </w:t>
            </w:r>
            <w:r>
              <w:t xml:space="preserve">Species Distribution Map </w:t>
            </w:r>
          </w:p>
        </w:tc>
      </w:tr>
      <w:tr w:rsidR="00975ED3" w:rsidTr="003F46E9">
        <w:trPr>
          <w:trHeight w:val="1247"/>
        </w:trPr>
        <w:tc>
          <w:tcPr>
            <w:tcW w:w="7761" w:type="dxa"/>
            <w:vAlign w:val="center"/>
          </w:tcPr>
          <w:p w:rsidR="00975ED3" w:rsidRDefault="005B7DFD" w:rsidP="005B7DFD">
            <w:pPr>
              <w:pStyle w:val="Subtitle"/>
            </w:pPr>
            <w:r>
              <w:t xml:space="preserve">How to generate and export a species distribution map using the Victorian Biodiversity Atlas </w:t>
            </w:r>
          </w:p>
        </w:tc>
      </w:tr>
    </w:tbl>
    <w:p w:rsidR="00806AB6" w:rsidRDefault="00806AB6" w:rsidP="00307C36"/>
    <w:p w:rsidR="00806AB6" w:rsidRDefault="00806AB6" w:rsidP="00806AB6">
      <w:pPr>
        <w:pStyle w:val="BodyText"/>
        <w:sectPr w:rsidR="00806AB6" w:rsidSect="00EE7380">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794" w:left="851" w:header="284" w:footer="284" w:gutter="0"/>
          <w:cols w:space="284"/>
          <w:titlePg/>
          <w:docGrid w:linePitch="360"/>
        </w:sectPr>
      </w:pPr>
    </w:p>
    <w:p w:rsidR="00CD6FCF" w:rsidRPr="00CD5AF0" w:rsidRDefault="005B7DFD" w:rsidP="005B7DFD">
      <w:pPr>
        <w:pStyle w:val="Heading3"/>
      </w:pPr>
      <w:r w:rsidRPr="005B7DFD">
        <w:t>After conducting an area or species search the VBA enables you to generate a Geographic Distribution Map for up to 2 species at a time. Follow these steps to generate your own map.</w:t>
      </w:r>
    </w:p>
    <w:p w:rsidR="00CD6FCF" w:rsidRPr="00050253" w:rsidRDefault="00CD6FCF" w:rsidP="00CD6FCF">
      <w:pPr>
        <w:pStyle w:val="Heading2"/>
      </w:pPr>
      <w:r>
        <w:t>Tips</w:t>
      </w:r>
    </w:p>
    <w:p w:rsidR="005B7DFD" w:rsidRPr="00967A92" w:rsidRDefault="005B7DFD" w:rsidP="005B7DFD">
      <w:pPr>
        <w:pStyle w:val="BodyText12ptBefore"/>
        <w:rPr>
          <w:b/>
          <w:bCs/>
          <w:i/>
          <w:iCs/>
        </w:rPr>
      </w:pPr>
      <w:r w:rsidRPr="00967A92">
        <w:rPr>
          <w:i/>
        </w:rPr>
        <w:t xml:space="preserve">Throughout the VBA each window has </w:t>
      </w:r>
      <w:proofErr w:type="gramStart"/>
      <w:r w:rsidRPr="00967A92">
        <w:rPr>
          <w:i/>
        </w:rPr>
        <w:t xml:space="preserve">a </w:t>
      </w:r>
      <w:r w:rsidRPr="00E6235E">
        <w:rPr>
          <w:b/>
          <w:i/>
          <w:color w:val="00B2A9"/>
          <w:sz w:val="24"/>
          <w:szCs w:val="24"/>
        </w:rPr>
        <w:t>?</w:t>
      </w:r>
      <w:proofErr w:type="gramEnd"/>
      <w:r w:rsidRPr="00967A92">
        <w:rPr>
          <w:i/>
        </w:rPr>
        <w:t xml:space="preserve"> in the top right hand corner – this is window-specific help that will provide further details about how to complete the fields. </w:t>
      </w:r>
    </w:p>
    <w:p w:rsidR="005B7DFD" w:rsidRDefault="005B7DFD" w:rsidP="005B7DFD">
      <w:pPr>
        <w:pStyle w:val="BodyText12ptBefore"/>
        <w:rPr>
          <w:i/>
        </w:rPr>
      </w:pPr>
      <w:r w:rsidRPr="00967A92">
        <w:rPr>
          <w:i/>
        </w:rPr>
        <w:t xml:space="preserve">Make sure that you have allowed pop-ups from your browser (you will need to allow these from the VBA site)  </w:t>
      </w:r>
    </w:p>
    <w:p w:rsidR="005B7DFD" w:rsidRPr="008F4F4F" w:rsidRDefault="005B7DFD" w:rsidP="005B7DFD">
      <w:pPr>
        <w:pStyle w:val="BodyText12ptBefore"/>
        <w:numPr>
          <w:ilvl w:val="0"/>
          <w:numId w:val="47"/>
        </w:numPr>
        <w:rPr>
          <w:lang w:val="en" w:bidi="ta-IN"/>
        </w:rPr>
      </w:pPr>
      <w:r w:rsidRPr="00F25C3B">
        <w:t>Visit VBA (</w:t>
      </w:r>
      <w:r w:rsidR="00945ACD">
        <w:rPr>
          <w:color w:val="0070C0"/>
        </w:rPr>
        <w:t>https://vba.dse.vic.gov.au/vba/</w:t>
      </w:r>
      <w:bookmarkStart w:id="2" w:name="_GoBack"/>
      <w:bookmarkEnd w:id="2"/>
      <w:r w:rsidRPr="00F25C3B">
        <w:t xml:space="preserve">) and </w:t>
      </w:r>
      <w:r>
        <w:t xml:space="preserve">enter as a </w:t>
      </w:r>
      <w:r w:rsidRPr="00EF7371">
        <w:rPr>
          <w:bCs/>
          <w:iCs/>
          <w:color w:val="00B2A9" w:themeColor="accent1"/>
          <w:kern w:val="20"/>
        </w:rPr>
        <w:t>guest</w:t>
      </w:r>
      <w:r>
        <w:t xml:space="preserve"> or via your </w:t>
      </w:r>
      <w:r w:rsidRPr="00F25C3B">
        <w:t>Login Name &amp; Password</w:t>
      </w:r>
    </w:p>
    <w:p w:rsidR="005B7DFD" w:rsidRPr="00406798" w:rsidRDefault="005B7DFD" w:rsidP="005B7DFD">
      <w:pPr>
        <w:pStyle w:val="BodyText12ptBefore"/>
        <w:numPr>
          <w:ilvl w:val="0"/>
          <w:numId w:val="47"/>
        </w:numPr>
        <w:rPr>
          <w:color w:val="auto"/>
          <w:lang w:val="en" w:bidi="ta-IN"/>
        </w:rPr>
      </w:pPr>
      <w:r w:rsidRPr="00406798">
        <w:t xml:space="preserve">Navigate to the </w:t>
      </w:r>
      <w:r w:rsidRPr="00406798">
        <w:rPr>
          <w:bCs/>
          <w:iCs/>
          <w:color w:val="00B2A9" w:themeColor="accent1"/>
          <w:kern w:val="20"/>
        </w:rPr>
        <w:t>Search</w:t>
      </w:r>
      <w:r w:rsidRPr="00406798">
        <w:t xml:space="preserve"> section in the top left of the Welcome page and then select </w:t>
      </w:r>
      <w:r w:rsidRPr="00406798">
        <w:rPr>
          <w:bCs/>
          <w:iCs/>
          <w:color w:val="00B2A9" w:themeColor="accent1"/>
          <w:kern w:val="20"/>
        </w:rPr>
        <w:t>Species and Surveys</w:t>
      </w:r>
      <w:r w:rsidRPr="00406798">
        <w:t xml:space="preserve"> &gt; </w:t>
      </w:r>
      <w:r w:rsidRPr="00406798">
        <w:rPr>
          <w:bCs/>
          <w:iCs/>
          <w:color w:val="00B2A9" w:themeColor="accent1"/>
          <w:kern w:val="20"/>
        </w:rPr>
        <w:t>Species Lists &amp; Maps</w:t>
      </w:r>
    </w:p>
    <w:p w:rsidR="005B7DFD" w:rsidRDefault="005B7DFD" w:rsidP="005B7DFD">
      <w:pPr>
        <w:pStyle w:val="DSEBody"/>
        <w:ind w:left="360"/>
      </w:pPr>
      <w:r>
        <w:rPr>
          <w:noProof/>
          <w:lang w:eastAsia="en-AU"/>
        </w:rPr>
        <w:drawing>
          <wp:anchor distT="0" distB="0" distL="114300" distR="114300" simplePos="0" relativeHeight="251671552" behindDoc="0" locked="0" layoutInCell="1" allowOverlap="1" wp14:anchorId="5DC2E5F5" wp14:editId="18FCCB49">
            <wp:simplePos x="0" y="0"/>
            <wp:positionH relativeFrom="column">
              <wp:posOffset>12065</wp:posOffset>
            </wp:positionH>
            <wp:positionV relativeFrom="paragraph">
              <wp:posOffset>109171</wp:posOffset>
            </wp:positionV>
            <wp:extent cx="2399665" cy="1941195"/>
            <wp:effectExtent l="0" t="0" r="635"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9665" cy="1941195"/>
                    </a:xfrm>
                    <a:prstGeom prst="rect">
                      <a:avLst/>
                    </a:prstGeom>
                    <a:noFill/>
                  </pic:spPr>
                </pic:pic>
              </a:graphicData>
            </a:graphic>
            <wp14:sizeRelH relativeFrom="page">
              <wp14:pctWidth>0</wp14:pctWidth>
            </wp14:sizeRelH>
            <wp14:sizeRelV relativeFrom="page">
              <wp14:pctHeight>0</wp14:pctHeight>
            </wp14:sizeRelV>
          </wp:anchor>
        </w:drawing>
      </w:r>
    </w:p>
    <w:p w:rsidR="005B7DFD" w:rsidRDefault="005B7DFD" w:rsidP="005B7DFD">
      <w:pPr>
        <w:pStyle w:val="ListNumber"/>
        <w:numPr>
          <w:ilvl w:val="0"/>
          <w:numId w:val="0"/>
        </w:numPr>
      </w:pPr>
      <w:r>
        <w:rPr>
          <w:noProof/>
        </w:rPr>
        <mc:AlternateContent>
          <mc:Choice Requires="wps">
            <w:drawing>
              <wp:anchor distT="0" distB="0" distL="114300" distR="114300" simplePos="0" relativeHeight="251674624" behindDoc="0" locked="0" layoutInCell="1" allowOverlap="1" wp14:anchorId="350F7CD9" wp14:editId="2E3555B1">
                <wp:simplePos x="0" y="0"/>
                <wp:positionH relativeFrom="column">
                  <wp:posOffset>2084070</wp:posOffset>
                </wp:positionH>
                <wp:positionV relativeFrom="paragraph">
                  <wp:posOffset>187325</wp:posOffset>
                </wp:positionV>
                <wp:extent cx="0" cy="396240"/>
                <wp:effectExtent l="76200" t="0" r="57150" b="60960"/>
                <wp:wrapNone/>
                <wp:docPr id="17" name="Straight Arrow Connector 17"/>
                <wp:cNvGraphicFramePr/>
                <a:graphic xmlns:a="http://schemas.openxmlformats.org/drawingml/2006/main">
                  <a:graphicData uri="http://schemas.microsoft.com/office/word/2010/wordprocessingShape">
                    <wps:wsp>
                      <wps:cNvCnPr/>
                      <wps:spPr>
                        <a:xfrm>
                          <a:off x="0" y="0"/>
                          <a:ext cx="0" cy="396240"/>
                        </a:xfrm>
                        <a:prstGeom prst="straightConnector1">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349F01D" id="_x0000_t32" coordsize="21600,21600" o:spt="32" o:oned="t" path="m,l21600,21600e" filled="f">
                <v:path arrowok="t" fillok="f" o:connecttype="none"/>
                <o:lock v:ext="edit" shapetype="t"/>
              </v:shapetype>
              <v:shape id="Straight Arrow Connector 17" o:spid="_x0000_s1026" type="#_x0000_t32" style="position:absolute;margin-left:164.1pt;margin-top:14.75pt;width:0;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" strokecolor="#00b2a9" strokeweight="2pt">
                <v:stroke endarrow="block"/>
              </v:shape>
            </w:pict>
          </mc:Fallback>
        </mc:AlternateContent>
      </w:r>
    </w:p>
    <w:p w:rsidR="005B7DFD" w:rsidRDefault="005B7DFD" w:rsidP="005B7DFD">
      <w:pPr>
        <w:pStyle w:val="BodyText12ptBefore"/>
      </w:pPr>
      <w:r>
        <w:rPr>
          <w:noProof/>
          <w:lang w:eastAsia="en-AU"/>
        </w:rPr>
        <mc:AlternateContent>
          <mc:Choice Requires="wps">
            <w:drawing>
              <wp:anchor distT="0" distB="0" distL="114300" distR="114300" simplePos="0" relativeHeight="251675648" behindDoc="0" locked="0" layoutInCell="1" allowOverlap="1" wp14:anchorId="4F253E5E" wp14:editId="62D67889">
                <wp:simplePos x="0" y="0"/>
                <wp:positionH relativeFrom="column">
                  <wp:posOffset>3604895</wp:posOffset>
                </wp:positionH>
                <wp:positionV relativeFrom="paragraph">
                  <wp:posOffset>11430</wp:posOffset>
                </wp:positionV>
                <wp:extent cx="0" cy="396240"/>
                <wp:effectExtent l="76200" t="0" r="57150" b="60960"/>
                <wp:wrapNone/>
                <wp:docPr id="18" name="Straight Arrow Connector 18"/>
                <wp:cNvGraphicFramePr/>
                <a:graphic xmlns:a="http://schemas.openxmlformats.org/drawingml/2006/main">
                  <a:graphicData uri="http://schemas.microsoft.com/office/word/2010/wordprocessingShape">
                    <wps:wsp>
                      <wps:cNvCnPr/>
                      <wps:spPr>
                        <a:xfrm>
                          <a:off x="0" y="0"/>
                          <a:ext cx="0" cy="396240"/>
                        </a:xfrm>
                        <a:prstGeom prst="straightConnector1">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3C11D6" id="Straight Arrow Connector 18" o:spid="_x0000_s1026" type="#_x0000_t32" style="position:absolute;margin-left:283.85pt;margin-top:.9pt;width:0;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" strokecolor="#00b2a9" strokeweight="2pt">
                <v:stroke endarrow="block"/>
              </v:shape>
            </w:pict>
          </mc:Fallback>
        </mc:AlternateContent>
      </w:r>
      <w:r>
        <w:rPr>
          <w:noProof/>
          <w:lang w:eastAsia="en-AU"/>
        </w:rPr>
        <w:drawing>
          <wp:anchor distT="0" distB="0" distL="114300" distR="114300" simplePos="0" relativeHeight="251672576" behindDoc="0" locked="0" layoutInCell="1" allowOverlap="1" wp14:anchorId="58DAF82F" wp14:editId="637009CD">
            <wp:simplePos x="0" y="0"/>
            <wp:positionH relativeFrom="column">
              <wp:posOffset>1252855</wp:posOffset>
            </wp:positionH>
            <wp:positionV relativeFrom="paragraph">
              <wp:posOffset>238125</wp:posOffset>
            </wp:positionV>
            <wp:extent cx="5092065" cy="1209675"/>
            <wp:effectExtent l="19050" t="19050" r="13335" b="285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11841" r="57162" b="74359"/>
                    <a:stretch/>
                  </pic:blipFill>
                  <pic:spPr bwMode="auto">
                    <a:xfrm>
                      <a:off x="0" y="0"/>
                      <a:ext cx="5092065" cy="1209675"/>
                    </a:xfrm>
                    <a:prstGeom prst="rect">
                      <a:avLst/>
                    </a:prstGeom>
                    <a:ln w="9525" cap="flat" cmpd="sng" algn="ctr">
                      <a:solidFill>
                        <a:srgbClr val="00206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B7DFD" w:rsidRDefault="005B7DFD" w:rsidP="005B7DFD">
      <w:pPr>
        <w:pStyle w:val="BodyText12ptBefore"/>
      </w:pPr>
      <w:r>
        <w:rPr>
          <w:noProof/>
          <w:lang w:eastAsia="en-AU"/>
        </w:rPr>
        <mc:AlternateContent>
          <mc:Choice Requires="wps">
            <w:drawing>
              <wp:anchor distT="0" distB="0" distL="114300" distR="114300" simplePos="0" relativeHeight="251676672" behindDoc="0" locked="0" layoutInCell="1" allowOverlap="1" wp14:anchorId="5C34D86F" wp14:editId="726007CB">
                <wp:simplePos x="0" y="0"/>
                <wp:positionH relativeFrom="column">
                  <wp:posOffset>3137584</wp:posOffset>
                </wp:positionH>
                <wp:positionV relativeFrom="paragraph">
                  <wp:posOffset>155575</wp:posOffset>
                </wp:positionV>
                <wp:extent cx="1012874" cy="161925"/>
                <wp:effectExtent l="0" t="0" r="15875" b="28575"/>
                <wp:wrapNone/>
                <wp:docPr id="24" name="Rounded Rectangle 2"/>
                <wp:cNvGraphicFramePr/>
                <a:graphic xmlns:a="http://schemas.openxmlformats.org/drawingml/2006/main">
                  <a:graphicData uri="http://schemas.microsoft.com/office/word/2010/wordprocessingShape">
                    <wps:wsp>
                      <wps:cNvSpPr/>
                      <wps:spPr>
                        <a:xfrm>
                          <a:off x="0" y="0"/>
                          <a:ext cx="1012874" cy="161925"/>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E6854" id="Rounded Rectangle 2" o:spid="_x0000_s1026" style="position:absolute;margin-left:247.05pt;margin-top:12.25pt;width:79.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" filled="f" strokecolor="#00b2a9" strokeweight="1.5pt">
                <v:stroke endarrow="open"/>
              </v:roundrect>
            </w:pict>
          </mc:Fallback>
        </mc:AlternateContent>
      </w:r>
      <w:r>
        <w:rPr>
          <w:noProof/>
          <w:lang w:eastAsia="en-AU"/>
        </w:rPr>
        <mc:AlternateContent>
          <mc:Choice Requires="wps">
            <w:drawing>
              <wp:anchor distT="0" distB="0" distL="114300" distR="114300" simplePos="0" relativeHeight="251677696" behindDoc="0" locked="0" layoutInCell="1" allowOverlap="1" wp14:anchorId="6917DF0B" wp14:editId="53D4A334">
                <wp:simplePos x="0" y="0"/>
                <wp:positionH relativeFrom="column">
                  <wp:posOffset>1942465</wp:posOffset>
                </wp:positionH>
                <wp:positionV relativeFrom="paragraph">
                  <wp:posOffset>156845</wp:posOffset>
                </wp:positionV>
                <wp:extent cx="984250" cy="154305"/>
                <wp:effectExtent l="0" t="0" r="25400" b="17145"/>
                <wp:wrapNone/>
                <wp:docPr id="19" name="Rounded Rectangle 2"/>
                <wp:cNvGraphicFramePr/>
                <a:graphic xmlns:a="http://schemas.openxmlformats.org/drawingml/2006/main">
                  <a:graphicData uri="http://schemas.microsoft.com/office/word/2010/wordprocessingShape">
                    <wps:wsp>
                      <wps:cNvSpPr/>
                      <wps:spPr>
                        <a:xfrm>
                          <a:off x="0" y="0"/>
                          <a:ext cx="984250" cy="154305"/>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7ADDC" id="Rounded Rectangle 2" o:spid="_x0000_s1026" style="position:absolute;margin-left:152.95pt;margin-top:12.35pt;width:77.5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" filled="f" strokecolor="#00b2a9" strokeweight="1.5pt">
                <v:stroke endarrow="open"/>
              </v:roundrect>
            </w:pict>
          </mc:Fallback>
        </mc:AlternateContent>
      </w:r>
    </w:p>
    <w:p w:rsidR="005B7DFD" w:rsidRDefault="005B7DFD" w:rsidP="005B7DFD">
      <w:pPr>
        <w:pStyle w:val="BodyText12ptBefore"/>
      </w:pPr>
    </w:p>
    <w:p w:rsidR="005B7DFD" w:rsidRDefault="005B7DFD" w:rsidP="005B7DFD">
      <w:pPr>
        <w:pStyle w:val="BodyText"/>
      </w:pPr>
    </w:p>
    <w:p w:rsidR="005B7DFD" w:rsidRDefault="005B7DFD" w:rsidP="005B7DFD">
      <w:pPr>
        <w:pStyle w:val="BodyText12ptBefore"/>
      </w:pPr>
      <w:r>
        <w:rPr>
          <w:noProof/>
          <w:lang w:eastAsia="en-AU"/>
        </w:rPr>
        <mc:AlternateContent>
          <mc:Choice Requires="wps">
            <w:drawing>
              <wp:anchor distT="0" distB="0" distL="114300" distR="114300" simplePos="0" relativeHeight="251673600" behindDoc="0" locked="0" layoutInCell="1" allowOverlap="1" wp14:anchorId="1F85E58C" wp14:editId="6EC3F5A9">
                <wp:simplePos x="0" y="0"/>
                <wp:positionH relativeFrom="column">
                  <wp:posOffset>528320</wp:posOffset>
                </wp:positionH>
                <wp:positionV relativeFrom="paragraph">
                  <wp:posOffset>49530</wp:posOffset>
                </wp:positionV>
                <wp:extent cx="511810" cy="255270"/>
                <wp:effectExtent l="0" t="0" r="21590" b="11430"/>
                <wp:wrapNone/>
                <wp:docPr id="30" name="Rounded Rectangle 2"/>
                <wp:cNvGraphicFramePr/>
                <a:graphic xmlns:a="http://schemas.openxmlformats.org/drawingml/2006/main">
                  <a:graphicData uri="http://schemas.microsoft.com/office/word/2010/wordprocessingShape">
                    <wps:wsp>
                      <wps:cNvSpPr/>
                      <wps:spPr>
                        <a:xfrm>
                          <a:off x="0" y="0"/>
                          <a:ext cx="511810" cy="255270"/>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52CF6" id="Rounded Rectangle 2" o:spid="_x0000_s1026" style="position:absolute;margin-left:41.6pt;margin-top:3.9pt;width:40.3pt;height:2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" filled="f" strokecolor="#00b2a9" strokeweight="1.5pt">
                <v:stroke endarrow="open"/>
              </v:roundrect>
            </w:pict>
          </mc:Fallback>
        </mc:AlternateContent>
      </w:r>
    </w:p>
    <w:p w:rsidR="005B7DFD" w:rsidRDefault="005B7DFD" w:rsidP="00CD6FCF">
      <w:pPr>
        <w:pStyle w:val="BodyText12ptBefore"/>
        <w:rPr>
          <w:i/>
        </w:rPr>
      </w:pPr>
    </w:p>
    <w:p w:rsidR="005B7DFD" w:rsidRPr="000F711F" w:rsidRDefault="005B7DFD" w:rsidP="005B7DFD">
      <w:pPr>
        <w:pStyle w:val="BodyText12ptBefore"/>
      </w:pPr>
      <w:r w:rsidRPr="000F711F">
        <w:t>From here you have access to the spatial a</w:t>
      </w:r>
      <w:r>
        <w:t>n</w:t>
      </w:r>
      <w:r w:rsidRPr="000F711F">
        <w:t>d non-spatial search elements to query th</w:t>
      </w:r>
      <w:r>
        <w:t>e VBA database</w:t>
      </w:r>
      <w:r w:rsidRPr="000F711F">
        <w:t>.</w:t>
      </w:r>
    </w:p>
    <w:p w:rsidR="005B7DFD" w:rsidRPr="002176A3" w:rsidRDefault="005B7DFD" w:rsidP="005B7DFD">
      <w:pPr>
        <w:pStyle w:val="BodyText12ptBefore"/>
      </w:pPr>
      <w:r w:rsidRPr="002176A3">
        <w:t xml:space="preserve">There are multiple ways you can select your search area. For further details about how to conduct a search, refer to the help guide: </w:t>
      </w:r>
      <w:r w:rsidRPr="002176A3">
        <w:rPr>
          <w:i/>
        </w:rPr>
        <w:t xml:space="preserve">Search - Summary species list for </w:t>
      </w:r>
      <w:r w:rsidR="00957D4C">
        <w:rPr>
          <w:i/>
        </w:rPr>
        <w:t xml:space="preserve">an </w:t>
      </w:r>
      <w:r w:rsidRPr="002176A3">
        <w:rPr>
          <w:i/>
        </w:rPr>
        <w:t>area</w:t>
      </w:r>
      <w:r w:rsidRPr="002176A3">
        <w:t>.</w:t>
      </w:r>
    </w:p>
    <w:p w:rsidR="005B7DFD" w:rsidRPr="000F711F" w:rsidRDefault="005B7DFD" w:rsidP="005B7DFD">
      <w:pPr>
        <w:pStyle w:val="BodyText12ptBefore"/>
      </w:pPr>
      <w:r>
        <w:t xml:space="preserve">Once you’ve conducted your search and obtained a list of species, </w:t>
      </w:r>
      <w:r w:rsidRPr="000F711F">
        <w:t>follow</w:t>
      </w:r>
      <w:r>
        <w:t xml:space="preserve"> the</w:t>
      </w:r>
      <w:r w:rsidRPr="000F711F">
        <w:t xml:space="preserve"> steps </w:t>
      </w:r>
      <w:r>
        <w:t>below to generate the map</w:t>
      </w:r>
      <w:r w:rsidRPr="000F711F">
        <w:t>:</w:t>
      </w:r>
    </w:p>
    <w:p w:rsidR="005B7DFD" w:rsidRDefault="005B7DFD" w:rsidP="005B7DFD">
      <w:pPr>
        <w:pStyle w:val="BodyText12ptBefore"/>
        <w:numPr>
          <w:ilvl w:val="0"/>
          <w:numId w:val="47"/>
        </w:numPr>
      </w:pPr>
      <w:r>
        <w:t>Se</w:t>
      </w:r>
      <w:r w:rsidRPr="000F711F">
        <w:t xml:space="preserve">lect </w:t>
      </w:r>
      <w:r>
        <w:t>the relevant 1 or 2 species from the list of species by clicking the tick box to the left of the species name.</w:t>
      </w:r>
    </w:p>
    <w:p w:rsidR="00C134CD" w:rsidRDefault="005B7DFD" w:rsidP="00C134CD">
      <w:pPr>
        <w:pStyle w:val="BodyText12ptBefore"/>
        <w:numPr>
          <w:ilvl w:val="0"/>
          <w:numId w:val="47"/>
        </w:numPr>
      </w:pPr>
      <w:r w:rsidRPr="000F711F">
        <w:t>Next</w:t>
      </w:r>
      <w:r>
        <w:t xml:space="preserve"> click </w:t>
      </w:r>
      <w:r w:rsidRPr="00C134CD">
        <w:rPr>
          <w:bCs/>
          <w:iCs/>
          <w:color w:val="00B2A9" w:themeColor="accent1"/>
          <w:kern w:val="20"/>
        </w:rPr>
        <w:t>Geographic Distribution Map</w:t>
      </w:r>
      <w:r w:rsidRPr="000F711F">
        <w:t xml:space="preserve"> and </w:t>
      </w:r>
      <w:r>
        <w:t xml:space="preserve">a new </w:t>
      </w:r>
      <w:r w:rsidRPr="000F711F">
        <w:t xml:space="preserve">map </w:t>
      </w:r>
      <w:r>
        <w:t>window will open displaying the statewide species distribution (as 10 minute grids)</w:t>
      </w:r>
      <w:r w:rsidRPr="000F711F">
        <w:t>.</w:t>
      </w:r>
    </w:p>
    <w:p w:rsidR="00C134CD" w:rsidRPr="000F711F" w:rsidRDefault="00C134CD" w:rsidP="00C134CD">
      <w:pPr>
        <w:pStyle w:val="BodyText12ptBefore"/>
        <w:numPr>
          <w:ilvl w:val="0"/>
          <w:numId w:val="47"/>
        </w:numPr>
      </w:pPr>
      <w:r>
        <w:t xml:space="preserve">Zoom in to your search area and you will be able to see the sites where your selected species has been recorded. </w:t>
      </w:r>
      <w:r w:rsidRPr="00C134CD">
        <w:rPr>
          <w:i/>
        </w:rPr>
        <w:t>Note: you must be at a scale of 1:500k or better.</w:t>
      </w:r>
    </w:p>
    <w:p w:rsidR="001306D2" w:rsidRDefault="0087517B" w:rsidP="001306D2">
      <w:pPr>
        <w:pStyle w:val="BodyText"/>
      </w:pPr>
      <w:r>
        <w:rPr>
          <w:noProof/>
          <w:lang w:eastAsia="en-AU"/>
        </w:rPr>
        <w:lastRenderedPageBreak/>
        <w:drawing>
          <wp:anchor distT="0" distB="0" distL="114300" distR="114300" simplePos="0" relativeHeight="251680768" behindDoc="0" locked="0" layoutInCell="1" allowOverlap="1" wp14:anchorId="20C567FD" wp14:editId="50331F8A">
            <wp:simplePos x="0" y="0"/>
            <wp:positionH relativeFrom="column">
              <wp:posOffset>625475</wp:posOffset>
            </wp:positionH>
            <wp:positionV relativeFrom="paragraph">
              <wp:posOffset>156210</wp:posOffset>
            </wp:positionV>
            <wp:extent cx="402590" cy="123190"/>
            <wp:effectExtent l="19050" t="19050" r="16510" b="1016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5005" t="12280" r="90769" b="85463"/>
                    <a:stretch/>
                  </pic:blipFill>
                  <pic:spPr bwMode="auto">
                    <a:xfrm>
                      <a:off x="0" y="0"/>
                      <a:ext cx="402590" cy="123190"/>
                    </a:xfrm>
                    <a:prstGeom prst="rect">
                      <a:avLst/>
                    </a:prstGeom>
                    <a:ln w="9525" cap="flat" cmpd="sng" algn="ctr">
                      <a:solidFill>
                        <a:srgbClr val="00206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34CD">
        <w:rPr>
          <w:noProof/>
          <w:lang w:eastAsia="en-AU"/>
        </w:rPr>
        <w:drawing>
          <wp:anchor distT="0" distB="0" distL="114300" distR="114300" simplePos="0" relativeHeight="251678720" behindDoc="0" locked="0" layoutInCell="1" allowOverlap="1" wp14:anchorId="2F1DC68A" wp14:editId="2456609F">
            <wp:simplePos x="0" y="0"/>
            <wp:positionH relativeFrom="column">
              <wp:posOffset>628865</wp:posOffset>
            </wp:positionH>
            <wp:positionV relativeFrom="paragraph">
              <wp:posOffset>-108585</wp:posOffset>
            </wp:positionV>
            <wp:extent cx="5294630" cy="3461385"/>
            <wp:effectExtent l="0" t="0" r="1270" b="5715"/>
            <wp:wrapNone/>
            <wp:docPr id="32" name="Picture 32" descr="create G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 GD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4630" cy="346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C3B" w:rsidRDefault="00F25C3B" w:rsidP="00F25C3B"/>
    <w:p w:rsidR="00CD6FCF" w:rsidRDefault="00CD6FCF" w:rsidP="00F25C3B">
      <w:pPr>
        <w:pStyle w:val="BodyText"/>
        <w:jc w:val="center"/>
      </w:pPr>
    </w:p>
    <w:p w:rsidR="00DA1890" w:rsidRDefault="00DA1890" w:rsidP="005B7DFD">
      <w:pPr>
        <w:pStyle w:val="BodyText"/>
        <w:jc w:val="center"/>
      </w:pPr>
    </w:p>
    <w:p w:rsidR="00DA1890" w:rsidRDefault="00DA1890" w:rsidP="005B7DFD">
      <w:pPr>
        <w:pStyle w:val="BodyText"/>
        <w:jc w:val="center"/>
      </w:pPr>
    </w:p>
    <w:p w:rsidR="00DA1890" w:rsidRDefault="00DA1890" w:rsidP="005B7DFD">
      <w:pPr>
        <w:pStyle w:val="BodyText"/>
        <w:jc w:val="center"/>
      </w:pPr>
    </w:p>
    <w:p w:rsidR="00DA1890" w:rsidRDefault="00DA1890" w:rsidP="005B7DFD">
      <w:pPr>
        <w:pStyle w:val="BodyText"/>
        <w:jc w:val="center"/>
        <w:rPr>
          <w:noProof/>
          <w:lang w:eastAsia="en-AU"/>
        </w:rPr>
      </w:pPr>
    </w:p>
    <w:p w:rsidR="00460774" w:rsidRPr="005F126F" w:rsidRDefault="00460774" w:rsidP="005B7DFD">
      <w:pPr>
        <w:pStyle w:val="BodyText"/>
        <w:jc w:val="center"/>
      </w:pPr>
    </w:p>
    <w:p w:rsidR="00460774" w:rsidRDefault="00460774" w:rsidP="001306D2">
      <w:pPr>
        <w:pStyle w:val="BodyText"/>
      </w:pPr>
    </w:p>
    <w:p w:rsidR="00460774" w:rsidRDefault="00C72193" w:rsidP="001306D2">
      <w:pPr>
        <w:pStyle w:val="BodyText"/>
      </w:pPr>
      <w:r>
        <w:rPr>
          <w:noProof/>
          <w:lang w:eastAsia="en-AU"/>
        </w:rPr>
        <mc:AlternateContent>
          <mc:Choice Requires="wps">
            <w:drawing>
              <wp:anchor distT="0" distB="0" distL="114300" distR="114300" simplePos="0" relativeHeight="251684864" behindDoc="0" locked="0" layoutInCell="1" allowOverlap="1" wp14:anchorId="46EF164B" wp14:editId="5D371E60">
                <wp:simplePos x="0" y="0"/>
                <wp:positionH relativeFrom="column">
                  <wp:posOffset>791170</wp:posOffset>
                </wp:positionH>
                <wp:positionV relativeFrom="paragraph">
                  <wp:posOffset>65405</wp:posOffset>
                </wp:positionV>
                <wp:extent cx="848995" cy="719455"/>
                <wp:effectExtent l="38100" t="0" r="27305" b="61595"/>
                <wp:wrapNone/>
                <wp:docPr id="40" name="Straight Arrow Connector 40"/>
                <wp:cNvGraphicFramePr/>
                <a:graphic xmlns:a="http://schemas.openxmlformats.org/drawingml/2006/main">
                  <a:graphicData uri="http://schemas.microsoft.com/office/word/2010/wordprocessingShape">
                    <wps:wsp>
                      <wps:cNvCnPr/>
                      <wps:spPr>
                        <a:xfrm flipH="1">
                          <a:off x="0" y="0"/>
                          <a:ext cx="848995" cy="719455"/>
                        </a:xfrm>
                        <a:prstGeom prst="straightConnector1">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DA2BB7" id="Straight Arrow Connector 40" o:spid="_x0000_s1026" type="#_x0000_t32" style="position:absolute;margin-left:62.3pt;margin-top:5.15pt;width:66.85pt;height:56.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" strokecolor="#00b2a9" strokeweight="2pt">
                <v:stroke endarrow="block"/>
              </v:shape>
            </w:pict>
          </mc:Fallback>
        </mc:AlternateContent>
      </w:r>
    </w:p>
    <w:p w:rsidR="00AC51FA" w:rsidRDefault="00AC51FA" w:rsidP="00461B12">
      <w:pPr>
        <w:pStyle w:val="BodyText"/>
        <w:jc w:val="center"/>
      </w:pPr>
    </w:p>
    <w:p w:rsidR="00DA1890" w:rsidRDefault="00DA1890" w:rsidP="00461B12">
      <w:pPr>
        <w:pStyle w:val="BodyText"/>
        <w:jc w:val="center"/>
      </w:pPr>
    </w:p>
    <w:p w:rsidR="00DA1890" w:rsidRDefault="00DA1890" w:rsidP="00461B12">
      <w:pPr>
        <w:pStyle w:val="BodyText"/>
        <w:jc w:val="center"/>
      </w:pPr>
    </w:p>
    <w:p w:rsidR="00DA1890" w:rsidRDefault="00C72193" w:rsidP="00461B12">
      <w:pPr>
        <w:pStyle w:val="BodyText"/>
        <w:jc w:val="center"/>
      </w:pPr>
      <w:r>
        <w:rPr>
          <w:noProof/>
          <w:lang w:eastAsia="en-AU"/>
        </w:rPr>
        <mc:AlternateContent>
          <mc:Choice Requires="wps">
            <w:drawing>
              <wp:anchor distT="0" distB="0" distL="114300" distR="114300" simplePos="0" relativeHeight="251682816" behindDoc="0" locked="0" layoutInCell="1" allowOverlap="1" wp14:anchorId="10988E74" wp14:editId="479DA2ED">
                <wp:simplePos x="0" y="0"/>
                <wp:positionH relativeFrom="column">
                  <wp:posOffset>1569216</wp:posOffset>
                </wp:positionH>
                <wp:positionV relativeFrom="paragraph">
                  <wp:posOffset>110115</wp:posOffset>
                </wp:positionV>
                <wp:extent cx="748800" cy="158115"/>
                <wp:effectExtent l="0" t="0" r="13335" b="13335"/>
                <wp:wrapNone/>
                <wp:docPr id="37" name="Rounded Rectangle 2"/>
                <wp:cNvGraphicFramePr/>
                <a:graphic xmlns:a="http://schemas.openxmlformats.org/drawingml/2006/main">
                  <a:graphicData uri="http://schemas.microsoft.com/office/word/2010/wordprocessingShape">
                    <wps:wsp>
                      <wps:cNvSpPr/>
                      <wps:spPr>
                        <a:xfrm>
                          <a:off x="0" y="0"/>
                          <a:ext cx="748800" cy="158115"/>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D1244" id="Rounded Rectangle 2" o:spid="_x0000_s1026" style="position:absolute;margin-left:123.55pt;margin-top:8.65pt;width:58.95pt;height:1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" filled="f" strokecolor="#00b2a9" strokeweight="1.5pt">
                <v:stroke endarrow="open"/>
              </v:roundrect>
            </w:pict>
          </mc:Fallback>
        </mc:AlternateContent>
      </w:r>
    </w:p>
    <w:p w:rsidR="00DA1890" w:rsidRDefault="00DA1890" w:rsidP="00461B12">
      <w:pPr>
        <w:pStyle w:val="BodyText"/>
        <w:jc w:val="center"/>
      </w:pPr>
    </w:p>
    <w:p w:rsidR="009944C8" w:rsidRDefault="009944C8" w:rsidP="009944C8">
      <w:pPr>
        <w:pStyle w:val="BodyText12ptBefore"/>
        <w:numPr>
          <w:ilvl w:val="0"/>
          <w:numId w:val="47"/>
        </w:numPr>
      </w:pPr>
      <w:r>
        <w:t>Depending on your preferences, you can turn on or off the grids showing the Sites or the grids (</w:t>
      </w:r>
      <w:r w:rsidRPr="009944C8">
        <w:rPr>
          <w:bCs/>
          <w:iCs/>
          <w:color w:val="00B2A9" w:themeColor="accent1"/>
          <w:kern w:val="20"/>
        </w:rPr>
        <w:t>Geographic</w:t>
      </w:r>
      <w:r w:rsidRPr="005B7CF3">
        <w:rPr>
          <w:color w:val="00B0F0"/>
        </w:rPr>
        <w:t xml:space="preserve"> </w:t>
      </w:r>
      <w:r w:rsidRPr="009944C8">
        <w:rPr>
          <w:bCs/>
          <w:iCs/>
          <w:color w:val="00B2A9" w:themeColor="accent1"/>
          <w:kern w:val="20"/>
        </w:rPr>
        <w:t>Distribution</w:t>
      </w:r>
      <w:r>
        <w:t xml:space="preserve">) in the </w:t>
      </w:r>
      <w:proofErr w:type="spellStart"/>
      <w:r w:rsidRPr="009944C8">
        <w:rPr>
          <w:bCs/>
          <w:iCs/>
          <w:color w:val="00B2A9" w:themeColor="accent1"/>
          <w:kern w:val="20"/>
        </w:rPr>
        <w:t>MyMap</w:t>
      </w:r>
      <w:proofErr w:type="spellEnd"/>
      <w:r>
        <w:t xml:space="preserve"> section to the right of the map.</w:t>
      </w:r>
    </w:p>
    <w:p w:rsidR="00DA1890" w:rsidRDefault="00C72193" w:rsidP="009944C8">
      <w:pPr>
        <w:pStyle w:val="BodyText12ptBefore"/>
        <w:numPr>
          <w:ilvl w:val="0"/>
          <w:numId w:val="47"/>
        </w:numPr>
      </w:pPr>
      <w:r>
        <w:rPr>
          <w:noProof/>
          <w:lang w:eastAsia="en-AU"/>
        </w:rPr>
        <w:drawing>
          <wp:anchor distT="0" distB="0" distL="114300" distR="114300" simplePos="0" relativeHeight="251688960" behindDoc="0" locked="0" layoutInCell="1" allowOverlap="1" wp14:anchorId="02E55F01" wp14:editId="347A4C6E">
            <wp:simplePos x="0" y="0"/>
            <wp:positionH relativeFrom="page">
              <wp:posOffset>1483199</wp:posOffset>
            </wp:positionH>
            <wp:positionV relativeFrom="page">
              <wp:posOffset>5608800</wp:posOffset>
            </wp:positionV>
            <wp:extent cx="4448497" cy="2619797"/>
            <wp:effectExtent l="0" t="0" r="0"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646" cy="2621651"/>
                    </a:xfrm>
                    <a:prstGeom prst="rect">
                      <a:avLst/>
                    </a:prstGeom>
                    <a:noFill/>
                  </pic:spPr>
                </pic:pic>
              </a:graphicData>
            </a:graphic>
            <wp14:sizeRelH relativeFrom="page">
              <wp14:pctWidth>0</wp14:pctWidth>
            </wp14:sizeRelH>
            <wp14:sizeRelV relativeFrom="page">
              <wp14:pctHeight>0</wp14:pctHeight>
            </wp14:sizeRelV>
          </wp:anchor>
        </w:drawing>
      </w:r>
      <w:r w:rsidR="009944C8" w:rsidRPr="000F711F">
        <w:t xml:space="preserve">You can now either </w:t>
      </w:r>
      <w:r w:rsidR="009944C8" w:rsidRPr="009944C8">
        <w:rPr>
          <w:bCs/>
          <w:iCs/>
          <w:color w:val="00B2A9" w:themeColor="accent1"/>
          <w:kern w:val="20"/>
        </w:rPr>
        <w:t>Print</w:t>
      </w:r>
      <w:r w:rsidR="009944C8" w:rsidRPr="000F711F">
        <w:t xml:space="preserve"> or </w:t>
      </w:r>
      <w:r w:rsidR="009944C8" w:rsidRPr="009944C8">
        <w:rPr>
          <w:bCs/>
          <w:iCs/>
          <w:color w:val="00B2A9" w:themeColor="accent1"/>
          <w:kern w:val="20"/>
        </w:rPr>
        <w:t>Export</w:t>
      </w:r>
      <w:r w:rsidR="009944C8" w:rsidRPr="000F711F">
        <w:t xml:space="preserve"> this </w:t>
      </w:r>
      <w:r w:rsidR="009944C8">
        <w:t>map by using the buttons on the bottom right hand side of the screen</w:t>
      </w:r>
    </w:p>
    <w:p w:rsidR="004128D7" w:rsidRDefault="00C72193" w:rsidP="00C72193">
      <w:pPr>
        <w:pStyle w:val="BodyText"/>
        <w:tabs>
          <w:tab w:val="left" w:pos="839"/>
        </w:tabs>
      </w:pPr>
      <w:r>
        <w:rPr>
          <w:noProof/>
          <w:lang w:eastAsia="en-AU"/>
        </w:rPr>
        <w:drawing>
          <wp:anchor distT="0" distB="0" distL="114300" distR="114300" simplePos="0" relativeHeight="251687936" behindDoc="1" locked="0" layoutInCell="1" allowOverlap="1" wp14:anchorId="09C6C705" wp14:editId="29CDD359">
            <wp:simplePos x="0" y="0"/>
            <wp:positionH relativeFrom="column">
              <wp:posOffset>1404620</wp:posOffset>
            </wp:positionH>
            <wp:positionV relativeFrom="paragraph">
              <wp:posOffset>6118860</wp:posOffset>
            </wp:positionV>
            <wp:extent cx="4857750" cy="2861310"/>
            <wp:effectExtent l="0" t="0" r="0" b="0"/>
            <wp:wrapNone/>
            <wp:docPr id="55" name="Picture 55" descr="create GDM_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ate GDM_1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7750" cy="2861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5888" behindDoc="1" locked="0" layoutInCell="1" allowOverlap="1" wp14:anchorId="5831D094" wp14:editId="0A1B900A">
            <wp:simplePos x="0" y="0"/>
            <wp:positionH relativeFrom="column">
              <wp:posOffset>1404620</wp:posOffset>
            </wp:positionH>
            <wp:positionV relativeFrom="paragraph">
              <wp:posOffset>6120765</wp:posOffset>
            </wp:positionV>
            <wp:extent cx="4857750" cy="2861310"/>
            <wp:effectExtent l="0" t="0" r="0" b="0"/>
            <wp:wrapNone/>
            <wp:docPr id="47" name="Picture 47" descr="create GDM_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e GDM_1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7750" cy="2861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6912" behindDoc="1" locked="0" layoutInCell="1" allowOverlap="1" wp14:anchorId="5E71940A" wp14:editId="46493D9E">
            <wp:simplePos x="0" y="0"/>
            <wp:positionH relativeFrom="column">
              <wp:posOffset>1404620</wp:posOffset>
            </wp:positionH>
            <wp:positionV relativeFrom="paragraph">
              <wp:posOffset>6120765</wp:posOffset>
            </wp:positionV>
            <wp:extent cx="4857750" cy="2861310"/>
            <wp:effectExtent l="0" t="0" r="0" b="0"/>
            <wp:wrapNone/>
            <wp:docPr id="52" name="Picture 52" descr="create GDM_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e GDM_1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7750" cy="286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193" w:rsidRDefault="00C72193" w:rsidP="00C72193">
      <w:pPr>
        <w:pStyle w:val="BodyText"/>
        <w:tabs>
          <w:tab w:val="left" w:pos="839"/>
        </w:tabs>
      </w:pPr>
    </w:p>
    <w:p w:rsidR="00C72193" w:rsidRDefault="00C72193" w:rsidP="00C72193">
      <w:pPr>
        <w:pStyle w:val="BodyText"/>
        <w:tabs>
          <w:tab w:val="left" w:pos="839"/>
        </w:tabs>
      </w:pPr>
    </w:p>
    <w:p w:rsidR="00C72193" w:rsidRDefault="00A61908" w:rsidP="00C72193">
      <w:pPr>
        <w:pStyle w:val="BodyText"/>
        <w:tabs>
          <w:tab w:val="left" w:pos="839"/>
        </w:tabs>
      </w:pPr>
      <w:r>
        <w:rPr>
          <w:noProof/>
          <w:lang w:eastAsia="en-AU"/>
        </w:rPr>
        <mc:AlternateContent>
          <mc:Choice Requires="wps">
            <w:drawing>
              <wp:anchor distT="0" distB="0" distL="114300" distR="114300" simplePos="0" relativeHeight="251693056" behindDoc="0" locked="0" layoutInCell="1" allowOverlap="1" wp14:anchorId="390C613F" wp14:editId="2AFB8ED8">
                <wp:simplePos x="0" y="0"/>
                <wp:positionH relativeFrom="column">
                  <wp:posOffset>4599305</wp:posOffset>
                </wp:positionH>
                <wp:positionV relativeFrom="paragraph">
                  <wp:posOffset>71755</wp:posOffset>
                </wp:positionV>
                <wp:extent cx="273050" cy="438785"/>
                <wp:effectExtent l="38100" t="38100" r="31750" b="18415"/>
                <wp:wrapNone/>
                <wp:docPr id="61" name="Straight Arrow Connector 61"/>
                <wp:cNvGraphicFramePr/>
                <a:graphic xmlns:a="http://schemas.openxmlformats.org/drawingml/2006/main">
                  <a:graphicData uri="http://schemas.microsoft.com/office/word/2010/wordprocessingShape">
                    <wps:wsp>
                      <wps:cNvCnPr/>
                      <wps:spPr>
                        <a:xfrm flipH="1" flipV="1">
                          <a:off x="0" y="0"/>
                          <a:ext cx="273050" cy="438785"/>
                        </a:xfrm>
                        <a:prstGeom prst="straightConnector1">
                          <a:avLst/>
                        </a:prstGeom>
                        <a:noFill/>
                        <a:ln w="25400">
                          <a:solidFill>
                            <a:srgbClr val="00B2A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BFBDCD" id="Straight Arrow Connector 61" o:spid="_x0000_s1026" type="#_x0000_t32" style="position:absolute;margin-left:362.15pt;margin-top:5.65pt;width:21.5pt;height:34.5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" strokecolor="#00b2a9" strokeweight="2pt">
                <v:stroke endarrow="block"/>
              </v:shape>
            </w:pict>
          </mc:Fallback>
        </mc:AlternateConten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37214C">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248C6493" wp14:editId="38FB115A">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20" w:history="1">
              <w:r w:rsidRPr="003C5C56">
                <w:t>customer.service@delwp.vic.gov.au</w:t>
              </w:r>
            </w:hyperlink>
            <w:r>
              <w:t xml:space="preserve"> or via the National Relay Service on 133 677 </w:t>
            </w:r>
            <w:hyperlink r:id="rId21" w:history="1">
              <w:r w:rsidRPr="00AE3298">
                <w:t>www.relayservice.com.au</w:t>
              </w:r>
            </w:hyperlink>
            <w:r>
              <w:t xml:space="preserve">. This document is also available on the internet at </w:t>
            </w:r>
            <w:hyperlink r:id="rId22" w:history="1">
              <w:r w:rsidRPr="00AE3298">
                <w:t>www.delwp.vic.gov.au</w:t>
              </w:r>
            </w:hyperlink>
            <w:r>
              <w:t xml:space="preserve">. </w:t>
            </w:r>
          </w:p>
          <w:p w:rsidR="00001E86" w:rsidRDefault="00001E86" w:rsidP="00C255C2">
            <w:pPr>
              <w:pStyle w:val="SmallBodyText"/>
            </w:pPr>
          </w:p>
        </w:tc>
      </w:tr>
    </w:tbl>
    <w:p w:rsidR="00001E86" w:rsidRPr="00806AB6" w:rsidRDefault="003238E0" w:rsidP="004C6213">
      <w:r>
        <w:rPr>
          <w:noProof/>
        </w:rPr>
        <mc:AlternateContent>
          <mc:Choice Requires="wps">
            <w:drawing>
              <wp:anchor distT="0" distB="0" distL="114300" distR="114300" simplePos="0" relativeHeight="251691008" behindDoc="0" locked="0" layoutInCell="1" allowOverlap="1" wp14:anchorId="7C0B01B1" wp14:editId="4D4CDCAF">
                <wp:simplePos x="0" y="0"/>
                <wp:positionH relativeFrom="column">
                  <wp:posOffset>4240875</wp:posOffset>
                </wp:positionH>
                <wp:positionV relativeFrom="paragraph">
                  <wp:posOffset>1450520</wp:posOffset>
                </wp:positionV>
                <wp:extent cx="748800" cy="158115"/>
                <wp:effectExtent l="0" t="0" r="13335" b="13335"/>
                <wp:wrapNone/>
                <wp:docPr id="60" name="Rounded Rectangle 2"/>
                <wp:cNvGraphicFramePr/>
                <a:graphic xmlns:a="http://schemas.openxmlformats.org/drawingml/2006/main">
                  <a:graphicData uri="http://schemas.microsoft.com/office/word/2010/wordprocessingShape">
                    <wps:wsp>
                      <wps:cNvSpPr/>
                      <wps:spPr>
                        <a:xfrm>
                          <a:off x="0" y="0"/>
                          <a:ext cx="748800" cy="158115"/>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4746D" id="Rounded Rectangle 2" o:spid="_x0000_s1026" style="position:absolute;margin-left:333.95pt;margin-top:114.2pt;width:58.95pt;height:1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" filled="f" strokecolor="#00b2a9" strokeweight="1.5pt">
                <v:stroke endarrow="open"/>
              </v:roundrect>
            </w:pict>
          </mc:Fallback>
        </mc:AlternateContent>
      </w:r>
    </w:p>
    <w:sectPr w:rsidR="00001E86" w:rsidRPr="00806AB6" w:rsidSect="00201410">
      <w:footerReference w:type="even" r:id="rId23"/>
      <w:footerReference w:type="default" r:id="rId24"/>
      <w:type w:val="continuous"/>
      <w:pgSz w:w="11907" w:h="16840" w:code="9"/>
      <w:pgMar w:top="2211" w:right="851" w:bottom="79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09" w:rsidRDefault="00800009">
      <w:r>
        <w:separator/>
      </w:r>
    </w:p>
    <w:p w:rsidR="00800009" w:rsidRDefault="00800009"/>
    <w:p w:rsidR="00800009" w:rsidRDefault="00800009"/>
  </w:endnote>
  <w:endnote w:type="continuationSeparator" w:id="0">
    <w:p w:rsidR="00800009" w:rsidRDefault="00800009">
      <w:r>
        <w:continuationSeparator/>
      </w:r>
    </w:p>
    <w:p w:rsidR="00800009" w:rsidRDefault="00800009"/>
    <w:p w:rsidR="00800009" w:rsidRDefault="00800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EE7380" w:rsidP="00E97294">
    <w:pPr>
      <w:pStyle w:val="FooterEven"/>
    </w:pPr>
    <w:r>
      <w:rPr>
        <w:noProof/>
        <w:sz w:val="18"/>
      </w:rPr>
      <mc:AlternateContent>
        <mc:Choice Requires="wps">
          <w:drawing>
            <wp:anchor distT="0" distB="0" distL="114300" distR="114300" simplePos="0" relativeHeight="251691008" behindDoc="0" locked="1" layoutInCell="1" allowOverlap="1" wp14:anchorId="7BBF52FE" wp14:editId="75DFC259">
              <wp:simplePos x="0" y="0"/>
              <wp:positionH relativeFrom="page">
                <wp:posOffset>304800</wp:posOffset>
              </wp:positionH>
              <wp:positionV relativeFrom="page">
                <wp:posOffset>9979025</wp:posOffset>
              </wp:positionV>
              <wp:extent cx="3848100" cy="719455"/>
              <wp:effectExtent l="0" t="0" r="0" b="4445"/>
              <wp:wrapNone/>
              <wp:docPr id="23"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txbx>
                      <w:txbxContent>
                        <w:p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F52FE" id="_x0000_t202" coordsize="21600,21600" o:spt="202" path="m,l,21600r21600,l21600,xe">
              <v:stroke joinstyle="miter"/>
              <v:path gradientshapeok="t" o:connecttype="rect"/>
            </v:shapetype>
            <v:shape id="WebAddress" o:spid="_x0000_s1027" type="#_x0000_t202" style="position:absolute;margin-left:24pt;margin-top:785.75pt;width:303pt;height:56.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" filled="f" stroked="f" strokeweight=".5pt">
              <v:textbox inset="15mm">
                <w:txbxContent>
                  <w:p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88960" behindDoc="1" locked="1" layoutInCell="1" allowOverlap="1" wp14:anchorId="5A2B38E0" wp14:editId="4731D14D">
          <wp:simplePos x="0" y="0"/>
          <wp:positionH relativeFrom="page">
            <wp:posOffset>5443220</wp:posOffset>
          </wp:positionH>
          <wp:positionV relativeFrom="page">
            <wp:posOffset>9627870</wp:posOffset>
          </wp:positionV>
          <wp:extent cx="2422525" cy="10833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00A209C4" w:rsidRPr="00D55628">
      <w:rPr>
        <w:noProof/>
      </w:rPr>
      <mc:AlternateContent>
        <mc:Choice Requires="wps">
          <w:drawing>
            <wp:anchor distT="0" distB="0" distL="114300" distR="114300" simplePos="0" relativeHeight="251637760" behindDoc="1" locked="1" layoutInCell="1" allowOverlap="1" wp14:anchorId="55A82EF8" wp14:editId="301EB90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2EF8" id="Text Box 224" o:spid="_x0000_s1028"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PJx499QCAADmBQAADgAAAAAAAAAAAAAAAAAuAgAAZHJzL2Uyb0Rv&#10;Yy54bWxQSwECLQAUAAYACAAAACEANMVEztsAAAAGAQAADwAAAAAAAAAAAAAAAAAuBQAAZHJzL2Rv&#10;d25yZXYueG1sUEsFBgAAAAAEAAQA8wAAADYGA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80" w:rsidRDefault="00EE7380" w:rsidP="00EE7380">
    <w:pPr>
      <w:pStyle w:val="Footer"/>
      <w:tabs>
        <w:tab w:val="left" w:pos="1470"/>
      </w:tabs>
    </w:pPr>
    <w:r>
      <w:tab/>
    </w:r>
    <w:r>
      <w:rPr>
        <w:noProof/>
        <w:sz w:val="18"/>
      </w:rPr>
      <w:drawing>
        <wp:anchor distT="0" distB="0" distL="114300" distR="114300" simplePos="0" relativeHeight="251686912" behindDoc="1" locked="1" layoutInCell="1" allowOverlap="1" wp14:anchorId="25AD590D" wp14:editId="063E05D8">
          <wp:simplePos x="0" y="0"/>
          <wp:positionH relativeFrom="page">
            <wp:posOffset>5290820</wp:posOffset>
          </wp:positionH>
          <wp:positionV relativeFrom="page">
            <wp:posOffset>9762490</wp:posOffset>
          </wp:positionV>
          <wp:extent cx="2422800" cy="1083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84864" behindDoc="0" locked="1" layoutInCell="1" allowOverlap="1" wp14:anchorId="1472D2D7" wp14:editId="140F2B65">
              <wp:simplePos x="0" y="0"/>
              <wp:positionH relativeFrom="page">
                <wp:posOffset>152400</wp:posOffset>
              </wp:positionH>
              <wp:positionV relativeFrom="page">
                <wp:posOffset>10121900</wp:posOffset>
              </wp:positionV>
              <wp:extent cx="3848400" cy="720000"/>
              <wp:effectExtent l="0" t="0" r="0" b="4445"/>
              <wp:wrapNone/>
              <wp:docPr id="20"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txbx>
                      <w:txbxContent>
                        <w:p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2D2D7" id="_x0000_t202" coordsize="21600,21600" o:spt="202" path="m,l,21600r21600,l21600,xe">
              <v:stroke joinstyle="miter"/>
              <v:path gradientshapeok="t" o:connecttype="rect"/>
            </v:shapetype>
            <v:shape id="_x0000_s1029" type="#_x0000_t202" style="position:absolute;margin-left:12pt;margin-top:797pt;width:303pt;height:56.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" filled="f" stroked="f" strokeweight=".5pt">
              <v:textbox inset="15mm">
                <w:txbxContent>
                  <w:p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1023A1EC" wp14:editId="4207963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3A1EC" id="_x0000_t202" coordsize="21600,21600" o:spt="202" path="m,l,21600r21600,l21600,xe">
              <v:stroke joinstyle="miter"/>
              <v:path gradientshapeok="t" o:connecttype="rect"/>
            </v:shapetype>
            <v:shape id="_x0000_s1030"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WzgwIAAGo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aZAtPdYJdUbzFvT8O+BCevGgzlWoR4JzwWBHPE0sdbfLQhNJ9G&#10;ibMV+V9/0yc8eAsrZx0WruLh51p4xZn5asHoE7Aj8SPm0/QE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5xols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81B1174" wp14:editId="01795594">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10" w:rsidRPr="00B5221E" w:rsidRDefault="00201410" w:rsidP="00E97294">
    <w:pPr>
      <w:pStyle w:val="FooterEven"/>
    </w:pPr>
    <w:r>
      <w:rPr>
        <w:noProof/>
        <w:sz w:val="18"/>
      </w:rPr>
      <mc:AlternateContent>
        <mc:Choice Requires="wps">
          <w:drawing>
            <wp:anchor distT="0" distB="0" distL="114300" distR="114300" simplePos="0" relativeHeight="251695104" behindDoc="0" locked="1" layoutInCell="1" allowOverlap="1" wp14:anchorId="4A27172A" wp14:editId="58B07575">
              <wp:simplePos x="0" y="0"/>
              <wp:positionH relativeFrom="page">
                <wp:posOffset>304800</wp:posOffset>
              </wp:positionH>
              <wp:positionV relativeFrom="page">
                <wp:posOffset>9979025</wp:posOffset>
              </wp:positionV>
              <wp:extent cx="3848100" cy="719455"/>
              <wp:effectExtent l="0" t="0" r="0" b="4445"/>
              <wp:wrapNone/>
              <wp:docPr id="62"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txbx>
                      <w:txbxContent>
                        <w:p w:rsidR="00201410" w:rsidRPr="009F69FA" w:rsidRDefault="0020141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7172A" id="_x0000_t202" coordsize="21600,21600" o:spt="202" path="m,l,21600r21600,l21600,xe">
              <v:stroke joinstyle="miter"/>
              <v:path gradientshapeok="t" o:connecttype="rect"/>
            </v:shapetype>
            <v:shape id="_x0000_s1031" type="#_x0000_t202" style="position:absolute;margin-left:24pt;margin-top:785.75pt;width:303pt;height:56.6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" filled="f" stroked="f" strokeweight=".5pt">
              <v:textbox inset="15mm">
                <w:txbxContent>
                  <w:p w:rsidR="00201410" w:rsidRPr="009F69FA" w:rsidRDefault="00201410" w:rsidP="00EE7380">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94080" behindDoc="1" locked="1" layoutInCell="1" allowOverlap="1" wp14:anchorId="0496EE96" wp14:editId="2D4BA53E">
          <wp:simplePos x="0" y="0"/>
          <wp:positionH relativeFrom="page">
            <wp:posOffset>5443220</wp:posOffset>
          </wp:positionH>
          <wp:positionV relativeFrom="page">
            <wp:posOffset>9627870</wp:posOffset>
          </wp:positionV>
          <wp:extent cx="2422525" cy="108331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Pr="00D55628">
      <w:rPr>
        <w:noProof/>
      </w:rPr>
      <mc:AlternateContent>
        <mc:Choice Requires="wps">
          <w:drawing>
            <wp:anchor distT="0" distB="0" distL="114300" distR="114300" simplePos="0" relativeHeight="251693056" behindDoc="1" locked="1" layoutInCell="1" allowOverlap="1" wp14:anchorId="4A0F1091" wp14:editId="3EFB6ABC">
              <wp:simplePos x="0" y="0"/>
              <wp:positionH relativeFrom="page">
                <wp:align>center</wp:align>
              </wp:positionH>
              <wp:positionV relativeFrom="page">
                <wp:align>center</wp:align>
              </wp:positionV>
              <wp:extent cx="7560000" cy="1796400"/>
              <wp:effectExtent l="0" t="0" r="0" b="0"/>
              <wp:wrapNone/>
              <wp:docPr id="6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410" w:rsidRPr="0001226A" w:rsidRDefault="0020141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F1091" id="_x0000_s1032" type="#_x0000_t202" alt="Title: Background Watermark Image" style="position:absolute;margin-left:0;margin-top:0;width:595.3pt;height:141.45pt;z-index:-2516234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UI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NtvBQjVAgAA5wUAAA4AAAAAAAAAAAAAAAAALgIAAGRycy9lMm9E&#10;b2MueG1sUEsBAi0AFAAGAAgAAAAhADTFRM7bAAAABgEAAA8AAAAAAAAAAAAAAAAALwUAAGRycy9k&#10;b3ducmV2LnhtbFBLBQYAAAAABAAEAPMAAAA3BgAAAAA=&#10;" filled="f" stroked="f">
              <v:textbox>
                <w:txbxContent>
                  <w:p w:rsidR="00201410" w:rsidRPr="0001226A" w:rsidRDefault="0020141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3E" w:rsidRDefault="001D373E" w:rsidP="00EE7380">
    <w:pPr>
      <w:pStyle w:val="Footer"/>
      <w:tabs>
        <w:tab w:val="left" w:pos="14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09" w:rsidRPr="008F5280" w:rsidRDefault="00800009" w:rsidP="008F5280">
      <w:pPr>
        <w:pStyle w:val="FootnoteSeparator"/>
      </w:pPr>
    </w:p>
    <w:p w:rsidR="00800009" w:rsidRDefault="00800009"/>
  </w:footnote>
  <w:footnote w:type="continuationSeparator" w:id="0">
    <w:p w:rsidR="00800009" w:rsidRDefault="00800009" w:rsidP="008F5280">
      <w:pPr>
        <w:pStyle w:val="FootnoteSeparator"/>
      </w:pPr>
    </w:p>
    <w:p w:rsidR="00800009" w:rsidRDefault="00800009"/>
    <w:p w:rsidR="00800009" w:rsidRDefault="00800009"/>
  </w:footnote>
  <w:footnote w:type="continuationNotice" w:id="1">
    <w:p w:rsidR="00800009" w:rsidRDefault="00800009" w:rsidP="00D55628"/>
    <w:p w:rsidR="00800009" w:rsidRDefault="00800009"/>
    <w:p w:rsidR="00800009" w:rsidRDefault="00800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6152E8" w:rsidP="00920652">
          <w:pPr>
            <w:pStyle w:val="Header"/>
          </w:pPr>
          <w:fldSimple w:instr=" STYLEREF  Title  \* MERGEFORMAT ">
            <w:r w:rsidR="0037214C">
              <w:rPr>
                <w:noProof/>
              </w:rPr>
              <w:t>VBA - Species Distribution Map</w:t>
            </w:r>
          </w:fldSimple>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74D4E756" wp14:editId="26BBC228">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AA5217"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0C145260" wp14:editId="02A8D83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C85B7"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227A5C77" wp14:editId="4B3A0F75">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458390"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A3" w:rsidRPr="00D612A3"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2816" behindDoc="1" locked="0" layoutInCell="1" allowOverlap="1" wp14:anchorId="17AE7341" wp14:editId="1A883FF6">
              <wp:simplePos x="0" y="0"/>
              <wp:positionH relativeFrom="page">
                <wp:posOffset>786765</wp:posOffset>
              </wp:positionH>
              <wp:positionV relativeFrom="page">
                <wp:posOffset>288290</wp:posOffset>
              </wp:positionV>
              <wp:extent cx="863600" cy="899795"/>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BA9A4" id="TriangleRight" o:spid="_x0000_s1026" style="position:absolute;margin-left:61.95pt;margin-top:22.7pt;width:68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" path="m1339,1419l669,,,1419r1339,xe" fillcolor="#201547 [3206]" stroked="f">
              <v:path arrowok="t" o:connecttype="custom" o:connectlocs="863600,899795;431478,0;0,899795;863600,899795" o:connectangles="0,0,0,0"/>
              <w10:wrap anchorx="page" anchory="page"/>
            </v:shape>
          </w:pict>
        </mc:Fallback>
      </mc:AlternateContent>
    </w:r>
    <w:r w:rsidRPr="00D612A3">
      <w:rPr>
        <w:noProof/>
      </w:rPr>
      <mc:AlternateContent>
        <mc:Choice Requires="wps">
          <w:drawing>
            <wp:anchor distT="0" distB="0" distL="114300" distR="114300" simplePos="0" relativeHeight="251681792" behindDoc="1" locked="0" layoutInCell="1" allowOverlap="1" wp14:anchorId="780A6E72" wp14:editId="433C0074">
              <wp:simplePos x="0" y="0"/>
              <wp:positionH relativeFrom="page">
                <wp:posOffset>354965</wp:posOffset>
              </wp:positionH>
              <wp:positionV relativeFrom="page">
                <wp:posOffset>288290</wp:posOffset>
              </wp:positionV>
              <wp:extent cx="863600" cy="899795"/>
              <wp:effectExtent l="0" t="0" r="0" b="0"/>
              <wp:wrapNone/>
              <wp:docPr id="1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B7796" id="TriangleLeft" o:spid="_x0000_s1026" style="position:absolute;margin-left:27.95pt;margin-top:22.7pt;width:68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" path="m,l665,1419,1334,,,xe" fillcolor="#cddc29 [3202]" stroked="f">
              <v:path arrowok="t" o:connecttype="custom" o:connectlocs="0,0;430505,899795;863600,0;0,0" o:connectangles="0,0,0,0"/>
              <w10:wrap anchorx="page" anchory="page"/>
            </v:shape>
          </w:pict>
        </mc:Fallback>
      </mc:AlternateContent>
    </w:r>
    <w:r>
      <w:tab/>
    </w:r>
  </w:p>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612A3" w:rsidRPr="00975ED3" w:rsidTr="00A7489F">
      <w:trPr>
        <w:trHeight w:hRule="exact" w:val="1418"/>
      </w:trPr>
      <w:tc>
        <w:tcPr>
          <w:tcW w:w="7761" w:type="dxa"/>
          <w:vAlign w:val="center"/>
        </w:tcPr>
        <w:p w:rsidR="00D612A3" w:rsidRPr="00975ED3" w:rsidRDefault="0037214C" w:rsidP="00A7489F">
          <w:pPr>
            <w:pStyle w:val="Header"/>
          </w:pPr>
          <w:r>
            <w:fldChar w:fldCharType="begin"/>
          </w:r>
          <w:r>
            <w:instrText xml:space="preserve"> STYLEREF  Title  \* MERGEFORMAT </w:instrText>
          </w:r>
          <w:r>
            <w:fldChar w:fldCharType="separate"/>
          </w:r>
          <w:r>
            <w:rPr>
              <w:noProof/>
            </w:rPr>
            <w:t>VBA - Species Distribution Map</w:t>
          </w:r>
          <w:r>
            <w:rPr>
              <w:noProof/>
            </w:rPr>
            <w:fldChar w:fldCharType="end"/>
          </w:r>
        </w:p>
      </w:tc>
    </w:tr>
  </w:tbl>
  <w:p w:rsidR="00253752"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0768" behindDoc="1" locked="0" layoutInCell="1" allowOverlap="1" wp14:anchorId="52533DD3" wp14:editId="5E77A2EA">
              <wp:simplePos x="0" y="0"/>
              <wp:positionH relativeFrom="page">
                <wp:posOffset>345440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txbx>
                      <w:txbxContent>
                        <w:p w:rsidR="00D612A3" w:rsidRDefault="00D612A3" w:rsidP="00D612A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533DD3" id="Rectangle" o:spid="_x0000_s1026" style="position:absolute;margin-left:27.2pt;margin-top:22.7pt;width:552.7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" fillcolor="#00b2a9 [3204]" stroked="f">
              <v:textbox>
                <w:txbxContent>
                  <w:p w:rsidR="00D612A3" w:rsidRDefault="00D612A3" w:rsidP="00D612A3">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5007864" wp14:editId="1E175EB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954F5"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19A13F0" wp14:editId="0EFB962A">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17815"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64BC70AB" wp14:editId="2C3B4A4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0F4AA"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99DEC45" wp14:editId="3A7E08C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6CF65F"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DB2256A"/>
    <w:multiLevelType w:val="hybridMultilevel"/>
    <w:tmpl w:val="A14EBD5E"/>
    <w:lvl w:ilvl="0" w:tplc="5734D3C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34D6BF3"/>
    <w:multiLevelType w:val="hybridMultilevel"/>
    <w:tmpl w:val="67801E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AB16CD"/>
    <w:multiLevelType w:val="hybridMultilevel"/>
    <w:tmpl w:val="FC588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777271"/>
    <w:multiLevelType w:val="hybridMultilevel"/>
    <w:tmpl w:val="9F16C0B0"/>
    <w:lvl w:ilvl="0" w:tplc="E6BC6498">
      <w:start w:val="1"/>
      <w:numFmt w:val="decimal"/>
      <w:pStyle w:val="DSEListNum"/>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92459D"/>
    <w:multiLevelType w:val="hybridMultilevel"/>
    <w:tmpl w:val="AC3CF4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545EC4"/>
    <w:multiLevelType w:val="multilevel"/>
    <w:tmpl w:val="AC6AE75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5FB26CCC"/>
    <w:multiLevelType w:val="hybridMultilevel"/>
    <w:tmpl w:val="46A80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2"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5"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7" w15:restartNumberingAfterBreak="0">
    <w:nsid w:val="7839021E"/>
    <w:multiLevelType w:val="multilevel"/>
    <w:tmpl w:val="E0E09B5E"/>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2"/>
  </w:num>
  <w:num w:numId="2">
    <w:abstractNumId w:val="33"/>
  </w:num>
  <w:num w:numId="3">
    <w:abstractNumId w:val="29"/>
  </w:num>
  <w:num w:numId="4">
    <w:abstractNumId w:val="37"/>
  </w:num>
  <w:num w:numId="5">
    <w:abstractNumId w:val="18"/>
  </w:num>
  <w:num w:numId="6">
    <w:abstractNumId w:val="13"/>
  </w:num>
  <w:num w:numId="7">
    <w:abstractNumId w:val="11"/>
  </w:num>
  <w:num w:numId="8">
    <w:abstractNumId w:val="10"/>
  </w:num>
  <w:num w:numId="9">
    <w:abstractNumId w:val="34"/>
  </w:num>
  <w:num w:numId="10">
    <w:abstractNumId w:val="14"/>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6"/>
    <w:lvlOverride w:ilvl="0">
      <w:startOverride w:val="1"/>
    </w:lvlOverride>
  </w:num>
  <w:num w:numId="29">
    <w:abstractNumId w:val="24"/>
  </w:num>
  <w:num w:numId="30">
    <w:abstractNumId w:val="35"/>
  </w:num>
  <w:num w:numId="31">
    <w:abstractNumId w:val="8"/>
  </w:num>
  <w:num w:numId="32">
    <w:abstractNumId w:val="32"/>
  </w:num>
  <w:num w:numId="33">
    <w:abstractNumId w:val="25"/>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2"/>
  </w:num>
  <w:num w:numId="47">
    <w:abstractNumId w:val="16"/>
  </w:num>
  <w:num w:numId="48">
    <w:abstractNumId w:val="21"/>
  </w:num>
  <w:num w:numId="49">
    <w:abstractNumId w:val="17"/>
  </w:num>
  <w:num w:numId="5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457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80000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73E"/>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410"/>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7B"/>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579"/>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8E0"/>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718"/>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14C"/>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8D7"/>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1B2"/>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74"/>
    <w:rsid w:val="0046109E"/>
    <w:rsid w:val="00461293"/>
    <w:rsid w:val="004613ED"/>
    <w:rsid w:val="004614C6"/>
    <w:rsid w:val="004615D2"/>
    <w:rsid w:val="00461B1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43"/>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EE1"/>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70"/>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B7DFD"/>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2E8"/>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A68"/>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09"/>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4A"/>
    <w:rsid w:val="008579A6"/>
    <w:rsid w:val="0086000C"/>
    <w:rsid w:val="008601F2"/>
    <w:rsid w:val="008602BB"/>
    <w:rsid w:val="00860EA0"/>
    <w:rsid w:val="00860FAB"/>
    <w:rsid w:val="00861101"/>
    <w:rsid w:val="00861311"/>
    <w:rsid w:val="00861AF5"/>
    <w:rsid w:val="0086233C"/>
    <w:rsid w:val="00862953"/>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17B"/>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ACD"/>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D4C"/>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23C"/>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4C8"/>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5F3"/>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AD5"/>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908"/>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1FA"/>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41"/>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34CD"/>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193"/>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FCF"/>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2A3"/>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E46"/>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890"/>
    <w:rsid w:val="00DA1F6B"/>
    <w:rsid w:val="00DA1F8E"/>
    <w:rsid w:val="00DA2A2F"/>
    <w:rsid w:val="00DA2BA1"/>
    <w:rsid w:val="00DA41DF"/>
    <w:rsid w:val="00DA42A8"/>
    <w:rsid w:val="00DA49C5"/>
    <w:rsid w:val="00DA4A20"/>
    <w:rsid w:val="00DA4F0F"/>
    <w:rsid w:val="00DA5902"/>
    <w:rsid w:val="00DA6459"/>
    <w:rsid w:val="00DA64C3"/>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AE0"/>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B8C"/>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7C2"/>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200"/>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2"/>
    <w:rsid w:val="00EE36B2"/>
    <w:rsid w:val="00EE3A69"/>
    <w:rsid w:val="00EE3D13"/>
    <w:rsid w:val="00EE3D35"/>
    <w:rsid w:val="00EE3EBB"/>
    <w:rsid w:val="00EE4997"/>
    <w:rsid w:val="00EE4AFC"/>
    <w:rsid w:val="00EE61AD"/>
    <w:rsid w:val="00EE6A67"/>
    <w:rsid w:val="00EE6E5F"/>
    <w:rsid w:val="00EE6EF4"/>
    <w:rsid w:val="00EE7380"/>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C3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0DA9"/>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f">
      <v:stroke on="f"/>
      <o:colormru v:ext="edit" colors="white"/>
    </o:shapedefaults>
    <o:shapelayout v:ext="edit">
      <o:idmap v:ext="edit" data="1"/>
    </o:shapelayout>
  </w:shapeDefaults>
  <w:decimalSymbol w:val="."/>
  <w:listSeparator w:val=","/>
  <w15:docId w15:val="{924D0025-195B-4EA9-9E75-9EDF1548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SEBody">
    <w:name w:val="DSE_Body"/>
    <w:rsid w:val="00CD6FCF"/>
    <w:pPr>
      <w:spacing w:after="113"/>
    </w:pPr>
    <w:rPr>
      <w:rFonts w:ascii="Arial" w:hAnsi="Arial"/>
      <w:color w:val="auto"/>
      <w:sz w:val="18"/>
      <w:szCs w:val="24"/>
      <w:lang w:eastAsia="en-US"/>
    </w:rPr>
  </w:style>
  <w:style w:type="paragraph" w:customStyle="1" w:styleId="DSEListNum">
    <w:name w:val="DSE_ListNum"/>
    <w:rsid w:val="005B7DFD"/>
    <w:pPr>
      <w:numPr>
        <w:numId w:val="48"/>
      </w:numPr>
      <w:spacing w:after="113" w:line="220" w:lineRule="atLeast"/>
    </w:pPr>
    <w:rPr>
      <w:rFonts w:ascii="Arial" w:hAnsi="Arial"/>
      <w:color w:val="auto"/>
      <w:sz w:val="18"/>
      <w:szCs w:val="18"/>
      <w:lang w:eastAsia="en-US"/>
    </w:rPr>
  </w:style>
  <w:style w:type="paragraph" w:customStyle="1" w:styleId="DSEPullout">
    <w:name w:val="DSE_Pullout"/>
    <w:rsid w:val="009944C8"/>
    <w:pPr>
      <w:spacing w:before="85" w:after="170" w:line="300" w:lineRule="atLeast"/>
    </w:pPr>
    <w:rPr>
      <w:rFonts w:ascii="Arial" w:hAnsi="Arial"/>
      <w:color w:val="007DA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elayservice.com.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www.delwp.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1d\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F458-B116-4EDA-8746-7EE31A10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56</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CenITex</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Mel Hardie</dc:creator>
  <cp:lastModifiedBy>Catherine M Nield-Fest (DELWP)</cp:lastModifiedBy>
  <cp:revision>42</cp:revision>
  <cp:lastPrinted>2017-07-14T01:59:00Z</cp:lastPrinted>
  <dcterms:created xsi:type="dcterms:W3CDTF">2016-10-04T03:43:00Z</dcterms:created>
  <dcterms:modified xsi:type="dcterms:W3CDTF">2017-07-14T01:59:00Z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