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6C6A68" w:rsidP="006C706C">
            <w:pPr>
              <w:pStyle w:val="Title"/>
            </w:pPr>
            <w:r>
              <w:t xml:space="preserve">VBA – </w:t>
            </w:r>
            <w:r w:rsidR="006C706C">
              <w:t xml:space="preserve">Voucher Specimens </w:t>
            </w:r>
          </w:p>
        </w:tc>
      </w:tr>
      <w:tr w:rsidR="00975ED3" w:rsidTr="003F46E9">
        <w:trPr>
          <w:trHeight w:val="1247"/>
        </w:trPr>
        <w:tc>
          <w:tcPr>
            <w:tcW w:w="7761" w:type="dxa"/>
            <w:vAlign w:val="center"/>
          </w:tcPr>
          <w:p w:rsidR="00975ED3" w:rsidRDefault="00CD6FCF" w:rsidP="006C706C">
            <w:pPr>
              <w:pStyle w:val="Subtitle"/>
            </w:pPr>
            <w:r>
              <w:t xml:space="preserve">How to create a </w:t>
            </w:r>
            <w:r w:rsidR="006C706C">
              <w:t>specimen record</w:t>
            </w:r>
            <w:r>
              <w:t xml:space="preserve"> in the Victorian Biodiversity Atlas</w:t>
            </w:r>
            <w:r w:rsidRPr="003F7759">
              <w:t xml:space="preserve"> </w:t>
            </w:r>
          </w:p>
        </w:tc>
      </w:tr>
    </w:tbl>
    <w:p w:rsidR="00806AB6" w:rsidRDefault="00806AB6" w:rsidP="00307C36"/>
    <w:p w:rsidR="00806AB6" w:rsidRDefault="00806AB6" w:rsidP="00806AB6">
      <w:pPr>
        <w:pStyle w:val="BodyText"/>
        <w:sectPr w:rsidR="00806AB6" w:rsidSect="00EE7380">
          <w:headerReference w:type="even" r:id="rId9"/>
          <w:headerReference w:type="default" r:id="rId10"/>
          <w:footerReference w:type="even" r:id="rId11"/>
          <w:footerReference w:type="default" r:id="rId12"/>
          <w:headerReference w:type="first" r:id="rId13"/>
          <w:footerReference w:type="first" r:id="rId14"/>
          <w:pgSz w:w="11907" w:h="16840" w:code="9"/>
          <w:pgMar w:top="2211" w:right="737" w:bottom="794" w:left="851" w:header="284" w:footer="284" w:gutter="0"/>
          <w:cols w:space="284"/>
          <w:titlePg/>
          <w:docGrid w:linePitch="360"/>
        </w:sectPr>
      </w:pPr>
    </w:p>
    <w:p w:rsidR="006C706C" w:rsidRPr="006C706C" w:rsidRDefault="006C706C" w:rsidP="006C706C">
      <w:pPr>
        <w:pStyle w:val="Heading2"/>
      </w:pPr>
      <w:r w:rsidRPr="006C706C">
        <w:rPr>
          <w:bCs w:val="0"/>
          <w:iCs w:val="0"/>
          <w:color w:val="494847"/>
          <w:kern w:val="0"/>
          <w:sz w:val="20"/>
          <w:szCs w:val="20"/>
        </w:rPr>
        <w:lastRenderedPageBreak/>
        <w:t>If you have collected a specimen when undertaking a survey then you can note this as a specific record in the VBA. Follow the instructions in this guide for entering voucher specimen records.</w:t>
      </w:r>
    </w:p>
    <w:p w:rsidR="00CD6FCF" w:rsidRPr="005777F7" w:rsidRDefault="00CD6FCF" w:rsidP="006C706C">
      <w:pPr>
        <w:pStyle w:val="Heading2"/>
        <w:rPr>
          <w:i/>
        </w:rPr>
      </w:pPr>
      <w:r w:rsidRPr="005777F7">
        <w:rPr>
          <w:i/>
        </w:rPr>
        <w:t>Tips</w:t>
      </w:r>
    </w:p>
    <w:p w:rsidR="00CD6FCF" w:rsidRPr="005777F7" w:rsidRDefault="00CD6FCF" w:rsidP="00CD6FCF">
      <w:pPr>
        <w:pStyle w:val="BodyText12ptBefore"/>
        <w:rPr>
          <w:b/>
          <w:bCs/>
          <w:i/>
          <w:iCs/>
        </w:rPr>
      </w:pPr>
      <w:r w:rsidRPr="005777F7">
        <w:rPr>
          <w:i/>
        </w:rPr>
        <w:t xml:space="preserve">Throughout the VBA each window has a </w:t>
      </w:r>
      <w:r w:rsidRPr="00252AC8">
        <w:rPr>
          <w:b/>
          <w:i/>
          <w:color w:val="00B2A9"/>
          <w:sz w:val="24"/>
          <w:szCs w:val="24"/>
        </w:rPr>
        <w:t>?</w:t>
      </w:r>
      <w:r w:rsidRPr="005777F7">
        <w:rPr>
          <w:i/>
        </w:rPr>
        <w:t xml:space="preserve"> in the top right hand corner – this is window-specific help that will provide further details about how to complete the fields. </w:t>
      </w:r>
    </w:p>
    <w:p w:rsidR="00CD6FCF" w:rsidRPr="005777F7" w:rsidRDefault="00CD6FCF" w:rsidP="00CD6FCF">
      <w:pPr>
        <w:pStyle w:val="BodyText12ptBefore"/>
        <w:rPr>
          <w:b/>
          <w:bCs/>
          <w:i/>
          <w:iCs/>
        </w:rPr>
      </w:pPr>
      <w:r w:rsidRPr="005777F7">
        <w:rPr>
          <w:i/>
        </w:rPr>
        <w:t xml:space="preserve">Make sure that you have allowed pop-ups from your browser (you will need to allow these from the VBA site)  </w:t>
      </w:r>
    </w:p>
    <w:p w:rsidR="00CD6FCF" w:rsidRPr="005777F7" w:rsidRDefault="00CD6FCF" w:rsidP="00CD6FCF">
      <w:pPr>
        <w:pStyle w:val="BodyText12ptBefore"/>
        <w:rPr>
          <w:i/>
        </w:rPr>
      </w:pPr>
      <w:r w:rsidRPr="005777F7">
        <w:rPr>
          <w:i/>
        </w:rPr>
        <w:t>Also, throughout the VBA fields marked with a red dot (</w:t>
      </w:r>
      <w:r w:rsidRPr="005777F7">
        <w:rPr>
          <w:i/>
          <w:color w:val="FF0000"/>
        </w:rPr>
        <w:t>●</w:t>
      </w:r>
      <w:r w:rsidRPr="005777F7">
        <w:rPr>
          <w:i/>
        </w:rPr>
        <w:t>) are mandatory fields and must be completed. The fields marked with a yellow dot (</w:t>
      </w:r>
      <w:r w:rsidRPr="005777F7">
        <w:rPr>
          <w:i/>
          <w:color w:val="FFC000"/>
        </w:rPr>
        <w:t>●</w:t>
      </w:r>
      <w:r w:rsidRPr="005777F7">
        <w:rPr>
          <w:i/>
        </w:rPr>
        <w:t xml:space="preserve">) are conditional - if you complete one you must complete the others. </w:t>
      </w:r>
    </w:p>
    <w:p w:rsidR="0037203D" w:rsidRPr="0037203D" w:rsidRDefault="0037203D" w:rsidP="0037203D">
      <w:pPr>
        <w:pStyle w:val="BodyText"/>
      </w:pPr>
    </w:p>
    <w:p w:rsidR="0037203D" w:rsidRPr="0037203D" w:rsidRDefault="0037203D" w:rsidP="0037203D">
      <w:pPr>
        <w:pStyle w:val="BodyText12ptBefore"/>
        <w:numPr>
          <w:ilvl w:val="0"/>
          <w:numId w:val="48"/>
        </w:numPr>
      </w:pPr>
      <w:r w:rsidRPr="0037203D">
        <w:t xml:space="preserve">Create your </w:t>
      </w:r>
      <w:r w:rsidRPr="0037203D">
        <w:rPr>
          <w:rFonts w:cs="Arial"/>
          <w:bCs/>
          <w:iCs/>
          <w:color w:val="00B2A9" w:themeColor="accent1"/>
          <w:kern w:val="20"/>
          <w:lang w:eastAsia="en-AU"/>
        </w:rPr>
        <w:t>Project</w:t>
      </w:r>
      <w:r w:rsidRPr="0037203D">
        <w:t xml:space="preserve"> then create your </w:t>
      </w:r>
      <w:r w:rsidRPr="0037203D">
        <w:rPr>
          <w:rFonts w:cs="Arial"/>
          <w:bCs/>
          <w:iCs/>
          <w:color w:val="00B2A9" w:themeColor="accent1"/>
          <w:kern w:val="20"/>
          <w:lang w:eastAsia="en-AU"/>
        </w:rPr>
        <w:t>Survey</w:t>
      </w:r>
      <w:r w:rsidRPr="0037203D">
        <w:t xml:space="preserve">. Once you have completed the </w:t>
      </w:r>
      <w:r w:rsidRPr="0037203D">
        <w:rPr>
          <w:rFonts w:cs="Arial"/>
          <w:bCs/>
          <w:iCs/>
          <w:color w:val="00B2A9" w:themeColor="accent1"/>
          <w:kern w:val="20"/>
          <w:lang w:eastAsia="en-AU"/>
        </w:rPr>
        <w:t>Main</w:t>
      </w:r>
      <w:r w:rsidRPr="0037203D">
        <w:t xml:space="preserve"> tab fields (Discipline, Site location details, Survey name, Survey date and Contributors) click </w:t>
      </w:r>
      <w:r w:rsidRPr="0037203D">
        <w:rPr>
          <w:rFonts w:cs="Arial"/>
          <w:bCs/>
          <w:iCs/>
          <w:color w:val="00B2A9" w:themeColor="accent1"/>
          <w:kern w:val="20"/>
          <w:lang w:eastAsia="en-AU"/>
        </w:rPr>
        <w:t>Save</w:t>
      </w:r>
      <w:r w:rsidRPr="0037203D">
        <w:t xml:space="preserve">. Then select the </w:t>
      </w:r>
      <w:r w:rsidRPr="0037203D">
        <w:rPr>
          <w:rFonts w:cs="Arial"/>
          <w:bCs/>
          <w:iCs/>
          <w:color w:val="00B2A9" w:themeColor="accent1"/>
          <w:kern w:val="20"/>
          <w:lang w:eastAsia="en-AU"/>
        </w:rPr>
        <w:t>Survey Method and Results</w:t>
      </w:r>
      <w:r w:rsidRPr="0037203D">
        <w:t xml:space="preserve"> tab. </w:t>
      </w:r>
    </w:p>
    <w:p w:rsidR="0037203D" w:rsidRPr="0037203D" w:rsidRDefault="0037203D" w:rsidP="0037203D">
      <w:pPr>
        <w:pStyle w:val="BodyText12ptBefore"/>
        <w:numPr>
          <w:ilvl w:val="0"/>
          <w:numId w:val="48"/>
        </w:numPr>
      </w:pPr>
      <w:r w:rsidRPr="0037203D">
        <w:t xml:space="preserve">If this species record is collected primarily as a specimen and you have no other method to record, then choose </w:t>
      </w:r>
      <w:r w:rsidRPr="0037203D">
        <w:rPr>
          <w:rFonts w:cs="Arial"/>
          <w:bCs/>
          <w:iCs/>
          <w:color w:val="00B2A9" w:themeColor="accent1"/>
          <w:kern w:val="20"/>
          <w:lang w:eastAsia="en-AU"/>
        </w:rPr>
        <w:t>Specimen</w:t>
      </w:r>
      <w:r w:rsidRPr="0037203D">
        <w:t xml:space="preserve"> from the </w:t>
      </w:r>
      <w:r w:rsidRPr="0037203D">
        <w:rPr>
          <w:rFonts w:cs="Arial"/>
          <w:bCs/>
          <w:iCs/>
          <w:color w:val="00B2A9" w:themeColor="accent1"/>
          <w:kern w:val="20"/>
          <w:lang w:eastAsia="en-AU"/>
        </w:rPr>
        <w:t>Survey Method</w:t>
      </w:r>
      <w:r w:rsidRPr="0037203D">
        <w:t xml:space="preserve"> options. Otherwise, continue with the survey method you used to conduct your survey.</w:t>
      </w:r>
    </w:p>
    <w:p w:rsidR="00F25C3B" w:rsidRDefault="00E04BA8" w:rsidP="00F25C3B">
      <w:pPr>
        <w:pStyle w:val="DSEBody"/>
        <w:rPr>
          <w:sz w:val="20"/>
          <w:szCs w:val="20"/>
        </w:rPr>
      </w:pPr>
      <w:r>
        <w:rPr>
          <w:noProof/>
          <w:sz w:val="20"/>
          <w:szCs w:val="20"/>
          <w:lang w:eastAsia="en-AU"/>
        </w:rPr>
        <w:drawing>
          <wp:anchor distT="0" distB="0" distL="114300" distR="114300" simplePos="0" relativeHeight="251658240" behindDoc="0" locked="0" layoutInCell="1" allowOverlap="1" wp14:anchorId="479C9CC8" wp14:editId="5E377EA5">
            <wp:simplePos x="0" y="0"/>
            <wp:positionH relativeFrom="column">
              <wp:posOffset>720090</wp:posOffset>
            </wp:positionH>
            <wp:positionV relativeFrom="paragraph">
              <wp:posOffset>6681470</wp:posOffset>
            </wp:positionV>
            <wp:extent cx="6372860" cy="2552700"/>
            <wp:effectExtent l="0" t="0" r="8890" b="0"/>
            <wp:wrapNone/>
            <wp:docPr id="15" name="Picture 15" descr="specimen survey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cimen survey metho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286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FCF" w:rsidRDefault="00CD6FCF" w:rsidP="001306D2">
      <w:pPr>
        <w:pStyle w:val="BodyText"/>
      </w:pPr>
    </w:p>
    <w:p w:rsidR="00E04BA8" w:rsidRDefault="00E04BA8" w:rsidP="001306D2">
      <w:pPr>
        <w:pStyle w:val="BodyText"/>
      </w:pPr>
      <w:r>
        <w:rPr>
          <w:noProof/>
          <w:lang w:eastAsia="en-AU"/>
        </w:rPr>
        <w:drawing>
          <wp:anchor distT="0" distB="0" distL="114300" distR="114300" simplePos="0" relativeHeight="251661312" behindDoc="1" locked="0" layoutInCell="1" allowOverlap="1" wp14:anchorId="7F658DF3" wp14:editId="760397CA">
            <wp:simplePos x="0" y="0"/>
            <wp:positionH relativeFrom="page">
              <wp:posOffset>542925</wp:posOffset>
            </wp:positionH>
            <wp:positionV relativeFrom="page">
              <wp:posOffset>6229350</wp:posOffset>
            </wp:positionV>
            <wp:extent cx="6381115" cy="256159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115" cy="2561590"/>
                    </a:xfrm>
                    <a:prstGeom prst="rect">
                      <a:avLst/>
                    </a:prstGeom>
                    <a:noFill/>
                  </pic:spPr>
                </pic:pic>
              </a:graphicData>
            </a:graphic>
            <wp14:sizeRelH relativeFrom="page">
              <wp14:pctWidth>0</wp14:pctWidth>
            </wp14:sizeRelH>
            <wp14:sizeRelV relativeFrom="page">
              <wp14:pctHeight>0</wp14:pctHeight>
            </wp14:sizeRelV>
          </wp:anchor>
        </w:drawing>
      </w:r>
    </w:p>
    <w:p w:rsidR="00E04BA8" w:rsidRDefault="00E04BA8" w:rsidP="001306D2">
      <w:pPr>
        <w:pStyle w:val="BodyText"/>
      </w:pPr>
    </w:p>
    <w:p w:rsidR="00E04BA8" w:rsidRDefault="00E04BA8" w:rsidP="001306D2">
      <w:pPr>
        <w:pStyle w:val="BodyText"/>
      </w:pPr>
    </w:p>
    <w:p w:rsidR="00E04BA8" w:rsidRDefault="0077494D" w:rsidP="001306D2">
      <w:pPr>
        <w:pStyle w:val="BodyText"/>
      </w:pPr>
      <w:r>
        <w:rPr>
          <w:noProof/>
          <w:lang w:eastAsia="en-AU"/>
        </w:rPr>
        <mc:AlternateContent>
          <mc:Choice Requires="wps">
            <w:drawing>
              <wp:anchor distT="0" distB="0" distL="114300" distR="114300" simplePos="0" relativeHeight="251660288" behindDoc="0" locked="0" layoutInCell="1" allowOverlap="1" wp14:anchorId="02E30B9C" wp14:editId="5B411073">
                <wp:simplePos x="0" y="0"/>
                <wp:positionH relativeFrom="column">
                  <wp:posOffset>2952750</wp:posOffset>
                </wp:positionH>
                <wp:positionV relativeFrom="paragraph">
                  <wp:posOffset>135255</wp:posOffset>
                </wp:positionV>
                <wp:extent cx="597535" cy="635"/>
                <wp:effectExtent l="0" t="76200" r="12065" b="94615"/>
                <wp:wrapNone/>
                <wp:docPr id="47" name="Line 34"/>
                <wp:cNvGraphicFramePr/>
                <a:graphic xmlns:a="http://schemas.openxmlformats.org/drawingml/2006/main">
                  <a:graphicData uri="http://schemas.microsoft.com/office/word/2010/wordprocessingShape">
                    <wps:wsp>
                      <wps:cNvCnPr/>
                      <wps:spPr bwMode="auto">
                        <a:xfrm>
                          <a:off x="0" y="0"/>
                          <a:ext cx="597535" cy="635"/>
                        </a:xfrm>
                        <a:prstGeom prst="line">
                          <a:avLst/>
                        </a:prstGeom>
                        <a:noFill/>
                        <a:ln w="15875">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2.5pt,10.65pt" to="279.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" strokecolor="#00b2a9" strokeweight="1.25pt">
                <v:stroke endarrow="block"/>
              </v:line>
            </w:pict>
          </mc:Fallback>
        </mc:AlternateContent>
      </w:r>
    </w:p>
    <w:p w:rsidR="00E04BA8" w:rsidRDefault="00E04BA8" w:rsidP="001306D2">
      <w:pPr>
        <w:pStyle w:val="BodyText"/>
      </w:pPr>
    </w:p>
    <w:p w:rsidR="00E04BA8" w:rsidRDefault="00E04BA8" w:rsidP="001306D2">
      <w:pPr>
        <w:pStyle w:val="BodyText"/>
      </w:pPr>
    </w:p>
    <w:p w:rsidR="00E04BA8" w:rsidRDefault="00E04BA8" w:rsidP="001306D2">
      <w:pPr>
        <w:pStyle w:val="BodyText"/>
      </w:pPr>
    </w:p>
    <w:p w:rsidR="00E04BA8" w:rsidRDefault="00E04BA8" w:rsidP="001306D2">
      <w:pPr>
        <w:pStyle w:val="BodyText"/>
      </w:pPr>
    </w:p>
    <w:p w:rsidR="00E04BA8" w:rsidRDefault="00E04BA8" w:rsidP="001306D2">
      <w:pPr>
        <w:pStyle w:val="BodyText"/>
      </w:pPr>
    </w:p>
    <w:p w:rsidR="00E04BA8" w:rsidRDefault="00E04BA8" w:rsidP="001306D2">
      <w:pPr>
        <w:pStyle w:val="BodyText"/>
      </w:pPr>
    </w:p>
    <w:p w:rsidR="00E04BA8" w:rsidRDefault="0077494D" w:rsidP="001306D2">
      <w:pPr>
        <w:pStyle w:val="BodyText"/>
      </w:pPr>
      <w:r>
        <w:rPr>
          <w:noProof/>
          <w:lang w:eastAsia="en-AU"/>
        </w:rPr>
        <mc:AlternateContent>
          <mc:Choice Requires="wps">
            <w:drawing>
              <wp:anchor distT="0" distB="0" distL="114300" distR="114300" simplePos="0" relativeHeight="251663360" behindDoc="0" locked="0" layoutInCell="1" allowOverlap="1" wp14:anchorId="06CDE23F" wp14:editId="236D2C62">
                <wp:simplePos x="0" y="0"/>
                <wp:positionH relativeFrom="column">
                  <wp:posOffset>2764790</wp:posOffset>
                </wp:positionH>
                <wp:positionV relativeFrom="paragraph">
                  <wp:posOffset>110490</wp:posOffset>
                </wp:positionV>
                <wp:extent cx="597535" cy="635"/>
                <wp:effectExtent l="0" t="76200" r="12065" b="94615"/>
                <wp:wrapNone/>
                <wp:docPr id="19" name="Line 34"/>
                <wp:cNvGraphicFramePr/>
                <a:graphic xmlns:a="http://schemas.openxmlformats.org/drawingml/2006/main">
                  <a:graphicData uri="http://schemas.microsoft.com/office/word/2010/wordprocessingShape">
                    <wps:wsp>
                      <wps:cNvCnPr/>
                      <wps:spPr bwMode="auto">
                        <a:xfrm>
                          <a:off x="0" y="0"/>
                          <a:ext cx="597535" cy="635"/>
                        </a:xfrm>
                        <a:prstGeom prst="line">
                          <a:avLst/>
                        </a:prstGeom>
                        <a:noFill/>
                        <a:ln w="15875">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7pt,8.7pt" to="264.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" strokecolor="#00b2a9" strokeweight="1.25pt">
                <v:stroke endarrow="block"/>
              </v:line>
            </w:pict>
          </mc:Fallback>
        </mc:AlternateContent>
      </w:r>
    </w:p>
    <w:p w:rsidR="00E04BA8" w:rsidRDefault="00E04BA8" w:rsidP="001306D2">
      <w:pPr>
        <w:pStyle w:val="BodyText"/>
      </w:pPr>
    </w:p>
    <w:p w:rsidR="0045141E" w:rsidRDefault="0045141E" w:rsidP="0045141E">
      <w:pPr>
        <w:pStyle w:val="BodyText12ptBefore"/>
        <w:numPr>
          <w:ilvl w:val="0"/>
          <w:numId w:val="48"/>
        </w:numPr>
      </w:pPr>
      <w:r>
        <w:t xml:space="preserve">Next, select the </w:t>
      </w:r>
      <w:r w:rsidRPr="0045141E">
        <w:rPr>
          <w:bCs/>
          <w:iCs/>
          <w:color w:val="00B2A9" w:themeColor="accent1"/>
          <w:kern w:val="20"/>
          <w:lang w:eastAsia="en-AU"/>
        </w:rPr>
        <w:t>Species Records</w:t>
      </w:r>
      <w:r>
        <w:t xml:space="preserve"> tab and</w:t>
      </w:r>
      <w:r w:rsidRPr="008F515B">
        <w:t xml:space="preserve"> add each of your species records</w:t>
      </w:r>
      <w:r>
        <w:t>.</w:t>
      </w:r>
    </w:p>
    <w:p w:rsidR="00E04BA8" w:rsidRDefault="00E04BA8" w:rsidP="0045141E">
      <w:pPr>
        <w:pStyle w:val="BodyText12ptBefore"/>
      </w:pPr>
    </w:p>
    <w:p w:rsidR="0045141E" w:rsidRDefault="0045141E" w:rsidP="0045141E">
      <w:pPr>
        <w:pStyle w:val="BodyText12ptBefore"/>
        <w:numPr>
          <w:ilvl w:val="0"/>
          <w:numId w:val="48"/>
        </w:numPr>
      </w:pPr>
      <w:r w:rsidRPr="008F515B">
        <w:t>When entering the species record with the specimen, select the Observer and the species, then select the following:</w:t>
      </w:r>
    </w:p>
    <w:p w:rsidR="0045141E" w:rsidRPr="008F515B" w:rsidRDefault="0045141E" w:rsidP="0045141E">
      <w:pPr>
        <w:pStyle w:val="BodyText12ptBefore"/>
        <w:numPr>
          <w:ilvl w:val="1"/>
          <w:numId w:val="48"/>
        </w:numPr>
      </w:pPr>
      <w:r w:rsidRPr="0045141E">
        <w:rPr>
          <w:rFonts w:cs="Arial"/>
          <w:bCs/>
          <w:iCs/>
          <w:color w:val="00B2A9" w:themeColor="accent1"/>
          <w:kern w:val="20"/>
          <w:lang w:eastAsia="en-AU"/>
        </w:rPr>
        <w:t>Type of Record</w:t>
      </w:r>
      <w:r w:rsidRPr="008F515B">
        <w:t xml:space="preserve"> – Observation with supportin</w:t>
      </w:r>
      <w:r>
        <w:t>g evidence</w:t>
      </w:r>
    </w:p>
    <w:p w:rsidR="0045141E" w:rsidRPr="008F515B" w:rsidRDefault="0045141E" w:rsidP="0045141E">
      <w:pPr>
        <w:pStyle w:val="BodyText12ptBefore"/>
        <w:numPr>
          <w:ilvl w:val="1"/>
          <w:numId w:val="48"/>
        </w:numPr>
      </w:pPr>
      <w:r w:rsidRPr="0045141E">
        <w:rPr>
          <w:rFonts w:cs="Arial"/>
          <w:bCs/>
          <w:iCs/>
          <w:color w:val="00B2A9" w:themeColor="accent1"/>
          <w:kern w:val="20"/>
          <w:lang w:eastAsia="en-AU"/>
        </w:rPr>
        <w:t>Extra Information</w:t>
      </w:r>
      <w:r>
        <w:t xml:space="preserve"> – Voucher specimen</w:t>
      </w:r>
    </w:p>
    <w:p w:rsidR="0045141E" w:rsidRPr="0081209F" w:rsidRDefault="0045141E" w:rsidP="0045141E">
      <w:pPr>
        <w:pStyle w:val="BodyText12ptBefore"/>
        <w:numPr>
          <w:ilvl w:val="0"/>
          <w:numId w:val="48"/>
        </w:numPr>
      </w:pPr>
      <w:r>
        <w:t xml:space="preserve">Click on the blue bar titled </w:t>
      </w:r>
      <w:r w:rsidRPr="0045141E">
        <w:rPr>
          <w:rFonts w:cs="Arial"/>
          <w:bCs/>
          <w:iCs/>
          <w:color w:val="00B2A9" w:themeColor="accent1"/>
          <w:kern w:val="20"/>
          <w:lang w:eastAsia="en-AU"/>
        </w:rPr>
        <w:t>Individual Details</w:t>
      </w:r>
      <w:r w:rsidRPr="008F515B">
        <w:t xml:space="preserve"> to expand it and select the appropriate organisation from the drop-down list for </w:t>
      </w:r>
      <w:r w:rsidRPr="0045141E">
        <w:rPr>
          <w:rFonts w:cs="Arial"/>
          <w:bCs/>
          <w:iCs/>
          <w:color w:val="00B2A9" w:themeColor="accent1"/>
          <w:kern w:val="20"/>
          <w:lang w:eastAsia="en-AU"/>
        </w:rPr>
        <w:t>Organisation Specimen Sent To</w:t>
      </w:r>
      <w:r w:rsidRPr="008F515B">
        <w:t xml:space="preserve"> and enter the specimen number assigned by that organisation in the field </w:t>
      </w:r>
      <w:r w:rsidRPr="0045141E">
        <w:rPr>
          <w:rFonts w:cs="Arial"/>
          <w:bCs/>
          <w:iCs/>
          <w:color w:val="00B2A9" w:themeColor="accent1"/>
          <w:kern w:val="20"/>
          <w:lang w:eastAsia="en-AU"/>
        </w:rPr>
        <w:t>Organisation Specimen Reference Number</w:t>
      </w:r>
      <w:r w:rsidRPr="008F515B">
        <w:t xml:space="preserve"> – click </w:t>
      </w:r>
      <w:r w:rsidRPr="0045141E">
        <w:rPr>
          <w:rFonts w:cs="Arial"/>
          <w:bCs/>
          <w:iCs/>
          <w:color w:val="00B2A9" w:themeColor="accent1"/>
          <w:kern w:val="20"/>
          <w:lang w:eastAsia="en-AU"/>
        </w:rPr>
        <w:t>Add</w:t>
      </w:r>
      <w:r w:rsidRPr="008F515B">
        <w:t xml:space="preserve"> (the information is now stored with other informa</w:t>
      </w:r>
      <w:r>
        <w:t xml:space="preserve">tion about that species record) and click </w:t>
      </w:r>
      <w:r w:rsidRPr="0045141E">
        <w:rPr>
          <w:rFonts w:cs="Arial"/>
          <w:bCs/>
          <w:iCs/>
          <w:color w:val="00B2A9" w:themeColor="accent1"/>
          <w:kern w:val="20"/>
          <w:lang w:eastAsia="en-AU"/>
        </w:rPr>
        <w:t>Save</w:t>
      </w:r>
      <w:r>
        <w:t>.</w:t>
      </w:r>
      <w:r w:rsidR="00B250F4" w:rsidRPr="00B250F4">
        <w:rPr>
          <w:noProof/>
          <w:lang w:eastAsia="en-AU"/>
        </w:rPr>
        <w:t xml:space="preserve"> </w:t>
      </w:r>
    </w:p>
    <w:p w:rsidR="00E04BA8" w:rsidRDefault="00B250F4" w:rsidP="0045141E">
      <w:pPr>
        <w:pStyle w:val="BodyText"/>
        <w:ind w:firstLine="567"/>
      </w:pPr>
      <w:r>
        <w:rPr>
          <w:noProof/>
          <w:lang w:eastAsia="en-AU"/>
        </w:rPr>
        <w:drawing>
          <wp:anchor distT="0" distB="0" distL="114300" distR="114300" simplePos="0" relativeHeight="251664384" behindDoc="0" locked="0" layoutInCell="1" allowOverlap="1" wp14:anchorId="05CA504A" wp14:editId="3D76D1AB">
            <wp:simplePos x="0" y="0"/>
            <wp:positionH relativeFrom="column">
              <wp:posOffset>78740</wp:posOffset>
            </wp:positionH>
            <wp:positionV relativeFrom="paragraph">
              <wp:posOffset>201295</wp:posOffset>
            </wp:positionV>
            <wp:extent cx="6621533" cy="3733800"/>
            <wp:effectExtent l="0" t="0" r="8255" b="0"/>
            <wp:wrapNone/>
            <wp:docPr id="10" name="Picture 10" descr="specimen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imen detai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1533"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BA8" w:rsidRDefault="00E04BA8" w:rsidP="001306D2">
      <w:pPr>
        <w:pStyle w:val="BodyText"/>
      </w:pPr>
    </w:p>
    <w:p w:rsidR="00E04BA8" w:rsidRDefault="00B250F4" w:rsidP="001306D2">
      <w:pPr>
        <w:pStyle w:val="BodyText"/>
      </w:pPr>
      <w:r>
        <w:rPr>
          <w:noProof/>
          <w:lang w:eastAsia="en-AU"/>
        </w:rPr>
        <mc:AlternateContent>
          <mc:Choice Requires="wps">
            <w:drawing>
              <wp:anchor distT="0" distB="0" distL="114300" distR="114300" simplePos="0" relativeHeight="251668480" behindDoc="0" locked="0" layoutInCell="1" allowOverlap="1" wp14:anchorId="12565C19" wp14:editId="1617EFCB">
                <wp:simplePos x="0" y="0"/>
                <wp:positionH relativeFrom="column">
                  <wp:posOffset>3996690</wp:posOffset>
                </wp:positionH>
                <wp:positionV relativeFrom="paragraph">
                  <wp:posOffset>110490</wp:posOffset>
                </wp:positionV>
                <wp:extent cx="1529080" cy="220345"/>
                <wp:effectExtent l="19050" t="19050" r="13970" b="2730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220345"/>
                        </a:xfrm>
                        <a:prstGeom prst="roundRect">
                          <a:avLst>
                            <a:gd name="adj" fmla="val 16667"/>
                          </a:avLst>
                        </a:prstGeom>
                        <a:noFill/>
                        <a:ln w="28575">
                          <a:solidFill>
                            <a:srgbClr val="00B2A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6" style="position:absolute;margin-left:314.7pt;margin-top:8.7pt;width:120.4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" filled="f" strokecolor="#00b2a9" strokeweight="2.25pt"/>
            </w:pict>
          </mc:Fallback>
        </mc:AlternateContent>
      </w:r>
    </w:p>
    <w:p w:rsidR="00E04BA8" w:rsidRDefault="00B250F4" w:rsidP="001306D2">
      <w:pPr>
        <w:pStyle w:val="BodyText"/>
      </w:pPr>
      <w:r>
        <w:rPr>
          <w:noProof/>
          <w:lang w:eastAsia="en-AU"/>
        </w:rPr>
        <mc:AlternateContent>
          <mc:Choice Requires="wps">
            <w:drawing>
              <wp:anchor distT="0" distB="0" distL="114300" distR="114300" simplePos="0" relativeHeight="251666432" behindDoc="0" locked="0" layoutInCell="1" allowOverlap="1" wp14:anchorId="2F5707E1" wp14:editId="38D60101">
                <wp:simplePos x="0" y="0"/>
                <wp:positionH relativeFrom="column">
                  <wp:posOffset>805815</wp:posOffset>
                </wp:positionH>
                <wp:positionV relativeFrom="paragraph">
                  <wp:posOffset>102235</wp:posOffset>
                </wp:positionV>
                <wp:extent cx="1529080" cy="220345"/>
                <wp:effectExtent l="19050" t="19050" r="13970" b="2730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220345"/>
                        </a:xfrm>
                        <a:prstGeom prst="roundRect">
                          <a:avLst>
                            <a:gd name="adj" fmla="val 16667"/>
                          </a:avLst>
                        </a:prstGeom>
                        <a:noFill/>
                        <a:ln w="2857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margin-left:63.45pt;margin-top:8.05pt;width:120.4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" filled="f" strokecolor="#00b2a9 [3204]" strokeweight="2.25pt"/>
            </w:pict>
          </mc:Fallback>
        </mc:AlternateContent>
      </w:r>
    </w:p>
    <w:p w:rsidR="00E04BA8" w:rsidRDefault="00E04BA8" w:rsidP="001306D2">
      <w:pPr>
        <w:pStyle w:val="BodyText"/>
      </w:pPr>
    </w:p>
    <w:p w:rsidR="00E04BA8" w:rsidRDefault="00E04BA8" w:rsidP="001306D2">
      <w:pPr>
        <w:pStyle w:val="BodyText"/>
      </w:pPr>
    </w:p>
    <w:p w:rsidR="00E04BA8" w:rsidRDefault="00E04BA8" w:rsidP="001306D2">
      <w:pPr>
        <w:pStyle w:val="BodyText"/>
      </w:pPr>
    </w:p>
    <w:p w:rsidR="00E04BA8" w:rsidRDefault="00B250F4" w:rsidP="001306D2">
      <w:pPr>
        <w:pStyle w:val="BodyText"/>
      </w:pPr>
      <w:r>
        <w:rPr>
          <w:noProof/>
          <w:lang w:eastAsia="en-AU"/>
        </w:rPr>
        <mc:AlternateContent>
          <mc:Choice Requires="wps">
            <w:drawing>
              <wp:anchor distT="0" distB="0" distL="114300" distR="114300" simplePos="0" relativeHeight="251665408" behindDoc="0" locked="0" layoutInCell="1" allowOverlap="1" wp14:anchorId="04F15B09" wp14:editId="3A3E0950">
                <wp:simplePos x="0" y="0"/>
                <wp:positionH relativeFrom="column">
                  <wp:posOffset>802640</wp:posOffset>
                </wp:positionH>
                <wp:positionV relativeFrom="paragraph">
                  <wp:posOffset>125095</wp:posOffset>
                </wp:positionV>
                <wp:extent cx="74930" cy="617855"/>
                <wp:effectExtent l="0" t="0" r="58420" b="488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 cy="617855"/>
                        </a:xfrm>
                        <a:prstGeom prst="line">
                          <a:avLst/>
                        </a:prstGeom>
                        <a:noFill/>
                        <a:ln w="15875">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9.85pt" to="69.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" strokecolor="#00b2a9" strokeweight="1.25pt">
                <v:stroke endarrow="block"/>
              </v:line>
            </w:pict>
          </mc:Fallback>
        </mc:AlternateContent>
      </w:r>
    </w:p>
    <w:p w:rsidR="00E04BA8" w:rsidRDefault="00E04BA8" w:rsidP="001306D2">
      <w:pPr>
        <w:pStyle w:val="BodyText"/>
      </w:pPr>
    </w:p>
    <w:p w:rsidR="00E04BA8" w:rsidRDefault="00E04BA8" w:rsidP="001306D2">
      <w:pPr>
        <w:pStyle w:val="BodyText"/>
      </w:pPr>
    </w:p>
    <w:p w:rsidR="00E04BA8" w:rsidRDefault="00E04BA8" w:rsidP="001306D2">
      <w:pPr>
        <w:pStyle w:val="BodyText"/>
      </w:pPr>
    </w:p>
    <w:p w:rsidR="00E04BA8" w:rsidRDefault="00E04BA8" w:rsidP="001306D2">
      <w:pPr>
        <w:pStyle w:val="BodyText"/>
      </w:pPr>
    </w:p>
    <w:p w:rsidR="00E04BA8" w:rsidRDefault="00B250F4" w:rsidP="001306D2">
      <w:pPr>
        <w:pStyle w:val="BodyText"/>
      </w:pPr>
      <w:r>
        <w:rPr>
          <w:noProof/>
          <w:lang w:eastAsia="en-AU"/>
        </w:rPr>
        <mc:AlternateContent>
          <mc:Choice Requires="wps">
            <w:drawing>
              <wp:anchor distT="0" distB="0" distL="114300" distR="114300" simplePos="0" relativeHeight="251672576" behindDoc="0" locked="0" layoutInCell="1" allowOverlap="1" wp14:anchorId="78F81FDF" wp14:editId="61EB97BC">
                <wp:simplePos x="0" y="0"/>
                <wp:positionH relativeFrom="column">
                  <wp:posOffset>364490</wp:posOffset>
                </wp:positionH>
                <wp:positionV relativeFrom="paragraph">
                  <wp:posOffset>96520</wp:posOffset>
                </wp:positionV>
                <wp:extent cx="2038350" cy="228600"/>
                <wp:effectExtent l="19050" t="19050" r="19050" b="1905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8600"/>
                        </a:xfrm>
                        <a:prstGeom prst="roundRect">
                          <a:avLst>
                            <a:gd name="adj" fmla="val 16667"/>
                          </a:avLst>
                        </a:prstGeom>
                        <a:noFill/>
                        <a:ln w="28575">
                          <a:solidFill>
                            <a:srgbClr val="00B2A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6" style="position:absolute;margin-left:28.7pt;margin-top:7.6pt;width:160.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" filled="f" strokecolor="#00b2a9" strokeweight="2.25pt"/>
            </w:pict>
          </mc:Fallback>
        </mc:AlternateContent>
      </w:r>
      <w:r>
        <w:rPr>
          <w:noProof/>
          <w:lang w:eastAsia="en-AU"/>
        </w:rPr>
        <mc:AlternateContent>
          <mc:Choice Requires="wps">
            <w:drawing>
              <wp:anchor distT="0" distB="0" distL="114300" distR="114300" simplePos="0" relativeHeight="251670528" behindDoc="0" locked="0" layoutInCell="1" allowOverlap="1" wp14:anchorId="2628EC87" wp14:editId="0B06B9BC">
                <wp:simplePos x="0" y="0"/>
                <wp:positionH relativeFrom="column">
                  <wp:posOffset>3393440</wp:posOffset>
                </wp:positionH>
                <wp:positionV relativeFrom="paragraph">
                  <wp:posOffset>96521</wp:posOffset>
                </wp:positionV>
                <wp:extent cx="2038350" cy="228600"/>
                <wp:effectExtent l="19050" t="19050" r="19050" b="1905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8600"/>
                        </a:xfrm>
                        <a:prstGeom prst="roundRect">
                          <a:avLst>
                            <a:gd name="adj" fmla="val 16667"/>
                          </a:avLst>
                        </a:prstGeom>
                        <a:noFill/>
                        <a:ln w="28575">
                          <a:solidFill>
                            <a:srgbClr val="00B2A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6" style="position:absolute;margin-left:267.2pt;margin-top:7.6pt;width:16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" filled="f" strokecolor="#00b2a9" strokeweight="2.25pt"/>
            </w:pict>
          </mc:Fallback>
        </mc:AlternateContent>
      </w:r>
    </w:p>
    <w:p w:rsidR="00E04BA8" w:rsidRDefault="00E04BA8" w:rsidP="001306D2">
      <w:pPr>
        <w:pStyle w:val="BodyText"/>
      </w:pPr>
    </w:p>
    <w:p w:rsidR="00E04BA8" w:rsidRDefault="00B250F4" w:rsidP="001306D2">
      <w:pPr>
        <w:pStyle w:val="BodyText"/>
      </w:pPr>
      <w:r>
        <w:rPr>
          <w:noProof/>
          <w:lang w:eastAsia="en-AU"/>
        </w:rPr>
        <mc:AlternateContent>
          <mc:Choice Requires="wps">
            <w:drawing>
              <wp:anchor distT="0" distB="0" distL="114300" distR="114300" simplePos="0" relativeHeight="251674624" behindDoc="0" locked="0" layoutInCell="1" allowOverlap="1" wp14:anchorId="1C1007BD" wp14:editId="2E05981B">
                <wp:simplePos x="0" y="0"/>
                <wp:positionH relativeFrom="column">
                  <wp:posOffset>793115</wp:posOffset>
                </wp:positionH>
                <wp:positionV relativeFrom="paragraph">
                  <wp:posOffset>115570</wp:posOffset>
                </wp:positionV>
                <wp:extent cx="711835" cy="635"/>
                <wp:effectExtent l="38100" t="76200" r="0" b="946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835" cy="635"/>
                        </a:xfrm>
                        <a:prstGeom prst="line">
                          <a:avLst/>
                        </a:prstGeom>
                        <a:noFill/>
                        <a:ln w="15875">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9.1pt" to="11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" strokecolor="#00b2a9" strokeweight="1.25pt">
                <v:stroke endarrow="block"/>
              </v:line>
            </w:pict>
          </mc:Fallback>
        </mc:AlternateContent>
      </w:r>
    </w:p>
    <w:p w:rsidR="00E04BA8" w:rsidRDefault="00B250F4" w:rsidP="001306D2">
      <w:pPr>
        <w:pStyle w:val="BodyText"/>
      </w:pPr>
      <w:r>
        <w:rPr>
          <w:noProof/>
          <w:lang w:eastAsia="en-AU"/>
        </w:rPr>
        <mc:AlternateContent>
          <mc:Choice Requires="wps">
            <w:drawing>
              <wp:anchor distT="0" distB="0" distL="114300" distR="114300" simplePos="0" relativeHeight="251676672" behindDoc="0" locked="0" layoutInCell="1" allowOverlap="1" wp14:anchorId="27A9115C" wp14:editId="1C0BD030">
                <wp:simplePos x="0" y="0"/>
                <wp:positionH relativeFrom="column">
                  <wp:posOffset>5517515</wp:posOffset>
                </wp:positionH>
                <wp:positionV relativeFrom="paragraph">
                  <wp:posOffset>182245</wp:posOffset>
                </wp:positionV>
                <wp:extent cx="711835" cy="635"/>
                <wp:effectExtent l="38100" t="76200" r="0" b="946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835" cy="635"/>
                        </a:xfrm>
                        <a:prstGeom prst="line">
                          <a:avLst/>
                        </a:prstGeom>
                        <a:noFill/>
                        <a:ln w="15875">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45pt,14.35pt" to="49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" strokecolor="#00b2a9" strokeweight="1.25pt">
                <v:stroke endarrow="block"/>
              </v:line>
            </w:pict>
          </mc:Fallback>
        </mc:AlternateContent>
      </w:r>
    </w:p>
    <w:p w:rsidR="00E04BA8" w:rsidRDefault="00B250F4" w:rsidP="001306D2">
      <w:pPr>
        <w:pStyle w:val="BodyText"/>
      </w:pPr>
      <w:r>
        <w:rPr>
          <w:noProof/>
          <w:lang w:eastAsia="en-AU"/>
        </w:rPr>
        <mc:AlternateContent>
          <mc:Choice Requires="wps">
            <w:drawing>
              <wp:anchor distT="0" distB="0" distL="114300" distR="114300" simplePos="0" relativeHeight="251678720" behindDoc="0" locked="0" layoutInCell="1" allowOverlap="1" wp14:anchorId="6E1B2D4A" wp14:editId="23A55B55">
                <wp:simplePos x="0" y="0"/>
                <wp:positionH relativeFrom="column">
                  <wp:posOffset>3717290</wp:posOffset>
                </wp:positionH>
                <wp:positionV relativeFrom="paragraph">
                  <wp:posOffset>172720</wp:posOffset>
                </wp:positionV>
                <wp:extent cx="597535" cy="635"/>
                <wp:effectExtent l="0" t="76200" r="12065" b="94615"/>
                <wp:wrapNone/>
                <wp:docPr id="30" name="Line 34"/>
                <wp:cNvGraphicFramePr/>
                <a:graphic xmlns:a="http://schemas.openxmlformats.org/drawingml/2006/main">
                  <a:graphicData uri="http://schemas.microsoft.com/office/word/2010/wordprocessingShape">
                    <wps:wsp>
                      <wps:cNvCnPr/>
                      <wps:spPr bwMode="auto">
                        <a:xfrm>
                          <a:off x="0" y="0"/>
                          <a:ext cx="597535" cy="635"/>
                        </a:xfrm>
                        <a:prstGeom prst="line">
                          <a:avLst/>
                        </a:prstGeom>
                        <a:noFill/>
                        <a:ln w="15875">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2.7pt,13.6pt" to="339.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" strokecolor="#00b2a9" strokeweight="1.25pt">
                <v:stroke endarrow="block"/>
              </v:line>
            </w:pict>
          </mc:Fallback>
        </mc:AlternateContent>
      </w:r>
    </w:p>
    <w:p w:rsidR="00E04BA8" w:rsidRDefault="00E04BA8" w:rsidP="001306D2">
      <w:pPr>
        <w:pStyle w:val="BodyText"/>
      </w:pPr>
    </w:p>
    <w:p w:rsidR="00E04BA8" w:rsidRDefault="00B250F4" w:rsidP="001306D2">
      <w:pPr>
        <w:pStyle w:val="BodyText"/>
      </w:pPr>
      <w:r>
        <w:rPr>
          <w:noProof/>
          <w:lang w:eastAsia="en-AU"/>
        </w:rPr>
        <mc:AlternateContent>
          <mc:Choice Requires="wps">
            <w:drawing>
              <wp:anchor distT="0" distB="0" distL="114300" distR="114300" simplePos="0" relativeHeight="251673600" behindDoc="0" locked="0" layoutInCell="1" allowOverlap="1" wp14:anchorId="63919DC4">
                <wp:simplePos x="0" y="0"/>
                <wp:positionH relativeFrom="column">
                  <wp:posOffset>1348740</wp:posOffset>
                </wp:positionH>
                <wp:positionV relativeFrom="paragraph">
                  <wp:posOffset>4222750</wp:posOffset>
                </wp:positionV>
                <wp:extent cx="711835" cy="635"/>
                <wp:effectExtent l="24765" t="60325" r="15875" b="628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835" cy="635"/>
                        </a:xfrm>
                        <a:prstGeom prst="line">
                          <a:avLst/>
                        </a:prstGeom>
                        <a:noFill/>
                        <a:ln w="25400">
                          <a:solidFill>
                            <a:srgbClr val="66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332.5pt" to="162.25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" strokecolor="#6cf" strokeweight="2pt">
                <v:stroke endarrow="block"/>
              </v:line>
            </w:pict>
          </mc:Fallback>
        </mc:AlternateContent>
      </w:r>
    </w:p>
    <w:p w:rsidR="003A5FBE" w:rsidRPr="003A5FBE" w:rsidRDefault="003A5FBE" w:rsidP="003A5FBE">
      <w:pPr>
        <w:pStyle w:val="DSEBody"/>
        <w:numPr>
          <w:ilvl w:val="0"/>
          <w:numId w:val="48"/>
        </w:numPr>
        <w:rPr>
          <w:rFonts w:asciiTheme="minorHAnsi" w:hAnsiTheme="minorHAnsi" w:cs="Times New Roman"/>
          <w:color w:val="363534" w:themeColor="text1"/>
          <w:sz w:val="20"/>
          <w:szCs w:val="20"/>
        </w:rPr>
      </w:pPr>
      <w:r w:rsidRPr="003A5FBE">
        <w:rPr>
          <w:rFonts w:asciiTheme="minorHAnsi" w:hAnsiTheme="minorHAnsi" w:cs="Times New Roman"/>
          <w:color w:val="363534" w:themeColor="text1"/>
          <w:sz w:val="20"/>
          <w:szCs w:val="20"/>
        </w:rPr>
        <w:t xml:space="preserve">Continue entering the remainder of your species and when finished, don’t forget to validate your records by clicking </w:t>
      </w:r>
      <w:r w:rsidRPr="003A5FBE">
        <w:rPr>
          <w:rFonts w:asciiTheme="minorHAnsi" w:hAnsiTheme="minorHAnsi"/>
          <w:bCs/>
          <w:iCs/>
          <w:color w:val="00B2A9" w:themeColor="accent1"/>
          <w:kern w:val="20"/>
          <w:sz w:val="20"/>
          <w:szCs w:val="20"/>
          <w:lang w:eastAsia="en-AU"/>
        </w:rPr>
        <w:t>Check Taxon Distribution</w:t>
      </w:r>
      <w:r w:rsidRPr="003A5FBE">
        <w:rPr>
          <w:rFonts w:asciiTheme="minorHAnsi" w:hAnsiTheme="minorHAnsi" w:cs="Times New Roman"/>
          <w:color w:val="363534" w:themeColor="text1"/>
          <w:sz w:val="20"/>
          <w:szCs w:val="20"/>
        </w:rPr>
        <w:t xml:space="preserve"> and </w:t>
      </w:r>
      <w:r w:rsidRPr="003A5FBE">
        <w:rPr>
          <w:rFonts w:asciiTheme="minorHAnsi" w:hAnsiTheme="minorHAnsi"/>
          <w:bCs/>
          <w:iCs/>
          <w:color w:val="00B2A9" w:themeColor="accent1"/>
          <w:kern w:val="20"/>
          <w:sz w:val="20"/>
          <w:szCs w:val="20"/>
          <w:lang w:eastAsia="en-AU"/>
        </w:rPr>
        <w:t>Submit for review.</w:t>
      </w:r>
    </w:p>
    <w:p w:rsidR="00E04BA8" w:rsidRDefault="00B250F4" w:rsidP="001306D2">
      <w:pPr>
        <w:pStyle w:val="BodyText"/>
      </w:pPr>
      <w:r>
        <w:rPr>
          <w:noProof/>
          <w:lang w:eastAsia="en-AU"/>
        </w:rPr>
        <mc:AlternateContent>
          <mc:Choice Requires="wps">
            <w:drawing>
              <wp:anchor distT="0" distB="0" distL="114300" distR="114300" simplePos="0" relativeHeight="251675648" behindDoc="0" locked="0" layoutInCell="1" allowOverlap="1" wp14:anchorId="63919DC4">
                <wp:simplePos x="0" y="0"/>
                <wp:positionH relativeFrom="column">
                  <wp:posOffset>1348740</wp:posOffset>
                </wp:positionH>
                <wp:positionV relativeFrom="paragraph">
                  <wp:posOffset>4222750</wp:posOffset>
                </wp:positionV>
                <wp:extent cx="711835" cy="635"/>
                <wp:effectExtent l="24765" t="60325" r="15875" b="628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835" cy="635"/>
                        </a:xfrm>
                        <a:prstGeom prst="line">
                          <a:avLst/>
                        </a:prstGeom>
                        <a:noFill/>
                        <a:ln w="25400">
                          <a:solidFill>
                            <a:srgbClr val="66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332.5pt" to="162.25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" strokecolor="#6cf" strokeweight="2pt">
                <v:stroke endarrow="block"/>
              </v:line>
            </w:pict>
          </mc:Fallback>
        </mc:AlternateContent>
      </w:r>
    </w:p>
    <w:p w:rsidR="00E04BA8" w:rsidRDefault="00E04BA8" w:rsidP="001306D2">
      <w:pPr>
        <w:pStyle w:val="BodyText"/>
      </w:pPr>
    </w:p>
    <w:p w:rsidR="00B250F4" w:rsidRDefault="00B250F4" w:rsidP="001306D2">
      <w:pPr>
        <w:pStyle w:val="BodyText"/>
      </w:pPr>
    </w:p>
    <w:p w:rsidR="00B250F4" w:rsidRDefault="00B250F4" w:rsidP="001306D2">
      <w:pPr>
        <w:pStyle w:val="BodyText"/>
      </w:pPr>
    </w:p>
    <w:p w:rsidR="00FD60F4" w:rsidRDefault="00FD60F4" w:rsidP="001306D2">
      <w:pPr>
        <w:pStyle w:val="BodyText"/>
      </w:pPr>
    </w:p>
    <w:p w:rsidR="00FD60F4" w:rsidRDefault="00FD60F4" w:rsidP="001306D2">
      <w:pPr>
        <w:pStyle w:val="BodyText"/>
      </w:pPr>
    </w:p>
    <w:p w:rsidR="00FD60F4" w:rsidRDefault="00FD60F4" w:rsidP="001306D2">
      <w:pPr>
        <w:pStyle w:val="BodyText"/>
      </w:pPr>
    </w:p>
    <w:p w:rsidR="00FD60F4" w:rsidRDefault="00FD60F4" w:rsidP="001306D2">
      <w:pPr>
        <w:pStyle w:val="BodyText"/>
      </w:pPr>
    </w:p>
    <w:p w:rsidR="00B250F4" w:rsidRDefault="00B250F4" w:rsidP="001306D2">
      <w:pPr>
        <w:pStyle w:val="BodyText"/>
      </w:pPr>
    </w:p>
    <w:p w:rsidR="00B250F4" w:rsidRDefault="00B250F4" w:rsidP="001306D2">
      <w:pPr>
        <w:pStyle w:val="BodyText"/>
      </w:pPr>
    </w:p>
    <w:p w:rsidR="00E04BA8" w:rsidRDefault="00E04BA8" w:rsidP="001306D2">
      <w:pPr>
        <w:pStyle w:val="BodyText"/>
      </w:pPr>
    </w:p>
    <w:p w:rsidR="00E04BA8" w:rsidRPr="00050253" w:rsidRDefault="00E04BA8" w:rsidP="001306D2">
      <w:pPr>
        <w:pStyle w:val="BodyText"/>
      </w:pPr>
    </w:p>
    <w:tbl>
      <w:tblPr>
        <w:tblStyle w:val="HighlightTable"/>
        <w:tblW w:w="0" w:type="auto"/>
        <w:jc w:val="center"/>
        <w:tblInd w:w="-889" w:type="dxa"/>
        <w:tblLook w:val="04A0" w:firstRow="1" w:lastRow="0" w:firstColumn="1" w:lastColumn="0" w:noHBand="0" w:noVBand="1"/>
      </w:tblPr>
      <w:tblGrid>
        <w:gridCol w:w="6252"/>
      </w:tblGrid>
      <w:tr w:rsidR="001306D2" w:rsidRPr="00050253" w:rsidTr="00622D70">
        <w:trPr>
          <w:jc w:val="center"/>
        </w:trPr>
        <w:tc>
          <w:tcPr>
            <w:tcW w:w="6252" w:type="dxa"/>
          </w:tcPr>
          <w:p w:rsidR="00B67A41" w:rsidRPr="00B67A41" w:rsidRDefault="00B67A41" w:rsidP="00B67A41">
            <w:pPr>
              <w:pStyle w:val="BodyText12ptBefore"/>
              <w:rPr>
                <w:b/>
                <w:sz w:val="20"/>
              </w:rPr>
            </w:pPr>
            <w:r>
              <w:rPr>
                <w:b/>
                <w:sz w:val="20"/>
              </w:rPr>
              <w:t xml:space="preserve">   </w:t>
            </w:r>
            <w:r w:rsidRPr="00B67A41">
              <w:rPr>
                <w:b/>
                <w:sz w:val="20"/>
              </w:rPr>
              <w:t>Related Quick Help Guides:</w:t>
            </w:r>
          </w:p>
          <w:p w:rsidR="00B67A41" w:rsidRPr="00B67A41" w:rsidRDefault="00B67A41" w:rsidP="00B67A41">
            <w:pPr>
              <w:pStyle w:val="BodyText12ptBefore"/>
              <w:numPr>
                <w:ilvl w:val="0"/>
                <w:numId w:val="46"/>
              </w:numPr>
              <w:rPr>
                <w:sz w:val="20"/>
              </w:rPr>
            </w:pPr>
            <w:r w:rsidRPr="00B67A41">
              <w:rPr>
                <w:sz w:val="20"/>
              </w:rPr>
              <w:t xml:space="preserve">Contribute - Add </w:t>
            </w:r>
            <w:r w:rsidR="00042F4C">
              <w:rPr>
                <w:sz w:val="20"/>
              </w:rPr>
              <w:t xml:space="preserve">a Survey </w:t>
            </w:r>
            <w:r w:rsidR="00622D70">
              <w:rPr>
                <w:sz w:val="20"/>
              </w:rPr>
              <w:t xml:space="preserve">and Species Records </w:t>
            </w:r>
            <w:r w:rsidR="00042F4C">
              <w:rPr>
                <w:sz w:val="20"/>
              </w:rPr>
              <w:t>to a Project</w:t>
            </w:r>
          </w:p>
          <w:p w:rsidR="00B67A41" w:rsidRPr="00B67A41" w:rsidRDefault="00B67A41" w:rsidP="00B67A41">
            <w:pPr>
              <w:pStyle w:val="BodyText12ptBefore"/>
              <w:numPr>
                <w:ilvl w:val="0"/>
                <w:numId w:val="46"/>
              </w:numPr>
              <w:rPr>
                <w:sz w:val="20"/>
              </w:rPr>
            </w:pPr>
            <w:r w:rsidRPr="00B67A41">
              <w:rPr>
                <w:sz w:val="20"/>
              </w:rPr>
              <w:t>Contribute - Add a Breeding Record</w:t>
            </w:r>
          </w:p>
          <w:p w:rsidR="00B67A41" w:rsidRPr="00B67A41" w:rsidRDefault="00B67A41" w:rsidP="00B67A41">
            <w:pPr>
              <w:pStyle w:val="BodyText12ptBefore"/>
              <w:numPr>
                <w:ilvl w:val="0"/>
                <w:numId w:val="46"/>
              </w:numPr>
              <w:rPr>
                <w:sz w:val="20"/>
              </w:rPr>
            </w:pPr>
            <w:r w:rsidRPr="00B67A41">
              <w:rPr>
                <w:sz w:val="20"/>
              </w:rPr>
              <w:t xml:space="preserve">Search - Summary </w:t>
            </w:r>
            <w:r w:rsidR="00120C49">
              <w:rPr>
                <w:sz w:val="20"/>
              </w:rPr>
              <w:t>S</w:t>
            </w:r>
            <w:r w:rsidRPr="00B67A41">
              <w:rPr>
                <w:sz w:val="20"/>
              </w:rPr>
              <w:t xml:space="preserve">pecies </w:t>
            </w:r>
            <w:r w:rsidR="00120C49">
              <w:rPr>
                <w:sz w:val="20"/>
              </w:rPr>
              <w:t>L</w:t>
            </w:r>
            <w:r w:rsidRPr="00B67A41">
              <w:rPr>
                <w:sz w:val="20"/>
              </w:rPr>
              <w:t xml:space="preserve">ist for </w:t>
            </w:r>
            <w:r w:rsidR="00120C49">
              <w:rPr>
                <w:sz w:val="20"/>
              </w:rPr>
              <w:t>an Area</w:t>
            </w:r>
          </w:p>
          <w:p w:rsidR="001306D2" w:rsidRPr="00050253" w:rsidRDefault="00B67A41" w:rsidP="00120C49">
            <w:pPr>
              <w:pStyle w:val="BodyText12ptBefore"/>
              <w:numPr>
                <w:ilvl w:val="0"/>
                <w:numId w:val="46"/>
              </w:numPr>
            </w:pPr>
            <w:r w:rsidRPr="00B67A41">
              <w:rPr>
                <w:sz w:val="20"/>
              </w:rPr>
              <w:t xml:space="preserve">Search - Detailed </w:t>
            </w:r>
            <w:r w:rsidR="00120C49">
              <w:rPr>
                <w:sz w:val="20"/>
              </w:rPr>
              <w:t>S</w:t>
            </w:r>
            <w:r w:rsidRPr="00B67A41">
              <w:rPr>
                <w:sz w:val="20"/>
              </w:rPr>
              <w:t xml:space="preserve">pecies </w:t>
            </w:r>
            <w:r w:rsidR="00120C49">
              <w:rPr>
                <w:sz w:val="20"/>
              </w:rPr>
              <w:t>L</w:t>
            </w:r>
            <w:r w:rsidRPr="00B67A41">
              <w:rPr>
                <w:sz w:val="20"/>
              </w:rPr>
              <w:t xml:space="preserve">ist for an </w:t>
            </w:r>
            <w:r w:rsidR="00120C49">
              <w:rPr>
                <w:sz w:val="20"/>
              </w:rPr>
              <w:t>A</w:t>
            </w:r>
            <w:r w:rsidRPr="00B67A41">
              <w:rPr>
                <w:sz w:val="20"/>
              </w:rPr>
              <w:t>rea</w:t>
            </w:r>
          </w:p>
        </w:tc>
      </w:tr>
    </w:tbl>
    <w:p w:rsidR="001306D2" w:rsidRDefault="001306D2"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bookmarkStart w:id="1" w:name="_GoBack"/>
      <w:bookmarkEnd w:id="1"/>
    </w:p>
    <w:p w:rsidR="00CD6FCF" w:rsidRDefault="00CD6FCF" w:rsidP="001306D2">
      <w:pPr>
        <w:pStyle w:val="BodyText"/>
      </w:pPr>
    </w:p>
    <w:p w:rsidR="00CD6FCF" w:rsidRDefault="00CD6FCF" w:rsidP="001306D2">
      <w:pPr>
        <w:pStyle w:val="BodyText"/>
      </w:pPr>
    </w:p>
    <w:p w:rsidR="00CD6FCF" w:rsidRPr="00050253" w:rsidRDefault="00CD6FCF" w:rsidP="001306D2">
      <w:pPr>
        <w:pStyle w:val="BodyText"/>
      </w:pPr>
    </w:p>
    <w:p w:rsidR="006E1C8D" w:rsidRDefault="006E1C8D"/>
    <w:p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C74E13">
              <w:rPr>
                <w:noProof/>
              </w:rPr>
              <w:t>2016</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44653A06" wp14:editId="7A6FCBC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3" w:name="_Accessibility"/>
            <w:bookmarkEnd w:id="3"/>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9" w:history="1">
              <w:r w:rsidRPr="003C5C56">
                <w:t>customer.service@delwp.vic.gov.au</w:t>
              </w:r>
            </w:hyperlink>
            <w:r>
              <w:t xml:space="preserve"> or via the National Relay Service on 133 677 </w:t>
            </w:r>
            <w:hyperlink r:id="rId20" w:history="1">
              <w:r w:rsidRPr="00AE3298">
                <w:t>www.relayservice.com.au</w:t>
              </w:r>
            </w:hyperlink>
            <w:r>
              <w:t xml:space="preserve">. This document is also available on the internet at </w:t>
            </w:r>
            <w:hyperlink r:id="rId21" w:history="1">
              <w:r w:rsidRPr="00AE3298">
                <w:t>www.delwp.vic.gov.au</w:t>
              </w:r>
            </w:hyperlink>
            <w:r>
              <w:t xml:space="preserve">. </w:t>
            </w:r>
          </w:p>
          <w:p w:rsidR="00001E86" w:rsidRDefault="00001E86" w:rsidP="00C255C2">
            <w:pPr>
              <w:pStyle w:val="SmallBodyText"/>
            </w:pPr>
          </w:p>
        </w:tc>
      </w:tr>
    </w:tbl>
    <w:p w:rsidR="00001E86" w:rsidRPr="00806AB6" w:rsidRDefault="00001E86" w:rsidP="004C6213"/>
    <w:sectPr w:rsidR="00001E86" w:rsidRPr="00806AB6" w:rsidSect="00EE7380">
      <w:footerReference w:type="default" r:id="rId22"/>
      <w:type w:val="continuous"/>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09" w:rsidRDefault="00800009">
      <w:r>
        <w:separator/>
      </w:r>
    </w:p>
    <w:p w:rsidR="00800009" w:rsidRDefault="00800009"/>
    <w:p w:rsidR="00800009" w:rsidRDefault="00800009"/>
  </w:endnote>
  <w:endnote w:type="continuationSeparator" w:id="0">
    <w:p w:rsidR="00800009" w:rsidRDefault="00800009">
      <w:r>
        <w:continuationSeparator/>
      </w:r>
    </w:p>
    <w:p w:rsidR="00800009" w:rsidRDefault="00800009"/>
    <w:p w:rsidR="00800009" w:rsidRDefault="0080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B5221E" w:rsidRDefault="00EE7380" w:rsidP="00E97294">
    <w:pPr>
      <w:pStyle w:val="FooterEven"/>
    </w:pPr>
    <w:r>
      <w:rPr>
        <w:noProof/>
        <w:sz w:val="18"/>
      </w:rPr>
      <mc:AlternateContent>
        <mc:Choice Requires="wps">
          <w:drawing>
            <wp:anchor distT="0" distB="0" distL="114300" distR="114300" simplePos="0" relativeHeight="251691008" behindDoc="0" locked="1" layoutInCell="1" allowOverlap="1" wp14:anchorId="7BBF52FE" wp14:editId="75DFC259">
              <wp:simplePos x="0" y="0"/>
              <wp:positionH relativeFrom="page">
                <wp:posOffset>304800</wp:posOffset>
              </wp:positionH>
              <wp:positionV relativeFrom="page">
                <wp:posOffset>9979025</wp:posOffset>
              </wp:positionV>
              <wp:extent cx="3848100" cy="719455"/>
              <wp:effectExtent l="0" t="0" r="0" b="4445"/>
              <wp:wrapNone/>
              <wp:docPr id="23"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7" type="#_x0000_t202" style="position:absolute;margin-left:24pt;margin-top:785.75pt;width:303pt;height:56.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8960" behindDoc="1" locked="1" layoutInCell="1" allowOverlap="1" wp14:anchorId="5A2B38E0" wp14:editId="4731D14D">
          <wp:simplePos x="0" y="0"/>
          <wp:positionH relativeFrom="page">
            <wp:posOffset>5443220</wp:posOffset>
          </wp:positionH>
          <wp:positionV relativeFrom="page">
            <wp:posOffset>9627870</wp:posOffset>
          </wp:positionV>
          <wp:extent cx="2422525" cy="10833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00A209C4" w:rsidRPr="00D55628">
      <w:rPr>
        <w:noProof/>
      </w:rPr>
      <mc:AlternateContent>
        <mc:Choice Requires="wps">
          <w:drawing>
            <wp:anchor distT="0" distB="0" distL="114300" distR="114300" simplePos="0" relativeHeight="251637760" behindDoc="1" locked="1" layoutInCell="1" allowOverlap="1" wp14:anchorId="55A82EF8" wp14:editId="301EB90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8"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PJx499QCAADmBQAADgAAAAAAAAAAAAAAAAAuAgAAZHJzL2Uyb0Rv&#10;Yy54bWxQSwECLQAUAAYACAAAACEANMVEztsAAAAGAQAADwAAAAAAAAAAAAAAAAAuBQAAZHJzL2Rv&#10;d25yZXYueG1sUEsFBgAAAAAEAAQA8wAAADYGA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80" w:rsidRDefault="00EE7380" w:rsidP="00EE7380">
    <w:pPr>
      <w:pStyle w:val="Footer"/>
      <w:tabs>
        <w:tab w:val="left" w:pos="1470"/>
      </w:tabs>
    </w:pPr>
    <w:r>
      <w:tab/>
    </w:r>
    <w:r>
      <w:rPr>
        <w:noProof/>
        <w:sz w:val="18"/>
      </w:rPr>
      <w:drawing>
        <wp:anchor distT="0" distB="0" distL="114300" distR="114300" simplePos="0" relativeHeight="251686912" behindDoc="1" locked="1" layoutInCell="1" allowOverlap="1" wp14:anchorId="25AD590D" wp14:editId="063E05D8">
          <wp:simplePos x="0" y="0"/>
          <wp:positionH relativeFrom="page">
            <wp:posOffset>5290820</wp:posOffset>
          </wp:positionH>
          <wp:positionV relativeFrom="page">
            <wp:posOffset>9762490</wp:posOffset>
          </wp:positionV>
          <wp:extent cx="2422800" cy="1083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4864" behindDoc="0" locked="1" layoutInCell="1" allowOverlap="1" wp14:anchorId="1472D2D7" wp14:editId="140F2B65">
              <wp:simplePos x="0" y="0"/>
              <wp:positionH relativeFrom="page">
                <wp:posOffset>152400</wp:posOffset>
              </wp:positionH>
              <wp:positionV relativeFrom="page">
                <wp:posOffset>10121900</wp:posOffset>
              </wp:positionV>
              <wp:extent cx="3848400" cy="720000"/>
              <wp:effectExtent l="0" t="0" r="0" b="4445"/>
              <wp:wrapNone/>
              <wp:docPr id="20"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2pt;margin-top:797pt;width:303pt;height:56.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023A1EC" wp14:editId="4207963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Wzgw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aZAtPdYJdUbzFvT8O+BCevGgzlWoR4JzwWBHPE0sdbfLQhNJ9G&#10;ibMV+V9/0yc8eAsrZx0WruLh51p4xZn5asHoE7Aj8SPm0/QE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5xols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81B1174" wp14:editId="01795594">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3E" w:rsidRDefault="001D373E" w:rsidP="00EE7380">
    <w:pPr>
      <w:pStyle w:val="Footer"/>
      <w:tabs>
        <w:tab w:val="left" w:pos="14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09" w:rsidRPr="008F5280" w:rsidRDefault="00800009" w:rsidP="008F5280">
      <w:pPr>
        <w:pStyle w:val="FootnoteSeparator"/>
      </w:pPr>
    </w:p>
    <w:p w:rsidR="00800009" w:rsidRDefault="00800009"/>
  </w:footnote>
  <w:footnote w:type="continuationSeparator" w:id="0">
    <w:p w:rsidR="00800009" w:rsidRDefault="00800009" w:rsidP="008F5280">
      <w:pPr>
        <w:pStyle w:val="FootnoteSeparator"/>
      </w:pPr>
    </w:p>
    <w:p w:rsidR="00800009" w:rsidRDefault="00800009"/>
    <w:p w:rsidR="00800009" w:rsidRDefault="00800009"/>
  </w:footnote>
  <w:footnote w:type="continuationNotice" w:id="1">
    <w:p w:rsidR="00800009" w:rsidRDefault="00800009" w:rsidP="00D55628"/>
    <w:p w:rsidR="00800009" w:rsidRDefault="00800009"/>
    <w:p w:rsidR="00800009" w:rsidRDefault="008000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C74E13" w:rsidP="00920652">
          <w:pPr>
            <w:pStyle w:val="Header"/>
          </w:pPr>
          <w:r>
            <w:fldChar w:fldCharType="begin"/>
          </w:r>
          <w:r>
            <w:instrText xml:space="preserve"> STYLEREF  Title  \* MERGEFORMAT </w:instrText>
          </w:r>
          <w:r>
            <w:fldChar w:fldCharType="separate"/>
          </w:r>
          <w:r>
            <w:rPr>
              <w:noProof/>
            </w:rPr>
            <w:t>VBA – Voucher Specimens</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52C384AD" wp14:editId="31C5CE05">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0C7D623F" wp14:editId="412EC8D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3ADC355A" wp14:editId="2CF79596">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A3" w:rsidRPr="00D612A3"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2816" behindDoc="1" locked="0" layoutInCell="1" allowOverlap="1" wp14:anchorId="782AEB48" wp14:editId="21911402">
              <wp:simplePos x="0" y="0"/>
              <wp:positionH relativeFrom="page">
                <wp:posOffset>786765</wp:posOffset>
              </wp:positionH>
              <wp:positionV relativeFrom="page">
                <wp:posOffset>288290</wp:posOffset>
              </wp:positionV>
              <wp:extent cx="863600" cy="899795"/>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61.95pt;margin-top:22.7pt;width:68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" path="m1339,1419l669,,,1419r1339,xe" fillcolor="#201547 [3206]" stroked="f">
              <v:path arrowok="t" o:connecttype="custom" o:connectlocs="863600,899795;431478,0;0,899795;863600,899795" o:connectangles="0,0,0,0"/>
              <w10:wrap anchorx="page" anchory="page"/>
            </v:shape>
          </w:pict>
        </mc:Fallback>
      </mc:AlternateContent>
    </w:r>
    <w:r w:rsidRPr="00D612A3">
      <w:rPr>
        <w:noProof/>
      </w:rPr>
      <mc:AlternateContent>
        <mc:Choice Requires="wps">
          <w:drawing>
            <wp:anchor distT="0" distB="0" distL="114300" distR="114300" simplePos="0" relativeHeight="251681792" behindDoc="1" locked="0" layoutInCell="1" allowOverlap="1" wp14:anchorId="55B944F3" wp14:editId="3F970F45">
              <wp:simplePos x="0" y="0"/>
              <wp:positionH relativeFrom="page">
                <wp:posOffset>354965</wp:posOffset>
              </wp:positionH>
              <wp:positionV relativeFrom="page">
                <wp:posOffset>288290</wp:posOffset>
              </wp:positionV>
              <wp:extent cx="863600" cy="899795"/>
              <wp:effectExtent l="0" t="0" r="0" b="0"/>
              <wp:wrapNone/>
              <wp:docPr id="1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7.95pt;margin-top:22.7pt;width:68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" path="m,l665,1419,1334,,,xe" fillcolor="#cddc29 [3202]" stroked="f">
              <v:path arrowok="t" o:connecttype="custom" o:connectlocs="0,0;430505,899795;863600,0;0,0" o:connectangles="0,0,0,0"/>
              <w10:wrap anchorx="page" anchory="page"/>
            </v:shape>
          </w:pict>
        </mc:Fallback>
      </mc:AlternateContent>
    </w:r>
    <w:r>
      <w:tab/>
    </w:r>
  </w:p>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612A3" w:rsidRPr="00975ED3" w:rsidTr="00A7489F">
      <w:trPr>
        <w:trHeight w:hRule="exact" w:val="1418"/>
      </w:trPr>
      <w:tc>
        <w:tcPr>
          <w:tcW w:w="7761" w:type="dxa"/>
          <w:vAlign w:val="center"/>
        </w:tcPr>
        <w:p w:rsidR="00D612A3" w:rsidRPr="00975ED3" w:rsidRDefault="00111D9F" w:rsidP="00A7489F">
          <w:pPr>
            <w:pStyle w:val="Header"/>
          </w:pPr>
          <w:fldSimple w:instr=" STYLEREF  Title  \* MERGEFORMAT ">
            <w:r w:rsidR="00C74E13">
              <w:rPr>
                <w:noProof/>
              </w:rPr>
              <w:t>VBA – Voucher Specimens</w:t>
            </w:r>
          </w:fldSimple>
        </w:p>
      </w:tc>
    </w:tr>
  </w:tbl>
  <w:p w:rsidR="00253752"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0768" behindDoc="1" locked="0" layoutInCell="1" allowOverlap="1" wp14:anchorId="1ECF831C" wp14:editId="19E57EE6">
              <wp:simplePos x="0" y="0"/>
              <wp:positionH relativeFrom="page">
                <wp:posOffset>345440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txbx>
                      <w:txbxContent>
                        <w:p w:rsidR="00D612A3" w:rsidRDefault="00D612A3" w:rsidP="00D612A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7.2pt;margin-top:22.7pt;width:552.7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" fillcolor="#00b2a9 [3204]" stroked="f">
              <v:textbox>
                <w:txbxContent>
                  <w:p w:rsidR="00D612A3" w:rsidRDefault="00D612A3" w:rsidP="00D612A3">
                    <w:pPr>
                      <w:jc w:val="cente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5007864" wp14:editId="1E175EB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19A13F0" wp14:editId="0EFB962A">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64BC70AB" wp14:editId="2C3B4A4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99DEC45" wp14:editId="3A7E08C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364C6276"/>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nsid w:val="0DB2256A"/>
    <w:multiLevelType w:val="hybridMultilevel"/>
    <w:tmpl w:val="E5B04430"/>
    <w:lvl w:ilvl="0" w:tplc="6E30B67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34803F63"/>
    <w:multiLevelType w:val="hybridMultilevel"/>
    <w:tmpl w:val="F98273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6CB4F91"/>
    <w:multiLevelType w:val="hybridMultilevel"/>
    <w:tmpl w:val="CCC4F5B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D545EC4"/>
    <w:multiLevelType w:val="multilevel"/>
    <w:tmpl w:val="AC6AE75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nsid w:val="5FB26CCC"/>
    <w:multiLevelType w:val="hybridMultilevel"/>
    <w:tmpl w:val="46A80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nsid w:val="7839021E"/>
    <w:multiLevelType w:val="multilevel"/>
    <w:tmpl w:val="E0E09B5E"/>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nsid w:val="7B2A52FB"/>
    <w:multiLevelType w:val="hybridMultilevel"/>
    <w:tmpl w:val="232E2290"/>
    <w:lvl w:ilvl="0" w:tplc="0C09000F">
      <w:start w:val="1"/>
      <w:numFmt w:val="decimal"/>
      <w:lvlText w:val="%1."/>
      <w:lvlJc w:val="left"/>
      <w:pPr>
        <w:tabs>
          <w:tab w:val="num" w:pos="720"/>
        </w:tabs>
        <w:ind w:left="720" w:hanging="360"/>
      </w:pPr>
      <w:rPr>
        <w:rFonts w:hint="default"/>
      </w:rPr>
    </w:lvl>
    <w:lvl w:ilvl="1" w:tplc="4BE61AAE">
      <w:start w:val="1"/>
      <w:numFmt w:val="bullet"/>
      <w:lvlText w:val="–"/>
      <w:lvlJc w:val="left"/>
      <w:pPr>
        <w:tabs>
          <w:tab w:val="num" w:pos="1080"/>
        </w:tabs>
        <w:ind w:left="1080" w:hanging="360"/>
      </w:pPr>
      <w:rPr>
        <w:rFonts w:ascii="Courier New" w:hAnsi="Courier New" w:hint="default"/>
      </w:rPr>
    </w:lvl>
    <w:lvl w:ilvl="2" w:tplc="E6BC6498">
      <w:start w:val="1"/>
      <w:numFmt w:val="decimal"/>
      <w:lvlText w:val="%3."/>
      <w:lvlJc w:val="left"/>
      <w:pPr>
        <w:tabs>
          <w:tab w:val="num" w:pos="1800"/>
        </w:tabs>
        <w:ind w:left="1800" w:hanging="360"/>
      </w:pPr>
      <w:rPr>
        <w:rFonts w:hint="default"/>
      </w:rPr>
    </w:lvl>
    <w:lvl w:ilvl="3" w:tplc="70A86F42">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31"/>
  </w:num>
  <w:num w:numId="3">
    <w:abstractNumId w:val="27"/>
  </w:num>
  <w:num w:numId="4">
    <w:abstractNumId w:val="35"/>
  </w:num>
  <w:num w:numId="5">
    <w:abstractNumId w:val="16"/>
  </w:num>
  <w:num w:numId="6">
    <w:abstractNumId w:val="13"/>
  </w:num>
  <w:num w:numId="7">
    <w:abstractNumId w:val="11"/>
  </w:num>
  <w:num w:numId="8">
    <w:abstractNumId w:val="10"/>
  </w:num>
  <w:num w:numId="9">
    <w:abstractNumId w:val="32"/>
  </w:num>
  <w:num w:numId="10">
    <w:abstractNumId w:val="14"/>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num>
  <w:num w:numId="29">
    <w:abstractNumId w:val="22"/>
  </w:num>
  <w:num w:numId="30">
    <w:abstractNumId w:val="33"/>
  </w:num>
  <w:num w:numId="31">
    <w:abstractNumId w:val="8"/>
  </w:num>
  <w:num w:numId="32">
    <w:abstractNumId w:val="30"/>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2"/>
  </w:num>
  <w:num w:numId="47">
    <w:abstractNumId w:val="36"/>
  </w:num>
  <w:num w:numId="48">
    <w:abstractNumId w:val="18"/>
  </w:num>
  <w:num w:numId="49">
    <w:abstractNumId w:val="11"/>
  </w:num>
  <w:num w:numId="5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252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80000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F4C"/>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1D9F"/>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0C49"/>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73E"/>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AC8"/>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7B"/>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718"/>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03D"/>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5FBE"/>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41E"/>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74"/>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EE1"/>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7F7"/>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D7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68"/>
    <w:rsid w:val="006C706C"/>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94D"/>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D54"/>
    <w:rsid w:val="007F6F7A"/>
    <w:rsid w:val="007F7420"/>
    <w:rsid w:val="007F75BE"/>
    <w:rsid w:val="007F7FB2"/>
    <w:rsid w:val="00800009"/>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636"/>
    <w:rsid w:val="00855D27"/>
    <w:rsid w:val="00856840"/>
    <w:rsid w:val="00856B69"/>
    <w:rsid w:val="008577AF"/>
    <w:rsid w:val="0085794A"/>
    <w:rsid w:val="008579A6"/>
    <w:rsid w:val="0086000C"/>
    <w:rsid w:val="008601F2"/>
    <w:rsid w:val="008602BB"/>
    <w:rsid w:val="00860EA0"/>
    <w:rsid w:val="00860FAB"/>
    <w:rsid w:val="00861101"/>
    <w:rsid w:val="00861311"/>
    <w:rsid w:val="00861AF5"/>
    <w:rsid w:val="0086233C"/>
    <w:rsid w:val="00862953"/>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0F"/>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23C"/>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5F3"/>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D5"/>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1FA"/>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0F4"/>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41"/>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E13"/>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CF"/>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2A3"/>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C3"/>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BA8"/>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380"/>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C3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0F4"/>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SEBody">
    <w:name w:val="DSE_Body"/>
    <w:rsid w:val="00CD6FCF"/>
    <w:pPr>
      <w:spacing w:after="113"/>
    </w:pPr>
    <w:rPr>
      <w:rFonts w:ascii="Arial" w:hAnsi="Arial"/>
      <w:color w:val="auto"/>
      <w:sz w:val="18"/>
      <w:szCs w:val="24"/>
      <w:lang w:eastAsia="en-US"/>
    </w:rPr>
  </w:style>
  <w:style w:type="paragraph" w:customStyle="1" w:styleId="DSEBullet">
    <w:name w:val="DSE_Bullet"/>
    <w:link w:val="DSEBulletChar"/>
    <w:rsid w:val="0045141E"/>
    <w:pPr>
      <w:tabs>
        <w:tab w:val="left" w:pos="170"/>
      </w:tabs>
      <w:spacing w:after="113" w:line="220" w:lineRule="atLeast"/>
    </w:pPr>
    <w:rPr>
      <w:rFonts w:ascii="Arial" w:hAnsi="Arial"/>
      <w:color w:val="auto"/>
      <w:sz w:val="18"/>
      <w:szCs w:val="24"/>
      <w:lang w:eastAsia="en-US"/>
    </w:rPr>
  </w:style>
  <w:style w:type="character" w:customStyle="1" w:styleId="DSEBulletChar">
    <w:name w:val="DSE_Bullet Char"/>
    <w:link w:val="DSEBullet"/>
    <w:rsid w:val="0045141E"/>
    <w:rPr>
      <w:rFonts w:ascii="Arial" w:hAnsi="Arial"/>
      <w:color w:val="auto"/>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SEBody">
    <w:name w:val="DSE_Body"/>
    <w:rsid w:val="00CD6FCF"/>
    <w:pPr>
      <w:spacing w:after="113"/>
    </w:pPr>
    <w:rPr>
      <w:rFonts w:ascii="Arial" w:hAnsi="Arial"/>
      <w:color w:val="auto"/>
      <w:sz w:val="18"/>
      <w:szCs w:val="24"/>
      <w:lang w:eastAsia="en-US"/>
    </w:rPr>
  </w:style>
  <w:style w:type="paragraph" w:customStyle="1" w:styleId="DSEBullet">
    <w:name w:val="DSE_Bullet"/>
    <w:link w:val="DSEBulletChar"/>
    <w:rsid w:val="0045141E"/>
    <w:pPr>
      <w:tabs>
        <w:tab w:val="left" w:pos="170"/>
      </w:tabs>
      <w:spacing w:after="113" w:line="220" w:lineRule="atLeast"/>
    </w:pPr>
    <w:rPr>
      <w:rFonts w:ascii="Arial" w:hAnsi="Arial"/>
      <w:color w:val="auto"/>
      <w:sz w:val="18"/>
      <w:szCs w:val="24"/>
      <w:lang w:eastAsia="en-US"/>
    </w:rPr>
  </w:style>
  <w:style w:type="character" w:customStyle="1" w:styleId="DSEBulletChar">
    <w:name w:val="DSE_Bullet Char"/>
    <w:link w:val="DSEBullet"/>
    <w:rsid w:val="0045141E"/>
    <w:rPr>
      <w:rFonts w:ascii="Arial" w:hAnsi="Arial"/>
      <w:color w:val="auto"/>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customer.service@delwp.vic.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d\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E06C-8133-45D4-AE60-D100B956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52</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Mel Hardie</dc:creator>
  <cp:lastModifiedBy>Catherine Nield-Fest</cp:lastModifiedBy>
  <cp:revision>35</cp:revision>
  <cp:lastPrinted>2016-11-08T00:22:00Z</cp:lastPrinted>
  <dcterms:created xsi:type="dcterms:W3CDTF">2016-10-04T03:43:00Z</dcterms:created>
  <dcterms:modified xsi:type="dcterms:W3CDTF">2016-11-08T00:22:00Z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