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E32B" w14:textId="77777777" w:rsidR="00C22C88" w:rsidRPr="00A33F77" w:rsidRDefault="00C22C88" w:rsidP="00C22C88">
      <w:pPr>
        <w:rPr>
          <w:i/>
          <w:iCs/>
          <w:color w:val="auto"/>
        </w:rPr>
      </w:pPr>
      <w:bookmarkStart w:id="0" w:name="_Hlk56426342"/>
      <w:bookmarkStart w:id="1" w:name="_Hlk62730169"/>
      <w:r w:rsidRPr="00A33F77">
        <w:rPr>
          <w:i/>
          <w:iCs/>
          <w:color w:val="auto"/>
        </w:rPr>
        <w:t>“We acknowledge the Wadawurrung people of the Kulin Nation as the Original Custodians of the lands which represents the following information. We pay respects to Elders past, present and emerging leaders that continue their obligations to care for Country. We care for Country, Culture and Wadawurrung people”.</w:t>
      </w:r>
      <w:bookmarkEnd w:id="1"/>
    </w:p>
    <w:p w14:paraId="63DCBC96" w14:textId="77777777" w:rsidR="00507057" w:rsidRDefault="00507057" w:rsidP="00507057">
      <w:pPr>
        <w:pStyle w:val="Heading1"/>
      </w:pPr>
      <w:r>
        <w:t>Range - West</w:t>
      </w:r>
    </w:p>
    <w:p w14:paraId="40C5C71B" w14:textId="77777777" w:rsidR="00C22C88" w:rsidRDefault="00C22C88" w:rsidP="00C22C88">
      <w:pPr>
        <w:pStyle w:val="Heading2"/>
        <w:numPr>
          <w:ilvl w:val="0"/>
          <w:numId w:val="0"/>
        </w:numPr>
      </w:pPr>
      <w:r>
        <w:t xml:space="preserve">Introduction </w:t>
      </w:r>
    </w:p>
    <w:p w14:paraId="7E743284" w14:textId="77777777" w:rsidR="00C22C88" w:rsidRPr="00A33F77" w:rsidRDefault="00C22C88" w:rsidP="00C22C88">
      <w:pPr>
        <w:pStyle w:val="BodyText"/>
      </w:pPr>
      <w:r>
        <w:t xml:space="preserve">Biodiversity Response Planning (BRP) is a long-term area-based planning approach to biodiversity conservation in Victoria. It is designed to strengthen alignment, engagement and participation between government, the </w:t>
      </w:r>
      <w:r w:rsidRPr="00A33F77">
        <w:t xml:space="preserve">Original Custodians, non-government agencies and the community. </w:t>
      </w:r>
    </w:p>
    <w:p w14:paraId="4AC2FEBE" w14:textId="77777777" w:rsidR="00C22C88" w:rsidRDefault="00C22C88" w:rsidP="00C22C88">
      <w:pPr>
        <w:pStyle w:val="BodyText"/>
      </w:pPr>
      <w:r w:rsidRPr="00A33F77">
        <w:t xml:space="preserve">DELWP Regional staff with </w:t>
      </w:r>
      <w:r w:rsidRPr="00A33F77">
        <w:rPr>
          <w:rFonts w:ascii="Arial" w:hAnsi="Arial" w:cs="Arial"/>
        </w:rPr>
        <w:t xml:space="preserve">Wadawurrung Traditional Owners Aboriginal Corporation </w:t>
      </w:r>
      <w:r>
        <w:t xml:space="preserve">have been working with stakeholders on actions to conserve biodiversity in specific landscapes, informed by the best available science and local knowledge. </w:t>
      </w:r>
    </w:p>
    <w:p w14:paraId="35B3A48D" w14:textId="77777777" w:rsidR="00C22C88" w:rsidRDefault="00C22C88" w:rsidP="00C22C88">
      <w:pPr>
        <w:pStyle w:val="BodyText"/>
      </w:pPr>
      <w: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72A730EF" w14:textId="77777777" w:rsidR="00786CB0" w:rsidRPr="00F64420" w:rsidRDefault="00786CB0" w:rsidP="00786CB0">
      <w:pPr>
        <w:pStyle w:val="BodyText"/>
      </w:pPr>
      <w:r w:rsidRPr="00F64420">
        <w:t xml:space="preserve">Further information and </w:t>
      </w:r>
      <w:r w:rsidRPr="009E06B7">
        <w:t xml:space="preserve">the </w:t>
      </w:r>
      <w:hyperlink r:id="rId13" w:history="1">
        <w:r w:rsidRPr="009E06B7">
          <w:rPr>
            <w:rStyle w:val="Hyperlink"/>
          </w:rPr>
          <w:t>full list of Fact Sheets</w:t>
        </w:r>
      </w:hyperlink>
      <w:r w:rsidRPr="009E06B7">
        <w:rPr>
          <w:rStyle w:val="Hyperlink"/>
          <w:u w:val="none"/>
        </w:rPr>
        <w:t xml:space="preserve"> </w:t>
      </w:r>
      <w:r w:rsidRPr="009E06B7">
        <w:t xml:space="preserve">is </w:t>
      </w:r>
      <w:r w:rsidRPr="00F64420">
        <w:t>available on the Department’s Environment website.</w:t>
      </w:r>
    </w:p>
    <w:p w14:paraId="287E4257" w14:textId="77777777" w:rsidR="00C22C88" w:rsidRPr="005E2617" w:rsidRDefault="00C22C88" w:rsidP="00C22C88">
      <w:pPr>
        <w:pStyle w:val="BodyText"/>
      </w:pPr>
      <w:r w:rsidRPr="005E2617">
        <w:t xml:space="preserve">This </w:t>
      </w:r>
      <w:r>
        <w:t>Fact Sheet</w:t>
      </w:r>
      <w:r w:rsidRPr="005E2617">
        <w:t xml:space="preserve"> i</w:t>
      </w:r>
      <w:r>
        <w:t>ncludes</w:t>
      </w:r>
      <w:r w:rsidRPr="005E2617">
        <w:t xml:space="preserve"> the </w:t>
      </w:r>
      <w:r>
        <w:t>information from the Strategic Management Prospects (</w:t>
      </w:r>
      <w:r w:rsidRPr="00930FD2">
        <w:t>SMP</w:t>
      </w:r>
      <w:r>
        <w:t>)</w:t>
      </w:r>
      <w:r w:rsidRPr="00930FD2">
        <w:t xml:space="preserve"> Output Summary for the Bay</w:t>
      </w:r>
      <w:r>
        <w:t xml:space="preserve"> zone and the feedback from our stakeholders</w:t>
      </w:r>
      <w:r w:rsidRPr="00930FD2">
        <w:t>.</w:t>
      </w:r>
    </w:p>
    <w:p w14:paraId="143A3B52" w14:textId="77777777" w:rsidR="00B6505C" w:rsidRPr="00050253" w:rsidRDefault="00B6505C" w:rsidP="00B6505C">
      <w:pPr>
        <w:pStyle w:val="Heading2"/>
        <w:numPr>
          <w:ilvl w:val="0"/>
          <w:numId w:val="0"/>
        </w:numPr>
      </w:pPr>
      <w:r>
        <w:t>Landscape description</w:t>
      </w:r>
    </w:p>
    <w:p w14:paraId="7B6FF46F" w14:textId="4261F18D" w:rsidR="00E57965" w:rsidRDefault="00725F70" w:rsidP="005E2617">
      <w:pPr>
        <w:pStyle w:val="BodyText"/>
      </w:pPr>
      <w:r w:rsidRPr="005E2617">
        <w:t>Th</w:t>
      </w:r>
      <w:r w:rsidR="00CB1288">
        <w:t>e West Range area is</w:t>
      </w:r>
      <w:r w:rsidRPr="005E2617">
        <w:t xml:space="preserve"> </w:t>
      </w:r>
      <w:r w:rsidR="00321020">
        <w:t>27</w:t>
      </w:r>
      <w:r w:rsidR="00B6505C">
        <w:t>,</w:t>
      </w:r>
      <w:r w:rsidR="0047794D">
        <w:t>915</w:t>
      </w:r>
      <w:r w:rsidRPr="005E2617">
        <w:t>ha</w:t>
      </w:r>
      <w:bookmarkEnd w:id="0"/>
      <w:r w:rsidR="00CB1288">
        <w:t>.</w:t>
      </w:r>
      <w:r w:rsidRPr="005E2617">
        <w:t xml:space="preserve"> </w:t>
      </w:r>
      <w:r w:rsidR="00CB1288">
        <w:t xml:space="preserve">The native vegetation cover is </w:t>
      </w:r>
      <w:r w:rsidR="0047794D">
        <w:t>54</w:t>
      </w:r>
      <w:r w:rsidR="004058B8" w:rsidRPr="005E2617">
        <w:t>%</w:t>
      </w:r>
      <w:r w:rsidRPr="005E2617">
        <w:t xml:space="preserve"> and </w:t>
      </w:r>
      <w:r w:rsidR="00CB1288">
        <w:t xml:space="preserve">the public land cover is </w:t>
      </w:r>
      <w:r w:rsidR="0047794D">
        <w:t>26</w:t>
      </w:r>
      <w:r w:rsidR="00A25EB4" w:rsidRPr="005E2617">
        <w:t>%</w:t>
      </w:r>
      <w:r w:rsidRPr="00930FD2">
        <w:t>.</w:t>
      </w:r>
    </w:p>
    <w:p w14:paraId="6D6751B2" w14:textId="4245D3B8" w:rsidR="006453BF" w:rsidRPr="00930FD2" w:rsidRDefault="00CB1288" w:rsidP="005E2617">
      <w:pPr>
        <w:pStyle w:val="BodyText"/>
      </w:pPr>
      <w:r>
        <w:t>It is o</w:t>
      </w:r>
      <w:r w:rsidR="00A543FA">
        <w:t xml:space="preserve">ne of three </w:t>
      </w:r>
      <w:r w:rsidR="00A543FA" w:rsidRPr="00A543FA">
        <w:t>undulating ranges that branch off from the Great Dividing Range</w:t>
      </w:r>
      <w:r>
        <w:t xml:space="preserve"> in Wadawurrung Country</w:t>
      </w:r>
      <w:r w:rsidR="00A543FA" w:rsidRPr="00A543FA">
        <w:t>. The predomina</w:t>
      </w:r>
      <w:r w:rsidR="00025895">
        <w:t>n</w:t>
      </w:r>
      <w:r w:rsidR="00A543FA" w:rsidRPr="00A543FA">
        <w:t>t bioregion that covers these three ranges is the Central Victorian Uplands. The base of the range is surrounded by the Victorian Volcanic Plains bioregion.</w:t>
      </w:r>
    </w:p>
    <w:p w14:paraId="36841273" w14:textId="429D5205" w:rsidR="00860810" w:rsidRDefault="004F67E4" w:rsidP="005E2617">
      <w:pPr>
        <w:pStyle w:val="BodyText"/>
      </w:pPr>
      <w:r>
        <w:t xml:space="preserve">The significant waterway in this zone is the </w:t>
      </w:r>
      <w:r w:rsidR="00AA37E6" w:rsidRPr="00AA37E6">
        <w:t>Trawalla C</w:t>
      </w:r>
      <w:r w:rsidR="00AA37E6">
        <w:t>reek</w:t>
      </w:r>
      <w:r w:rsidR="00280D04">
        <w:t>.</w:t>
      </w:r>
      <w:r w:rsidR="001D5AA9">
        <w:t xml:space="preserve"> </w:t>
      </w:r>
      <w:r w:rsidR="00280D04">
        <w:t>T</w:t>
      </w:r>
      <w:r w:rsidR="001D5AA9">
        <w:t>here are also many</w:t>
      </w:r>
      <w:r w:rsidR="001229D7">
        <w:t xml:space="preserve"> </w:t>
      </w:r>
      <w:r w:rsidR="001229D7" w:rsidRPr="001D5AA9">
        <w:t>tributaries</w:t>
      </w:r>
      <w:r w:rsidR="0069161E">
        <w:t xml:space="preserve"> and </w:t>
      </w:r>
      <w:r w:rsidR="00A40EF7">
        <w:t>two</w:t>
      </w:r>
      <w:r w:rsidR="0069161E">
        <w:t xml:space="preserve"> res</w:t>
      </w:r>
      <w:r w:rsidR="002C0D70">
        <w:t>ervoir</w:t>
      </w:r>
      <w:r w:rsidR="00AA37E6">
        <w:t>s</w:t>
      </w:r>
      <w:r w:rsidR="00A40EF7">
        <w:t xml:space="preserve">: Musical Gully and </w:t>
      </w:r>
      <w:r w:rsidR="00982AEF">
        <w:t>Troys</w:t>
      </w:r>
      <w:r w:rsidR="00927BA3">
        <w:t>.</w:t>
      </w:r>
    </w:p>
    <w:p w14:paraId="2F2E6880" w14:textId="53C87F44" w:rsidR="00EE405E" w:rsidRPr="00541558" w:rsidRDefault="00EE405E" w:rsidP="005E2617">
      <w:pPr>
        <w:pStyle w:val="BodyText"/>
      </w:pPr>
      <w:r w:rsidRPr="00EE405E">
        <w:t>Areas with the highest biodiversity values are on public land are to the north and south of Beaufort</w:t>
      </w:r>
      <w:r w:rsidR="00875C75">
        <w:t>. S</w:t>
      </w:r>
      <w:r w:rsidR="00875C75" w:rsidRPr="00EE405E">
        <w:t>everal</w:t>
      </w:r>
      <w:r w:rsidRPr="00EE405E">
        <w:t xml:space="preserve"> waterways create important linkages between the high biodiversity value areas.</w:t>
      </w:r>
    </w:p>
    <w:p w14:paraId="470104CF" w14:textId="091F993C" w:rsidR="00F0604B" w:rsidRDefault="00F0604B" w:rsidP="00F0604B">
      <w:pPr>
        <w:pStyle w:val="Heading2"/>
      </w:pPr>
      <w:r>
        <w:t>Cultural importance</w:t>
      </w:r>
    </w:p>
    <w:p w14:paraId="3A7EB9ED" w14:textId="6E5C76AC" w:rsidR="004D6448" w:rsidRDefault="004D6448" w:rsidP="004D6448">
      <w:pPr>
        <w:spacing w:after="120"/>
        <w:rPr>
          <w:rFonts w:cs="Times New Roman"/>
          <w:i/>
          <w:iCs/>
          <w:color w:val="auto"/>
          <w:sz w:val="22"/>
          <w:szCs w:val="22"/>
          <w:lang w:eastAsia="en-US"/>
        </w:rPr>
      </w:pPr>
      <w:r w:rsidRPr="004D6448">
        <w:rPr>
          <w:rFonts w:cs="Times New Roman"/>
          <w:i/>
          <w:iCs/>
          <w:color w:val="auto"/>
          <w:sz w:val="22"/>
          <w:szCs w:val="22"/>
          <w:lang w:eastAsia="en-US"/>
        </w:rPr>
        <w:t xml:space="preserve">Wadawurrung Country holds many values culturally and ecologically throughout the diverse landscape. Mountain country, grassland country, sea and coastal country provides for many flora and fauna species to inhabit the landscapes. Resources were aplenty and managed sustainably by the Wadawurrung. Due to previous land activities such as mining, land fragmentation and the introduction of pest species, the landscapes require good partnerships between </w:t>
      </w:r>
      <w:r w:rsidR="00A33F77" w:rsidRPr="00A33F77">
        <w:rPr>
          <w:rFonts w:cs="Times New Roman"/>
          <w:i/>
          <w:iCs/>
          <w:color w:val="auto"/>
          <w:sz w:val="22"/>
          <w:szCs w:val="22"/>
          <w:lang w:eastAsia="en-US"/>
        </w:rPr>
        <w:t xml:space="preserve">Wadawurrung Original Custodians </w:t>
      </w:r>
      <w:r w:rsidRPr="00A33F77">
        <w:rPr>
          <w:rFonts w:cs="Times New Roman"/>
          <w:i/>
          <w:iCs/>
          <w:color w:val="auto"/>
          <w:sz w:val="22"/>
          <w:szCs w:val="22"/>
          <w:lang w:eastAsia="en-US"/>
        </w:rPr>
        <w:t xml:space="preserve">and </w:t>
      </w:r>
      <w:r w:rsidRPr="004D6448">
        <w:rPr>
          <w:rFonts w:cs="Times New Roman"/>
          <w:i/>
          <w:iCs/>
          <w:color w:val="auto"/>
          <w:sz w:val="22"/>
          <w:szCs w:val="22"/>
          <w:lang w:eastAsia="en-US"/>
        </w:rPr>
        <w:t>land managers to reinvigorate Country. Wadawurrung land management practices will be supported and guided by the aspirations of the Wadawurrung Healthy Country Plan.</w:t>
      </w:r>
    </w:p>
    <w:p w14:paraId="3FC0957C" w14:textId="093EC181" w:rsidR="00F0604B" w:rsidRDefault="0024706B" w:rsidP="00F0604B">
      <w:pPr>
        <w:pStyle w:val="Heading2"/>
      </w:pPr>
      <w:r>
        <w:t>Landscapes of interest added through feedback process</w:t>
      </w:r>
    </w:p>
    <w:p w14:paraId="12E08FEF" w14:textId="77777777" w:rsidR="00786CB0" w:rsidRDefault="00205959" w:rsidP="005E2617">
      <w:pPr>
        <w:pStyle w:val="BodyText"/>
      </w:pPr>
      <w:r w:rsidRPr="00205959">
        <w:rPr>
          <w:b/>
          <w:bCs/>
        </w:rPr>
        <w:t>Trust for Nature –</w:t>
      </w:r>
      <w:r w:rsidRPr="00205959">
        <w:t xml:space="preserve"> </w:t>
      </w:r>
      <w:r w:rsidR="00A15043" w:rsidRPr="00A15043">
        <w:t>Victorian Midlands (Chute, Waterloo, Raglan, Main Lead and Beaufort).</w:t>
      </w:r>
      <w:r w:rsidR="00A15043">
        <w:t xml:space="preserve"> </w:t>
      </w:r>
    </w:p>
    <w:p w14:paraId="76A8E701" w14:textId="6DAF86D2" w:rsidR="00B310C0" w:rsidRPr="00F24067" w:rsidRDefault="00A15043" w:rsidP="005E2617">
      <w:pPr>
        <w:pStyle w:val="BodyText"/>
      </w:pPr>
      <w:r w:rsidRPr="00A15043">
        <w:rPr>
          <w:b/>
          <w:bCs/>
        </w:rPr>
        <w:t>Central Highlands Water</w:t>
      </w:r>
      <w:r w:rsidR="00A926C9" w:rsidRPr="00663CE5">
        <w:rPr>
          <w:b/>
          <w:bCs/>
        </w:rPr>
        <w:t xml:space="preserve"> –</w:t>
      </w:r>
      <w:r w:rsidR="00A3198A">
        <w:t xml:space="preserve"> </w:t>
      </w:r>
      <w:r w:rsidR="00A40EF7" w:rsidRPr="00A40EF7">
        <w:t>Musical Gully Reservoir and Troys Reservoir.</w:t>
      </w:r>
    </w:p>
    <w:p w14:paraId="4326E5CF" w14:textId="268E379F" w:rsidR="00FF60B8" w:rsidRDefault="00F162E3" w:rsidP="00FF60B8">
      <w:pPr>
        <w:pStyle w:val="Heading2"/>
      </w:pPr>
      <w:bookmarkStart w:id="2" w:name="_Hlk62830780"/>
      <w:r>
        <w:lastRenderedPageBreak/>
        <w:t xml:space="preserve">Ecological Vegetation </w:t>
      </w:r>
      <w:r w:rsidR="001B3FE6">
        <w:t>Classes</w:t>
      </w:r>
      <w:r w:rsidR="00420348">
        <w:t xml:space="preserve"> </w:t>
      </w:r>
      <w:r w:rsidR="00420348" w:rsidRPr="00420348">
        <w:rPr>
          <w:b w:val="0"/>
          <w:bCs w:val="0"/>
        </w:rPr>
        <w:t>(</w:t>
      </w:r>
      <w:r w:rsidR="00420348" w:rsidRPr="00FA2CE6">
        <w:rPr>
          <w:b w:val="0"/>
          <w:bCs w:val="0"/>
        </w:rPr>
        <w:t xml:space="preserve">primary </w:t>
      </w:r>
      <w:r w:rsidR="00CB51C9">
        <w:rPr>
          <w:b w:val="0"/>
          <w:bCs w:val="0"/>
        </w:rPr>
        <w:t>EVC</w:t>
      </w:r>
      <w:r w:rsidR="00B96906">
        <w:rPr>
          <w:b w:val="0"/>
          <w:bCs w:val="0"/>
        </w:rPr>
        <w:t>s</w:t>
      </w:r>
      <w:r w:rsidR="00420348" w:rsidRPr="00420348">
        <w:rPr>
          <w:b w:val="0"/>
          <w:bCs w:val="0"/>
        </w:rPr>
        <w:t>)</w:t>
      </w:r>
    </w:p>
    <w:p w14:paraId="077C3224" w14:textId="47673EA3" w:rsidR="00B70411" w:rsidRPr="00CB51C9" w:rsidRDefault="00B70411">
      <w:pPr>
        <w:rPr>
          <w:rFonts w:cs="Times New Roman"/>
          <w:color w:val="auto"/>
          <w:sz w:val="22"/>
          <w:szCs w:val="22"/>
          <w:lang w:eastAsia="en-US"/>
        </w:rPr>
      </w:pPr>
      <w:r w:rsidRPr="00CB51C9">
        <w:rPr>
          <w:rFonts w:cs="Times New Roman"/>
          <w:b/>
          <w:bCs/>
          <w:color w:val="auto"/>
          <w:sz w:val="22"/>
          <w:szCs w:val="22"/>
          <w:lang w:eastAsia="en-US"/>
        </w:rPr>
        <w:t>Endangered:</w:t>
      </w:r>
      <w:r w:rsidRPr="00CB51C9">
        <w:rPr>
          <w:rFonts w:cs="Times New Roman"/>
          <w:color w:val="auto"/>
          <w:sz w:val="22"/>
          <w:szCs w:val="22"/>
          <w:lang w:eastAsia="en-US"/>
        </w:rPr>
        <w:t xml:space="preserve"> Creekline Grassy Woodland, Alluvial Terraces Herb-rich Woodland, Grassy Woodland/Heathy Dry Forest Complex.</w:t>
      </w:r>
      <w:bookmarkEnd w:id="2"/>
    </w:p>
    <w:p w14:paraId="08C04796" w14:textId="0FC50013" w:rsidR="00CB51C9" w:rsidRPr="00CB51C9" w:rsidRDefault="00CB51C9" w:rsidP="00CB51C9">
      <w:pPr>
        <w:pStyle w:val="Heading2"/>
      </w:pPr>
      <w:r>
        <w:t xml:space="preserve">Ecological Vegetation Classes </w:t>
      </w:r>
      <w:r w:rsidRPr="00420348">
        <w:rPr>
          <w:b w:val="0"/>
          <w:bCs w:val="0"/>
        </w:rPr>
        <w:t>(</w:t>
      </w:r>
      <w:r>
        <w:rPr>
          <w:b w:val="0"/>
          <w:bCs w:val="0"/>
        </w:rPr>
        <w:t>secondary EVC</w:t>
      </w:r>
      <w:r w:rsidR="00614DC2">
        <w:rPr>
          <w:b w:val="0"/>
          <w:bCs w:val="0"/>
        </w:rPr>
        <w:t>s</w:t>
      </w:r>
      <w:r w:rsidRPr="00420348">
        <w:rPr>
          <w:b w:val="0"/>
          <w:bCs w:val="0"/>
        </w:rPr>
        <w:t>)</w:t>
      </w:r>
    </w:p>
    <w:p w14:paraId="7D8B426F" w14:textId="45073006" w:rsidR="00CB51C9" w:rsidRDefault="00CB51C9" w:rsidP="00CB51C9">
      <w:pPr>
        <w:rPr>
          <w:rFonts w:cs="Times New Roman"/>
          <w:color w:val="auto"/>
          <w:sz w:val="22"/>
          <w:szCs w:val="22"/>
          <w:lang w:eastAsia="en-US"/>
        </w:rPr>
      </w:pPr>
      <w:r w:rsidRPr="00CB51C9">
        <w:rPr>
          <w:rFonts w:cs="Times New Roman"/>
          <w:b/>
          <w:bCs/>
          <w:color w:val="auto"/>
          <w:sz w:val="22"/>
          <w:szCs w:val="22"/>
          <w:lang w:eastAsia="en-US"/>
        </w:rPr>
        <w:t>Environment Protection and Biodiversity Conservation Act:</w:t>
      </w:r>
      <w:r w:rsidRPr="00B70411">
        <w:rPr>
          <w:rFonts w:cs="Times New Roman"/>
          <w:color w:val="auto"/>
          <w:sz w:val="22"/>
          <w:szCs w:val="22"/>
          <w:lang w:eastAsia="en-US"/>
        </w:rPr>
        <w:t xml:space="preserve"> Natural Temperate Grasslands of the Victorian Volcanic Plains, Grassy Eucalypt Woodland of Victorian Volcanic Plains, Seasonal Herbaceous Wetlands (Freshwater) of the Temperate Lowland Plains ecological community.</w:t>
      </w:r>
    </w:p>
    <w:p w14:paraId="0056E2C8" w14:textId="61AEA926" w:rsidR="00E978B5" w:rsidRPr="00CB51C9" w:rsidRDefault="00CB51C9">
      <w:pPr>
        <w:rPr>
          <w:rFonts w:cs="Times New Roman"/>
          <w:color w:val="auto"/>
          <w:sz w:val="22"/>
          <w:szCs w:val="22"/>
          <w:lang w:eastAsia="en-US"/>
        </w:rPr>
      </w:pPr>
      <w:r w:rsidRPr="00CB51C9">
        <w:rPr>
          <w:rFonts w:cs="Times New Roman"/>
          <w:b/>
          <w:bCs/>
          <w:color w:val="auto"/>
          <w:sz w:val="22"/>
          <w:szCs w:val="22"/>
          <w:lang w:eastAsia="en-US"/>
        </w:rPr>
        <w:t>Flora and Fauna Guarantee Act:</w:t>
      </w:r>
      <w:r w:rsidRPr="00B70411">
        <w:rPr>
          <w:rFonts w:cs="Times New Roman"/>
          <w:color w:val="auto"/>
          <w:sz w:val="22"/>
          <w:szCs w:val="22"/>
          <w:lang w:eastAsia="en-US"/>
        </w:rPr>
        <w:t xml:space="preserve"> Western Plains Grasslands Community.</w:t>
      </w:r>
    </w:p>
    <w:p w14:paraId="60E375D2" w14:textId="77777777" w:rsidR="00E978B5" w:rsidRPr="0070280F" w:rsidRDefault="00E978B5">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5C7CBB" w:rsidRPr="00E55642" w14:paraId="58C4E84A" w14:textId="77777777" w:rsidTr="2E47784C">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60AF320" w14:textId="5C2842F4" w:rsidR="005C7CBB" w:rsidRPr="00E55642" w:rsidRDefault="005C7CBB" w:rsidP="00DC280F">
            <w:pPr>
              <w:pStyle w:val="IntroFeatureText"/>
              <w:spacing w:line="240" w:lineRule="auto"/>
              <w:ind w:left="113" w:right="113"/>
              <w:rPr>
                <w:rFonts w:cs="Times New Roman"/>
                <w:sz w:val="22"/>
                <w:szCs w:val="22"/>
              </w:rPr>
            </w:pPr>
            <w:bookmarkStart w:id="3" w:name="_Hlk48567397"/>
            <w:r w:rsidRPr="2E47784C">
              <w:rPr>
                <w:sz w:val="22"/>
                <w:szCs w:val="22"/>
              </w:rPr>
              <w:t xml:space="preserve">Habitat Distribution Models identify </w:t>
            </w:r>
            <w:r w:rsidR="68CA0CBF" w:rsidRPr="2E47784C">
              <w:rPr>
                <w:sz w:val="22"/>
                <w:szCs w:val="22"/>
              </w:rPr>
              <w:t>2</w:t>
            </w:r>
            <w:r w:rsidR="001D545B" w:rsidRPr="2E47784C">
              <w:rPr>
                <w:sz w:val="22"/>
                <w:szCs w:val="22"/>
              </w:rPr>
              <w:t xml:space="preserve"> </w:t>
            </w:r>
            <w:r w:rsidRPr="2E47784C">
              <w:rPr>
                <w:sz w:val="22"/>
                <w:szCs w:val="22"/>
              </w:rPr>
              <w:t xml:space="preserve">species with </w:t>
            </w:r>
            <w:r w:rsidR="001D545B" w:rsidRPr="2E47784C">
              <w:rPr>
                <w:sz w:val="22"/>
                <w:szCs w:val="22"/>
              </w:rPr>
              <w:t xml:space="preserve">more than </w:t>
            </w:r>
            <w:r w:rsidRPr="2E47784C">
              <w:rPr>
                <w:sz w:val="22"/>
                <w:szCs w:val="22"/>
              </w:rPr>
              <w:t>5% of their Victorian range in th</w:t>
            </w:r>
            <w:r w:rsidR="001624A1" w:rsidRPr="2E47784C">
              <w:rPr>
                <w:sz w:val="22"/>
                <w:szCs w:val="22"/>
              </w:rPr>
              <w:t>is</w:t>
            </w:r>
            <w:r w:rsidRPr="2E47784C">
              <w:rPr>
                <w:sz w:val="22"/>
                <w:szCs w:val="22"/>
              </w:rPr>
              <w:t xml:space="preserve"> landscape </w:t>
            </w:r>
            <w:r w:rsidR="001624A1" w:rsidRPr="2E47784C">
              <w:rPr>
                <w:sz w:val="22"/>
                <w:szCs w:val="22"/>
              </w:rPr>
              <w:t>area</w:t>
            </w:r>
            <w:r w:rsidR="00590B85" w:rsidRPr="2E47784C">
              <w:rPr>
                <w:sz w:val="22"/>
                <w:szCs w:val="22"/>
              </w:rPr>
              <w:t xml:space="preserve"> </w:t>
            </w:r>
            <w:r w:rsidR="00FC6B98" w:rsidRPr="2E47784C">
              <w:rPr>
                <w:b w:val="0"/>
                <w:bCs w:val="0"/>
                <w:sz w:val="22"/>
                <w:szCs w:val="22"/>
              </w:rPr>
              <w:t>(</w:t>
            </w:r>
            <w:r w:rsidR="001E0B42" w:rsidRPr="2E47784C">
              <w:rPr>
                <w:b w:val="0"/>
                <w:bCs w:val="0"/>
                <w:sz w:val="22"/>
                <w:szCs w:val="22"/>
              </w:rPr>
              <w:t xml:space="preserve">updated </w:t>
            </w:r>
            <w:r w:rsidR="00D54265" w:rsidRPr="2E47784C">
              <w:rPr>
                <w:b w:val="0"/>
                <w:bCs w:val="0"/>
                <w:sz w:val="22"/>
                <w:szCs w:val="22"/>
              </w:rPr>
              <w:t>26/07/2020)</w:t>
            </w:r>
          </w:p>
        </w:tc>
        <w:tc>
          <w:tcPr>
            <w:tcW w:w="5048" w:type="dxa"/>
            <w:shd w:val="clear" w:color="auto" w:fill="F4F8D4" w:themeFill="accent2" w:themeFillTint="33"/>
          </w:tcPr>
          <w:p w14:paraId="45F16538" w14:textId="7CA8F3CF" w:rsidR="005C7CBB" w:rsidRPr="00E55642" w:rsidRDefault="0034055A" w:rsidP="00DC280F">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The following have been identified as focal species by the Original Custodians and stakeholders</w:t>
            </w:r>
          </w:p>
        </w:tc>
      </w:tr>
      <w:tr w:rsidR="00F46F02" w:rsidRPr="00E55642" w14:paraId="2ACCFDD6" w14:textId="77777777" w:rsidTr="2E47784C">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3C31755" w14:textId="77777777" w:rsidR="0092208D" w:rsidRDefault="00F46F02" w:rsidP="00F46F02">
            <w:pPr>
              <w:pStyle w:val="ListParagraph"/>
              <w:spacing w:before="60" w:after="120"/>
              <w:ind w:right="113"/>
              <w:contextualSpacing w:val="0"/>
              <w:rPr>
                <w:rFonts w:cs="Times New Roman"/>
                <w:color w:val="auto"/>
                <w:sz w:val="22"/>
                <w:szCs w:val="22"/>
                <w:lang w:eastAsia="en-US"/>
              </w:rPr>
            </w:pPr>
            <w:r w:rsidRPr="0092208D">
              <w:rPr>
                <w:rFonts w:cs="Times New Roman"/>
                <w:noProof/>
                <w:color w:val="auto"/>
                <w:sz w:val="22"/>
                <w:szCs w:val="22"/>
                <w:lang w:eastAsia="en-US"/>
              </w:rPr>
              <w:drawing>
                <wp:anchor distT="0" distB="0" distL="114300" distR="114300" simplePos="0" relativeHeight="251658241"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6865A6" w:rsidRPr="0092208D">
              <w:rPr>
                <w:rFonts w:cs="Times New Roman"/>
                <w:b w:val="0"/>
                <w:bCs w:val="0"/>
                <w:color w:val="auto"/>
                <w:sz w:val="22"/>
                <w:szCs w:val="22"/>
                <w:lang w:eastAsia="en-US"/>
              </w:rPr>
              <w:t>2</w:t>
            </w:r>
            <w:r w:rsidR="00703CB6" w:rsidRPr="0092208D">
              <w:rPr>
                <w:rFonts w:cs="Times New Roman"/>
                <w:b w:val="0"/>
                <w:bCs w:val="0"/>
                <w:color w:val="auto"/>
                <w:sz w:val="22"/>
                <w:szCs w:val="22"/>
                <w:lang w:eastAsia="en-US"/>
              </w:rPr>
              <w:t xml:space="preserve"> plants</w:t>
            </w:r>
            <w:r w:rsidR="00FC5639" w:rsidRPr="0092208D">
              <w:rPr>
                <w:rFonts w:cs="Times New Roman"/>
                <w:b w:val="0"/>
                <w:bCs w:val="0"/>
                <w:color w:val="auto"/>
                <w:sz w:val="22"/>
                <w:szCs w:val="22"/>
                <w:lang w:eastAsia="en-US"/>
              </w:rPr>
              <w:t xml:space="preserve"> with more than 5% of Vic</w:t>
            </w:r>
            <w:r w:rsidR="0092208D">
              <w:rPr>
                <w:rFonts w:cs="Times New Roman"/>
                <w:b w:val="0"/>
                <w:bCs w:val="0"/>
                <w:color w:val="auto"/>
                <w:sz w:val="22"/>
                <w:szCs w:val="22"/>
                <w:lang w:eastAsia="en-US"/>
              </w:rPr>
              <w:t>toria</w:t>
            </w:r>
            <w:r w:rsidR="00FC5639" w:rsidRPr="0092208D">
              <w:rPr>
                <w:rFonts w:cs="Times New Roman"/>
                <w:b w:val="0"/>
                <w:bCs w:val="0"/>
                <w:color w:val="auto"/>
                <w:sz w:val="22"/>
                <w:szCs w:val="22"/>
                <w:lang w:eastAsia="en-US"/>
              </w:rPr>
              <w:t xml:space="preserve"> range</w:t>
            </w:r>
            <w:r w:rsidR="008C2F29" w:rsidRPr="0092208D">
              <w:rPr>
                <w:rFonts w:cs="Times New Roman"/>
                <w:b w:val="0"/>
                <w:bCs w:val="0"/>
                <w:color w:val="auto"/>
                <w:sz w:val="22"/>
                <w:szCs w:val="22"/>
                <w:lang w:eastAsia="en-US"/>
              </w:rPr>
              <w:t xml:space="preserve"> in area</w:t>
            </w:r>
          </w:p>
          <w:p w14:paraId="67E33470" w14:textId="46BE7609" w:rsidR="00F46F02" w:rsidRPr="0092208D" w:rsidRDefault="00653A37" w:rsidP="0092208D">
            <w:pPr>
              <w:pStyle w:val="ListParagraph"/>
              <w:numPr>
                <w:ilvl w:val="0"/>
                <w:numId w:val="18"/>
              </w:numPr>
              <w:spacing w:before="60" w:after="120"/>
              <w:ind w:right="113"/>
              <w:contextualSpacing w:val="0"/>
              <w:rPr>
                <w:rFonts w:cs="Times New Roman"/>
                <w:color w:val="auto"/>
                <w:sz w:val="22"/>
                <w:szCs w:val="22"/>
                <w:lang w:eastAsia="en-US"/>
              </w:rPr>
            </w:pPr>
            <w:r w:rsidRPr="0092208D">
              <w:rPr>
                <w:rFonts w:cs="Times New Roman"/>
                <w:b w:val="0"/>
                <w:bCs w:val="0"/>
                <w:color w:val="auto"/>
                <w:sz w:val="22"/>
                <w:szCs w:val="22"/>
                <w:lang w:eastAsia="en-US"/>
              </w:rPr>
              <w:t>Ben Major Grevillea (vulnerable, 52%</w:t>
            </w:r>
            <w:r w:rsidR="007A7D5F" w:rsidRPr="0092208D">
              <w:rPr>
                <w:rFonts w:cs="Times New Roman"/>
                <w:b w:val="0"/>
                <w:bCs w:val="0"/>
                <w:color w:val="auto"/>
                <w:sz w:val="22"/>
                <w:szCs w:val="22"/>
                <w:lang w:eastAsia="en-US"/>
              </w:rPr>
              <w:t>), Mount Cole Grevillea (rare, 28%)</w:t>
            </w:r>
          </w:p>
        </w:tc>
        <w:tc>
          <w:tcPr>
            <w:tcW w:w="5048" w:type="dxa"/>
          </w:tcPr>
          <w:p w14:paraId="15103BA6" w14:textId="482FF653" w:rsidR="00F46F02" w:rsidRPr="0092208D" w:rsidRDefault="009C14E5" w:rsidP="00AC34A0">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92208D">
              <w:rPr>
                <w:rFonts w:cs="Times New Roman"/>
                <w:color w:val="auto"/>
                <w:sz w:val="22"/>
                <w:szCs w:val="22"/>
                <w:lang w:eastAsia="en-US"/>
              </w:rPr>
              <w:t>27 plants: Snow Gums, Kangaroo Grass, Hedge Wattle, Sheep’s Burr, Black Wattle, Swamp Gum, Running Postman, Golden Wattle, Pink Bindweed, Common Spike-sedge, Pale Rush, Small Loosestrife, Narrow-leaf Cumbungi, Cranberry Heath, Silver Banksia, River Bottlebrush, Water Ribbons, Kidney-weed, Weeping Grass, Common Reed, Blackwood, River Red-gum, Prickly Tea-tree, Slender Dock, Silver Wattle, Cherry Ballart, Austral Crane’s-bill, Tall Bluebell</w:t>
            </w:r>
          </w:p>
        </w:tc>
      </w:tr>
    </w:tbl>
    <w:bookmarkEnd w:id="3"/>
    <w:p w14:paraId="77E24A89" w14:textId="77777777" w:rsidR="00102401" w:rsidRPr="0015238E" w:rsidRDefault="00102401" w:rsidP="00102401">
      <w:pPr>
        <w:pStyle w:val="Heading2"/>
        <w:rPr>
          <w:rFonts w:cs="Times New Roman"/>
          <w:sz w:val="24"/>
          <w:szCs w:val="24"/>
          <w:highlight w:val="yellow"/>
          <w:lang w:eastAsia="en-US"/>
        </w:rPr>
      </w:pPr>
      <w:r w:rsidRPr="0015238E">
        <w:t>Strategic Management Prospects</w:t>
      </w:r>
    </w:p>
    <w:p w14:paraId="3F526CE5" w14:textId="77777777" w:rsidR="00102401" w:rsidRPr="009422B6" w:rsidRDefault="00102401" w:rsidP="00102401">
      <w:pPr>
        <w:pStyle w:val="BodyText"/>
      </w:pPr>
      <w:r w:rsidRPr="009422B6">
        <w:t xml:space="preserve">Strategic Management Prospects (SMP) models biodiversity values such as species habitat distribution, landscape-scale threats and highlights the most cost-effective actions for specific locations. More information about SMP is available in </w:t>
      </w:r>
      <w:hyperlink r:id="rId16" w:history="1">
        <w:r w:rsidRPr="009422B6">
          <w:rPr>
            <w:rStyle w:val="Hyperlink"/>
            <w:rFonts w:eastAsia="Calibri"/>
            <w:szCs w:val="28"/>
          </w:rPr>
          <w:t>NatureKit</w:t>
        </w:r>
      </w:hyperlink>
      <w:r w:rsidRPr="009422B6">
        <w:t xml:space="preserve">. </w:t>
      </w:r>
    </w:p>
    <w:p w14:paraId="06D88D4C" w14:textId="77777777" w:rsidR="00241E66" w:rsidRDefault="00241E66" w:rsidP="00241E66">
      <w:pPr>
        <w:pStyle w:val="Heading2"/>
        <w:numPr>
          <w:ilvl w:val="1"/>
          <w:numId w:val="17"/>
        </w:numPr>
      </w:pPr>
      <w:r>
        <w:t xml:space="preserve">Additional threats </w:t>
      </w:r>
    </w:p>
    <w:p w14:paraId="3CB14944" w14:textId="6A97BE08" w:rsidR="00241E66" w:rsidRDefault="00241E66" w:rsidP="005E2617">
      <w:pPr>
        <w:pStyle w:val="BodyText"/>
      </w:pPr>
      <w:r>
        <w:t xml:space="preserve">Threats identified (in addition to those modelled in SMP) through the consultation process </w:t>
      </w:r>
      <w:r w:rsidR="009150D7" w:rsidRPr="000E6615">
        <w:t>were</w:t>
      </w:r>
      <w:r w:rsidRPr="000E6615">
        <w:t xml:space="preserve"> </w:t>
      </w:r>
      <w:r w:rsidR="00C9080C" w:rsidRPr="000E6615">
        <w:t>illegal tracks, littering</w:t>
      </w:r>
      <w:r w:rsidR="00253DCE">
        <w:t>,</w:t>
      </w:r>
      <w:r w:rsidR="005D71B1" w:rsidRPr="000E6615">
        <w:t xml:space="preserve"> </w:t>
      </w:r>
      <w:r w:rsidR="00253DCE">
        <w:t xml:space="preserve">barriers to on-ground </w:t>
      </w:r>
      <w:r w:rsidR="00784436">
        <w:t>management</w:t>
      </w:r>
      <w:r w:rsidR="002700D5" w:rsidRPr="000E6615">
        <w:t xml:space="preserve">, </w:t>
      </w:r>
      <w:r w:rsidR="00C9080C" w:rsidRPr="000E6615">
        <w:t xml:space="preserve">inappropriate land use, </w:t>
      </w:r>
      <w:r w:rsidR="002700D5" w:rsidRPr="000E6615">
        <w:t>water quality</w:t>
      </w:r>
      <w:r w:rsidR="00990732" w:rsidRPr="000E6615">
        <w:t xml:space="preserve"> and </w:t>
      </w:r>
      <w:r w:rsidR="002700D5" w:rsidRPr="000E6615">
        <w:t>quan</w:t>
      </w:r>
      <w:r w:rsidR="002B6102" w:rsidRPr="000E6615">
        <w:t>tity</w:t>
      </w:r>
      <w:r w:rsidR="00990732" w:rsidRPr="000E6615">
        <w:t>,</w:t>
      </w:r>
      <w:r w:rsidR="00C9080C" w:rsidRPr="000E6615">
        <w:t xml:space="preserve"> native vegetation removal,</w:t>
      </w:r>
      <w:r w:rsidR="00990732" w:rsidRPr="000E6615">
        <w:t xml:space="preserve"> </w:t>
      </w:r>
      <w:r w:rsidR="009E0A4E" w:rsidRPr="000E6615">
        <w:t>urban enc</w:t>
      </w:r>
      <w:r w:rsidR="004236D4" w:rsidRPr="000E6615">
        <w:t xml:space="preserve">roachment, </w:t>
      </w:r>
      <w:r w:rsidR="000553D1" w:rsidRPr="000E6615">
        <w:t xml:space="preserve">wildfire, </w:t>
      </w:r>
      <w:r w:rsidR="003E2AA0" w:rsidRPr="000E6615">
        <w:rPr>
          <w:i/>
          <w:iCs/>
        </w:rPr>
        <w:t>Phytophthora cinn</w:t>
      </w:r>
      <w:r w:rsidR="00E16FDB" w:rsidRPr="000E6615">
        <w:rPr>
          <w:i/>
          <w:iCs/>
        </w:rPr>
        <w:t>a</w:t>
      </w:r>
      <w:r w:rsidR="003E2AA0" w:rsidRPr="000E6615">
        <w:rPr>
          <w:i/>
          <w:iCs/>
        </w:rPr>
        <w:t>m</w:t>
      </w:r>
      <w:r w:rsidR="00E16FDB" w:rsidRPr="000E6615">
        <w:rPr>
          <w:i/>
          <w:iCs/>
        </w:rPr>
        <w:t>o</w:t>
      </w:r>
      <w:r w:rsidR="003E2AA0" w:rsidRPr="000E6615">
        <w:rPr>
          <w:i/>
          <w:iCs/>
        </w:rPr>
        <w:t>mi</w:t>
      </w:r>
      <w:r w:rsidR="000E6615" w:rsidRPr="000E6615">
        <w:t>, Armillaria, fire timing, bypass impacts</w:t>
      </w:r>
      <w:r w:rsidR="00FB35B4">
        <w:t xml:space="preserve"> (light increase</w:t>
      </w:r>
      <w:r w:rsidR="00BA5503">
        <w:t xml:space="preserve"> and water run-off)</w:t>
      </w:r>
      <w:r w:rsidR="00027498">
        <w:t xml:space="preserve"> and </w:t>
      </w:r>
      <w:r w:rsidR="000E6615" w:rsidRPr="000E6615">
        <w:t>firewood collection.</w:t>
      </w:r>
    </w:p>
    <w:p w14:paraId="363781DA" w14:textId="0A7D68A2" w:rsidR="00AA4603" w:rsidRDefault="00AA4603" w:rsidP="005E2617">
      <w:pPr>
        <w:pStyle w:val="BodyText"/>
      </w:pPr>
    </w:p>
    <w:p w14:paraId="0823B990" w14:textId="5D929151" w:rsidR="00AA4603" w:rsidRDefault="00AA4603" w:rsidP="005E2617">
      <w:pPr>
        <w:pStyle w:val="BodyText"/>
      </w:pPr>
    </w:p>
    <w:p w14:paraId="5ADDBF9E" w14:textId="080CFF85" w:rsidR="00AA4603" w:rsidRDefault="00AA4603" w:rsidP="005E2617">
      <w:pPr>
        <w:pStyle w:val="BodyText"/>
      </w:pPr>
    </w:p>
    <w:p w14:paraId="75B3531A" w14:textId="7B87F8B7" w:rsidR="00AA4603" w:rsidRDefault="00AA4603" w:rsidP="005E2617">
      <w:pPr>
        <w:pStyle w:val="BodyText"/>
      </w:pPr>
    </w:p>
    <w:p w14:paraId="2A5D7074" w14:textId="77777777" w:rsidR="00AA4603" w:rsidRPr="00DC2E26" w:rsidRDefault="00AA4603" w:rsidP="005E2617">
      <w:pPr>
        <w:pStyle w:val="BodyText"/>
      </w:pPr>
    </w:p>
    <w:p w14:paraId="04FE38C7" w14:textId="77777777" w:rsidR="00FF0D9C" w:rsidRDefault="00FF0D9C" w:rsidP="00241E66">
      <w:pPr>
        <w:pStyle w:val="Heading2"/>
        <w:numPr>
          <w:ilvl w:val="1"/>
          <w:numId w:val="17"/>
        </w:numPr>
        <w:rPr>
          <w:rFonts w:ascii="Arial" w:eastAsia="Arial" w:hAnsi="Arial"/>
        </w:rPr>
      </w:pPr>
      <w:r>
        <w:rPr>
          <w:rFonts w:ascii="Arial" w:eastAsia="Arial" w:hAnsi="Arial"/>
        </w:rPr>
        <w:br w:type="page"/>
      </w:r>
    </w:p>
    <w:p w14:paraId="7854996E" w14:textId="15129581" w:rsidR="00241E66" w:rsidRDefault="00241E66" w:rsidP="00241E66">
      <w:pPr>
        <w:pStyle w:val="Heading2"/>
        <w:numPr>
          <w:ilvl w:val="1"/>
          <w:numId w:val="17"/>
        </w:numPr>
      </w:pPr>
      <w:r w:rsidRPr="173FFB54">
        <w:rPr>
          <w:rFonts w:ascii="Arial" w:eastAsia="Arial" w:hAnsi="Arial"/>
        </w:rPr>
        <w:lastRenderedPageBreak/>
        <w:t xml:space="preserve">Which landscape-scale actions are most cost-effective in this landscape? </w:t>
      </w:r>
    </w:p>
    <w:p w14:paraId="23472353" w14:textId="15157040" w:rsidR="00C1670B" w:rsidRPr="00164505" w:rsidRDefault="00FE7AEC" w:rsidP="00C1670B">
      <w:pPr>
        <w:spacing w:before="60" w:after="120"/>
        <w:rPr>
          <w:rFonts w:ascii="Arial" w:eastAsia="Arial" w:hAnsi="Arial"/>
          <w:sz w:val="22"/>
          <w:szCs w:val="22"/>
        </w:rPr>
      </w:pPr>
      <w:r w:rsidRPr="00FE7AEC">
        <w:rPr>
          <w:rFonts w:eastAsia="Arial"/>
        </w:rPr>
        <w:t>The</w:t>
      </w:r>
      <w:r w:rsidR="00C1670B" w:rsidRPr="79906530">
        <w:rPr>
          <w:rFonts w:eastAsia="Arial" w:cs="Times New Roman"/>
          <w:color w:val="auto"/>
          <w:sz w:val="22"/>
          <w:szCs w:val="22"/>
          <w:lang w:eastAsia="en-US"/>
        </w:rPr>
        <w:t> </w:t>
      </w:r>
      <w:r w:rsidR="00C1670B">
        <w:rPr>
          <w:rFonts w:eastAsia="Arial" w:cs="Times New Roman"/>
          <w:color w:val="auto"/>
          <w:sz w:val="22"/>
          <w:szCs w:val="22"/>
          <w:lang w:eastAsia="en-US"/>
        </w:rPr>
        <w:t>map shows where the most cost-effective threat control actions in this landscape</w:t>
      </w:r>
      <w:r w:rsidR="6EC95563" w:rsidRPr="522F12C6">
        <w:rPr>
          <w:rFonts w:eastAsia="Arial" w:cs="Times New Roman"/>
          <w:color w:val="auto"/>
          <w:sz w:val="22"/>
          <w:szCs w:val="22"/>
          <w:lang w:eastAsia="en-US"/>
        </w:rPr>
        <w:t xml:space="preserve"> are</w:t>
      </w:r>
      <w:r w:rsidR="00C1670B" w:rsidRPr="522F12C6">
        <w:rPr>
          <w:rFonts w:eastAsia="Arial" w:cs="Times New Roman"/>
          <w:color w:val="auto"/>
          <w:sz w:val="22"/>
          <w:szCs w:val="22"/>
          <w:lang w:eastAsia="en-US"/>
        </w:rPr>
        <w:t>.</w:t>
      </w:r>
      <w:r w:rsidR="00C1670B">
        <w:rPr>
          <w:rFonts w:eastAsia="Arial" w:cs="Times New Roman"/>
          <w:color w:val="auto"/>
          <w:sz w:val="22"/>
          <w:szCs w:val="22"/>
          <w:lang w:eastAsia="en-US"/>
        </w:rPr>
        <w:t xml:space="preserve"> Actions in these areas </w:t>
      </w:r>
      <w:r w:rsidR="00C1670B" w:rsidRPr="79906530">
        <w:rPr>
          <w:rFonts w:eastAsia="Arial" w:cs="Times New Roman"/>
          <w:color w:val="auto"/>
          <w:sz w:val="22"/>
          <w:szCs w:val="22"/>
          <w:lang w:eastAsia="en-US"/>
        </w:rPr>
        <w:t>will maximise biodiversity benefit across Victoria for multiple species. </w:t>
      </w:r>
      <w:r w:rsidR="00C1670B" w:rsidRPr="79906530">
        <w:rPr>
          <w:rStyle w:val="normaltextrun"/>
          <w:rFonts w:ascii="Arial" w:eastAsia="Arial" w:hAnsi="Arial"/>
          <w:sz w:val="22"/>
          <w:szCs w:val="22"/>
        </w:rPr>
        <w:t> </w:t>
      </w:r>
    </w:p>
    <w:p w14:paraId="3477B37C" w14:textId="7B22F9DF" w:rsidR="008F7A16" w:rsidRDefault="008F7A16" w:rsidP="00FE7AEC">
      <w:pPr>
        <w:pStyle w:val="BodyText"/>
        <w:rPr>
          <w:rFonts w:eastAsia="Arial"/>
        </w:rPr>
      </w:pPr>
      <w:r w:rsidRPr="005F24E1">
        <w:rPr>
          <w:noProof/>
        </w:rPr>
        <w:drawing>
          <wp:anchor distT="0" distB="0" distL="114300" distR="114300" simplePos="0" relativeHeight="251658246" behindDoc="1" locked="0" layoutInCell="1" allowOverlap="1" wp14:anchorId="617B2D30" wp14:editId="23F65F7E">
            <wp:simplePos x="0" y="0"/>
            <wp:positionH relativeFrom="margin">
              <wp:align>left</wp:align>
            </wp:positionH>
            <wp:positionV relativeFrom="paragraph">
              <wp:posOffset>12065</wp:posOffset>
            </wp:positionV>
            <wp:extent cx="4631055" cy="3968115"/>
            <wp:effectExtent l="0" t="0" r="0" b="0"/>
            <wp:wrapTight wrapText="bothSides">
              <wp:wrapPolygon edited="0">
                <wp:start x="0" y="0"/>
                <wp:lineTo x="0" y="21465"/>
                <wp:lineTo x="21502" y="21465"/>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31055" cy="3968115"/>
                    </a:xfrm>
                    <a:prstGeom prst="rect">
                      <a:avLst/>
                    </a:prstGeom>
                  </pic:spPr>
                </pic:pic>
              </a:graphicData>
            </a:graphic>
            <wp14:sizeRelH relativeFrom="margin">
              <wp14:pctWidth>0</wp14:pctWidth>
            </wp14:sizeRelH>
            <wp14:sizeRelV relativeFrom="margin">
              <wp14:pctHeight>0</wp14:pctHeight>
            </wp14:sizeRelV>
          </wp:anchor>
        </w:drawing>
      </w:r>
    </w:p>
    <w:p w14:paraId="3F216ADA" w14:textId="1C2DEC90" w:rsidR="008F7A16" w:rsidRDefault="008F7A16" w:rsidP="00FE7AEC">
      <w:pPr>
        <w:pStyle w:val="BodyText"/>
        <w:rPr>
          <w:rFonts w:eastAsia="Arial"/>
        </w:rPr>
      </w:pPr>
    </w:p>
    <w:p w14:paraId="0D97842C" w14:textId="77777777" w:rsidR="008F7A16" w:rsidRDefault="008F7A16" w:rsidP="00FE7AEC">
      <w:pPr>
        <w:pStyle w:val="BodyText"/>
        <w:rPr>
          <w:rFonts w:eastAsia="Arial"/>
        </w:rPr>
      </w:pPr>
    </w:p>
    <w:p w14:paraId="518DFE20" w14:textId="77777777" w:rsidR="008F7A16" w:rsidRDefault="008F7A16" w:rsidP="00FE7AEC">
      <w:pPr>
        <w:pStyle w:val="BodyText"/>
        <w:rPr>
          <w:rFonts w:eastAsia="Arial"/>
        </w:rPr>
      </w:pPr>
    </w:p>
    <w:p w14:paraId="7164372E" w14:textId="77777777" w:rsidR="008F7A16" w:rsidRDefault="008F7A16" w:rsidP="00FE7AEC">
      <w:pPr>
        <w:pStyle w:val="BodyText"/>
        <w:rPr>
          <w:rFonts w:eastAsia="Arial"/>
        </w:rPr>
      </w:pPr>
    </w:p>
    <w:p w14:paraId="48041D86" w14:textId="0EACE17C" w:rsidR="00FE7AEC" w:rsidRDefault="00FE7AEC" w:rsidP="00FE7AEC">
      <w:pPr>
        <w:pStyle w:val="BodyText"/>
        <w:rPr>
          <w:rFonts w:eastAsia="Arial"/>
        </w:rPr>
      </w:pPr>
    </w:p>
    <w:p w14:paraId="1952FF75" w14:textId="1F309636" w:rsidR="00FE7AEC" w:rsidRDefault="00FE7AEC" w:rsidP="00FE7AEC">
      <w:pPr>
        <w:pStyle w:val="BodyText"/>
        <w:rPr>
          <w:rFonts w:eastAsia="Arial"/>
        </w:rPr>
      </w:pPr>
    </w:p>
    <w:p w14:paraId="25FF4ECA" w14:textId="4E7E6590" w:rsidR="00FE7AEC" w:rsidRDefault="00FE7AEC" w:rsidP="00FE7AEC">
      <w:pPr>
        <w:pStyle w:val="BodyText"/>
        <w:rPr>
          <w:rFonts w:eastAsia="Arial"/>
        </w:rPr>
      </w:pPr>
    </w:p>
    <w:p w14:paraId="620B1868" w14:textId="5EB4387A" w:rsidR="00FE7AEC" w:rsidRDefault="00FE7AEC" w:rsidP="00FE7AEC">
      <w:pPr>
        <w:pStyle w:val="BodyText"/>
        <w:rPr>
          <w:rFonts w:eastAsia="Arial"/>
        </w:rPr>
      </w:pPr>
    </w:p>
    <w:p w14:paraId="42E79356" w14:textId="490C1D1D" w:rsidR="00FE7AEC" w:rsidRDefault="00FE7AEC" w:rsidP="00FE7AEC">
      <w:pPr>
        <w:pStyle w:val="BodyText"/>
        <w:rPr>
          <w:rFonts w:eastAsia="Arial"/>
        </w:rPr>
      </w:pPr>
    </w:p>
    <w:p w14:paraId="70C5B753" w14:textId="6C16EA87" w:rsidR="00FE7AEC" w:rsidRDefault="00FE7AEC" w:rsidP="00FE7AEC">
      <w:pPr>
        <w:pStyle w:val="BodyText"/>
        <w:rPr>
          <w:rFonts w:eastAsia="Arial"/>
        </w:rPr>
      </w:pPr>
    </w:p>
    <w:p w14:paraId="46303527" w14:textId="4273F99A" w:rsidR="00FE7AEC" w:rsidRDefault="00FE7AEC" w:rsidP="00FE7AEC">
      <w:pPr>
        <w:pStyle w:val="BodyText"/>
        <w:rPr>
          <w:rFonts w:eastAsia="Arial"/>
        </w:rPr>
      </w:pPr>
    </w:p>
    <w:p w14:paraId="763B5A04" w14:textId="5DF939D2" w:rsidR="00FE7AEC" w:rsidRDefault="00FE7AEC" w:rsidP="00FE7AEC">
      <w:pPr>
        <w:pStyle w:val="BodyText"/>
        <w:rPr>
          <w:rFonts w:eastAsia="Arial"/>
        </w:rPr>
      </w:pPr>
    </w:p>
    <w:p w14:paraId="3D2C1C8F" w14:textId="605069AC" w:rsidR="00FE7AEC" w:rsidRDefault="00FE7AEC" w:rsidP="00FE7AEC">
      <w:pPr>
        <w:pStyle w:val="BodyText"/>
        <w:rPr>
          <w:rFonts w:eastAsia="Arial"/>
        </w:rPr>
      </w:pPr>
    </w:p>
    <w:p w14:paraId="07F2CF84" w14:textId="090FC13D" w:rsidR="00FE7AEC" w:rsidRDefault="00FE7AEC" w:rsidP="00FE7AEC">
      <w:pPr>
        <w:pStyle w:val="BodyText"/>
        <w:rPr>
          <w:rFonts w:eastAsia="Arial"/>
        </w:rPr>
      </w:pPr>
    </w:p>
    <w:p w14:paraId="3C75032C" w14:textId="700789CB" w:rsidR="00FE7AEC" w:rsidRDefault="00FE7AEC" w:rsidP="00FE7AEC">
      <w:pPr>
        <w:pStyle w:val="BodyText"/>
        <w:rPr>
          <w:rFonts w:eastAsia="Arial"/>
        </w:rPr>
      </w:pPr>
    </w:p>
    <w:p w14:paraId="6F5B263E" w14:textId="77777777" w:rsidR="00FE7AEC" w:rsidRPr="00FE7AEC" w:rsidRDefault="00FE7AEC" w:rsidP="00FE7AEC">
      <w:pPr>
        <w:pStyle w:val="BodyText"/>
        <w:rPr>
          <w:rFonts w:eastAsia="Arial"/>
        </w:rPr>
      </w:pPr>
    </w:p>
    <w:p w14:paraId="3BEA7898" w14:textId="27D4E5A3" w:rsidR="00A726B1" w:rsidRDefault="0076198C" w:rsidP="00FE7AEC">
      <w:pPr>
        <w:pStyle w:val="BodyText"/>
        <w:spacing w:before="240"/>
        <w:rPr>
          <w:rFonts w:eastAsia="Arial"/>
        </w:rPr>
      </w:pPr>
      <w:r w:rsidRPr="0076198C">
        <w:rPr>
          <w:rFonts w:eastAsia="Arial"/>
        </w:rPr>
        <w:t>The very best threat control action to do in the Top 3%</w:t>
      </w:r>
      <w:r w:rsidR="00C1670B">
        <w:rPr>
          <w:rFonts w:eastAsia="Arial"/>
        </w:rPr>
        <w:t xml:space="preserve"> of cost-effective areas</w:t>
      </w:r>
      <w:r w:rsidRPr="0076198C">
        <w:rPr>
          <w:rFonts w:eastAsia="Arial"/>
        </w:rPr>
        <w:t xml:space="preserve"> </w:t>
      </w:r>
      <w:r w:rsidR="00AE5C86">
        <w:rPr>
          <w:rFonts w:eastAsia="Arial"/>
        </w:rPr>
        <w:t>is</w:t>
      </w:r>
      <w:r w:rsidRPr="0076198C">
        <w:rPr>
          <w:rFonts w:eastAsia="Arial"/>
        </w:rPr>
        <w:t>: permanent protection</w:t>
      </w:r>
      <w:r w:rsidR="00FF0D9C">
        <w:rPr>
          <w:rFonts w:eastAsia="Arial"/>
        </w:rPr>
        <w:t>.</w:t>
      </w:r>
    </w:p>
    <w:p w14:paraId="42BBE5E8" w14:textId="65405039" w:rsidR="00C37471" w:rsidRPr="00837FD7" w:rsidRDefault="0076198C" w:rsidP="00837FD7">
      <w:pPr>
        <w:spacing w:after="120" w:line="240" w:lineRule="auto"/>
        <w:rPr>
          <w:rFonts w:eastAsia="Arial" w:cs="Times New Roman"/>
          <w:color w:val="auto"/>
          <w:sz w:val="22"/>
          <w:szCs w:val="22"/>
          <w:lang w:eastAsia="en-US"/>
        </w:rPr>
      </w:pPr>
      <w:r w:rsidRPr="0076198C">
        <w:rPr>
          <w:rFonts w:eastAsia="Arial" w:cs="Times New Roman"/>
          <w:color w:val="auto"/>
          <w:sz w:val="22"/>
          <w:szCs w:val="22"/>
          <w:lang w:eastAsia="en-US"/>
        </w:rPr>
        <w:t>When we bring in the Top 10%</w:t>
      </w:r>
      <w:r>
        <w:rPr>
          <w:rFonts w:eastAsia="Arial" w:cs="Times New Roman"/>
          <w:color w:val="auto"/>
          <w:sz w:val="22"/>
          <w:szCs w:val="22"/>
          <w:lang w:eastAsia="en-US"/>
        </w:rPr>
        <w:t>,</w:t>
      </w:r>
      <w:r w:rsidRPr="0076198C">
        <w:rPr>
          <w:rFonts w:eastAsia="Arial" w:cs="Times New Roman"/>
          <w:color w:val="auto"/>
          <w:sz w:val="22"/>
          <w:szCs w:val="22"/>
          <w:lang w:eastAsia="en-US"/>
        </w:rPr>
        <w:t xml:space="preserve"> we also add the activities:</w:t>
      </w:r>
      <w:r w:rsidR="00A726B1">
        <w:rPr>
          <w:rFonts w:eastAsia="Arial" w:cs="Times New Roman"/>
          <w:color w:val="auto"/>
          <w:sz w:val="22"/>
          <w:szCs w:val="22"/>
          <w:lang w:eastAsia="en-US"/>
        </w:rPr>
        <w:t xml:space="preserve"> pigs, </w:t>
      </w:r>
      <w:r w:rsidR="00066058">
        <w:rPr>
          <w:rFonts w:eastAsia="Arial" w:cs="Times New Roman"/>
          <w:color w:val="auto"/>
          <w:sz w:val="22"/>
          <w:szCs w:val="22"/>
          <w:lang w:eastAsia="en-US"/>
        </w:rPr>
        <w:t xml:space="preserve">rabbits, </w:t>
      </w:r>
      <w:r w:rsidR="00066058" w:rsidRPr="0076198C">
        <w:rPr>
          <w:rFonts w:eastAsia="Arial" w:cs="Times New Roman"/>
          <w:color w:val="auto"/>
          <w:sz w:val="22"/>
          <w:szCs w:val="22"/>
          <w:lang w:eastAsia="en-US"/>
        </w:rPr>
        <w:t>overabundant kangaroos</w:t>
      </w:r>
      <w:r w:rsidR="00066058">
        <w:rPr>
          <w:rFonts w:eastAsia="Arial" w:cs="Times New Roman"/>
          <w:color w:val="auto"/>
          <w:sz w:val="22"/>
          <w:szCs w:val="22"/>
          <w:lang w:eastAsia="en-US"/>
        </w:rPr>
        <w:t>,</w:t>
      </w:r>
      <w:r w:rsidR="008F7A16">
        <w:rPr>
          <w:rFonts w:eastAsia="Arial" w:cs="Times New Roman"/>
          <w:color w:val="auto"/>
          <w:sz w:val="22"/>
          <w:szCs w:val="22"/>
          <w:lang w:eastAsia="en-US"/>
        </w:rPr>
        <w:t xml:space="preserve"> deer, weeds, and</w:t>
      </w:r>
      <w:r w:rsidR="00066058" w:rsidRPr="0076198C">
        <w:rPr>
          <w:rFonts w:eastAsia="Arial" w:cs="Times New Roman"/>
          <w:color w:val="auto"/>
          <w:sz w:val="22"/>
          <w:szCs w:val="22"/>
          <w:lang w:eastAsia="en-US"/>
        </w:rPr>
        <w:t xml:space="preserve"> domestic</w:t>
      </w:r>
      <w:r w:rsidRPr="0076198C">
        <w:rPr>
          <w:rFonts w:eastAsia="Arial" w:cs="Times New Roman"/>
          <w:color w:val="auto"/>
          <w:sz w:val="22"/>
          <w:szCs w:val="22"/>
          <w:lang w:eastAsia="en-US"/>
        </w:rPr>
        <w:t xml:space="preserve"> grazing control.</w:t>
      </w:r>
    </w:p>
    <w:p w14:paraId="4C4ECC2F" w14:textId="77777777" w:rsidR="006B037F" w:rsidRPr="004639E0" w:rsidRDefault="006B037F" w:rsidP="00EA72B8">
      <w:pPr>
        <w:rPr>
          <w:noProof/>
        </w:rPr>
      </w:pPr>
    </w:p>
    <w:p w14:paraId="1623F8A9" w14:textId="2FEFF73A" w:rsidR="00D870AB" w:rsidRDefault="00D35719" w:rsidP="005E2617">
      <w:pPr>
        <w:pStyle w:val="BodyText"/>
      </w:pPr>
      <w:r w:rsidRPr="008D1870">
        <w:t>For a further in depth look into SMP for this landscape please refer to</w:t>
      </w:r>
      <w:r w:rsidRPr="00B06880">
        <w:rPr>
          <w:b/>
          <w:bCs/>
        </w:rPr>
        <w:t xml:space="preserve"> </w:t>
      </w:r>
      <w:hyperlink r:id="rId18" w:history="1">
        <w:r w:rsidR="004938DC" w:rsidRPr="009422B6">
          <w:rPr>
            <w:rStyle w:val="Hyperlink"/>
            <w:rFonts w:eastAsia="Calibri"/>
            <w:szCs w:val="28"/>
          </w:rPr>
          <w:t>NatureKit</w:t>
        </w:r>
      </w:hyperlink>
      <w:r w:rsidRPr="008D1870">
        <w:t>.</w:t>
      </w:r>
    </w:p>
    <w:p w14:paraId="0A85CAF9" w14:textId="77777777" w:rsidR="00837FD7" w:rsidRDefault="00837FD7" w:rsidP="005E2617">
      <w:pPr>
        <w:pStyle w:val="BodyText"/>
      </w:pPr>
    </w:p>
    <w:p w14:paraId="28574F5C" w14:textId="77777777" w:rsidR="00837FD7" w:rsidRDefault="00837FD7" w:rsidP="005E2617">
      <w:pPr>
        <w:pStyle w:val="BodyText"/>
      </w:pPr>
    </w:p>
    <w:p w14:paraId="7840F7C1" w14:textId="77777777" w:rsidR="00837FD7" w:rsidRDefault="00837FD7" w:rsidP="005E2617">
      <w:pPr>
        <w:pStyle w:val="BodyText"/>
      </w:pPr>
    </w:p>
    <w:p w14:paraId="5AF83459" w14:textId="77777777" w:rsidR="00837FD7" w:rsidRDefault="00837FD7" w:rsidP="005E2617">
      <w:pPr>
        <w:pStyle w:val="BodyText"/>
      </w:pPr>
    </w:p>
    <w:p w14:paraId="4D943250" w14:textId="77777777" w:rsidR="00837FD7" w:rsidRDefault="00837FD7" w:rsidP="005E2617">
      <w:pPr>
        <w:pStyle w:val="BodyText"/>
      </w:pPr>
    </w:p>
    <w:p w14:paraId="426F78E7" w14:textId="4189E284" w:rsidR="00837FD7" w:rsidRDefault="00837FD7" w:rsidP="005E2617">
      <w:pPr>
        <w:pStyle w:val="BodyText"/>
      </w:pPr>
    </w:p>
    <w:p w14:paraId="02972984" w14:textId="61C3AAA2" w:rsidR="00837FD7" w:rsidRDefault="003D1E13" w:rsidP="005E2617">
      <w:pPr>
        <w:pStyle w:val="BodyText"/>
      </w:pPr>
      <w:r>
        <w:rPr>
          <w:noProof/>
        </w:rPr>
        <mc:AlternateContent>
          <mc:Choice Requires="wpg">
            <w:drawing>
              <wp:anchor distT="0" distB="0" distL="114300" distR="114300" simplePos="0" relativeHeight="251660306" behindDoc="0" locked="0" layoutInCell="1" allowOverlap="1" wp14:anchorId="373FE092" wp14:editId="7BE71805">
                <wp:simplePos x="0" y="0"/>
                <wp:positionH relativeFrom="margin">
                  <wp:align>center</wp:align>
                </wp:positionH>
                <wp:positionV relativeFrom="paragraph">
                  <wp:posOffset>189560</wp:posOffset>
                </wp:positionV>
                <wp:extent cx="4704517" cy="605155"/>
                <wp:effectExtent l="0" t="0" r="1270" b="4445"/>
                <wp:wrapNone/>
                <wp:docPr id="21" name="Group 21"/>
                <wp:cNvGraphicFramePr/>
                <a:graphic xmlns:a="http://schemas.openxmlformats.org/drawingml/2006/main">
                  <a:graphicData uri="http://schemas.microsoft.com/office/word/2010/wordprocessingGroup">
                    <wpg:wgp>
                      <wpg:cNvGrpSpPr/>
                      <wpg:grpSpPr>
                        <a:xfrm>
                          <a:off x="0" y="0"/>
                          <a:ext cx="4704517" cy="605155"/>
                          <a:chOff x="0" y="0"/>
                          <a:chExt cx="4704517" cy="605155"/>
                        </a:xfrm>
                      </wpg:grpSpPr>
                      <pic:pic xmlns:pic="http://schemas.openxmlformats.org/drawingml/2006/picture">
                        <pic:nvPicPr>
                          <pic:cNvPr id="23" name="Picture 23" descr="A picture containing text&#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1525" cy="605155"/>
                          </a:xfrm>
                          <a:prstGeom prst="rect">
                            <a:avLst/>
                          </a:prstGeom>
                        </pic:spPr>
                      </pic:pic>
                      <pic:pic xmlns:pic="http://schemas.openxmlformats.org/drawingml/2006/picture">
                        <pic:nvPicPr>
                          <pic:cNvPr id="35" name="Picture 35" descr="Text&#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636322" y="0"/>
                            <a:ext cx="2068195" cy="605155"/>
                          </a:xfrm>
                          <a:prstGeom prst="rect">
                            <a:avLst/>
                          </a:prstGeom>
                        </pic:spPr>
                      </pic:pic>
                    </wpg:wg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group id="Group 21" style="position:absolute;margin-left:0;margin-top:14.95pt;width:370.45pt;height:47.65pt;z-index:251660306;mso-position-horizontal:center;mso-position-horizontal-relative:margin" coordsize="47045,6051" o:spid="_x0000_s1026" w14:anchorId="308B2B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position:absolute;width:20415;height:6051;visibility:visible;mso-wrap-style:square" alt="A picture containing text&#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">
                  <v:imagedata o:title="A picture containing text&#10;&#10;Description automatically generated" r:id="rId22"/>
                </v:shape>
                <v:shape id="Picture 35" style="position:absolute;left:26363;width:20682;height:6051;visibility:visible;mso-wrap-style:square" alt="Text&#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">
                  <v:imagedata o:title="Text&#10;&#10;Description automatically generated" r:id="rId23"/>
                </v:shape>
                <w10:wrap anchorx="margin"/>
              </v:group>
            </w:pict>
          </mc:Fallback>
        </mc:AlternateContent>
      </w:r>
    </w:p>
    <w:p w14:paraId="02849D9A" w14:textId="2C7955A4" w:rsidR="00837FD7" w:rsidRDefault="00837FD7" w:rsidP="005E2617">
      <w:pPr>
        <w:pStyle w:val="BodyText"/>
      </w:pPr>
    </w:p>
    <w:p w14:paraId="4D3B3F10" w14:textId="77777777" w:rsidR="00837FD7" w:rsidRDefault="00837FD7" w:rsidP="005E2617">
      <w:pPr>
        <w:pStyle w:val="BodyText"/>
      </w:pPr>
    </w:p>
    <w:p w14:paraId="13B561FE" w14:textId="77777777" w:rsidR="00837FD7" w:rsidRDefault="00837FD7" w:rsidP="005E2617">
      <w:pPr>
        <w:pStyle w:val="BodyText"/>
      </w:pPr>
    </w:p>
    <w:p w14:paraId="111DFE4E" w14:textId="307D004D" w:rsidR="00837FD7" w:rsidRPr="00D35719" w:rsidRDefault="00837FD7" w:rsidP="005E2617">
      <w:pPr>
        <w:pStyle w:val="BodyText"/>
        <w:rPr>
          <w:rFonts w:cs="Arial"/>
          <w:sz w:val="20"/>
          <w:lang w:eastAsia="en-AU"/>
        </w:rPr>
        <w:sectPr w:rsidR="00837FD7" w:rsidRPr="00D35719" w:rsidSect="00E80699">
          <w:headerReference w:type="even" r:id="rId24"/>
          <w:headerReference w:type="default" r:id="rId25"/>
          <w:footerReference w:type="even" r:id="rId26"/>
          <w:footerReference w:type="default" r:id="rId27"/>
          <w:headerReference w:type="first" r:id="rId28"/>
          <w:footerReference w:type="first" r:id="rId29"/>
          <w:pgSz w:w="11906" w:h="16838" w:code="9"/>
          <w:pgMar w:top="2211" w:right="851" w:bottom="1247" w:left="851" w:header="284" w:footer="284" w:gutter="0"/>
          <w:cols w:space="284"/>
          <w:docGrid w:linePitch="360"/>
        </w:sectPr>
      </w:pPr>
    </w:p>
    <w:p w14:paraId="53A188E5" w14:textId="23C26988" w:rsidR="001A1DB9" w:rsidRPr="00B82C96" w:rsidRDefault="00FB373E" w:rsidP="001A1DB9">
      <w:pPr>
        <w:keepNext/>
        <w:keepLines/>
        <w:numPr>
          <w:ilvl w:val="0"/>
          <w:numId w:val="7"/>
        </w:numPr>
        <w:spacing w:before="300" w:after="360" w:line="440" w:lineRule="exact"/>
        <w:outlineLvl w:val="0"/>
        <w:rPr>
          <w:b/>
          <w:bCs/>
          <w:color w:val="00B2A9" w:themeColor="accent1"/>
          <w:kern w:val="32"/>
          <w:sz w:val="40"/>
          <w:szCs w:val="32"/>
        </w:rPr>
      </w:pPr>
      <w:r>
        <w:rPr>
          <w:b/>
          <w:bCs/>
          <w:color w:val="00B2A9" w:themeColor="accent1"/>
          <w:kern w:val="32"/>
          <w:sz w:val="40"/>
          <w:szCs w:val="32"/>
        </w:rPr>
        <w:lastRenderedPageBreak/>
        <w:t xml:space="preserve">Priority Areas </w:t>
      </w:r>
      <w:r w:rsidR="001A1DB9" w:rsidRPr="00B82C96">
        <w:rPr>
          <w:b/>
          <w:bCs/>
          <w:color w:val="00B2A9" w:themeColor="accent1"/>
          <w:kern w:val="32"/>
          <w:sz w:val="40"/>
          <w:szCs w:val="32"/>
        </w:rPr>
        <w:t xml:space="preserve">Map </w:t>
      </w:r>
      <w:r w:rsidR="00B41EA5">
        <w:rPr>
          <w:b/>
          <w:bCs/>
          <w:color w:val="00B2A9" w:themeColor="accent1"/>
          <w:kern w:val="32"/>
          <w:sz w:val="40"/>
          <w:szCs w:val="32"/>
        </w:rPr>
        <w:t>–</w:t>
      </w:r>
      <w:r w:rsidR="001A1DB9" w:rsidRPr="00B82C96">
        <w:rPr>
          <w:b/>
          <w:bCs/>
          <w:color w:val="00B2A9" w:themeColor="accent1"/>
          <w:kern w:val="32"/>
          <w:sz w:val="40"/>
          <w:szCs w:val="32"/>
        </w:rPr>
        <w:t xml:space="preserve"> </w:t>
      </w:r>
      <w:r w:rsidR="00E742AE">
        <w:rPr>
          <w:b/>
          <w:bCs/>
          <w:color w:val="00B2A9" w:themeColor="accent1"/>
          <w:kern w:val="32"/>
          <w:sz w:val="40"/>
          <w:szCs w:val="32"/>
        </w:rPr>
        <w:t>Range - West</w:t>
      </w:r>
    </w:p>
    <w:p w14:paraId="196CBA5D" w14:textId="77777777" w:rsidR="00CF6751" w:rsidRPr="007641AD" w:rsidRDefault="00CF6751" w:rsidP="00CF6751">
      <w:pPr>
        <w:spacing w:before="60" w:after="120"/>
        <w:rPr>
          <w:rFonts w:cs="Times New Roman"/>
          <w:color w:val="auto"/>
          <w:sz w:val="22"/>
          <w:szCs w:val="22"/>
          <w:lang w:eastAsia="en-US"/>
        </w:rPr>
      </w:pPr>
      <w:r w:rsidRPr="007641AD">
        <w:rPr>
          <w:rFonts w:cs="Times New Roman"/>
          <w:b/>
          <w:bCs/>
          <w:color w:val="auto"/>
          <w:sz w:val="22"/>
          <w:szCs w:val="22"/>
          <w:lang w:eastAsia="en-US"/>
        </w:rPr>
        <w:t>Base layers:</w:t>
      </w:r>
      <w:r w:rsidRPr="007641AD">
        <w:rPr>
          <w:rFonts w:cs="Times New Roman"/>
          <w:color w:val="auto"/>
          <w:sz w:val="22"/>
          <w:szCs w:val="22"/>
          <w:lang w:eastAsia="en-US"/>
        </w:rPr>
        <w:t xml:space="preserve"> </w:t>
      </w:r>
      <w:r w:rsidRPr="000B488B">
        <w:rPr>
          <w:rFonts w:cs="Times New Roman"/>
          <w:color w:val="auto"/>
          <w:sz w:val="22"/>
          <w:szCs w:val="22"/>
          <w:lang w:eastAsia="en-US"/>
        </w:rPr>
        <w:t>This data is from SMP and represents the best areas to carry out the most cost-effective actions for specific threats (also referred to as the Top 10% of Mean Cost-effectiveness (MCE) actions), and the Top 20% locations (these locations have been given names and are referred to as descriptors)</w:t>
      </w:r>
    </w:p>
    <w:p w14:paraId="530FECDB" w14:textId="38B05F6C" w:rsidR="00E60301" w:rsidRDefault="00E60301" w:rsidP="00E60301">
      <w:pPr>
        <w:spacing w:before="60" w:after="120"/>
        <w:rPr>
          <w:rFonts w:cs="Times New Roman"/>
          <w:color w:val="auto"/>
          <w:sz w:val="22"/>
          <w:szCs w:val="22"/>
          <w:lang w:eastAsia="en-US"/>
        </w:rPr>
      </w:pPr>
      <w:r>
        <w:rPr>
          <w:rFonts w:cs="Times New Roman"/>
          <w:b/>
          <w:bCs/>
          <w:color w:val="auto"/>
          <w:sz w:val="22"/>
          <w:szCs w:val="22"/>
          <w:lang w:eastAsia="en-US"/>
        </w:rPr>
        <w:t>Pr</w:t>
      </w:r>
      <w:r w:rsidRPr="007641AD">
        <w:rPr>
          <w:rFonts w:cs="Times New Roman"/>
          <w:b/>
          <w:bCs/>
          <w:color w:val="auto"/>
          <w:sz w:val="22"/>
          <w:szCs w:val="22"/>
          <w:lang w:eastAsia="en-US"/>
        </w:rPr>
        <w:t>iority Areas</w:t>
      </w:r>
      <w:r w:rsidRPr="007641AD">
        <w:rPr>
          <w:rFonts w:cs="Times New Roman"/>
          <w:color w:val="auto"/>
          <w:sz w:val="22"/>
          <w:szCs w:val="22"/>
          <w:lang w:eastAsia="en-US"/>
        </w:rPr>
        <w:t>: Wadawurrung Priority Areas, stakeholder’s Landscapes of Interest</w:t>
      </w:r>
      <w:r>
        <w:rPr>
          <w:rFonts w:cs="Times New Roman"/>
          <w:color w:val="auto"/>
          <w:sz w:val="22"/>
          <w:szCs w:val="22"/>
          <w:lang w:eastAsia="en-US"/>
        </w:rPr>
        <w:t xml:space="preserve"> (LoI)</w:t>
      </w:r>
      <w:r w:rsidRPr="007641AD">
        <w:rPr>
          <w:rFonts w:cs="Times New Roman"/>
          <w:color w:val="auto"/>
          <w:sz w:val="22"/>
          <w:szCs w:val="22"/>
          <w:lang w:eastAsia="en-US"/>
        </w:rPr>
        <w:t>, endanger</w:t>
      </w:r>
      <w:r>
        <w:rPr>
          <w:rFonts w:cs="Times New Roman"/>
          <w:color w:val="auto"/>
          <w:sz w:val="22"/>
          <w:szCs w:val="22"/>
          <w:lang w:eastAsia="en-US"/>
        </w:rPr>
        <w:t>ed Ecological Vegetation Classes (E</w:t>
      </w:r>
      <w:r w:rsidRPr="007641AD">
        <w:rPr>
          <w:rFonts w:cs="Times New Roman"/>
          <w:color w:val="auto"/>
          <w:sz w:val="22"/>
          <w:szCs w:val="22"/>
          <w:lang w:eastAsia="en-US"/>
        </w:rPr>
        <w:t>VCs</w:t>
      </w:r>
      <w:r>
        <w:rPr>
          <w:rFonts w:cs="Times New Roman"/>
          <w:color w:val="auto"/>
          <w:sz w:val="22"/>
          <w:szCs w:val="22"/>
          <w:lang w:eastAsia="en-US"/>
        </w:rPr>
        <w:t>)</w:t>
      </w:r>
      <w:r w:rsidRPr="007641AD">
        <w:rPr>
          <w:rFonts w:cs="Times New Roman"/>
          <w:color w:val="auto"/>
          <w:sz w:val="22"/>
          <w:szCs w:val="22"/>
          <w:lang w:eastAsia="en-US"/>
        </w:rPr>
        <w:t>, National Parks &amp; Reserves</w:t>
      </w:r>
    </w:p>
    <w:p w14:paraId="350A220B" w14:textId="2B8E45B1" w:rsidR="00881C35" w:rsidRDefault="003670B4" w:rsidP="001A1DB9">
      <w:pPr>
        <w:pStyle w:val="BodyText"/>
      </w:pPr>
      <w:r w:rsidRPr="00755543">
        <w:rPr>
          <w:noProof/>
        </w:rPr>
        <w:drawing>
          <wp:anchor distT="0" distB="0" distL="114300" distR="114300" simplePos="0" relativeHeight="251658240" behindDoc="0" locked="0" layoutInCell="1" allowOverlap="1" wp14:anchorId="60C1A49F" wp14:editId="5369FA2A">
            <wp:simplePos x="0" y="0"/>
            <wp:positionH relativeFrom="column">
              <wp:posOffset>319405</wp:posOffset>
            </wp:positionH>
            <wp:positionV relativeFrom="paragraph">
              <wp:posOffset>12700</wp:posOffset>
            </wp:positionV>
            <wp:extent cx="8628380" cy="8747760"/>
            <wp:effectExtent l="0" t="0" r="1270" b="0"/>
            <wp:wrapThrough wrapText="bothSides">
              <wp:wrapPolygon edited="0">
                <wp:start x="0" y="0"/>
                <wp:lineTo x="0" y="21544"/>
                <wp:lineTo x="21555" y="21544"/>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628380" cy="8747760"/>
                    </a:xfrm>
                    <a:prstGeom prst="rect">
                      <a:avLst/>
                    </a:prstGeom>
                  </pic:spPr>
                </pic:pic>
              </a:graphicData>
            </a:graphic>
            <wp14:sizeRelH relativeFrom="margin">
              <wp14:pctWidth>0</wp14:pctWidth>
            </wp14:sizeRelH>
            <wp14:sizeRelV relativeFrom="margin">
              <wp14:pctHeight>0</wp14:pctHeight>
            </wp14:sizeRelV>
          </wp:anchor>
        </w:drawing>
      </w:r>
    </w:p>
    <w:p w14:paraId="422E67A1" w14:textId="0F27985B" w:rsidR="00DD52DC" w:rsidRPr="00DD52DC" w:rsidRDefault="00FB373E" w:rsidP="001A1DB9">
      <w:pPr>
        <w:pStyle w:val="BodyText"/>
      </w:pPr>
      <w:r>
        <w:rPr>
          <w:noProof/>
        </w:rPr>
        <w:drawing>
          <wp:anchor distT="0" distB="0" distL="114300" distR="114300" simplePos="0" relativeHeight="251658247" behindDoc="0" locked="0" layoutInCell="1" allowOverlap="1" wp14:anchorId="47086CE6" wp14:editId="5CDC6F32">
            <wp:simplePos x="0" y="0"/>
            <wp:positionH relativeFrom="margin">
              <wp:posOffset>144525</wp:posOffset>
            </wp:positionH>
            <wp:positionV relativeFrom="margin">
              <wp:posOffset>3814626</wp:posOffset>
            </wp:positionV>
            <wp:extent cx="2053732" cy="274320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053732" cy="2743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58" behindDoc="0" locked="0" layoutInCell="1" allowOverlap="1" wp14:anchorId="3EEEC0B1" wp14:editId="53383839">
                <wp:simplePos x="0" y="0"/>
                <wp:positionH relativeFrom="column">
                  <wp:posOffset>7282208</wp:posOffset>
                </wp:positionH>
                <wp:positionV relativeFrom="paragraph">
                  <wp:posOffset>8519160</wp:posOffset>
                </wp:positionV>
                <wp:extent cx="231775" cy="259080"/>
                <wp:effectExtent l="0" t="0" r="15875" b="266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59080"/>
                        </a:xfrm>
                        <a:prstGeom prst="rect">
                          <a:avLst/>
                        </a:prstGeom>
                        <a:solidFill>
                          <a:srgbClr val="FFFFFF"/>
                        </a:solidFill>
                        <a:ln w="9525">
                          <a:solidFill>
                            <a:srgbClr val="000000"/>
                          </a:solidFill>
                          <a:miter lim="800000"/>
                          <a:headEnd/>
                          <a:tailEnd/>
                        </a:ln>
                      </wps:spPr>
                      <wps:txbx>
                        <w:txbxContent>
                          <w:p w14:paraId="29352DB9" w14:textId="760875C4" w:rsidR="00FB373E" w:rsidRDefault="00FB373E" w:rsidP="00FB373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C0B1" id="_x0000_t202" coordsize="21600,21600" o:spt="202" path="m,l,21600r21600,l21600,xe">
                <v:stroke joinstyle="miter"/>
                <v:path gradientshapeok="t" o:connecttype="rect"/>
              </v:shapetype>
              <v:shape id="Text Box 2" o:spid="_x0000_s1026" type="#_x0000_t202" style="position:absolute;margin-left:573.4pt;margin-top:670.8pt;width:18.25pt;height:20.4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3WIwIAAEQ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">
                <v:textbox>
                  <w:txbxContent>
                    <w:p w14:paraId="29352DB9" w14:textId="760875C4" w:rsidR="00FB373E" w:rsidRDefault="00FB373E" w:rsidP="00FB373E">
                      <w:r>
                        <w:t>5</w:t>
                      </w:r>
                    </w:p>
                  </w:txbxContent>
                </v:textbox>
                <w10:wrap type="square"/>
              </v:shape>
            </w:pict>
          </mc:Fallback>
        </mc:AlternateContent>
      </w:r>
      <w:r>
        <w:rPr>
          <w:noProof/>
        </w:rPr>
        <mc:AlternateContent>
          <mc:Choice Requires="wps">
            <w:drawing>
              <wp:anchor distT="45720" distB="45720" distL="114300" distR="114300" simplePos="0" relativeHeight="251658257" behindDoc="0" locked="0" layoutInCell="1" allowOverlap="1" wp14:anchorId="08F4F736" wp14:editId="5B062C29">
                <wp:simplePos x="0" y="0"/>
                <wp:positionH relativeFrom="column">
                  <wp:posOffset>5573395</wp:posOffset>
                </wp:positionH>
                <wp:positionV relativeFrom="paragraph">
                  <wp:posOffset>8523927</wp:posOffset>
                </wp:positionV>
                <wp:extent cx="231775" cy="259080"/>
                <wp:effectExtent l="0" t="0" r="15875"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59080"/>
                        </a:xfrm>
                        <a:prstGeom prst="rect">
                          <a:avLst/>
                        </a:prstGeom>
                        <a:solidFill>
                          <a:srgbClr val="FFFFFF"/>
                        </a:solidFill>
                        <a:ln w="9525">
                          <a:solidFill>
                            <a:srgbClr val="000000"/>
                          </a:solidFill>
                          <a:miter lim="800000"/>
                          <a:headEnd/>
                          <a:tailEnd/>
                        </a:ln>
                      </wps:spPr>
                      <wps:txbx>
                        <w:txbxContent>
                          <w:p w14:paraId="0F8C695D" w14:textId="2462FE9B" w:rsidR="00FB373E" w:rsidRDefault="00FB373E" w:rsidP="00FB373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4F736" id="_x0000_s1027" type="#_x0000_t202" style="position:absolute;margin-left:438.85pt;margin-top:671.2pt;width:18.25pt;height:20.4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DVJgIAAEs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">
                <v:textbox>
                  <w:txbxContent>
                    <w:p w14:paraId="0F8C695D" w14:textId="2462FE9B" w:rsidR="00FB373E" w:rsidRDefault="00FB373E" w:rsidP="00FB373E">
                      <w:r>
                        <w:t>4</w:t>
                      </w:r>
                    </w:p>
                  </w:txbxContent>
                </v:textbox>
                <w10:wrap type="square"/>
              </v:shape>
            </w:pict>
          </mc:Fallback>
        </mc:AlternateContent>
      </w:r>
      <w:r>
        <w:rPr>
          <w:noProof/>
        </w:rPr>
        <w:drawing>
          <wp:anchor distT="0" distB="0" distL="114300" distR="114300" simplePos="0" relativeHeight="251658251" behindDoc="0" locked="0" layoutInCell="1" allowOverlap="1" wp14:anchorId="46CD6758" wp14:editId="6BE5867A">
            <wp:simplePos x="0" y="0"/>
            <wp:positionH relativeFrom="margin">
              <wp:posOffset>5572429</wp:posOffset>
            </wp:positionH>
            <wp:positionV relativeFrom="paragraph">
              <wp:posOffset>8535983</wp:posOffset>
            </wp:positionV>
            <wp:extent cx="1654175" cy="1637665"/>
            <wp:effectExtent l="0" t="0" r="3175" b="635"/>
            <wp:wrapThrough wrapText="bothSides">
              <wp:wrapPolygon edited="0">
                <wp:start x="0" y="0"/>
                <wp:lineTo x="0" y="21357"/>
                <wp:lineTo x="21393" y="21357"/>
                <wp:lineTo x="2139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54175" cy="16376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54" behindDoc="0" locked="0" layoutInCell="1" allowOverlap="1" wp14:anchorId="548F341F" wp14:editId="675BE27E">
                <wp:simplePos x="0" y="0"/>
                <wp:positionH relativeFrom="column">
                  <wp:posOffset>332750</wp:posOffset>
                </wp:positionH>
                <wp:positionV relativeFrom="paragraph">
                  <wp:posOffset>8524240</wp:posOffset>
                </wp:positionV>
                <wp:extent cx="217805" cy="272415"/>
                <wp:effectExtent l="0" t="0" r="10795" b="133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72415"/>
                        </a:xfrm>
                        <a:prstGeom prst="rect">
                          <a:avLst/>
                        </a:prstGeom>
                        <a:solidFill>
                          <a:srgbClr val="FFFFFF"/>
                        </a:solidFill>
                        <a:ln w="9525">
                          <a:solidFill>
                            <a:srgbClr val="000000"/>
                          </a:solidFill>
                          <a:miter lim="800000"/>
                          <a:headEnd/>
                          <a:tailEnd/>
                        </a:ln>
                      </wps:spPr>
                      <wps:txbx>
                        <w:txbxContent>
                          <w:p w14:paraId="193069CF" w14:textId="77777777" w:rsidR="00212056" w:rsidRDefault="00212056" w:rsidP="0021205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F341F" id="_x0000_s1028" type="#_x0000_t202" style="position:absolute;margin-left:26.2pt;margin-top:671.2pt;width:17.15pt;height:21.4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u3JAIAAEs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">
                <v:textbox>
                  <w:txbxContent>
                    <w:p w14:paraId="193069CF" w14:textId="77777777" w:rsidR="00212056" w:rsidRDefault="00212056" w:rsidP="00212056">
                      <w:r>
                        <w:t>1</w:t>
                      </w:r>
                    </w:p>
                  </w:txbxContent>
                </v:textbox>
                <w10:wrap type="square"/>
              </v:shape>
            </w:pict>
          </mc:Fallback>
        </mc:AlternateContent>
      </w:r>
      <w:r>
        <w:rPr>
          <w:noProof/>
        </w:rPr>
        <mc:AlternateContent>
          <mc:Choice Requires="wps">
            <w:drawing>
              <wp:anchor distT="45720" distB="45720" distL="114300" distR="114300" simplePos="0" relativeHeight="251658255" behindDoc="0" locked="0" layoutInCell="1" allowOverlap="1" wp14:anchorId="0C075308" wp14:editId="213C64C4">
                <wp:simplePos x="0" y="0"/>
                <wp:positionH relativeFrom="column">
                  <wp:posOffset>2067645</wp:posOffset>
                </wp:positionH>
                <wp:positionV relativeFrom="paragraph">
                  <wp:posOffset>8526154</wp:posOffset>
                </wp:positionV>
                <wp:extent cx="217805" cy="272415"/>
                <wp:effectExtent l="0" t="0" r="10795" b="133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72415"/>
                        </a:xfrm>
                        <a:prstGeom prst="rect">
                          <a:avLst/>
                        </a:prstGeom>
                        <a:solidFill>
                          <a:srgbClr val="FFFFFF"/>
                        </a:solidFill>
                        <a:ln w="9525">
                          <a:solidFill>
                            <a:srgbClr val="000000"/>
                          </a:solidFill>
                          <a:miter lim="800000"/>
                          <a:headEnd/>
                          <a:tailEnd/>
                        </a:ln>
                      </wps:spPr>
                      <wps:txbx>
                        <w:txbxContent>
                          <w:p w14:paraId="1FC22684" w14:textId="1353AEEE" w:rsidR="00212056" w:rsidRDefault="00212056" w:rsidP="0021205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5308" id="_x0000_s1029" type="#_x0000_t202" style="position:absolute;margin-left:162.8pt;margin-top:671.35pt;width:17.15pt;height:21.4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lfJg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">
                <v:textbox>
                  <w:txbxContent>
                    <w:p w14:paraId="1FC22684" w14:textId="1353AEEE" w:rsidR="00212056" w:rsidRDefault="00212056" w:rsidP="00212056">
                      <w:r>
                        <w:t>2</w:t>
                      </w:r>
                    </w:p>
                  </w:txbxContent>
                </v:textbox>
                <w10:wrap type="square"/>
              </v:shape>
            </w:pict>
          </mc:Fallback>
        </mc:AlternateContent>
      </w:r>
      <w:r>
        <w:rPr>
          <w:noProof/>
        </w:rPr>
        <mc:AlternateContent>
          <mc:Choice Requires="wps">
            <w:drawing>
              <wp:anchor distT="45720" distB="45720" distL="114300" distR="114300" simplePos="0" relativeHeight="251658256" behindDoc="0" locked="0" layoutInCell="1" allowOverlap="1" wp14:anchorId="5BAF3B4E" wp14:editId="66CB0118">
                <wp:simplePos x="0" y="0"/>
                <wp:positionH relativeFrom="column">
                  <wp:posOffset>3826899</wp:posOffset>
                </wp:positionH>
                <wp:positionV relativeFrom="paragraph">
                  <wp:posOffset>8524344</wp:posOffset>
                </wp:positionV>
                <wp:extent cx="217805" cy="272415"/>
                <wp:effectExtent l="0" t="0" r="10795" b="133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72415"/>
                        </a:xfrm>
                        <a:prstGeom prst="rect">
                          <a:avLst/>
                        </a:prstGeom>
                        <a:solidFill>
                          <a:srgbClr val="FFFFFF"/>
                        </a:solidFill>
                        <a:ln w="9525">
                          <a:solidFill>
                            <a:srgbClr val="000000"/>
                          </a:solidFill>
                          <a:miter lim="800000"/>
                          <a:headEnd/>
                          <a:tailEnd/>
                        </a:ln>
                      </wps:spPr>
                      <wps:txbx>
                        <w:txbxContent>
                          <w:p w14:paraId="7434938C" w14:textId="2F63C8BF" w:rsidR="00FB373E" w:rsidRDefault="00FB373E" w:rsidP="00FB373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3B4E" id="_x0000_s1030" type="#_x0000_t202" style="position:absolute;margin-left:301.35pt;margin-top:671.2pt;width:17.15pt;height:21.4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">
                <v:textbox>
                  <w:txbxContent>
                    <w:p w14:paraId="7434938C" w14:textId="2F63C8BF" w:rsidR="00FB373E" w:rsidRDefault="00FB373E" w:rsidP="00FB373E">
                      <w:r>
                        <w:t>3</w:t>
                      </w:r>
                    </w:p>
                  </w:txbxContent>
                </v:textbox>
                <w10:wrap type="square"/>
              </v:shape>
            </w:pict>
          </mc:Fallback>
        </mc:AlternateContent>
      </w:r>
      <w:r w:rsidR="003655C9">
        <w:rPr>
          <w:noProof/>
        </w:rPr>
        <mc:AlternateContent>
          <mc:Choice Requires="wps">
            <w:drawing>
              <wp:anchor distT="45720" distB="45720" distL="114300" distR="114300" simplePos="0" relativeHeight="251658253" behindDoc="0" locked="0" layoutInCell="1" allowOverlap="1" wp14:anchorId="1AB8F46A" wp14:editId="3A89821E">
                <wp:simplePos x="0" y="0"/>
                <wp:positionH relativeFrom="margin">
                  <wp:posOffset>319405</wp:posOffset>
                </wp:positionH>
                <wp:positionV relativeFrom="paragraph">
                  <wp:posOffset>10229850</wp:posOffset>
                </wp:positionV>
                <wp:extent cx="8707120" cy="1404620"/>
                <wp:effectExtent l="0" t="0" r="0" b="0"/>
                <wp:wrapThrough wrapText="bothSides">
                  <wp:wrapPolygon edited="0">
                    <wp:start x="0" y="0"/>
                    <wp:lineTo x="0" y="20313"/>
                    <wp:lineTo x="21550" y="20313"/>
                    <wp:lineTo x="2155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7120" cy="1404620"/>
                        </a:xfrm>
                        <a:prstGeom prst="rect">
                          <a:avLst/>
                        </a:prstGeom>
                        <a:solidFill>
                          <a:srgbClr val="FFFFFF"/>
                        </a:solidFill>
                        <a:ln w="9525">
                          <a:noFill/>
                          <a:miter lim="800000"/>
                          <a:headEnd/>
                          <a:tailEnd/>
                        </a:ln>
                      </wps:spPr>
                      <wps:txbx>
                        <w:txbxContent>
                          <w:p w14:paraId="7F8AB9D8" w14:textId="23EC3B6C" w:rsidR="003670B4" w:rsidRDefault="007710A4">
                            <w:r>
                              <w:t xml:space="preserve">1/ </w:t>
                            </w:r>
                            <w:r w:rsidR="002B33BD">
                              <w:t xml:space="preserve">National Parks &amp; Reserves </w:t>
                            </w:r>
                            <w:r>
                              <w:t>(</w:t>
                            </w:r>
                            <w:r w:rsidR="002B33BD">
                              <w:t>grey)</w:t>
                            </w:r>
                            <w:r>
                              <w:t xml:space="preserve">; 2/ </w:t>
                            </w:r>
                            <w:r w:rsidR="00662048">
                              <w:t>Stakeho</w:t>
                            </w:r>
                            <w:r w:rsidR="007A3A8A">
                              <w:t>l</w:t>
                            </w:r>
                            <w:r w:rsidR="00662048">
                              <w:t>der’s LoI (aqua); 3/ Descriptors</w:t>
                            </w:r>
                            <w:r w:rsidR="00AF35F1">
                              <w:t xml:space="preserve"> (brown); 4/ Endangered EVCs (red); </w:t>
                            </w:r>
                            <w:r w:rsidR="003655C9">
                              <w:t>5/ Wadawurrung initial Priority Areas (pink)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8F46A" id="_x0000_s1031" type="#_x0000_t202" style="position:absolute;margin-left:25.15pt;margin-top:805.5pt;width:685.6pt;height:110.6pt;z-index:25165825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" stroked="f">
                <v:textbox style="mso-fit-shape-to-text:t">
                  <w:txbxContent>
                    <w:p w14:paraId="7F8AB9D8" w14:textId="23EC3B6C" w:rsidR="003670B4" w:rsidRDefault="007710A4">
                      <w:r>
                        <w:t xml:space="preserve">1/ </w:t>
                      </w:r>
                      <w:r w:rsidR="002B33BD">
                        <w:t xml:space="preserve">National Parks &amp; Reserves </w:t>
                      </w:r>
                      <w:r>
                        <w:t>(</w:t>
                      </w:r>
                      <w:r w:rsidR="002B33BD">
                        <w:t>grey)</w:t>
                      </w:r>
                      <w:r>
                        <w:t xml:space="preserve">; 2/ </w:t>
                      </w:r>
                      <w:r w:rsidR="00662048">
                        <w:t>Stakeho</w:t>
                      </w:r>
                      <w:r w:rsidR="007A3A8A">
                        <w:t>l</w:t>
                      </w:r>
                      <w:r w:rsidR="00662048">
                        <w:t>der’s LoI (aqua); 3/ Descriptors</w:t>
                      </w:r>
                      <w:r w:rsidR="00AF35F1">
                        <w:t xml:space="preserve"> (brown); 4/ Endangered EVCs (red); </w:t>
                      </w:r>
                      <w:r w:rsidR="003655C9">
                        <w:t>5/ Wadawurrung initial Priority Areas (pink)</w:t>
                      </w:r>
                    </w:p>
                  </w:txbxContent>
                </v:textbox>
                <w10:wrap type="through" anchorx="margin"/>
              </v:shape>
            </w:pict>
          </mc:Fallback>
        </mc:AlternateContent>
      </w:r>
      <w:r w:rsidR="003670B4" w:rsidRPr="00881C35">
        <w:rPr>
          <w:noProof/>
        </w:rPr>
        <w:drawing>
          <wp:anchor distT="0" distB="0" distL="114300" distR="114300" simplePos="0" relativeHeight="251658248" behindDoc="0" locked="0" layoutInCell="1" allowOverlap="1" wp14:anchorId="3185ED60" wp14:editId="17F9F9A3">
            <wp:simplePos x="0" y="0"/>
            <wp:positionH relativeFrom="column">
              <wp:posOffset>359410</wp:posOffset>
            </wp:positionH>
            <wp:positionV relativeFrom="paragraph">
              <wp:posOffset>8524240</wp:posOffset>
            </wp:positionV>
            <wp:extent cx="1623060" cy="1638300"/>
            <wp:effectExtent l="0" t="0" r="0" b="0"/>
            <wp:wrapThrough wrapText="bothSides">
              <wp:wrapPolygon edited="0">
                <wp:start x="0" y="0"/>
                <wp:lineTo x="0" y="21349"/>
                <wp:lineTo x="21296" y="21349"/>
                <wp:lineTo x="2129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23060" cy="1638300"/>
                    </a:xfrm>
                    <a:prstGeom prst="rect">
                      <a:avLst/>
                    </a:prstGeom>
                  </pic:spPr>
                </pic:pic>
              </a:graphicData>
            </a:graphic>
            <wp14:sizeRelH relativeFrom="margin">
              <wp14:pctWidth>0</wp14:pctWidth>
            </wp14:sizeRelH>
            <wp14:sizeRelV relativeFrom="margin">
              <wp14:pctHeight>0</wp14:pctHeight>
            </wp14:sizeRelV>
          </wp:anchor>
        </w:drawing>
      </w:r>
      <w:r w:rsidR="003670B4" w:rsidRPr="00DE0599">
        <w:rPr>
          <w:noProof/>
        </w:rPr>
        <w:drawing>
          <wp:anchor distT="0" distB="0" distL="114300" distR="114300" simplePos="0" relativeHeight="251658249" behindDoc="0" locked="0" layoutInCell="1" allowOverlap="1" wp14:anchorId="4E1ECF09" wp14:editId="67C4B62A">
            <wp:simplePos x="0" y="0"/>
            <wp:positionH relativeFrom="column">
              <wp:posOffset>2078639</wp:posOffset>
            </wp:positionH>
            <wp:positionV relativeFrom="paragraph">
              <wp:posOffset>8535035</wp:posOffset>
            </wp:positionV>
            <wp:extent cx="1598295" cy="1626235"/>
            <wp:effectExtent l="0" t="0" r="1905" b="0"/>
            <wp:wrapThrough wrapText="bothSides">
              <wp:wrapPolygon edited="0">
                <wp:start x="0" y="0"/>
                <wp:lineTo x="0" y="21254"/>
                <wp:lineTo x="21368" y="21254"/>
                <wp:lineTo x="2136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98295" cy="1626235"/>
                    </a:xfrm>
                    <a:prstGeom prst="rect">
                      <a:avLst/>
                    </a:prstGeom>
                  </pic:spPr>
                </pic:pic>
              </a:graphicData>
            </a:graphic>
            <wp14:sizeRelH relativeFrom="margin">
              <wp14:pctWidth>0</wp14:pctWidth>
            </wp14:sizeRelH>
            <wp14:sizeRelV relativeFrom="margin">
              <wp14:pctHeight>0</wp14:pctHeight>
            </wp14:sizeRelV>
          </wp:anchor>
        </w:drawing>
      </w:r>
      <w:r w:rsidR="003670B4">
        <w:rPr>
          <w:noProof/>
        </w:rPr>
        <w:drawing>
          <wp:anchor distT="0" distB="0" distL="114300" distR="114300" simplePos="0" relativeHeight="251658250" behindDoc="0" locked="0" layoutInCell="1" allowOverlap="1" wp14:anchorId="54A9685A" wp14:editId="518610B4">
            <wp:simplePos x="0" y="0"/>
            <wp:positionH relativeFrom="column">
              <wp:posOffset>3825173</wp:posOffset>
            </wp:positionH>
            <wp:positionV relativeFrom="paragraph">
              <wp:posOffset>8521093</wp:posOffset>
            </wp:positionV>
            <wp:extent cx="1623695" cy="1642110"/>
            <wp:effectExtent l="0" t="0" r="0" b="0"/>
            <wp:wrapThrough wrapText="bothSides">
              <wp:wrapPolygon edited="0">
                <wp:start x="0" y="0"/>
                <wp:lineTo x="0" y="21299"/>
                <wp:lineTo x="21287" y="21299"/>
                <wp:lineTo x="2128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23695" cy="1642110"/>
                    </a:xfrm>
                    <a:prstGeom prst="rect">
                      <a:avLst/>
                    </a:prstGeom>
                  </pic:spPr>
                </pic:pic>
              </a:graphicData>
            </a:graphic>
            <wp14:sizeRelH relativeFrom="margin">
              <wp14:pctWidth>0</wp14:pctWidth>
            </wp14:sizeRelH>
            <wp14:sizeRelV relativeFrom="margin">
              <wp14:pctHeight>0</wp14:pctHeight>
            </wp14:sizeRelV>
          </wp:anchor>
        </w:drawing>
      </w:r>
      <w:r w:rsidR="003670B4" w:rsidRPr="00892ACF">
        <w:rPr>
          <w:noProof/>
        </w:rPr>
        <w:drawing>
          <wp:anchor distT="0" distB="0" distL="114300" distR="114300" simplePos="0" relativeHeight="251658252" behindDoc="0" locked="0" layoutInCell="1" allowOverlap="1" wp14:anchorId="2A6C96BD" wp14:editId="47A0A2D1">
            <wp:simplePos x="0" y="0"/>
            <wp:positionH relativeFrom="column">
              <wp:posOffset>7281337</wp:posOffset>
            </wp:positionH>
            <wp:positionV relativeFrom="paragraph">
              <wp:posOffset>8528874</wp:posOffset>
            </wp:positionV>
            <wp:extent cx="1664970" cy="1635125"/>
            <wp:effectExtent l="0" t="0" r="0" b="3175"/>
            <wp:wrapThrough wrapText="bothSides">
              <wp:wrapPolygon edited="0">
                <wp:start x="0" y="0"/>
                <wp:lineTo x="0" y="21390"/>
                <wp:lineTo x="21254" y="21390"/>
                <wp:lineTo x="2125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64970" cy="1635125"/>
                    </a:xfrm>
                    <a:prstGeom prst="rect">
                      <a:avLst/>
                    </a:prstGeom>
                  </pic:spPr>
                </pic:pic>
              </a:graphicData>
            </a:graphic>
            <wp14:sizeRelH relativeFrom="margin">
              <wp14:pctWidth>0</wp14:pctWidth>
            </wp14:sizeRelH>
            <wp14:sizeRelV relativeFrom="margin">
              <wp14:pctHeight>0</wp14:pctHeight>
            </wp14:sizeRelV>
          </wp:anchor>
        </w:drawing>
      </w:r>
    </w:p>
    <w:sectPr w:rsidR="00DD52DC" w:rsidRPr="00DD52DC" w:rsidSect="009F01F4">
      <w:headerReference w:type="default" r:id="rId37"/>
      <w:pgSz w:w="16838" w:h="23811" w:code="8"/>
      <w:pgMar w:top="1758" w:right="851" w:bottom="221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E09F" w14:textId="77777777" w:rsidR="00EF2EB0" w:rsidRDefault="00EF2EB0">
      <w:r>
        <w:separator/>
      </w:r>
    </w:p>
    <w:p w14:paraId="4B632AAC" w14:textId="77777777" w:rsidR="00EF2EB0" w:rsidRDefault="00EF2EB0"/>
    <w:p w14:paraId="3668EC71" w14:textId="77777777" w:rsidR="00EF2EB0" w:rsidRDefault="00EF2EB0"/>
  </w:endnote>
  <w:endnote w:type="continuationSeparator" w:id="0">
    <w:p w14:paraId="1F545E49" w14:textId="77777777" w:rsidR="00EF2EB0" w:rsidRDefault="00EF2EB0">
      <w:r>
        <w:continuationSeparator/>
      </w:r>
    </w:p>
    <w:p w14:paraId="02B1CA99" w14:textId="77777777" w:rsidR="00EF2EB0" w:rsidRDefault="00EF2EB0"/>
    <w:p w14:paraId="79B60C45" w14:textId="77777777" w:rsidR="00EF2EB0" w:rsidRDefault="00EF2EB0"/>
  </w:endnote>
  <w:endnote w:type="continuationNotice" w:id="1">
    <w:p w14:paraId="5504FE34" w14:textId="77777777" w:rsidR="00EF2EB0" w:rsidRDefault="00EF2E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2B2715EC"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75D8" w14:textId="77777777" w:rsidR="00E962AA" w:rsidRDefault="001044F8" w:rsidP="00BF3066">
    <w:pPr>
      <w:pStyle w:val="Footer"/>
      <w:spacing w:before="1600"/>
    </w:pPr>
    <w:r>
      <w:rPr>
        <w:noProof/>
      </w:rPr>
      <w:drawing>
        <wp:anchor distT="0" distB="0" distL="114300" distR="114300" simplePos="0" relativeHeight="251658254" behindDoc="1" locked="1" layoutInCell="1" allowOverlap="1" wp14:anchorId="1115F6E6" wp14:editId="7C5C3073">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8" behindDoc="1" locked="1" layoutInCell="1" allowOverlap="1" wp14:anchorId="2A207F08" wp14:editId="77BBA921">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7" behindDoc="0" locked="1" layoutInCell="1" allowOverlap="1" wp14:anchorId="554A3B77" wp14:editId="755452D8">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32"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6" behindDoc="1" locked="1" layoutInCell="1" allowOverlap="1" wp14:anchorId="4F81ADA1" wp14:editId="3EFB0C0D">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706A" w14:textId="77777777" w:rsidR="00EF2EB0" w:rsidRPr="008F5280" w:rsidRDefault="00EF2EB0" w:rsidP="008F5280">
      <w:pPr>
        <w:pStyle w:val="FootnoteSeparator"/>
      </w:pPr>
    </w:p>
    <w:p w14:paraId="34367C02" w14:textId="77777777" w:rsidR="00EF2EB0" w:rsidRDefault="00EF2EB0"/>
  </w:footnote>
  <w:footnote w:type="continuationSeparator" w:id="0">
    <w:p w14:paraId="1D70C6E7" w14:textId="77777777" w:rsidR="00EF2EB0" w:rsidRDefault="00EF2EB0" w:rsidP="008F5280">
      <w:pPr>
        <w:pStyle w:val="FootnoteSeparator"/>
      </w:pPr>
    </w:p>
    <w:p w14:paraId="0A8B5BB8" w14:textId="77777777" w:rsidR="00EF2EB0" w:rsidRDefault="00EF2EB0"/>
    <w:p w14:paraId="1F4A667B" w14:textId="77777777" w:rsidR="00EF2EB0" w:rsidRDefault="00EF2EB0"/>
  </w:footnote>
  <w:footnote w:type="continuationNotice" w:id="1">
    <w:p w14:paraId="2F59CD38" w14:textId="77777777" w:rsidR="00EF2EB0" w:rsidRDefault="00EF2EB0" w:rsidP="00D55628"/>
    <w:p w14:paraId="2322B4A3" w14:textId="77777777" w:rsidR="00EF2EB0" w:rsidRDefault="00EF2EB0"/>
    <w:p w14:paraId="05789C26" w14:textId="77777777" w:rsidR="00EF2EB0" w:rsidRDefault="00EF2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239E998A"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4A31BF">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3" behindDoc="1" locked="0" layoutInCell="1" allowOverlap="1" wp14:anchorId="0196841D" wp14:editId="75A89BB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3824442">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5382BAEF" wp14:editId="606B30C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06BA0F7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0BC7141" wp14:editId="0B3BD04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B59A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559CB2F" w14:textId="77777777" w:rsidTr="00814EE0">
      <w:trPr>
        <w:trHeight w:hRule="exact" w:val="1418"/>
      </w:trPr>
      <w:tc>
        <w:tcPr>
          <w:tcW w:w="7761" w:type="dxa"/>
          <w:vAlign w:val="center"/>
        </w:tcPr>
        <w:p w14:paraId="2D0895A1" w14:textId="488D0E63" w:rsidR="00DD52DC" w:rsidRPr="00DD52DC" w:rsidRDefault="00DD52DC" w:rsidP="00DE028D">
          <w:pPr>
            <w:pStyle w:val="Header"/>
            <w:rPr>
              <w:b w:val="0"/>
              <w:bCs/>
              <w:noProof/>
            </w:rPr>
          </w:pPr>
          <w:r w:rsidRPr="00DD52DC">
            <w:rPr>
              <w:b w:val="0"/>
              <w:bCs/>
              <w:noProof/>
            </w:rPr>
            <w:t>Biodiversity Response Planning</w:t>
          </w:r>
          <w:r w:rsidR="00455C83">
            <w:rPr>
              <w:b w:val="0"/>
              <w:bCs/>
              <w:noProof/>
            </w:rPr>
            <w:t xml:space="preserve"> 19/20</w:t>
          </w:r>
          <w:r w:rsidR="00A6091A">
            <w:rPr>
              <w:b w:val="0"/>
              <w:bCs/>
              <w:noProof/>
            </w:rPr>
            <w:t xml:space="preserve"> – Wadawurrung </w:t>
          </w:r>
        </w:p>
        <w:p w14:paraId="1CF7B14E" w14:textId="1708F64C" w:rsidR="00DE028D" w:rsidRPr="00975ED3" w:rsidRDefault="00C00A04" w:rsidP="00DE028D">
          <w:pPr>
            <w:pStyle w:val="Header"/>
          </w:pPr>
          <w:r>
            <w:rPr>
              <w:noProof/>
            </w:rPr>
            <w:t>Range -</w:t>
          </w:r>
          <w:r w:rsidR="00BE26FE">
            <w:rPr>
              <w:noProof/>
            </w:rPr>
            <w:t xml:space="preserve"> </w:t>
          </w:r>
          <w:r w:rsidR="007D0A38">
            <w:rPr>
              <w:noProof/>
            </w:rPr>
            <w:t>West</w:t>
          </w:r>
          <w:r w:rsidR="00A13385">
            <w:rPr>
              <w:noProof/>
            </w:rPr>
            <w:t xml:space="preserve"> </w:t>
          </w:r>
          <w:r w:rsidR="00B1034B">
            <w:rPr>
              <w:noProof/>
            </w:rPr>
            <w:t>s</w:t>
          </w:r>
          <w:r w:rsidR="00F877B8">
            <w:rPr>
              <w:noProof/>
            </w:rPr>
            <w:t>ummary</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10B15F2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54A2AA2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4186E12" wp14:editId="7F9B1EB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178F9BF1">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CE88336" wp14:editId="7CF67FB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2C7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E0E4" w14:textId="77777777" w:rsidR="00E962AA" w:rsidRPr="00E97294" w:rsidRDefault="00F90121" w:rsidP="00E97294">
    <w:pPr>
      <w:pStyle w:val="Header"/>
    </w:pPr>
    <w:r>
      <w:rPr>
        <w:noProof/>
      </w:rPr>
      <w:drawing>
        <wp:anchor distT="0" distB="0" distL="114300" distR="114300" simplePos="0" relativeHeight="251658249" behindDoc="1" locked="0" layoutInCell="1" allowOverlap="1" wp14:anchorId="129566E8" wp14:editId="178E6786">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4D2643A4">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5" behindDoc="1" locked="0" layoutInCell="1" allowOverlap="1" wp14:anchorId="0E49FBE5" wp14:editId="4FFDBAC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Right"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EC0F3C3">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3F23F3A">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Bottom" style="position:absolute;margin-left:56.7pt;margin-top:93.55pt;width:68.05pt;height:70.8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6057804E">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4" behindDoc="1" locked="0" layoutInCell="1" allowOverlap="1" wp14:anchorId="61F53731" wp14:editId="0F7067F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Left"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37CE0382">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66523F8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F28C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018CAB3A"/>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6271C8"/>
    <w:multiLevelType w:val="hybridMultilevel"/>
    <w:tmpl w:val="B13855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5F3A92E8"/>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hybridMultilevel"/>
    <w:tmpl w:val="4A4219B0"/>
    <w:name w:val="TableNumbering"/>
    <w:lvl w:ilvl="0" w:tplc="F3602CF2">
      <w:start w:val="1"/>
      <w:numFmt w:val="decimal"/>
      <w:pStyle w:val="TableTextNumbered"/>
      <w:lvlText w:val="%1."/>
      <w:lvlJc w:val="left"/>
      <w:pPr>
        <w:tabs>
          <w:tab w:val="num" w:pos="482"/>
        </w:tabs>
        <w:ind w:left="482" w:hanging="369"/>
      </w:pPr>
      <w:rPr>
        <w:rFonts w:hint="default"/>
      </w:rPr>
    </w:lvl>
    <w:lvl w:ilvl="1" w:tplc="CC2683FE">
      <w:start w:val="1"/>
      <w:numFmt w:val="lowerLetter"/>
      <w:pStyle w:val="TableTextNumbered2"/>
      <w:lvlText w:val="%2."/>
      <w:lvlJc w:val="left"/>
      <w:pPr>
        <w:tabs>
          <w:tab w:val="num" w:pos="822"/>
        </w:tabs>
        <w:ind w:left="822" w:hanging="340"/>
      </w:pPr>
      <w:rPr>
        <w:rFonts w:hint="default"/>
      </w:rPr>
    </w:lvl>
    <w:lvl w:ilvl="2" w:tplc="0DF255B0">
      <w:start w:val="1"/>
      <w:numFmt w:val="lowerRoman"/>
      <w:pStyle w:val="TableTextNumbered3"/>
      <w:lvlText w:val="%3."/>
      <w:lvlJc w:val="left"/>
      <w:pPr>
        <w:tabs>
          <w:tab w:val="num" w:pos="1219"/>
        </w:tabs>
        <w:ind w:left="1219" w:hanging="397"/>
      </w:pPr>
      <w:rPr>
        <w:rFonts w:hint="default"/>
      </w:rPr>
    </w:lvl>
    <w:lvl w:ilvl="3" w:tplc="C91E1414">
      <w:start w:val="1"/>
      <w:numFmt w:val="none"/>
      <w:lvlText w:val=""/>
      <w:lvlJc w:val="left"/>
      <w:pPr>
        <w:ind w:left="1440" w:hanging="360"/>
      </w:pPr>
      <w:rPr>
        <w:rFonts w:hint="default"/>
      </w:rPr>
    </w:lvl>
    <w:lvl w:ilvl="4" w:tplc="B52C0EEE">
      <w:start w:val="1"/>
      <w:numFmt w:val="none"/>
      <w:lvlText w:val=""/>
      <w:lvlJc w:val="left"/>
      <w:pPr>
        <w:ind w:left="1800" w:hanging="360"/>
      </w:pPr>
      <w:rPr>
        <w:rFonts w:hint="default"/>
      </w:rPr>
    </w:lvl>
    <w:lvl w:ilvl="5" w:tplc="1C5E9AC6">
      <w:start w:val="1"/>
      <w:numFmt w:val="none"/>
      <w:lvlText w:val=""/>
      <w:lvlJc w:val="left"/>
      <w:pPr>
        <w:ind w:left="2160" w:hanging="360"/>
      </w:pPr>
      <w:rPr>
        <w:rFonts w:hint="default"/>
      </w:rPr>
    </w:lvl>
    <w:lvl w:ilvl="6" w:tplc="0D2CC2DA">
      <w:start w:val="1"/>
      <w:numFmt w:val="none"/>
      <w:lvlText w:val=""/>
      <w:lvlJc w:val="left"/>
      <w:pPr>
        <w:ind w:left="2520" w:hanging="360"/>
      </w:pPr>
      <w:rPr>
        <w:rFonts w:hint="default"/>
      </w:rPr>
    </w:lvl>
    <w:lvl w:ilvl="7" w:tplc="AECEAA74">
      <w:start w:val="1"/>
      <w:numFmt w:val="none"/>
      <w:lvlText w:val=""/>
      <w:lvlJc w:val="left"/>
      <w:pPr>
        <w:ind w:left="2880" w:hanging="360"/>
      </w:pPr>
      <w:rPr>
        <w:rFonts w:hint="default"/>
      </w:rPr>
    </w:lvl>
    <w:lvl w:ilvl="8" w:tplc="97A071E2">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20"/>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1"/>
  </w:num>
  <w:num w:numId="14">
    <w:abstractNumId w:val="12"/>
  </w:num>
  <w:num w:numId="15">
    <w:abstractNumId w:val="1"/>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540"/>
    <w:rsid w:val="00000B7A"/>
    <w:rsid w:val="00000C89"/>
    <w:rsid w:val="00000FEB"/>
    <w:rsid w:val="000012BE"/>
    <w:rsid w:val="00001BD3"/>
    <w:rsid w:val="00001E86"/>
    <w:rsid w:val="00001F76"/>
    <w:rsid w:val="000023AF"/>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71A3"/>
    <w:rsid w:val="000171F8"/>
    <w:rsid w:val="000171FD"/>
    <w:rsid w:val="00017669"/>
    <w:rsid w:val="00017D91"/>
    <w:rsid w:val="00020DB2"/>
    <w:rsid w:val="0002132A"/>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41"/>
    <w:rsid w:val="000251A3"/>
    <w:rsid w:val="00025217"/>
    <w:rsid w:val="000252E7"/>
    <w:rsid w:val="0002541C"/>
    <w:rsid w:val="00025464"/>
    <w:rsid w:val="00025895"/>
    <w:rsid w:val="00025A62"/>
    <w:rsid w:val="00025ADB"/>
    <w:rsid w:val="00025F6C"/>
    <w:rsid w:val="00026290"/>
    <w:rsid w:val="000263AA"/>
    <w:rsid w:val="00026700"/>
    <w:rsid w:val="00026706"/>
    <w:rsid w:val="0002674C"/>
    <w:rsid w:val="00026AC5"/>
    <w:rsid w:val="00026D86"/>
    <w:rsid w:val="000270A4"/>
    <w:rsid w:val="0002719A"/>
    <w:rsid w:val="00027498"/>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3C6"/>
    <w:rsid w:val="00035B4E"/>
    <w:rsid w:val="00035F72"/>
    <w:rsid w:val="000362D6"/>
    <w:rsid w:val="00036908"/>
    <w:rsid w:val="00036A70"/>
    <w:rsid w:val="00036FBD"/>
    <w:rsid w:val="00037072"/>
    <w:rsid w:val="0003758E"/>
    <w:rsid w:val="00037CE2"/>
    <w:rsid w:val="00037F49"/>
    <w:rsid w:val="00037F81"/>
    <w:rsid w:val="00040BDB"/>
    <w:rsid w:val="00040DBD"/>
    <w:rsid w:val="0004176C"/>
    <w:rsid w:val="00041797"/>
    <w:rsid w:val="00041903"/>
    <w:rsid w:val="00041C5B"/>
    <w:rsid w:val="00041D37"/>
    <w:rsid w:val="00041FBF"/>
    <w:rsid w:val="000420EC"/>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140"/>
    <w:rsid w:val="00053244"/>
    <w:rsid w:val="000534E2"/>
    <w:rsid w:val="00053C43"/>
    <w:rsid w:val="0005472E"/>
    <w:rsid w:val="000547C6"/>
    <w:rsid w:val="000548E8"/>
    <w:rsid w:val="00054AD4"/>
    <w:rsid w:val="000553D1"/>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1AA1"/>
    <w:rsid w:val="000620DA"/>
    <w:rsid w:val="000623CA"/>
    <w:rsid w:val="000626EE"/>
    <w:rsid w:val="00062985"/>
    <w:rsid w:val="00063948"/>
    <w:rsid w:val="00063E71"/>
    <w:rsid w:val="000640A9"/>
    <w:rsid w:val="0006422E"/>
    <w:rsid w:val="00064489"/>
    <w:rsid w:val="00065584"/>
    <w:rsid w:val="000655FD"/>
    <w:rsid w:val="00065663"/>
    <w:rsid w:val="0006589F"/>
    <w:rsid w:val="00065A52"/>
    <w:rsid w:val="00065BDA"/>
    <w:rsid w:val="00066058"/>
    <w:rsid w:val="000660C5"/>
    <w:rsid w:val="00066ABF"/>
    <w:rsid w:val="00066F02"/>
    <w:rsid w:val="00067098"/>
    <w:rsid w:val="0006742D"/>
    <w:rsid w:val="000676F8"/>
    <w:rsid w:val="00067769"/>
    <w:rsid w:val="000704F3"/>
    <w:rsid w:val="000708CD"/>
    <w:rsid w:val="00070C97"/>
    <w:rsid w:val="0007112E"/>
    <w:rsid w:val="00071B67"/>
    <w:rsid w:val="00071BFA"/>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1864"/>
    <w:rsid w:val="0008221A"/>
    <w:rsid w:val="00082224"/>
    <w:rsid w:val="0008252E"/>
    <w:rsid w:val="00082889"/>
    <w:rsid w:val="00082914"/>
    <w:rsid w:val="00082D10"/>
    <w:rsid w:val="0008309F"/>
    <w:rsid w:val="000838A2"/>
    <w:rsid w:val="00083917"/>
    <w:rsid w:val="00083BF7"/>
    <w:rsid w:val="00083CD6"/>
    <w:rsid w:val="00084187"/>
    <w:rsid w:val="00084C26"/>
    <w:rsid w:val="00084CB1"/>
    <w:rsid w:val="000854DB"/>
    <w:rsid w:val="00085689"/>
    <w:rsid w:val="0008568F"/>
    <w:rsid w:val="00086009"/>
    <w:rsid w:val="00086865"/>
    <w:rsid w:val="00087430"/>
    <w:rsid w:val="0008745F"/>
    <w:rsid w:val="00087D5C"/>
    <w:rsid w:val="00087E20"/>
    <w:rsid w:val="000908D6"/>
    <w:rsid w:val="00090964"/>
    <w:rsid w:val="0009125C"/>
    <w:rsid w:val="000913AD"/>
    <w:rsid w:val="00091919"/>
    <w:rsid w:val="00091F49"/>
    <w:rsid w:val="0009214D"/>
    <w:rsid w:val="00093051"/>
    <w:rsid w:val="000935F8"/>
    <w:rsid w:val="000938C5"/>
    <w:rsid w:val="00093F02"/>
    <w:rsid w:val="000948CF"/>
    <w:rsid w:val="00094A84"/>
    <w:rsid w:val="00094F27"/>
    <w:rsid w:val="0009521E"/>
    <w:rsid w:val="00095E8A"/>
    <w:rsid w:val="00095F24"/>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7EE"/>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51F3"/>
    <w:rsid w:val="000A5517"/>
    <w:rsid w:val="000A5E67"/>
    <w:rsid w:val="000A5EBD"/>
    <w:rsid w:val="000A6125"/>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9D5"/>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417"/>
    <w:rsid w:val="000D0463"/>
    <w:rsid w:val="000D050A"/>
    <w:rsid w:val="000D0526"/>
    <w:rsid w:val="000D06EA"/>
    <w:rsid w:val="000D07EB"/>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680"/>
    <w:rsid w:val="000E1779"/>
    <w:rsid w:val="000E1BEC"/>
    <w:rsid w:val="000E1F1D"/>
    <w:rsid w:val="000E21E5"/>
    <w:rsid w:val="000E2207"/>
    <w:rsid w:val="000E24E1"/>
    <w:rsid w:val="000E2520"/>
    <w:rsid w:val="000E25A9"/>
    <w:rsid w:val="000E27B6"/>
    <w:rsid w:val="000E29C0"/>
    <w:rsid w:val="000E2CE7"/>
    <w:rsid w:val="000E33C8"/>
    <w:rsid w:val="000E35C7"/>
    <w:rsid w:val="000E3AF5"/>
    <w:rsid w:val="000E3B96"/>
    <w:rsid w:val="000E4574"/>
    <w:rsid w:val="000E4B54"/>
    <w:rsid w:val="000E53BD"/>
    <w:rsid w:val="000E55A2"/>
    <w:rsid w:val="000E5F4E"/>
    <w:rsid w:val="000E6615"/>
    <w:rsid w:val="000E6655"/>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CAB"/>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401"/>
    <w:rsid w:val="0010306F"/>
    <w:rsid w:val="001031FC"/>
    <w:rsid w:val="0010384A"/>
    <w:rsid w:val="00103D73"/>
    <w:rsid w:val="00103F0F"/>
    <w:rsid w:val="00104371"/>
    <w:rsid w:val="001044F8"/>
    <w:rsid w:val="00104F66"/>
    <w:rsid w:val="001054A3"/>
    <w:rsid w:val="0010559C"/>
    <w:rsid w:val="0010595B"/>
    <w:rsid w:val="00105989"/>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570"/>
    <w:rsid w:val="00111886"/>
    <w:rsid w:val="00111B39"/>
    <w:rsid w:val="00111CE1"/>
    <w:rsid w:val="0011267E"/>
    <w:rsid w:val="0011271A"/>
    <w:rsid w:val="00112E38"/>
    <w:rsid w:val="001131AA"/>
    <w:rsid w:val="001137CE"/>
    <w:rsid w:val="00113C4C"/>
    <w:rsid w:val="00113CDC"/>
    <w:rsid w:val="00113DD9"/>
    <w:rsid w:val="0011467A"/>
    <w:rsid w:val="00114751"/>
    <w:rsid w:val="0011484F"/>
    <w:rsid w:val="001148DA"/>
    <w:rsid w:val="00114BBF"/>
    <w:rsid w:val="00114CF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9D7"/>
    <w:rsid w:val="00122A3C"/>
    <w:rsid w:val="00122AE8"/>
    <w:rsid w:val="00122C72"/>
    <w:rsid w:val="001230A5"/>
    <w:rsid w:val="00123733"/>
    <w:rsid w:val="00123ACC"/>
    <w:rsid w:val="00123C4F"/>
    <w:rsid w:val="00123EE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54"/>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A5D"/>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91"/>
    <w:rsid w:val="001541A8"/>
    <w:rsid w:val="001544A7"/>
    <w:rsid w:val="00154503"/>
    <w:rsid w:val="0015452B"/>
    <w:rsid w:val="00154C0E"/>
    <w:rsid w:val="00154F44"/>
    <w:rsid w:val="00155B6F"/>
    <w:rsid w:val="001562D9"/>
    <w:rsid w:val="0015661D"/>
    <w:rsid w:val="001568CE"/>
    <w:rsid w:val="00156D91"/>
    <w:rsid w:val="00156F4A"/>
    <w:rsid w:val="001578F9"/>
    <w:rsid w:val="00157E61"/>
    <w:rsid w:val="00157E78"/>
    <w:rsid w:val="001601C2"/>
    <w:rsid w:val="00160ED7"/>
    <w:rsid w:val="001613D0"/>
    <w:rsid w:val="001619E0"/>
    <w:rsid w:val="00161E60"/>
    <w:rsid w:val="001624A1"/>
    <w:rsid w:val="00162B86"/>
    <w:rsid w:val="00162E29"/>
    <w:rsid w:val="0016301C"/>
    <w:rsid w:val="0016310E"/>
    <w:rsid w:val="0016334C"/>
    <w:rsid w:val="00163536"/>
    <w:rsid w:val="001637E9"/>
    <w:rsid w:val="00163E14"/>
    <w:rsid w:val="00164055"/>
    <w:rsid w:val="00164B4C"/>
    <w:rsid w:val="00164D40"/>
    <w:rsid w:val="0016502A"/>
    <w:rsid w:val="0016509E"/>
    <w:rsid w:val="00165678"/>
    <w:rsid w:val="00165754"/>
    <w:rsid w:val="0016579F"/>
    <w:rsid w:val="00165849"/>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F6E"/>
    <w:rsid w:val="001743A1"/>
    <w:rsid w:val="001748A0"/>
    <w:rsid w:val="001750F6"/>
    <w:rsid w:val="0017521F"/>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2759"/>
    <w:rsid w:val="0018296A"/>
    <w:rsid w:val="00182986"/>
    <w:rsid w:val="00183265"/>
    <w:rsid w:val="00183BA8"/>
    <w:rsid w:val="00183DC3"/>
    <w:rsid w:val="00183F0D"/>
    <w:rsid w:val="0018400C"/>
    <w:rsid w:val="0018432F"/>
    <w:rsid w:val="00184D8A"/>
    <w:rsid w:val="00184FE9"/>
    <w:rsid w:val="00185004"/>
    <w:rsid w:val="001856A2"/>
    <w:rsid w:val="0018593D"/>
    <w:rsid w:val="00185D75"/>
    <w:rsid w:val="00185F4B"/>
    <w:rsid w:val="0018600C"/>
    <w:rsid w:val="0018616D"/>
    <w:rsid w:val="00186432"/>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0DD"/>
    <w:rsid w:val="001A13E9"/>
    <w:rsid w:val="001A150E"/>
    <w:rsid w:val="001A18D2"/>
    <w:rsid w:val="001A1DB9"/>
    <w:rsid w:val="001A245B"/>
    <w:rsid w:val="001A25AC"/>
    <w:rsid w:val="001A2881"/>
    <w:rsid w:val="001A2948"/>
    <w:rsid w:val="001A29C4"/>
    <w:rsid w:val="001A37A6"/>
    <w:rsid w:val="001A3E2D"/>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3FE6"/>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677"/>
    <w:rsid w:val="001C0AC9"/>
    <w:rsid w:val="001C0ECA"/>
    <w:rsid w:val="001C1735"/>
    <w:rsid w:val="001C1769"/>
    <w:rsid w:val="001C19F1"/>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116"/>
    <w:rsid w:val="001D2509"/>
    <w:rsid w:val="001D2D76"/>
    <w:rsid w:val="001D2DA8"/>
    <w:rsid w:val="001D3116"/>
    <w:rsid w:val="001D347F"/>
    <w:rsid w:val="001D3B9E"/>
    <w:rsid w:val="001D3E83"/>
    <w:rsid w:val="001D3F6F"/>
    <w:rsid w:val="001D4649"/>
    <w:rsid w:val="001D4A29"/>
    <w:rsid w:val="001D4F9A"/>
    <w:rsid w:val="001D5114"/>
    <w:rsid w:val="001D545B"/>
    <w:rsid w:val="001D5493"/>
    <w:rsid w:val="001D55F2"/>
    <w:rsid w:val="001D5AA9"/>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0B42"/>
    <w:rsid w:val="001E1098"/>
    <w:rsid w:val="001E1E96"/>
    <w:rsid w:val="001E24D4"/>
    <w:rsid w:val="001E25C4"/>
    <w:rsid w:val="001E2E6F"/>
    <w:rsid w:val="001E33E3"/>
    <w:rsid w:val="001E3511"/>
    <w:rsid w:val="001E3642"/>
    <w:rsid w:val="001E3DBD"/>
    <w:rsid w:val="001E474F"/>
    <w:rsid w:val="001E4751"/>
    <w:rsid w:val="001E4938"/>
    <w:rsid w:val="001E4CD8"/>
    <w:rsid w:val="001E4FB6"/>
    <w:rsid w:val="001E53A9"/>
    <w:rsid w:val="001E55D5"/>
    <w:rsid w:val="001E589C"/>
    <w:rsid w:val="001E6920"/>
    <w:rsid w:val="001E693A"/>
    <w:rsid w:val="001E6E8F"/>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733"/>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02B"/>
    <w:rsid w:val="001F6275"/>
    <w:rsid w:val="001F668A"/>
    <w:rsid w:val="001F6AB6"/>
    <w:rsid w:val="001F6BA4"/>
    <w:rsid w:val="001F6D64"/>
    <w:rsid w:val="001F765B"/>
    <w:rsid w:val="001F770A"/>
    <w:rsid w:val="00200A9D"/>
    <w:rsid w:val="00200B2E"/>
    <w:rsid w:val="00200C8A"/>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59"/>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056"/>
    <w:rsid w:val="00212DA6"/>
    <w:rsid w:val="00213289"/>
    <w:rsid w:val="002139D9"/>
    <w:rsid w:val="00213B45"/>
    <w:rsid w:val="00213C82"/>
    <w:rsid w:val="002141D4"/>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D1B"/>
    <w:rsid w:val="00220ED6"/>
    <w:rsid w:val="00221747"/>
    <w:rsid w:val="00221FB0"/>
    <w:rsid w:val="0022236B"/>
    <w:rsid w:val="00222411"/>
    <w:rsid w:val="0022247C"/>
    <w:rsid w:val="0022253A"/>
    <w:rsid w:val="00222727"/>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27EDE"/>
    <w:rsid w:val="0023007D"/>
    <w:rsid w:val="002302F5"/>
    <w:rsid w:val="00230478"/>
    <w:rsid w:val="0023084B"/>
    <w:rsid w:val="00231074"/>
    <w:rsid w:val="00231311"/>
    <w:rsid w:val="0023151E"/>
    <w:rsid w:val="0023219B"/>
    <w:rsid w:val="0023282F"/>
    <w:rsid w:val="00232B1D"/>
    <w:rsid w:val="00232E2E"/>
    <w:rsid w:val="00232E42"/>
    <w:rsid w:val="002330A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1E66"/>
    <w:rsid w:val="00242AB5"/>
    <w:rsid w:val="00242CFC"/>
    <w:rsid w:val="00242E04"/>
    <w:rsid w:val="002430F9"/>
    <w:rsid w:val="002432E0"/>
    <w:rsid w:val="00243622"/>
    <w:rsid w:val="002436B2"/>
    <w:rsid w:val="00243D2B"/>
    <w:rsid w:val="00243E8D"/>
    <w:rsid w:val="00244224"/>
    <w:rsid w:val="00244B6B"/>
    <w:rsid w:val="00244CA2"/>
    <w:rsid w:val="002454C8"/>
    <w:rsid w:val="00245790"/>
    <w:rsid w:val="00245971"/>
    <w:rsid w:val="00245CE9"/>
    <w:rsid w:val="00245E00"/>
    <w:rsid w:val="00246012"/>
    <w:rsid w:val="0024706B"/>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CE"/>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B4A"/>
    <w:rsid w:val="0025775A"/>
    <w:rsid w:val="0025783C"/>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2EDC"/>
    <w:rsid w:val="00263451"/>
    <w:rsid w:val="0026369F"/>
    <w:rsid w:val="002636AB"/>
    <w:rsid w:val="0026373B"/>
    <w:rsid w:val="00263BE7"/>
    <w:rsid w:val="00264061"/>
    <w:rsid w:val="00264677"/>
    <w:rsid w:val="00264A62"/>
    <w:rsid w:val="00265045"/>
    <w:rsid w:val="00265096"/>
    <w:rsid w:val="0026589E"/>
    <w:rsid w:val="002659C1"/>
    <w:rsid w:val="002662BA"/>
    <w:rsid w:val="00266EB3"/>
    <w:rsid w:val="00267693"/>
    <w:rsid w:val="00267CB6"/>
    <w:rsid w:val="00267EF8"/>
    <w:rsid w:val="002700D5"/>
    <w:rsid w:val="00270AC9"/>
    <w:rsid w:val="00271B90"/>
    <w:rsid w:val="00271BC9"/>
    <w:rsid w:val="00272039"/>
    <w:rsid w:val="00272184"/>
    <w:rsid w:val="00272283"/>
    <w:rsid w:val="0027244F"/>
    <w:rsid w:val="0027300A"/>
    <w:rsid w:val="00273651"/>
    <w:rsid w:val="0027369B"/>
    <w:rsid w:val="0027393A"/>
    <w:rsid w:val="00273D2E"/>
    <w:rsid w:val="00273DB4"/>
    <w:rsid w:val="00273FD5"/>
    <w:rsid w:val="00273FDB"/>
    <w:rsid w:val="0027492F"/>
    <w:rsid w:val="00274F39"/>
    <w:rsid w:val="00274F3B"/>
    <w:rsid w:val="002753C1"/>
    <w:rsid w:val="00275624"/>
    <w:rsid w:val="0027562D"/>
    <w:rsid w:val="0027598E"/>
    <w:rsid w:val="00275B33"/>
    <w:rsid w:val="00275BCE"/>
    <w:rsid w:val="002760B0"/>
    <w:rsid w:val="00276226"/>
    <w:rsid w:val="0027632F"/>
    <w:rsid w:val="002766CD"/>
    <w:rsid w:val="0027678A"/>
    <w:rsid w:val="002770AD"/>
    <w:rsid w:val="00277136"/>
    <w:rsid w:val="00277171"/>
    <w:rsid w:val="002779C6"/>
    <w:rsid w:val="00277B3D"/>
    <w:rsid w:val="00277BAB"/>
    <w:rsid w:val="002802E1"/>
    <w:rsid w:val="0028044C"/>
    <w:rsid w:val="0028048B"/>
    <w:rsid w:val="00280B02"/>
    <w:rsid w:val="00280D04"/>
    <w:rsid w:val="0028111A"/>
    <w:rsid w:val="002815F0"/>
    <w:rsid w:val="0028165D"/>
    <w:rsid w:val="002817EC"/>
    <w:rsid w:val="00281F5E"/>
    <w:rsid w:val="002823E0"/>
    <w:rsid w:val="00283592"/>
    <w:rsid w:val="0028363C"/>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C0"/>
    <w:rsid w:val="002913D6"/>
    <w:rsid w:val="00291BB4"/>
    <w:rsid w:val="00291FAE"/>
    <w:rsid w:val="002925DE"/>
    <w:rsid w:val="00292C66"/>
    <w:rsid w:val="0029318B"/>
    <w:rsid w:val="00293463"/>
    <w:rsid w:val="00293680"/>
    <w:rsid w:val="002940DF"/>
    <w:rsid w:val="002942A8"/>
    <w:rsid w:val="0029457A"/>
    <w:rsid w:val="00294BC0"/>
    <w:rsid w:val="00294C41"/>
    <w:rsid w:val="00294EB1"/>
    <w:rsid w:val="0029505A"/>
    <w:rsid w:val="002958B8"/>
    <w:rsid w:val="00295F12"/>
    <w:rsid w:val="00296613"/>
    <w:rsid w:val="0029672E"/>
    <w:rsid w:val="002972FC"/>
    <w:rsid w:val="00297462"/>
    <w:rsid w:val="00297CA9"/>
    <w:rsid w:val="00297EC6"/>
    <w:rsid w:val="002A09D9"/>
    <w:rsid w:val="002A0AED"/>
    <w:rsid w:val="002A0F07"/>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765"/>
    <w:rsid w:val="002A5A40"/>
    <w:rsid w:val="002A5D8B"/>
    <w:rsid w:val="002A67CE"/>
    <w:rsid w:val="002A6829"/>
    <w:rsid w:val="002A6C11"/>
    <w:rsid w:val="002A6C41"/>
    <w:rsid w:val="002A6CDD"/>
    <w:rsid w:val="002A6FC7"/>
    <w:rsid w:val="002A7217"/>
    <w:rsid w:val="002A783B"/>
    <w:rsid w:val="002A7AC5"/>
    <w:rsid w:val="002A7DF3"/>
    <w:rsid w:val="002B00B5"/>
    <w:rsid w:val="002B0382"/>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3BD"/>
    <w:rsid w:val="002B3565"/>
    <w:rsid w:val="002B36BA"/>
    <w:rsid w:val="002B407B"/>
    <w:rsid w:val="002B407C"/>
    <w:rsid w:val="002B4CAF"/>
    <w:rsid w:val="002B509A"/>
    <w:rsid w:val="002B553B"/>
    <w:rsid w:val="002B587D"/>
    <w:rsid w:val="002B58C3"/>
    <w:rsid w:val="002B5B0B"/>
    <w:rsid w:val="002B6102"/>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6E8"/>
    <w:rsid w:val="002C09A2"/>
    <w:rsid w:val="002C0D70"/>
    <w:rsid w:val="002C13EA"/>
    <w:rsid w:val="002C1547"/>
    <w:rsid w:val="002C1D39"/>
    <w:rsid w:val="002C223F"/>
    <w:rsid w:val="002C2254"/>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1A3"/>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0E23"/>
    <w:rsid w:val="002F1D03"/>
    <w:rsid w:val="002F1ECC"/>
    <w:rsid w:val="002F25E9"/>
    <w:rsid w:val="002F3E23"/>
    <w:rsid w:val="002F3FEF"/>
    <w:rsid w:val="002F4165"/>
    <w:rsid w:val="002F44C2"/>
    <w:rsid w:val="002F4916"/>
    <w:rsid w:val="002F4B98"/>
    <w:rsid w:val="002F4FB6"/>
    <w:rsid w:val="002F5236"/>
    <w:rsid w:val="002F57C5"/>
    <w:rsid w:val="002F57C9"/>
    <w:rsid w:val="002F5A17"/>
    <w:rsid w:val="002F5CA3"/>
    <w:rsid w:val="002F5DE3"/>
    <w:rsid w:val="002F6632"/>
    <w:rsid w:val="002F6A05"/>
    <w:rsid w:val="002F6C77"/>
    <w:rsid w:val="002F71D3"/>
    <w:rsid w:val="002F7537"/>
    <w:rsid w:val="002F76E9"/>
    <w:rsid w:val="002F7E19"/>
    <w:rsid w:val="002F7E42"/>
    <w:rsid w:val="002F7EE7"/>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00D"/>
    <w:rsid w:val="00316EE5"/>
    <w:rsid w:val="003177C7"/>
    <w:rsid w:val="00317B03"/>
    <w:rsid w:val="00317B60"/>
    <w:rsid w:val="00320D1D"/>
    <w:rsid w:val="00320E0A"/>
    <w:rsid w:val="0032102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48D"/>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E33"/>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55A"/>
    <w:rsid w:val="00340C4D"/>
    <w:rsid w:val="0034170F"/>
    <w:rsid w:val="00341DE0"/>
    <w:rsid w:val="003420E0"/>
    <w:rsid w:val="00342173"/>
    <w:rsid w:val="00342444"/>
    <w:rsid w:val="003428F3"/>
    <w:rsid w:val="003429BF"/>
    <w:rsid w:val="00342C49"/>
    <w:rsid w:val="00342D06"/>
    <w:rsid w:val="00342DA2"/>
    <w:rsid w:val="00343505"/>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453"/>
    <w:rsid w:val="0034750A"/>
    <w:rsid w:val="00347BA8"/>
    <w:rsid w:val="0035086A"/>
    <w:rsid w:val="00350C48"/>
    <w:rsid w:val="00350E09"/>
    <w:rsid w:val="003511D3"/>
    <w:rsid w:val="00351351"/>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57B94"/>
    <w:rsid w:val="00360891"/>
    <w:rsid w:val="0036096A"/>
    <w:rsid w:val="00360B61"/>
    <w:rsid w:val="00360F3F"/>
    <w:rsid w:val="00361287"/>
    <w:rsid w:val="0036145D"/>
    <w:rsid w:val="00361D76"/>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55C9"/>
    <w:rsid w:val="00366470"/>
    <w:rsid w:val="003664CB"/>
    <w:rsid w:val="003669E5"/>
    <w:rsid w:val="00367023"/>
    <w:rsid w:val="003670B4"/>
    <w:rsid w:val="00367467"/>
    <w:rsid w:val="00367673"/>
    <w:rsid w:val="00370617"/>
    <w:rsid w:val="00370901"/>
    <w:rsid w:val="003709D8"/>
    <w:rsid w:val="00370D02"/>
    <w:rsid w:val="00371C1B"/>
    <w:rsid w:val="00371D63"/>
    <w:rsid w:val="0037230C"/>
    <w:rsid w:val="00372766"/>
    <w:rsid w:val="003727F0"/>
    <w:rsid w:val="003728DE"/>
    <w:rsid w:val="00372CE2"/>
    <w:rsid w:val="0037328E"/>
    <w:rsid w:val="00373317"/>
    <w:rsid w:val="0037344B"/>
    <w:rsid w:val="0037377A"/>
    <w:rsid w:val="00373994"/>
    <w:rsid w:val="00373A4D"/>
    <w:rsid w:val="00373ACE"/>
    <w:rsid w:val="00373D12"/>
    <w:rsid w:val="00374140"/>
    <w:rsid w:val="00374298"/>
    <w:rsid w:val="0037474D"/>
    <w:rsid w:val="00374F43"/>
    <w:rsid w:val="0037511C"/>
    <w:rsid w:val="003751ED"/>
    <w:rsid w:val="003752C3"/>
    <w:rsid w:val="003752DA"/>
    <w:rsid w:val="003752E2"/>
    <w:rsid w:val="00375BA8"/>
    <w:rsid w:val="003760EB"/>
    <w:rsid w:val="0037615F"/>
    <w:rsid w:val="003765AD"/>
    <w:rsid w:val="00377171"/>
    <w:rsid w:val="0037763B"/>
    <w:rsid w:val="00377690"/>
    <w:rsid w:val="00377A51"/>
    <w:rsid w:val="00377E6C"/>
    <w:rsid w:val="00377F1B"/>
    <w:rsid w:val="00380004"/>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300B"/>
    <w:rsid w:val="003832A8"/>
    <w:rsid w:val="003833EC"/>
    <w:rsid w:val="00383499"/>
    <w:rsid w:val="00383583"/>
    <w:rsid w:val="00383D60"/>
    <w:rsid w:val="00383FA3"/>
    <w:rsid w:val="0038434D"/>
    <w:rsid w:val="003845A7"/>
    <w:rsid w:val="003846E5"/>
    <w:rsid w:val="00384935"/>
    <w:rsid w:val="00384B4D"/>
    <w:rsid w:val="003857BF"/>
    <w:rsid w:val="00385974"/>
    <w:rsid w:val="00385DC0"/>
    <w:rsid w:val="00386185"/>
    <w:rsid w:val="003866A9"/>
    <w:rsid w:val="003868F9"/>
    <w:rsid w:val="00386C52"/>
    <w:rsid w:val="00386CA2"/>
    <w:rsid w:val="00386CB8"/>
    <w:rsid w:val="00386DE5"/>
    <w:rsid w:val="00386F91"/>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488A"/>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AB3"/>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A01"/>
    <w:rsid w:val="003A7D28"/>
    <w:rsid w:val="003A7D9F"/>
    <w:rsid w:val="003B0339"/>
    <w:rsid w:val="003B0406"/>
    <w:rsid w:val="003B061E"/>
    <w:rsid w:val="003B06BF"/>
    <w:rsid w:val="003B0724"/>
    <w:rsid w:val="003B0B95"/>
    <w:rsid w:val="003B1017"/>
    <w:rsid w:val="003B12B7"/>
    <w:rsid w:val="003B148C"/>
    <w:rsid w:val="003B1602"/>
    <w:rsid w:val="003B1774"/>
    <w:rsid w:val="003B2E3A"/>
    <w:rsid w:val="003B32F7"/>
    <w:rsid w:val="003B3E59"/>
    <w:rsid w:val="003B4022"/>
    <w:rsid w:val="003B430A"/>
    <w:rsid w:val="003B4465"/>
    <w:rsid w:val="003B47B2"/>
    <w:rsid w:val="003B482F"/>
    <w:rsid w:val="003B488C"/>
    <w:rsid w:val="003B4BE8"/>
    <w:rsid w:val="003B4E07"/>
    <w:rsid w:val="003B5119"/>
    <w:rsid w:val="003B53AB"/>
    <w:rsid w:val="003B53CC"/>
    <w:rsid w:val="003B56C7"/>
    <w:rsid w:val="003B5AD3"/>
    <w:rsid w:val="003B5DE9"/>
    <w:rsid w:val="003B5FA4"/>
    <w:rsid w:val="003B61E9"/>
    <w:rsid w:val="003B6345"/>
    <w:rsid w:val="003B6521"/>
    <w:rsid w:val="003B6539"/>
    <w:rsid w:val="003B6B44"/>
    <w:rsid w:val="003B6E36"/>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83D"/>
    <w:rsid w:val="003D0CA7"/>
    <w:rsid w:val="003D1288"/>
    <w:rsid w:val="003D12AE"/>
    <w:rsid w:val="003D142B"/>
    <w:rsid w:val="003D1A23"/>
    <w:rsid w:val="003D1E04"/>
    <w:rsid w:val="003D1E13"/>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2F7"/>
    <w:rsid w:val="003E24BD"/>
    <w:rsid w:val="003E2AA0"/>
    <w:rsid w:val="003E2C4B"/>
    <w:rsid w:val="003E313F"/>
    <w:rsid w:val="003E3643"/>
    <w:rsid w:val="003E38CA"/>
    <w:rsid w:val="003E39F6"/>
    <w:rsid w:val="003E3E59"/>
    <w:rsid w:val="003E4332"/>
    <w:rsid w:val="003E48CE"/>
    <w:rsid w:val="003E4CD9"/>
    <w:rsid w:val="003E4E7D"/>
    <w:rsid w:val="003E514F"/>
    <w:rsid w:val="003E5442"/>
    <w:rsid w:val="003E5AAB"/>
    <w:rsid w:val="003E6066"/>
    <w:rsid w:val="003E60CA"/>
    <w:rsid w:val="003E6458"/>
    <w:rsid w:val="003E690B"/>
    <w:rsid w:val="003E6917"/>
    <w:rsid w:val="003E6A4C"/>
    <w:rsid w:val="003E6CA0"/>
    <w:rsid w:val="003E724B"/>
    <w:rsid w:val="003E7618"/>
    <w:rsid w:val="003E7784"/>
    <w:rsid w:val="003F005E"/>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289"/>
    <w:rsid w:val="00401465"/>
    <w:rsid w:val="00401E9C"/>
    <w:rsid w:val="00402188"/>
    <w:rsid w:val="0040281F"/>
    <w:rsid w:val="00402AAA"/>
    <w:rsid w:val="00402F90"/>
    <w:rsid w:val="00403185"/>
    <w:rsid w:val="00404F28"/>
    <w:rsid w:val="00405163"/>
    <w:rsid w:val="004053B7"/>
    <w:rsid w:val="00405498"/>
    <w:rsid w:val="00405726"/>
    <w:rsid w:val="0040572F"/>
    <w:rsid w:val="004058B8"/>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87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7C3"/>
    <w:rsid w:val="004179D0"/>
    <w:rsid w:val="00417A17"/>
    <w:rsid w:val="00417A6D"/>
    <w:rsid w:val="004200B0"/>
    <w:rsid w:val="00420348"/>
    <w:rsid w:val="00420664"/>
    <w:rsid w:val="00420A87"/>
    <w:rsid w:val="00420B15"/>
    <w:rsid w:val="00420C24"/>
    <w:rsid w:val="00420DCE"/>
    <w:rsid w:val="00420E48"/>
    <w:rsid w:val="00420E5E"/>
    <w:rsid w:val="004212F0"/>
    <w:rsid w:val="0042163B"/>
    <w:rsid w:val="00421799"/>
    <w:rsid w:val="0042191F"/>
    <w:rsid w:val="00421F78"/>
    <w:rsid w:val="00422041"/>
    <w:rsid w:val="00422267"/>
    <w:rsid w:val="0042227F"/>
    <w:rsid w:val="00422E51"/>
    <w:rsid w:val="0042317C"/>
    <w:rsid w:val="004236D4"/>
    <w:rsid w:val="00423925"/>
    <w:rsid w:val="00423F52"/>
    <w:rsid w:val="00423FEB"/>
    <w:rsid w:val="00424A25"/>
    <w:rsid w:val="004250A5"/>
    <w:rsid w:val="004254A5"/>
    <w:rsid w:val="00425CF9"/>
    <w:rsid w:val="00425FF4"/>
    <w:rsid w:val="0042629F"/>
    <w:rsid w:val="00426361"/>
    <w:rsid w:val="00426930"/>
    <w:rsid w:val="004269D5"/>
    <w:rsid w:val="0042706D"/>
    <w:rsid w:val="004270FD"/>
    <w:rsid w:val="004271D5"/>
    <w:rsid w:val="00427261"/>
    <w:rsid w:val="004272B9"/>
    <w:rsid w:val="004273F5"/>
    <w:rsid w:val="004277BC"/>
    <w:rsid w:val="00427915"/>
    <w:rsid w:val="00427971"/>
    <w:rsid w:val="004279F5"/>
    <w:rsid w:val="00430112"/>
    <w:rsid w:val="004308E9"/>
    <w:rsid w:val="00430AF9"/>
    <w:rsid w:val="00430EC5"/>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A33"/>
    <w:rsid w:val="00435D9E"/>
    <w:rsid w:val="00436000"/>
    <w:rsid w:val="004361BB"/>
    <w:rsid w:val="00436277"/>
    <w:rsid w:val="004365C3"/>
    <w:rsid w:val="00436844"/>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5C83"/>
    <w:rsid w:val="004561B6"/>
    <w:rsid w:val="004561E6"/>
    <w:rsid w:val="0045626E"/>
    <w:rsid w:val="0045701C"/>
    <w:rsid w:val="0045714E"/>
    <w:rsid w:val="0045724E"/>
    <w:rsid w:val="004575A6"/>
    <w:rsid w:val="004576B7"/>
    <w:rsid w:val="004578A8"/>
    <w:rsid w:val="00457E4C"/>
    <w:rsid w:val="004606CB"/>
    <w:rsid w:val="00460B9C"/>
    <w:rsid w:val="0046103F"/>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9E0"/>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DD8"/>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94D"/>
    <w:rsid w:val="00477A42"/>
    <w:rsid w:val="00477F14"/>
    <w:rsid w:val="0048018C"/>
    <w:rsid w:val="004803EA"/>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5399"/>
    <w:rsid w:val="00485533"/>
    <w:rsid w:val="0048558F"/>
    <w:rsid w:val="00485759"/>
    <w:rsid w:val="00485BCA"/>
    <w:rsid w:val="00485D2C"/>
    <w:rsid w:val="00485DBF"/>
    <w:rsid w:val="0048627A"/>
    <w:rsid w:val="0048677F"/>
    <w:rsid w:val="00486AF4"/>
    <w:rsid w:val="00486B9D"/>
    <w:rsid w:val="00486F4D"/>
    <w:rsid w:val="00487573"/>
    <w:rsid w:val="0048763D"/>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3020"/>
    <w:rsid w:val="004938DC"/>
    <w:rsid w:val="0049412F"/>
    <w:rsid w:val="004945F9"/>
    <w:rsid w:val="00494637"/>
    <w:rsid w:val="0049473E"/>
    <w:rsid w:val="0049493E"/>
    <w:rsid w:val="00495389"/>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1BF"/>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5EF0"/>
    <w:rsid w:val="004B7FA5"/>
    <w:rsid w:val="004C0479"/>
    <w:rsid w:val="004C07EA"/>
    <w:rsid w:val="004C0A38"/>
    <w:rsid w:val="004C1076"/>
    <w:rsid w:val="004C112B"/>
    <w:rsid w:val="004C12BA"/>
    <w:rsid w:val="004C1649"/>
    <w:rsid w:val="004C1A1C"/>
    <w:rsid w:val="004C1AD1"/>
    <w:rsid w:val="004C1DBC"/>
    <w:rsid w:val="004C2283"/>
    <w:rsid w:val="004C2688"/>
    <w:rsid w:val="004C2710"/>
    <w:rsid w:val="004C3457"/>
    <w:rsid w:val="004C37B2"/>
    <w:rsid w:val="004C398D"/>
    <w:rsid w:val="004C3ACD"/>
    <w:rsid w:val="004C3C46"/>
    <w:rsid w:val="004C402B"/>
    <w:rsid w:val="004C417C"/>
    <w:rsid w:val="004C4781"/>
    <w:rsid w:val="004C49D5"/>
    <w:rsid w:val="004C4C8A"/>
    <w:rsid w:val="004C4EE4"/>
    <w:rsid w:val="004C5315"/>
    <w:rsid w:val="004C555B"/>
    <w:rsid w:val="004C577C"/>
    <w:rsid w:val="004C581E"/>
    <w:rsid w:val="004C5CEB"/>
    <w:rsid w:val="004C6213"/>
    <w:rsid w:val="004C63C6"/>
    <w:rsid w:val="004C7235"/>
    <w:rsid w:val="004C72EE"/>
    <w:rsid w:val="004C7366"/>
    <w:rsid w:val="004C77E1"/>
    <w:rsid w:val="004C7F52"/>
    <w:rsid w:val="004D0374"/>
    <w:rsid w:val="004D03AF"/>
    <w:rsid w:val="004D078E"/>
    <w:rsid w:val="004D082D"/>
    <w:rsid w:val="004D09B3"/>
    <w:rsid w:val="004D0BB5"/>
    <w:rsid w:val="004D0ED6"/>
    <w:rsid w:val="004D1061"/>
    <w:rsid w:val="004D1C66"/>
    <w:rsid w:val="004D2591"/>
    <w:rsid w:val="004D2824"/>
    <w:rsid w:val="004D2B7A"/>
    <w:rsid w:val="004D2F0B"/>
    <w:rsid w:val="004D36AE"/>
    <w:rsid w:val="004D4063"/>
    <w:rsid w:val="004D4140"/>
    <w:rsid w:val="004D42CA"/>
    <w:rsid w:val="004D514B"/>
    <w:rsid w:val="004D528E"/>
    <w:rsid w:val="004D55FF"/>
    <w:rsid w:val="004D5A45"/>
    <w:rsid w:val="004D5AFF"/>
    <w:rsid w:val="004D5B4D"/>
    <w:rsid w:val="004D5BFF"/>
    <w:rsid w:val="004D6448"/>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7F4"/>
    <w:rsid w:val="004F091D"/>
    <w:rsid w:val="004F0A66"/>
    <w:rsid w:val="004F0C25"/>
    <w:rsid w:val="004F0D15"/>
    <w:rsid w:val="004F0DD8"/>
    <w:rsid w:val="004F1002"/>
    <w:rsid w:val="004F11A9"/>
    <w:rsid w:val="004F1382"/>
    <w:rsid w:val="004F199B"/>
    <w:rsid w:val="004F1B1E"/>
    <w:rsid w:val="004F2399"/>
    <w:rsid w:val="004F240B"/>
    <w:rsid w:val="004F35E0"/>
    <w:rsid w:val="004F3A12"/>
    <w:rsid w:val="004F3D42"/>
    <w:rsid w:val="004F43A1"/>
    <w:rsid w:val="004F45BC"/>
    <w:rsid w:val="004F4995"/>
    <w:rsid w:val="004F4BA1"/>
    <w:rsid w:val="004F5160"/>
    <w:rsid w:val="004F5D45"/>
    <w:rsid w:val="004F6035"/>
    <w:rsid w:val="004F6690"/>
    <w:rsid w:val="004F67E4"/>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90C"/>
    <w:rsid w:val="00505CE1"/>
    <w:rsid w:val="00506058"/>
    <w:rsid w:val="00506259"/>
    <w:rsid w:val="005062DD"/>
    <w:rsid w:val="00506A1F"/>
    <w:rsid w:val="00506A45"/>
    <w:rsid w:val="00506C66"/>
    <w:rsid w:val="00507057"/>
    <w:rsid w:val="005071A3"/>
    <w:rsid w:val="005077C6"/>
    <w:rsid w:val="00507CFB"/>
    <w:rsid w:val="00510245"/>
    <w:rsid w:val="005105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85C"/>
    <w:rsid w:val="00513EDA"/>
    <w:rsid w:val="00513F6B"/>
    <w:rsid w:val="005142A8"/>
    <w:rsid w:val="00514425"/>
    <w:rsid w:val="00514E2D"/>
    <w:rsid w:val="00514ECF"/>
    <w:rsid w:val="00515B23"/>
    <w:rsid w:val="00515C39"/>
    <w:rsid w:val="00516002"/>
    <w:rsid w:val="00516381"/>
    <w:rsid w:val="00516487"/>
    <w:rsid w:val="00516C58"/>
    <w:rsid w:val="005173C0"/>
    <w:rsid w:val="00517471"/>
    <w:rsid w:val="00517DAB"/>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6D9"/>
    <w:rsid w:val="00527730"/>
    <w:rsid w:val="005302CE"/>
    <w:rsid w:val="00530BC0"/>
    <w:rsid w:val="00530C78"/>
    <w:rsid w:val="005310F3"/>
    <w:rsid w:val="0053160A"/>
    <w:rsid w:val="00531614"/>
    <w:rsid w:val="005319CA"/>
    <w:rsid w:val="00531A3D"/>
    <w:rsid w:val="00531DE9"/>
    <w:rsid w:val="00531F4B"/>
    <w:rsid w:val="00532128"/>
    <w:rsid w:val="0053272A"/>
    <w:rsid w:val="005333D6"/>
    <w:rsid w:val="0053349A"/>
    <w:rsid w:val="005334AF"/>
    <w:rsid w:val="005336D9"/>
    <w:rsid w:val="00533935"/>
    <w:rsid w:val="00533A81"/>
    <w:rsid w:val="00533DD7"/>
    <w:rsid w:val="00534175"/>
    <w:rsid w:val="0053426F"/>
    <w:rsid w:val="00534527"/>
    <w:rsid w:val="0053497F"/>
    <w:rsid w:val="00534DA3"/>
    <w:rsid w:val="00534DD6"/>
    <w:rsid w:val="00535E1F"/>
    <w:rsid w:val="0053665B"/>
    <w:rsid w:val="00536848"/>
    <w:rsid w:val="00536B82"/>
    <w:rsid w:val="00536BED"/>
    <w:rsid w:val="00536DA1"/>
    <w:rsid w:val="00536F4D"/>
    <w:rsid w:val="00537024"/>
    <w:rsid w:val="0053708A"/>
    <w:rsid w:val="00537261"/>
    <w:rsid w:val="0053770A"/>
    <w:rsid w:val="005379C2"/>
    <w:rsid w:val="00537E38"/>
    <w:rsid w:val="00537E54"/>
    <w:rsid w:val="00537E60"/>
    <w:rsid w:val="0054010B"/>
    <w:rsid w:val="005402B2"/>
    <w:rsid w:val="00540758"/>
    <w:rsid w:val="00540776"/>
    <w:rsid w:val="005407D4"/>
    <w:rsid w:val="00540C1A"/>
    <w:rsid w:val="005414E2"/>
    <w:rsid w:val="00541558"/>
    <w:rsid w:val="0054160D"/>
    <w:rsid w:val="005416A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5514"/>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1D"/>
    <w:rsid w:val="0056298E"/>
    <w:rsid w:val="00562C8B"/>
    <w:rsid w:val="0056351A"/>
    <w:rsid w:val="00563627"/>
    <w:rsid w:val="0056396A"/>
    <w:rsid w:val="00563E7A"/>
    <w:rsid w:val="005641CA"/>
    <w:rsid w:val="00564478"/>
    <w:rsid w:val="005647F9"/>
    <w:rsid w:val="00564CE1"/>
    <w:rsid w:val="00565127"/>
    <w:rsid w:val="005656C0"/>
    <w:rsid w:val="00566671"/>
    <w:rsid w:val="00566DAC"/>
    <w:rsid w:val="00566FEA"/>
    <w:rsid w:val="005676F5"/>
    <w:rsid w:val="00567AB4"/>
    <w:rsid w:val="00567C79"/>
    <w:rsid w:val="00570012"/>
    <w:rsid w:val="00570018"/>
    <w:rsid w:val="00570435"/>
    <w:rsid w:val="005704B3"/>
    <w:rsid w:val="005705A3"/>
    <w:rsid w:val="00570BFE"/>
    <w:rsid w:val="00570C1D"/>
    <w:rsid w:val="005715BD"/>
    <w:rsid w:val="00571DF9"/>
    <w:rsid w:val="00572C10"/>
    <w:rsid w:val="00572FD2"/>
    <w:rsid w:val="005735B8"/>
    <w:rsid w:val="005735BB"/>
    <w:rsid w:val="0057390E"/>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4B7"/>
    <w:rsid w:val="00576769"/>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3DF"/>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339"/>
    <w:rsid w:val="00591420"/>
    <w:rsid w:val="00591514"/>
    <w:rsid w:val="005915F9"/>
    <w:rsid w:val="00591CE2"/>
    <w:rsid w:val="005922AA"/>
    <w:rsid w:val="005925C4"/>
    <w:rsid w:val="00592711"/>
    <w:rsid w:val="00592D66"/>
    <w:rsid w:val="00592E64"/>
    <w:rsid w:val="00593021"/>
    <w:rsid w:val="005930BC"/>
    <w:rsid w:val="005938B8"/>
    <w:rsid w:val="00594595"/>
    <w:rsid w:val="00594764"/>
    <w:rsid w:val="0059485F"/>
    <w:rsid w:val="005949B0"/>
    <w:rsid w:val="00595627"/>
    <w:rsid w:val="0059590E"/>
    <w:rsid w:val="00595A76"/>
    <w:rsid w:val="00595F48"/>
    <w:rsid w:val="0059613A"/>
    <w:rsid w:val="0059627F"/>
    <w:rsid w:val="0059717E"/>
    <w:rsid w:val="00597359"/>
    <w:rsid w:val="00597C8C"/>
    <w:rsid w:val="00597D3A"/>
    <w:rsid w:val="005A02B2"/>
    <w:rsid w:val="005A0352"/>
    <w:rsid w:val="005A1360"/>
    <w:rsid w:val="005A145B"/>
    <w:rsid w:val="005A1526"/>
    <w:rsid w:val="005A15BB"/>
    <w:rsid w:val="005A15E6"/>
    <w:rsid w:val="005A1C96"/>
    <w:rsid w:val="005A21FA"/>
    <w:rsid w:val="005A24B9"/>
    <w:rsid w:val="005A274F"/>
    <w:rsid w:val="005A27F5"/>
    <w:rsid w:val="005A2951"/>
    <w:rsid w:val="005A2A5D"/>
    <w:rsid w:val="005A2CB7"/>
    <w:rsid w:val="005A2DB9"/>
    <w:rsid w:val="005A3174"/>
    <w:rsid w:val="005A3841"/>
    <w:rsid w:val="005A4144"/>
    <w:rsid w:val="005A42D6"/>
    <w:rsid w:val="005A44BF"/>
    <w:rsid w:val="005A44DD"/>
    <w:rsid w:val="005A4E7B"/>
    <w:rsid w:val="005A4E82"/>
    <w:rsid w:val="005A51F3"/>
    <w:rsid w:val="005A5248"/>
    <w:rsid w:val="005A568E"/>
    <w:rsid w:val="005A6242"/>
    <w:rsid w:val="005A6D6F"/>
    <w:rsid w:val="005A7264"/>
    <w:rsid w:val="005A74DB"/>
    <w:rsid w:val="005A74EC"/>
    <w:rsid w:val="005A78C7"/>
    <w:rsid w:val="005A7E99"/>
    <w:rsid w:val="005B07F8"/>
    <w:rsid w:val="005B0981"/>
    <w:rsid w:val="005B1133"/>
    <w:rsid w:val="005B1263"/>
    <w:rsid w:val="005B18AD"/>
    <w:rsid w:val="005B1C39"/>
    <w:rsid w:val="005B1DA4"/>
    <w:rsid w:val="005B1DEF"/>
    <w:rsid w:val="005B20EA"/>
    <w:rsid w:val="005B2177"/>
    <w:rsid w:val="005B3497"/>
    <w:rsid w:val="005B3C1F"/>
    <w:rsid w:val="005B3CA8"/>
    <w:rsid w:val="005B3D17"/>
    <w:rsid w:val="005B3DA2"/>
    <w:rsid w:val="005B4201"/>
    <w:rsid w:val="005B45D0"/>
    <w:rsid w:val="005B4997"/>
    <w:rsid w:val="005B49BC"/>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373"/>
    <w:rsid w:val="005C78D1"/>
    <w:rsid w:val="005C7A7A"/>
    <w:rsid w:val="005C7CBB"/>
    <w:rsid w:val="005D0244"/>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651"/>
    <w:rsid w:val="005D48A2"/>
    <w:rsid w:val="005D497A"/>
    <w:rsid w:val="005D4AA8"/>
    <w:rsid w:val="005D4E62"/>
    <w:rsid w:val="005D62B3"/>
    <w:rsid w:val="005D6CC9"/>
    <w:rsid w:val="005D71B1"/>
    <w:rsid w:val="005D764B"/>
    <w:rsid w:val="005D773B"/>
    <w:rsid w:val="005E0160"/>
    <w:rsid w:val="005E03CB"/>
    <w:rsid w:val="005E0821"/>
    <w:rsid w:val="005E0A98"/>
    <w:rsid w:val="005E109D"/>
    <w:rsid w:val="005E14CD"/>
    <w:rsid w:val="005E16C9"/>
    <w:rsid w:val="005E1961"/>
    <w:rsid w:val="005E2009"/>
    <w:rsid w:val="005E2204"/>
    <w:rsid w:val="005E25C1"/>
    <w:rsid w:val="005E2617"/>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4E1"/>
    <w:rsid w:val="005F2738"/>
    <w:rsid w:val="005F2CD9"/>
    <w:rsid w:val="005F2DD4"/>
    <w:rsid w:val="005F2E0F"/>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5D"/>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6D"/>
    <w:rsid w:val="006143BD"/>
    <w:rsid w:val="0061445B"/>
    <w:rsid w:val="00614C53"/>
    <w:rsid w:val="00614DC2"/>
    <w:rsid w:val="00615263"/>
    <w:rsid w:val="0061599C"/>
    <w:rsid w:val="00615AD4"/>
    <w:rsid w:val="0061619C"/>
    <w:rsid w:val="00616BFE"/>
    <w:rsid w:val="00617567"/>
    <w:rsid w:val="00617C5A"/>
    <w:rsid w:val="00617D36"/>
    <w:rsid w:val="00620A75"/>
    <w:rsid w:val="00621089"/>
    <w:rsid w:val="00621407"/>
    <w:rsid w:val="00621757"/>
    <w:rsid w:val="00621D27"/>
    <w:rsid w:val="00621ED8"/>
    <w:rsid w:val="0062225C"/>
    <w:rsid w:val="00622530"/>
    <w:rsid w:val="00622B92"/>
    <w:rsid w:val="00622CC0"/>
    <w:rsid w:val="00622E33"/>
    <w:rsid w:val="00622FC5"/>
    <w:rsid w:val="00623C20"/>
    <w:rsid w:val="006243D6"/>
    <w:rsid w:val="00624A25"/>
    <w:rsid w:val="00624FB0"/>
    <w:rsid w:val="006254B4"/>
    <w:rsid w:val="006254FD"/>
    <w:rsid w:val="006262CF"/>
    <w:rsid w:val="00626448"/>
    <w:rsid w:val="006266D4"/>
    <w:rsid w:val="006266E1"/>
    <w:rsid w:val="006266FA"/>
    <w:rsid w:val="00627067"/>
    <w:rsid w:val="0062794C"/>
    <w:rsid w:val="006302E0"/>
    <w:rsid w:val="00630767"/>
    <w:rsid w:val="006307CD"/>
    <w:rsid w:val="00630E39"/>
    <w:rsid w:val="0063103F"/>
    <w:rsid w:val="0063104D"/>
    <w:rsid w:val="0063133D"/>
    <w:rsid w:val="00631925"/>
    <w:rsid w:val="00631D9A"/>
    <w:rsid w:val="006326EA"/>
    <w:rsid w:val="006330C8"/>
    <w:rsid w:val="006331BD"/>
    <w:rsid w:val="00633361"/>
    <w:rsid w:val="00633D4A"/>
    <w:rsid w:val="00634481"/>
    <w:rsid w:val="006346CD"/>
    <w:rsid w:val="00634813"/>
    <w:rsid w:val="00634E22"/>
    <w:rsid w:val="006357F6"/>
    <w:rsid w:val="00635893"/>
    <w:rsid w:val="00635A29"/>
    <w:rsid w:val="00635A9E"/>
    <w:rsid w:val="00635C17"/>
    <w:rsid w:val="00635FEF"/>
    <w:rsid w:val="00636354"/>
    <w:rsid w:val="00636447"/>
    <w:rsid w:val="00636A17"/>
    <w:rsid w:val="0063703B"/>
    <w:rsid w:val="006378C4"/>
    <w:rsid w:val="00640E50"/>
    <w:rsid w:val="00640EC7"/>
    <w:rsid w:val="00641975"/>
    <w:rsid w:val="006419C9"/>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4F63"/>
    <w:rsid w:val="00645089"/>
    <w:rsid w:val="006453B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5BD"/>
    <w:rsid w:val="00652794"/>
    <w:rsid w:val="0065282E"/>
    <w:rsid w:val="00652840"/>
    <w:rsid w:val="00652A04"/>
    <w:rsid w:val="00652C32"/>
    <w:rsid w:val="00652EC9"/>
    <w:rsid w:val="00652F80"/>
    <w:rsid w:val="00653313"/>
    <w:rsid w:val="00653638"/>
    <w:rsid w:val="0065399C"/>
    <w:rsid w:val="00653A37"/>
    <w:rsid w:val="00653DCF"/>
    <w:rsid w:val="00653DDE"/>
    <w:rsid w:val="00653F71"/>
    <w:rsid w:val="006545A2"/>
    <w:rsid w:val="0065474D"/>
    <w:rsid w:val="00654C98"/>
    <w:rsid w:val="00654F06"/>
    <w:rsid w:val="00655501"/>
    <w:rsid w:val="006556BA"/>
    <w:rsid w:val="00655BFD"/>
    <w:rsid w:val="00655E3E"/>
    <w:rsid w:val="00655F1F"/>
    <w:rsid w:val="00655F4D"/>
    <w:rsid w:val="006566B4"/>
    <w:rsid w:val="00656718"/>
    <w:rsid w:val="00656BAC"/>
    <w:rsid w:val="00657A05"/>
    <w:rsid w:val="006603A8"/>
    <w:rsid w:val="006603BD"/>
    <w:rsid w:val="00660830"/>
    <w:rsid w:val="00660AE9"/>
    <w:rsid w:val="00661178"/>
    <w:rsid w:val="006614FF"/>
    <w:rsid w:val="0066180C"/>
    <w:rsid w:val="00661C62"/>
    <w:rsid w:val="00661D3E"/>
    <w:rsid w:val="00662048"/>
    <w:rsid w:val="0066220E"/>
    <w:rsid w:val="00662307"/>
    <w:rsid w:val="006623B5"/>
    <w:rsid w:val="0066247E"/>
    <w:rsid w:val="0066283C"/>
    <w:rsid w:val="00662ECB"/>
    <w:rsid w:val="006637E3"/>
    <w:rsid w:val="006638C7"/>
    <w:rsid w:val="00663BBF"/>
    <w:rsid w:val="00663CE5"/>
    <w:rsid w:val="00664146"/>
    <w:rsid w:val="00664789"/>
    <w:rsid w:val="00664914"/>
    <w:rsid w:val="00664BF0"/>
    <w:rsid w:val="00664C0B"/>
    <w:rsid w:val="00665A3C"/>
    <w:rsid w:val="00665D0D"/>
    <w:rsid w:val="00665E16"/>
    <w:rsid w:val="006662EB"/>
    <w:rsid w:val="006669FB"/>
    <w:rsid w:val="00666D7C"/>
    <w:rsid w:val="00666DFB"/>
    <w:rsid w:val="0066740E"/>
    <w:rsid w:val="006679B3"/>
    <w:rsid w:val="0067011C"/>
    <w:rsid w:val="00670C77"/>
    <w:rsid w:val="00670F64"/>
    <w:rsid w:val="00671260"/>
    <w:rsid w:val="006712C2"/>
    <w:rsid w:val="00671492"/>
    <w:rsid w:val="006717E1"/>
    <w:rsid w:val="00671AC0"/>
    <w:rsid w:val="00671D89"/>
    <w:rsid w:val="00671FFF"/>
    <w:rsid w:val="00672399"/>
    <w:rsid w:val="0067295F"/>
    <w:rsid w:val="00672BB1"/>
    <w:rsid w:val="00672D08"/>
    <w:rsid w:val="00672D24"/>
    <w:rsid w:val="006738C4"/>
    <w:rsid w:val="00673B0F"/>
    <w:rsid w:val="00673B43"/>
    <w:rsid w:val="00673C0E"/>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4EC"/>
    <w:rsid w:val="00683AD9"/>
    <w:rsid w:val="0068458E"/>
    <w:rsid w:val="006848E7"/>
    <w:rsid w:val="00684F34"/>
    <w:rsid w:val="006850FB"/>
    <w:rsid w:val="006852CE"/>
    <w:rsid w:val="00685B39"/>
    <w:rsid w:val="006865A6"/>
    <w:rsid w:val="0068664E"/>
    <w:rsid w:val="00686997"/>
    <w:rsid w:val="00686BAD"/>
    <w:rsid w:val="00686C6D"/>
    <w:rsid w:val="00686EDC"/>
    <w:rsid w:val="00687233"/>
    <w:rsid w:val="006873BE"/>
    <w:rsid w:val="006876AA"/>
    <w:rsid w:val="006903C0"/>
    <w:rsid w:val="0069052A"/>
    <w:rsid w:val="006909B7"/>
    <w:rsid w:val="00690BA0"/>
    <w:rsid w:val="0069161E"/>
    <w:rsid w:val="00691664"/>
    <w:rsid w:val="0069186E"/>
    <w:rsid w:val="00691BD2"/>
    <w:rsid w:val="0069210E"/>
    <w:rsid w:val="00692502"/>
    <w:rsid w:val="00692877"/>
    <w:rsid w:val="006930DF"/>
    <w:rsid w:val="00693285"/>
    <w:rsid w:val="006934CF"/>
    <w:rsid w:val="00693963"/>
    <w:rsid w:val="00693ACB"/>
    <w:rsid w:val="00693C50"/>
    <w:rsid w:val="00693E52"/>
    <w:rsid w:val="006945EA"/>
    <w:rsid w:val="006947BD"/>
    <w:rsid w:val="006947C5"/>
    <w:rsid w:val="006947E2"/>
    <w:rsid w:val="00694A77"/>
    <w:rsid w:val="00694D4F"/>
    <w:rsid w:val="00694EFB"/>
    <w:rsid w:val="00695202"/>
    <w:rsid w:val="0069540B"/>
    <w:rsid w:val="006955CD"/>
    <w:rsid w:val="00696084"/>
    <w:rsid w:val="00696530"/>
    <w:rsid w:val="006967A1"/>
    <w:rsid w:val="00697357"/>
    <w:rsid w:val="0069749C"/>
    <w:rsid w:val="006979E4"/>
    <w:rsid w:val="00697AB9"/>
    <w:rsid w:val="00697EA6"/>
    <w:rsid w:val="006A0425"/>
    <w:rsid w:val="006A0E25"/>
    <w:rsid w:val="006A0FAB"/>
    <w:rsid w:val="006A1032"/>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37F"/>
    <w:rsid w:val="006B04EB"/>
    <w:rsid w:val="006B05D3"/>
    <w:rsid w:val="006B0F4B"/>
    <w:rsid w:val="006B13BB"/>
    <w:rsid w:val="006B1469"/>
    <w:rsid w:val="006B14EB"/>
    <w:rsid w:val="006B16AB"/>
    <w:rsid w:val="006B1B43"/>
    <w:rsid w:val="006B1C34"/>
    <w:rsid w:val="006B2382"/>
    <w:rsid w:val="006B2656"/>
    <w:rsid w:val="006B2C90"/>
    <w:rsid w:val="006B2CA6"/>
    <w:rsid w:val="006B2CAE"/>
    <w:rsid w:val="006B3157"/>
    <w:rsid w:val="006B36E4"/>
    <w:rsid w:val="006B41FB"/>
    <w:rsid w:val="006B4566"/>
    <w:rsid w:val="006B460D"/>
    <w:rsid w:val="006B460E"/>
    <w:rsid w:val="006B46AE"/>
    <w:rsid w:val="006B47DA"/>
    <w:rsid w:val="006B4A3A"/>
    <w:rsid w:val="006B550D"/>
    <w:rsid w:val="006B58F7"/>
    <w:rsid w:val="006B5CB2"/>
    <w:rsid w:val="006B624D"/>
    <w:rsid w:val="006B62DD"/>
    <w:rsid w:val="006B62E9"/>
    <w:rsid w:val="006B65FF"/>
    <w:rsid w:val="006B6D7C"/>
    <w:rsid w:val="006B70BE"/>
    <w:rsid w:val="006B70FB"/>
    <w:rsid w:val="006B7163"/>
    <w:rsid w:val="006B7234"/>
    <w:rsid w:val="006B7260"/>
    <w:rsid w:val="006B77B4"/>
    <w:rsid w:val="006C0270"/>
    <w:rsid w:val="006C04FB"/>
    <w:rsid w:val="006C08AE"/>
    <w:rsid w:val="006C0BAF"/>
    <w:rsid w:val="006C0C3D"/>
    <w:rsid w:val="006C1465"/>
    <w:rsid w:val="006C15C1"/>
    <w:rsid w:val="006C15FD"/>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E9"/>
    <w:rsid w:val="006C71AB"/>
    <w:rsid w:val="006D0A00"/>
    <w:rsid w:val="006D0A6F"/>
    <w:rsid w:val="006D0E5A"/>
    <w:rsid w:val="006D0EC4"/>
    <w:rsid w:val="006D10E8"/>
    <w:rsid w:val="006D119C"/>
    <w:rsid w:val="006D1230"/>
    <w:rsid w:val="006D2216"/>
    <w:rsid w:val="006D264A"/>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4B1"/>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737"/>
    <w:rsid w:val="006E6837"/>
    <w:rsid w:val="006E6C8C"/>
    <w:rsid w:val="006E7019"/>
    <w:rsid w:val="006E711E"/>
    <w:rsid w:val="006E71FE"/>
    <w:rsid w:val="006E77E2"/>
    <w:rsid w:val="006E7867"/>
    <w:rsid w:val="006E7900"/>
    <w:rsid w:val="006E7D6C"/>
    <w:rsid w:val="006E7F7C"/>
    <w:rsid w:val="006F06E8"/>
    <w:rsid w:val="006F08C0"/>
    <w:rsid w:val="006F08EF"/>
    <w:rsid w:val="006F0AA8"/>
    <w:rsid w:val="006F0D9F"/>
    <w:rsid w:val="006F0ED7"/>
    <w:rsid w:val="006F0FD3"/>
    <w:rsid w:val="006F167B"/>
    <w:rsid w:val="006F17CE"/>
    <w:rsid w:val="006F1955"/>
    <w:rsid w:val="006F1C41"/>
    <w:rsid w:val="006F1E76"/>
    <w:rsid w:val="006F231D"/>
    <w:rsid w:val="006F277E"/>
    <w:rsid w:val="006F2852"/>
    <w:rsid w:val="006F2F98"/>
    <w:rsid w:val="006F31D9"/>
    <w:rsid w:val="006F32FE"/>
    <w:rsid w:val="006F345F"/>
    <w:rsid w:val="006F34A5"/>
    <w:rsid w:val="006F34BB"/>
    <w:rsid w:val="006F369A"/>
    <w:rsid w:val="006F3881"/>
    <w:rsid w:val="006F3B0E"/>
    <w:rsid w:val="006F3B25"/>
    <w:rsid w:val="006F3D39"/>
    <w:rsid w:val="006F404A"/>
    <w:rsid w:val="006F4617"/>
    <w:rsid w:val="006F4752"/>
    <w:rsid w:val="006F4864"/>
    <w:rsid w:val="006F4DE0"/>
    <w:rsid w:val="006F4FC1"/>
    <w:rsid w:val="006F536D"/>
    <w:rsid w:val="006F55BB"/>
    <w:rsid w:val="006F56E3"/>
    <w:rsid w:val="006F58AF"/>
    <w:rsid w:val="006F5DBB"/>
    <w:rsid w:val="006F5DFB"/>
    <w:rsid w:val="006F5E90"/>
    <w:rsid w:val="006F5EBE"/>
    <w:rsid w:val="006F64D1"/>
    <w:rsid w:val="006F650B"/>
    <w:rsid w:val="006F650C"/>
    <w:rsid w:val="006F65F8"/>
    <w:rsid w:val="006F6755"/>
    <w:rsid w:val="006F6977"/>
    <w:rsid w:val="006F747F"/>
    <w:rsid w:val="006F7B10"/>
    <w:rsid w:val="0070005F"/>
    <w:rsid w:val="00700588"/>
    <w:rsid w:val="00700C18"/>
    <w:rsid w:val="007010C5"/>
    <w:rsid w:val="007011AB"/>
    <w:rsid w:val="00701595"/>
    <w:rsid w:val="007015BB"/>
    <w:rsid w:val="00701BC0"/>
    <w:rsid w:val="00701F5E"/>
    <w:rsid w:val="007023F5"/>
    <w:rsid w:val="0070280F"/>
    <w:rsid w:val="00702B73"/>
    <w:rsid w:val="00702D28"/>
    <w:rsid w:val="00703183"/>
    <w:rsid w:val="00703986"/>
    <w:rsid w:val="00703A0A"/>
    <w:rsid w:val="00703AF1"/>
    <w:rsid w:val="00703BC5"/>
    <w:rsid w:val="00703CB6"/>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458"/>
    <w:rsid w:val="0071253A"/>
    <w:rsid w:val="0071329F"/>
    <w:rsid w:val="00713B45"/>
    <w:rsid w:val="0071409D"/>
    <w:rsid w:val="00714F33"/>
    <w:rsid w:val="00714FD3"/>
    <w:rsid w:val="0071530E"/>
    <w:rsid w:val="00715952"/>
    <w:rsid w:val="00715EE8"/>
    <w:rsid w:val="007164CB"/>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5F70"/>
    <w:rsid w:val="007261D2"/>
    <w:rsid w:val="00726A4B"/>
    <w:rsid w:val="00726B50"/>
    <w:rsid w:val="00726E5A"/>
    <w:rsid w:val="00727294"/>
    <w:rsid w:val="00727346"/>
    <w:rsid w:val="0072771D"/>
    <w:rsid w:val="00727BC4"/>
    <w:rsid w:val="00727BF4"/>
    <w:rsid w:val="00727D59"/>
    <w:rsid w:val="00727EE3"/>
    <w:rsid w:val="00730640"/>
    <w:rsid w:val="007310F0"/>
    <w:rsid w:val="0073128B"/>
    <w:rsid w:val="007312FD"/>
    <w:rsid w:val="00731798"/>
    <w:rsid w:val="007322F9"/>
    <w:rsid w:val="00732B3E"/>
    <w:rsid w:val="00732B4D"/>
    <w:rsid w:val="0073302E"/>
    <w:rsid w:val="007334AC"/>
    <w:rsid w:val="00733737"/>
    <w:rsid w:val="0073387A"/>
    <w:rsid w:val="00733881"/>
    <w:rsid w:val="00733AA2"/>
    <w:rsid w:val="00733BAD"/>
    <w:rsid w:val="00733CAD"/>
    <w:rsid w:val="00733DB9"/>
    <w:rsid w:val="00733DE8"/>
    <w:rsid w:val="00733FAF"/>
    <w:rsid w:val="0073407C"/>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B8A"/>
    <w:rsid w:val="00737C1A"/>
    <w:rsid w:val="00737D06"/>
    <w:rsid w:val="007402EF"/>
    <w:rsid w:val="00740755"/>
    <w:rsid w:val="007408FA"/>
    <w:rsid w:val="007408FC"/>
    <w:rsid w:val="00740AE0"/>
    <w:rsid w:val="0074145A"/>
    <w:rsid w:val="00741475"/>
    <w:rsid w:val="0074148C"/>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039"/>
    <w:rsid w:val="00746166"/>
    <w:rsid w:val="00746362"/>
    <w:rsid w:val="00746592"/>
    <w:rsid w:val="007470BB"/>
    <w:rsid w:val="007474E3"/>
    <w:rsid w:val="007477CB"/>
    <w:rsid w:val="00747F1F"/>
    <w:rsid w:val="0075075D"/>
    <w:rsid w:val="00750760"/>
    <w:rsid w:val="00750D2B"/>
    <w:rsid w:val="00750DDB"/>
    <w:rsid w:val="00750FCA"/>
    <w:rsid w:val="00752085"/>
    <w:rsid w:val="007525FC"/>
    <w:rsid w:val="00752726"/>
    <w:rsid w:val="0075295B"/>
    <w:rsid w:val="007530C0"/>
    <w:rsid w:val="00753414"/>
    <w:rsid w:val="0075357D"/>
    <w:rsid w:val="007535AA"/>
    <w:rsid w:val="007535DA"/>
    <w:rsid w:val="0075373B"/>
    <w:rsid w:val="00753FA3"/>
    <w:rsid w:val="00754BEB"/>
    <w:rsid w:val="00754D6D"/>
    <w:rsid w:val="00754F62"/>
    <w:rsid w:val="007554D1"/>
    <w:rsid w:val="00755543"/>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98C"/>
    <w:rsid w:val="00761AFD"/>
    <w:rsid w:val="00762267"/>
    <w:rsid w:val="0076264F"/>
    <w:rsid w:val="00762A2D"/>
    <w:rsid w:val="00762D06"/>
    <w:rsid w:val="00762D0E"/>
    <w:rsid w:val="007634FF"/>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0A4"/>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3EE8"/>
    <w:rsid w:val="00773F2F"/>
    <w:rsid w:val="00774C8F"/>
    <w:rsid w:val="00774EEB"/>
    <w:rsid w:val="00775320"/>
    <w:rsid w:val="007753D6"/>
    <w:rsid w:val="007755A5"/>
    <w:rsid w:val="0077571D"/>
    <w:rsid w:val="007759C3"/>
    <w:rsid w:val="007763B8"/>
    <w:rsid w:val="0077641A"/>
    <w:rsid w:val="00776A64"/>
    <w:rsid w:val="00776ADF"/>
    <w:rsid w:val="00776C53"/>
    <w:rsid w:val="00776C58"/>
    <w:rsid w:val="00777036"/>
    <w:rsid w:val="00777103"/>
    <w:rsid w:val="0077710D"/>
    <w:rsid w:val="007772CF"/>
    <w:rsid w:val="007778FA"/>
    <w:rsid w:val="00777DA8"/>
    <w:rsid w:val="00777FE0"/>
    <w:rsid w:val="007801FB"/>
    <w:rsid w:val="00780241"/>
    <w:rsid w:val="007805DB"/>
    <w:rsid w:val="0078085B"/>
    <w:rsid w:val="007809CB"/>
    <w:rsid w:val="00780E0F"/>
    <w:rsid w:val="007812DE"/>
    <w:rsid w:val="00781566"/>
    <w:rsid w:val="00781609"/>
    <w:rsid w:val="00781795"/>
    <w:rsid w:val="00781A63"/>
    <w:rsid w:val="00781D40"/>
    <w:rsid w:val="007820C9"/>
    <w:rsid w:val="0078243F"/>
    <w:rsid w:val="0078248E"/>
    <w:rsid w:val="0078254A"/>
    <w:rsid w:val="00782B14"/>
    <w:rsid w:val="0078329D"/>
    <w:rsid w:val="007832C4"/>
    <w:rsid w:val="00783690"/>
    <w:rsid w:val="00783801"/>
    <w:rsid w:val="007838B7"/>
    <w:rsid w:val="007838D6"/>
    <w:rsid w:val="00783C09"/>
    <w:rsid w:val="00783E82"/>
    <w:rsid w:val="00783F49"/>
    <w:rsid w:val="007843F4"/>
    <w:rsid w:val="00784436"/>
    <w:rsid w:val="00784B91"/>
    <w:rsid w:val="00785089"/>
    <w:rsid w:val="007851E1"/>
    <w:rsid w:val="00785300"/>
    <w:rsid w:val="0078568D"/>
    <w:rsid w:val="00785938"/>
    <w:rsid w:val="00785A12"/>
    <w:rsid w:val="00785AA2"/>
    <w:rsid w:val="00785AEE"/>
    <w:rsid w:val="00785ED6"/>
    <w:rsid w:val="00785FCA"/>
    <w:rsid w:val="00786086"/>
    <w:rsid w:val="007860F7"/>
    <w:rsid w:val="007861EC"/>
    <w:rsid w:val="00786379"/>
    <w:rsid w:val="007864F2"/>
    <w:rsid w:val="007865C2"/>
    <w:rsid w:val="00786862"/>
    <w:rsid w:val="00786B21"/>
    <w:rsid w:val="00786CB0"/>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58F"/>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D9"/>
    <w:rsid w:val="007A05FD"/>
    <w:rsid w:val="007A09E6"/>
    <w:rsid w:val="007A0F6E"/>
    <w:rsid w:val="007A1097"/>
    <w:rsid w:val="007A146A"/>
    <w:rsid w:val="007A1A56"/>
    <w:rsid w:val="007A22B8"/>
    <w:rsid w:val="007A2603"/>
    <w:rsid w:val="007A2994"/>
    <w:rsid w:val="007A29AD"/>
    <w:rsid w:val="007A2C47"/>
    <w:rsid w:val="007A3485"/>
    <w:rsid w:val="007A38DD"/>
    <w:rsid w:val="007A3903"/>
    <w:rsid w:val="007A3A8A"/>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5F"/>
    <w:rsid w:val="007A7DED"/>
    <w:rsid w:val="007A7DF2"/>
    <w:rsid w:val="007B00D1"/>
    <w:rsid w:val="007B0442"/>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0BA7"/>
    <w:rsid w:val="007C11ED"/>
    <w:rsid w:val="007C144A"/>
    <w:rsid w:val="007C177D"/>
    <w:rsid w:val="007C1A65"/>
    <w:rsid w:val="007C1A70"/>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D4C"/>
    <w:rsid w:val="007C4E24"/>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A38"/>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B5E"/>
    <w:rsid w:val="007D5C33"/>
    <w:rsid w:val="007D605B"/>
    <w:rsid w:val="007D62E8"/>
    <w:rsid w:val="007D74AA"/>
    <w:rsid w:val="007D7CA0"/>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0E8B"/>
    <w:rsid w:val="007F19F8"/>
    <w:rsid w:val="007F1A6B"/>
    <w:rsid w:val="007F1A7B"/>
    <w:rsid w:val="007F1D7C"/>
    <w:rsid w:val="007F24B9"/>
    <w:rsid w:val="007F2545"/>
    <w:rsid w:val="007F26D5"/>
    <w:rsid w:val="007F294C"/>
    <w:rsid w:val="007F297D"/>
    <w:rsid w:val="007F2BA6"/>
    <w:rsid w:val="007F3088"/>
    <w:rsid w:val="007F32C9"/>
    <w:rsid w:val="007F35A0"/>
    <w:rsid w:val="007F402E"/>
    <w:rsid w:val="007F4249"/>
    <w:rsid w:val="007F4643"/>
    <w:rsid w:val="007F50FE"/>
    <w:rsid w:val="007F5217"/>
    <w:rsid w:val="007F52F1"/>
    <w:rsid w:val="007F5B9D"/>
    <w:rsid w:val="007F5E2A"/>
    <w:rsid w:val="007F5FD1"/>
    <w:rsid w:val="007F66D7"/>
    <w:rsid w:val="007F68B8"/>
    <w:rsid w:val="007F6F7A"/>
    <w:rsid w:val="007F7420"/>
    <w:rsid w:val="007F756E"/>
    <w:rsid w:val="007F75BE"/>
    <w:rsid w:val="007F7FB2"/>
    <w:rsid w:val="008000C5"/>
    <w:rsid w:val="00800745"/>
    <w:rsid w:val="0080079F"/>
    <w:rsid w:val="00800E6A"/>
    <w:rsid w:val="00801160"/>
    <w:rsid w:val="00801416"/>
    <w:rsid w:val="0080192D"/>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408"/>
    <w:rsid w:val="0081053C"/>
    <w:rsid w:val="00810583"/>
    <w:rsid w:val="00810594"/>
    <w:rsid w:val="00810B9B"/>
    <w:rsid w:val="00810C97"/>
    <w:rsid w:val="00810DB7"/>
    <w:rsid w:val="008111DA"/>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27E2B"/>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36E"/>
    <w:rsid w:val="0083644E"/>
    <w:rsid w:val="00836702"/>
    <w:rsid w:val="008367C7"/>
    <w:rsid w:val="00836A4F"/>
    <w:rsid w:val="00836A6B"/>
    <w:rsid w:val="00836DDA"/>
    <w:rsid w:val="00836EF0"/>
    <w:rsid w:val="0083775B"/>
    <w:rsid w:val="00837FD7"/>
    <w:rsid w:val="00840D81"/>
    <w:rsid w:val="00840DFB"/>
    <w:rsid w:val="00840EEC"/>
    <w:rsid w:val="00840FE7"/>
    <w:rsid w:val="008411FB"/>
    <w:rsid w:val="00841202"/>
    <w:rsid w:val="0084130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2AE"/>
    <w:rsid w:val="0084645D"/>
    <w:rsid w:val="0084654E"/>
    <w:rsid w:val="00846560"/>
    <w:rsid w:val="00846952"/>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96F"/>
    <w:rsid w:val="00854A92"/>
    <w:rsid w:val="00854AFC"/>
    <w:rsid w:val="00854E25"/>
    <w:rsid w:val="00855BAB"/>
    <w:rsid w:val="00855D27"/>
    <w:rsid w:val="00856840"/>
    <w:rsid w:val="00856B69"/>
    <w:rsid w:val="008577AF"/>
    <w:rsid w:val="00857971"/>
    <w:rsid w:val="008579A6"/>
    <w:rsid w:val="0086000C"/>
    <w:rsid w:val="008601F2"/>
    <w:rsid w:val="008602BB"/>
    <w:rsid w:val="00860810"/>
    <w:rsid w:val="008609D2"/>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0F0"/>
    <w:rsid w:val="008732E8"/>
    <w:rsid w:val="008732FF"/>
    <w:rsid w:val="00873328"/>
    <w:rsid w:val="0087348D"/>
    <w:rsid w:val="00873EB9"/>
    <w:rsid w:val="00874405"/>
    <w:rsid w:val="008749F8"/>
    <w:rsid w:val="00874B42"/>
    <w:rsid w:val="00874D8C"/>
    <w:rsid w:val="008759AC"/>
    <w:rsid w:val="00875C75"/>
    <w:rsid w:val="00875CD3"/>
    <w:rsid w:val="00876BC7"/>
    <w:rsid w:val="00876EAC"/>
    <w:rsid w:val="00877975"/>
    <w:rsid w:val="00880672"/>
    <w:rsid w:val="00880758"/>
    <w:rsid w:val="008811B0"/>
    <w:rsid w:val="00881251"/>
    <w:rsid w:val="008814CC"/>
    <w:rsid w:val="008816D7"/>
    <w:rsid w:val="00881C35"/>
    <w:rsid w:val="00881C82"/>
    <w:rsid w:val="00881F0A"/>
    <w:rsid w:val="00882A32"/>
    <w:rsid w:val="00883406"/>
    <w:rsid w:val="00883F73"/>
    <w:rsid w:val="0088426E"/>
    <w:rsid w:val="00884348"/>
    <w:rsid w:val="0088438B"/>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ACF"/>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056"/>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1EF"/>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43"/>
    <w:rsid w:val="008C2E6A"/>
    <w:rsid w:val="008C2F29"/>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9A8"/>
    <w:rsid w:val="008D0A50"/>
    <w:rsid w:val="008D1098"/>
    <w:rsid w:val="008D13B2"/>
    <w:rsid w:val="008D1566"/>
    <w:rsid w:val="008D165F"/>
    <w:rsid w:val="008D19A7"/>
    <w:rsid w:val="008D1C99"/>
    <w:rsid w:val="008D1DCC"/>
    <w:rsid w:val="008D2349"/>
    <w:rsid w:val="008D26CC"/>
    <w:rsid w:val="008D2A47"/>
    <w:rsid w:val="008D30FD"/>
    <w:rsid w:val="008D3176"/>
    <w:rsid w:val="008D3196"/>
    <w:rsid w:val="008D3406"/>
    <w:rsid w:val="008D3723"/>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97E"/>
    <w:rsid w:val="008E155C"/>
    <w:rsid w:val="008E1A1F"/>
    <w:rsid w:val="008E1A29"/>
    <w:rsid w:val="008E1A64"/>
    <w:rsid w:val="008E1CED"/>
    <w:rsid w:val="008E1ED6"/>
    <w:rsid w:val="008E1FE4"/>
    <w:rsid w:val="008E2797"/>
    <w:rsid w:val="008E2910"/>
    <w:rsid w:val="008E2C0F"/>
    <w:rsid w:val="008E2CCE"/>
    <w:rsid w:val="008E3166"/>
    <w:rsid w:val="008E3389"/>
    <w:rsid w:val="008E3558"/>
    <w:rsid w:val="008E35BF"/>
    <w:rsid w:val="008E3730"/>
    <w:rsid w:val="008E3756"/>
    <w:rsid w:val="008E46FA"/>
    <w:rsid w:val="008E4C00"/>
    <w:rsid w:val="008E55E1"/>
    <w:rsid w:val="008E5BC6"/>
    <w:rsid w:val="008E6A3D"/>
    <w:rsid w:val="008E6D8A"/>
    <w:rsid w:val="008E77A1"/>
    <w:rsid w:val="008E7875"/>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A16"/>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0D7"/>
    <w:rsid w:val="009152CB"/>
    <w:rsid w:val="009158DF"/>
    <w:rsid w:val="0091595C"/>
    <w:rsid w:val="00915E3B"/>
    <w:rsid w:val="00916382"/>
    <w:rsid w:val="00916905"/>
    <w:rsid w:val="00916BCF"/>
    <w:rsid w:val="0091707E"/>
    <w:rsid w:val="009170D3"/>
    <w:rsid w:val="00917241"/>
    <w:rsid w:val="0091727B"/>
    <w:rsid w:val="0091745D"/>
    <w:rsid w:val="00917B5E"/>
    <w:rsid w:val="009200EC"/>
    <w:rsid w:val="00920652"/>
    <w:rsid w:val="00920F57"/>
    <w:rsid w:val="00921411"/>
    <w:rsid w:val="00921449"/>
    <w:rsid w:val="00921B1C"/>
    <w:rsid w:val="00921E43"/>
    <w:rsid w:val="00921F13"/>
    <w:rsid w:val="0092208D"/>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BA3"/>
    <w:rsid w:val="00927C36"/>
    <w:rsid w:val="00930297"/>
    <w:rsid w:val="009304ED"/>
    <w:rsid w:val="0093064D"/>
    <w:rsid w:val="00930CD3"/>
    <w:rsid w:val="00930FD2"/>
    <w:rsid w:val="0093122B"/>
    <w:rsid w:val="0093183F"/>
    <w:rsid w:val="00931850"/>
    <w:rsid w:val="0093220A"/>
    <w:rsid w:val="00932326"/>
    <w:rsid w:val="0093234A"/>
    <w:rsid w:val="009329EE"/>
    <w:rsid w:val="00932B0C"/>
    <w:rsid w:val="00932DED"/>
    <w:rsid w:val="00932E9A"/>
    <w:rsid w:val="009331EA"/>
    <w:rsid w:val="009336CF"/>
    <w:rsid w:val="00933732"/>
    <w:rsid w:val="0093375F"/>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47CB8"/>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751"/>
    <w:rsid w:val="009549AA"/>
    <w:rsid w:val="00954AD6"/>
    <w:rsid w:val="00954CD6"/>
    <w:rsid w:val="00954D1C"/>
    <w:rsid w:val="00954E80"/>
    <w:rsid w:val="00954ED4"/>
    <w:rsid w:val="00955672"/>
    <w:rsid w:val="009556AF"/>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7FD"/>
    <w:rsid w:val="00963C5C"/>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521"/>
    <w:rsid w:val="00975C91"/>
    <w:rsid w:val="00975D72"/>
    <w:rsid w:val="00975ED3"/>
    <w:rsid w:val="00976B5A"/>
    <w:rsid w:val="00976B89"/>
    <w:rsid w:val="00977318"/>
    <w:rsid w:val="0097757C"/>
    <w:rsid w:val="0098053B"/>
    <w:rsid w:val="009807C6"/>
    <w:rsid w:val="00980ACA"/>
    <w:rsid w:val="00980F14"/>
    <w:rsid w:val="0098125C"/>
    <w:rsid w:val="0098146B"/>
    <w:rsid w:val="00981877"/>
    <w:rsid w:val="00981F49"/>
    <w:rsid w:val="009828BD"/>
    <w:rsid w:val="009829FD"/>
    <w:rsid w:val="00982A6F"/>
    <w:rsid w:val="00982AEF"/>
    <w:rsid w:val="00982D58"/>
    <w:rsid w:val="00982F90"/>
    <w:rsid w:val="00983793"/>
    <w:rsid w:val="009837B6"/>
    <w:rsid w:val="009837D2"/>
    <w:rsid w:val="00983984"/>
    <w:rsid w:val="00983BA8"/>
    <w:rsid w:val="00983C3B"/>
    <w:rsid w:val="0098405B"/>
    <w:rsid w:val="00984420"/>
    <w:rsid w:val="0098469F"/>
    <w:rsid w:val="00984916"/>
    <w:rsid w:val="00984DFF"/>
    <w:rsid w:val="00985318"/>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732"/>
    <w:rsid w:val="00990B07"/>
    <w:rsid w:val="00990B38"/>
    <w:rsid w:val="00990B6D"/>
    <w:rsid w:val="00990DDE"/>
    <w:rsid w:val="00991123"/>
    <w:rsid w:val="0099117B"/>
    <w:rsid w:val="0099147E"/>
    <w:rsid w:val="00991550"/>
    <w:rsid w:val="0099181B"/>
    <w:rsid w:val="00993756"/>
    <w:rsid w:val="00993ACA"/>
    <w:rsid w:val="00993DAE"/>
    <w:rsid w:val="00993E88"/>
    <w:rsid w:val="00994031"/>
    <w:rsid w:val="009942BA"/>
    <w:rsid w:val="009945CD"/>
    <w:rsid w:val="0099462D"/>
    <w:rsid w:val="00994EAF"/>
    <w:rsid w:val="00995139"/>
    <w:rsid w:val="009953FE"/>
    <w:rsid w:val="009959E3"/>
    <w:rsid w:val="0099603B"/>
    <w:rsid w:val="00996446"/>
    <w:rsid w:val="00996D9B"/>
    <w:rsid w:val="00997040"/>
    <w:rsid w:val="0099721E"/>
    <w:rsid w:val="00997271"/>
    <w:rsid w:val="00997461"/>
    <w:rsid w:val="00997916"/>
    <w:rsid w:val="00997A4A"/>
    <w:rsid w:val="009A0A06"/>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6F11"/>
    <w:rsid w:val="009A74C3"/>
    <w:rsid w:val="009A7D1C"/>
    <w:rsid w:val="009A7FCE"/>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3DB"/>
    <w:rsid w:val="009B649A"/>
    <w:rsid w:val="009B68A3"/>
    <w:rsid w:val="009B69D6"/>
    <w:rsid w:val="009B6AAC"/>
    <w:rsid w:val="009B6F45"/>
    <w:rsid w:val="009B6F5B"/>
    <w:rsid w:val="009B702A"/>
    <w:rsid w:val="009B76E9"/>
    <w:rsid w:val="009B7E01"/>
    <w:rsid w:val="009C0120"/>
    <w:rsid w:val="009C01F0"/>
    <w:rsid w:val="009C0292"/>
    <w:rsid w:val="009C0303"/>
    <w:rsid w:val="009C0693"/>
    <w:rsid w:val="009C0E41"/>
    <w:rsid w:val="009C122B"/>
    <w:rsid w:val="009C14E5"/>
    <w:rsid w:val="009C18BB"/>
    <w:rsid w:val="009C1904"/>
    <w:rsid w:val="009C1AD8"/>
    <w:rsid w:val="009C1DA9"/>
    <w:rsid w:val="009C1E7C"/>
    <w:rsid w:val="009C1FBF"/>
    <w:rsid w:val="009C1FD9"/>
    <w:rsid w:val="009C2029"/>
    <w:rsid w:val="009C21E0"/>
    <w:rsid w:val="009C256D"/>
    <w:rsid w:val="009C30E1"/>
    <w:rsid w:val="009C31E5"/>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C7F5D"/>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A4E"/>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6457"/>
    <w:rsid w:val="009E6606"/>
    <w:rsid w:val="009E674E"/>
    <w:rsid w:val="009E681A"/>
    <w:rsid w:val="009E6F7C"/>
    <w:rsid w:val="009E765C"/>
    <w:rsid w:val="009E76AC"/>
    <w:rsid w:val="009E775C"/>
    <w:rsid w:val="009E77D2"/>
    <w:rsid w:val="009F003F"/>
    <w:rsid w:val="009F01F4"/>
    <w:rsid w:val="009F0865"/>
    <w:rsid w:val="009F08E5"/>
    <w:rsid w:val="009F0F39"/>
    <w:rsid w:val="009F12E1"/>
    <w:rsid w:val="009F1401"/>
    <w:rsid w:val="009F1416"/>
    <w:rsid w:val="009F15D5"/>
    <w:rsid w:val="009F1852"/>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63B"/>
    <w:rsid w:val="009F68BB"/>
    <w:rsid w:val="009F6CC4"/>
    <w:rsid w:val="009F6F55"/>
    <w:rsid w:val="009F70FB"/>
    <w:rsid w:val="009F71DE"/>
    <w:rsid w:val="009F7316"/>
    <w:rsid w:val="009F7423"/>
    <w:rsid w:val="009F7B97"/>
    <w:rsid w:val="00A00531"/>
    <w:rsid w:val="00A014C6"/>
    <w:rsid w:val="00A0184D"/>
    <w:rsid w:val="00A025B3"/>
    <w:rsid w:val="00A0276E"/>
    <w:rsid w:val="00A028C3"/>
    <w:rsid w:val="00A0310E"/>
    <w:rsid w:val="00A0424C"/>
    <w:rsid w:val="00A049CA"/>
    <w:rsid w:val="00A04A55"/>
    <w:rsid w:val="00A04E8A"/>
    <w:rsid w:val="00A05269"/>
    <w:rsid w:val="00A053CC"/>
    <w:rsid w:val="00A0540D"/>
    <w:rsid w:val="00A05DC0"/>
    <w:rsid w:val="00A05F57"/>
    <w:rsid w:val="00A06A21"/>
    <w:rsid w:val="00A06AB1"/>
    <w:rsid w:val="00A06E81"/>
    <w:rsid w:val="00A06FD0"/>
    <w:rsid w:val="00A07034"/>
    <w:rsid w:val="00A07207"/>
    <w:rsid w:val="00A07F76"/>
    <w:rsid w:val="00A10084"/>
    <w:rsid w:val="00A10656"/>
    <w:rsid w:val="00A10897"/>
    <w:rsid w:val="00A10C8A"/>
    <w:rsid w:val="00A11BBB"/>
    <w:rsid w:val="00A11C70"/>
    <w:rsid w:val="00A11F87"/>
    <w:rsid w:val="00A124A0"/>
    <w:rsid w:val="00A128AF"/>
    <w:rsid w:val="00A12996"/>
    <w:rsid w:val="00A129CD"/>
    <w:rsid w:val="00A12A98"/>
    <w:rsid w:val="00A13385"/>
    <w:rsid w:val="00A139AC"/>
    <w:rsid w:val="00A13CE0"/>
    <w:rsid w:val="00A1416B"/>
    <w:rsid w:val="00A141BB"/>
    <w:rsid w:val="00A1431F"/>
    <w:rsid w:val="00A14B4E"/>
    <w:rsid w:val="00A14C73"/>
    <w:rsid w:val="00A15043"/>
    <w:rsid w:val="00A15676"/>
    <w:rsid w:val="00A159CE"/>
    <w:rsid w:val="00A15BE8"/>
    <w:rsid w:val="00A16110"/>
    <w:rsid w:val="00A16714"/>
    <w:rsid w:val="00A16AB7"/>
    <w:rsid w:val="00A16B92"/>
    <w:rsid w:val="00A173CD"/>
    <w:rsid w:val="00A1747D"/>
    <w:rsid w:val="00A174F5"/>
    <w:rsid w:val="00A177E5"/>
    <w:rsid w:val="00A17AB7"/>
    <w:rsid w:val="00A17CDF"/>
    <w:rsid w:val="00A17DD5"/>
    <w:rsid w:val="00A208AA"/>
    <w:rsid w:val="00A209C4"/>
    <w:rsid w:val="00A20FFB"/>
    <w:rsid w:val="00A2103D"/>
    <w:rsid w:val="00A21346"/>
    <w:rsid w:val="00A2167F"/>
    <w:rsid w:val="00A219F9"/>
    <w:rsid w:val="00A21D61"/>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EB4"/>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0E1E"/>
    <w:rsid w:val="00A30F46"/>
    <w:rsid w:val="00A311E7"/>
    <w:rsid w:val="00A3137B"/>
    <w:rsid w:val="00A31534"/>
    <w:rsid w:val="00A3198A"/>
    <w:rsid w:val="00A31BA7"/>
    <w:rsid w:val="00A31FF7"/>
    <w:rsid w:val="00A32357"/>
    <w:rsid w:val="00A324D5"/>
    <w:rsid w:val="00A3254C"/>
    <w:rsid w:val="00A32595"/>
    <w:rsid w:val="00A3277A"/>
    <w:rsid w:val="00A33953"/>
    <w:rsid w:val="00A33AF9"/>
    <w:rsid w:val="00A33B00"/>
    <w:rsid w:val="00A33B2D"/>
    <w:rsid w:val="00A33BC4"/>
    <w:rsid w:val="00A33F26"/>
    <w:rsid w:val="00A33F77"/>
    <w:rsid w:val="00A3438C"/>
    <w:rsid w:val="00A34864"/>
    <w:rsid w:val="00A348E4"/>
    <w:rsid w:val="00A357B2"/>
    <w:rsid w:val="00A357C3"/>
    <w:rsid w:val="00A359E3"/>
    <w:rsid w:val="00A35B40"/>
    <w:rsid w:val="00A35B83"/>
    <w:rsid w:val="00A35BE2"/>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0EF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9F"/>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3FA"/>
    <w:rsid w:val="00A5452B"/>
    <w:rsid w:val="00A54895"/>
    <w:rsid w:val="00A54972"/>
    <w:rsid w:val="00A54C4A"/>
    <w:rsid w:val="00A54F2B"/>
    <w:rsid w:val="00A55099"/>
    <w:rsid w:val="00A551BD"/>
    <w:rsid w:val="00A553C8"/>
    <w:rsid w:val="00A5581C"/>
    <w:rsid w:val="00A55DE5"/>
    <w:rsid w:val="00A55F09"/>
    <w:rsid w:val="00A562C4"/>
    <w:rsid w:val="00A56B1E"/>
    <w:rsid w:val="00A56E27"/>
    <w:rsid w:val="00A56E85"/>
    <w:rsid w:val="00A56F85"/>
    <w:rsid w:val="00A57420"/>
    <w:rsid w:val="00A577F3"/>
    <w:rsid w:val="00A57929"/>
    <w:rsid w:val="00A57B08"/>
    <w:rsid w:val="00A6046E"/>
    <w:rsid w:val="00A6091A"/>
    <w:rsid w:val="00A60ADB"/>
    <w:rsid w:val="00A60B34"/>
    <w:rsid w:val="00A60CB7"/>
    <w:rsid w:val="00A613D9"/>
    <w:rsid w:val="00A61413"/>
    <w:rsid w:val="00A61530"/>
    <w:rsid w:val="00A61580"/>
    <w:rsid w:val="00A61B2C"/>
    <w:rsid w:val="00A61B81"/>
    <w:rsid w:val="00A61DDD"/>
    <w:rsid w:val="00A62811"/>
    <w:rsid w:val="00A631C8"/>
    <w:rsid w:val="00A6344D"/>
    <w:rsid w:val="00A63E8C"/>
    <w:rsid w:val="00A63EEE"/>
    <w:rsid w:val="00A64351"/>
    <w:rsid w:val="00A64417"/>
    <w:rsid w:val="00A64C9F"/>
    <w:rsid w:val="00A653F3"/>
    <w:rsid w:val="00A665C7"/>
    <w:rsid w:val="00A66C93"/>
    <w:rsid w:val="00A66E5C"/>
    <w:rsid w:val="00A66F00"/>
    <w:rsid w:val="00A67702"/>
    <w:rsid w:val="00A67E3F"/>
    <w:rsid w:val="00A7051C"/>
    <w:rsid w:val="00A70CA3"/>
    <w:rsid w:val="00A70ECB"/>
    <w:rsid w:val="00A70F74"/>
    <w:rsid w:val="00A712F7"/>
    <w:rsid w:val="00A71437"/>
    <w:rsid w:val="00A72176"/>
    <w:rsid w:val="00A7235A"/>
    <w:rsid w:val="00A72531"/>
    <w:rsid w:val="00A726B1"/>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5BF"/>
    <w:rsid w:val="00A77724"/>
    <w:rsid w:val="00A77C0D"/>
    <w:rsid w:val="00A77FED"/>
    <w:rsid w:val="00A8050C"/>
    <w:rsid w:val="00A80817"/>
    <w:rsid w:val="00A809BE"/>
    <w:rsid w:val="00A80B1C"/>
    <w:rsid w:val="00A80D14"/>
    <w:rsid w:val="00A80E34"/>
    <w:rsid w:val="00A81600"/>
    <w:rsid w:val="00A818C4"/>
    <w:rsid w:val="00A81BF1"/>
    <w:rsid w:val="00A822B2"/>
    <w:rsid w:val="00A824D0"/>
    <w:rsid w:val="00A8262B"/>
    <w:rsid w:val="00A82E32"/>
    <w:rsid w:val="00A82E84"/>
    <w:rsid w:val="00A83517"/>
    <w:rsid w:val="00A8379A"/>
    <w:rsid w:val="00A83FD0"/>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1AD"/>
    <w:rsid w:val="00A91384"/>
    <w:rsid w:val="00A915DE"/>
    <w:rsid w:val="00A919D6"/>
    <w:rsid w:val="00A91DA2"/>
    <w:rsid w:val="00A92200"/>
    <w:rsid w:val="00A926C9"/>
    <w:rsid w:val="00A92865"/>
    <w:rsid w:val="00A92AB7"/>
    <w:rsid w:val="00A932DC"/>
    <w:rsid w:val="00A93932"/>
    <w:rsid w:val="00A93E28"/>
    <w:rsid w:val="00A93F4B"/>
    <w:rsid w:val="00A93FC2"/>
    <w:rsid w:val="00A942BA"/>
    <w:rsid w:val="00A949D2"/>
    <w:rsid w:val="00A95596"/>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692"/>
    <w:rsid w:val="00AA2B8F"/>
    <w:rsid w:val="00AA2C74"/>
    <w:rsid w:val="00AA2D08"/>
    <w:rsid w:val="00AA2EF7"/>
    <w:rsid w:val="00AA34E3"/>
    <w:rsid w:val="00AA3625"/>
    <w:rsid w:val="00AA37E6"/>
    <w:rsid w:val="00AA3C21"/>
    <w:rsid w:val="00AA3DD9"/>
    <w:rsid w:val="00AA4173"/>
    <w:rsid w:val="00AA4186"/>
    <w:rsid w:val="00AA4306"/>
    <w:rsid w:val="00AA432B"/>
    <w:rsid w:val="00AA43E8"/>
    <w:rsid w:val="00AA44B1"/>
    <w:rsid w:val="00AA4603"/>
    <w:rsid w:val="00AA4A49"/>
    <w:rsid w:val="00AA4BE4"/>
    <w:rsid w:val="00AA58B9"/>
    <w:rsid w:val="00AA63C9"/>
    <w:rsid w:val="00AA68B3"/>
    <w:rsid w:val="00AA6991"/>
    <w:rsid w:val="00AA6C49"/>
    <w:rsid w:val="00AA6C65"/>
    <w:rsid w:val="00AA6E87"/>
    <w:rsid w:val="00AA7384"/>
    <w:rsid w:val="00AA741E"/>
    <w:rsid w:val="00AA7C65"/>
    <w:rsid w:val="00AA7C9C"/>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D4E"/>
    <w:rsid w:val="00AB7E44"/>
    <w:rsid w:val="00AB7F96"/>
    <w:rsid w:val="00AC0148"/>
    <w:rsid w:val="00AC0287"/>
    <w:rsid w:val="00AC0A16"/>
    <w:rsid w:val="00AC138D"/>
    <w:rsid w:val="00AC17A3"/>
    <w:rsid w:val="00AC1D01"/>
    <w:rsid w:val="00AC1FFA"/>
    <w:rsid w:val="00AC22F9"/>
    <w:rsid w:val="00AC232A"/>
    <w:rsid w:val="00AC28FE"/>
    <w:rsid w:val="00AC297B"/>
    <w:rsid w:val="00AC34A0"/>
    <w:rsid w:val="00AC34EC"/>
    <w:rsid w:val="00AC3862"/>
    <w:rsid w:val="00AC4123"/>
    <w:rsid w:val="00AC451A"/>
    <w:rsid w:val="00AC478F"/>
    <w:rsid w:val="00AC4C2C"/>
    <w:rsid w:val="00AC4DE1"/>
    <w:rsid w:val="00AC537D"/>
    <w:rsid w:val="00AC54B6"/>
    <w:rsid w:val="00AC552C"/>
    <w:rsid w:val="00AC5B6A"/>
    <w:rsid w:val="00AC652C"/>
    <w:rsid w:val="00AC6534"/>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A5"/>
    <w:rsid w:val="00AD2747"/>
    <w:rsid w:val="00AD3037"/>
    <w:rsid w:val="00AD3296"/>
    <w:rsid w:val="00AD33BC"/>
    <w:rsid w:val="00AD391C"/>
    <w:rsid w:val="00AD49FA"/>
    <w:rsid w:val="00AD4C26"/>
    <w:rsid w:val="00AD52BD"/>
    <w:rsid w:val="00AD5DB5"/>
    <w:rsid w:val="00AD6727"/>
    <w:rsid w:val="00AD67D6"/>
    <w:rsid w:val="00AD6B3E"/>
    <w:rsid w:val="00AD70E2"/>
    <w:rsid w:val="00AD7588"/>
    <w:rsid w:val="00AD7B41"/>
    <w:rsid w:val="00AD7C28"/>
    <w:rsid w:val="00AD7C88"/>
    <w:rsid w:val="00AE08CA"/>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DBA"/>
    <w:rsid w:val="00AE4F2B"/>
    <w:rsid w:val="00AE4F90"/>
    <w:rsid w:val="00AE53B1"/>
    <w:rsid w:val="00AE5A7C"/>
    <w:rsid w:val="00AE5C86"/>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A12"/>
    <w:rsid w:val="00AF1D5E"/>
    <w:rsid w:val="00AF203B"/>
    <w:rsid w:val="00AF2484"/>
    <w:rsid w:val="00AF2BC0"/>
    <w:rsid w:val="00AF2D30"/>
    <w:rsid w:val="00AF35F1"/>
    <w:rsid w:val="00AF442B"/>
    <w:rsid w:val="00AF49EA"/>
    <w:rsid w:val="00AF4F20"/>
    <w:rsid w:val="00AF4F66"/>
    <w:rsid w:val="00AF5647"/>
    <w:rsid w:val="00AF56B7"/>
    <w:rsid w:val="00AF5754"/>
    <w:rsid w:val="00AF5AFE"/>
    <w:rsid w:val="00AF666D"/>
    <w:rsid w:val="00AF6804"/>
    <w:rsid w:val="00AF6AA5"/>
    <w:rsid w:val="00AF6AB0"/>
    <w:rsid w:val="00AF6DE2"/>
    <w:rsid w:val="00AF7106"/>
    <w:rsid w:val="00AF7210"/>
    <w:rsid w:val="00AF7582"/>
    <w:rsid w:val="00B00433"/>
    <w:rsid w:val="00B00AFA"/>
    <w:rsid w:val="00B011D4"/>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880"/>
    <w:rsid w:val="00B069A8"/>
    <w:rsid w:val="00B06ADB"/>
    <w:rsid w:val="00B06CC6"/>
    <w:rsid w:val="00B06E1B"/>
    <w:rsid w:val="00B070B9"/>
    <w:rsid w:val="00B075AD"/>
    <w:rsid w:val="00B0787B"/>
    <w:rsid w:val="00B07891"/>
    <w:rsid w:val="00B07980"/>
    <w:rsid w:val="00B07B63"/>
    <w:rsid w:val="00B07DA6"/>
    <w:rsid w:val="00B1034B"/>
    <w:rsid w:val="00B10627"/>
    <w:rsid w:val="00B10795"/>
    <w:rsid w:val="00B10956"/>
    <w:rsid w:val="00B10E0B"/>
    <w:rsid w:val="00B11876"/>
    <w:rsid w:val="00B120C0"/>
    <w:rsid w:val="00B124BB"/>
    <w:rsid w:val="00B12647"/>
    <w:rsid w:val="00B1287F"/>
    <w:rsid w:val="00B12922"/>
    <w:rsid w:val="00B12BBF"/>
    <w:rsid w:val="00B12F5A"/>
    <w:rsid w:val="00B1392B"/>
    <w:rsid w:val="00B13AF4"/>
    <w:rsid w:val="00B13CC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17A8E"/>
    <w:rsid w:val="00B206CE"/>
    <w:rsid w:val="00B20DA0"/>
    <w:rsid w:val="00B20DB6"/>
    <w:rsid w:val="00B213D0"/>
    <w:rsid w:val="00B21420"/>
    <w:rsid w:val="00B2149A"/>
    <w:rsid w:val="00B2158E"/>
    <w:rsid w:val="00B21FAC"/>
    <w:rsid w:val="00B22211"/>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C7A"/>
    <w:rsid w:val="00B26E98"/>
    <w:rsid w:val="00B26F77"/>
    <w:rsid w:val="00B27011"/>
    <w:rsid w:val="00B270F6"/>
    <w:rsid w:val="00B27552"/>
    <w:rsid w:val="00B27582"/>
    <w:rsid w:val="00B2767E"/>
    <w:rsid w:val="00B27922"/>
    <w:rsid w:val="00B27ACE"/>
    <w:rsid w:val="00B30238"/>
    <w:rsid w:val="00B3029A"/>
    <w:rsid w:val="00B3044D"/>
    <w:rsid w:val="00B3050B"/>
    <w:rsid w:val="00B307F2"/>
    <w:rsid w:val="00B3082A"/>
    <w:rsid w:val="00B30A60"/>
    <w:rsid w:val="00B30B20"/>
    <w:rsid w:val="00B30EA5"/>
    <w:rsid w:val="00B310C0"/>
    <w:rsid w:val="00B314D1"/>
    <w:rsid w:val="00B31748"/>
    <w:rsid w:val="00B31C36"/>
    <w:rsid w:val="00B31D68"/>
    <w:rsid w:val="00B31F3C"/>
    <w:rsid w:val="00B33139"/>
    <w:rsid w:val="00B336C5"/>
    <w:rsid w:val="00B339CC"/>
    <w:rsid w:val="00B33B3A"/>
    <w:rsid w:val="00B33D84"/>
    <w:rsid w:val="00B34227"/>
    <w:rsid w:val="00B3429A"/>
    <w:rsid w:val="00B3450B"/>
    <w:rsid w:val="00B353BF"/>
    <w:rsid w:val="00B3577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EA5"/>
    <w:rsid w:val="00B429BA"/>
    <w:rsid w:val="00B42D85"/>
    <w:rsid w:val="00B42E79"/>
    <w:rsid w:val="00B433DE"/>
    <w:rsid w:val="00B4369C"/>
    <w:rsid w:val="00B437BB"/>
    <w:rsid w:val="00B4397F"/>
    <w:rsid w:val="00B43AB8"/>
    <w:rsid w:val="00B44444"/>
    <w:rsid w:val="00B44A2B"/>
    <w:rsid w:val="00B44DB0"/>
    <w:rsid w:val="00B4516E"/>
    <w:rsid w:val="00B45389"/>
    <w:rsid w:val="00B457E2"/>
    <w:rsid w:val="00B458C2"/>
    <w:rsid w:val="00B4690A"/>
    <w:rsid w:val="00B4717F"/>
    <w:rsid w:val="00B4780B"/>
    <w:rsid w:val="00B47AF6"/>
    <w:rsid w:val="00B50343"/>
    <w:rsid w:val="00B50BFC"/>
    <w:rsid w:val="00B50E47"/>
    <w:rsid w:val="00B50F32"/>
    <w:rsid w:val="00B512C9"/>
    <w:rsid w:val="00B52051"/>
    <w:rsid w:val="00B52084"/>
    <w:rsid w:val="00B5221E"/>
    <w:rsid w:val="00B5248C"/>
    <w:rsid w:val="00B526A3"/>
    <w:rsid w:val="00B52811"/>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D1C"/>
    <w:rsid w:val="00B57E69"/>
    <w:rsid w:val="00B601AA"/>
    <w:rsid w:val="00B60C53"/>
    <w:rsid w:val="00B60DC1"/>
    <w:rsid w:val="00B60F9D"/>
    <w:rsid w:val="00B61765"/>
    <w:rsid w:val="00B61B16"/>
    <w:rsid w:val="00B62003"/>
    <w:rsid w:val="00B62110"/>
    <w:rsid w:val="00B62425"/>
    <w:rsid w:val="00B62BAF"/>
    <w:rsid w:val="00B63B96"/>
    <w:rsid w:val="00B63F44"/>
    <w:rsid w:val="00B6404F"/>
    <w:rsid w:val="00B64CD9"/>
    <w:rsid w:val="00B6505C"/>
    <w:rsid w:val="00B65160"/>
    <w:rsid w:val="00B65161"/>
    <w:rsid w:val="00B6549C"/>
    <w:rsid w:val="00B6553F"/>
    <w:rsid w:val="00B6561B"/>
    <w:rsid w:val="00B6566B"/>
    <w:rsid w:val="00B65965"/>
    <w:rsid w:val="00B65C8D"/>
    <w:rsid w:val="00B65DA8"/>
    <w:rsid w:val="00B65EFE"/>
    <w:rsid w:val="00B66391"/>
    <w:rsid w:val="00B66B90"/>
    <w:rsid w:val="00B670BF"/>
    <w:rsid w:val="00B670E1"/>
    <w:rsid w:val="00B674B6"/>
    <w:rsid w:val="00B679C4"/>
    <w:rsid w:val="00B67A58"/>
    <w:rsid w:val="00B7023B"/>
    <w:rsid w:val="00B702FF"/>
    <w:rsid w:val="00B70411"/>
    <w:rsid w:val="00B70436"/>
    <w:rsid w:val="00B70562"/>
    <w:rsid w:val="00B70D3B"/>
    <w:rsid w:val="00B71320"/>
    <w:rsid w:val="00B71B3E"/>
    <w:rsid w:val="00B71BB3"/>
    <w:rsid w:val="00B7210F"/>
    <w:rsid w:val="00B72791"/>
    <w:rsid w:val="00B72E89"/>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5E4"/>
    <w:rsid w:val="00B77603"/>
    <w:rsid w:val="00B77C75"/>
    <w:rsid w:val="00B77F09"/>
    <w:rsid w:val="00B8027E"/>
    <w:rsid w:val="00B80545"/>
    <w:rsid w:val="00B80BE4"/>
    <w:rsid w:val="00B80CD3"/>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049"/>
    <w:rsid w:val="00B84589"/>
    <w:rsid w:val="00B84996"/>
    <w:rsid w:val="00B8504C"/>
    <w:rsid w:val="00B85354"/>
    <w:rsid w:val="00B85597"/>
    <w:rsid w:val="00B85E51"/>
    <w:rsid w:val="00B862EF"/>
    <w:rsid w:val="00B86500"/>
    <w:rsid w:val="00B8691D"/>
    <w:rsid w:val="00B86D77"/>
    <w:rsid w:val="00B8701A"/>
    <w:rsid w:val="00B870F1"/>
    <w:rsid w:val="00B8751C"/>
    <w:rsid w:val="00B876CB"/>
    <w:rsid w:val="00B8775E"/>
    <w:rsid w:val="00B87E55"/>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6906"/>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CCF"/>
    <w:rsid w:val="00BA4E19"/>
    <w:rsid w:val="00BA4EBC"/>
    <w:rsid w:val="00BA4FB0"/>
    <w:rsid w:val="00BA51E6"/>
    <w:rsid w:val="00BA54D2"/>
    <w:rsid w:val="00BA5503"/>
    <w:rsid w:val="00BA581B"/>
    <w:rsid w:val="00BA58A1"/>
    <w:rsid w:val="00BA655E"/>
    <w:rsid w:val="00BA7507"/>
    <w:rsid w:val="00BA7B4C"/>
    <w:rsid w:val="00BB03B6"/>
    <w:rsid w:val="00BB06D7"/>
    <w:rsid w:val="00BB09F9"/>
    <w:rsid w:val="00BB118F"/>
    <w:rsid w:val="00BB122A"/>
    <w:rsid w:val="00BB1304"/>
    <w:rsid w:val="00BB15B8"/>
    <w:rsid w:val="00BB1B50"/>
    <w:rsid w:val="00BB1C51"/>
    <w:rsid w:val="00BB1C6C"/>
    <w:rsid w:val="00BB1CF5"/>
    <w:rsid w:val="00BB1D47"/>
    <w:rsid w:val="00BB1F66"/>
    <w:rsid w:val="00BB2160"/>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1A2"/>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4F"/>
    <w:rsid w:val="00BC62FE"/>
    <w:rsid w:val="00BC667D"/>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C4D"/>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00E"/>
    <w:rsid w:val="00BE2571"/>
    <w:rsid w:val="00BE26FE"/>
    <w:rsid w:val="00BE2751"/>
    <w:rsid w:val="00BE2793"/>
    <w:rsid w:val="00BE27D3"/>
    <w:rsid w:val="00BE28E7"/>
    <w:rsid w:val="00BE2E5C"/>
    <w:rsid w:val="00BE2F28"/>
    <w:rsid w:val="00BE36CC"/>
    <w:rsid w:val="00BE3813"/>
    <w:rsid w:val="00BE393E"/>
    <w:rsid w:val="00BE3C93"/>
    <w:rsid w:val="00BE3CD3"/>
    <w:rsid w:val="00BE426A"/>
    <w:rsid w:val="00BE4301"/>
    <w:rsid w:val="00BE45A5"/>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BF7F69"/>
    <w:rsid w:val="00C00A04"/>
    <w:rsid w:val="00C00A4F"/>
    <w:rsid w:val="00C01033"/>
    <w:rsid w:val="00C012F5"/>
    <w:rsid w:val="00C014C4"/>
    <w:rsid w:val="00C02564"/>
    <w:rsid w:val="00C0287D"/>
    <w:rsid w:val="00C030A6"/>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B54"/>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0B"/>
    <w:rsid w:val="00C1677A"/>
    <w:rsid w:val="00C167F8"/>
    <w:rsid w:val="00C170C0"/>
    <w:rsid w:val="00C17627"/>
    <w:rsid w:val="00C17BE6"/>
    <w:rsid w:val="00C17E34"/>
    <w:rsid w:val="00C20550"/>
    <w:rsid w:val="00C206A4"/>
    <w:rsid w:val="00C206C9"/>
    <w:rsid w:val="00C20842"/>
    <w:rsid w:val="00C20A13"/>
    <w:rsid w:val="00C20C40"/>
    <w:rsid w:val="00C2103F"/>
    <w:rsid w:val="00C210A6"/>
    <w:rsid w:val="00C21545"/>
    <w:rsid w:val="00C21870"/>
    <w:rsid w:val="00C21915"/>
    <w:rsid w:val="00C219F9"/>
    <w:rsid w:val="00C21D84"/>
    <w:rsid w:val="00C21D9C"/>
    <w:rsid w:val="00C21FF5"/>
    <w:rsid w:val="00C221D5"/>
    <w:rsid w:val="00C22490"/>
    <w:rsid w:val="00C226E8"/>
    <w:rsid w:val="00C22C88"/>
    <w:rsid w:val="00C23069"/>
    <w:rsid w:val="00C23227"/>
    <w:rsid w:val="00C234F5"/>
    <w:rsid w:val="00C2413D"/>
    <w:rsid w:val="00C2419D"/>
    <w:rsid w:val="00C2477D"/>
    <w:rsid w:val="00C24E74"/>
    <w:rsid w:val="00C2505C"/>
    <w:rsid w:val="00C251D9"/>
    <w:rsid w:val="00C2536C"/>
    <w:rsid w:val="00C25432"/>
    <w:rsid w:val="00C255C2"/>
    <w:rsid w:val="00C25749"/>
    <w:rsid w:val="00C25915"/>
    <w:rsid w:val="00C25B9A"/>
    <w:rsid w:val="00C25C9E"/>
    <w:rsid w:val="00C25FC0"/>
    <w:rsid w:val="00C26563"/>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882"/>
    <w:rsid w:val="00C31C12"/>
    <w:rsid w:val="00C31E6E"/>
    <w:rsid w:val="00C324FF"/>
    <w:rsid w:val="00C32704"/>
    <w:rsid w:val="00C328E9"/>
    <w:rsid w:val="00C329DA"/>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471"/>
    <w:rsid w:val="00C37BB6"/>
    <w:rsid w:val="00C37D0B"/>
    <w:rsid w:val="00C37DBE"/>
    <w:rsid w:val="00C4027A"/>
    <w:rsid w:val="00C403E7"/>
    <w:rsid w:val="00C4097C"/>
    <w:rsid w:val="00C40BD7"/>
    <w:rsid w:val="00C40EFB"/>
    <w:rsid w:val="00C40F05"/>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45C"/>
    <w:rsid w:val="00C52634"/>
    <w:rsid w:val="00C52897"/>
    <w:rsid w:val="00C52B31"/>
    <w:rsid w:val="00C5304D"/>
    <w:rsid w:val="00C532A1"/>
    <w:rsid w:val="00C537ED"/>
    <w:rsid w:val="00C53AA8"/>
    <w:rsid w:val="00C5431F"/>
    <w:rsid w:val="00C5445F"/>
    <w:rsid w:val="00C5456C"/>
    <w:rsid w:val="00C54994"/>
    <w:rsid w:val="00C54B5B"/>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0E92"/>
    <w:rsid w:val="00C61257"/>
    <w:rsid w:val="00C6136E"/>
    <w:rsid w:val="00C617D8"/>
    <w:rsid w:val="00C61968"/>
    <w:rsid w:val="00C61B60"/>
    <w:rsid w:val="00C6361D"/>
    <w:rsid w:val="00C63817"/>
    <w:rsid w:val="00C63B82"/>
    <w:rsid w:val="00C63B87"/>
    <w:rsid w:val="00C63BB3"/>
    <w:rsid w:val="00C63C0B"/>
    <w:rsid w:val="00C64058"/>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23B"/>
    <w:rsid w:val="00C75A98"/>
    <w:rsid w:val="00C75C8C"/>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D56"/>
    <w:rsid w:val="00C86F92"/>
    <w:rsid w:val="00C8742E"/>
    <w:rsid w:val="00C87484"/>
    <w:rsid w:val="00C874D1"/>
    <w:rsid w:val="00C876B5"/>
    <w:rsid w:val="00C902AA"/>
    <w:rsid w:val="00C904DF"/>
    <w:rsid w:val="00C9058E"/>
    <w:rsid w:val="00C9080C"/>
    <w:rsid w:val="00C909AB"/>
    <w:rsid w:val="00C91540"/>
    <w:rsid w:val="00C9158B"/>
    <w:rsid w:val="00C91703"/>
    <w:rsid w:val="00C91B1E"/>
    <w:rsid w:val="00C91C4E"/>
    <w:rsid w:val="00C91CF5"/>
    <w:rsid w:val="00C920F6"/>
    <w:rsid w:val="00C923FF"/>
    <w:rsid w:val="00C92B36"/>
    <w:rsid w:val="00C92C19"/>
    <w:rsid w:val="00C9345A"/>
    <w:rsid w:val="00C93AA0"/>
    <w:rsid w:val="00C94090"/>
    <w:rsid w:val="00C943A0"/>
    <w:rsid w:val="00C949F5"/>
    <w:rsid w:val="00C94FBE"/>
    <w:rsid w:val="00C95386"/>
    <w:rsid w:val="00C95433"/>
    <w:rsid w:val="00C954A7"/>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56E"/>
    <w:rsid w:val="00CA59B8"/>
    <w:rsid w:val="00CA5C42"/>
    <w:rsid w:val="00CA6653"/>
    <w:rsid w:val="00CA6CF5"/>
    <w:rsid w:val="00CA6EE9"/>
    <w:rsid w:val="00CA6FF8"/>
    <w:rsid w:val="00CA748A"/>
    <w:rsid w:val="00CA77E7"/>
    <w:rsid w:val="00CA7FBB"/>
    <w:rsid w:val="00CB0597"/>
    <w:rsid w:val="00CB0687"/>
    <w:rsid w:val="00CB08DC"/>
    <w:rsid w:val="00CB1288"/>
    <w:rsid w:val="00CB172C"/>
    <w:rsid w:val="00CB1C0C"/>
    <w:rsid w:val="00CB1C2D"/>
    <w:rsid w:val="00CB1CA5"/>
    <w:rsid w:val="00CB1CC6"/>
    <w:rsid w:val="00CB1FB7"/>
    <w:rsid w:val="00CB2443"/>
    <w:rsid w:val="00CB2579"/>
    <w:rsid w:val="00CB28FD"/>
    <w:rsid w:val="00CB2D0D"/>
    <w:rsid w:val="00CB33B9"/>
    <w:rsid w:val="00CB395E"/>
    <w:rsid w:val="00CB3A8F"/>
    <w:rsid w:val="00CB4229"/>
    <w:rsid w:val="00CB43FE"/>
    <w:rsid w:val="00CB45F8"/>
    <w:rsid w:val="00CB4A05"/>
    <w:rsid w:val="00CB5131"/>
    <w:rsid w:val="00CB5179"/>
    <w:rsid w:val="00CB51C9"/>
    <w:rsid w:val="00CB5418"/>
    <w:rsid w:val="00CB568D"/>
    <w:rsid w:val="00CB5968"/>
    <w:rsid w:val="00CB637C"/>
    <w:rsid w:val="00CB658D"/>
    <w:rsid w:val="00CB6AFC"/>
    <w:rsid w:val="00CB77DC"/>
    <w:rsid w:val="00CB79CB"/>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43B2"/>
    <w:rsid w:val="00CC54F6"/>
    <w:rsid w:val="00CC5A45"/>
    <w:rsid w:val="00CC5BE8"/>
    <w:rsid w:val="00CC5F0B"/>
    <w:rsid w:val="00CC610B"/>
    <w:rsid w:val="00CC620F"/>
    <w:rsid w:val="00CC65DB"/>
    <w:rsid w:val="00CC673D"/>
    <w:rsid w:val="00CC67D4"/>
    <w:rsid w:val="00CC6E76"/>
    <w:rsid w:val="00CC731B"/>
    <w:rsid w:val="00CC7676"/>
    <w:rsid w:val="00CC7832"/>
    <w:rsid w:val="00CC7B75"/>
    <w:rsid w:val="00CC7BC7"/>
    <w:rsid w:val="00CC7E21"/>
    <w:rsid w:val="00CC7FEC"/>
    <w:rsid w:val="00CD02E6"/>
    <w:rsid w:val="00CD0B79"/>
    <w:rsid w:val="00CD102F"/>
    <w:rsid w:val="00CD1112"/>
    <w:rsid w:val="00CD1327"/>
    <w:rsid w:val="00CD1761"/>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4"/>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5F9"/>
    <w:rsid w:val="00CE36C5"/>
    <w:rsid w:val="00CE3C63"/>
    <w:rsid w:val="00CE4184"/>
    <w:rsid w:val="00CE44DC"/>
    <w:rsid w:val="00CE453E"/>
    <w:rsid w:val="00CE4A76"/>
    <w:rsid w:val="00CE4A97"/>
    <w:rsid w:val="00CE5F7A"/>
    <w:rsid w:val="00CE61A8"/>
    <w:rsid w:val="00CE6CF6"/>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751"/>
    <w:rsid w:val="00CF67DF"/>
    <w:rsid w:val="00CF68B1"/>
    <w:rsid w:val="00CF6922"/>
    <w:rsid w:val="00CF6C84"/>
    <w:rsid w:val="00CF6D76"/>
    <w:rsid w:val="00CF73A4"/>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AFA"/>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6DF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1F4"/>
    <w:rsid w:val="00D2221E"/>
    <w:rsid w:val="00D2267C"/>
    <w:rsid w:val="00D22895"/>
    <w:rsid w:val="00D23005"/>
    <w:rsid w:val="00D2333E"/>
    <w:rsid w:val="00D23D0E"/>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C8C"/>
    <w:rsid w:val="00D32E8E"/>
    <w:rsid w:val="00D33354"/>
    <w:rsid w:val="00D33742"/>
    <w:rsid w:val="00D33F14"/>
    <w:rsid w:val="00D34079"/>
    <w:rsid w:val="00D34502"/>
    <w:rsid w:val="00D34734"/>
    <w:rsid w:val="00D34820"/>
    <w:rsid w:val="00D3542A"/>
    <w:rsid w:val="00D35677"/>
    <w:rsid w:val="00D35719"/>
    <w:rsid w:val="00D35DAD"/>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E2C"/>
    <w:rsid w:val="00D472AF"/>
    <w:rsid w:val="00D4761C"/>
    <w:rsid w:val="00D476AA"/>
    <w:rsid w:val="00D477C6"/>
    <w:rsid w:val="00D47C8E"/>
    <w:rsid w:val="00D47FF7"/>
    <w:rsid w:val="00D500BD"/>
    <w:rsid w:val="00D503C0"/>
    <w:rsid w:val="00D50838"/>
    <w:rsid w:val="00D50917"/>
    <w:rsid w:val="00D51001"/>
    <w:rsid w:val="00D5101B"/>
    <w:rsid w:val="00D519BB"/>
    <w:rsid w:val="00D51DD0"/>
    <w:rsid w:val="00D51E44"/>
    <w:rsid w:val="00D5273C"/>
    <w:rsid w:val="00D53636"/>
    <w:rsid w:val="00D536EF"/>
    <w:rsid w:val="00D538D4"/>
    <w:rsid w:val="00D538D8"/>
    <w:rsid w:val="00D53B69"/>
    <w:rsid w:val="00D53DBF"/>
    <w:rsid w:val="00D54265"/>
    <w:rsid w:val="00D54DBF"/>
    <w:rsid w:val="00D5556B"/>
    <w:rsid w:val="00D55628"/>
    <w:rsid w:val="00D55663"/>
    <w:rsid w:val="00D55878"/>
    <w:rsid w:val="00D5594A"/>
    <w:rsid w:val="00D56808"/>
    <w:rsid w:val="00D57193"/>
    <w:rsid w:val="00D573B4"/>
    <w:rsid w:val="00D5745E"/>
    <w:rsid w:val="00D57721"/>
    <w:rsid w:val="00D57B31"/>
    <w:rsid w:val="00D60692"/>
    <w:rsid w:val="00D6071B"/>
    <w:rsid w:val="00D607FB"/>
    <w:rsid w:val="00D60FA5"/>
    <w:rsid w:val="00D610F3"/>
    <w:rsid w:val="00D6110B"/>
    <w:rsid w:val="00D61148"/>
    <w:rsid w:val="00D6183E"/>
    <w:rsid w:val="00D619CF"/>
    <w:rsid w:val="00D61ABC"/>
    <w:rsid w:val="00D61BDD"/>
    <w:rsid w:val="00D61CA4"/>
    <w:rsid w:val="00D61FE3"/>
    <w:rsid w:val="00D6241C"/>
    <w:rsid w:val="00D6249A"/>
    <w:rsid w:val="00D62C04"/>
    <w:rsid w:val="00D6301D"/>
    <w:rsid w:val="00D632E4"/>
    <w:rsid w:val="00D63416"/>
    <w:rsid w:val="00D63796"/>
    <w:rsid w:val="00D639B5"/>
    <w:rsid w:val="00D63A6C"/>
    <w:rsid w:val="00D63D48"/>
    <w:rsid w:val="00D63F84"/>
    <w:rsid w:val="00D6414C"/>
    <w:rsid w:val="00D6449A"/>
    <w:rsid w:val="00D647A4"/>
    <w:rsid w:val="00D64FD1"/>
    <w:rsid w:val="00D65004"/>
    <w:rsid w:val="00D65096"/>
    <w:rsid w:val="00D6546E"/>
    <w:rsid w:val="00D6569D"/>
    <w:rsid w:val="00D6586A"/>
    <w:rsid w:val="00D65B43"/>
    <w:rsid w:val="00D65C51"/>
    <w:rsid w:val="00D66196"/>
    <w:rsid w:val="00D66B22"/>
    <w:rsid w:val="00D66BCB"/>
    <w:rsid w:val="00D66F8F"/>
    <w:rsid w:val="00D67569"/>
    <w:rsid w:val="00D67BAA"/>
    <w:rsid w:val="00D67EC9"/>
    <w:rsid w:val="00D70537"/>
    <w:rsid w:val="00D7066E"/>
    <w:rsid w:val="00D706DE"/>
    <w:rsid w:val="00D70792"/>
    <w:rsid w:val="00D70824"/>
    <w:rsid w:val="00D70C58"/>
    <w:rsid w:val="00D710A9"/>
    <w:rsid w:val="00D71424"/>
    <w:rsid w:val="00D7153E"/>
    <w:rsid w:val="00D71575"/>
    <w:rsid w:val="00D7189D"/>
    <w:rsid w:val="00D72A3E"/>
    <w:rsid w:val="00D72BC8"/>
    <w:rsid w:val="00D72D57"/>
    <w:rsid w:val="00D7356A"/>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1EAF"/>
    <w:rsid w:val="00D82181"/>
    <w:rsid w:val="00D824DF"/>
    <w:rsid w:val="00D82569"/>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34C8"/>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E26"/>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76B"/>
    <w:rsid w:val="00DC787B"/>
    <w:rsid w:val="00DC78B2"/>
    <w:rsid w:val="00DD05F5"/>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5DD9"/>
    <w:rsid w:val="00DD63FD"/>
    <w:rsid w:val="00DD666C"/>
    <w:rsid w:val="00DD6ACB"/>
    <w:rsid w:val="00DD6E3B"/>
    <w:rsid w:val="00DD70A7"/>
    <w:rsid w:val="00DD7238"/>
    <w:rsid w:val="00DD735B"/>
    <w:rsid w:val="00DD75DF"/>
    <w:rsid w:val="00DD7833"/>
    <w:rsid w:val="00DE028D"/>
    <w:rsid w:val="00DE03C3"/>
    <w:rsid w:val="00DE0599"/>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5E0A"/>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AF7"/>
    <w:rsid w:val="00DF4B20"/>
    <w:rsid w:val="00DF4E4F"/>
    <w:rsid w:val="00DF52EB"/>
    <w:rsid w:val="00DF5489"/>
    <w:rsid w:val="00DF54C2"/>
    <w:rsid w:val="00DF5538"/>
    <w:rsid w:val="00DF58D4"/>
    <w:rsid w:val="00DF5DCE"/>
    <w:rsid w:val="00DF5FCB"/>
    <w:rsid w:val="00DF6710"/>
    <w:rsid w:val="00DF67BA"/>
    <w:rsid w:val="00DF68B6"/>
    <w:rsid w:val="00DF7199"/>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99E"/>
    <w:rsid w:val="00E07CE1"/>
    <w:rsid w:val="00E107D9"/>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6FD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4AB"/>
    <w:rsid w:val="00E22CB9"/>
    <w:rsid w:val="00E22F11"/>
    <w:rsid w:val="00E2367B"/>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9D8"/>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4E6"/>
    <w:rsid w:val="00E417BC"/>
    <w:rsid w:val="00E41A79"/>
    <w:rsid w:val="00E426DA"/>
    <w:rsid w:val="00E4281C"/>
    <w:rsid w:val="00E42B3B"/>
    <w:rsid w:val="00E42C94"/>
    <w:rsid w:val="00E43398"/>
    <w:rsid w:val="00E433BE"/>
    <w:rsid w:val="00E436CF"/>
    <w:rsid w:val="00E437BC"/>
    <w:rsid w:val="00E43977"/>
    <w:rsid w:val="00E43CD5"/>
    <w:rsid w:val="00E44526"/>
    <w:rsid w:val="00E4482C"/>
    <w:rsid w:val="00E4522B"/>
    <w:rsid w:val="00E4591C"/>
    <w:rsid w:val="00E461E7"/>
    <w:rsid w:val="00E4630A"/>
    <w:rsid w:val="00E46901"/>
    <w:rsid w:val="00E469DD"/>
    <w:rsid w:val="00E46C23"/>
    <w:rsid w:val="00E473E7"/>
    <w:rsid w:val="00E47A98"/>
    <w:rsid w:val="00E47D1E"/>
    <w:rsid w:val="00E50111"/>
    <w:rsid w:val="00E50523"/>
    <w:rsid w:val="00E5063F"/>
    <w:rsid w:val="00E50CB1"/>
    <w:rsid w:val="00E513DD"/>
    <w:rsid w:val="00E5145C"/>
    <w:rsid w:val="00E514AA"/>
    <w:rsid w:val="00E5164B"/>
    <w:rsid w:val="00E516F2"/>
    <w:rsid w:val="00E51872"/>
    <w:rsid w:val="00E51954"/>
    <w:rsid w:val="00E52159"/>
    <w:rsid w:val="00E521C2"/>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965"/>
    <w:rsid w:val="00E57BBE"/>
    <w:rsid w:val="00E57DCD"/>
    <w:rsid w:val="00E60301"/>
    <w:rsid w:val="00E605ED"/>
    <w:rsid w:val="00E60BE7"/>
    <w:rsid w:val="00E60DE1"/>
    <w:rsid w:val="00E60DF1"/>
    <w:rsid w:val="00E61262"/>
    <w:rsid w:val="00E6130D"/>
    <w:rsid w:val="00E61319"/>
    <w:rsid w:val="00E614CE"/>
    <w:rsid w:val="00E618F5"/>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2AE"/>
    <w:rsid w:val="00E743A9"/>
    <w:rsid w:val="00E747CE"/>
    <w:rsid w:val="00E74A3E"/>
    <w:rsid w:val="00E74CBF"/>
    <w:rsid w:val="00E74EA2"/>
    <w:rsid w:val="00E74FC7"/>
    <w:rsid w:val="00E75FFA"/>
    <w:rsid w:val="00E76018"/>
    <w:rsid w:val="00E764C6"/>
    <w:rsid w:val="00E776DD"/>
    <w:rsid w:val="00E77CAE"/>
    <w:rsid w:val="00E77DDD"/>
    <w:rsid w:val="00E8018A"/>
    <w:rsid w:val="00E8018B"/>
    <w:rsid w:val="00E80430"/>
    <w:rsid w:val="00E80699"/>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8BE"/>
    <w:rsid w:val="00E87B3F"/>
    <w:rsid w:val="00E904D3"/>
    <w:rsid w:val="00E90569"/>
    <w:rsid w:val="00E9072E"/>
    <w:rsid w:val="00E908B6"/>
    <w:rsid w:val="00E910FD"/>
    <w:rsid w:val="00E91148"/>
    <w:rsid w:val="00E915BF"/>
    <w:rsid w:val="00E9176C"/>
    <w:rsid w:val="00E92BD6"/>
    <w:rsid w:val="00E92DEA"/>
    <w:rsid w:val="00E93029"/>
    <w:rsid w:val="00E9381A"/>
    <w:rsid w:val="00E93D98"/>
    <w:rsid w:val="00E9404C"/>
    <w:rsid w:val="00E943FC"/>
    <w:rsid w:val="00E95021"/>
    <w:rsid w:val="00E95025"/>
    <w:rsid w:val="00E95227"/>
    <w:rsid w:val="00E95523"/>
    <w:rsid w:val="00E95576"/>
    <w:rsid w:val="00E962AA"/>
    <w:rsid w:val="00E9636B"/>
    <w:rsid w:val="00E96576"/>
    <w:rsid w:val="00E96D09"/>
    <w:rsid w:val="00E96FED"/>
    <w:rsid w:val="00E97294"/>
    <w:rsid w:val="00E97776"/>
    <w:rsid w:val="00E978B5"/>
    <w:rsid w:val="00E979FE"/>
    <w:rsid w:val="00EA08B3"/>
    <w:rsid w:val="00EA09C8"/>
    <w:rsid w:val="00EA0AC5"/>
    <w:rsid w:val="00EA0F13"/>
    <w:rsid w:val="00EA0F3A"/>
    <w:rsid w:val="00EA0F65"/>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CB4"/>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16F"/>
    <w:rsid w:val="00EB4B1A"/>
    <w:rsid w:val="00EB52AF"/>
    <w:rsid w:val="00EB5537"/>
    <w:rsid w:val="00EB5578"/>
    <w:rsid w:val="00EB5940"/>
    <w:rsid w:val="00EB5F11"/>
    <w:rsid w:val="00EB61ED"/>
    <w:rsid w:val="00EB65AC"/>
    <w:rsid w:val="00EB6BC8"/>
    <w:rsid w:val="00EB74D6"/>
    <w:rsid w:val="00EB7608"/>
    <w:rsid w:val="00EB760C"/>
    <w:rsid w:val="00EC001E"/>
    <w:rsid w:val="00EC07D1"/>
    <w:rsid w:val="00EC087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DC6"/>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9ED"/>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E52"/>
    <w:rsid w:val="00ED5F50"/>
    <w:rsid w:val="00ED607E"/>
    <w:rsid w:val="00ED6202"/>
    <w:rsid w:val="00ED644A"/>
    <w:rsid w:val="00ED657F"/>
    <w:rsid w:val="00ED6A0C"/>
    <w:rsid w:val="00ED6D45"/>
    <w:rsid w:val="00ED7168"/>
    <w:rsid w:val="00ED744E"/>
    <w:rsid w:val="00ED750B"/>
    <w:rsid w:val="00ED7CF4"/>
    <w:rsid w:val="00ED7D94"/>
    <w:rsid w:val="00EE081C"/>
    <w:rsid w:val="00EE0BDC"/>
    <w:rsid w:val="00EE0CC9"/>
    <w:rsid w:val="00EE10E5"/>
    <w:rsid w:val="00EE1603"/>
    <w:rsid w:val="00EE16D9"/>
    <w:rsid w:val="00EE1A55"/>
    <w:rsid w:val="00EE1F6D"/>
    <w:rsid w:val="00EE2153"/>
    <w:rsid w:val="00EE2531"/>
    <w:rsid w:val="00EE36B2"/>
    <w:rsid w:val="00EE3A69"/>
    <w:rsid w:val="00EE3D13"/>
    <w:rsid w:val="00EE3D35"/>
    <w:rsid w:val="00EE3EBB"/>
    <w:rsid w:val="00EE405E"/>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B9C"/>
    <w:rsid w:val="00EF0C8E"/>
    <w:rsid w:val="00EF0D1B"/>
    <w:rsid w:val="00EF0D5E"/>
    <w:rsid w:val="00EF0F35"/>
    <w:rsid w:val="00EF110A"/>
    <w:rsid w:val="00EF123C"/>
    <w:rsid w:val="00EF14F8"/>
    <w:rsid w:val="00EF1BF6"/>
    <w:rsid w:val="00EF202A"/>
    <w:rsid w:val="00EF23E7"/>
    <w:rsid w:val="00EF2EB0"/>
    <w:rsid w:val="00EF337C"/>
    <w:rsid w:val="00EF3458"/>
    <w:rsid w:val="00EF373E"/>
    <w:rsid w:val="00EF3D3F"/>
    <w:rsid w:val="00EF3F56"/>
    <w:rsid w:val="00EF430B"/>
    <w:rsid w:val="00EF460B"/>
    <w:rsid w:val="00EF563F"/>
    <w:rsid w:val="00EF5823"/>
    <w:rsid w:val="00EF5D9A"/>
    <w:rsid w:val="00EF6341"/>
    <w:rsid w:val="00EF6562"/>
    <w:rsid w:val="00EF682B"/>
    <w:rsid w:val="00EF692B"/>
    <w:rsid w:val="00EF7844"/>
    <w:rsid w:val="00EF7A5F"/>
    <w:rsid w:val="00F00107"/>
    <w:rsid w:val="00F004EB"/>
    <w:rsid w:val="00F00518"/>
    <w:rsid w:val="00F0072E"/>
    <w:rsid w:val="00F009B0"/>
    <w:rsid w:val="00F01211"/>
    <w:rsid w:val="00F018EC"/>
    <w:rsid w:val="00F01E57"/>
    <w:rsid w:val="00F01F96"/>
    <w:rsid w:val="00F028E1"/>
    <w:rsid w:val="00F02C33"/>
    <w:rsid w:val="00F02D86"/>
    <w:rsid w:val="00F03083"/>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37D"/>
    <w:rsid w:val="00F06508"/>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5C7"/>
    <w:rsid w:val="00F13B6C"/>
    <w:rsid w:val="00F13EF6"/>
    <w:rsid w:val="00F13F1F"/>
    <w:rsid w:val="00F14412"/>
    <w:rsid w:val="00F14445"/>
    <w:rsid w:val="00F1473E"/>
    <w:rsid w:val="00F15553"/>
    <w:rsid w:val="00F15559"/>
    <w:rsid w:val="00F155B3"/>
    <w:rsid w:val="00F15633"/>
    <w:rsid w:val="00F159B8"/>
    <w:rsid w:val="00F16146"/>
    <w:rsid w:val="00F162E3"/>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067"/>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93"/>
    <w:rsid w:val="00F304DF"/>
    <w:rsid w:val="00F30F65"/>
    <w:rsid w:val="00F315CA"/>
    <w:rsid w:val="00F31A5B"/>
    <w:rsid w:val="00F31C91"/>
    <w:rsid w:val="00F31D19"/>
    <w:rsid w:val="00F3204F"/>
    <w:rsid w:val="00F327AA"/>
    <w:rsid w:val="00F3298B"/>
    <w:rsid w:val="00F32CBB"/>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605"/>
    <w:rsid w:val="00F368D7"/>
    <w:rsid w:val="00F36C78"/>
    <w:rsid w:val="00F375AE"/>
    <w:rsid w:val="00F37DE1"/>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4FDC"/>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171"/>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8E1"/>
    <w:rsid w:val="00F63B5E"/>
    <w:rsid w:val="00F63DA6"/>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38E"/>
    <w:rsid w:val="00F76B07"/>
    <w:rsid w:val="00F7710B"/>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6B0A"/>
    <w:rsid w:val="00F87086"/>
    <w:rsid w:val="00F87401"/>
    <w:rsid w:val="00F877B8"/>
    <w:rsid w:val="00F90121"/>
    <w:rsid w:val="00F90134"/>
    <w:rsid w:val="00F907C7"/>
    <w:rsid w:val="00F9198D"/>
    <w:rsid w:val="00F91B15"/>
    <w:rsid w:val="00F91B7E"/>
    <w:rsid w:val="00F92016"/>
    <w:rsid w:val="00F925B4"/>
    <w:rsid w:val="00F925F6"/>
    <w:rsid w:val="00F9384B"/>
    <w:rsid w:val="00F93AA3"/>
    <w:rsid w:val="00F94191"/>
    <w:rsid w:val="00F943F0"/>
    <w:rsid w:val="00F9443B"/>
    <w:rsid w:val="00F94CA5"/>
    <w:rsid w:val="00F952C5"/>
    <w:rsid w:val="00F953FE"/>
    <w:rsid w:val="00F96D28"/>
    <w:rsid w:val="00F974A0"/>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007"/>
    <w:rsid w:val="00FA5750"/>
    <w:rsid w:val="00FA5874"/>
    <w:rsid w:val="00FA6476"/>
    <w:rsid w:val="00FA6A95"/>
    <w:rsid w:val="00FA6E13"/>
    <w:rsid w:val="00FA70CC"/>
    <w:rsid w:val="00FA7316"/>
    <w:rsid w:val="00FA76B6"/>
    <w:rsid w:val="00FA77D4"/>
    <w:rsid w:val="00FA798A"/>
    <w:rsid w:val="00FA7E20"/>
    <w:rsid w:val="00FB0FF2"/>
    <w:rsid w:val="00FB18B5"/>
    <w:rsid w:val="00FB197F"/>
    <w:rsid w:val="00FB1B03"/>
    <w:rsid w:val="00FB23DD"/>
    <w:rsid w:val="00FB2830"/>
    <w:rsid w:val="00FB312F"/>
    <w:rsid w:val="00FB35B4"/>
    <w:rsid w:val="00FB35C3"/>
    <w:rsid w:val="00FB373E"/>
    <w:rsid w:val="00FB409D"/>
    <w:rsid w:val="00FB417F"/>
    <w:rsid w:val="00FB4272"/>
    <w:rsid w:val="00FB50D5"/>
    <w:rsid w:val="00FB546C"/>
    <w:rsid w:val="00FB580C"/>
    <w:rsid w:val="00FB584F"/>
    <w:rsid w:val="00FB593C"/>
    <w:rsid w:val="00FB5D61"/>
    <w:rsid w:val="00FB6343"/>
    <w:rsid w:val="00FB6A75"/>
    <w:rsid w:val="00FB6BF7"/>
    <w:rsid w:val="00FB72B9"/>
    <w:rsid w:val="00FB746B"/>
    <w:rsid w:val="00FB74A0"/>
    <w:rsid w:val="00FB7D96"/>
    <w:rsid w:val="00FB7DFE"/>
    <w:rsid w:val="00FC0142"/>
    <w:rsid w:val="00FC03A1"/>
    <w:rsid w:val="00FC0623"/>
    <w:rsid w:val="00FC08C5"/>
    <w:rsid w:val="00FC1D06"/>
    <w:rsid w:val="00FC1F16"/>
    <w:rsid w:val="00FC1FB3"/>
    <w:rsid w:val="00FC2855"/>
    <w:rsid w:val="00FC2977"/>
    <w:rsid w:val="00FC317B"/>
    <w:rsid w:val="00FC3AF0"/>
    <w:rsid w:val="00FC3C61"/>
    <w:rsid w:val="00FC3C67"/>
    <w:rsid w:val="00FC3CCA"/>
    <w:rsid w:val="00FC3EDE"/>
    <w:rsid w:val="00FC42C3"/>
    <w:rsid w:val="00FC47DE"/>
    <w:rsid w:val="00FC48B4"/>
    <w:rsid w:val="00FC4A9E"/>
    <w:rsid w:val="00FC4DDB"/>
    <w:rsid w:val="00FC51A3"/>
    <w:rsid w:val="00FC5353"/>
    <w:rsid w:val="00FC539A"/>
    <w:rsid w:val="00FC5639"/>
    <w:rsid w:val="00FC5DF3"/>
    <w:rsid w:val="00FC5F6D"/>
    <w:rsid w:val="00FC6457"/>
    <w:rsid w:val="00FC66C1"/>
    <w:rsid w:val="00FC6703"/>
    <w:rsid w:val="00FC6B98"/>
    <w:rsid w:val="00FC6BA8"/>
    <w:rsid w:val="00FC7248"/>
    <w:rsid w:val="00FD0825"/>
    <w:rsid w:val="00FD0F80"/>
    <w:rsid w:val="00FD1149"/>
    <w:rsid w:val="00FD19A1"/>
    <w:rsid w:val="00FD2043"/>
    <w:rsid w:val="00FD20F4"/>
    <w:rsid w:val="00FD245D"/>
    <w:rsid w:val="00FD296C"/>
    <w:rsid w:val="00FD2E4F"/>
    <w:rsid w:val="00FD315A"/>
    <w:rsid w:val="00FD31A5"/>
    <w:rsid w:val="00FD3406"/>
    <w:rsid w:val="00FD3499"/>
    <w:rsid w:val="00FD370A"/>
    <w:rsid w:val="00FD376D"/>
    <w:rsid w:val="00FD37ED"/>
    <w:rsid w:val="00FD3BEE"/>
    <w:rsid w:val="00FD3D3D"/>
    <w:rsid w:val="00FD49B4"/>
    <w:rsid w:val="00FD4B84"/>
    <w:rsid w:val="00FD55F6"/>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31E"/>
    <w:rsid w:val="00FE31A3"/>
    <w:rsid w:val="00FE31B9"/>
    <w:rsid w:val="00FE3716"/>
    <w:rsid w:val="00FE37FF"/>
    <w:rsid w:val="00FE389E"/>
    <w:rsid w:val="00FE38CC"/>
    <w:rsid w:val="00FE41F3"/>
    <w:rsid w:val="00FE449C"/>
    <w:rsid w:val="00FE4949"/>
    <w:rsid w:val="00FE4B78"/>
    <w:rsid w:val="00FE4B9D"/>
    <w:rsid w:val="00FE55DF"/>
    <w:rsid w:val="00FE5641"/>
    <w:rsid w:val="00FE5A58"/>
    <w:rsid w:val="00FE5CAA"/>
    <w:rsid w:val="00FE5D54"/>
    <w:rsid w:val="00FE6915"/>
    <w:rsid w:val="00FE6E29"/>
    <w:rsid w:val="00FE72AE"/>
    <w:rsid w:val="00FE7AEC"/>
    <w:rsid w:val="00FE7BC4"/>
    <w:rsid w:val="00FF0A09"/>
    <w:rsid w:val="00FF0BE3"/>
    <w:rsid w:val="00FF0BF3"/>
    <w:rsid w:val="00FF0D9C"/>
    <w:rsid w:val="00FF11C6"/>
    <w:rsid w:val="00FF1384"/>
    <w:rsid w:val="00FF13A0"/>
    <w:rsid w:val="00FF1B34"/>
    <w:rsid w:val="00FF2495"/>
    <w:rsid w:val="00FF260A"/>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0B8"/>
    <w:rsid w:val="00FF6263"/>
    <w:rsid w:val="00FF6A50"/>
    <w:rsid w:val="00FF6D0F"/>
    <w:rsid w:val="00FF74EF"/>
    <w:rsid w:val="00FF75FD"/>
    <w:rsid w:val="00FF786F"/>
    <w:rsid w:val="08CA8FF8"/>
    <w:rsid w:val="0C38DB3A"/>
    <w:rsid w:val="1499BF26"/>
    <w:rsid w:val="156DD4A0"/>
    <w:rsid w:val="15D8FAD2"/>
    <w:rsid w:val="173FFB54"/>
    <w:rsid w:val="294BADD1"/>
    <w:rsid w:val="29AE8A38"/>
    <w:rsid w:val="2E47784C"/>
    <w:rsid w:val="306D7540"/>
    <w:rsid w:val="314DFA5B"/>
    <w:rsid w:val="348519E0"/>
    <w:rsid w:val="3C6476B2"/>
    <w:rsid w:val="411E0283"/>
    <w:rsid w:val="422C4E24"/>
    <w:rsid w:val="45632557"/>
    <w:rsid w:val="4FE4C210"/>
    <w:rsid w:val="522F12C6"/>
    <w:rsid w:val="53088BC9"/>
    <w:rsid w:val="58E16B0D"/>
    <w:rsid w:val="63B7926B"/>
    <w:rsid w:val="642C8094"/>
    <w:rsid w:val="648B7130"/>
    <w:rsid w:val="670E1BDC"/>
    <w:rsid w:val="68CA0CBF"/>
    <w:rsid w:val="6EC95563"/>
    <w:rsid w:val="6F5401F2"/>
    <w:rsid w:val="73D030F3"/>
    <w:rsid w:val="78A4880A"/>
    <w:rsid w:val="7939E45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2CAED033-1D83-4991-B6DA-15F68E27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autoRedefine/>
    <w:qFormat/>
    <w:rsid w:val="005E2617"/>
    <w:pPr>
      <w:spacing w:before="60" w:after="120"/>
    </w:pPr>
    <w:rPr>
      <w:rFonts w:cs="Times New Roman"/>
      <w:color w:val="auto"/>
      <w:sz w:val="22"/>
      <w:szCs w:val="22"/>
      <w:lang w:eastAsia="en-US"/>
    </w:rPr>
  </w:style>
  <w:style w:type="character" w:customStyle="1" w:styleId="BodyTextChar">
    <w:name w:val="Body Text Char"/>
    <w:basedOn w:val="DefaultParagraphFont"/>
    <w:link w:val="BodyText"/>
    <w:rsid w:val="005E2617"/>
    <w:rPr>
      <w:rFonts w:cs="Times New Roman"/>
      <w:color w:val="auto"/>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table" w:customStyle="1" w:styleId="TableGrid10">
    <w:name w:val="Table Grid1"/>
    <w:basedOn w:val="TableNormal"/>
    <w:next w:val="TableGrid"/>
    <w:rsid w:val="00746039"/>
    <w:pPr>
      <w:spacing w:before="60" w:after="60" w:line="220" w:lineRule="atLeast"/>
      <w:ind w:left="113" w:right="113"/>
    </w:pPr>
    <w:rPr>
      <w:rFonts w:eastAsiaTheme="minorEastAsia" w:cs="Times New Roman"/>
      <w:color w:val="auto"/>
      <w:sz w:val="18"/>
    </w:rPr>
    <w:tblPr>
      <w:tblStyleRowBandSize w:val="2"/>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139">
      <w:bodyDiv w:val="1"/>
      <w:marLeft w:val="0"/>
      <w:marRight w:val="0"/>
      <w:marTop w:val="0"/>
      <w:marBottom w:val="0"/>
      <w:divBdr>
        <w:top w:val="none" w:sz="0" w:space="0" w:color="auto"/>
        <w:left w:val="none" w:sz="0" w:space="0" w:color="auto"/>
        <w:bottom w:val="none" w:sz="0" w:space="0" w:color="auto"/>
        <w:right w:val="none" w:sz="0" w:space="0" w:color="auto"/>
      </w:divBdr>
    </w:div>
    <w:div w:id="13017934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5423722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372472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hyperlink" Target="https://www.environment.vic.gov.au/biodiversity/naturekit"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34" Type="http://schemas.openxmlformats.org/officeDocument/2006/relationships/image" Target="media/image1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eader" Target="header2.xml"/><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5.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image" Target="media/image13.png"/><Relationship Id="rId37"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jpeg"/><Relationship Id="rId28" Type="http://schemas.openxmlformats.org/officeDocument/2006/relationships/header" Target="header3.xml"/><Relationship Id="rId36" Type="http://schemas.openxmlformats.org/officeDocument/2006/relationships/image" Target="media/image17.png"/><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image" Target="media/image11.png"/><Relationship Id="rId35" Type="http://schemas.openxmlformats.org/officeDocument/2006/relationships/image" Target="media/image16.png"/></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DOCID75-1821465141-1852</_dlc_DocId>
    <_dlc_DocIdUrl xmlns="a5f32de4-e402-4188-b034-e71ca7d22e54">
      <Url>https://delwpvicgovau.sharepoint.com/sites/ecm_75/_layouts/15/DocIdRedir.aspx?ID=DOCID75-1821465141-1852</Url>
      <Description>DOCID75-1821465141-1852</Description>
    </_dlc_DocIdUrl>
    <TaxCatchAll xmlns="9fd47c19-1c4a-4d7d-b342-c10cef269344">
      <Value>77</Value>
      <Value>7</Value>
      <Value>6</Value>
      <Value>5</Value>
      <Value>38</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9b43b809ea4445880dbf70bb9849525 xmlns="9fd47c19-1c4a-4d7d-b342-c10cef269344">
      <Terms xmlns="http://schemas.microsoft.com/office/infopath/2007/PartnerControls"/>
    </b9b43b809ea4445880dbf70bb9849525>
    <ProjName xmlns="9fd47c19-1c4a-4d7d-b342-c10cef269344" xsi:nil="true"/>
    <Project_Phase xmlns="9fd47c19-1c4a-4d7d-b342-c10cef2693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3.xml><?xml version="1.0" encoding="utf-8"?>
<ds:datastoreItem xmlns:ds="http://schemas.openxmlformats.org/officeDocument/2006/customXml" ds:itemID="{F2D1D2C0-AB66-4DCD-BC84-F9F911FD2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83987-AD7E-4732-A0F2-5250C7878817}">
  <ds:schemaRefs>
    <ds:schemaRef ds:uri="Microsoft.SharePoint.Taxonomy.ContentTypeSync"/>
  </ds:schemaRefs>
</ds:datastoreItem>
</file>

<file path=customXml/itemProps5.xml><?xml version="1.0" encoding="utf-8"?>
<ds:datastoreItem xmlns:ds="http://schemas.openxmlformats.org/officeDocument/2006/customXml" ds:itemID="{B43D3144-1920-43AA-A4C3-26839BD29E8C}">
  <ds:schemaRefs>
    <ds:schemaRef ds:uri="http://schemas.microsoft.com/sharepoint/events"/>
  </ds:schemaRefs>
</ds:datastoreItem>
</file>

<file path=customXml/itemProps6.xml><?xml version="1.0" encoding="utf-8"?>
<ds:datastoreItem xmlns:ds="http://schemas.openxmlformats.org/officeDocument/2006/customXml" ds:itemID="{A648FC83-C47E-42DF-BE0B-E7480320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for Range West</dc:title>
  <dc:subject/>
  <dc:creator>Elise K Kovac (DELWP)</dc:creator>
  <cp:keywords/>
  <dc:description/>
  <cp:lastModifiedBy>Clare Brownridge (DELWP)</cp:lastModifiedBy>
  <cp:revision>532</cp:revision>
  <cp:lastPrinted>2020-12-15T02:23:00Z</cp:lastPrinted>
  <dcterms:created xsi:type="dcterms:W3CDTF">2020-11-15T23:54:00Z</dcterms:created>
  <dcterms:modified xsi:type="dcterms:W3CDTF">2021-01-31T23:57:00Z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5f1df41b-fd83-43e6-978c-85560b74ec32</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77;#Reference Materials|f95fc07f-4085-41de-ae1e-da9e571af2f5</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2020-11-30T22:51:24Z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81f52b71-6eb5-4e60-9220-8ccb363e91cd</vt:lpwstr>
  </property>
  <property fmtid="{D5CDD505-2E9C-101B-9397-08002B2CF9AE}" pid="32" name="MSIP_Label_4257e2ab-f512-40e2-9c9a-c64247360765_ContentBits">
    <vt:lpwstr>2</vt:lpwstr>
  </property>
  <property fmtid="{D5CDD505-2E9C-101B-9397-08002B2CF9AE}" pid="33" name="f2ccc2d036544b63b99cbcec8aa9ae6a">
    <vt:lpwstr>Administration|05fb4ef5-6e0e-43b2-972b-106cea0a10a8</vt:lpwstr>
  </property>
  <property fmtid="{D5CDD505-2E9C-101B-9397-08002B2CF9AE}" pid="34" name="b9b43b809ea4445880dbf70bb9849525">
    <vt:lpwstr/>
  </property>
  <property fmtid="{D5CDD505-2E9C-101B-9397-08002B2CF9AE}" pid="35" name="Agency">
    <vt:lpwstr>1;#Department of Environment, Land, Water and Planning|607a3f87-1228-4cd9-82a5-076aa8776274</vt:lpwstr>
  </property>
  <property fmtid="{D5CDD505-2E9C-101B-9397-08002B2CF9AE}" pid="36" name="Branch">
    <vt:lpwstr>7;#All|8270565e-a836-42c0-aa61-1ac7b0ff14aa</vt:lpwstr>
  </property>
  <property fmtid="{D5CDD505-2E9C-101B-9397-08002B2CF9AE}" pid="37" name="Division">
    <vt:lpwstr>5;#Office of the Deputy Secretary Forest Fire and Regions|1c4f4108-5c0d-49b9-ab7c-0c53a56b7d41</vt:lpwstr>
  </property>
  <property fmtid="{D5CDD505-2E9C-101B-9397-08002B2CF9AE}" pid="38" name="Group1">
    <vt:lpwstr>6;#Forest, Fire and Regions|2e0654de-dfdc-4793-b2a2-0db9a0abca14</vt:lpwstr>
  </property>
  <property fmtid="{D5CDD505-2E9C-101B-9397-08002B2CF9AE}" pid="39" name="Section">
    <vt:lpwstr/>
  </property>
  <property fmtid="{D5CDD505-2E9C-101B-9397-08002B2CF9AE}" pid="40" name="Sub-Section">
    <vt:lpwstr/>
  </property>
  <property fmtid="{D5CDD505-2E9C-101B-9397-08002B2CF9AE}" pid="41" name="Region">
    <vt:lpwstr>38;#Grampians|b71f3150-adbe-446f-99e4-18fdc6770d91</vt:lpwstr>
  </property>
  <property fmtid="{D5CDD505-2E9C-101B-9397-08002B2CF9AE}" pid="42" name="o85941e134754762b9719660a258a6e6">
    <vt:lpwstr/>
  </property>
  <property fmtid="{D5CDD505-2E9C-101B-9397-08002B2CF9AE}" pid="43" name="Location_x0020_Type">
    <vt:lpwstr/>
  </property>
  <property fmtid="{D5CDD505-2E9C-101B-9397-08002B2CF9AE}" pid="44" name="Copyright_x0020_Licence_x0020_Name">
    <vt:lpwstr/>
  </property>
  <property fmtid="{D5CDD505-2E9C-101B-9397-08002B2CF9AE}" pid="45" name="df723ab3fe1c4eb7a0b151674e7ac40d">
    <vt:lpwstr/>
  </property>
  <property fmtid="{D5CDD505-2E9C-101B-9397-08002B2CF9AE}" pid="46" name="Copyright_x0020_License_x0020_Type">
    <vt:lpwstr/>
  </property>
  <property fmtid="{D5CDD505-2E9C-101B-9397-08002B2CF9AE}" pid="47" name="o2e611f6ba3e4c8f9a895dfb7980639e">
    <vt:lpwstr/>
  </property>
  <property fmtid="{D5CDD505-2E9C-101B-9397-08002B2CF9AE}" pid="48" name="Reference Type">
    <vt:lpwstr/>
  </property>
  <property fmtid="{D5CDD505-2E9C-101B-9397-08002B2CF9AE}" pid="49" name="Copyright Licence Name">
    <vt:lpwstr/>
  </property>
  <property fmtid="{D5CDD505-2E9C-101B-9397-08002B2CF9AE}" pid="50" name="Location Type">
    <vt:lpwstr/>
  </property>
  <property fmtid="{D5CDD505-2E9C-101B-9397-08002B2CF9AE}" pid="51" name="Copyright License Type">
    <vt:lpwstr/>
  </property>
  <property fmtid="{D5CDD505-2E9C-101B-9397-08002B2CF9AE}" pid="52" name="ece32f50ba964e1fbf627a9d83fe6c01">
    <vt:lpwstr>Department of Environment, Land, Water and Planning|607a3f87-1228-4cd9-82a5-076aa8776274</vt:lpwstr>
  </property>
  <property fmtid="{D5CDD505-2E9C-101B-9397-08002B2CF9AE}" pid="53" name="mfe9accc5a0b4653a7b513b67ffd122d">
    <vt:lpwstr>All|8270565e-a836-42c0-aa61-1ac7b0ff14aa</vt:lpwstr>
  </property>
  <property fmtid="{D5CDD505-2E9C-101B-9397-08002B2CF9AE}" pid="54" name="n771d69a070c4babbf278c67c8a2b859">
    <vt:lpwstr>Office of the Deputy Secretary Forest Fire and Regions|1c4f4108-5c0d-49b9-ab7c-0c53a56b7d41</vt:lpwstr>
  </property>
  <property fmtid="{D5CDD505-2E9C-101B-9397-08002B2CF9AE}" pid="55" name="Language">
    <vt:lpwstr>English</vt:lpwstr>
  </property>
  <property fmtid="{D5CDD505-2E9C-101B-9397-08002B2CF9AE}" pid="56" name="lfd3071406224809a17b67e55409993d">
    <vt:lpwstr>Grampians|b71f3150-adbe-446f-99e4-18fdc6770d91</vt:lpwstr>
  </property>
  <property fmtid="{D5CDD505-2E9C-101B-9397-08002B2CF9AE}" pid="57" name="ic50d0a05a8e4d9791dac67f8a1e716c">
    <vt:lpwstr>Forest, Fire and Regions|2e0654de-dfdc-4793-b2a2-0db9a0abca14</vt:lpwstr>
  </property>
  <property fmtid="{D5CDD505-2E9C-101B-9397-08002B2CF9AE}" pid="58" name="Financial Year">
    <vt:lpwstr>2019-20</vt:lpwstr>
  </property>
  <property fmtid="{D5CDD505-2E9C-101B-9397-08002B2CF9AE}" pid="59" name="a25c4e3633654d669cbaa09ae6b70789">
    <vt:lpwstr/>
  </property>
  <property fmtid="{D5CDD505-2E9C-101B-9397-08002B2CF9AE}" pid="60" name="k1bd994a94c2413797db3bab8f123f6f">
    <vt:lpwstr/>
  </property>
  <property fmtid="{D5CDD505-2E9C-101B-9397-08002B2CF9AE}" pid="61" name="BRP phase">
    <vt:lpwstr>BRP2</vt:lpwstr>
  </property>
  <property fmtid="{D5CDD505-2E9C-101B-9397-08002B2CF9AE}" pid="62" name="ld508a88e6264ce89693af80a72862cb">
    <vt:lpwstr/>
  </property>
</Properties>
</file>