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6C6A68" w:rsidP="001551CC">
            <w:pPr>
              <w:pStyle w:val="Title"/>
            </w:pPr>
            <w:r>
              <w:t xml:space="preserve">VBA – </w:t>
            </w:r>
            <w:r w:rsidR="001551CC">
              <w:t>Mapping</w:t>
            </w:r>
          </w:p>
        </w:tc>
      </w:tr>
      <w:tr w:rsidR="00975ED3" w:rsidTr="003F46E9">
        <w:trPr>
          <w:trHeight w:val="1247"/>
        </w:trPr>
        <w:tc>
          <w:tcPr>
            <w:tcW w:w="7761" w:type="dxa"/>
            <w:vAlign w:val="center"/>
          </w:tcPr>
          <w:p w:rsidR="00975ED3" w:rsidRDefault="001551CC" w:rsidP="001551CC">
            <w:pPr>
              <w:pStyle w:val="Subtitle"/>
            </w:pPr>
            <w:r>
              <w:t xml:space="preserve">How to personalise the </w:t>
            </w:r>
            <w:proofErr w:type="spellStart"/>
            <w:r>
              <w:t>MyMap</w:t>
            </w:r>
            <w:proofErr w:type="spellEnd"/>
            <w:r>
              <w:t xml:space="preserve"> pane in the </w:t>
            </w:r>
            <w:r w:rsidR="00CD6FCF">
              <w:t>Victorian Biodiversity Atlas</w:t>
            </w:r>
            <w:r w:rsidR="00CD6FCF" w:rsidRPr="003F7759">
              <w:t xml:space="preserve"> </w:t>
            </w:r>
          </w:p>
        </w:tc>
      </w:tr>
    </w:tbl>
    <w:p w:rsidR="00806AB6" w:rsidRDefault="00806AB6" w:rsidP="00307C36"/>
    <w:p w:rsidR="00806AB6" w:rsidRDefault="00806AB6" w:rsidP="00806AB6">
      <w:pPr>
        <w:pStyle w:val="BodyText"/>
        <w:sectPr w:rsidR="00806AB6" w:rsidSect="00EE7380">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rsidR="00CD6FCF" w:rsidRPr="00CD5AF0" w:rsidRDefault="00CD6FCF" w:rsidP="00CD6FCF">
      <w:pPr>
        <w:pStyle w:val="Heading3"/>
      </w:pPr>
      <w:r w:rsidRPr="00CD5AF0">
        <w:t xml:space="preserve">This is a basic step by step guidance document to help you create a Project in preparation for recording your wildlife sightings in the VBA </w:t>
      </w:r>
    </w:p>
    <w:p w:rsidR="009D41E7" w:rsidRDefault="009D41E7" w:rsidP="009D41E7">
      <w:pPr>
        <w:pStyle w:val="DSEBody"/>
        <w:spacing w:after="0" w:line="240" w:lineRule="auto"/>
      </w:pPr>
    </w:p>
    <w:p w:rsidR="009D41E7" w:rsidRPr="009D41E7" w:rsidRDefault="009D41E7" w:rsidP="009D41E7">
      <w:pPr>
        <w:pStyle w:val="BodyText100ThemeColour"/>
        <w:rPr>
          <w:b/>
          <w:i/>
          <w:sz w:val="22"/>
          <w:szCs w:val="22"/>
        </w:rPr>
      </w:pPr>
      <w:r w:rsidRPr="009D41E7">
        <w:rPr>
          <w:b/>
          <w:i/>
          <w:sz w:val="22"/>
          <w:szCs w:val="22"/>
        </w:rPr>
        <w:t xml:space="preserve">Tips: </w:t>
      </w:r>
    </w:p>
    <w:p w:rsidR="009D41E7" w:rsidRPr="009D41E7" w:rsidRDefault="009D41E7" w:rsidP="009D41E7">
      <w:pPr>
        <w:pStyle w:val="BodyText12ptBefore"/>
        <w:rPr>
          <w:i/>
        </w:rPr>
      </w:pPr>
      <w:r w:rsidRPr="009D41E7">
        <w:rPr>
          <w:i/>
        </w:rPr>
        <w:t xml:space="preserve">Throughout the VBA each window has </w:t>
      </w:r>
      <w:proofErr w:type="gramStart"/>
      <w:r w:rsidRPr="009D41E7">
        <w:rPr>
          <w:i/>
        </w:rPr>
        <w:t xml:space="preserve">a </w:t>
      </w:r>
      <w:r w:rsidRPr="009D41E7">
        <w:rPr>
          <w:i/>
          <w:color w:val="00B0F0"/>
          <w:sz w:val="24"/>
          <w:szCs w:val="24"/>
        </w:rPr>
        <w:t>?</w:t>
      </w:r>
      <w:proofErr w:type="gramEnd"/>
      <w:r w:rsidRPr="009D41E7">
        <w:rPr>
          <w:i/>
        </w:rPr>
        <w:t xml:space="preserve"> in the top right hand corner – this is window-specific help that will provide further details about how to complete the fields. </w:t>
      </w:r>
    </w:p>
    <w:p w:rsidR="009D41E7" w:rsidRPr="009D41E7" w:rsidRDefault="009D41E7" w:rsidP="009D41E7">
      <w:pPr>
        <w:pStyle w:val="BodyText12ptBefore"/>
        <w:rPr>
          <w:i/>
        </w:rPr>
      </w:pPr>
      <w:r w:rsidRPr="009D41E7">
        <w:rPr>
          <w:i/>
        </w:rPr>
        <w:t xml:space="preserve">Make sure that you have allowed pop-ups from your browser (you will need to allow these from the VBA site)  </w:t>
      </w:r>
    </w:p>
    <w:p w:rsidR="009D41E7" w:rsidRPr="00237F8B" w:rsidRDefault="009D41E7" w:rsidP="009D41E7">
      <w:pPr>
        <w:pStyle w:val="BodyText12ptBefore"/>
        <w:rPr>
          <w:sz w:val="16"/>
          <w:szCs w:val="16"/>
        </w:rPr>
      </w:pPr>
    </w:p>
    <w:p w:rsidR="002B3889" w:rsidRPr="002B3889" w:rsidRDefault="009D41E7" w:rsidP="009068C2">
      <w:pPr>
        <w:pStyle w:val="BodyText12ptBefore"/>
        <w:numPr>
          <w:ilvl w:val="0"/>
          <w:numId w:val="48"/>
        </w:numPr>
      </w:pPr>
      <w:r w:rsidRPr="000F711F">
        <w:t xml:space="preserve">You can enter as a Guest or </w:t>
      </w:r>
      <w:r w:rsidR="002B3889" w:rsidRPr="002B3889">
        <w:rPr>
          <w:spacing w:val="-6"/>
        </w:rPr>
        <w:t xml:space="preserve">Login using your </w:t>
      </w:r>
      <w:r w:rsidR="002B3889">
        <w:rPr>
          <w:spacing w:val="-6"/>
        </w:rPr>
        <w:t>l</w:t>
      </w:r>
      <w:r w:rsidR="002B3889" w:rsidRPr="002B3889">
        <w:rPr>
          <w:spacing w:val="-6"/>
        </w:rPr>
        <w:t xml:space="preserve">ogin </w:t>
      </w:r>
      <w:r w:rsidR="002B3889">
        <w:rPr>
          <w:spacing w:val="-6"/>
        </w:rPr>
        <w:t>n</w:t>
      </w:r>
      <w:r w:rsidR="002B3889" w:rsidRPr="002B3889">
        <w:rPr>
          <w:spacing w:val="-6"/>
        </w:rPr>
        <w:t xml:space="preserve">ame &amp; </w:t>
      </w:r>
      <w:r w:rsidR="002B3889">
        <w:rPr>
          <w:spacing w:val="-6"/>
        </w:rPr>
        <w:t>p</w:t>
      </w:r>
      <w:r w:rsidR="002B3889" w:rsidRPr="002B3889">
        <w:rPr>
          <w:spacing w:val="-6"/>
        </w:rPr>
        <w:t>assword</w:t>
      </w:r>
      <w:r w:rsidR="002B3889">
        <w:rPr>
          <w:spacing w:val="-6"/>
        </w:rPr>
        <w:t xml:space="preserve"> </w:t>
      </w:r>
      <w:r w:rsidR="002B3889" w:rsidRPr="00F25C3B">
        <w:t>(</w:t>
      </w:r>
      <w:r w:rsidR="007F26C2">
        <w:rPr>
          <w:color w:val="0070C0"/>
        </w:rPr>
        <w:t>https://vba.dse.vic.gov.au/vba/</w:t>
      </w:r>
      <w:bookmarkStart w:id="2" w:name="_GoBack"/>
      <w:bookmarkEnd w:id="2"/>
      <w:r w:rsidR="002B3889" w:rsidRPr="00F25C3B">
        <w:t>)</w:t>
      </w:r>
    </w:p>
    <w:p w:rsidR="009D41E7" w:rsidRDefault="009D41E7" w:rsidP="009068C2">
      <w:pPr>
        <w:pStyle w:val="BodyText12ptBefore"/>
        <w:numPr>
          <w:ilvl w:val="0"/>
          <w:numId w:val="48"/>
        </w:numPr>
      </w:pPr>
      <w:r w:rsidRPr="000F711F">
        <w:t xml:space="preserve">Navigate to the </w:t>
      </w:r>
      <w:r>
        <w:t xml:space="preserve">Search </w:t>
      </w:r>
      <w:r w:rsidRPr="000F711F">
        <w:t xml:space="preserve">section in the top left of the Welcome page and then select </w:t>
      </w:r>
      <w:r w:rsidRPr="002B3889">
        <w:rPr>
          <w:color w:val="00B2A9" w:themeColor="accent1"/>
        </w:rPr>
        <w:t>Species and Surveys</w:t>
      </w:r>
      <w:r w:rsidRPr="000F711F">
        <w:t xml:space="preserve"> &gt; </w:t>
      </w:r>
      <w:r w:rsidRPr="002B3889">
        <w:rPr>
          <w:color w:val="00B2A9" w:themeColor="accent1"/>
        </w:rPr>
        <w:t>Species Lists &amp; Maps</w:t>
      </w:r>
      <w:r>
        <w:t xml:space="preserve">. This can also be done in the </w:t>
      </w:r>
      <w:r w:rsidRPr="002B3889">
        <w:rPr>
          <w:color w:val="00B2A9" w:themeColor="accent1"/>
        </w:rPr>
        <w:t>Sites Lists &amp; Maps</w:t>
      </w:r>
      <w:r>
        <w:t xml:space="preserve"> section. On the </w:t>
      </w:r>
      <w:proofErr w:type="gramStart"/>
      <w:r>
        <w:t>right hand</w:t>
      </w:r>
      <w:proofErr w:type="gramEnd"/>
      <w:r>
        <w:t xml:space="preserve"> side of the window you will see a panel labelled </w:t>
      </w:r>
      <w:proofErr w:type="spellStart"/>
      <w:r w:rsidRPr="002B3889">
        <w:rPr>
          <w:color w:val="00B2A9" w:themeColor="accent1"/>
        </w:rPr>
        <w:t>MyMap</w:t>
      </w:r>
      <w:proofErr w:type="spellEnd"/>
      <w:r>
        <w:t>. This is where your map layers can be personalised.</w:t>
      </w:r>
    </w:p>
    <w:p w:rsidR="00F25C3B" w:rsidRDefault="009068C2" w:rsidP="009068C2">
      <w:pPr>
        <w:pStyle w:val="BodyText12ptBefore"/>
        <w:numPr>
          <w:ilvl w:val="0"/>
          <w:numId w:val="48"/>
        </w:numPr>
      </w:pPr>
      <w:r>
        <w:rPr>
          <w:noProof/>
          <w:lang w:eastAsia="en-AU"/>
        </w:rPr>
        <w:drawing>
          <wp:anchor distT="0" distB="0" distL="114300" distR="114300" simplePos="0" relativeHeight="251658240" behindDoc="0" locked="0" layoutInCell="1" allowOverlap="1" wp14:anchorId="58FB2626" wp14:editId="35F35586">
            <wp:simplePos x="0" y="0"/>
            <wp:positionH relativeFrom="column">
              <wp:posOffset>4011930</wp:posOffset>
            </wp:positionH>
            <wp:positionV relativeFrom="paragraph">
              <wp:posOffset>9525</wp:posOffset>
            </wp:positionV>
            <wp:extent cx="238125" cy="238125"/>
            <wp:effectExtent l="0" t="0" r="9525" b="9525"/>
            <wp:wrapNone/>
            <wp:docPr id="17" name="Picture 17" descr="MyMap_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Map_glo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14:sizeRelH relativeFrom="page">
              <wp14:pctWidth>0</wp14:pctWidth>
            </wp14:sizeRelH>
            <wp14:sizeRelV relativeFrom="page">
              <wp14:pctHeight>0</wp14:pctHeight>
            </wp14:sizeRelV>
          </wp:anchor>
        </w:drawing>
      </w:r>
      <w:r w:rsidR="009D41E7">
        <w:t xml:space="preserve">To add or remove map layers click on the </w:t>
      </w:r>
      <w:r w:rsidR="009D41E7" w:rsidRPr="00AC5D68">
        <w:rPr>
          <w:color w:val="00B2A9" w:themeColor="accent1"/>
        </w:rPr>
        <w:t>Data Catalogue</w:t>
      </w:r>
      <w:r w:rsidR="009D41E7">
        <w:t xml:space="preserve"> tool</w:t>
      </w:r>
    </w:p>
    <w:p w:rsidR="00AC51FA" w:rsidRDefault="00AC51FA" w:rsidP="00AC51FA">
      <w:pPr>
        <w:pStyle w:val="DSEBody"/>
        <w:ind w:left="360"/>
        <w:rPr>
          <w:sz w:val="20"/>
          <w:szCs w:val="20"/>
          <w:lang w:val="en" w:bidi="ta-IN"/>
        </w:rPr>
      </w:pPr>
    </w:p>
    <w:p w:rsidR="00460774" w:rsidRDefault="007833B5" w:rsidP="001306D2">
      <w:pPr>
        <w:pStyle w:val="BodyText"/>
      </w:pPr>
      <w:r>
        <w:rPr>
          <w:noProof/>
          <w:lang w:eastAsia="en-AU"/>
        </w:rPr>
        <mc:AlternateContent>
          <mc:Choice Requires="wps">
            <w:drawing>
              <wp:anchor distT="0" distB="0" distL="114300" distR="114300" simplePos="0" relativeHeight="251664384" behindDoc="0" locked="0" layoutInCell="1" allowOverlap="1" wp14:anchorId="7AFB979D" wp14:editId="20F468B0">
                <wp:simplePos x="0" y="0"/>
                <wp:positionH relativeFrom="column">
                  <wp:posOffset>3030220</wp:posOffset>
                </wp:positionH>
                <wp:positionV relativeFrom="paragraph">
                  <wp:posOffset>311150</wp:posOffset>
                </wp:positionV>
                <wp:extent cx="212725" cy="141605"/>
                <wp:effectExtent l="0" t="0" r="15875" b="10795"/>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1605"/>
                        </a:xfrm>
                        <a:prstGeom prst="roundRect">
                          <a:avLst>
                            <a:gd name="adj" fmla="val 16667"/>
                          </a:avLst>
                        </a:prstGeom>
                        <a:noFill/>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B4D700" id="AutoShape 16" o:spid="_x0000_s1026" style="position:absolute;margin-left:238.6pt;margin-top:24.5pt;width:16.75pt;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" filled="f" strokecolor="#00b2a9 [3204]" strokeweight="2pt"/>
            </w:pict>
          </mc:Fallback>
        </mc:AlternateContent>
      </w:r>
      <w:r>
        <w:rPr>
          <w:noProof/>
          <w:lang w:eastAsia="en-AU"/>
        </w:rPr>
        <mc:AlternateContent>
          <mc:Choice Requires="wps">
            <w:drawing>
              <wp:anchor distT="0" distB="0" distL="114300" distR="114300" simplePos="0" relativeHeight="251662336" behindDoc="0" locked="0" layoutInCell="1" allowOverlap="1" wp14:anchorId="7014FE6A" wp14:editId="707124A9">
                <wp:simplePos x="0" y="0"/>
                <wp:positionH relativeFrom="column">
                  <wp:posOffset>697208</wp:posOffset>
                </wp:positionH>
                <wp:positionV relativeFrom="paragraph">
                  <wp:posOffset>232366</wp:posOffset>
                </wp:positionV>
                <wp:extent cx="480432" cy="141518"/>
                <wp:effectExtent l="0" t="0" r="15240" b="1143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432" cy="141518"/>
                        </a:xfrm>
                        <a:prstGeom prst="roundRect">
                          <a:avLst>
                            <a:gd name="adj" fmla="val 16667"/>
                          </a:avLst>
                        </a:prstGeom>
                        <a:noFill/>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BAF3B7" id="AutoShape 16" o:spid="_x0000_s1026" style="position:absolute;margin-left:54.9pt;margin-top:18.3pt;width:37.8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" filled="f" strokecolor="#00b2a9 [3204]" strokeweight="2pt"/>
            </w:pict>
          </mc:Fallback>
        </mc:AlternateContent>
      </w:r>
      <w:r>
        <w:rPr>
          <w:noProof/>
          <w:lang w:eastAsia="en-AU"/>
        </w:rPr>
        <mc:AlternateContent>
          <mc:Choice Requires="wps">
            <w:drawing>
              <wp:anchor distT="0" distB="0" distL="114300" distR="114300" simplePos="0" relativeHeight="251660288" behindDoc="0" locked="0" layoutInCell="1" allowOverlap="1" wp14:anchorId="3F9866D9" wp14:editId="54AE6B9F">
                <wp:simplePos x="0" y="0"/>
                <wp:positionH relativeFrom="column">
                  <wp:posOffset>5064257</wp:posOffset>
                </wp:positionH>
                <wp:positionV relativeFrom="paragraph">
                  <wp:posOffset>366373</wp:posOffset>
                </wp:positionV>
                <wp:extent cx="764628" cy="808990"/>
                <wp:effectExtent l="0" t="0" r="16510" b="10160"/>
                <wp:wrapNone/>
                <wp:docPr id="5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628" cy="808990"/>
                        </a:xfrm>
                        <a:prstGeom prst="roundRect">
                          <a:avLst>
                            <a:gd name="adj" fmla="val 16667"/>
                          </a:avLst>
                        </a:prstGeom>
                        <a:noFill/>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72F547E8" id="AutoShape 16" o:spid="_x0000_s1026" style="position:absolute;margin-left:398.75pt;margin-top:28.85pt;width:60.2pt;height:63.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" filled="f" strokecolor="#00b2a9 [3204]" strokeweight="2pt"/>
            </w:pict>
          </mc:Fallback>
        </mc:AlternateContent>
      </w:r>
      <w:r>
        <w:rPr>
          <w:noProof/>
          <w:lang w:eastAsia="en-AU"/>
        </w:rPr>
        <w:drawing>
          <wp:inline distT="0" distB="0" distL="0" distR="0" wp14:anchorId="799D3E7C" wp14:editId="207312EF">
            <wp:extent cx="5888421" cy="330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6794" r="876" b="4246"/>
                    <a:stretch/>
                  </pic:blipFill>
                  <pic:spPr bwMode="auto">
                    <a:xfrm>
                      <a:off x="0" y="0"/>
                      <a:ext cx="5891546" cy="3304629"/>
                    </a:xfrm>
                    <a:prstGeom prst="rect">
                      <a:avLst/>
                    </a:prstGeom>
                    <a:ln>
                      <a:noFill/>
                    </a:ln>
                    <a:extLst>
                      <a:ext uri="{53640926-AAD7-44D8-BBD7-CCE9431645EC}">
                        <a14:shadowObscured xmlns:a14="http://schemas.microsoft.com/office/drawing/2010/main"/>
                      </a:ext>
                    </a:extLst>
                  </pic:spPr>
                </pic:pic>
              </a:graphicData>
            </a:graphic>
          </wp:inline>
        </w:drawing>
      </w:r>
    </w:p>
    <w:p w:rsidR="00460774" w:rsidRDefault="00460774" w:rsidP="001306D2">
      <w:pPr>
        <w:pStyle w:val="BodyText"/>
      </w:pPr>
    </w:p>
    <w:p w:rsidR="00AC51FA" w:rsidRDefault="00AC51FA" w:rsidP="00AC5D68">
      <w:pPr>
        <w:pStyle w:val="BodyText12ptBefore"/>
      </w:pPr>
    </w:p>
    <w:p w:rsidR="00AC5D68" w:rsidRDefault="00AC5D68" w:rsidP="00AC5D68">
      <w:pPr>
        <w:pStyle w:val="BodyText12ptBefore"/>
        <w:numPr>
          <w:ilvl w:val="0"/>
          <w:numId w:val="48"/>
        </w:numPr>
      </w:pPr>
      <w:r>
        <w:t xml:space="preserve">From the </w:t>
      </w:r>
      <w:r w:rsidRPr="00AC5D68">
        <w:rPr>
          <w:color w:val="00B2A9" w:themeColor="accent1"/>
        </w:rPr>
        <w:t>Data Catalogue</w:t>
      </w:r>
      <w:r>
        <w:t xml:space="preserve"> window, search for the layer you’re interested in and tick the box to add the layer. To remove the layer, click the </w:t>
      </w:r>
      <w:r w:rsidRPr="00AC5D68">
        <w:rPr>
          <w:b/>
          <w:color w:val="FF0000"/>
          <w:sz w:val="24"/>
          <w:szCs w:val="24"/>
        </w:rPr>
        <w:t>x</w:t>
      </w:r>
      <w:r>
        <w:rPr>
          <w:color w:val="FF0000"/>
        </w:rPr>
        <w:t xml:space="preserve"> </w:t>
      </w:r>
      <w:r>
        <w:t>in the Selected Layers section. Click OK to return to the main mapping window.</w:t>
      </w:r>
    </w:p>
    <w:p w:rsidR="002337F1" w:rsidRPr="002337F1" w:rsidRDefault="002337F1" w:rsidP="002337F1">
      <w:pPr>
        <w:pStyle w:val="BodyText"/>
      </w:pPr>
      <w:r>
        <w:rPr>
          <w:noProof/>
          <w:lang w:eastAsia="en-AU"/>
        </w:rPr>
        <w:drawing>
          <wp:anchor distT="0" distB="0" distL="114300" distR="114300" simplePos="0" relativeHeight="251665408" behindDoc="0" locked="0" layoutInCell="1" allowOverlap="1" wp14:anchorId="5850A834" wp14:editId="2951ACA8">
            <wp:simplePos x="0" y="0"/>
            <wp:positionH relativeFrom="column">
              <wp:posOffset>91440</wp:posOffset>
            </wp:positionH>
            <wp:positionV relativeFrom="paragraph">
              <wp:posOffset>80448</wp:posOffset>
            </wp:positionV>
            <wp:extent cx="6281420" cy="1880870"/>
            <wp:effectExtent l="0" t="0" r="5080" b="5080"/>
            <wp:wrapNone/>
            <wp:docPr id="30" name="Picture 30" descr="MyMap_datacat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Map_datacatalog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1420" cy="1880870"/>
                    </a:xfrm>
                    <a:prstGeom prst="rect">
                      <a:avLst/>
                    </a:prstGeom>
                    <a:noFill/>
                  </pic:spPr>
                </pic:pic>
              </a:graphicData>
            </a:graphic>
            <wp14:sizeRelH relativeFrom="page">
              <wp14:pctWidth>0</wp14:pctWidth>
            </wp14:sizeRelH>
            <wp14:sizeRelV relativeFrom="page">
              <wp14:pctHeight>0</wp14:pctHeight>
            </wp14:sizeRelV>
          </wp:anchor>
        </w:drawing>
      </w:r>
    </w:p>
    <w:p w:rsidR="00CD6FCF" w:rsidRPr="00050253" w:rsidRDefault="00477BF3" w:rsidP="001306D2">
      <w:pPr>
        <w:pStyle w:val="BodyText"/>
      </w:pPr>
      <w:r>
        <w:rPr>
          <w:noProof/>
          <w:lang w:eastAsia="en-AU"/>
        </w:rPr>
        <mc:AlternateContent>
          <mc:Choice Requires="wps">
            <w:drawing>
              <wp:anchor distT="0" distB="0" distL="114300" distR="114300" simplePos="0" relativeHeight="251675648" behindDoc="0" locked="0" layoutInCell="1" allowOverlap="1" wp14:anchorId="58BA650C" wp14:editId="01C3704E">
                <wp:simplePos x="0" y="0"/>
                <wp:positionH relativeFrom="column">
                  <wp:posOffset>176530</wp:posOffset>
                </wp:positionH>
                <wp:positionV relativeFrom="paragraph">
                  <wp:posOffset>221615</wp:posOffset>
                </wp:positionV>
                <wp:extent cx="772160" cy="307340"/>
                <wp:effectExtent l="0" t="0" r="27940" b="16510"/>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307340"/>
                        </a:xfrm>
                        <a:prstGeom prst="roundRect">
                          <a:avLst>
                            <a:gd name="adj" fmla="val 16667"/>
                          </a:avLst>
                        </a:prstGeom>
                        <a:noFill/>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E84FD0" id="AutoShape 16" o:spid="_x0000_s1026" style="position:absolute;margin-left:13.9pt;margin-top:17.45pt;width:60.8pt;height: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" filled="f" strokecolor="#00b2a9 [3204]" strokeweight="2pt"/>
            </w:pict>
          </mc:Fallback>
        </mc:AlternateContent>
      </w:r>
    </w:p>
    <w:p w:rsidR="001306D2" w:rsidRDefault="002337F1" w:rsidP="001306D2">
      <w:pPr>
        <w:pStyle w:val="BodyText"/>
      </w:pPr>
      <w:r>
        <w:rPr>
          <w:noProof/>
          <w:lang w:eastAsia="en-AU"/>
        </w:rPr>
        <mc:AlternateContent>
          <mc:Choice Requires="wps">
            <w:drawing>
              <wp:anchor distT="0" distB="0" distL="114300" distR="114300" simplePos="0" relativeHeight="251667456" behindDoc="0" locked="0" layoutInCell="1" allowOverlap="1" wp14:anchorId="6C0623EE" wp14:editId="429D54A0">
                <wp:simplePos x="0" y="0"/>
                <wp:positionH relativeFrom="column">
                  <wp:posOffset>5513070</wp:posOffset>
                </wp:positionH>
                <wp:positionV relativeFrom="paragraph">
                  <wp:posOffset>131095</wp:posOffset>
                </wp:positionV>
                <wp:extent cx="598695" cy="260131"/>
                <wp:effectExtent l="0" t="38100" r="49530" b="26035"/>
                <wp:wrapNone/>
                <wp:docPr id="43" name="Line 58"/>
                <wp:cNvGraphicFramePr/>
                <a:graphic xmlns:a="http://schemas.openxmlformats.org/drawingml/2006/main">
                  <a:graphicData uri="http://schemas.microsoft.com/office/word/2010/wordprocessingShape">
                    <wps:wsp>
                      <wps:cNvCnPr/>
                      <wps:spPr bwMode="auto">
                        <a:xfrm flipV="1">
                          <a:off x="0" y="0"/>
                          <a:ext cx="598695" cy="260131"/>
                        </a:xfrm>
                        <a:prstGeom prst="line">
                          <a:avLst/>
                        </a:prstGeom>
                        <a:noFill/>
                        <a:ln w="25400" cap="flat" cmpd="sng" algn="ctr">
                          <a:solidFill>
                            <a:srgbClr val="00B2A9"/>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D919DCA" id="Line 5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1pt,10.3pt" to="481.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" strokecolor="#00b2a9" strokeweight="2pt">
                <v:stroke endarrow="block"/>
              </v:line>
            </w:pict>
          </mc:Fallback>
        </mc:AlternateContent>
      </w:r>
    </w:p>
    <w:p w:rsidR="00CD6FCF" w:rsidRDefault="002337F1" w:rsidP="001306D2">
      <w:pPr>
        <w:pStyle w:val="BodyText"/>
      </w:pPr>
      <w:r>
        <w:rPr>
          <w:noProof/>
          <w:lang w:eastAsia="en-AU"/>
        </w:rPr>
        <mc:AlternateContent>
          <mc:Choice Requires="wps">
            <w:drawing>
              <wp:anchor distT="0" distB="0" distL="114300" distR="114300" simplePos="0" relativeHeight="251669504" behindDoc="0" locked="0" layoutInCell="1" allowOverlap="1" wp14:anchorId="28C45F02" wp14:editId="107DA440">
                <wp:simplePos x="0" y="0"/>
                <wp:positionH relativeFrom="column">
                  <wp:posOffset>1651000</wp:posOffset>
                </wp:positionH>
                <wp:positionV relativeFrom="paragraph">
                  <wp:posOffset>34027</wp:posOffset>
                </wp:positionV>
                <wp:extent cx="0" cy="417195"/>
                <wp:effectExtent l="76200" t="38100" r="57150" b="20955"/>
                <wp:wrapNone/>
                <wp:docPr id="31" name="Line 58"/>
                <wp:cNvGraphicFramePr/>
                <a:graphic xmlns:a="http://schemas.openxmlformats.org/drawingml/2006/main">
                  <a:graphicData uri="http://schemas.microsoft.com/office/word/2010/wordprocessingShape">
                    <wps:wsp>
                      <wps:cNvCnPr/>
                      <wps:spPr bwMode="auto">
                        <a:xfrm flipV="1">
                          <a:off x="0" y="0"/>
                          <a:ext cx="0" cy="417195"/>
                        </a:xfrm>
                        <a:prstGeom prst="line">
                          <a:avLst/>
                        </a:prstGeom>
                        <a:noFill/>
                        <a:ln w="25400" cap="flat" cmpd="sng" algn="ctr">
                          <a:solidFill>
                            <a:srgbClr val="00B2A9"/>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06290A0" id="Line 5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pt,2.7pt" to="130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" strokecolor="#00b2a9" strokeweight="2pt">
                <v:stroke endarrow="block"/>
              </v:line>
            </w:pict>
          </mc:Fallback>
        </mc:AlternateContent>
      </w:r>
    </w:p>
    <w:p w:rsidR="00CD6FCF" w:rsidRDefault="00CD6FCF" w:rsidP="001306D2">
      <w:pPr>
        <w:pStyle w:val="BodyText"/>
      </w:pPr>
    </w:p>
    <w:p w:rsidR="00CD6FCF" w:rsidRDefault="00CD6FCF" w:rsidP="001306D2">
      <w:pPr>
        <w:pStyle w:val="BodyText"/>
      </w:pPr>
    </w:p>
    <w:p w:rsidR="00CD6FCF" w:rsidRDefault="002337F1" w:rsidP="001306D2">
      <w:pPr>
        <w:pStyle w:val="BodyText"/>
      </w:pPr>
      <w:r>
        <w:rPr>
          <w:noProof/>
          <w:lang w:eastAsia="en-AU"/>
        </w:rPr>
        <mc:AlternateContent>
          <mc:Choice Requires="wps">
            <w:drawing>
              <wp:anchor distT="0" distB="0" distL="114300" distR="114300" simplePos="0" relativeHeight="251673600" behindDoc="0" locked="0" layoutInCell="1" allowOverlap="1" wp14:anchorId="3F12DA88" wp14:editId="51565E7C">
                <wp:simplePos x="0" y="0"/>
                <wp:positionH relativeFrom="column">
                  <wp:posOffset>460857</wp:posOffset>
                </wp:positionH>
                <wp:positionV relativeFrom="paragraph">
                  <wp:posOffset>107118</wp:posOffset>
                </wp:positionV>
                <wp:extent cx="157480" cy="141605"/>
                <wp:effectExtent l="0" t="0" r="13970" b="10795"/>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41605"/>
                        </a:xfrm>
                        <a:prstGeom prst="roundRect">
                          <a:avLst>
                            <a:gd name="adj" fmla="val 16667"/>
                          </a:avLst>
                        </a:prstGeom>
                        <a:noFill/>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F3F807" id="AutoShape 16" o:spid="_x0000_s1026" style="position:absolute;margin-left:36.3pt;margin-top:8.45pt;width:12.4pt;height: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" filled="f" strokecolor="#00b2a9 [3204]" strokeweight="2pt"/>
            </w:pict>
          </mc:Fallback>
        </mc:AlternateContent>
      </w:r>
    </w:p>
    <w:p w:rsidR="00CD6FCF" w:rsidRDefault="00477BF3" w:rsidP="001306D2">
      <w:pPr>
        <w:pStyle w:val="BodyText"/>
      </w:pPr>
      <w:r>
        <w:rPr>
          <w:noProof/>
          <w:lang w:eastAsia="en-AU"/>
        </w:rPr>
        <mc:AlternateContent>
          <mc:Choice Requires="wps">
            <w:drawing>
              <wp:anchor distT="0" distB="0" distL="114300" distR="114300" simplePos="0" relativeHeight="251671552" behindDoc="0" locked="0" layoutInCell="1" allowOverlap="1" wp14:anchorId="3B8AC3F1" wp14:editId="558BC15A">
                <wp:simplePos x="0" y="0"/>
                <wp:positionH relativeFrom="column">
                  <wp:posOffset>3943985</wp:posOffset>
                </wp:positionH>
                <wp:positionV relativeFrom="paragraph">
                  <wp:posOffset>184150</wp:posOffset>
                </wp:positionV>
                <wp:extent cx="502920" cy="0"/>
                <wp:effectExtent l="0" t="76200" r="30480" b="95250"/>
                <wp:wrapNone/>
                <wp:docPr id="32" name="Line 58"/>
                <wp:cNvGraphicFramePr/>
                <a:graphic xmlns:a="http://schemas.openxmlformats.org/drawingml/2006/main">
                  <a:graphicData uri="http://schemas.microsoft.com/office/word/2010/wordprocessingShape">
                    <wps:wsp>
                      <wps:cNvCnPr/>
                      <wps:spPr bwMode="auto">
                        <a:xfrm>
                          <a:off x="0" y="0"/>
                          <a:ext cx="502920" cy="0"/>
                        </a:xfrm>
                        <a:prstGeom prst="line">
                          <a:avLst/>
                        </a:prstGeom>
                        <a:noFill/>
                        <a:ln w="25400" cap="flat" cmpd="sng" algn="ctr">
                          <a:solidFill>
                            <a:srgbClr val="00B2A9"/>
                          </a:solidFill>
                          <a:prstDash val="solid"/>
                          <a:headEnd type="none"/>
                          <a:tailEnd type="triangle"/>
                        </a:ln>
                        <a:effectLst/>
                      </wps:spPr>
                      <wps:bodyPr/>
                    </wps:wsp>
                  </a:graphicData>
                </a:graphic>
              </wp:anchor>
            </w:drawing>
          </mc:Choice>
          <mc:Fallback>
            <w:pict>
              <v:line w14:anchorId="52996E91" id="Line 5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0.55pt,14.5pt" to="35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" strokecolor="#00b2a9" strokeweight="2pt">
                <v:stroke endarrow="block"/>
              </v:line>
            </w:pict>
          </mc:Fallback>
        </mc:AlternateContent>
      </w:r>
    </w:p>
    <w:p w:rsidR="00CD6FCF" w:rsidRDefault="00CD6FCF" w:rsidP="001306D2">
      <w:pPr>
        <w:pStyle w:val="BodyText"/>
      </w:pPr>
    </w:p>
    <w:p w:rsidR="00477BF3" w:rsidRDefault="00477BF3" w:rsidP="00477BF3">
      <w:pPr>
        <w:pStyle w:val="BodyText12ptBefore"/>
        <w:numPr>
          <w:ilvl w:val="0"/>
          <w:numId w:val="48"/>
        </w:numPr>
      </w:pPr>
      <w:r>
        <w:t xml:space="preserve">To adjust the look of the layers in the </w:t>
      </w:r>
      <w:proofErr w:type="spellStart"/>
      <w:r w:rsidRPr="00477BF3">
        <w:rPr>
          <w:color w:val="00B2A9" w:themeColor="accent1"/>
        </w:rPr>
        <w:t>MyMap</w:t>
      </w:r>
      <w:proofErr w:type="spellEnd"/>
      <w:r>
        <w:t xml:space="preserve"> pane, right click on the layer name – a pop-up window will give you the option to: increase/decrease layer transparency (</w:t>
      </w:r>
      <w:r>
        <w:rPr>
          <w:noProof/>
          <w:lang w:eastAsia="en-AU"/>
        </w:rPr>
        <w:drawing>
          <wp:inline distT="0" distB="0" distL="0" distR="0" wp14:anchorId="47485995" wp14:editId="3DA19122">
            <wp:extent cx="812165" cy="228600"/>
            <wp:effectExtent l="0" t="0" r="6985" b="0"/>
            <wp:docPr id="45" name="Picture 45" descr="MyMap_layer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Map_layeroptions"/>
                    <pic:cNvPicPr>
                      <a:picLocks noChangeAspect="1" noChangeArrowheads="1"/>
                    </pic:cNvPicPr>
                  </pic:nvPicPr>
                  <pic:blipFill>
                    <a:blip r:embed="rId17">
                      <a:extLst>
                        <a:ext uri="{28A0092B-C50C-407E-A947-70E740481C1C}">
                          <a14:useLocalDpi xmlns:a14="http://schemas.microsoft.com/office/drawing/2010/main" val="0"/>
                        </a:ext>
                      </a:extLst>
                    </a:blip>
                    <a:srcRect l="5600" t="47681" r="12000" b="15182"/>
                    <a:stretch>
                      <a:fillRect/>
                    </a:stretch>
                  </pic:blipFill>
                  <pic:spPr bwMode="auto">
                    <a:xfrm>
                      <a:off x="0" y="0"/>
                      <a:ext cx="812165" cy="228600"/>
                    </a:xfrm>
                    <a:prstGeom prst="rect">
                      <a:avLst/>
                    </a:prstGeom>
                    <a:noFill/>
                    <a:ln>
                      <a:noFill/>
                    </a:ln>
                  </pic:spPr>
                </pic:pic>
              </a:graphicData>
            </a:graphic>
          </wp:inline>
        </w:drawing>
      </w:r>
      <w:proofErr w:type="gramStart"/>
      <w:r>
        <w:t>) ,</w:t>
      </w:r>
      <w:proofErr w:type="gramEnd"/>
      <w:r>
        <w:t xml:space="preserve"> move the layers above/below other layers (</w:t>
      </w:r>
      <w:r>
        <w:rPr>
          <w:noProof/>
          <w:lang w:eastAsia="en-AU"/>
        </w:rPr>
        <w:drawing>
          <wp:inline distT="0" distB="0" distL="0" distR="0" wp14:anchorId="7A4988C9" wp14:editId="72117323">
            <wp:extent cx="441325" cy="165735"/>
            <wp:effectExtent l="0" t="0" r="0" b="5715"/>
            <wp:docPr id="44" name="Picture 44" descr="MyMap_layer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Map_layeroptions"/>
                    <pic:cNvPicPr>
                      <a:picLocks noChangeAspect="1" noChangeArrowheads="1"/>
                    </pic:cNvPicPr>
                  </pic:nvPicPr>
                  <pic:blipFill>
                    <a:blip r:embed="rId17">
                      <a:extLst>
                        <a:ext uri="{28A0092B-C50C-407E-A947-70E740481C1C}">
                          <a14:useLocalDpi xmlns:a14="http://schemas.microsoft.com/office/drawing/2010/main" val="0"/>
                        </a:ext>
                      </a:extLst>
                    </a:blip>
                    <a:srcRect l="20799" t="8571" r="42401" b="67143"/>
                    <a:stretch>
                      <a:fillRect/>
                    </a:stretch>
                  </pic:blipFill>
                  <pic:spPr bwMode="auto">
                    <a:xfrm>
                      <a:off x="0" y="0"/>
                      <a:ext cx="441325" cy="165735"/>
                    </a:xfrm>
                    <a:prstGeom prst="rect">
                      <a:avLst/>
                    </a:prstGeom>
                    <a:noFill/>
                    <a:ln>
                      <a:noFill/>
                    </a:ln>
                  </pic:spPr>
                </pic:pic>
              </a:graphicData>
            </a:graphic>
          </wp:inline>
        </w:drawing>
      </w:r>
      <w:r>
        <w:t>), or to the top or bottom of all the layers (</w:t>
      </w:r>
      <w:r>
        <w:rPr>
          <w:noProof/>
          <w:lang w:eastAsia="en-AU"/>
        </w:rPr>
        <w:drawing>
          <wp:inline distT="0" distB="0" distL="0" distR="0" wp14:anchorId="227B0A1E" wp14:editId="653FD2E0">
            <wp:extent cx="401955" cy="212725"/>
            <wp:effectExtent l="0" t="0" r="0" b="0"/>
            <wp:docPr id="40" name="Picture 40" descr="MyMap_layer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Map_layeroptions"/>
                    <pic:cNvPicPr>
                      <a:picLocks noChangeAspect="1" noChangeArrowheads="1"/>
                    </pic:cNvPicPr>
                  </pic:nvPicPr>
                  <pic:blipFill>
                    <a:blip r:embed="rId17">
                      <a:extLst>
                        <a:ext uri="{28A0092B-C50C-407E-A947-70E740481C1C}">
                          <a14:useLocalDpi xmlns:a14="http://schemas.microsoft.com/office/drawing/2010/main" val="0"/>
                        </a:ext>
                      </a:extLst>
                    </a:blip>
                    <a:srcRect l="55200" t="7143" r="11200" b="61429"/>
                    <a:stretch>
                      <a:fillRect/>
                    </a:stretch>
                  </pic:blipFill>
                  <pic:spPr bwMode="auto">
                    <a:xfrm>
                      <a:off x="0" y="0"/>
                      <a:ext cx="401955" cy="212725"/>
                    </a:xfrm>
                    <a:prstGeom prst="rect">
                      <a:avLst/>
                    </a:prstGeom>
                    <a:noFill/>
                    <a:ln>
                      <a:noFill/>
                    </a:ln>
                  </pic:spPr>
                </pic:pic>
              </a:graphicData>
            </a:graphic>
          </wp:inline>
        </w:drawing>
      </w:r>
      <w:r>
        <w:t xml:space="preserve">). </w:t>
      </w:r>
    </w:p>
    <w:p w:rsidR="00477BF3" w:rsidRDefault="00477BF3" w:rsidP="00477BF3">
      <w:pPr>
        <w:pStyle w:val="BodyText12ptBefore"/>
        <w:numPr>
          <w:ilvl w:val="0"/>
          <w:numId w:val="48"/>
        </w:numPr>
      </w:pPr>
      <w:r>
        <w:t>You can turn on or off the layers by ticking the box next to the la</w:t>
      </w:r>
      <w:r w:rsidR="00A07BCE">
        <w:t>y</w:t>
      </w:r>
      <w:r>
        <w:t xml:space="preserve">er name. To remove the layer completely, open the Data Catalogue again and click on the </w:t>
      </w:r>
      <w:r w:rsidR="00A07BCE" w:rsidRPr="00AC5D68">
        <w:rPr>
          <w:b/>
          <w:color w:val="FF0000"/>
          <w:sz w:val="24"/>
          <w:szCs w:val="24"/>
        </w:rPr>
        <w:t>x</w:t>
      </w:r>
      <w:r w:rsidR="00A07BCE">
        <w:rPr>
          <w:color w:val="FF0000"/>
        </w:rPr>
        <w:t xml:space="preserve"> </w:t>
      </w:r>
      <w:r>
        <w:t>next to the layer you want to remove then click OK.</w:t>
      </w:r>
    </w:p>
    <w:p w:rsidR="008D57CE" w:rsidRPr="008D57CE" w:rsidRDefault="008D57CE" w:rsidP="008D57CE">
      <w:pPr>
        <w:pStyle w:val="BodyText"/>
      </w:pPr>
    </w:p>
    <w:p w:rsidR="00CD6FCF" w:rsidRDefault="00CF0B04" w:rsidP="001306D2">
      <w:pPr>
        <w:pStyle w:val="BodyText"/>
      </w:pPr>
      <w:r>
        <w:rPr>
          <w:noProof/>
          <w:lang w:eastAsia="en-AU"/>
        </w:rPr>
        <w:drawing>
          <wp:anchor distT="0" distB="0" distL="114300" distR="114300" simplePos="0" relativeHeight="251677696" behindDoc="0" locked="0" layoutInCell="1" allowOverlap="1" wp14:anchorId="29DA605D" wp14:editId="39AFA5CE">
            <wp:simplePos x="0" y="0"/>
            <wp:positionH relativeFrom="page">
              <wp:posOffset>630183</wp:posOffset>
            </wp:positionH>
            <wp:positionV relativeFrom="page">
              <wp:posOffset>5864487</wp:posOffset>
            </wp:positionV>
            <wp:extent cx="709448" cy="155621"/>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t="12400" r="93232" b="85225"/>
                    <a:stretch/>
                  </pic:blipFill>
                  <pic:spPr bwMode="auto">
                    <a:xfrm>
                      <a:off x="0" y="0"/>
                      <a:ext cx="709448" cy="1556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6672" behindDoc="0" locked="0" layoutInCell="1" allowOverlap="1" wp14:anchorId="424C504E" wp14:editId="04B19229">
            <wp:simplePos x="0" y="0"/>
            <wp:positionH relativeFrom="column">
              <wp:posOffset>92710</wp:posOffset>
            </wp:positionH>
            <wp:positionV relativeFrom="paragraph">
              <wp:posOffset>33655</wp:posOffset>
            </wp:positionV>
            <wp:extent cx="6283325" cy="2566670"/>
            <wp:effectExtent l="0" t="0" r="3175" b="5080"/>
            <wp:wrapNone/>
            <wp:docPr id="46" name="Picture 46" descr="MyMap_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Map_lay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3325" cy="2566670"/>
                    </a:xfrm>
                    <a:prstGeom prst="rect">
                      <a:avLst/>
                    </a:prstGeom>
                    <a:noFill/>
                  </pic:spPr>
                </pic:pic>
              </a:graphicData>
            </a:graphic>
            <wp14:sizeRelH relativeFrom="page">
              <wp14:pctWidth>0</wp14:pctWidth>
            </wp14:sizeRelH>
            <wp14:sizeRelV relativeFrom="page">
              <wp14:pctHeight>0</wp14:pctHeight>
            </wp14:sizeRelV>
          </wp:anchor>
        </w:drawing>
      </w:r>
    </w:p>
    <w:p w:rsidR="00CD6FCF" w:rsidRDefault="00CD6FCF" w:rsidP="001306D2">
      <w:pPr>
        <w:pStyle w:val="BodyText"/>
      </w:pPr>
    </w:p>
    <w:p w:rsidR="008D57CE" w:rsidRDefault="008D57CE" w:rsidP="001306D2">
      <w:pPr>
        <w:pStyle w:val="BodyText"/>
      </w:pPr>
    </w:p>
    <w:p w:rsidR="008D57CE" w:rsidRDefault="0021273D" w:rsidP="001306D2">
      <w:pPr>
        <w:pStyle w:val="BodyText"/>
      </w:pPr>
      <w:r>
        <w:rPr>
          <w:noProof/>
          <w:lang w:eastAsia="en-AU"/>
        </w:rPr>
        <mc:AlternateContent>
          <mc:Choice Requires="wps">
            <w:drawing>
              <wp:anchor distT="0" distB="0" distL="114300" distR="114300" simplePos="0" relativeHeight="251683840" behindDoc="0" locked="0" layoutInCell="1" allowOverlap="1" wp14:anchorId="55391AB8" wp14:editId="0AC2F8FC">
                <wp:simplePos x="0" y="0"/>
                <wp:positionH relativeFrom="column">
                  <wp:posOffset>5457825</wp:posOffset>
                </wp:positionH>
                <wp:positionV relativeFrom="paragraph">
                  <wp:posOffset>151393</wp:posOffset>
                </wp:positionV>
                <wp:extent cx="0" cy="441325"/>
                <wp:effectExtent l="76200" t="38100" r="57150" b="15875"/>
                <wp:wrapNone/>
                <wp:docPr id="50" name="Line 58"/>
                <wp:cNvGraphicFramePr/>
                <a:graphic xmlns:a="http://schemas.openxmlformats.org/drawingml/2006/main">
                  <a:graphicData uri="http://schemas.microsoft.com/office/word/2010/wordprocessingShape">
                    <wps:wsp>
                      <wps:cNvCnPr/>
                      <wps:spPr bwMode="auto">
                        <a:xfrm flipH="1" flipV="1">
                          <a:off x="0" y="0"/>
                          <a:ext cx="0" cy="441325"/>
                        </a:xfrm>
                        <a:prstGeom prst="line">
                          <a:avLst/>
                        </a:prstGeom>
                        <a:noFill/>
                        <a:ln w="25400" cap="flat" cmpd="sng" algn="ctr">
                          <a:solidFill>
                            <a:srgbClr val="00B2A9"/>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5C9CCB7" id="Line 58"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5pt,11.9pt" to="429.7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" strokecolor="#00b2a9" strokeweight="2pt">
                <v:stroke endarrow="block"/>
              </v:line>
            </w:pict>
          </mc:Fallback>
        </mc:AlternateContent>
      </w:r>
      <w:r>
        <w:rPr>
          <w:noProof/>
          <w:lang w:eastAsia="en-AU"/>
        </w:rPr>
        <mc:AlternateContent>
          <mc:Choice Requires="wps">
            <w:drawing>
              <wp:anchor distT="0" distB="0" distL="114300" distR="114300" simplePos="0" relativeHeight="251681792" behindDoc="0" locked="0" layoutInCell="1" allowOverlap="1" wp14:anchorId="6DFFC6CB" wp14:editId="087A41C0">
                <wp:simplePos x="0" y="0"/>
                <wp:positionH relativeFrom="column">
                  <wp:posOffset>5198110</wp:posOffset>
                </wp:positionH>
                <wp:positionV relativeFrom="paragraph">
                  <wp:posOffset>57150</wp:posOffset>
                </wp:positionV>
                <wp:extent cx="109855" cy="141605"/>
                <wp:effectExtent l="0" t="0" r="23495" b="10795"/>
                <wp:wrapNone/>
                <wp:docPr id="4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41605"/>
                        </a:xfrm>
                        <a:prstGeom prst="roundRect">
                          <a:avLst>
                            <a:gd name="adj" fmla="val 16667"/>
                          </a:avLst>
                        </a:prstGeom>
                        <a:noFill/>
                        <a:ln w="25400" cap="flat" cmpd="sng" algn="ctr">
                          <a:solidFill>
                            <a:srgbClr val="00B2A9"/>
                          </a:solidFill>
                          <a:prstDash val="solid"/>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A79F6A" id="AutoShape 16" o:spid="_x0000_s1026" style="position:absolute;margin-left:409.3pt;margin-top:4.5pt;width:8.65pt;height:1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" filled="f" strokecolor="#00b2a9" strokeweight="2pt"/>
            </w:pict>
          </mc:Fallback>
        </mc:AlternateContent>
      </w:r>
      <w:r w:rsidR="00114D53">
        <w:rPr>
          <w:noProof/>
          <w:lang w:eastAsia="en-AU"/>
        </w:rPr>
        <mc:AlternateContent>
          <mc:Choice Requires="wps">
            <w:drawing>
              <wp:anchor distT="0" distB="0" distL="114300" distR="114300" simplePos="0" relativeHeight="251679744" behindDoc="0" locked="0" layoutInCell="1" allowOverlap="1" wp14:anchorId="4CD31A28" wp14:editId="599F4679">
                <wp:simplePos x="0" y="0"/>
                <wp:positionH relativeFrom="column">
                  <wp:posOffset>5710555</wp:posOffset>
                </wp:positionH>
                <wp:positionV relativeFrom="paragraph">
                  <wp:posOffset>143882</wp:posOffset>
                </wp:positionV>
                <wp:extent cx="661735" cy="433552"/>
                <wp:effectExtent l="0" t="0" r="24130" b="24130"/>
                <wp:wrapNone/>
                <wp:docPr id="4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735" cy="433552"/>
                        </a:xfrm>
                        <a:prstGeom prst="roundRect">
                          <a:avLst>
                            <a:gd name="adj" fmla="val 16667"/>
                          </a:avLst>
                        </a:prstGeom>
                        <a:noFill/>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AD4F65" id="AutoShape 16" o:spid="_x0000_s1026" style="position:absolute;margin-left:449.65pt;margin-top:11.35pt;width:52.1pt;height:3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" filled="f" strokecolor="#00b2a9 [3204]" strokeweight="2pt"/>
            </w:pict>
          </mc:Fallback>
        </mc:AlternateContent>
      </w:r>
    </w:p>
    <w:p w:rsidR="008D57CE" w:rsidRDefault="008D57CE" w:rsidP="001306D2">
      <w:pPr>
        <w:pStyle w:val="BodyText"/>
      </w:pPr>
    </w:p>
    <w:p w:rsidR="008D57CE" w:rsidRDefault="008D57CE" w:rsidP="001306D2">
      <w:pPr>
        <w:pStyle w:val="BodyText"/>
      </w:pPr>
    </w:p>
    <w:p w:rsidR="008D57CE" w:rsidRDefault="008D57CE" w:rsidP="001306D2">
      <w:pPr>
        <w:pStyle w:val="BodyText"/>
      </w:pPr>
    </w:p>
    <w:p w:rsidR="008D57CE" w:rsidRDefault="008D57CE" w:rsidP="001306D2">
      <w:pPr>
        <w:pStyle w:val="BodyText"/>
      </w:pPr>
    </w:p>
    <w:p w:rsidR="008D57CE" w:rsidRDefault="008D57CE" w:rsidP="001306D2">
      <w:pPr>
        <w:pStyle w:val="BodyText"/>
      </w:pPr>
    </w:p>
    <w:p w:rsidR="008D57CE" w:rsidRDefault="008D57CE" w:rsidP="001306D2">
      <w:pPr>
        <w:pStyle w:val="BodyText"/>
      </w:pPr>
    </w:p>
    <w:p w:rsidR="008D57CE" w:rsidRDefault="008D57CE" w:rsidP="001306D2">
      <w:pPr>
        <w:pStyle w:val="BodyText"/>
      </w:pPr>
    </w:p>
    <w:p w:rsidR="008D57CE" w:rsidRDefault="008D57CE" w:rsidP="001306D2">
      <w:pPr>
        <w:pStyle w:val="BodyText"/>
      </w:pPr>
    </w:p>
    <w:p w:rsidR="008D57CE" w:rsidRDefault="008D57CE" w:rsidP="001306D2">
      <w:pPr>
        <w:pStyle w:val="BodyText"/>
      </w:pPr>
    </w:p>
    <w:p w:rsidR="008D57CE" w:rsidRDefault="008D57CE" w:rsidP="001306D2">
      <w:pPr>
        <w:pStyle w:val="BodyText"/>
      </w:pPr>
    </w:p>
    <w:p w:rsidR="008D57CE" w:rsidRDefault="008D57CE" w:rsidP="001306D2">
      <w:pPr>
        <w:pStyle w:val="BodyText"/>
      </w:pPr>
    </w:p>
    <w:p w:rsidR="008D57CE" w:rsidRPr="00050253" w:rsidRDefault="008D57CE" w:rsidP="001306D2">
      <w:pPr>
        <w:pStyle w:val="BodyText"/>
      </w:pPr>
    </w:p>
    <w:p w:rsidR="006E1C8D" w:rsidRDefault="006E1C8D"/>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91418">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2AD382B1" wp14:editId="0F4979B3">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21" w:history="1">
              <w:r w:rsidRPr="003C5C56">
                <w:t>customer.service@delwp.vic.gov.au</w:t>
              </w:r>
            </w:hyperlink>
            <w:r>
              <w:t xml:space="preserve"> or via the National Relay Service on 133 677 </w:t>
            </w:r>
            <w:hyperlink r:id="rId22" w:history="1">
              <w:r w:rsidRPr="00AE3298">
                <w:t>www.relayservice.com.au</w:t>
              </w:r>
            </w:hyperlink>
            <w:r>
              <w:t xml:space="preserve">. This document is also available on the internet at </w:t>
            </w:r>
            <w:hyperlink r:id="rId23" w:history="1">
              <w:r w:rsidRPr="00AE3298">
                <w:t>www.delwp.vic.gov.au</w:t>
              </w:r>
            </w:hyperlink>
            <w:r>
              <w:t xml:space="preserve">. </w:t>
            </w:r>
          </w:p>
          <w:p w:rsidR="00001E86" w:rsidRDefault="00001E86" w:rsidP="00C255C2">
            <w:pPr>
              <w:pStyle w:val="SmallBodyText"/>
            </w:pPr>
          </w:p>
        </w:tc>
      </w:tr>
    </w:tbl>
    <w:p w:rsidR="00001E86" w:rsidRDefault="00001E86" w:rsidP="004C6213"/>
    <w:p w:rsidR="00CF0B04" w:rsidRDefault="00CF0B04" w:rsidP="004C6213"/>
    <w:p w:rsidR="00CF0B04" w:rsidRDefault="00CF0B04" w:rsidP="004C6213"/>
    <w:tbl>
      <w:tblPr>
        <w:tblStyle w:val="HighlightTable"/>
        <w:tblW w:w="0" w:type="auto"/>
        <w:jc w:val="center"/>
        <w:tblLook w:val="04A0" w:firstRow="1" w:lastRow="0" w:firstColumn="1" w:lastColumn="0" w:noHBand="0" w:noVBand="1"/>
      </w:tblPr>
      <w:tblGrid>
        <w:gridCol w:w="6239"/>
      </w:tblGrid>
      <w:tr w:rsidR="00455556" w:rsidRPr="00050253" w:rsidTr="0072091A">
        <w:trPr>
          <w:jc w:val="center"/>
        </w:trPr>
        <w:tc>
          <w:tcPr>
            <w:tcW w:w="6239" w:type="dxa"/>
          </w:tcPr>
          <w:p w:rsidR="00455556" w:rsidRPr="00B67A41" w:rsidRDefault="00455556" w:rsidP="0072091A">
            <w:pPr>
              <w:pStyle w:val="BodyText12ptBefore"/>
              <w:rPr>
                <w:b/>
                <w:sz w:val="20"/>
              </w:rPr>
            </w:pPr>
            <w:r>
              <w:rPr>
                <w:b/>
                <w:sz w:val="20"/>
              </w:rPr>
              <w:t xml:space="preserve">   </w:t>
            </w:r>
            <w:r w:rsidRPr="00B67A41">
              <w:rPr>
                <w:b/>
                <w:sz w:val="20"/>
              </w:rPr>
              <w:t>Related Quick Help Guides:</w:t>
            </w:r>
          </w:p>
          <w:p w:rsidR="003338C6" w:rsidRPr="003338C6" w:rsidRDefault="003338C6" w:rsidP="003338C6">
            <w:pPr>
              <w:pStyle w:val="BodyText12ptBefore"/>
              <w:numPr>
                <w:ilvl w:val="0"/>
                <w:numId w:val="50"/>
              </w:numPr>
              <w:rPr>
                <w:sz w:val="20"/>
              </w:rPr>
            </w:pPr>
            <w:r w:rsidRPr="003338C6">
              <w:rPr>
                <w:sz w:val="20"/>
              </w:rPr>
              <w:t xml:space="preserve">Search - Summary </w:t>
            </w:r>
            <w:r w:rsidR="00FE6B86">
              <w:rPr>
                <w:sz w:val="20"/>
              </w:rPr>
              <w:t>S</w:t>
            </w:r>
            <w:r w:rsidRPr="003338C6">
              <w:rPr>
                <w:sz w:val="20"/>
              </w:rPr>
              <w:t xml:space="preserve">pecies </w:t>
            </w:r>
            <w:r w:rsidR="00FE6B86">
              <w:rPr>
                <w:sz w:val="20"/>
              </w:rPr>
              <w:t>L</w:t>
            </w:r>
            <w:r w:rsidRPr="003338C6">
              <w:rPr>
                <w:sz w:val="20"/>
              </w:rPr>
              <w:t xml:space="preserve">ist for </w:t>
            </w:r>
            <w:r w:rsidR="00FE6B86">
              <w:rPr>
                <w:sz w:val="20"/>
              </w:rPr>
              <w:t>an A</w:t>
            </w:r>
            <w:r w:rsidRPr="003338C6">
              <w:rPr>
                <w:sz w:val="20"/>
              </w:rPr>
              <w:t>rea</w:t>
            </w:r>
          </w:p>
          <w:p w:rsidR="003338C6" w:rsidRPr="003338C6" w:rsidRDefault="003338C6" w:rsidP="003338C6">
            <w:pPr>
              <w:pStyle w:val="BodyText12ptBefore"/>
              <w:numPr>
                <w:ilvl w:val="0"/>
                <w:numId w:val="50"/>
              </w:numPr>
              <w:rPr>
                <w:sz w:val="20"/>
              </w:rPr>
            </w:pPr>
            <w:r w:rsidRPr="003338C6">
              <w:rPr>
                <w:sz w:val="20"/>
              </w:rPr>
              <w:t xml:space="preserve">Search - Species </w:t>
            </w:r>
            <w:r w:rsidR="00FE6B86">
              <w:rPr>
                <w:sz w:val="20"/>
              </w:rPr>
              <w:t>D</w:t>
            </w:r>
            <w:r w:rsidRPr="003338C6">
              <w:rPr>
                <w:sz w:val="20"/>
              </w:rPr>
              <w:t xml:space="preserve">istribution </w:t>
            </w:r>
            <w:r w:rsidR="00FE6B86">
              <w:rPr>
                <w:sz w:val="20"/>
              </w:rPr>
              <w:t>M</w:t>
            </w:r>
            <w:r w:rsidRPr="003338C6">
              <w:rPr>
                <w:sz w:val="20"/>
              </w:rPr>
              <w:t>ap</w:t>
            </w:r>
          </w:p>
          <w:p w:rsidR="003338C6" w:rsidRPr="003338C6" w:rsidRDefault="003338C6" w:rsidP="003338C6">
            <w:pPr>
              <w:pStyle w:val="BodyText12ptBefore"/>
              <w:numPr>
                <w:ilvl w:val="0"/>
                <w:numId w:val="50"/>
              </w:numPr>
              <w:rPr>
                <w:sz w:val="20"/>
              </w:rPr>
            </w:pPr>
            <w:r w:rsidRPr="003338C6">
              <w:rPr>
                <w:sz w:val="20"/>
              </w:rPr>
              <w:t xml:space="preserve">Search - Detailed </w:t>
            </w:r>
            <w:r w:rsidR="00FE6B86">
              <w:rPr>
                <w:sz w:val="20"/>
              </w:rPr>
              <w:t>S</w:t>
            </w:r>
            <w:r w:rsidRPr="003338C6">
              <w:rPr>
                <w:sz w:val="20"/>
              </w:rPr>
              <w:t xml:space="preserve">pecies </w:t>
            </w:r>
            <w:r w:rsidR="00FE6B86">
              <w:rPr>
                <w:sz w:val="20"/>
              </w:rPr>
              <w:t>L</w:t>
            </w:r>
            <w:r w:rsidRPr="003338C6">
              <w:rPr>
                <w:sz w:val="20"/>
              </w:rPr>
              <w:t xml:space="preserve">ist for an </w:t>
            </w:r>
            <w:r w:rsidR="00FE6B86">
              <w:rPr>
                <w:sz w:val="20"/>
              </w:rPr>
              <w:t>A</w:t>
            </w:r>
            <w:r w:rsidRPr="003338C6">
              <w:rPr>
                <w:sz w:val="20"/>
              </w:rPr>
              <w:t>rea</w:t>
            </w:r>
          </w:p>
          <w:p w:rsidR="00455556" w:rsidRPr="00050253" w:rsidRDefault="003338C6" w:rsidP="00FE6B86">
            <w:pPr>
              <w:pStyle w:val="BodyText12ptBefore"/>
              <w:numPr>
                <w:ilvl w:val="0"/>
                <w:numId w:val="50"/>
              </w:numPr>
            </w:pPr>
            <w:r w:rsidRPr="003338C6">
              <w:rPr>
                <w:sz w:val="20"/>
              </w:rPr>
              <w:t xml:space="preserve">Search - Detailed </w:t>
            </w:r>
            <w:proofErr w:type="spellStart"/>
            <w:r w:rsidR="00FE6B86">
              <w:rPr>
                <w:sz w:val="20"/>
              </w:rPr>
              <w:t>S</w:t>
            </w:r>
            <w:r w:rsidRPr="003338C6">
              <w:rPr>
                <w:sz w:val="20"/>
              </w:rPr>
              <w:t>tatewide</w:t>
            </w:r>
            <w:proofErr w:type="spellEnd"/>
            <w:r w:rsidRPr="003338C6">
              <w:rPr>
                <w:sz w:val="20"/>
              </w:rPr>
              <w:t xml:space="preserve"> </w:t>
            </w:r>
            <w:r w:rsidR="00FE6B86">
              <w:rPr>
                <w:sz w:val="20"/>
              </w:rPr>
              <w:t>R</w:t>
            </w:r>
            <w:r w:rsidRPr="003338C6">
              <w:rPr>
                <w:sz w:val="20"/>
              </w:rPr>
              <w:t xml:space="preserve">ecords for </w:t>
            </w:r>
            <w:r w:rsidR="00FE6B86">
              <w:rPr>
                <w:sz w:val="20"/>
              </w:rPr>
              <w:t>S</w:t>
            </w:r>
            <w:r w:rsidRPr="003338C6">
              <w:rPr>
                <w:sz w:val="20"/>
              </w:rPr>
              <w:t xml:space="preserve">ingle </w:t>
            </w:r>
            <w:r w:rsidR="00FE6B86">
              <w:rPr>
                <w:sz w:val="20"/>
              </w:rPr>
              <w:t>S</w:t>
            </w:r>
            <w:r w:rsidRPr="003338C6">
              <w:rPr>
                <w:sz w:val="20"/>
              </w:rPr>
              <w:t>pecies</w:t>
            </w:r>
          </w:p>
        </w:tc>
      </w:tr>
    </w:tbl>
    <w:p w:rsidR="00CF0B04" w:rsidRDefault="00CF0B04" w:rsidP="004C6213"/>
    <w:p w:rsidR="00CF0B04" w:rsidRDefault="00CF0B04" w:rsidP="004C6213"/>
    <w:p w:rsidR="00CF0B04" w:rsidRDefault="00CF0B04" w:rsidP="004C6213"/>
    <w:p w:rsidR="00CF0B04" w:rsidRDefault="00CF0B04" w:rsidP="004C6213"/>
    <w:p w:rsidR="00CF0B04" w:rsidRDefault="00CF0B04" w:rsidP="004C6213"/>
    <w:p w:rsidR="00CF0B04" w:rsidRDefault="00CF0B04" w:rsidP="004C6213"/>
    <w:p w:rsidR="00CF0B04" w:rsidRDefault="00CF0B04" w:rsidP="004C6213"/>
    <w:p w:rsidR="00CF0B04" w:rsidRDefault="00CF0B04" w:rsidP="004C6213"/>
    <w:p w:rsidR="00CF0B04" w:rsidRPr="00806AB6" w:rsidRDefault="00CF0B04" w:rsidP="004C6213"/>
    <w:sectPr w:rsidR="00CF0B04" w:rsidRPr="00806AB6" w:rsidSect="00EE7380">
      <w:footerReference w:type="default" r:id="rId24"/>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9" w:rsidRDefault="00800009">
      <w:r>
        <w:separator/>
      </w:r>
    </w:p>
    <w:p w:rsidR="00800009" w:rsidRDefault="00800009"/>
    <w:p w:rsidR="00800009" w:rsidRDefault="00800009"/>
  </w:endnote>
  <w:endnote w:type="continuationSeparator" w:id="0">
    <w:p w:rsidR="00800009" w:rsidRDefault="00800009">
      <w:r>
        <w:continuationSeparator/>
      </w:r>
    </w:p>
    <w:p w:rsidR="00800009" w:rsidRDefault="00800009"/>
    <w:p w:rsidR="00800009" w:rsidRDefault="0080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EE7380" w:rsidP="00E97294">
    <w:pPr>
      <w:pStyle w:val="FooterEven"/>
    </w:pPr>
    <w:r>
      <w:rPr>
        <w:noProof/>
        <w:sz w:val="18"/>
      </w:rPr>
      <mc:AlternateContent>
        <mc:Choice Requires="wps">
          <w:drawing>
            <wp:anchor distT="0" distB="0" distL="114300" distR="114300" simplePos="0" relativeHeight="251691008" behindDoc="0" locked="1" layoutInCell="1" allowOverlap="1" wp14:anchorId="570EBBDA" wp14:editId="6B4976BB">
              <wp:simplePos x="0" y="0"/>
              <wp:positionH relativeFrom="page">
                <wp:posOffset>304800</wp:posOffset>
              </wp:positionH>
              <wp:positionV relativeFrom="page">
                <wp:posOffset>9979025</wp:posOffset>
              </wp:positionV>
              <wp:extent cx="3848100" cy="719455"/>
              <wp:effectExtent l="0" t="0" r="0" b="4445"/>
              <wp:wrapNone/>
              <wp:docPr id="23"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EBBDA" id="_x0000_t202" coordsize="21600,21600" o:spt="202" path="m,l,21600r21600,l21600,xe">
              <v:stroke joinstyle="miter"/>
              <v:path gradientshapeok="t" o:connecttype="rect"/>
            </v:shapetype>
            <v:shape id="WebAddress" o:spid="_x0000_s1027" type="#_x0000_t202" style="position:absolute;margin-left:24pt;margin-top:785.75pt;width:303pt;height:56.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8960" behindDoc="1" locked="1" layoutInCell="1" allowOverlap="1" wp14:anchorId="7C5CCA48" wp14:editId="0EC93102">
          <wp:simplePos x="0" y="0"/>
          <wp:positionH relativeFrom="page">
            <wp:posOffset>5443220</wp:posOffset>
          </wp:positionH>
          <wp:positionV relativeFrom="page">
            <wp:posOffset>9627870</wp:posOffset>
          </wp:positionV>
          <wp:extent cx="2422525" cy="10833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A209C4" w:rsidRPr="00D55628">
      <w:rPr>
        <w:noProof/>
      </w:rPr>
      <mc:AlternateContent>
        <mc:Choice Requires="wps">
          <w:drawing>
            <wp:anchor distT="0" distB="0" distL="114300" distR="114300" simplePos="0" relativeHeight="251637760" behindDoc="1" locked="1" layoutInCell="1" allowOverlap="1" wp14:anchorId="5769CF26" wp14:editId="113CD23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CF26" id="Text Box 224" o:spid="_x0000_s1028"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j31AIAAOY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PJx499QCAADmBQAADgAAAAAAAAAAAAAAAAAuAgAAZHJzL2Uyb0Rv&#10;Yy54bWxQSwECLQAUAAYACAAAACEANMVEztsAAAAGAQAADwAAAAAAAAAAAAAAAAAuBQAAZHJzL2Rv&#10;d25yZXYueG1sUEsFBgAAAAAEAAQA8wAAADYGA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0" w:rsidRDefault="00EE7380" w:rsidP="00EE7380">
    <w:pPr>
      <w:pStyle w:val="Footer"/>
      <w:tabs>
        <w:tab w:val="left" w:pos="1470"/>
      </w:tabs>
    </w:pPr>
    <w:r>
      <w:tab/>
    </w:r>
    <w:r>
      <w:rPr>
        <w:noProof/>
        <w:sz w:val="18"/>
      </w:rPr>
      <w:drawing>
        <wp:anchor distT="0" distB="0" distL="114300" distR="114300" simplePos="0" relativeHeight="251686912" behindDoc="1" locked="1" layoutInCell="1" allowOverlap="1" wp14:anchorId="6558CFDB" wp14:editId="1B2B02E4">
          <wp:simplePos x="0" y="0"/>
          <wp:positionH relativeFrom="page">
            <wp:posOffset>5290820</wp:posOffset>
          </wp:positionH>
          <wp:positionV relativeFrom="page">
            <wp:posOffset>9762490</wp:posOffset>
          </wp:positionV>
          <wp:extent cx="2422800" cy="1083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4864" behindDoc="0" locked="1" layoutInCell="1" allowOverlap="1" wp14:anchorId="5C1AA1BE" wp14:editId="04BBE9B7">
              <wp:simplePos x="0" y="0"/>
              <wp:positionH relativeFrom="page">
                <wp:posOffset>152400</wp:posOffset>
              </wp:positionH>
              <wp:positionV relativeFrom="page">
                <wp:posOffset>10121900</wp:posOffset>
              </wp:positionV>
              <wp:extent cx="3848400" cy="720000"/>
              <wp:effectExtent l="0" t="0" r="0" b="4445"/>
              <wp:wrapNone/>
              <wp:docPr id="2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AA1BE" id="_x0000_t202" coordsize="21600,21600" o:spt="202" path="m,l,21600r21600,l21600,xe">
              <v:stroke joinstyle="miter"/>
              <v:path gradientshapeok="t" o:connecttype="rect"/>
            </v:shapetype>
            <v:shape id="_x0000_s1029" type="#_x0000_t202" style="position:absolute;margin-left:12pt;margin-top:797pt;width:303pt;height:56.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5DB39B9A" wp14:editId="4E654699">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39B9A" id="_x0000_t202" coordsize="21600,21600" o:spt="202" path="m,l,21600r21600,l21600,xe">
              <v:stroke joinstyle="miter"/>
              <v:path gradientshapeok="t" o:connecttype="rect"/>
            </v:shapetype>
            <v:shape id="_x0000_s1030"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Wzgw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aZAtPdYJdUbzFvT8O+BCevGgzlWoR4JzwWBHPE0sdbfLQhNJ9G&#10;ibMV+V9/0yc8eAsrZx0WruLh51p4xZn5asHoE7Aj8SPm0/QE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5xols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1E524BC1" wp14:editId="5630DB5E">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3E" w:rsidRDefault="001D373E" w:rsidP="00EE7380">
    <w:pPr>
      <w:pStyle w:val="Footer"/>
      <w:tabs>
        <w:tab w:val="left" w:pos="1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9" w:rsidRPr="008F5280" w:rsidRDefault="00800009" w:rsidP="008F5280">
      <w:pPr>
        <w:pStyle w:val="FootnoteSeparator"/>
      </w:pPr>
    </w:p>
    <w:p w:rsidR="00800009" w:rsidRDefault="00800009"/>
  </w:footnote>
  <w:footnote w:type="continuationSeparator" w:id="0">
    <w:p w:rsidR="00800009" w:rsidRDefault="00800009" w:rsidP="008F5280">
      <w:pPr>
        <w:pStyle w:val="FootnoteSeparator"/>
      </w:pPr>
    </w:p>
    <w:p w:rsidR="00800009" w:rsidRDefault="00800009"/>
    <w:p w:rsidR="00800009" w:rsidRDefault="00800009"/>
  </w:footnote>
  <w:footnote w:type="continuationNotice" w:id="1">
    <w:p w:rsidR="00800009" w:rsidRDefault="00800009" w:rsidP="00D55628"/>
    <w:p w:rsidR="00800009" w:rsidRDefault="00800009"/>
    <w:p w:rsidR="00800009" w:rsidRDefault="00800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3E7AD5" w:rsidP="00920652">
          <w:pPr>
            <w:pStyle w:val="Header"/>
          </w:pPr>
          <w:fldSimple w:instr=" STYLEREF  Title  \* MERGEFORMAT ">
            <w:r w:rsidR="00491418">
              <w:rPr>
                <w:noProof/>
              </w:rPr>
              <w:t>VBA – Mapping</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075E6397" wp14:editId="4B1F5DE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79498"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0D62AD7B" wp14:editId="1DA6088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06138"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05A0CE8D" wp14:editId="0520A59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C139FE"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A3" w:rsidRPr="00D612A3"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2816" behindDoc="1" locked="0" layoutInCell="1" allowOverlap="1" wp14:anchorId="0A5999DB" wp14:editId="2A701B4F">
              <wp:simplePos x="0" y="0"/>
              <wp:positionH relativeFrom="page">
                <wp:posOffset>786765</wp:posOffset>
              </wp:positionH>
              <wp:positionV relativeFrom="page">
                <wp:posOffset>288290</wp:posOffset>
              </wp:positionV>
              <wp:extent cx="863600"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1E2A1" id="TriangleRight" o:spid="_x0000_s1026" style="position:absolute;margin-left:61.95pt;margin-top:22.7pt;width:68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" path="m1339,1419l669,,,1419r1339,xe" fillcolor="#201547 [3206]" stroked="f">
              <v:path arrowok="t" o:connecttype="custom" o:connectlocs="863600,899795;431478,0;0,899795;863600,899795" o:connectangles="0,0,0,0"/>
              <w10:wrap anchorx="page" anchory="page"/>
            </v:shape>
          </w:pict>
        </mc:Fallback>
      </mc:AlternateContent>
    </w:r>
    <w:r w:rsidRPr="00D612A3">
      <w:rPr>
        <w:noProof/>
      </w:rPr>
      <mc:AlternateContent>
        <mc:Choice Requires="wps">
          <w:drawing>
            <wp:anchor distT="0" distB="0" distL="114300" distR="114300" simplePos="0" relativeHeight="251681792" behindDoc="1" locked="0" layoutInCell="1" allowOverlap="1" wp14:anchorId="29D47ABF" wp14:editId="5775AB15">
              <wp:simplePos x="0" y="0"/>
              <wp:positionH relativeFrom="page">
                <wp:posOffset>354965</wp:posOffset>
              </wp:positionH>
              <wp:positionV relativeFrom="page">
                <wp:posOffset>288290</wp:posOffset>
              </wp:positionV>
              <wp:extent cx="863600" cy="899795"/>
              <wp:effectExtent l="0" t="0" r="0" b="0"/>
              <wp:wrapNone/>
              <wp:docPr id="1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814D8" id="TriangleLeft" o:spid="_x0000_s1026" style="position:absolute;margin-left:27.95pt;margin-top:22.7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" path="m,l665,1419,1334,,,xe" fillcolor="#cddc29 [3202]" stroked="f">
              <v:path arrowok="t" o:connecttype="custom" o:connectlocs="0,0;430505,899795;863600,0;0,0" o:connectangles="0,0,0,0"/>
              <w10:wrap anchorx="page" anchory="page"/>
            </v:shape>
          </w:pict>
        </mc:Fallback>
      </mc:AlternateContent>
    </w:r>
    <w:r>
      <w:tab/>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612A3" w:rsidRPr="00975ED3" w:rsidTr="00A7489F">
      <w:trPr>
        <w:trHeight w:hRule="exact" w:val="1418"/>
      </w:trPr>
      <w:tc>
        <w:tcPr>
          <w:tcW w:w="7761" w:type="dxa"/>
          <w:vAlign w:val="center"/>
        </w:tcPr>
        <w:p w:rsidR="00D612A3" w:rsidRPr="00975ED3" w:rsidRDefault="00491418" w:rsidP="00A7489F">
          <w:pPr>
            <w:pStyle w:val="Header"/>
          </w:pPr>
          <w:r>
            <w:fldChar w:fldCharType="begin"/>
          </w:r>
          <w:r>
            <w:instrText xml:space="preserve"> STYLEREF  Title  \* MERGEFORMAT </w:instrText>
          </w:r>
          <w:r>
            <w:fldChar w:fldCharType="separate"/>
          </w:r>
          <w:r>
            <w:rPr>
              <w:noProof/>
            </w:rPr>
            <w:t>VBA – Mapping</w:t>
          </w:r>
          <w:r>
            <w:rPr>
              <w:noProof/>
            </w:rPr>
            <w:fldChar w:fldCharType="end"/>
          </w:r>
        </w:p>
      </w:tc>
    </w:tr>
  </w:tbl>
  <w:p w:rsidR="00253752"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0768" behindDoc="1" locked="0" layoutInCell="1" allowOverlap="1" wp14:anchorId="0158475C" wp14:editId="32B64401">
              <wp:simplePos x="0" y="0"/>
              <wp:positionH relativeFrom="page">
                <wp:posOffset>345440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p w:rsidR="00D612A3" w:rsidRDefault="00D612A3" w:rsidP="00D612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58475C" id="Rectangle" o:spid="_x0000_s1026" style="position:absolute;margin-left:27.2pt;margin-top:22.7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" fillcolor="#00b2a9 [3204]" stroked="f">
              <v:textbox>
                <w:txbxContent>
                  <w:p w:rsidR="00D612A3" w:rsidRDefault="00D612A3" w:rsidP="00D612A3">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3801D657" wp14:editId="39889EA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B61A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93C08DF" wp14:editId="1F2D2B6E">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9E2AF"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22E7DB54" wp14:editId="33D5DA1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A97C8"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2E1D7802" wp14:editId="3B91A6AA">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41F992"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DB2256A"/>
    <w:multiLevelType w:val="hybridMultilevel"/>
    <w:tmpl w:val="1E8AEC9C"/>
    <w:lvl w:ilvl="0" w:tplc="CD12A36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67D620F"/>
    <w:multiLevelType w:val="hybridMultilevel"/>
    <w:tmpl w:val="3C60A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76155B0"/>
    <w:multiLevelType w:val="hybridMultilevel"/>
    <w:tmpl w:val="0BDA2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AC6AE75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4FE5490D"/>
    <w:multiLevelType w:val="hybridMultilevel"/>
    <w:tmpl w:val="92AAE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5FB26CCC"/>
    <w:multiLevelType w:val="hybridMultilevel"/>
    <w:tmpl w:val="46A80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CBC458E"/>
    <w:multiLevelType w:val="hybridMultilevel"/>
    <w:tmpl w:val="A528589C"/>
    <w:lvl w:ilvl="0" w:tplc="D11EF60A">
      <w:start w:val="1"/>
      <w:numFmt w:val="bullet"/>
      <w:lvlText w:val=""/>
      <w:lvlJc w:val="left"/>
      <w:pPr>
        <w:tabs>
          <w:tab w:val="num" w:pos="360"/>
        </w:tabs>
        <w:ind w:left="360" w:hanging="360"/>
      </w:pPr>
      <w:rPr>
        <w:rFonts w:ascii="Symbol" w:hAnsi="Symbol" w:hint="default"/>
      </w:rPr>
    </w:lvl>
    <w:lvl w:ilvl="1" w:tplc="4BE61AAE">
      <w:start w:val="1"/>
      <w:numFmt w:val="bullet"/>
      <w:pStyle w:val="DSEBullet2"/>
      <w:lvlText w:val="–"/>
      <w:lvlJc w:val="left"/>
      <w:pPr>
        <w:tabs>
          <w:tab w:val="num" w:pos="1080"/>
        </w:tabs>
        <w:ind w:left="1080" w:hanging="360"/>
      </w:pPr>
      <w:rPr>
        <w:rFonts w:ascii="Courier New" w:hAnsi="Courier New" w:hint="default"/>
      </w:rPr>
    </w:lvl>
    <w:lvl w:ilvl="2" w:tplc="E6BC6498">
      <w:start w:val="1"/>
      <w:numFmt w:val="decimal"/>
      <w:pStyle w:val="DSEListNum"/>
      <w:lvlText w:val="%3."/>
      <w:lvlJc w:val="left"/>
      <w:pPr>
        <w:tabs>
          <w:tab w:val="num" w:pos="1800"/>
        </w:tabs>
        <w:ind w:left="1800" w:hanging="360"/>
      </w:pPr>
      <w:rPr>
        <w:rFonts w:hint="default"/>
      </w:rPr>
    </w:lvl>
    <w:lvl w:ilvl="3" w:tplc="70A86F42">
      <w:start w:val="1"/>
      <w:numFmt w:val="lowerLetter"/>
      <w:pStyle w:val="DSEListAlpha"/>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5"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7"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3"/>
  </w:num>
  <w:num w:numId="3">
    <w:abstractNumId w:val="28"/>
  </w:num>
  <w:num w:numId="4">
    <w:abstractNumId w:val="37"/>
  </w:num>
  <w:num w:numId="5">
    <w:abstractNumId w:val="17"/>
  </w:num>
  <w:num w:numId="6">
    <w:abstractNumId w:val="13"/>
  </w:num>
  <w:num w:numId="7">
    <w:abstractNumId w:val="11"/>
  </w:num>
  <w:num w:numId="8">
    <w:abstractNumId w:val="10"/>
  </w:num>
  <w:num w:numId="9">
    <w:abstractNumId w:val="34"/>
  </w:num>
  <w:num w:numId="10">
    <w:abstractNumId w:val="15"/>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6"/>
    <w:lvlOverride w:ilvl="0">
      <w:startOverride w:val="1"/>
    </w:lvlOverride>
  </w:num>
  <w:num w:numId="29">
    <w:abstractNumId w:val="22"/>
  </w:num>
  <w:num w:numId="30">
    <w:abstractNumId w:val="35"/>
  </w:num>
  <w:num w:numId="31">
    <w:abstractNumId w:val="8"/>
  </w:num>
  <w:num w:numId="32">
    <w:abstractNumId w:val="31"/>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2"/>
  </w:num>
  <w:num w:numId="47">
    <w:abstractNumId w:val="32"/>
  </w:num>
  <w:num w:numId="48">
    <w:abstractNumId w:val="14"/>
  </w:num>
  <w:num w:numId="49">
    <w:abstractNumId w:val="18"/>
  </w:num>
  <w:num w:numId="5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80000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D53"/>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1CC"/>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041"/>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C7885"/>
    <w:rsid w:val="001D1792"/>
    <w:rsid w:val="001D2509"/>
    <w:rsid w:val="001D2DA8"/>
    <w:rsid w:val="001D3116"/>
    <w:rsid w:val="001D347F"/>
    <w:rsid w:val="001D373E"/>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73D"/>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0A8"/>
    <w:rsid w:val="002262A7"/>
    <w:rsid w:val="00227B32"/>
    <w:rsid w:val="0023007D"/>
    <w:rsid w:val="002302F5"/>
    <w:rsid w:val="00230478"/>
    <w:rsid w:val="0023084B"/>
    <w:rsid w:val="00231311"/>
    <w:rsid w:val="0023151E"/>
    <w:rsid w:val="0023219B"/>
    <w:rsid w:val="0023282F"/>
    <w:rsid w:val="00232E2E"/>
    <w:rsid w:val="00232E42"/>
    <w:rsid w:val="002337F1"/>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D83"/>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B"/>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889"/>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8C6"/>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718"/>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E7AD5"/>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1B2"/>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556"/>
    <w:rsid w:val="004556CC"/>
    <w:rsid w:val="0045598B"/>
    <w:rsid w:val="00455BCE"/>
    <w:rsid w:val="004561E6"/>
    <w:rsid w:val="0045626E"/>
    <w:rsid w:val="0045701C"/>
    <w:rsid w:val="0045714E"/>
    <w:rsid w:val="0045724E"/>
    <w:rsid w:val="004575A6"/>
    <w:rsid w:val="004576B7"/>
    <w:rsid w:val="004578A8"/>
    <w:rsid w:val="00457E4C"/>
    <w:rsid w:val="004606CB"/>
    <w:rsid w:val="00460774"/>
    <w:rsid w:val="0046109E"/>
    <w:rsid w:val="00461293"/>
    <w:rsid w:val="004613ED"/>
    <w:rsid w:val="004614C6"/>
    <w:rsid w:val="004615D2"/>
    <w:rsid w:val="00461B1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43"/>
    <w:rsid w:val="00475DC7"/>
    <w:rsid w:val="00475E92"/>
    <w:rsid w:val="00476D9E"/>
    <w:rsid w:val="00477146"/>
    <w:rsid w:val="004772B4"/>
    <w:rsid w:val="004778C7"/>
    <w:rsid w:val="00477A42"/>
    <w:rsid w:val="00477BF3"/>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18"/>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EE1"/>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70"/>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6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3B5"/>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C2"/>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09"/>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4A"/>
    <w:rsid w:val="008579A6"/>
    <w:rsid w:val="0086000C"/>
    <w:rsid w:val="008601F2"/>
    <w:rsid w:val="008602BB"/>
    <w:rsid w:val="00860EA0"/>
    <w:rsid w:val="00860FAB"/>
    <w:rsid w:val="00861101"/>
    <w:rsid w:val="00861311"/>
    <w:rsid w:val="00861AF5"/>
    <w:rsid w:val="0086233C"/>
    <w:rsid w:val="0086295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7CE"/>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8C2"/>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23C"/>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1E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F3"/>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BCE"/>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D5"/>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1FA"/>
    <w:rsid w:val="00AC537D"/>
    <w:rsid w:val="00AC552C"/>
    <w:rsid w:val="00AC5B6A"/>
    <w:rsid w:val="00AC5D68"/>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4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CF"/>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0B04"/>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2A3"/>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E46"/>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644"/>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C3"/>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B8C"/>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C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200"/>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38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C3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B86"/>
    <w:rsid w:val="00FE6E29"/>
    <w:rsid w:val="00FE72AE"/>
    <w:rsid w:val="00FE7BC4"/>
    <w:rsid w:val="00FF0A09"/>
    <w:rsid w:val="00FF0BE3"/>
    <w:rsid w:val="00FF0BF3"/>
    <w:rsid w:val="00FF0DA9"/>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5:docId w15:val="{3C394518-B534-4F3B-9E06-C0B230D2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 w:type="paragraph" w:customStyle="1" w:styleId="DSEBullet2">
    <w:name w:val="DSE_Bullet2"/>
    <w:basedOn w:val="Normal"/>
    <w:rsid w:val="009D41E7"/>
    <w:pPr>
      <w:numPr>
        <w:ilvl w:val="1"/>
        <w:numId w:val="47"/>
      </w:numPr>
      <w:tabs>
        <w:tab w:val="left" w:pos="340"/>
      </w:tabs>
      <w:spacing w:after="113" w:line="220" w:lineRule="atLeast"/>
      <w:ind w:left="340" w:hanging="170"/>
    </w:pPr>
    <w:rPr>
      <w:rFonts w:ascii="Arial" w:hAnsi="Arial"/>
      <w:color w:val="auto"/>
      <w:sz w:val="18"/>
      <w:szCs w:val="24"/>
      <w:lang w:eastAsia="en-US"/>
    </w:rPr>
  </w:style>
  <w:style w:type="paragraph" w:customStyle="1" w:styleId="DSEListNum">
    <w:name w:val="DSE_ListNum"/>
    <w:rsid w:val="009D41E7"/>
    <w:pPr>
      <w:numPr>
        <w:ilvl w:val="2"/>
        <w:numId w:val="47"/>
      </w:numPr>
      <w:spacing w:after="113" w:line="220" w:lineRule="atLeast"/>
    </w:pPr>
    <w:rPr>
      <w:rFonts w:ascii="Arial" w:hAnsi="Arial"/>
      <w:color w:val="auto"/>
      <w:sz w:val="18"/>
      <w:szCs w:val="18"/>
      <w:lang w:eastAsia="en-US"/>
    </w:rPr>
  </w:style>
  <w:style w:type="paragraph" w:customStyle="1" w:styleId="DSEListAlpha">
    <w:name w:val="DSE_ListAlpha"/>
    <w:rsid w:val="009D41E7"/>
    <w:pPr>
      <w:numPr>
        <w:ilvl w:val="3"/>
        <w:numId w:val="47"/>
      </w:numPr>
      <w:tabs>
        <w:tab w:val="clear" w:pos="2520"/>
        <w:tab w:val="num" w:pos="284"/>
      </w:tabs>
      <w:spacing w:after="113" w:line="220" w:lineRule="atLeast"/>
      <w:ind w:left="284" w:hanging="284"/>
    </w:pPr>
    <w:rPr>
      <w:rFonts w:ascii="Arial" w:hAnsi="Arial"/>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ustomer.service@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delwp.vic.gov.au" TargetMode="Externa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www.relayservice.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d\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E5B0-D7C8-48F4-987B-B8CE7353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39</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Mel Hardie</dc:creator>
  <cp:lastModifiedBy>Catherine M Nield-Fest (DELWP)</cp:lastModifiedBy>
  <cp:revision>24</cp:revision>
  <cp:lastPrinted>2017-07-14T01:58:00Z</cp:lastPrinted>
  <dcterms:created xsi:type="dcterms:W3CDTF">2016-11-04T02:59:00Z</dcterms:created>
  <dcterms:modified xsi:type="dcterms:W3CDTF">2017-07-14T01:59:00Z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