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694" w:tblpY="455"/>
        <w:tblOverlap w:val="never"/>
        <w:tblW w:w="0" w:type="auto"/>
        <w:tblLayout w:type="fixed"/>
        <w:tblCellMar>
          <w:left w:w="0" w:type="dxa"/>
          <w:right w:w="0" w:type="dxa"/>
        </w:tblCellMar>
        <w:tblLook w:val="04A0" w:firstRow="1" w:lastRow="0" w:firstColumn="1" w:lastColumn="0" w:noHBand="0" w:noVBand="1"/>
      </w:tblPr>
      <w:tblGrid>
        <w:gridCol w:w="8505"/>
      </w:tblGrid>
      <w:tr w:rsidR="00975ED3" w:rsidRPr="00975ED3" w14:paraId="7E63BEC4" w14:textId="77777777" w:rsidTr="00DF2CDE">
        <w:trPr>
          <w:trHeight w:hRule="exact" w:val="1418"/>
        </w:trPr>
        <w:tc>
          <w:tcPr>
            <w:tcW w:w="8505" w:type="dxa"/>
            <w:vAlign w:val="center"/>
          </w:tcPr>
          <w:p w14:paraId="7C345311" w14:textId="77777777" w:rsidR="009B1003" w:rsidRPr="009B1003" w:rsidRDefault="00550568" w:rsidP="00DF2CDE">
            <w:pPr>
              <w:pStyle w:val="Title"/>
            </w:pPr>
            <w:r>
              <w:t xml:space="preserve">Declaration of the feral cat as an established pest animal </w:t>
            </w:r>
            <w:r w:rsidR="003139F8">
              <w:t xml:space="preserve">on </w:t>
            </w:r>
            <w:r w:rsidR="003139F8" w:rsidRPr="00A4210C">
              <w:t>public</w:t>
            </w:r>
            <w:r w:rsidR="003139F8">
              <w:t xml:space="preserve"> land </w:t>
            </w:r>
            <w:r>
              <w:t>in Victoria</w:t>
            </w:r>
          </w:p>
        </w:tc>
      </w:tr>
      <w:tr w:rsidR="00975ED3" w14:paraId="61BBC05C" w14:textId="77777777" w:rsidTr="00DF2CDE">
        <w:trPr>
          <w:trHeight w:val="1247"/>
        </w:trPr>
        <w:tc>
          <w:tcPr>
            <w:tcW w:w="8505" w:type="dxa"/>
            <w:vAlign w:val="center"/>
          </w:tcPr>
          <w:p w14:paraId="539A4E54" w14:textId="77777777" w:rsidR="009B1003" w:rsidRPr="009B1003" w:rsidRDefault="00E77665" w:rsidP="00DF2CDE">
            <w:pPr>
              <w:pStyle w:val="Subtitle"/>
            </w:pPr>
            <w:r>
              <w:t>Information Sheet</w:t>
            </w:r>
          </w:p>
        </w:tc>
      </w:tr>
    </w:tbl>
    <w:p w14:paraId="7ACF6D13" w14:textId="77777777" w:rsidR="00806AB6" w:rsidRDefault="006E1C8D" w:rsidP="00307C36">
      <w:r w:rsidRPr="00806AB6">
        <w:rPr>
          <w:noProof/>
        </w:rPr>
        <mc:AlternateContent>
          <mc:Choice Requires="wps">
            <w:drawing>
              <wp:anchor distT="36195" distB="107950" distL="114300" distR="114300" simplePos="0" relativeHeight="251661312" behindDoc="1" locked="1" layoutInCell="1" allowOverlap="1" wp14:anchorId="1D25CDD4" wp14:editId="02E4FF66">
                <wp:simplePos x="0" y="0"/>
                <wp:positionH relativeFrom="page">
                  <wp:posOffset>288290</wp:posOffset>
                </wp:positionH>
                <wp:positionV relativeFrom="page">
                  <wp:posOffset>2250440</wp:posOffset>
                </wp:positionV>
                <wp:extent cx="6984000" cy="1800000"/>
                <wp:effectExtent l="0" t="0" r="7620" b="0"/>
                <wp:wrapTopAndBottom/>
                <wp:docPr id="9" name="PicSingle" descr="Feral cat&#10;source: DELWP, Arthur Rylah Institu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000" cy="1800000"/>
                        </a:xfrm>
                        <a:prstGeom prst="rect">
                          <a:avLst/>
                        </a:prstGeom>
                        <a:blipFill dpi="0" rotWithShape="1">
                          <a:blip r:embed="rId8"/>
                          <a:srcRect/>
                          <a:stretch>
                            <a:fillRect t="-165245" b="-25755"/>
                          </a:stretch>
                        </a:blip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29F1B1" id="PicSingle" o:spid="_x0000_s1026" alt="Feral cat&#10;source: DELWP, Arthur Rylah Institute" style="position:absolute;margin-left:22.7pt;margin-top:177.2pt;width:549.9pt;height:141.75pt;z-index:-251655168;visibility:visible;mso-wrap-style:square;mso-width-percent:0;mso-height-percent:0;mso-wrap-distance-left:9pt;mso-wrap-distance-top:2.85pt;mso-wrap-distance-right:9pt;mso-wrap-distance-bottom:8.5pt;mso-position-horizontal:absolute;mso-position-horizontal-relative:page;mso-position-vertical:absolute;mso-position-vertical-relative:page;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" stroked="f">
                <v:fill r:id="rId9" o:title=" DELWP, Arthur Rylah Institute" recolor="t" rotate="t" type="frame"/>
                <w10:wrap type="topAndBottom" anchorx="page" anchory="page"/>
                <w10:anchorlock/>
              </v:rect>
            </w:pict>
          </mc:Fallback>
        </mc:AlternateContent>
      </w:r>
    </w:p>
    <w:p w14:paraId="02986213" w14:textId="77777777" w:rsidR="00806AB6" w:rsidRDefault="00806AB6" w:rsidP="00806AB6">
      <w:pPr>
        <w:pStyle w:val="BodyText"/>
        <w:sectPr w:rsidR="00806AB6" w:rsidSect="0033793B">
          <w:headerReference w:type="even" r:id="rId10"/>
          <w:headerReference w:type="default" r:id="rId11"/>
          <w:footerReference w:type="even" r:id="rId12"/>
          <w:footerReference w:type="default" r:id="rId13"/>
          <w:headerReference w:type="first" r:id="rId14"/>
          <w:footerReference w:type="first" r:id="rId15"/>
          <w:pgSz w:w="11907" w:h="16840" w:code="9"/>
          <w:pgMar w:top="2211" w:right="737" w:bottom="1758" w:left="851" w:header="284" w:footer="284" w:gutter="0"/>
          <w:cols w:space="284"/>
          <w:titlePg/>
          <w:docGrid w:linePitch="360"/>
        </w:sectPr>
      </w:pPr>
    </w:p>
    <w:p w14:paraId="2AF7233C" w14:textId="6CC39FC8" w:rsidR="00891802" w:rsidRPr="00050253" w:rsidRDefault="004310B4" w:rsidP="00C2311E">
      <w:pPr>
        <w:pStyle w:val="IntroFeatureText"/>
        <w:jc w:val="both"/>
      </w:pPr>
      <w:bookmarkStart w:id="0" w:name="Here"/>
      <w:bookmarkEnd w:id="0"/>
      <w:r>
        <w:t>F</w:t>
      </w:r>
      <w:r w:rsidR="00837D43" w:rsidRPr="00837D43">
        <w:t>eral or wild populations of the cat (</w:t>
      </w:r>
      <w:proofErr w:type="spellStart"/>
      <w:r w:rsidR="00837D43" w:rsidRPr="00837D43">
        <w:rPr>
          <w:i/>
        </w:rPr>
        <w:t>Felis</w:t>
      </w:r>
      <w:proofErr w:type="spellEnd"/>
      <w:r w:rsidR="00837D43" w:rsidRPr="00837D43">
        <w:rPr>
          <w:i/>
        </w:rPr>
        <w:t xml:space="preserve"> </w:t>
      </w:r>
      <w:proofErr w:type="spellStart"/>
      <w:r w:rsidR="00837D43" w:rsidRPr="00837D43">
        <w:rPr>
          <w:i/>
        </w:rPr>
        <w:t>catus</w:t>
      </w:r>
      <w:proofErr w:type="spellEnd"/>
      <w:r w:rsidR="00837D43" w:rsidRPr="00837D43">
        <w:t xml:space="preserve">) (feral cats) </w:t>
      </w:r>
      <w:r w:rsidR="00DF2CDE">
        <w:t>are</w:t>
      </w:r>
      <w:r w:rsidR="00837D43">
        <w:t xml:space="preserve"> being declared </w:t>
      </w:r>
      <w:r w:rsidR="00837D43" w:rsidRPr="00837D43">
        <w:t>an established pest animal on public land to help protect Victoria’s at-risk biodiversity and give threatened species the best chance of survival.</w:t>
      </w:r>
    </w:p>
    <w:p w14:paraId="660F6E58" w14:textId="77777777" w:rsidR="00891802" w:rsidRPr="00F82863" w:rsidRDefault="00891802" w:rsidP="00C2311E">
      <w:pPr>
        <w:pStyle w:val="Heading2"/>
        <w:jc w:val="both"/>
      </w:pPr>
      <w:r w:rsidRPr="00F82863">
        <w:t xml:space="preserve">Background to the </w:t>
      </w:r>
      <w:r w:rsidR="00550568">
        <w:t>feral cat</w:t>
      </w:r>
      <w:r>
        <w:t xml:space="preserve"> </w:t>
      </w:r>
      <w:r w:rsidRPr="00F82863">
        <w:t>declaration</w:t>
      </w:r>
    </w:p>
    <w:p w14:paraId="790903A0" w14:textId="1CFD0845" w:rsidR="00891802" w:rsidRDefault="00891802" w:rsidP="00C2311E">
      <w:pPr>
        <w:pStyle w:val="BodyText"/>
        <w:jc w:val="both"/>
      </w:pPr>
      <w:r>
        <w:t xml:space="preserve">The </w:t>
      </w:r>
      <w:r w:rsidR="00E33D6F">
        <w:t xml:space="preserve">Victorian </w:t>
      </w:r>
      <w:r>
        <w:t xml:space="preserve">Government announced its intention to declare the feral cat as an established pest </w:t>
      </w:r>
      <w:r w:rsidR="00A96369">
        <w:t xml:space="preserve">animal under the </w:t>
      </w:r>
      <w:r w:rsidR="00A96369" w:rsidRPr="00A96369">
        <w:rPr>
          <w:i/>
        </w:rPr>
        <w:t xml:space="preserve">Catchment and Land Protection Act </w:t>
      </w:r>
      <w:r w:rsidR="00E33D6F">
        <w:rPr>
          <w:i/>
        </w:rPr>
        <w:t>199</w:t>
      </w:r>
      <w:r w:rsidR="00A96369" w:rsidRPr="00A96369">
        <w:rPr>
          <w:i/>
        </w:rPr>
        <w:t>4</w:t>
      </w:r>
      <w:r w:rsidR="00A96369">
        <w:t xml:space="preserve"> </w:t>
      </w:r>
      <w:r>
        <w:t xml:space="preserve">in December 2017 </w:t>
      </w:r>
      <w:r w:rsidR="00837D43">
        <w:t>in</w:t>
      </w:r>
      <w:r>
        <w:t xml:space="preserve"> response to the Parliamentary Inquiry into </w:t>
      </w:r>
      <w:r w:rsidR="00E33D6F">
        <w:t xml:space="preserve">the </w:t>
      </w:r>
      <w:r>
        <w:t xml:space="preserve">management of pest animals on Crown land. </w:t>
      </w:r>
    </w:p>
    <w:p w14:paraId="69DD1346" w14:textId="77777777" w:rsidR="00891802" w:rsidRPr="00050253" w:rsidRDefault="00A96369" w:rsidP="00C2311E">
      <w:pPr>
        <w:pStyle w:val="BodyText"/>
        <w:jc w:val="both"/>
      </w:pPr>
      <w:r>
        <w:t xml:space="preserve">The declaration is </w:t>
      </w:r>
      <w:r w:rsidR="00891802">
        <w:t>part of a national commitment to f</w:t>
      </w:r>
      <w:r>
        <w:t xml:space="preserve">eral cat management and </w:t>
      </w:r>
      <w:r w:rsidR="00891802">
        <w:t>a very important milestone in the protection of Victoria’s biodiversity.</w:t>
      </w:r>
    </w:p>
    <w:p w14:paraId="613951E6" w14:textId="77777777" w:rsidR="00891802" w:rsidRPr="00050253" w:rsidRDefault="00891802" w:rsidP="00C2311E">
      <w:pPr>
        <w:pStyle w:val="Heading2"/>
        <w:jc w:val="both"/>
      </w:pPr>
      <w:r w:rsidRPr="00F82863">
        <w:t xml:space="preserve">Objective of the </w:t>
      </w:r>
      <w:r w:rsidR="00550568">
        <w:t xml:space="preserve">feral cat </w:t>
      </w:r>
      <w:r w:rsidRPr="00F82863">
        <w:t>declaration</w:t>
      </w:r>
    </w:p>
    <w:p w14:paraId="6F07CCDA" w14:textId="77777777" w:rsidR="00A96369" w:rsidRDefault="00A96369" w:rsidP="00C2311E">
      <w:pPr>
        <w:pStyle w:val="BodyText"/>
        <w:jc w:val="both"/>
      </w:pPr>
      <w:bookmarkStart w:id="1" w:name="_Hlk512507746"/>
      <w:r>
        <w:t>Feral cats have a major impact on Victoria’s biodiversity and are one of the most significant threats to the survival of the state’s threatened wildlife.</w:t>
      </w:r>
      <w:bookmarkEnd w:id="1"/>
    </w:p>
    <w:p w14:paraId="765CA9AA" w14:textId="534BE501" w:rsidR="00837D43" w:rsidRDefault="00837D43" w:rsidP="00C2311E">
      <w:pPr>
        <w:pStyle w:val="BodyText"/>
        <w:jc w:val="both"/>
      </w:pPr>
      <w:r w:rsidRPr="00837D43">
        <w:t xml:space="preserve">The purpose of the </w:t>
      </w:r>
      <w:r>
        <w:t xml:space="preserve">feral cat </w:t>
      </w:r>
      <w:r w:rsidRPr="00837D43">
        <w:t xml:space="preserve">declaration is to require public land managers to control feral cats on specified </w:t>
      </w:r>
      <w:r w:rsidRPr="00837D43">
        <w:t>public land to protect biodiversity and threatened wildlife.</w:t>
      </w:r>
    </w:p>
    <w:p w14:paraId="63EA7025" w14:textId="2C23D986" w:rsidR="00591D99" w:rsidRDefault="00591D99" w:rsidP="00C2311E">
      <w:pPr>
        <w:pStyle w:val="BodyText"/>
        <w:jc w:val="both"/>
        <w:rPr>
          <w:rFonts w:cs="Arial"/>
          <w:b/>
          <w:bCs/>
          <w:iCs/>
          <w:color w:val="00B2A9" w:themeColor="accent1"/>
          <w:kern w:val="20"/>
          <w:sz w:val="22"/>
          <w:szCs w:val="28"/>
          <w:lang w:eastAsia="en-AU"/>
        </w:rPr>
      </w:pPr>
      <w:r w:rsidRPr="00591D99">
        <w:rPr>
          <w:rFonts w:cs="Arial"/>
          <w:b/>
          <w:bCs/>
          <w:iCs/>
          <w:color w:val="00B2A9" w:themeColor="accent1"/>
          <w:kern w:val="20"/>
          <w:sz w:val="22"/>
          <w:szCs w:val="28"/>
          <w:lang w:eastAsia="en-AU"/>
        </w:rPr>
        <w:t>What is an ‘established pest animal’?</w:t>
      </w:r>
    </w:p>
    <w:p w14:paraId="33DD3294" w14:textId="60B295B7" w:rsidR="00987C27" w:rsidRDefault="00550568" w:rsidP="00C2311E">
      <w:pPr>
        <w:pStyle w:val="BodyText"/>
        <w:jc w:val="both"/>
      </w:pPr>
      <w:r w:rsidRPr="00550568">
        <w:t xml:space="preserve">Introduced invasive plants and animals in Victoria may be declared as pests under the </w:t>
      </w:r>
      <w:r w:rsidRPr="00837D43">
        <w:rPr>
          <w:i/>
        </w:rPr>
        <w:t xml:space="preserve">Catchment and Land Protection Act 1994 </w:t>
      </w:r>
      <w:r w:rsidR="00837D43">
        <w:t>(</w:t>
      </w:r>
      <w:r w:rsidRPr="00550568">
        <w:t xml:space="preserve">CaLP Act). </w:t>
      </w:r>
      <w:r>
        <w:t>Under the CaLP Act, a</w:t>
      </w:r>
      <w:r w:rsidR="00837D43">
        <w:t xml:space="preserve">n animal may be declared </w:t>
      </w:r>
      <w:r w:rsidRPr="00550568">
        <w:t>an established pest animal if it is established in the wild and is a serious threat to primary production, Crown land</w:t>
      </w:r>
      <w:r w:rsidR="00A4210C">
        <w:t xml:space="preserve"> (public land)</w:t>
      </w:r>
      <w:r w:rsidRPr="00550568">
        <w:t xml:space="preserve">, the environment or community health in Victoria. </w:t>
      </w:r>
    </w:p>
    <w:p w14:paraId="7D6425A7" w14:textId="77777777" w:rsidR="00891802" w:rsidRDefault="005C7EBA" w:rsidP="00C2311E">
      <w:pPr>
        <w:pStyle w:val="Heading2"/>
        <w:jc w:val="both"/>
      </w:pPr>
      <w:r>
        <w:t>How will declaring the feral cat as an established pest animal help</w:t>
      </w:r>
      <w:r w:rsidR="00591D99">
        <w:t xml:space="preserve"> protect Victoria’s biodiversity</w:t>
      </w:r>
      <w:r>
        <w:t>?</w:t>
      </w:r>
    </w:p>
    <w:p w14:paraId="0605654B" w14:textId="33F0BDDA" w:rsidR="007E6514" w:rsidRDefault="005C7EBA" w:rsidP="00C2311E">
      <w:pPr>
        <w:pStyle w:val="BodyText"/>
        <w:jc w:val="both"/>
      </w:pPr>
      <w:r w:rsidRPr="005C7EBA">
        <w:t xml:space="preserve">The Department of Environment, Land, Water and Planning </w:t>
      </w:r>
      <w:r w:rsidR="00663416">
        <w:t xml:space="preserve">(DELWP) </w:t>
      </w:r>
      <w:r w:rsidRPr="005C7EBA">
        <w:t>has undertaken a review into the legislative arrangements for cats in Victoria</w:t>
      </w:r>
      <w:r w:rsidR="005F42F7">
        <w:t>. This included an</w:t>
      </w:r>
      <w:r w:rsidRPr="005C7EBA">
        <w:t xml:space="preserve"> assess</w:t>
      </w:r>
      <w:r w:rsidR="005F42F7">
        <w:t>ment of</w:t>
      </w:r>
      <w:r w:rsidRPr="005C7EBA">
        <w:t xml:space="preserve"> how feral cat control on </w:t>
      </w:r>
      <w:r w:rsidR="00A4210C">
        <w:t>public</w:t>
      </w:r>
      <w:r w:rsidR="00A4210C" w:rsidRPr="005C7EBA">
        <w:t xml:space="preserve"> </w:t>
      </w:r>
      <w:r w:rsidRPr="005C7EBA">
        <w:t xml:space="preserve">land </w:t>
      </w:r>
      <w:r w:rsidR="005F42F7">
        <w:t xml:space="preserve">is enabled </w:t>
      </w:r>
      <w:r w:rsidRPr="005C7EBA">
        <w:t xml:space="preserve">for the protection of Victoria’s biodiversity and threatened wildlife. </w:t>
      </w:r>
    </w:p>
    <w:p w14:paraId="4AD05DE9" w14:textId="584A07B0" w:rsidR="00937F51" w:rsidRDefault="00937F51" w:rsidP="00C2311E">
      <w:pPr>
        <w:pStyle w:val="BodyText"/>
        <w:jc w:val="both"/>
      </w:pPr>
      <w:r w:rsidRPr="00937F51">
        <w:t xml:space="preserve">The review indicated opportunity exists to simplify the current legislative framework regulating cats in Victoria. The declaration of the feral cat as an established pest animal on public land under the </w:t>
      </w:r>
      <w:r w:rsidRPr="00937F51">
        <w:rPr>
          <w:i/>
        </w:rPr>
        <w:t xml:space="preserve">Catchment and Land Protection Act 1994 </w:t>
      </w:r>
      <w:r w:rsidRPr="00937F51">
        <w:t>has been identified as the most straightforward option to require public land managers to control feral cats on specified public land to protect biodiversity and threatened wildlife</w:t>
      </w:r>
      <w:r>
        <w:t>.</w:t>
      </w:r>
    </w:p>
    <w:p w14:paraId="0FCC98F4" w14:textId="77777777" w:rsidR="00663416" w:rsidRPr="00DB74DA" w:rsidRDefault="00663416" w:rsidP="00C2311E">
      <w:pPr>
        <w:keepNext/>
        <w:keepLines/>
        <w:numPr>
          <w:ilvl w:val="1"/>
          <w:numId w:val="7"/>
        </w:numPr>
        <w:tabs>
          <w:tab w:val="left" w:pos="1418"/>
          <w:tab w:val="left" w:pos="1701"/>
          <w:tab w:val="left" w:pos="1985"/>
        </w:tabs>
        <w:spacing w:before="240" w:after="100" w:line="260" w:lineRule="exact"/>
        <w:jc w:val="both"/>
        <w:outlineLvl w:val="1"/>
        <w:rPr>
          <w:b/>
          <w:bCs/>
          <w:iCs/>
          <w:color w:val="00B2A9" w:themeColor="accent1"/>
          <w:kern w:val="20"/>
          <w:sz w:val="22"/>
          <w:szCs w:val="28"/>
        </w:rPr>
      </w:pPr>
      <w:r w:rsidRPr="00663416">
        <w:rPr>
          <w:b/>
          <w:bCs/>
          <w:iCs/>
          <w:color w:val="00B2A9" w:themeColor="accent1"/>
          <w:kern w:val="20"/>
          <w:sz w:val="22"/>
          <w:szCs w:val="28"/>
        </w:rPr>
        <w:lastRenderedPageBreak/>
        <w:t xml:space="preserve">What </w:t>
      </w:r>
      <w:r w:rsidR="00DB74DA">
        <w:rPr>
          <w:b/>
          <w:bCs/>
          <w:iCs/>
          <w:color w:val="00B2A9" w:themeColor="accent1"/>
          <w:kern w:val="20"/>
          <w:sz w:val="22"/>
          <w:szCs w:val="28"/>
        </w:rPr>
        <w:t>is the scope</w:t>
      </w:r>
      <w:r w:rsidRPr="00663416">
        <w:rPr>
          <w:b/>
          <w:bCs/>
          <w:iCs/>
          <w:color w:val="00B2A9" w:themeColor="accent1"/>
          <w:kern w:val="20"/>
          <w:sz w:val="22"/>
          <w:szCs w:val="28"/>
        </w:rPr>
        <w:t xml:space="preserve"> of the </w:t>
      </w:r>
      <w:r w:rsidRPr="00DB74DA">
        <w:rPr>
          <w:b/>
          <w:bCs/>
          <w:iCs/>
          <w:color w:val="00B2A9" w:themeColor="accent1"/>
          <w:kern w:val="20"/>
          <w:sz w:val="22"/>
          <w:szCs w:val="28"/>
        </w:rPr>
        <w:t xml:space="preserve">feral cat </w:t>
      </w:r>
      <w:r w:rsidRPr="00663416">
        <w:rPr>
          <w:b/>
          <w:bCs/>
          <w:iCs/>
          <w:color w:val="00B2A9" w:themeColor="accent1"/>
          <w:kern w:val="20"/>
          <w:sz w:val="22"/>
          <w:szCs w:val="28"/>
        </w:rPr>
        <w:t>declaration</w:t>
      </w:r>
      <w:r w:rsidRPr="00DB74DA">
        <w:rPr>
          <w:b/>
          <w:bCs/>
          <w:iCs/>
          <w:color w:val="00B2A9" w:themeColor="accent1"/>
          <w:kern w:val="20"/>
          <w:sz w:val="22"/>
          <w:szCs w:val="28"/>
        </w:rPr>
        <w:t>?</w:t>
      </w:r>
    </w:p>
    <w:p w14:paraId="37148290" w14:textId="6A871E27" w:rsidR="00DB74DA" w:rsidRDefault="00E27A29" w:rsidP="00C2311E">
      <w:pPr>
        <w:pStyle w:val="ListBullet"/>
        <w:jc w:val="both"/>
      </w:pPr>
      <w:r>
        <w:t>F</w:t>
      </w:r>
      <w:r w:rsidR="00891802">
        <w:t xml:space="preserve">eral or wild </w:t>
      </w:r>
      <w:r w:rsidR="00392CBA">
        <w:t xml:space="preserve">populations </w:t>
      </w:r>
      <w:r w:rsidR="00891802">
        <w:t>of the cat (</w:t>
      </w:r>
      <w:r w:rsidR="00891802" w:rsidRPr="00653D75">
        <w:rPr>
          <w:i/>
        </w:rPr>
        <w:t>Felis catus</w:t>
      </w:r>
      <w:r w:rsidR="00891802">
        <w:t xml:space="preserve">) </w:t>
      </w:r>
      <w:r w:rsidR="00D111D9">
        <w:t xml:space="preserve">(feral cats) </w:t>
      </w:r>
      <w:r w:rsidR="00891802">
        <w:t xml:space="preserve">will be declared as an established pest </w:t>
      </w:r>
      <w:r w:rsidR="00F7236F">
        <w:t xml:space="preserve">animal </w:t>
      </w:r>
      <w:r w:rsidR="00891802">
        <w:t xml:space="preserve">under the </w:t>
      </w:r>
      <w:r w:rsidR="00F7236F" w:rsidRPr="00F7236F">
        <w:t>CaLP Act</w:t>
      </w:r>
      <w:r w:rsidR="00891802" w:rsidRPr="00F7236F">
        <w:t>.</w:t>
      </w:r>
    </w:p>
    <w:p w14:paraId="28E19173" w14:textId="2807D5F0" w:rsidR="00663416" w:rsidRDefault="00DB74DA" w:rsidP="00C2311E">
      <w:pPr>
        <w:pStyle w:val="ListBullet"/>
        <w:jc w:val="both"/>
      </w:pPr>
      <w:r>
        <w:t xml:space="preserve">The feral cat will be declared on </w:t>
      </w:r>
      <w:r w:rsidR="00F7236F">
        <w:t xml:space="preserve">specified </w:t>
      </w:r>
      <w:r w:rsidR="00A4210C">
        <w:t xml:space="preserve">public </w:t>
      </w:r>
      <w:r>
        <w:t>land managed by DELWP and Parks Victoria.</w:t>
      </w:r>
    </w:p>
    <w:p w14:paraId="7095B906" w14:textId="07F8BCE8" w:rsidR="00DB74DA" w:rsidRPr="00ED1BD3" w:rsidRDefault="00DB74DA" w:rsidP="00C2311E">
      <w:pPr>
        <w:pStyle w:val="ListBullet"/>
        <w:jc w:val="both"/>
      </w:pPr>
      <w:bookmarkStart w:id="2" w:name="_Hlk512336991"/>
      <w:r>
        <w:t>Only departmental and agency staff (and their agents) will be permitted to destroy a feral cat</w:t>
      </w:r>
      <w:bookmarkEnd w:id="2"/>
      <w:r w:rsidR="00874F2C">
        <w:t>.</w:t>
      </w:r>
    </w:p>
    <w:p w14:paraId="3AE809A0" w14:textId="4E9983A5" w:rsidR="00ED1BD3" w:rsidRDefault="00ED1BD3" w:rsidP="00C2311E">
      <w:pPr>
        <w:pStyle w:val="ListBullet"/>
        <w:jc w:val="both"/>
      </w:pPr>
      <w:r w:rsidRPr="00ED1BD3">
        <w:t>Feral cats will not be declared as a pest animal on private land and farmers and other private landholders will not be required to control feral cats.</w:t>
      </w:r>
    </w:p>
    <w:p w14:paraId="725C381D" w14:textId="3C86FA24" w:rsidR="00874F2C" w:rsidRPr="00ED1BD3" w:rsidRDefault="00874F2C" w:rsidP="00C2311E">
      <w:pPr>
        <w:pStyle w:val="ListBullet"/>
        <w:jc w:val="both"/>
      </w:pPr>
      <w:r w:rsidRPr="00874F2C">
        <w:t>Once the feral cat declaration is published in the Victorian Government Gazette, it will come into immediate effect</w:t>
      </w:r>
      <w:r>
        <w:t>.</w:t>
      </w:r>
    </w:p>
    <w:p w14:paraId="72C60F12" w14:textId="77777777" w:rsidR="00DB74DA" w:rsidRDefault="00DB74DA" w:rsidP="00C2311E">
      <w:pPr>
        <w:pStyle w:val="BodyText"/>
        <w:spacing w:before="240" w:after="100"/>
        <w:jc w:val="both"/>
        <w:rPr>
          <w:rFonts w:cs="Arial"/>
          <w:b/>
          <w:bCs/>
          <w:iCs/>
          <w:color w:val="00B2A9" w:themeColor="accent1"/>
          <w:kern w:val="20"/>
          <w:sz w:val="22"/>
          <w:szCs w:val="28"/>
          <w:lang w:eastAsia="en-AU"/>
        </w:rPr>
      </w:pPr>
      <w:bookmarkStart w:id="3" w:name="_Hlk512508108"/>
      <w:r w:rsidRPr="00DB74DA">
        <w:rPr>
          <w:rFonts w:cs="Arial"/>
          <w:b/>
          <w:bCs/>
          <w:iCs/>
          <w:color w:val="00B2A9" w:themeColor="accent1"/>
          <w:kern w:val="20"/>
          <w:sz w:val="22"/>
          <w:szCs w:val="28"/>
          <w:lang w:eastAsia="en-AU"/>
        </w:rPr>
        <w:t xml:space="preserve">Who </w:t>
      </w:r>
      <w:r>
        <w:rPr>
          <w:rFonts w:cs="Arial"/>
          <w:b/>
          <w:bCs/>
          <w:iCs/>
          <w:color w:val="00B2A9" w:themeColor="accent1"/>
          <w:kern w:val="20"/>
          <w:sz w:val="22"/>
          <w:szCs w:val="28"/>
          <w:lang w:eastAsia="en-AU"/>
        </w:rPr>
        <w:t>developed</w:t>
      </w:r>
      <w:r w:rsidRPr="00DB74DA">
        <w:rPr>
          <w:rFonts w:cs="Arial"/>
          <w:b/>
          <w:bCs/>
          <w:iCs/>
          <w:color w:val="00B2A9" w:themeColor="accent1"/>
          <w:kern w:val="20"/>
          <w:sz w:val="22"/>
          <w:szCs w:val="28"/>
          <w:lang w:eastAsia="en-AU"/>
        </w:rPr>
        <w:t xml:space="preserve"> the </w:t>
      </w:r>
      <w:r>
        <w:rPr>
          <w:rFonts w:cs="Arial"/>
          <w:b/>
          <w:bCs/>
          <w:iCs/>
          <w:color w:val="00B2A9" w:themeColor="accent1"/>
          <w:kern w:val="20"/>
          <w:sz w:val="22"/>
          <w:szCs w:val="28"/>
          <w:lang w:eastAsia="en-AU"/>
        </w:rPr>
        <w:t>scope</w:t>
      </w:r>
      <w:r w:rsidRPr="00DB74DA">
        <w:rPr>
          <w:rFonts w:cs="Arial"/>
          <w:b/>
          <w:bCs/>
          <w:iCs/>
          <w:color w:val="00B2A9" w:themeColor="accent1"/>
          <w:kern w:val="20"/>
          <w:sz w:val="22"/>
          <w:szCs w:val="28"/>
          <w:lang w:eastAsia="en-AU"/>
        </w:rPr>
        <w:t xml:space="preserve"> of the feral cat declarat</w:t>
      </w:r>
      <w:r>
        <w:rPr>
          <w:rFonts w:cs="Arial"/>
          <w:b/>
          <w:bCs/>
          <w:iCs/>
          <w:color w:val="00B2A9" w:themeColor="accent1"/>
          <w:kern w:val="20"/>
          <w:sz w:val="22"/>
          <w:szCs w:val="28"/>
          <w:lang w:eastAsia="en-AU"/>
        </w:rPr>
        <w:t>ion, and what did they consider?</w:t>
      </w:r>
      <w:bookmarkEnd w:id="3"/>
    </w:p>
    <w:p w14:paraId="333D1E79" w14:textId="6D6B3B02" w:rsidR="00663416" w:rsidRDefault="00663416" w:rsidP="00C2311E">
      <w:pPr>
        <w:pStyle w:val="BodyText"/>
        <w:jc w:val="both"/>
      </w:pPr>
      <w:r>
        <w:t>DELWP, Parks Victoria and the D</w:t>
      </w:r>
      <w:r w:rsidR="00DB74DA">
        <w:t xml:space="preserve">epartment of </w:t>
      </w:r>
      <w:r>
        <w:t>E</w:t>
      </w:r>
      <w:r w:rsidR="00DB74DA">
        <w:t xml:space="preserve">conomic </w:t>
      </w:r>
      <w:r>
        <w:t>D</w:t>
      </w:r>
      <w:r w:rsidR="00DB74DA">
        <w:t xml:space="preserve">evelopment, </w:t>
      </w:r>
      <w:r>
        <w:t>J</w:t>
      </w:r>
      <w:r w:rsidR="00DB74DA">
        <w:t xml:space="preserve">obs, </w:t>
      </w:r>
      <w:r>
        <w:t>T</w:t>
      </w:r>
      <w:r w:rsidR="00DB74DA">
        <w:t xml:space="preserve">ransport and </w:t>
      </w:r>
      <w:r>
        <w:t>R</w:t>
      </w:r>
      <w:r w:rsidR="00DB74DA">
        <w:t>esources</w:t>
      </w:r>
      <w:r>
        <w:t xml:space="preserve"> </w:t>
      </w:r>
      <w:r w:rsidR="005F42F7">
        <w:t xml:space="preserve">(DEDJTR) </w:t>
      </w:r>
      <w:r w:rsidR="00F7236F">
        <w:t>worked collaboratively</w:t>
      </w:r>
      <w:r>
        <w:t xml:space="preserve"> to identify and agree on the key elements (scope) of the proposed feral cat declaration.</w:t>
      </w:r>
    </w:p>
    <w:p w14:paraId="4AC6E864" w14:textId="7774031E" w:rsidR="00DB74DA" w:rsidRDefault="00C25ABF" w:rsidP="00C2311E">
      <w:pPr>
        <w:pStyle w:val="BodyText"/>
        <w:jc w:val="both"/>
      </w:pPr>
      <w:r>
        <w:t>An i</w:t>
      </w:r>
      <w:r w:rsidR="005F42F7">
        <w:t xml:space="preserve">mportant </w:t>
      </w:r>
      <w:r w:rsidR="00663416">
        <w:t>co</w:t>
      </w:r>
      <w:r>
        <w:t>nsideration was</w:t>
      </w:r>
      <w:r w:rsidR="00663416">
        <w:t xml:space="preserve"> </w:t>
      </w:r>
      <w:r>
        <w:t xml:space="preserve">the need </w:t>
      </w:r>
      <w:r w:rsidR="00663416">
        <w:t xml:space="preserve">to </w:t>
      </w:r>
      <w:r w:rsidR="00F7236F">
        <w:t xml:space="preserve">target </w:t>
      </w:r>
      <w:r w:rsidR="00663416">
        <w:t xml:space="preserve">the feral cat declaration to areas of </w:t>
      </w:r>
      <w:r w:rsidR="00A4210C">
        <w:t xml:space="preserve">public </w:t>
      </w:r>
      <w:r w:rsidR="00663416">
        <w:t xml:space="preserve">land where feral cat management is of high priority for the protection of key </w:t>
      </w:r>
      <w:r w:rsidR="00976609">
        <w:t>biodiversity</w:t>
      </w:r>
      <w:r w:rsidR="00663416">
        <w:t xml:space="preserve"> values</w:t>
      </w:r>
      <w:r w:rsidR="00F7236F">
        <w:t xml:space="preserve">. This way, </w:t>
      </w:r>
      <w:r w:rsidR="00874F2C">
        <w:t>reducing the risk of</w:t>
      </w:r>
      <w:r w:rsidR="00F7236F">
        <w:t xml:space="preserve"> </w:t>
      </w:r>
      <w:r w:rsidR="00663416">
        <w:t xml:space="preserve">imposing undue obligations on all </w:t>
      </w:r>
      <w:r w:rsidR="00A4210C">
        <w:t xml:space="preserve">public </w:t>
      </w:r>
      <w:r w:rsidR="00663416">
        <w:t>land managers</w:t>
      </w:r>
      <w:r w:rsidR="00F7236F">
        <w:t xml:space="preserve"> or any sector of the public</w:t>
      </w:r>
      <w:r w:rsidR="00663416">
        <w:t xml:space="preserve">. </w:t>
      </w:r>
    </w:p>
    <w:p w14:paraId="4BCE1566" w14:textId="07B09206" w:rsidR="00663416" w:rsidRDefault="005F42F7" w:rsidP="00C2311E">
      <w:pPr>
        <w:pStyle w:val="BodyText"/>
        <w:jc w:val="both"/>
      </w:pPr>
      <w:r>
        <w:t>Other important considerations were t</w:t>
      </w:r>
      <w:r w:rsidR="00663416">
        <w:t xml:space="preserve">he need to account for the potential presence of free-roaming domestic cats and </w:t>
      </w:r>
      <w:r>
        <w:t xml:space="preserve">to </w:t>
      </w:r>
      <w:r w:rsidR="00F91B9F" w:rsidRPr="00F91B9F">
        <w:t>ensure that the highest standards of animal welfare are upheld in the management of feral cats.</w:t>
      </w:r>
    </w:p>
    <w:p w14:paraId="3C17D86D" w14:textId="77777777" w:rsidR="00891802" w:rsidRPr="00050253" w:rsidRDefault="00FA6012" w:rsidP="00C2311E">
      <w:pPr>
        <w:pStyle w:val="Heading2"/>
        <w:jc w:val="both"/>
      </w:pPr>
      <w:bookmarkStart w:id="4" w:name="_Hlk512508279"/>
      <w:bookmarkStart w:id="5" w:name="_Hlk512336897"/>
      <w:r>
        <w:t>Why will only departmental and agency staff (and their agents) will be permitted to destroy a feral cat</w:t>
      </w:r>
      <w:r w:rsidR="00D168BD">
        <w:t xml:space="preserve"> under the declaration</w:t>
      </w:r>
      <w:r>
        <w:t>?</w:t>
      </w:r>
      <w:bookmarkEnd w:id="4"/>
    </w:p>
    <w:bookmarkEnd w:id="5"/>
    <w:p w14:paraId="79D6966D" w14:textId="668EFB36" w:rsidR="00FA6012" w:rsidRDefault="00FA6012" w:rsidP="00C2311E">
      <w:pPr>
        <w:pStyle w:val="BodyText"/>
        <w:jc w:val="both"/>
      </w:pPr>
      <w:r>
        <w:t xml:space="preserve">Defining </w:t>
      </w:r>
      <w:r w:rsidRPr="00FA6012">
        <w:t xml:space="preserve">who is permitted to destroy a feral cat on public land is in line with the purpose of the feral cat declaration which </w:t>
      </w:r>
      <w:bookmarkStart w:id="6" w:name="_Hlk512508347"/>
      <w:r w:rsidRPr="00FA6012">
        <w:t xml:space="preserve">is to </w:t>
      </w:r>
      <w:bookmarkEnd w:id="6"/>
      <w:r w:rsidR="0049597E" w:rsidRPr="0049597E">
        <w:t>require public land managers to control feral cats on specified public land to protect biodiversity and threatened wildlife.</w:t>
      </w:r>
    </w:p>
    <w:p w14:paraId="3855C2B8" w14:textId="533513DB" w:rsidR="006C0ED8" w:rsidRDefault="006C0ED8" w:rsidP="00C2311E">
      <w:pPr>
        <w:pStyle w:val="BodyText"/>
        <w:jc w:val="both"/>
      </w:pPr>
      <w:bookmarkStart w:id="7" w:name="_Hlk512337314"/>
      <w:r w:rsidRPr="006C0ED8">
        <w:t xml:space="preserve">In the context of the feral cat declaration, ‘agents’ </w:t>
      </w:r>
      <w:r w:rsidR="005F42F7">
        <w:t xml:space="preserve">are </w:t>
      </w:r>
      <w:r w:rsidRPr="006C0ED8">
        <w:t xml:space="preserve">third-parties </w:t>
      </w:r>
      <w:r w:rsidR="005F42F7">
        <w:t>(</w:t>
      </w:r>
      <w:r w:rsidRPr="006C0ED8">
        <w:t>such as contractors, professional shooters and professional pest controllers</w:t>
      </w:r>
      <w:r w:rsidR="005F42F7">
        <w:t>)</w:t>
      </w:r>
      <w:r w:rsidR="005F42F7" w:rsidRPr="006C0ED8">
        <w:t xml:space="preserve"> </w:t>
      </w:r>
      <w:r w:rsidRPr="006C0ED8">
        <w:t xml:space="preserve">who have been engaged by </w:t>
      </w:r>
      <w:r w:rsidR="00D168BD">
        <w:t xml:space="preserve">and partner with </w:t>
      </w:r>
      <w:r w:rsidRPr="006C0ED8">
        <w:t>the government to deliver specific pest control objectives</w:t>
      </w:r>
      <w:r w:rsidR="005F42F7">
        <w:t>. ‘Agents’ may also be</w:t>
      </w:r>
      <w:r w:rsidRPr="006C0ED8">
        <w:t xml:space="preserve"> accredited volunteer shooters </w:t>
      </w:r>
      <w:r w:rsidR="005F42F7" w:rsidRPr="006C0ED8">
        <w:t>participat</w:t>
      </w:r>
      <w:r w:rsidR="005F42F7">
        <w:t>ing</w:t>
      </w:r>
      <w:r w:rsidR="005F42F7" w:rsidRPr="006C0ED8">
        <w:t xml:space="preserve"> </w:t>
      </w:r>
      <w:r w:rsidRPr="006C0ED8">
        <w:t xml:space="preserve">in strategic, targeted invasive animal control operations on </w:t>
      </w:r>
      <w:r w:rsidR="00A4210C">
        <w:t>public</w:t>
      </w:r>
      <w:r w:rsidR="00A4210C" w:rsidRPr="006C0ED8">
        <w:t xml:space="preserve"> </w:t>
      </w:r>
      <w:r w:rsidRPr="006C0ED8">
        <w:t>land that are coordinated by DELWP and Parks Victoria</w:t>
      </w:r>
      <w:r>
        <w:t>.</w:t>
      </w:r>
    </w:p>
    <w:p w14:paraId="363F98B1" w14:textId="21E6036C" w:rsidR="0049597E" w:rsidRDefault="0049597E" w:rsidP="00C2311E">
      <w:pPr>
        <w:pStyle w:val="BodyText"/>
        <w:jc w:val="both"/>
      </w:pPr>
      <w:bookmarkStart w:id="8" w:name="_Hlk512508458"/>
      <w:bookmarkEnd w:id="7"/>
      <w:r w:rsidRPr="0049597E">
        <w:t>When implemented by departmental and agency staff (and their agents), feral cat control can be carefully planned and managed to avoid and help address any potential animal welfare issues and help safeguard the safety of free-roaming domestic cats</w:t>
      </w:r>
      <w:r>
        <w:t xml:space="preserve">. </w:t>
      </w:r>
      <w:bookmarkEnd w:id="8"/>
    </w:p>
    <w:p w14:paraId="6D0524AB" w14:textId="77777777" w:rsidR="0049597E" w:rsidRDefault="0049597E" w:rsidP="00C2311E">
      <w:pPr>
        <w:pStyle w:val="BodyText"/>
        <w:jc w:val="both"/>
      </w:pPr>
      <w:r w:rsidRPr="0049597E">
        <w:t>By limiting who is permitted to destroy feral cats the government can make sure that it delivers adaptable, integrated management approaches and has the highest standards of operational procedures and practices in place, including the highest level of skill and experience from those delivering feral cat control.</w:t>
      </w:r>
    </w:p>
    <w:p w14:paraId="6B1FA4C2" w14:textId="77777777" w:rsidR="0049597E" w:rsidRPr="0049597E" w:rsidRDefault="0049597E" w:rsidP="00C2311E">
      <w:pPr>
        <w:keepNext/>
        <w:keepLines/>
        <w:numPr>
          <w:ilvl w:val="1"/>
          <w:numId w:val="7"/>
        </w:numPr>
        <w:tabs>
          <w:tab w:val="left" w:pos="1418"/>
          <w:tab w:val="left" w:pos="1701"/>
          <w:tab w:val="left" w:pos="1985"/>
        </w:tabs>
        <w:spacing w:before="240" w:after="100" w:line="260" w:lineRule="exact"/>
        <w:jc w:val="both"/>
        <w:outlineLvl w:val="1"/>
        <w:rPr>
          <w:b/>
          <w:bCs/>
          <w:iCs/>
          <w:color w:val="00B2A9" w:themeColor="accent1"/>
          <w:kern w:val="20"/>
          <w:sz w:val="22"/>
          <w:szCs w:val="28"/>
        </w:rPr>
      </w:pPr>
      <w:r w:rsidRPr="0049597E">
        <w:rPr>
          <w:b/>
          <w:bCs/>
          <w:iCs/>
          <w:color w:val="00B2A9" w:themeColor="accent1"/>
          <w:kern w:val="20"/>
          <w:sz w:val="22"/>
          <w:szCs w:val="28"/>
        </w:rPr>
        <w:t>What about land that falls outside of the feral cat declaration?</w:t>
      </w:r>
    </w:p>
    <w:p w14:paraId="55CBE2D2" w14:textId="54E9556A" w:rsidR="0049597E" w:rsidRPr="0049597E" w:rsidRDefault="0049597E" w:rsidP="00C2311E">
      <w:pPr>
        <w:spacing w:before="60" w:after="120"/>
        <w:jc w:val="both"/>
        <w:rPr>
          <w:rFonts w:cs="Times New Roman"/>
          <w:lang w:eastAsia="en-US"/>
        </w:rPr>
      </w:pPr>
      <w:r w:rsidRPr="0049597E">
        <w:rPr>
          <w:rFonts w:cs="Times New Roman"/>
          <w:lang w:eastAsia="en-US"/>
        </w:rPr>
        <w:t xml:space="preserve">The existing arrangements for cats will continue to </w:t>
      </w:r>
      <w:r>
        <w:rPr>
          <w:rFonts w:cs="Times New Roman"/>
          <w:lang w:eastAsia="en-US"/>
        </w:rPr>
        <w:t>operate</w:t>
      </w:r>
      <w:r w:rsidRPr="0049597E">
        <w:rPr>
          <w:rFonts w:cs="Times New Roman"/>
          <w:lang w:eastAsia="en-US"/>
        </w:rPr>
        <w:t xml:space="preserve"> in areas where the feral cat declaration does not apply. </w:t>
      </w:r>
    </w:p>
    <w:p w14:paraId="5ACA3422" w14:textId="4702E9B0" w:rsidR="00891802" w:rsidRPr="0049597E" w:rsidRDefault="00E77665" w:rsidP="00C2311E">
      <w:pPr>
        <w:pStyle w:val="BodyText"/>
        <w:spacing w:before="240" w:after="100"/>
        <w:jc w:val="both"/>
        <w:rPr>
          <w:rFonts w:cs="Arial"/>
          <w:b/>
          <w:bCs/>
          <w:iCs/>
          <w:color w:val="00B2A9" w:themeColor="accent1"/>
          <w:kern w:val="20"/>
          <w:sz w:val="22"/>
          <w:szCs w:val="28"/>
          <w:lang w:eastAsia="en-AU"/>
        </w:rPr>
      </w:pPr>
      <w:r w:rsidRPr="0049597E">
        <w:rPr>
          <w:rFonts w:cs="Arial"/>
          <w:b/>
          <w:bCs/>
          <w:iCs/>
          <w:color w:val="00B2A9" w:themeColor="accent1"/>
          <w:kern w:val="20"/>
          <w:sz w:val="22"/>
          <w:szCs w:val="28"/>
          <w:lang w:eastAsia="en-AU"/>
        </w:rPr>
        <w:t xml:space="preserve">How will </w:t>
      </w:r>
      <w:r w:rsidR="00987C27" w:rsidRPr="0049597E">
        <w:rPr>
          <w:rFonts w:cs="Arial"/>
          <w:b/>
          <w:bCs/>
          <w:iCs/>
          <w:color w:val="00B2A9" w:themeColor="accent1"/>
          <w:kern w:val="20"/>
          <w:sz w:val="22"/>
          <w:szCs w:val="28"/>
          <w:lang w:eastAsia="en-AU"/>
        </w:rPr>
        <w:t xml:space="preserve">feral cats be controlled once they have been declared pest animals? </w:t>
      </w:r>
    </w:p>
    <w:p w14:paraId="1A3ED67E" w14:textId="233266BD" w:rsidR="003139F8" w:rsidRPr="003139F8" w:rsidRDefault="003139F8" w:rsidP="00C2311E">
      <w:pPr>
        <w:pStyle w:val="BodyText"/>
        <w:jc w:val="both"/>
      </w:pPr>
      <w:r w:rsidRPr="003139F8">
        <w:t xml:space="preserve">The control of feral cats on </w:t>
      </w:r>
      <w:r w:rsidR="00A4210C">
        <w:t>public</w:t>
      </w:r>
      <w:r w:rsidR="00A4210C" w:rsidRPr="003139F8">
        <w:t xml:space="preserve"> </w:t>
      </w:r>
      <w:r w:rsidRPr="003139F8">
        <w:t xml:space="preserve">land will be implemented in accordance with the </w:t>
      </w:r>
      <w:r>
        <w:t>CaLP Act</w:t>
      </w:r>
      <w:r w:rsidRPr="003139F8">
        <w:t xml:space="preserve"> and will comply with the requirements of the </w:t>
      </w:r>
      <w:r w:rsidRPr="003139F8">
        <w:rPr>
          <w:i/>
        </w:rPr>
        <w:t xml:space="preserve">Prevention of Cruelty to Animals Act 2008 </w:t>
      </w:r>
      <w:r w:rsidRPr="003139F8">
        <w:t xml:space="preserve">and other regulatory frameworks that guide the control of pest animals in Victoria. </w:t>
      </w:r>
    </w:p>
    <w:p w14:paraId="77B766F4" w14:textId="0F1EEADF" w:rsidR="003139F8" w:rsidRPr="003139F8" w:rsidRDefault="003139F8" w:rsidP="00C2311E">
      <w:pPr>
        <w:pStyle w:val="BodyText"/>
        <w:jc w:val="both"/>
      </w:pPr>
      <w:r w:rsidRPr="003139F8">
        <w:t xml:space="preserve">Work will continue </w:t>
      </w:r>
      <w:r w:rsidR="00D168BD">
        <w:t>once</w:t>
      </w:r>
      <w:r w:rsidRPr="003139F8">
        <w:t xml:space="preserve"> the declaration comes into effect to develop operational standards, </w:t>
      </w:r>
      <w:r w:rsidR="00361DB5">
        <w:t>a Code</w:t>
      </w:r>
      <w:r w:rsidRPr="003139F8">
        <w:t xml:space="preserve"> of </w:t>
      </w:r>
      <w:r w:rsidR="00361DB5">
        <w:t>P</w:t>
      </w:r>
      <w:r w:rsidRPr="003139F8">
        <w:t xml:space="preserve">ractice and guidelines that all government pest controllers and their agents must abide by. </w:t>
      </w:r>
      <w:bookmarkStart w:id="9" w:name="_Hlk512508600"/>
      <w:r w:rsidRPr="003139F8">
        <w:t xml:space="preserve">These standards and guidelines will guide the ongoing implementation of feral cat control on public land to </w:t>
      </w:r>
      <w:r w:rsidR="002F6B3E">
        <w:rPr>
          <w:lang w:eastAsia="en-AU"/>
        </w:rPr>
        <w:t xml:space="preserve">minimise any </w:t>
      </w:r>
      <w:r w:rsidR="00C25ABF">
        <w:rPr>
          <w:lang w:eastAsia="en-AU"/>
        </w:rPr>
        <w:t xml:space="preserve">poor </w:t>
      </w:r>
      <w:r w:rsidR="002F6B3E">
        <w:rPr>
          <w:lang w:eastAsia="en-AU"/>
        </w:rPr>
        <w:t xml:space="preserve">animal welfare </w:t>
      </w:r>
      <w:r w:rsidR="00C25ABF">
        <w:rPr>
          <w:lang w:eastAsia="en-AU"/>
        </w:rPr>
        <w:t>outcomes</w:t>
      </w:r>
      <w:r w:rsidR="002F6B3E">
        <w:rPr>
          <w:lang w:eastAsia="en-AU"/>
        </w:rPr>
        <w:t xml:space="preserve"> and prioritise the safety of domestic cats.</w:t>
      </w:r>
      <w:bookmarkEnd w:id="9"/>
    </w:p>
    <w:p w14:paraId="51F58DE9" w14:textId="58BDE01B" w:rsidR="00891802" w:rsidRPr="00050253" w:rsidRDefault="003139F8" w:rsidP="00C2311E">
      <w:pPr>
        <w:pStyle w:val="Heading2"/>
        <w:jc w:val="both"/>
      </w:pPr>
      <w:r>
        <w:t xml:space="preserve">How will you ensure the highest standards of </w:t>
      </w:r>
      <w:r w:rsidR="00F7236F">
        <w:t xml:space="preserve">animal welfare when undertaking </w:t>
      </w:r>
      <w:r w:rsidR="006B2B33">
        <w:t>feral cat control</w:t>
      </w:r>
      <w:r w:rsidR="00F7236F">
        <w:t xml:space="preserve"> activities</w:t>
      </w:r>
      <w:r>
        <w:t>?</w:t>
      </w:r>
    </w:p>
    <w:p w14:paraId="5451F371" w14:textId="77777777" w:rsidR="003139F8" w:rsidRDefault="003139F8" w:rsidP="00C2311E">
      <w:pPr>
        <w:pStyle w:val="BodyText"/>
        <w:jc w:val="both"/>
        <w:rPr>
          <w:rFonts w:cs="Arial"/>
          <w:lang w:eastAsia="en-AU"/>
        </w:rPr>
      </w:pPr>
      <w:r w:rsidRPr="003139F8">
        <w:rPr>
          <w:rFonts w:cs="Arial"/>
          <w:lang w:eastAsia="en-AU"/>
        </w:rPr>
        <w:t xml:space="preserve">Animal welfare is a high priority for the Victorian Government. The implementation of the feral cat declaration will be designed to minimise </w:t>
      </w:r>
      <w:r w:rsidR="00745A24">
        <w:rPr>
          <w:rFonts w:cs="Arial"/>
          <w:lang w:eastAsia="en-AU"/>
        </w:rPr>
        <w:t>poor</w:t>
      </w:r>
      <w:r w:rsidRPr="003139F8">
        <w:rPr>
          <w:rFonts w:cs="Arial"/>
          <w:lang w:eastAsia="en-AU"/>
        </w:rPr>
        <w:t xml:space="preserve"> animal welfare outcomes. Animal welfare will be prioritised through a Code of Practice that will include operational standards and guidelines that all government pest controllers and their agents must abide by. </w:t>
      </w:r>
    </w:p>
    <w:p w14:paraId="6CCA1334" w14:textId="240D33E4" w:rsidR="0049597E" w:rsidRDefault="003139F8" w:rsidP="00C2311E">
      <w:pPr>
        <w:pStyle w:val="BodyText"/>
        <w:jc w:val="both"/>
        <w:rPr>
          <w:rFonts w:cs="Arial"/>
          <w:lang w:eastAsia="en-AU"/>
        </w:rPr>
      </w:pPr>
      <w:r w:rsidRPr="003139F8">
        <w:rPr>
          <w:rFonts w:cs="Arial"/>
          <w:lang w:eastAsia="en-AU"/>
        </w:rPr>
        <w:t xml:space="preserve">The Government will work closely with animal welfare organisations such as the RSPCA </w:t>
      </w:r>
      <w:r w:rsidR="00F7236F">
        <w:rPr>
          <w:rFonts w:cs="Arial"/>
          <w:lang w:eastAsia="en-AU"/>
        </w:rPr>
        <w:t xml:space="preserve">(Victoria) </w:t>
      </w:r>
      <w:r w:rsidRPr="003139F8">
        <w:rPr>
          <w:rFonts w:cs="Arial"/>
          <w:lang w:eastAsia="en-AU"/>
        </w:rPr>
        <w:t>and consult and seek input from the Victorian community to</w:t>
      </w:r>
      <w:r w:rsidR="00702E49">
        <w:rPr>
          <w:rFonts w:cs="Arial"/>
          <w:lang w:eastAsia="en-AU"/>
        </w:rPr>
        <w:t xml:space="preserve"> inform the design of </w:t>
      </w:r>
      <w:r w:rsidRPr="003139F8">
        <w:rPr>
          <w:rFonts w:cs="Arial"/>
          <w:lang w:eastAsia="en-AU"/>
        </w:rPr>
        <w:t xml:space="preserve">feral cat management approaches. </w:t>
      </w:r>
      <w:bookmarkStart w:id="10" w:name="_Hlk512508668"/>
      <w:r w:rsidRPr="003139F8">
        <w:rPr>
          <w:rFonts w:cs="Arial"/>
          <w:lang w:eastAsia="en-AU"/>
        </w:rPr>
        <w:t xml:space="preserve">This consultation </w:t>
      </w:r>
      <w:r w:rsidRPr="002F6B3E">
        <w:rPr>
          <w:rFonts w:cs="Arial"/>
          <w:lang w:eastAsia="en-AU"/>
        </w:rPr>
        <w:t xml:space="preserve">will help ensure </w:t>
      </w:r>
      <w:r w:rsidR="002F6B3E" w:rsidRPr="002F6B3E">
        <w:rPr>
          <w:lang w:eastAsia="en-AU"/>
        </w:rPr>
        <w:t xml:space="preserve">that any </w:t>
      </w:r>
      <w:r w:rsidR="00656444">
        <w:rPr>
          <w:lang w:eastAsia="en-AU"/>
        </w:rPr>
        <w:t xml:space="preserve">adverse </w:t>
      </w:r>
      <w:r w:rsidR="002F6B3E" w:rsidRPr="002F6B3E">
        <w:rPr>
          <w:lang w:eastAsia="en-AU"/>
        </w:rPr>
        <w:t xml:space="preserve">animal welfare </w:t>
      </w:r>
      <w:r w:rsidR="00745A24">
        <w:rPr>
          <w:lang w:eastAsia="en-AU"/>
        </w:rPr>
        <w:t>issues</w:t>
      </w:r>
      <w:r w:rsidR="002F6B3E" w:rsidRPr="002F6B3E">
        <w:rPr>
          <w:lang w:eastAsia="en-AU"/>
        </w:rPr>
        <w:t xml:space="preserve"> are minimised</w:t>
      </w:r>
      <w:r w:rsidR="00361DB5" w:rsidRPr="002F6B3E">
        <w:rPr>
          <w:rFonts w:cs="Arial"/>
          <w:lang w:eastAsia="en-AU"/>
        </w:rPr>
        <w:t>.</w:t>
      </w:r>
      <w:bookmarkEnd w:id="10"/>
    </w:p>
    <w:p w14:paraId="6501B1E2" w14:textId="77777777" w:rsidR="003139F8" w:rsidRDefault="003139F8" w:rsidP="00C2311E">
      <w:pPr>
        <w:pStyle w:val="Heading2"/>
        <w:jc w:val="both"/>
      </w:pPr>
      <w:r>
        <w:t>How does the declaration relate to domestic cats?</w:t>
      </w:r>
    </w:p>
    <w:p w14:paraId="0E284BA6" w14:textId="733AB077" w:rsidR="00236034" w:rsidRDefault="00236034" w:rsidP="00C2311E">
      <w:pPr>
        <w:pStyle w:val="BodyText"/>
        <w:jc w:val="both"/>
        <w:rPr>
          <w:lang w:eastAsia="en-AU"/>
        </w:rPr>
      </w:pPr>
      <w:r>
        <w:rPr>
          <w:lang w:eastAsia="en-AU"/>
        </w:rPr>
        <w:t>Animals that are widely kept as a domestic animal cannot be declared as a pest animal under the CaLP Act.</w:t>
      </w:r>
    </w:p>
    <w:p w14:paraId="0D1213DB" w14:textId="55BD7FFE" w:rsidR="003139F8" w:rsidRDefault="003139F8" w:rsidP="00C2311E">
      <w:pPr>
        <w:pStyle w:val="BodyText"/>
        <w:jc w:val="both"/>
        <w:rPr>
          <w:lang w:eastAsia="en-AU"/>
        </w:rPr>
      </w:pPr>
      <w:r w:rsidRPr="003139F8">
        <w:rPr>
          <w:lang w:eastAsia="en-AU"/>
        </w:rPr>
        <w:t xml:space="preserve">The </w:t>
      </w:r>
      <w:r w:rsidR="00236034">
        <w:rPr>
          <w:lang w:eastAsia="en-AU"/>
        </w:rPr>
        <w:t>Victorian G</w:t>
      </w:r>
      <w:r w:rsidRPr="003139F8">
        <w:rPr>
          <w:lang w:eastAsia="en-AU"/>
        </w:rPr>
        <w:t>overnment recognises that domestic cats are important companion animals for many Victorians and that responsible cat ownership brings many benefits. Ownership of domestic cats is unaffected by the feral cat declaration.</w:t>
      </w:r>
    </w:p>
    <w:p w14:paraId="63FCF4DB" w14:textId="185F0801" w:rsidR="00FC7886" w:rsidRDefault="00DE44D9" w:rsidP="00702E49">
      <w:pPr>
        <w:pStyle w:val="BodyText"/>
        <w:spacing w:after="0"/>
        <w:jc w:val="both"/>
        <w:rPr>
          <w:lang w:eastAsia="en-AU"/>
        </w:rPr>
      </w:pPr>
      <w:r>
        <w:rPr>
          <w:lang w:eastAsia="en-AU"/>
        </w:rPr>
        <w:t xml:space="preserve">It is highly unlikely </w:t>
      </w:r>
      <w:r w:rsidR="00361DB5">
        <w:rPr>
          <w:lang w:eastAsia="en-AU"/>
        </w:rPr>
        <w:t xml:space="preserve">that </w:t>
      </w:r>
      <w:r w:rsidR="003139F8" w:rsidRPr="003139F8">
        <w:rPr>
          <w:lang w:eastAsia="en-AU"/>
        </w:rPr>
        <w:t>pet cat</w:t>
      </w:r>
      <w:r>
        <w:rPr>
          <w:lang w:eastAsia="en-AU"/>
        </w:rPr>
        <w:t>s</w:t>
      </w:r>
      <w:r w:rsidR="003139F8" w:rsidRPr="003139F8">
        <w:rPr>
          <w:lang w:eastAsia="en-AU"/>
        </w:rPr>
        <w:t xml:space="preserve"> will be affected</w:t>
      </w:r>
      <w:r w:rsidR="00236034">
        <w:rPr>
          <w:lang w:eastAsia="en-AU"/>
        </w:rPr>
        <w:t xml:space="preserve"> by feral cat control activities on public land,</w:t>
      </w:r>
      <w:r w:rsidR="003139F8" w:rsidRPr="003139F8">
        <w:rPr>
          <w:lang w:eastAsia="en-AU"/>
        </w:rPr>
        <w:t xml:space="preserve"> however, </w:t>
      </w:r>
      <w:r>
        <w:rPr>
          <w:lang w:eastAsia="en-AU"/>
        </w:rPr>
        <w:t>the community</w:t>
      </w:r>
      <w:r w:rsidR="003139F8" w:rsidRPr="003139F8">
        <w:rPr>
          <w:lang w:eastAsia="en-AU"/>
        </w:rPr>
        <w:t xml:space="preserve"> can optimise </w:t>
      </w:r>
      <w:r>
        <w:rPr>
          <w:lang w:eastAsia="en-AU"/>
        </w:rPr>
        <w:t>their</w:t>
      </w:r>
      <w:r w:rsidR="003139F8" w:rsidRPr="003139F8">
        <w:rPr>
          <w:lang w:eastAsia="en-AU"/>
        </w:rPr>
        <w:t xml:space="preserve"> pet’s welfare by practicing responsible pet ownership. Responsible pet ow</w:t>
      </w:r>
      <w:r w:rsidR="00236034">
        <w:rPr>
          <w:lang w:eastAsia="en-AU"/>
        </w:rPr>
        <w:t>nership includes caring for a</w:t>
      </w:r>
      <w:r w:rsidR="003139F8" w:rsidRPr="003139F8">
        <w:rPr>
          <w:lang w:eastAsia="en-AU"/>
        </w:rPr>
        <w:t xml:space="preserve"> pet's welfare needs, </w:t>
      </w:r>
      <w:r w:rsidR="005F42F7" w:rsidRPr="003139F8">
        <w:rPr>
          <w:lang w:eastAsia="en-AU"/>
        </w:rPr>
        <w:t>regist</w:t>
      </w:r>
      <w:r w:rsidR="005F42F7">
        <w:rPr>
          <w:lang w:eastAsia="en-AU"/>
        </w:rPr>
        <w:t>ering and</w:t>
      </w:r>
      <w:r w:rsidR="003139F8" w:rsidRPr="003139F8">
        <w:rPr>
          <w:lang w:eastAsia="en-AU"/>
        </w:rPr>
        <w:t>, microchipping</w:t>
      </w:r>
      <w:r w:rsidR="005F42F7">
        <w:rPr>
          <w:lang w:eastAsia="en-AU"/>
        </w:rPr>
        <w:t xml:space="preserve"> </w:t>
      </w:r>
      <w:r w:rsidR="00236034">
        <w:rPr>
          <w:lang w:eastAsia="en-AU"/>
        </w:rPr>
        <w:t>the</w:t>
      </w:r>
      <w:r w:rsidR="005F42F7">
        <w:rPr>
          <w:lang w:eastAsia="en-AU"/>
        </w:rPr>
        <w:t xml:space="preserve"> pet</w:t>
      </w:r>
      <w:r w:rsidR="003139F8" w:rsidRPr="003139F8">
        <w:rPr>
          <w:lang w:eastAsia="en-AU"/>
        </w:rPr>
        <w:t xml:space="preserve"> and complying with </w:t>
      </w:r>
      <w:r w:rsidR="005F42F7">
        <w:rPr>
          <w:lang w:eastAsia="en-AU"/>
        </w:rPr>
        <w:t xml:space="preserve">any applicable </w:t>
      </w:r>
      <w:r w:rsidR="003139F8" w:rsidRPr="003139F8">
        <w:rPr>
          <w:lang w:eastAsia="en-AU"/>
        </w:rPr>
        <w:t xml:space="preserve">local requirements for keeping cats on </w:t>
      </w:r>
      <w:r w:rsidR="00236034">
        <w:rPr>
          <w:lang w:eastAsia="en-AU"/>
        </w:rPr>
        <w:t>a person’s own</w:t>
      </w:r>
      <w:r w:rsidR="003139F8" w:rsidRPr="003139F8">
        <w:rPr>
          <w:lang w:eastAsia="en-AU"/>
        </w:rPr>
        <w:t xml:space="preserve"> property</w:t>
      </w:r>
      <w:r>
        <w:rPr>
          <w:lang w:eastAsia="en-AU"/>
        </w:rPr>
        <w:t>.</w:t>
      </w:r>
      <w:r w:rsidR="00FC7886" w:rsidRPr="00FC7886">
        <w:rPr>
          <w:lang w:eastAsia="en-AU"/>
        </w:rPr>
        <w:t xml:space="preserve"> </w:t>
      </w:r>
      <w:r w:rsidR="00FC7886" w:rsidRPr="009E478C">
        <w:rPr>
          <w:lang w:eastAsia="en-AU"/>
        </w:rPr>
        <w:t xml:space="preserve">Further information on </w:t>
      </w:r>
      <w:r w:rsidR="00236034">
        <w:rPr>
          <w:lang w:eastAsia="en-AU"/>
        </w:rPr>
        <w:t xml:space="preserve">the needs of a pet cat </w:t>
      </w:r>
      <w:r w:rsidR="00FC7886" w:rsidRPr="009E478C">
        <w:rPr>
          <w:lang w:eastAsia="en-AU"/>
        </w:rPr>
        <w:t>and how to ensure they are safely confined can be found here:</w:t>
      </w:r>
    </w:p>
    <w:p w14:paraId="0990697E" w14:textId="48D3083B" w:rsidR="003139F8" w:rsidRDefault="00D13220" w:rsidP="00D13220">
      <w:pPr>
        <w:pStyle w:val="BodyText"/>
        <w:spacing w:before="0"/>
        <w:jc w:val="both"/>
        <w:rPr>
          <w:lang w:eastAsia="en-AU"/>
        </w:rPr>
      </w:pPr>
      <w:hyperlink r:id="rId16" w:history="1">
        <w:r w:rsidR="00FC7886" w:rsidRPr="00D03D11">
          <w:rPr>
            <w:rStyle w:val="Hyperlink"/>
            <w:rFonts w:cs="Arial"/>
            <w:color w:val="0000FF"/>
          </w:rPr>
          <w:t>agriculture.vic.gov.au/pets/cats</w:t>
        </w:r>
      </w:hyperlink>
    </w:p>
    <w:p w14:paraId="785749AC" w14:textId="27F01885" w:rsidR="00FC7886" w:rsidRDefault="00DE44D9" w:rsidP="00702E49">
      <w:pPr>
        <w:pStyle w:val="BodyText"/>
        <w:spacing w:after="0"/>
        <w:jc w:val="both"/>
        <w:rPr>
          <w:lang w:eastAsia="en-AU"/>
        </w:rPr>
      </w:pPr>
      <w:r w:rsidRPr="00DE44D9">
        <w:rPr>
          <w:lang w:eastAsia="en-AU"/>
        </w:rPr>
        <w:t>Zoos Vi</w:t>
      </w:r>
      <w:r w:rsidR="00361DB5">
        <w:rPr>
          <w:lang w:eastAsia="en-AU"/>
        </w:rPr>
        <w:t>ctoria and the RSPCA Victoria’s</w:t>
      </w:r>
      <w:r w:rsidRPr="00DE44D9">
        <w:rPr>
          <w:lang w:eastAsia="en-AU"/>
        </w:rPr>
        <w:t xml:space="preserve"> </w:t>
      </w:r>
      <w:r w:rsidR="00361DB5">
        <w:rPr>
          <w:lang w:eastAsia="en-AU"/>
        </w:rPr>
        <w:t>‘</w:t>
      </w:r>
      <w:r w:rsidRPr="00DE44D9">
        <w:rPr>
          <w:i/>
          <w:lang w:eastAsia="en-AU"/>
        </w:rPr>
        <w:t xml:space="preserve">Safe Cat, Safe Wildlife’ </w:t>
      </w:r>
      <w:r w:rsidRPr="00DE44D9">
        <w:rPr>
          <w:lang w:eastAsia="en-AU"/>
        </w:rPr>
        <w:t xml:space="preserve">campaign provides pet owners with advice and support to keep their cat in the home </w:t>
      </w:r>
      <w:r w:rsidR="00FE053E" w:rsidRPr="00DE44D9">
        <w:rPr>
          <w:lang w:eastAsia="en-AU"/>
        </w:rPr>
        <w:t>environment.</w:t>
      </w:r>
      <w:r w:rsidRPr="00DE44D9">
        <w:rPr>
          <w:lang w:eastAsia="en-AU"/>
        </w:rPr>
        <w:t xml:space="preserve"> Further information about the </w:t>
      </w:r>
      <w:r w:rsidRPr="00DE44D9">
        <w:rPr>
          <w:i/>
          <w:lang w:eastAsia="en-AU"/>
        </w:rPr>
        <w:t xml:space="preserve">Safe Cat, Safe Wildlife </w:t>
      </w:r>
      <w:r w:rsidRPr="00361DB5">
        <w:rPr>
          <w:lang w:eastAsia="en-AU"/>
        </w:rPr>
        <w:t>campaign,</w:t>
      </w:r>
      <w:r w:rsidRPr="00DE44D9">
        <w:rPr>
          <w:lang w:eastAsia="en-AU"/>
        </w:rPr>
        <w:t xml:space="preserve"> </w:t>
      </w:r>
      <w:r>
        <w:rPr>
          <w:lang w:eastAsia="en-AU"/>
        </w:rPr>
        <w:t>can be found here</w:t>
      </w:r>
      <w:r w:rsidR="00FC7886">
        <w:rPr>
          <w:lang w:eastAsia="en-AU"/>
        </w:rPr>
        <w:t>:</w:t>
      </w:r>
    </w:p>
    <w:p w14:paraId="042BAB58" w14:textId="5DAFC184" w:rsidR="00DE44D9" w:rsidRDefault="00D13220" w:rsidP="00D13220">
      <w:pPr>
        <w:pStyle w:val="BodyText"/>
        <w:spacing w:before="0"/>
        <w:jc w:val="both"/>
        <w:rPr>
          <w:color w:val="00B0F0"/>
          <w:lang w:eastAsia="en-AU"/>
        </w:rPr>
      </w:pPr>
      <w:hyperlink r:id="rId17" w:history="1">
        <w:bookmarkStart w:id="11" w:name="_GoBack"/>
        <w:bookmarkEnd w:id="11"/>
        <w:r>
          <w:rPr>
            <w:rStyle w:val="Hyperlink"/>
            <w:color w:val="0000FF"/>
            <w:lang w:eastAsia="en-AU"/>
          </w:rPr>
          <w:t>www.safecat.org.au</w:t>
        </w:r>
      </w:hyperlink>
    </w:p>
    <w:p w14:paraId="709BF422" w14:textId="6C0FCF58" w:rsidR="00236034" w:rsidRDefault="00236034" w:rsidP="00C2311E">
      <w:pPr>
        <w:pStyle w:val="BodyText"/>
        <w:jc w:val="both"/>
        <w:rPr>
          <w:lang w:eastAsia="en-AU"/>
        </w:rPr>
      </w:pPr>
      <w:r>
        <w:rPr>
          <w:lang w:eastAsia="en-AU"/>
        </w:rPr>
        <w:t>When implemented by DELWP and Parks Victoria (and their agents), feral cat control can be carefully planned and managed to avoid and help address any potential animal welfare issues and help safeguard the safety of free-roaming domestic cats.</w:t>
      </w:r>
    </w:p>
    <w:p w14:paraId="1A58F4A9" w14:textId="1817AF40" w:rsidR="00DE44D9" w:rsidRPr="003139F8" w:rsidRDefault="00236034" w:rsidP="00C2311E">
      <w:pPr>
        <w:pStyle w:val="BodyText"/>
        <w:jc w:val="both"/>
        <w:rPr>
          <w:lang w:eastAsia="en-AU"/>
        </w:rPr>
      </w:pPr>
      <w:r>
        <w:rPr>
          <w:lang w:eastAsia="en-AU"/>
        </w:rPr>
        <w:t>By limiting who is permitted to destroy feral cats the government can make sure that it delivers adaptable, integrated management approaches and has the highest standards of operational procedures and practices in place, including the highest level of skill and experience from those delivering feral cat control</w:t>
      </w:r>
      <w:r w:rsidR="00DE44D9">
        <w:rPr>
          <w:lang w:eastAsia="en-AU"/>
        </w:rPr>
        <w:t>.</w:t>
      </w:r>
    </w:p>
    <w:p w14:paraId="61AEB8E1" w14:textId="77777777" w:rsidR="003F1F18" w:rsidRDefault="003F1F18" w:rsidP="00C2311E">
      <w:pPr>
        <w:pStyle w:val="Heading2"/>
        <w:jc w:val="both"/>
      </w:pPr>
      <w:bookmarkStart w:id="12" w:name="_Hlk512508935"/>
      <w:r>
        <w:t>When will the feral cat declaration come into effect?</w:t>
      </w:r>
    </w:p>
    <w:p w14:paraId="06F78681" w14:textId="5530AA1B" w:rsidR="003F1F18" w:rsidRPr="003F1F18" w:rsidRDefault="003F1F18" w:rsidP="00C2311E">
      <w:pPr>
        <w:pStyle w:val="BodyText"/>
        <w:jc w:val="both"/>
        <w:rPr>
          <w:lang w:eastAsia="en-AU"/>
        </w:rPr>
      </w:pPr>
      <w:r>
        <w:rPr>
          <w:lang w:eastAsia="en-AU"/>
        </w:rPr>
        <w:t xml:space="preserve">It is proposed that the feral cat </w:t>
      </w:r>
      <w:r w:rsidRPr="003F1F18">
        <w:rPr>
          <w:lang w:eastAsia="en-AU"/>
        </w:rPr>
        <w:t xml:space="preserve">will be declared </w:t>
      </w:r>
      <w:r w:rsidR="00361DB5">
        <w:rPr>
          <w:lang w:eastAsia="en-AU"/>
        </w:rPr>
        <w:t xml:space="preserve">as </w:t>
      </w:r>
      <w:r w:rsidRPr="003F1F18">
        <w:rPr>
          <w:lang w:eastAsia="en-AU"/>
        </w:rPr>
        <w:t xml:space="preserve">an established pest animal in Victoria in </w:t>
      </w:r>
      <w:r w:rsidR="00886A7A" w:rsidRPr="00886A7A">
        <w:rPr>
          <w:lang w:eastAsia="en-AU"/>
        </w:rPr>
        <w:t>mid to late</w:t>
      </w:r>
      <w:r w:rsidRPr="00886A7A">
        <w:rPr>
          <w:lang w:eastAsia="en-AU"/>
        </w:rPr>
        <w:t xml:space="preserve"> 2018.</w:t>
      </w:r>
      <w:r>
        <w:rPr>
          <w:lang w:eastAsia="en-AU"/>
        </w:rPr>
        <w:t xml:space="preserve"> The declaration will come into immediate effect.</w:t>
      </w:r>
    </w:p>
    <w:bookmarkEnd w:id="12"/>
    <w:p w14:paraId="60EFB284" w14:textId="77777777" w:rsidR="00891802" w:rsidRPr="00050253" w:rsidRDefault="00891802" w:rsidP="00C2311E">
      <w:pPr>
        <w:pStyle w:val="Heading2"/>
        <w:jc w:val="both"/>
      </w:pPr>
      <w:r w:rsidRPr="00653D75">
        <w:t xml:space="preserve">Community consultation on the proposed </w:t>
      </w:r>
      <w:r w:rsidR="00256EAF">
        <w:t xml:space="preserve">feral cat </w:t>
      </w:r>
      <w:r w:rsidRPr="00653D75">
        <w:t>declaration</w:t>
      </w:r>
    </w:p>
    <w:p w14:paraId="66A05FDF" w14:textId="49416EE2" w:rsidR="00891802" w:rsidRDefault="00891802" w:rsidP="00C2311E">
      <w:pPr>
        <w:pStyle w:val="BodyText"/>
        <w:jc w:val="both"/>
      </w:pPr>
      <w:r>
        <w:t xml:space="preserve">DELWP is consulting with key stakeholders and seeking input from the community as part of the </w:t>
      </w:r>
      <w:r w:rsidR="00137318">
        <w:t xml:space="preserve">feral cat </w:t>
      </w:r>
      <w:r>
        <w:t xml:space="preserve">declaration process. </w:t>
      </w:r>
    </w:p>
    <w:p w14:paraId="125E4A7A" w14:textId="61E6D990" w:rsidR="00E839B9" w:rsidRDefault="00E7701D" w:rsidP="00C2311E">
      <w:pPr>
        <w:pStyle w:val="BodyText"/>
        <w:jc w:val="both"/>
      </w:pPr>
      <w:r>
        <w:t>The department is keen to receive</w:t>
      </w:r>
      <w:r w:rsidR="00137318">
        <w:t xml:space="preserve"> feedback, </w:t>
      </w:r>
      <w:r w:rsidR="00E839B9" w:rsidRPr="00E839B9">
        <w:t xml:space="preserve">to understand </w:t>
      </w:r>
      <w:r w:rsidR="00137318">
        <w:t xml:space="preserve">community and stakeholder </w:t>
      </w:r>
      <w:r w:rsidR="00E839B9" w:rsidRPr="00E839B9">
        <w:t xml:space="preserve">views on the proposed feral cat declaration, and what the declaration may mean to </w:t>
      </w:r>
      <w:r w:rsidR="00137318">
        <w:t>people</w:t>
      </w:r>
      <w:r w:rsidR="00E839B9" w:rsidRPr="00E839B9">
        <w:t xml:space="preserve"> or the organisation</w:t>
      </w:r>
      <w:r w:rsidR="00137318">
        <w:t>s</w:t>
      </w:r>
      <w:r w:rsidR="00E839B9" w:rsidRPr="00E839B9">
        <w:t xml:space="preserve"> </w:t>
      </w:r>
      <w:r w:rsidR="00137318">
        <w:t>they</w:t>
      </w:r>
      <w:r w:rsidR="00E839B9" w:rsidRPr="00E839B9">
        <w:t xml:space="preserve"> represent.</w:t>
      </w:r>
    </w:p>
    <w:p w14:paraId="36D0C8F6" w14:textId="77777777" w:rsidR="00891802" w:rsidRDefault="00891802" w:rsidP="00C2311E">
      <w:pPr>
        <w:pStyle w:val="BodyText"/>
        <w:jc w:val="both"/>
      </w:pPr>
      <w:r>
        <w:t>C</w:t>
      </w:r>
      <w:r w:rsidR="00E7701D">
        <w:t>ommunity c</w:t>
      </w:r>
      <w:r>
        <w:t xml:space="preserve">onsultation </w:t>
      </w:r>
      <w:r w:rsidR="00E7701D">
        <w:t xml:space="preserve">opens on </w:t>
      </w:r>
      <w:r w:rsidR="00E7701D" w:rsidRPr="00E7701D">
        <w:rPr>
          <w:b/>
        </w:rPr>
        <w:t>Monday, 30 April</w:t>
      </w:r>
      <w:r w:rsidR="00E7701D">
        <w:t xml:space="preserve"> </w:t>
      </w:r>
      <w:r w:rsidR="00E7701D" w:rsidRPr="005D44C7">
        <w:rPr>
          <w:b/>
        </w:rPr>
        <w:t>2018.</w:t>
      </w:r>
    </w:p>
    <w:p w14:paraId="02BA44E9" w14:textId="538050D7" w:rsidR="00E7701D" w:rsidRPr="00F73B26" w:rsidRDefault="00E7701D" w:rsidP="00C2311E">
      <w:pPr>
        <w:pStyle w:val="BodyText"/>
        <w:jc w:val="both"/>
      </w:pPr>
      <w:r>
        <w:t xml:space="preserve">Visit </w:t>
      </w:r>
      <w:r w:rsidR="00F73B26" w:rsidRPr="00F73B26">
        <w:t xml:space="preserve">the </w:t>
      </w:r>
      <w:hyperlink r:id="rId18" w:history="1">
        <w:r w:rsidR="00F73B26" w:rsidRPr="00F73B26">
          <w:rPr>
            <w:rStyle w:val="Hyperlink"/>
          </w:rPr>
          <w:t>DELWP website</w:t>
        </w:r>
      </w:hyperlink>
      <w:r w:rsidR="00F73B26" w:rsidRPr="00F73B26">
        <w:t xml:space="preserve"> for more information. </w:t>
      </w:r>
    </w:p>
    <w:p w14:paraId="3EF25352" w14:textId="4AD10BF3" w:rsidR="00891802" w:rsidRDefault="00891802" w:rsidP="00C2311E">
      <w:pPr>
        <w:pStyle w:val="BodyText"/>
        <w:jc w:val="both"/>
      </w:pPr>
      <w:r>
        <w:t xml:space="preserve">Please email </w:t>
      </w:r>
      <w:r w:rsidRPr="00450BE1">
        <w:rPr>
          <w:u w:val="single"/>
        </w:rPr>
        <w:t>biodiversity.regulation@delwp.vic.gov.au</w:t>
      </w:r>
      <w:r>
        <w:t xml:space="preserve"> to provide input into the feral cat declaration process with any comments or feedback</w:t>
      </w:r>
      <w:r w:rsidR="005D44C7">
        <w:t>.</w:t>
      </w:r>
      <w:r w:rsidR="00450BE1">
        <w:t xml:space="preserve"> </w:t>
      </w:r>
    </w:p>
    <w:p w14:paraId="71733EDD" w14:textId="56F7A5EB" w:rsidR="00450BE1" w:rsidRDefault="005D44C7" w:rsidP="00C2311E">
      <w:pPr>
        <w:pStyle w:val="BodyText"/>
        <w:jc w:val="both"/>
      </w:pPr>
      <w:bookmarkStart w:id="13" w:name="_Hlk512509426"/>
      <w:r>
        <w:t>Feedback can</w:t>
      </w:r>
      <w:r w:rsidR="00450BE1" w:rsidRPr="006432D1">
        <w:t xml:space="preserve"> </w:t>
      </w:r>
      <w:r>
        <w:t>also be provided</w:t>
      </w:r>
      <w:r w:rsidRPr="006432D1">
        <w:t xml:space="preserve"> </w:t>
      </w:r>
      <w:r w:rsidR="005D44F9" w:rsidRPr="006432D1">
        <w:t xml:space="preserve">via a short </w:t>
      </w:r>
      <w:hyperlink r:id="rId19" w:history="1">
        <w:r w:rsidR="005D44F9" w:rsidRPr="00C25ABF">
          <w:rPr>
            <w:rStyle w:val="Hyperlink"/>
          </w:rPr>
          <w:t>survey</w:t>
        </w:r>
      </w:hyperlink>
      <w:r w:rsidR="005D44F9" w:rsidRPr="006432D1">
        <w:t xml:space="preserve"> on the consultation website</w:t>
      </w:r>
      <w:r w:rsidR="00C25ABF">
        <w:t>.</w:t>
      </w:r>
      <w:r w:rsidR="005D44F9" w:rsidRPr="006432D1">
        <w:t xml:space="preserve"> </w:t>
      </w:r>
    </w:p>
    <w:bookmarkEnd w:id="13"/>
    <w:p w14:paraId="6D3F9F77" w14:textId="77777777" w:rsidR="00891802" w:rsidRDefault="00891802" w:rsidP="00C2311E">
      <w:pPr>
        <w:pStyle w:val="BodyText"/>
        <w:jc w:val="both"/>
      </w:pPr>
      <w:r>
        <w:t xml:space="preserve">Community consultation will close at </w:t>
      </w:r>
      <w:r w:rsidRPr="00653D75">
        <w:rPr>
          <w:b/>
        </w:rPr>
        <w:t>midnight AEST on Sunday 20 May 2018</w:t>
      </w:r>
      <w:r w:rsidRPr="00653D75">
        <w:t xml:space="preserve">. </w:t>
      </w:r>
    </w:p>
    <w:p w14:paraId="3CD589BF" w14:textId="7676DD82" w:rsidR="00254A01" w:rsidRDefault="00E7701D" w:rsidP="00C2311E">
      <w:pPr>
        <w:pStyle w:val="BodyText"/>
        <w:jc w:val="both"/>
      </w:pPr>
      <w:bookmarkStart w:id="14" w:name="_Hlk512509556"/>
      <w:r>
        <w:t>F</w:t>
      </w:r>
      <w:r w:rsidR="00891802">
        <w:t xml:space="preserve">eedback will help </w:t>
      </w:r>
      <w:r>
        <w:t>DELWP</w:t>
      </w:r>
      <w:r w:rsidR="00891802">
        <w:t xml:space="preserve"> bring together the final declaration and help ensure </w:t>
      </w:r>
      <w:r w:rsidR="00137318">
        <w:t xml:space="preserve">the </w:t>
      </w:r>
      <w:r w:rsidR="00137318" w:rsidRPr="00137318">
        <w:t>protect</w:t>
      </w:r>
      <w:r w:rsidR="00137318">
        <w:t xml:space="preserve">ion of Victoria’s precious </w:t>
      </w:r>
      <w:r w:rsidR="00137318" w:rsidRPr="00137318">
        <w:t>biodiversity and threatened wildlife.</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C91D746" w14:textId="77777777" w:rsidTr="00940DEB">
        <w:trPr>
          <w:trHeight w:val="2608"/>
        </w:trPr>
        <w:tc>
          <w:tcPr>
            <w:tcW w:w="5216" w:type="dxa"/>
            <w:shd w:val="clear" w:color="auto" w:fill="auto"/>
          </w:tcPr>
          <w:bookmarkEnd w:id="14"/>
          <w:p w14:paraId="6712456B" w14:textId="7EDF9BD5"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13220">
              <w:rPr>
                <w:noProof/>
              </w:rPr>
              <w:t>2018</w:t>
            </w:r>
            <w:r>
              <w:fldChar w:fldCharType="end"/>
            </w:r>
          </w:p>
          <w:p w14:paraId="42FDFC54" w14:textId="77777777" w:rsidR="00254A01" w:rsidRDefault="00254A01" w:rsidP="00AC028D">
            <w:pPr>
              <w:pStyle w:val="SmallBodyText"/>
            </w:pPr>
            <w:r>
              <w:rPr>
                <w:noProof/>
              </w:rPr>
              <w:drawing>
                <wp:anchor distT="0" distB="0" distL="114300" distR="36195" simplePos="0" relativeHeight="251653632" behindDoc="0" locked="1" layoutInCell="1" allowOverlap="1" wp14:anchorId="519446A7" wp14:editId="4067540D">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5" w:name="_ImprintPageOne"/>
            <w:bookmarkEnd w:id="1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4C5EFEB" w14:textId="77777777" w:rsidR="00254A01" w:rsidRDefault="005D44F9" w:rsidP="005D44F9">
            <w:pPr>
              <w:pStyle w:val="SmallBodyText"/>
            </w:pPr>
            <w:r w:rsidRPr="00C255C2">
              <w:t>ISBN</w:t>
            </w:r>
            <w:r>
              <w:t xml:space="preserve">  </w:t>
            </w:r>
            <w:r w:rsidRPr="005D44F9">
              <w:t>978-1-76077-054-9 (pdf/online/MS word)</w:t>
            </w:r>
          </w:p>
          <w:p w14:paraId="5891D633" w14:textId="77777777" w:rsidR="00254A01" w:rsidRPr="008F559C" w:rsidRDefault="00254A01" w:rsidP="00AC028D">
            <w:pPr>
              <w:pStyle w:val="SmallHeading"/>
            </w:pPr>
            <w:r w:rsidRPr="00C255C2">
              <w:t>Disclaimer</w:t>
            </w:r>
          </w:p>
          <w:p w14:paraId="6DD33578"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AB73FB8" w14:textId="77777777" w:rsidR="00254A01" w:rsidRPr="00702E49" w:rsidRDefault="00254A01" w:rsidP="00AC028D">
            <w:pPr>
              <w:pStyle w:val="xAccessibilityHeading"/>
            </w:pPr>
            <w:bookmarkStart w:id="16" w:name="_Accessibility"/>
            <w:bookmarkEnd w:id="16"/>
            <w:r w:rsidRPr="00702E49">
              <w:t>Accessibility</w:t>
            </w:r>
          </w:p>
          <w:p w14:paraId="43144AE3" w14:textId="37E4BF13" w:rsidR="00254A01" w:rsidRPr="00702E49" w:rsidRDefault="00254A01" w:rsidP="00AC028D">
            <w:pPr>
              <w:pStyle w:val="xAccessibilityText"/>
            </w:pPr>
            <w:r w:rsidRPr="00702E49">
              <w:t>If you would like to receive this publication in an alternative format, please telephone the DELWP Customer Service Centre on 136186, email </w:t>
            </w:r>
            <w:hyperlink r:id="rId21" w:history="1">
              <w:r w:rsidRPr="00702E49">
                <w:t>customer.service@delwp.vic.gov.au</w:t>
              </w:r>
            </w:hyperlink>
            <w:r w:rsidRPr="00702E49">
              <w:t xml:space="preserve">, or via the National Relay Service on 133 677 </w:t>
            </w:r>
            <w:hyperlink r:id="rId22" w:history="1">
              <w:r w:rsidRPr="00702E49">
                <w:t>www.relayservice.com.au</w:t>
              </w:r>
            </w:hyperlink>
            <w:r w:rsidRPr="00702E49">
              <w:t xml:space="preserve">. This document is also available on the internet at </w:t>
            </w:r>
            <w:hyperlink r:id="rId23" w:history="1">
              <w:r w:rsidR="00702E49" w:rsidRPr="00702E49">
                <w:rPr>
                  <w:rStyle w:val="Hyperlink"/>
                </w:rPr>
                <w:t>www.environment.vic.gov.au</w:t>
              </w:r>
            </w:hyperlink>
            <w:r w:rsidRPr="00702E49">
              <w:t xml:space="preserve"> </w:t>
            </w:r>
          </w:p>
          <w:p w14:paraId="7C89C685" w14:textId="77777777" w:rsidR="00254A01" w:rsidRPr="00702E49" w:rsidRDefault="00254A01" w:rsidP="00AC028D">
            <w:pPr>
              <w:pStyle w:val="SmallBodyText"/>
            </w:pPr>
          </w:p>
        </w:tc>
      </w:tr>
    </w:tbl>
    <w:p w14:paraId="11FC751E"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95D1" w14:textId="77777777" w:rsidR="00940DEB" w:rsidRDefault="00940DEB">
      <w:r>
        <w:separator/>
      </w:r>
    </w:p>
    <w:p w14:paraId="592E474B" w14:textId="77777777" w:rsidR="00940DEB" w:rsidRDefault="00940DEB"/>
    <w:p w14:paraId="5F71F650" w14:textId="77777777" w:rsidR="00940DEB" w:rsidRDefault="00940DEB"/>
  </w:endnote>
  <w:endnote w:type="continuationSeparator" w:id="0">
    <w:p w14:paraId="44D6FCA0" w14:textId="77777777" w:rsidR="00940DEB" w:rsidRDefault="00940DEB">
      <w:r>
        <w:continuationSeparator/>
      </w:r>
    </w:p>
    <w:p w14:paraId="06A66CC8" w14:textId="77777777" w:rsidR="00940DEB" w:rsidRDefault="00940DEB"/>
    <w:p w14:paraId="39A7E24A" w14:textId="77777777" w:rsidR="00940DEB" w:rsidRDefault="0094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A362" w14:textId="2F6AEF1E"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3D8C" w14:textId="314FC3A6"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5CD9" w14:textId="77777777" w:rsidR="00E962AA" w:rsidRDefault="00E962AA" w:rsidP="00BF3066">
    <w:pPr>
      <w:pStyle w:val="Footer"/>
      <w:spacing w:before="1600"/>
    </w:pPr>
    <w:r>
      <w:rPr>
        <w:noProof/>
      </w:rPr>
      <w:drawing>
        <wp:anchor distT="0" distB="0" distL="114300" distR="114300" simplePos="0" relativeHeight="251663872" behindDoc="1" locked="1" layoutInCell="1" allowOverlap="1" wp14:anchorId="3EA86766" wp14:editId="5D93780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7D7018A0" wp14:editId="506DB6E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03ECF"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018A0" id="_x0000_t202" coordsize="21600,21600" o:spt="202" path="m,l,21600r21600,l21600,xe">
              <v:stroke joinstyle="miter"/>
              <v:path gradientshapeok="t" o:connecttype="rect"/>
            </v:shapetype>
            <v:shape id="WebAddress" o:spid="_x0000_s1026"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51003ECF"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1C0E6A4D" wp14:editId="7010D028">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F622" w14:textId="77777777" w:rsidR="00940DEB" w:rsidRPr="008F5280" w:rsidRDefault="00940DEB" w:rsidP="008F5280">
      <w:pPr>
        <w:pStyle w:val="FootnoteSeparator"/>
      </w:pPr>
    </w:p>
    <w:p w14:paraId="2692726F" w14:textId="77777777" w:rsidR="00940DEB" w:rsidRDefault="00940DEB"/>
  </w:footnote>
  <w:footnote w:type="continuationSeparator" w:id="0">
    <w:p w14:paraId="492BB861" w14:textId="77777777" w:rsidR="00940DEB" w:rsidRDefault="00940DEB" w:rsidP="008F5280">
      <w:pPr>
        <w:pStyle w:val="FootnoteSeparator"/>
      </w:pPr>
    </w:p>
    <w:p w14:paraId="2D4D4139" w14:textId="77777777" w:rsidR="00940DEB" w:rsidRDefault="00940DEB"/>
    <w:p w14:paraId="07CBF556" w14:textId="77777777" w:rsidR="00940DEB" w:rsidRDefault="00940DEB"/>
  </w:footnote>
  <w:footnote w:type="continuationNotice" w:id="1">
    <w:p w14:paraId="3EC4B39E" w14:textId="77777777" w:rsidR="00940DEB" w:rsidRDefault="00940DEB" w:rsidP="00D55628"/>
    <w:p w14:paraId="1B2B9249" w14:textId="77777777" w:rsidR="00940DEB" w:rsidRDefault="00940DEB"/>
    <w:p w14:paraId="7197C4D8" w14:textId="77777777" w:rsidR="00940DEB" w:rsidRDefault="00940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94E487" w14:textId="77777777" w:rsidTr="00AC028D">
      <w:trPr>
        <w:trHeight w:hRule="exact" w:val="1418"/>
      </w:trPr>
      <w:tc>
        <w:tcPr>
          <w:tcW w:w="7761" w:type="dxa"/>
          <w:vAlign w:val="center"/>
        </w:tcPr>
        <w:p w14:paraId="52F4A619" w14:textId="12465D1F" w:rsidR="00254A01" w:rsidRPr="00975ED3" w:rsidRDefault="00333E7B" w:rsidP="00AC028D">
          <w:pPr>
            <w:pStyle w:val="Header"/>
          </w:pPr>
          <w:fldSimple w:instr=" STYLEREF  Title  \* MERGEFORMAT ">
            <w:r w:rsidR="00D13220">
              <w:rPr>
                <w:noProof/>
              </w:rPr>
              <w:t>Declaration of the feral cat as an established pest animal on public land in Victoria</w:t>
            </w:r>
          </w:fldSimple>
        </w:p>
      </w:tc>
    </w:tr>
  </w:tbl>
  <w:p w14:paraId="010FC18C"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55A07F" wp14:editId="35FB2C9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3884D"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7FEB3BE7" wp14:editId="7E6607F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F13E7"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B4BD902" wp14:editId="17D0F29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6853"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480DBAB"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C227CB3" w14:textId="77777777" w:rsidTr="00AC028D">
      <w:trPr>
        <w:trHeight w:hRule="exact" w:val="1418"/>
      </w:trPr>
      <w:tc>
        <w:tcPr>
          <w:tcW w:w="7761" w:type="dxa"/>
          <w:vAlign w:val="center"/>
        </w:tcPr>
        <w:p w14:paraId="1032E907" w14:textId="35141756" w:rsidR="00254A01" w:rsidRPr="00975ED3" w:rsidRDefault="00333E7B" w:rsidP="00AC028D">
          <w:pPr>
            <w:pStyle w:val="Header"/>
          </w:pPr>
          <w:fldSimple w:instr=" STYLEREF  Title  \* MERGEFORMAT ">
            <w:r w:rsidR="00D13220">
              <w:rPr>
                <w:noProof/>
              </w:rPr>
              <w:t>Declaration of the feral cat as an established pest animal on public land in Victoria</w:t>
            </w:r>
          </w:fldSimple>
        </w:p>
      </w:tc>
    </w:tr>
  </w:tbl>
  <w:p w14:paraId="221699A0" w14:textId="77777777"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45F6CADE" wp14:editId="27D17BD8">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F764F"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2A88D51A" wp14:editId="5E6412C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EA7D8"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4031F978" wp14:editId="583C56D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F1E6A5"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810443F"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291E"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704" behindDoc="1" locked="0" layoutInCell="1" allowOverlap="1" wp14:anchorId="0C97C43D" wp14:editId="355016B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DF5F7"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C84AABF" wp14:editId="68973EA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42813"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0D4C2BCC" wp14:editId="3E38E66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09EAC"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27EB1D10" wp14:editId="01C6B20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B1450"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EFC6418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0"/>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300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940DE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318"/>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4C9"/>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C08"/>
    <w:rsid w:val="001F1EEE"/>
    <w:rsid w:val="001F203C"/>
    <w:rsid w:val="001F2108"/>
    <w:rsid w:val="001F2A4D"/>
    <w:rsid w:val="001F2BD3"/>
    <w:rsid w:val="001F2EA1"/>
    <w:rsid w:val="001F337E"/>
    <w:rsid w:val="001F353A"/>
    <w:rsid w:val="001F3603"/>
    <w:rsid w:val="001F386B"/>
    <w:rsid w:val="001F3D89"/>
    <w:rsid w:val="001F3F43"/>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5DF"/>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034"/>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EAF"/>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B3E"/>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9F8"/>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E7B"/>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7A6"/>
    <w:rsid w:val="0035412D"/>
    <w:rsid w:val="00354216"/>
    <w:rsid w:val="00354841"/>
    <w:rsid w:val="00354EFD"/>
    <w:rsid w:val="00354F38"/>
    <w:rsid w:val="00354F4F"/>
    <w:rsid w:val="003555CC"/>
    <w:rsid w:val="003561B4"/>
    <w:rsid w:val="00356942"/>
    <w:rsid w:val="003574ED"/>
    <w:rsid w:val="003576A7"/>
    <w:rsid w:val="003576FA"/>
    <w:rsid w:val="0036096A"/>
    <w:rsid w:val="00360B61"/>
    <w:rsid w:val="00360F3F"/>
    <w:rsid w:val="00361287"/>
    <w:rsid w:val="0036145D"/>
    <w:rsid w:val="00361DB5"/>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70"/>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CBA"/>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437"/>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123"/>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0B4"/>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E1"/>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30F"/>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568"/>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1D99"/>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0B0"/>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EB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4C7"/>
    <w:rsid w:val="005D44F9"/>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2F7"/>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4C4"/>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952"/>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2D1"/>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75"/>
    <w:rsid w:val="00653DCF"/>
    <w:rsid w:val="00653F71"/>
    <w:rsid w:val="006545A2"/>
    <w:rsid w:val="0065474D"/>
    <w:rsid w:val="00654C98"/>
    <w:rsid w:val="00654F06"/>
    <w:rsid w:val="00655501"/>
    <w:rsid w:val="006556BA"/>
    <w:rsid w:val="00655BFD"/>
    <w:rsid w:val="00655E3E"/>
    <w:rsid w:val="00655F1F"/>
    <w:rsid w:val="00655F4D"/>
    <w:rsid w:val="00656444"/>
    <w:rsid w:val="00656718"/>
    <w:rsid w:val="00656BAC"/>
    <w:rsid w:val="00657961"/>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416"/>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0A8"/>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B33"/>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0ED8"/>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2E49"/>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A24"/>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514"/>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D43"/>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4F2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082"/>
    <w:rsid w:val="00885159"/>
    <w:rsid w:val="00885267"/>
    <w:rsid w:val="008854C4"/>
    <w:rsid w:val="008858A3"/>
    <w:rsid w:val="00885968"/>
    <w:rsid w:val="00885BBF"/>
    <w:rsid w:val="008861D3"/>
    <w:rsid w:val="00886A7A"/>
    <w:rsid w:val="00886BDE"/>
    <w:rsid w:val="00886E96"/>
    <w:rsid w:val="00887CC1"/>
    <w:rsid w:val="00887D0A"/>
    <w:rsid w:val="0089049E"/>
    <w:rsid w:val="00890838"/>
    <w:rsid w:val="0089091A"/>
    <w:rsid w:val="00891463"/>
    <w:rsid w:val="00891802"/>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F51"/>
    <w:rsid w:val="009401D3"/>
    <w:rsid w:val="009404AB"/>
    <w:rsid w:val="00940702"/>
    <w:rsid w:val="009407C5"/>
    <w:rsid w:val="00940A91"/>
    <w:rsid w:val="00940AF7"/>
    <w:rsid w:val="00940DEB"/>
    <w:rsid w:val="0094155E"/>
    <w:rsid w:val="00941868"/>
    <w:rsid w:val="00941B9F"/>
    <w:rsid w:val="00942003"/>
    <w:rsid w:val="0094228A"/>
    <w:rsid w:val="0094266F"/>
    <w:rsid w:val="0094287B"/>
    <w:rsid w:val="00942F07"/>
    <w:rsid w:val="00943105"/>
    <w:rsid w:val="0094354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609"/>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C2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A52"/>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10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369"/>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021"/>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A50"/>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AB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11E"/>
    <w:rsid w:val="00C2413D"/>
    <w:rsid w:val="00C2419D"/>
    <w:rsid w:val="00C242E9"/>
    <w:rsid w:val="00C2477D"/>
    <w:rsid w:val="00C24E74"/>
    <w:rsid w:val="00C2505C"/>
    <w:rsid w:val="00C251D9"/>
    <w:rsid w:val="00C25432"/>
    <w:rsid w:val="00C255C2"/>
    <w:rsid w:val="00C25749"/>
    <w:rsid w:val="00C25915"/>
    <w:rsid w:val="00C25ABF"/>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0E"/>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1D9"/>
    <w:rsid w:val="00D11669"/>
    <w:rsid w:val="00D1184C"/>
    <w:rsid w:val="00D11856"/>
    <w:rsid w:val="00D11A2C"/>
    <w:rsid w:val="00D11B5D"/>
    <w:rsid w:val="00D11BDF"/>
    <w:rsid w:val="00D124E5"/>
    <w:rsid w:val="00D12ACC"/>
    <w:rsid w:val="00D13044"/>
    <w:rsid w:val="00D13220"/>
    <w:rsid w:val="00D13526"/>
    <w:rsid w:val="00D13655"/>
    <w:rsid w:val="00D13749"/>
    <w:rsid w:val="00D14121"/>
    <w:rsid w:val="00D14D48"/>
    <w:rsid w:val="00D14E24"/>
    <w:rsid w:val="00D14EE7"/>
    <w:rsid w:val="00D14F29"/>
    <w:rsid w:val="00D14F40"/>
    <w:rsid w:val="00D15210"/>
    <w:rsid w:val="00D15362"/>
    <w:rsid w:val="00D16623"/>
    <w:rsid w:val="00D168BD"/>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2D79"/>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B00"/>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1A0"/>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4DA"/>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4D9"/>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CDE"/>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A29"/>
    <w:rsid w:val="00E27CF0"/>
    <w:rsid w:val="00E27F2C"/>
    <w:rsid w:val="00E301D1"/>
    <w:rsid w:val="00E30EAD"/>
    <w:rsid w:val="00E30EE0"/>
    <w:rsid w:val="00E30F72"/>
    <w:rsid w:val="00E31B8A"/>
    <w:rsid w:val="00E3206C"/>
    <w:rsid w:val="00E3215F"/>
    <w:rsid w:val="00E32A05"/>
    <w:rsid w:val="00E32BE3"/>
    <w:rsid w:val="00E32E70"/>
    <w:rsid w:val="00E3371C"/>
    <w:rsid w:val="00E33D6F"/>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7C4"/>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01D"/>
    <w:rsid w:val="00E77665"/>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9B9"/>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BD3"/>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5EE"/>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5CD"/>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36F"/>
    <w:rsid w:val="00F72873"/>
    <w:rsid w:val="00F72A89"/>
    <w:rsid w:val="00F72CD7"/>
    <w:rsid w:val="00F72DC1"/>
    <w:rsid w:val="00F731FF"/>
    <w:rsid w:val="00F733F4"/>
    <w:rsid w:val="00F73B13"/>
    <w:rsid w:val="00F73B26"/>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863"/>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1B9F"/>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012"/>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886"/>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53E"/>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relative:page;mso-position-vertical-relative:page" stroke="f">
      <v:stroke on="f"/>
      <o:colormru v:ext="edit" colors="white"/>
    </o:shapedefaults>
    <o:shapelayout v:ext="edit">
      <o:idmap v:ext="edit" data="1"/>
    </o:shapelayout>
  </w:shapeDefaults>
  <w:decimalSymbol w:val="."/>
  <w:listSeparator w:val=","/>
  <w14:docId w14:val="5148832C"/>
  <w15:docId w15:val="{FCA8917E-672D-407D-BAF7-DE2CC927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416"/>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40DE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53D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environment.vic.gov.au/invasive-plants-and-animals/feral-cats"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afecat.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griculture.vic.gov.au/pets/cats"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nvironment.vic.gov.au/" TargetMode="External"/><Relationship Id="rId10" Type="http://schemas.openxmlformats.org/officeDocument/2006/relationships/header" Target="header1.xml"/><Relationship Id="rId19" Type="http://schemas.openxmlformats.org/officeDocument/2006/relationships/hyperlink" Target="https://www.surveymonkey.com/r/SG9VFL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595E-8576-45D9-97C4-EA747B41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224</TotalTime>
  <Pages>3</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Linda Grootendorst</dc:creator>
  <cp:keywords/>
  <dc:description/>
  <cp:lastModifiedBy>Linda K Grootendorst (DELWP)</cp:lastModifiedBy>
  <cp:revision>17</cp:revision>
  <cp:lastPrinted>2018-04-29T05:48:00Z</cp:lastPrinted>
  <dcterms:created xsi:type="dcterms:W3CDTF">2018-04-28T16:28:00Z</dcterms:created>
  <dcterms:modified xsi:type="dcterms:W3CDTF">2018-04-29T23:43:00Z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