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14597" w:rsidP="00245E77">
            <w:pPr>
              <w:pStyle w:val="Title"/>
            </w:pPr>
            <w:r>
              <w:t xml:space="preserve">VBA - </w:t>
            </w:r>
            <w:r w:rsidR="00245E77">
              <w:t>Generate a statewide single species report</w:t>
            </w:r>
          </w:p>
        </w:tc>
      </w:tr>
      <w:tr w:rsidR="00975ED3" w:rsidTr="003F46E9">
        <w:trPr>
          <w:trHeight w:val="1247"/>
        </w:trPr>
        <w:tc>
          <w:tcPr>
            <w:tcW w:w="7761" w:type="dxa"/>
            <w:vAlign w:val="center"/>
          </w:tcPr>
          <w:p w:rsidR="00975ED3" w:rsidRDefault="00245E77" w:rsidP="00E14597">
            <w:pPr>
              <w:pStyle w:val="Subtitle"/>
            </w:pPr>
            <w:r>
              <w:t>How to generate a detailed statewide report for a single specie</w:t>
            </w:r>
            <w:r w:rsidR="00E14597">
              <w:t>s in the Victorian Biodiversity Atlas</w:t>
            </w:r>
            <w:r w:rsidR="00E14597" w:rsidRPr="003F7759">
              <w:t xml:space="preserve">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CD6FCF" w:rsidRPr="00CD5AF0" w:rsidRDefault="0045066F" w:rsidP="00CD6FCF">
      <w:pPr>
        <w:pStyle w:val="Heading3"/>
      </w:pPr>
      <w:r>
        <w:t>From the Species L</w:t>
      </w:r>
      <w:r w:rsidRPr="009D3D5A">
        <w:t xml:space="preserve">ist </w:t>
      </w:r>
      <w:r>
        <w:t>&amp; Maps section you</w:t>
      </w:r>
      <w:r w:rsidRPr="009D3D5A">
        <w:t xml:space="preserve"> </w:t>
      </w:r>
      <w:r>
        <w:t xml:space="preserve">can </w:t>
      </w:r>
      <w:r w:rsidRPr="009D3D5A">
        <w:t xml:space="preserve">generate a summarised list of the taxa recorded in your chosen area </w:t>
      </w:r>
      <w:r>
        <w:t xml:space="preserve">OR the full list of all the detailed records for each species. For the </w:t>
      </w:r>
      <w:proofErr w:type="gramStart"/>
      <w:r>
        <w:t>latter</w:t>
      </w:r>
      <w:proofErr w:type="gramEnd"/>
      <w:r>
        <w:t xml:space="preserve"> you need to be a </w:t>
      </w:r>
      <w:r w:rsidRPr="003B765C">
        <w:rPr>
          <w:bCs/>
          <w:iCs/>
          <w:color w:val="00B2A9" w:themeColor="accent1"/>
          <w:kern w:val="20"/>
          <w:sz w:val="22"/>
          <w:szCs w:val="28"/>
        </w:rPr>
        <w:t>Registered User</w:t>
      </w:r>
      <w:r>
        <w:t xml:space="preserve"> and login to the system. Follow these steps to generate detailed statewide records for a single species</w:t>
      </w:r>
      <w:r w:rsidR="00CD6FCF" w:rsidRPr="00CD5AF0">
        <w:t xml:space="preserve"> </w:t>
      </w:r>
    </w:p>
    <w:p w:rsidR="00CD6FCF" w:rsidRPr="00050253" w:rsidRDefault="00CD6FCF" w:rsidP="00CD6FCF">
      <w:pPr>
        <w:pStyle w:val="Heading2"/>
      </w:pPr>
      <w:r>
        <w:t>Tips</w:t>
      </w:r>
    </w:p>
    <w:p w:rsidR="003B765C" w:rsidRPr="00967A92" w:rsidRDefault="003B765C" w:rsidP="003B765C">
      <w:pPr>
        <w:pStyle w:val="BodyText12ptBefore"/>
        <w:rPr>
          <w:b/>
          <w:bCs/>
          <w:i/>
          <w:iCs/>
        </w:rPr>
      </w:pPr>
      <w:r w:rsidRPr="00967A92">
        <w:rPr>
          <w:i/>
        </w:rPr>
        <w:t xml:space="preserve">Throughout the VBA each window has </w:t>
      </w:r>
      <w:proofErr w:type="gramStart"/>
      <w:r w:rsidRPr="00967A92">
        <w:rPr>
          <w:i/>
        </w:rPr>
        <w:t xml:space="preserve">a </w:t>
      </w:r>
      <w:r w:rsidRPr="00E6235E">
        <w:rPr>
          <w:b/>
          <w:i/>
          <w:color w:val="00B2A9"/>
          <w:sz w:val="24"/>
          <w:szCs w:val="24"/>
        </w:rPr>
        <w:t>?</w:t>
      </w:r>
      <w:proofErr w:type="gramEnd"/>
      <w:r w:rsidRPr="00967A92">
        <w:rPr>
          <w:i/>
        </w:rPr>
        <w:t xml:space="preserve"> in the top right hand corner – this is window-specific help that will provide further details about how to complete the fields. </w:t>
      </w:r>
    </w:p>
    <w:p w:rsidR="003B765C" w:rsidRDefault="003B765C" w:rsidP="003B765C">
      <w:pPr>
        <w:pStyle w:val="BodyText12ptBefore"/>
        <w:rPr>
          <w:i/>
        </w:rPr>
      </w:pPr>
      <w:r w:rsidRPr="00967A92">
        <w:rPr>
          <w:i/>
        </w:rPr>
        <w:t xml:space="preserve">Make sure that you have allowed pop-ups from your browser (you will need to allow these from the VBA site)  </w:t>
      </w:r>
    </w:p>
    <w:p w:rsidR="003B765C" w:rsidRPr="008F4F4F" w:rsidRDefault="003B765C" w:rsidP="00F849AF">
      <w:pPr>
        <w:pStyle w:val="BodyText"/>
        <w:numPr>
          <w:ilvl w:val="0"/>
          <w:numId w:val="15"/>
        </w:numPr>
        <w:tabs>
          <w:tab w:val="left" w:pos="1566"/>
        </w:tabs>
        <w:rPr>
          <w:lang w:val="en" w:bidi="ta-IN"/>
        </w:rPr>
      </w:pPr>
      <w:r w:rsidRPr="00F25C3B">
        <w:t>Visit VBA (</w:t>
      </w:r>
      <w:r w:rsidR="00BF2EEF">
        <w:rPr>
          <w:color w:val="0070C0"/>
        </w:rPr>
        <w:t>https://vba.dse.vic.gov.au/vba/</w:t>
      </w:r>
      <w:bookmarkStart w:id="2" w:name="_GoBack"/>
      <w:bookmarkEnd w:id="2"/>
      <w:r w:rsidRPr="00F25C3B">
        <w:t>) and Login using your Login Name &amp; Password</w:t>
      </w:r>
    </w:p>
    <w:p w:rsidR="003B765C" w:rsidRPr="00406798" w:rsidRDefault="003B765C" w:rsidP="00F849AF">
      <w:pPr>
        <w:pStyle w:val="BodyText12ptBefore"/>
        <w:numPr>
          <w:ilvl w:val="0"/>
          <w:numId w:val="15"/>
        </w:numPr>
        <w:rPr>
          <w:color w:val="auto"/>
          <w:lang w:val="en" w:bidi="ta-IN"/>
        </w:rPr>
      </w:pPr>
      <w:r w:rsidRPr="00406798">
        <w:t xml:space="preserve">Navigate to the </w:t>
      </w:r>
      <w:r w:rsidRPr="00406798">
        <w:rPr>
          <w:bCs/>
          <w:iCs/>
          <w:color w:val="00B2A9" w:themeColor="accent1"/>
          <w:kern w:val="20"/>
        </w:rPr>
        <w:t>Search</w:t>
      </w:r>
      <w:r w:rsidRPr="00406798">
        <w:t xml:space="preserve"> section in the top left of the Welcome page and then select </w:t>
      </w:r>
      <w:r w:rsidRPr="00406798">
        <w:rPr>
          <w:bCs/>
          <w:iCs/>
          <w:color w:val="00B2A9" w:themeColor="accent1"/>
          <w:kern w:val="20"/>
        </w:rPr>
        <w:t>Species and Surveys</w:t>
      </w:r>
      <w:r w:rsidRPr="00406798">
        <w:t xml:space="preserve"> &gt; </w:t>
      </w:r>
      <w:r w:rsidRPr="00406798">
        <w:rPr>
          <w:bCs/>
          <w:iCs/>
          <w:color w:val="00B2A9" w:themeColor="accent1"/>
          <w:kern w:val="20"/>
        </w:rPr>
        <w:t>Species Lists &amp; Maps</w:t>
      </w:r>
    </w:p>
    <w:p w:rsidR="003B765C" w:rsidRPr="00B672B4" w:rsidRDefault="003B765C" w:rsidP="003B765C">
      <w:pPr>
        <w:pStyle w:val="DSEBody"/>
        <w:ind w:left="360"/>
        <w:rPr>
          <w:lang w:val="en" w:bidi="ta-IN"/>
        </w:rPr>
      </w:pPr>
      <w:r>
        <w:rPr>
          <w:noProof/>
          <w:lang w:eastAsia="en-AU"/>
        </w:rPr>
        <mc:AlternateContent>
          <mc:Choice Requires="wps">
            <w:drawing>
              <wp:anchor distT="0" distB="0" distL="114300" distR="114300" simplePos="0" relativeHeight="251674624" behindDoc="0" locked="0" layoutInCell="1" allowOverlap="1" wp14:anchorId="425E8E90" wp14:editId="408FF850">
                <wp:simplePos x="0" y="0"/>
                <wp:positionH relativeFrom="column">
                  <wp:posOffset>1326515</wp:posOffset>
                </wp:positionH>
                <wp:positionV relativeFrom="paragraph">
                  <wp:posOffset>83820</wp:posOffset>
                </wp:positionV>
                <wp:extent cx="0" cy="39624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BE261B1" id="_x0000_t32" coordsize="21600,21600" o:spt="32" o:oned="t" path="m,l21600,21600e" filled="f">
                <v:path arrowok="t" fillok="f" o:connecttype="none"/>
                <o:lock v:ext="edit" shapetype="t"/>
              </v:shapetype>
              <v:shape id="Straight Arrow Connector 17" o:spid="_x0000_s1026" type="#_x0000_t32" style="position:absolute;margin-left:104.45pt;margin-top:6.6pt;width:0;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" strokecolor="#00b2a9" strokeweight="2pt">
                <v:stroke endarrow="block"/>
              </v:shape>
            </w:pict>
          </mc:Fallback>
        </mc:AlternateContent>
      </w:r>
    </w:p>
    <w:p w:rsidR="003B765C" w:rsidRPr="008F4F4F" w:rsidRDefault="003B765C" w:rsidP="003B765C">
      <w:pPr>
        <w:pStyle w:val="DSEBody"/>
        <w:ind w:left="360"/>
        <w:rPr>
          <w:lang w:val="en" w:bidi="ta-IN"/>
        </w:rPr>
      </w:pPr>
      <w:r>
        <w:rPr>
          <w:noProof/>
          <w:lang w:eastAsia="en-AU"/>
        </w:rPr>
        <mc:AlternateContent>
          <mc:Choice Requires="wps">
            <w:drawing>
              <wp:anchor distT="0" distB="0" distL="114300" distR="114300" simplePos="0" relativeHeight="251673600" behindDoc="0" locked="0" layoutInCell="1" allowOverlap="1" wp14:anchorId="6E35F245" wp14:editId="269C3FC6">
                <wp:simplePos x="0" y="0"/>
                <wp:positionH relativeFrom="column">
                  <wp:posOffset>3126740</wp:posOffset>
                </wp:positionH>
                <wp:positionV relativeFrom="paragraph">
                  <wp:posOffset>38100</wp:posOffset>
                </wp:positionV>
                <wp:extent cx="0" cy="396240"/>
                <wp:effectExtent l="76200" t="0" r="57150" b="60960"/>
                <wp:wrapNone/>
                <wp:docPr id="18" name="Straight Arrow Connector 18"/>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D36433" id="Straight Arrow Connector 18" o:spid="_x0000_s1026" type="#_x0000_t32" style="position:absolute;margin-left:246.2pt;margin-top:3pt;width:0;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" strokecolor="#00b2a9" strokeweight="2pt">
                <v:stroke endarrow="block"/>
              </v:shape>
            </w:pict>
          </mc:Fallback>
        </mc:AlternateContent>
      </w:r>
    </w:p>
    <w:p w:rsidR="003B765C" w:rsidRDefault="003B765C" w:rsidP="003B765C">
      <w:pPr>
        <w:pStyle w:val="ListNumber"/>
        <w:numPr>
          <w:ilvl w:val="0"/>
          <w:numId w:val="0"/>
        </w:numPr>
        <w:ind w:left="360"/>
      </w:pPr>
      <w:r>
        <w:rPr>
          <w:noProof/>
        </w:rPr>
        <mc:AlternateContent>
          <mc:Choice Requires="wps">
            <w:drawing>
              <wp:anchor distT="0" distB="0" distL="114300" distR="114300" simplePos="0" relativeHeight="251671552" behindDoc="0" locked="0" layoutInCell="1" allowOverlap="1" wp14:anchorId="53474866" wp14:editId="70B1571B">
                <wp:simplePos x="0" y="0"/>
                <wp:positionH relativeFrom="column">
                  <wp:posOffset>2412365</wp:posOffset>
                </wp:positionH>
                <wp:positionV relativeFrom="paragraph">
                  <wp:posOffset>276225</wp:posOffset>
                </wp:positionV>
                <wp:extent cx="1266825" cy="161925"/>
                <wp:effectExtent l="0" t="0" r="28575" b="28575"/>
                <wp:wrapNone/>
                <wp:docPr id="24" name="Rounded Rectangle 2"/>
                <wp:cNvGraphicFramePr/>
                <a:graphic xmlns:a="http://schemas.openxmlformats.org/drawingml/2006/main">
                  <a:graphicData uri="http://schemas.microsoft.com/office/word/2010/wordprocessingShape">
                    <wps:wsp>
                      <wps:cNvSpPr/>
                      <wps:spPr>
                        <a:xfrm>
                          <a:off x="0" y="0"/>
                          <a:ext cx="1266825" cy="16192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65A74" id="Rounded Rectangle 2" o:spid="_x0000_s1026" style="position:absolute;margin-left:189.95pt;margin-top:21.75pt;width:99.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" filled="f" strokecolor="#00b2a9" strokeweight="1.5pt">
                <v:stroke endarrow="open"/>
              </v:roundrect>
            </w:pict>
          </mc:Fallback>
        </mc:AlternateContent>
      </w:r>
      <w:r>
        <w:rPr>
          <w:noProof/>
        </w:rPr>
        <mc:AlternateContent>
          <mc:Choice Requires="wps">
            <w:drawing>
              <wp:anchor distT="0" distB="0" distL="114300" distR="114300" simplePos="0" relativeHeight="251672576" behindDoc="0" locked="0" layoutInCell="1" allowOverlap="1" wp14:anchorId="5E678FC8" wp14:editId="4603D7ED">
                <wp:simplePos x="0" y="0"/>
                <wp:positionH relativeFrom="column">
                  <wp:posOffset>974090</wp:posOffset>
                </wp:positionH>
                <wp:positionV relativeFrom="paragraph">
                  <wp:posOffset>114300</wp:posOffset>
                </wp:positionV>
                <wp:extent cx="1123950" cy="304800"/>
                <wp:effectExtent l="0" t="0" r="19050" b="19050"/>
                <wp:wrapNone/>
                <wp:docPr id="30" name="Rounded Rectangle 2"/>
                <wp:cNvGraphicFramePr/>
                <a:graphic xmlns:a="http://schemas.openxmlformats.org/drawingml/2006/main">
                  <a:graphicData uri="http://schemas.microsoft.com/office/word/2010/wordprocessingShape">
                    <wps:wsp>
                      <wps:cNvSpPr/>
                      <wps:spPr>
                        <a:xfrm>
                          <a:off x="0" y="0"/>
                          <a:ext cx="1123950" cy="30480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50B11" id="Rounded Rectangle 2" o:spid="_x0000_s1026" style="position:absolute;margin-left:76.7pt;margin-top:9pt;width:8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" filled="f" strokecolor="#00b2a9" strokeweight="1.5pt">
                <v:stroke endarrow="open"/>
              </v:roundrect>
            </w:pict>
          </mc:Fallback>
        </mc:AlternateContent>
      </w:r>
      <w:r>
        <w:rPr>
          <w:noProof/>
        </w:rPr>
        <w:drawing>
          <wp:inline distT="0" distB="0" distL="0" distR="0" wp14:anchorId="1C7F8AFF" wp14:editId="640421B1">
            <wp:extent cx="6055567" cy="1219200"/>
            <wp:effectExtent l="19050" t="19050" r="2159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841" r="57162" b="74359"/>
                    <a:stretch/>
                  </pic:blipFill>
                  <pic:spPr bwMode="auto">
                    <a:xfrm>
                      <a:off x="0" y="0"/>
                      <a:ext cx="6075879" cy="1223289"/>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B765C" w:rsidRDefault="003B765C" w:rsidP="003B765C">
      <w:pPr>
        <w:pStyle w:val="DSEBody"/>
      </w:pPr>
    </w:p>
    <w:p w:rsidR="003B765C" w:rsidRPr="00395844" w:rsidRDefault="003B765C" w:rsidP="003B765C">
      <w:pPr>
        <w:pStyle w:val="BodyText12ptBefore"/>
      </w:pPr>
      <w:r w:rsidRPr="00395844">
        <w:t>From here you have access to the spatial and non-spatial search elements to query the VBA database</w:t>
      </w:r>
      <w:r>
        <w:t>.</w:t>
      </w:r>
    </w:p>
    <w:p w:rsidR="003B765C" w:rsidRDefault="003B765C" w:rsidP="003B765C">
      <w:pPr>
        <w:pStyle w:val="BodyText12ptBefore"/>
      </w:pPr>
      <w:r w:rsidRPr="00395844">
        <w:t xml:space="preserve">There are multiple ways you can select your search area. </w:t>
      </w:r>
      <w:r>
        <w:t xml:space="preserve">In this </w:t>
      </w:r>
      <w:proofErr w:type="gramStart"/>
      <w:r>
        <w:t>example</w:t>
      </w:r>
      <w:proofErr w:type="gramEnd"/>
      <w:r>
        <w:t xml:space="preserve"> you need to choose Victoria as your search area.</w:t>
      </w:r>
    </w:p>
    <w:p w:rsidR="007F4190" w:rsidRPr="007F4190" w:rsidRDefault="007F4190" w:rsidP="007F4190">
      <w:pPr>
        <w:pStyle w:val="BodyText"/>
      </w:pPr>
    </w:p>
    <w:p w:rsidR="007F4190" w:rsidRDefault="007F4190" w:rsidP="00F849AF">
      <w:pPr>
        <w:pStyle w:val="BodyText12ptBefore"/>
        <w:numPr>
          <w:ilvl w:val="0"/>
          <w:numId w:val="15"/>
        </w:numPr>
      </w:pPr>
      <w:r w:rsidRPr="007838CC">
        <w:t xml:space="preserve">To select </w:t>
      </w:r>
      <w:r>
        <w:t xml:space="preserve">Victoria as your search area, tick the box </w:t>
      </w:r>
      <w:r w:rsidRPr="00022E7C">
        <w:rPr>
          <w:bCs/>
          <w:iCs/>
          <w:color w:val="00B2A9" w:themeColor="accent1"/>
          <w:kern w:val="20"/>
        </w:rPr>
        <w:t>All Victorian Sites</w:t>
      </w:r>
      <w:r>
        <w:t xml:space="preserve">. </w:t>
      </w:r>
    </w:p>
    <w:p w:rsidR="007F4190" w:rsidRDefault="007F4190" w:rsidP="00F849AF">
      <w:pPr>
        <w:pStyle w:val="BodyText12ptBefore"/>
        <w:numPr>
          <w:ilvl w:val="0"/>
          <w:numId w:val="15"/>
        </w:numPr>
      </w:pPr>
      <w:r>
        <w:t xml:space="preserve">Next, in the </w:t>
      </w:r>
      <w:r w:rsidRPr="00022E7C">
        <w:rPr>
          <w:bCs/>
          <w:iCs/>
          <w:color w:val="00B2A9" w:themeColor="accent1"/>
          <w:kern w:val="20"/>
        </w:rPr>
        <w:t>Common Filter</w:t>
      </w:r>
      <w:r w:rsidRPr="002034EE">
        <w:rPr>
          <w:color w:val="00B0F0"/>
        </w:rPr>
        <w:t xml:space="preserve"> </w:t>
      </w:r>
      <w:r>
        <w:t xml:space="preserve">section, type in the </w:t>
      </w:r>
      <w:r w:rsidRPr="00022E7C">
        <w:rPr>
          <w:bCs/>
          <w:iCs/>
          <w:color w:val="00B2A9" w:themeColor="accent1"/>
          <w:kern w:val="20"/>
        </w:rPr>
        <w:t>Taxon ID</w:t>
      </w:r>
      <w:r>
        <w:t xml:space="preserve"> for the species you wish to extract records for. </w:t>
      </w:r>
    </w:p>
    <w:p w:rsidR="007F4190" w:rsidRDefault="007F4190" w:rsidP="00B4562A">
      <w:pPr>
        <w:pStyle w:val="BodyText12ptBefore"/>
        <w:ind w:left="774"/>
      </w:pPr>
      <w:r w:rsidRPr="00022E7C">
        <w:rPr>
          <w:i/>
        </w:rPr>
        <w:t>Note</w:t>
      </w:r>
      <w:r>
        <w:t xml:space="preserve">: If you don’t know the Taxon ID, you can find this by typing in the scientific or common name and conducting a </w:t>
      </w:r>
      <w:r w:rsidRPr="00022E7C">
        <w:rPr>
          <w:bCs/>
          <w:iCs/>
          <w:color w:val="00B2A9" w:themeColor="accent1"/>
          <w:kern w:val="20"/>
        </w:rPr>
        <w:t>Summary</w:t>
      </w:r>
      <w:r w:rsidRPr="00C05978">
        <w:rPr>
          <w:color w:val="00B0F0"/>
        </w:rPr>
        <w:t xml:space="preserve"> </w:t>
      </w:r>
      <w:r>
        <w:t>search.</w:t>
      </w:r>
      <w:r w:rsidR="001F775E">
        <w:t xml:space="preserve">  </w:t>
      </w:r>
    </w:p>
    <w:p w:rsidR="007F4190" w:rsidRDefault="007F4190" w:rsidP="00F849AF">
      <w:pPr>
        <w:pStyle w:val="BodyText12ptBefore"/>
        <w:numPr>
          <w:ilvl w:val="0"/>
          <w:numId w:val="15"/>
        </w:numPr>
      </w:pPr>
      <w:r>
        <w:t xml:space="preserve">Select </w:t>
      </w:r>
      <w:r w:rsidRPr="00022E7C">
        <w:rPr>
          <w:bCs/>
          <w:iCs/>
          <w:color w:val="00B2A9" w:themeColor="accent1"/>
          <w:kern w:val="20"/>
        </w:rPr>
        <w:t>Detailed</w:t>
      </w:r>
      <w:r w:rsidRPr="007838CC">
        <w:t xml:space="preserve"> </w:t>
      </w:r>
      <w:r>
        <w:t xml:space="preserve">and click </w:t>
      </w:r>
      <w:r w:rsidRPr="00022E7C">
        <w:rPr>
          <w:bCs/>
          <w:iCs/>
          <w:color w:val="00B2A9" w:themeColor="accent1"/>
          <w:kern w:val="20"/>
        </w:rPr>
        <w:t>Search</w:t>
      </w:r>
      <w:r w:rsidRPr="007838CC">
        <w:t xml:space="preserve">. </w:t>
      </w:r>
    </w:p>
    <w:p w:rsidR="007F4190" w:rsidRDefault="007F4190" w:rsidP="00B4562A">
      <w:pPr>
        <w:pStyle w:val="BodyText12ptBefore"/>
        <w:ind w:left="513" w:firstLine="207"/>
      </w:pPr>
      <w:r w:rsidRPr="00022E7C">
        <w:rPr>
          <w:i/>
        </w:rPr>
        <w:lastRenderedPageBreak/>
        <w:t>Note</w:t>
      </w:r>
      <w:r>
        <w:t>: the maximum number of records the report will return is 20,000.</w:t>
      </w:r>
    </w:p>
    <w:p w:rsidR="007F4190" w:rsidRDefault="007F4190" w:rsidP="00F849AF">
      <w:pPr>
        <w:pStyle w:val="BodyText12ptBefore"/>
        <w:numPr>
          <w:ilvl w:val="0"/>
          <w:numId w:val="15"/>
        </w:numPr>
      </w:pPr>
      <w:r w:rsidRPr="007838CC">
        <w:t xml:space="preserve">The </w:t>
      </w:r>
      <w:r>
        <w:t xml:space="preserve">detailed information for this </w:t>
      </w:r>
      <w:r w:rsidRPr="007838CC">
        <w:t xml:space="preserve">species will appear at the bottom of your screen. </w:t>
      </w:r>
      <w:r>
        <w:t>Here you can right click on any of the Species table headings to sort and select from the list of fields available.</w:t>
      </w:r>
    </w:p>
    <w:p w:rsidR="007F4190" w:rsidRDefault="007F4190" w:rsidP="00F849AF">
      <w:pPr>
        <w:pStyle w:val="BodyText12ptBefore"/>
        <w:numPr>
          <w:ilvl w:val="0"/>
          <w:numId w:val="15"/>
        </w:numPr>
      </w:pPr>
      <w:r>
        <w:t>Now y</w:t>
      </w:r>
      <w:r w:rsidRPr="007838CC">
        <w:t xml:space="preserve">ou can now either </w:t>
      </w:r>
      <w:r w:rsidRPr="00C854C0">
        <w:rPr>
          <w:bCs/>
          <w:iCs/>
          <w:color w:val="00B2A9" w:themeColor="accent1"/>
          <w:kern w:val="20"/>
        </w:rPr>
        <w:t>Print</w:t>
      </w:r>
      <w:r w:rsidRPr="007838CC">
        <w:t xml:space="preserve"> or </w:t>
      </w:r>
      <w:r w:rsidRPr="00C854C0">
        <w:rPr>
          <w:bCs/>
          <w:iCs/>
          <w:color w:val="00B2A9" w:themeColor="accent1"/>
          <w:kern w:val="20"/>
        </w:rPr>
        <w:t>Export</w:t>
      </w:r>
      <w:r>
        <w:t xml:space="preserve"> this list</w:t>
      </w:r>
      <w:r w:rsidRPr="007838CC">
        <w:t>.</w:t>
      </w:r>
      <w:r w:rsidR="00022E7C" w:rsidRPr="00022E7C">
        <w:rPr>
          <w:noProof/>
        </w:rPr>
        <w:t xml:space="preserve"> </w:t>
      </w:r>
    </w:p>
    <w:p w:rsidR="007F4190" w:rsidRPr="007F4190" w:rsidRDefault="007F4190" w:rsidP="007F4190">
      <w:pPr>
        <w:pStyle w:val="BodyText"/>
      </w:pPr>
    </w:p>
    <w:p w:rsidR="003B765C" w:rsidRDefault="008620EA" w:rsidP="00CD6FCF">
      <w:pPr>
        <w:pStyle w:val="Heading2"/>
      </w:pPr>
      <w:r>
        <w:rPr>
          <w:noProof/>
        </w:rPr>
        <w:drawing>
          <wp:anchor distT="0" distB="0" distL="114300" distR="114300" simplePos="0" relativeHeight="251675648" behindDoc="0" locked="0" layoutInCell="1" allowOverlap="1" wp14:anchorId="3B7EC975" wp14:editId="0A034F4B">
            <wp:simplePos x="0" y="0"/>
            <wp:positionH relativeFrom="column">
              <wp:posOffset>97389</wp:posOffset>
            </wp:positionH>
            <wp:positionV relativeFrom="paragraph">
              <wp:posOffset>137795</wp:posOffset>
            </wp:positionV>
            <wp:extent cx="6475730" cy="3568700"/>
            <wp:effectExtent l="0" t="0" r="1270" b="0"/>
            <wp:wrapNone/>
            <wp:docPr id="25" name="Picture 25" descr="detailed single sp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ed single sp sea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5730" cy="356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E7C">
        <w:rPr>
          <w:noProof/>
        </w:rPr>
        <w:drawing>
          <wp:anchor distT="0" distB="0" distL="114300" distR="114300" simplePos="0" relativeHeight="251677696" behindDoc="0" locked="0" layoutInCell="1" allowOverlap="1" wp14:anchorId="26E443C2" wp14:editId="1E08324F">
            <wp:simplePos x="0" y="0"/>
            <wp:positionH relativeFrom="column">
              <wp:posOffset>118745</wp:posOffset>
            </wp:positionH>
            <wp:positionV relativeFrom="paragraph">
              <wp:posOffset>142240</wp:posOffset>
            </wp:positionV>
            <wp:extent cx="989330" cy="139700"/>
            <wp:effectExtent l="19050" t="19050" r="20320" b="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12280" r="90769" b="85463"/>
                    <a:stretch/>
                  </pic:blipFill>
                  <pic:spPr bwMode="auto">
                    <a:xfrm>
                      <a:off x="0" y="0"/>
                      <a:ext cx="989330" cy="139700"/>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0774" w:rsidRDefault="00460774" w:rsidP="001306D2">
      <w:pPr>
        <w:pStyle w:val="BodyText"/>
      </w:pPr>
    </w:p>
    <w:p w:rsidR="00022E7C" w:rsidRDefault="00022E7C" w:rsidP="001306D2">
      <w:pPr>
        <w:pStyle w:val="BodyText"/>
      </w:pPr>
    </w:p>
    <w:p w:rsidR="00022E7C" w:rsidRDefault="00022E7C" w:rsidP="001306D2">
      <w:pPr>
        <w:pStyle w:val="BodyText"/>
      </w:pPr>
      <w:r>
        <w:rPr>
          <w:noProof/>
          <w:lang w:eastAsia="en-AU"/>
        </w:rPr>
        <mc:AlternateContent>
          <mc:Choice Requires="wps">
            <w:drawing>
              <wp:anchor distT="0" distB="0" distL="114300" distR="114300" simplePos="0" relativeHeight="251687936" behindDoc="0" locked="0" layoutInCell="1" allowOverlap="1" wp14:anchorId="7761AEA5" wp14:editId="7975E1AE">
                <wp:simplePos x="0" y="0"/>
                <wp:positionH relativeFrom="column">
                  <wp:posOffset>718920</wp:posOffset>
                </wp:positionH>
                <wp:positionV relativeFrom="paragraph">
                  <wp:posOffset>47826</wp:posOffset>
                </wp:positionV>
                <wp:extent cx="0" cy="397510"/>
                <wp:effectExtent l="76200" t="38100" r="57150" b="21590"/>
                <wp:wrapNone/>
                <wp:docPr id="44" name="Straight Arrow Connector 44"/>
                <wp:cNvGraphicFramePr/>
                <a:graphic xmlns:a="http://schemas.openxmlformats.org/drawingml/2006/main">
                  <a:graphicData uri="http://schemas.microsoft.com/office/word/2010/wordprocessingShape">
                    <wps:wsp>
                      <wps:cNvCnPr/>
                      <wps:spPr>
                        <a:xfrm flipV="1">
                          <a:off x="0" y="0"/>
                          <a:ext cx="0" cy="39751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4DFC04" id="Straight Arrow Connector 44" o:spid="_x0000_s1026" type="#_x0000_t32" style="position:absolute;margin-left:56.6pt;margin-top:3.75pt;width:0;height:31.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" strokecolor="#00b2a9" strokeweight="2pt">
                <v:stroke endarrow="block"/>
              </v:shape>
            </w:pict>
          </mc:Fallback>
        </mc:AlternateContent>
      </w:r>
    </w:p>
    <w:p w:rsidR="00022E7C" w:rsidRDefault="00022E7C" w:rsidP="001306D2">
      <w:pPr>
        <w:pStyle w:val="BodyText"/>
      </w:pPr>
    </w:p>
    <w:p w:rsidR="00022E7C" w:rsidRDefault="00022E7C" w:rsidP="001306D2">
      <w:pPr>
        <w:pStyle w:val="BodyText"/>
      </w:pPr>
    </w:p>
    <w:p w:rsidR="00022E7C" w:rsidRDefault="00022E7C" w:rsidP="001306D2">
      <w:pPr>
        <w:pStyle w:val="BodyText"/>
      </w:pPr>
      <w:r>
        <w:rPr>
          <w:noProof/>
          <w:lang w:eastAsia="en-AU"/>
        </w:rPr>
        <mc:AlternateContent>
          <mc:Choice Requires="wps">
            <w:drawing>
              <wp:anchor distT="0" distB="0" distL="114300" distR="114300" simplePos="0" relativeHeight="251685888" behindDoc="0" locked="0" layoutInCell="1" allowOverlap="1" wp14:anchorId="7096424E" wp14:editId="4F7AAC30">
                <wp:simplePos x="0" y="0"/>
                <wp:positionH relativeFrom="column">
                  <wp:posOffset>638576</wp:posOffset>
                </wp:positionH>
                <wp:positionV relativeFrom="paragraph">
                  <wp:posOffset>66675</wp:posOffset>
                </wp:positionV>
                <wp:extent cx="472440" cy="0"/>
                <wp:effectExtent l="0" t="76200" r="22860" b="95250"/>
                <wp:wrapNone/>
                <wp:docPr id="43" name="Straight Arrow Connector 43"/>
                <wp:cNvGraphicFramePr/>
                <a:graphic xmlns:a="http://schemas.openxmlformats.org/drawingml/2006/main">
                  <a:graphicData uri="http://schemas.microsoft.com/office/word/2010/wordprocessingShape">
                    <wps:wsp>
                      <wps:cNvCnPr/>
                      <wps:spPr>
                        <a:xfrm>
                          <a:off x="0" y="0"/>
                          <a:ext cx="472440" cy="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A35497" id="Straight Arrow Connector 43" o:spid="_x0000_s1026" type="#_x0000_t32" style="position:absolute;margin-left:50.3pt;margin-top:5.25pt;width:37.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" strokecolor="#00b2a9" strokeweight="2pt">
                <v:stroke endarrow="block"/>
              </v:shape>
            </w:pict>
          </mc:Fallback>
        </mc:AlternateContent>
      </w:r>
    </w:p>
    <w:p w:rsidR="00022E7C" w:rsidRDefault="00022E7C" w:rsidP="001306D2">
      <w:pPr>
        <w:pStyle w:val="BodyText"/>
      </w:pPr>
      <w:r>
        <w:rPr>
          <w:noProof/>
          <w:lang w:eastAsia="en-AU"/>
        </w:rPr>
        <mc:AlternateContent>
          <mc:Choice Requires="wps">
            <w:drawing>
              <wp:anchor distT="0" distB="0" distL="114300" distR="114300" simplePos="0" relativeHeight="251681792" behindDoc="0" locked="0" layoutInCell="1" allowOverlap="1" wp14:anchorId="302C7F09" wp14:editId="36124EB1">
                <wp:simplePos x="0" y="0"/>
                <wp:positionH relativeFrom="column">
                  <wp:posOffset>2475865</wp:posOffset>
                </wp:positionH>
                <wp:positionV relativeFrom="paragraph">
                  <wp:posOffset>102001</wp:posOffset>
                </wp:positionV>
                <wp:extent cx="0" cy="396240"/>
                <wp:effectExtent l="76200" t="0" r="57150" b="60960"/>
                <wp:wrapNone/>
                <wp:docPr id="35" name="Straight Arrow Connector 35"/>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9AF852" id="Straight Arrow Connector 35" o:spid="_x0000_s1026" type="#_x0000_t32" style="position:absolute;margin-left:194.95pt;margin-top:8.05pt;width:0;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" strokecolor="#00b2a9" strokeweight="2pt">
                <v:stroke endarrow="block"/>
              </v:shape>
            </w:pict>
          </mc:Fallback>
        </mc:AlternateContent>
      </w:r>
    </w:p>
    <w:p w:rsidR="00022E7C" w:rsidRDefault="00022E7C" w:rsidP="001306D2">
      <w:pPr>
        <w:pStyle w:val="BodyText"/>
      </w:pPr>
    </w:p>
    <w:p w:rsidR="00022E7C" w:rsidRDefault="00022E7C" w:rsidP="001306D2">
      <w:pPr>
        <w:pStyle w:val="BodyText"/>
      </w:pPr>
    </w:p>
    <w:p w:rsidR="00022E7C" w:rsidRDefault="00022E7C" w:rsidP="001306D2">
      <w:pPr>
        <w:pStyle w:val="BodyText"/>
      </w:pPr>
      <w:r>
        <w:rPr>
          <w:noProof/>
          <w:lang w:eastAsia="en-AU"/>
        </w:rPr>
        <mc:AlternateContent>
          <mc:Choice Requires="wps">
            <w:drawing>
              <wp:anchor distT="0" distB="0" distL="114300" distR="114300" simplePos="0" relativeHeight="251683840" behindDoc="0" locked="0" layoutInCell="1" allowOverlap="1" wp14:anchorId="4F62D18A" wp14:editId="1D0D8AEE">
                <wp:simplePos x="0" y="0"/>
                <wp:positionH relativeFrom="column">
                  <wp:posOffset>1728704</wp:posOffset>
                </wp:positionH>
                <wp:positionV relativeFrom="paragraph">
                  <wp:posOffset>35560</wp:posOffset>
                </wp:positionV>
                <wp:extent cx="440724" cy="0"/>
                <wp:effectExtent l="0" t="76200" r="16510" b="95250"/>
                <wp:wrapNone/>
                <wp:docPr id="37" name="Straight Arrow Connector 37"/>
                <wp:cNvGraphicFramePr/>
                <a:graphic xmlns:a="http://schemas.openxmlformats.org/drawingml/2006/main">
                  <a:graphicData uri="http://schemas.microsoft.com/office/word/2010/wordprocessingShape">
                    <wps:wsp>
                      <wps:cNvCnPr/>
                      <wps:spPr>
                        <a:xfrm>
                          <a:off x="0" y="0"/>
                          <a:ext cx="440724" cy="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8AB298" id="Straight Arrow Connector 37" o:spid="_x0000_s1026" type="#_x0000_t32" style="position:absolute;margin-left:136.1pt;margin-top:2.8pt;width:34.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" strokecolor="#00b2a9" strokeweight="2pt">
                <v:stroke endarrow="block"/>
              </v:shape>
            </w:pict>
          </mc:Fallback>
        </mc:AlternateContent>
      </w: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r>
        <w:rPr>
          <w:noProof/>
          <w:lang w:eastAsia="en-AU"/>
        </w:rPr>
        <mc:AlternateContent>
          <mc:Choice Requires="wps">
            <w:drawing>
              <wp:anchor distT="0" distB="0" distL="114300" distR="114300" simplePos="0" relativeHeight="251679744" behindDoc="0" locked="0" layoutInCell="1" allowOverlap="1" wp14:anchorId="75D3EAD5" wp14:editId="5DE4ECD5">
                <wp:simplePos x="0" y="0"/>
                <wp:positionH relativeFrom="column">
                  <wp:posOffset>118110</wp:posOffset>
                </wp:positionH>
                <wp:positionV relativeFrom="paragraph">
                  <wp:posOffset>40874</wp:posOffset>
                </wp:positionV>
                <wp:extent cx="1266825" cy="161925"/>
                <wp:effectExtent l="0" t="0" r="28575" b="28575"/>
                <wp:wrapNone/>
                <wp:docPr id="32" name="Rounded Rectangle 2"/>
                <wp:cNvGraphicFramePr/>
                <a:graphic xmlns:a="http://schemas.openxmlformats.org/drawingml/2006/main">
                  <a:graphicData uri="http://schemas.microsoft.com/office/word/2010/wordprocessingShape">
                    <wps:wsp>
                      <wps:cNvSpPr/>
                      <wps:spPr>
                        <a:xfrm>
                          <a:off x="0" y="0"/>
                          <a:ext cx="1266825" cy="16192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99FD2" id="Rounded Rectangle 2" o:spid="_x0000_s1026" style="position:absolute;margin-left:9.3pt;margin-top:3.2pt;width:99.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" filled="f" strokecolor="#00b2a9" strokeweight="1.5pt">
                <v:stroke endarrow="open"/>
              </v:roundrect>
            </w:pict>
          </mc:Fallback>
        </mc:AlternateContent>
      </w: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4B0A29" w:rsidRDefault="004B0A29" w:rsidP="001306D2">
      <w:pPr>
        <w:pStyle w:val="BodyText"/>
      </w:pPr>
    </w:p>
    <w:p w:rsidR="004B0A29" w:rsidRDefault="004B0A29" w:rsidP="001306D2">
      <w:pPr>
        <w:pStyle w:val="BodyText"/>
      </w:pPr>
    </w:p>
    <w:p w:rsidR="004B0A29" w:rsidRDefault="004B0A29" w:rsidP="001306D2">
      <w:pPr>
        <w:pStyle w:val="BodyText"/>
      </w:pPr>
    </w:p>
    <w:p w:rsidR="004B0A29" w:rsidRDefault="004B0A29"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022E7C" w:rsidRDefault="00022E7C" w:rsidP="001306D2">
      <w:pPr>
        <w:pStyle w:val="BodyText"/>
      </w:pPr>
    </w:p>
    <w:p w:rsidR="00AC51FA" w:rsidRDefault="00AC51FA" w:rsidP="00461B12">
      <w:pPr>
        <w:pStyle w:val="BodyText"/>
        <w:jc w:val="center"/>
      </w:pPr>
    </w:p>
    <w:p w:rsidR="00CD6FCF" w:rsidRPr="00050253" w:rsidRDefault="00CD6FCF" w:rsidP="001306D2">
      <w:pPr>
        <w:pStyle w:val="BodyText"/>
      </w:pPr>
    </w:p>
    <w:tbl>
      <w:tblPr>
        <w:tblStyle w:val="HighlightTable"/>
        <w:tblW w:w="0" w:type="auto"/>
        <w:jc w:val="center"/>
        <w:tblLook w:val="04A0" w:firstRow="1" w:lastRow="0" w:firstColumn="1" w:lastColumn="0" w:noHBand="0" w:noVBand="1"/>
      </w:tblPr>
      <w:tblGrid>
        <w:gridCol w:w="6239"/>
      </w:tblGrid>
      <w:tr w:rsidR="001306D2" w:rsidRPr="00050253" w:rsidTr="00D64E46">
        <w:trPr>
          <w:jc w:val="center"/>
        </w:trPr>
        <w:tc>
          <w:tcPr>
            <w:tcW w:w="6239" w:type="dxa"/>
          </w:tcPr>
          <w:p w:rsidR="00B67A41" w:rsidRPr="00B67A41" w:rsidRDefault="00B67A41" w:rsidP="00B67A41">
            <w:pPr>
              <w:pStyle w:val="BodyText12ptBefore"/>
              <w:rPr>
                <w:b/>
                <w:sz w:val="20"/>
              </w:rPr>
            </w:pPr>
            <w:r>
              <w:rPr>
                <w:b/>
                <w:sz w:val="20"/>
              </w:rPr>
              <w:t xml:space="preserve">   </w:t>
            </w:r>
            <w:r w:rsidRPr="00B67A41">
              <w:rPr>
                <w:b/>
                <w:sz w:val="20"/>
              </w:rPr>
              <w:t>Related Quick Help Guides:</w:t>
            </w:r>
          </w:p>
          <w:p w:rsidR="009B36FA" w:rsidRPr="009B36FA" w:rsidRDefault="009B36FA" w:rsidP="00F849AF">
            <w:pPr>
              <w:pStyle w:val="BodyText12ptBefore"/>
              <w:numPr>
                <w:ilvl w:val="0"/>
                <w:numId w:val="17"/>
              </w:numPr>
              <w:rPr>
                <w:sz w:val="20"/>
              </w:rPr>
            </w:pPr>
            <w:r w:rsidRPr="009B36FA">
              <w:rPr>
                <w:sz w:val="20"/>
              </w:rPr>
              <w:t xml:space="preserve">Search - Summary </w:t>
            </w:r>
            <w:r w:rsidR="00032E75">
              <w:rPr>
                <w:sz w:val="20"/>
              </w:rPr>
              <w:t>S</w:t>
            </w:r>
            <w:r w:rsidRPr="009B36FA">
              <w:rPr>
                <w:sz w:val="20"/>
              </w:rPr>
              <w:t xml:space="preserve">pecies </w:t>
            </w:r>
            <w:r w:rsidR="00032E75">
              <w:rPr>
                <w:sz w:val="20"/>
              </w:rPr>
              <w:t>L</w:t>
            </w:r>
            <w:r w:rsidRPr="009B36FA">
              <w:rPr>
                <w:sz w:val="20"/>
              </w:rPr>
              <w:t xml:space="preserve">ist for </w:t>
            </w:r>
            <w:r w:rsidR="00032E75">
              <w:rPr>
                <w:sz w:val="20"/>
              </w:rPr>
              <w:t>an A</w:t>
            </w:r>
            <w:r w:rsidRPr="009B36FA">
              <w:rPr>
                <w:sz w:val="20"/>
              </w:rPr>
              <w:t xml:space="preserve">rea </w:t>
            </w:r>
          </w:p>
          <w:p w:rsidR="009B36FA" w:rsidRPr="009B36FA" w:rsidRDefault="009B36FA" w:rsidP="00F849AF">
            <w:pPr>
              <w:pStyle w:val="BodyText12ptBefore"/>
              <w:numPr>
                <w:ilvl w:val="0"/>
                <w:numId w:val="17"/>
              </w:numPr>
              <w:rPr>
                <w:sz w:val="20"/>
              </w:rPr>
            </w:pPr>
            <w:r w:rsidRPr="009B36FA">
              <w:rPr>
                <w:sz w:val="20"/>
              </w:rPr>
              <w:t xml:space="preserve">Search - Detailed </w:t>
            </w:r>
            <w:r w:rsidR="00032E75">
              <w:rPr>
                <w:sz w:val="20"/>
              </w:rPr>
              <w:t>S</w:t>
            </w:r>
            <w:r w:rsidRPr="009B36FA">
              <w:rPr>
                <w:sz w:val="20"/>
              </w:rPr>
              <w:t xml:space="preserve">pecies </w:t>
            </w:r>
            <w:r w:rsidR="00744BC2">
              <w:rPr>
                <w:sz w:val="20"/>
              </w:rPr>
              <w:t>L</w:t>
            </w:r>
            <w:r w:rsidRPr="009B36FA">
              <w:rPr>
                <w:sz w:val="20"/>
              </w:rPr>
              <w:t xml:space="preserve">ist for </w:t>
            </w:r>
            <w:r w:rsidR="00744BC2">
              <w:rPr>
                <w:sz w:val="20"/>
              </w:rPr>
              <w:t>an A</w:t>
            </w:r>
            <w:r w:rsidRPr="009B36FA">
              <w:rPr>
                <w:sz w:val="20"/>
              </w:rPr>
              <w:t>rea</w:t>
            </w:r>
          </w:p>
          <w:p w:rsidR="00740C52" w:rsidRPr="00740C52" w:rsidRDefault="009B36FA" w:rsidP="00740C52">
            <w:pPr>
              <w:pStyle w:val="BodyText12ptBefore"/>
              <w:numPr>
                <w:ilvl w:val="0"/>
                <w:numId w:val="17"/>
              </w:numPr>
            </w:pPr>
            <w:r w:rsidRPr="009B36FA">
              <w:rPr>
                <w:sz w:val="20"/>
              </w:rPr>
              <w:t xml:space="preserve">Search - Species </w:t>
            </w:r>
            <w:r w:rsidR="00740C52">
              <w:rPr>
                <w:sz w:val="20"/>
              </w:rPr>
              <w:t>D</w:t>
            </w:r>
            <w:r w:rsidRPr="009B36FA">
              <w:rPr>
                <w:sz w:val="20"/>
              </w:rPr>
              <w:t xml:space="preserve">istribution </w:t>
            </w:r>
            <w:r w:rsidR="00740C52">
              <w:rPr>
                <w:sz w:val="20"/>
              </w:rPr>
              <w:t>M</w:t>
            </w:r>
            <w:r w:rsidRPr="009B36FA">
              <w:rPr>
                <w:sz w:val="20"/>
              </w:rPr>
              <w:t>ap</w:t>
            </w:r>
          </w:p>
        </w:tc>
      </w:tr>
    </w:tbl>
    <w:p w:rsidR="001306D2" w:rsidRDefault="001306D2"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Pr="00050253" w:rsidRDefault="00CD6FCF"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06AC6">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44653A06" wp14:editId="7A6FCB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EE7380">
      <w:footerReference w:type="default" r:id="rId20"/>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52F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EF8"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D2D7"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1EC"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A06AC6" w:rsidP="00920652">
          <w:pPr>
            <w:pStyle w:val="Header"/>
          </w:pPr>
          <w:r>
            <w:fldChar w:fldCharType="begin"/>
          </w:r>
          <w:r>
            <w:instrText xml:space="preserve"> STYLEREF  Title  \* MERGEFORMAT </w:instrText>
          </w:r>
          <w:r>
            <w:fldChar w:fldCharType="separate"/>
          </w:r>
          <w:r>
            <w:rPr>
              <w:noProof/>
            </w:rPr>
            <w:t>VBA - Generate a statewide single species report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95B882A" wp14:editId="678361A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077ED"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64594C4" wp14:editId="2668E1E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F5550"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20AFCF7C" wp14:editId="13B79D1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4D2197"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0949C61B" wp14:editId="6E41B00E">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DEADD"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690BF667" wp14:editId="0AF8CE39">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F67EF"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8F4786" w:rsidP="00A7489F">
          <w:pPr>
            <w:pStyle w:val="Header"/>
          </w:pPr>
          <w:fldSimple w:instr=" STYLEREF  Title  \* MERGEFORMAT ">
            <w:r w:rsidR="00A06AC6">
              <w:rPr>
                <w:noProof/>
              </w:rPr>
              <w:t>VBA - Generate a statewide single species report</w:t>
            </w:r>
          </w:fldSimple>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1510EDBA" wp14:editId="457CBC01">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10EDBA"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161D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95EC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5912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8441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302C5C5C"/>
    <w:lvl w:ilvl="0" w:tplc="E244F3CE">
      <w:start w:val="1"/>
      <w:numFmt w:val="bullet"/>
      <w:pStyle w:val="DS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34D6BF3"/>
    <w:multiLevelType w:val="hybridMultilevel"/>
    <w:tmpl w:val="32F40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915B59"/>
    <w:multiLevelType w:val="hybridMultilevel"/>
    <w:tmpl w:val="CC12794A"/>
    <w:lvl w:ilvl="0" w:tplc="B962739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7"/>
  </w:num>
  <w:num w:numId="6">
    <w:abstractNumId w:val="3"/>
  </w:num>
  <w:num w:numId="7">
    <w:abstractNumId w:val="2"/>
  </w:num>
  <w:num w:numId="8">
    <w:abstractNumId w:val="0"/>
  </w:num>
  <w:num w:numId="9">
    <w:abstractNumId w:val="19"/>
  </w:num>
  <w:num w:numId="10">
    <w:abstractNumId w:val="4"/>
  </w:num>
  <w:num w:numId="11">
    <w:abstractNumId w:val="8"/>
  </w:num>
  <w:num w:numId="12">
    <w:abstractNumId w:val="5"/>
  </w:num>
  <w:num w:numId="13">
    <w:abstractNumId w:val="11"/>
  </w:num>
  <w:num w:numId="14">
    <w:abstractNumId w:val="13"/>
  </w:num>
  <w:num w:numId="15">
    <w:abstractNumId w:val="6"/>
  </w:num>
  <w:num w:numId="16">
    <w:abstractNumId w:val="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E7C"/>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2E75"/>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75E"/>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DB"/>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5E77"/>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65C"/>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66F"/>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A29"/>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0E99"/>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91E"/>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C52"/>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BC2"/>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19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0EA"/>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6"/>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6FA"/>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AC6"/>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62A"/>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EEF"/>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4C0"/>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97"/>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9AF"/>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5:docId w15:val="{B006B53C-9EC2-4C2C-94D7-1C257E70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
    <w:name w:val="DSE_Bullet"/>
    <w:link w:val="DSEBulletChar"/>
    <w:rsid w:val="007F4190"/>
    <w:pPr>
      <w:numPr>
        <w:numId w:val="16"/>
      </w:numPr>
      <w:tabs>
        <w:tab w:val="left" w:pos="170"/>
      </w:tabs>
      <w:spacing w:after="113" w:line="220" w:lineRule="atLeast"/>
    </w:pPr>
    <w:rPr>
      <w:rFonts w:ascii="Arial" w:hAnsi="Arial"/>
      <w:color w:val="auto"/>
      <w:sz w:val="18"/>
      <w:szCs w:val="24"/>
      <w:lang w:eastAsia="en-US"/>
    </w:rPr>
  </w:style>
  <w:style w:type="character" w:customStyle="1" w:styleId="DSEBulletChar">
    <w:name w:val="DSE_Bullet Char"/>
    <w:link w:val="DSEBullet"/>
    <w:rsid w:val="007F4190"/>
    <w:rPr>
      <w:rFonts w:ascii="Arial" w:hAnsi="Arial"/>
      <w:color w:val="auto"/>
      <w:sz w:val="18"/>
      <w:szCs w:val="24"/>
      <w:lang w:eastAsia="en-US"/>
    </w:rPr>
  </w:style>
  <w:style w:type="character" w:styleId="HTMLDefinition">
    <w:name w:val="HTML Definition"/>
    <w:semiHidden/>
    <w:rsid w:val="009B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F3FF-5E6C-4EE3-887E-5CB23561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75</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43</cp:revision>
  <cp:lastPrinted>2017-07-14T01:58:00Z</cp:lastPrinted>
  <dcterms:created xsi:type="dcterms:W3CDTF">2016-10-04T03:43:00Z</dcterms:created>
  <dcterms:modified xsi:type="dcterms:W3CDTF">2017-07-14T01:58:00Z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