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1340" w:rightFromText="5670" w:bottomFromText="284" w:vertAnchor="page" w:horzAnchor="margin" w:tblpXSpec="right" w:tblpY="455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1"/>
      </w:tblGrid>
      <w:tr w:rsidR="00975ED3" w:rsidRPr="00975ED3" w14:paraId="2A094367" w14:textId="77777777" w:rsidTr="00B60028">
        <w:trPr>
          <w:trHeight w:hRule="exact" w:val="1418"/>
        </w:trPr>
        <w:tc>
          <w:tcPr>
            <w:tcW w:w="7761" w:type="dxa"/>
            <w:vAlign w:val="center"/>
          </w:tcPr>
          <w:p w14:paraId="2A094366" w14:textId="221B3993" w:rsidR="00A5462F" w:rsidRPr="00A5462F" w:rsidRDefault="00513135" w:rsidP="00B60028">
            <w:pPr>
              <w:pStyle w:val="Title"/>
            </w:pPr>
            <w:r>
              <w:t>DELWP Grants Online Info</w:t>
            </w:r>
            <w:r w:rsidR="00167D00">
              <w:t>rmation</w:t>
            </w:r>
            <w:r w:rsidR="00501CCB">
              <w:t xml:space="preserve"> </w:t>
            </w:r>
            <w:r>
              <w:t>Sheet</w:t>
            </w:r>
            <w:r>
              <w:br/>
              <w:t>for Community Users</w:t>
            </w:r>
          </w:p>
        </w:tc>
      </w:tr>
      <w:tr w:rsidR="00975ED3" w14:paraId="2A094369" w14:textId="77777777" w:rsidTr="00B60028">
        <w:trPr>
          <w:trHeight w:val="1247"/>
        </w:trPr>
        <w:tc>
          <w:tcPr>
            <w:tcW w:w="7761" w:type="dxa"/>
            <w:vAlign w:val="center"/>
          </w:tcPr>
          <w:p w14:paraId="2A094368" w14:textId="77777777" w:rsidR="00A5462F" w:rsidRPr="00A5462F" w:rsidRDefault="00A5462F" w:rsidP="00B60028">
            <w:pPr>
              <w:pStyle w:val="Subtitle"/>
            </w:pPr>
          </w:p>
        </w:tc>
      </w:tr>
    </w:tbl>
    <w:p w14:paraId="2A09436A" w14:textId="77777777" w:rsidR="00806AB6" w:rsidRDefault="00806AB6" w:rsidP="00806AB6">
      <w:pPr>
        <w:pStyle w:val="BodyText"/>
        <w:sectPr w:rsidR="00806AB6" w:rsidSect="000944E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211" w:right="737" w:bottom="1758" w:left="851" w:header="284" w:footer="284" w:gutter="0"/>
          <w:cols w:space="284"/>
          <w:titlePg/>
          <w:docGrid w:linePitch="360"/>
        </w:sectPr>
      </w:pPr>
    </w:p>
    <w:p w14:paraId="2A09436B" w14:textId="4B81AC1B" w:rsidR="008D7087" w:rsidRPr="00050253" w:rsidRDefault="001A1EF1" w:rsidP="008D7087">
      <w:pPr>
        <w:pStyle w:val="IntroFeatureText"/>
      </w:pPr>
      <w:bookmarkStart w:id="0" w:name="Here"/>
      <w:bookmarkEnd w:id="0"/>
      <w:r>
        <w:t>The 2021-24 Victorian Landcare Facilitator Program will use the</w:t>
      </w:r>
      <w:r w:rsidR="00513135" w:rsidRPr="00513135">
        <w:t xml:space="preserve"> DELWP Grants Online Portal to accept new applications. This Portal is used across all DELWP grants programs.</w:t>
      </w:r>
    </w:p>
    <w:p w14:paraId="2A09436C" w14:textId="77777777" w:rsidR="00513135" w:rsidRPr="00513135" w:rsidRDefault="00513135" w:rsidP="00513135">
      <w:pPr>
        <w:pStyle w:val="Heading2"/>
        <w:rPr>
          <w:b w:val="0"/>
          <w:u w:val="single"/>
        </w:rPr>
      </w:pPr>
    </w:p>
    <w:p w14:paraId="2A09436D" w14:textId="77777777" w:rsidR="00513135" w:rsidRPr="00130013" w:rsidRDefault="00513135" w:rsidP="00513135">
      <w:pPr>
        <w:pStyle w:val="Heading2"/>
        <w:rPr>
          <w:b w:val="0"/>
          <w:u w:val="single"/>
        </w:rPr>
      </w:pPr>
      <w:r w:rsidRPr="00513135">
        <w:t>Registration &amp; login</w:t>
      </w:r>
    </w:p>
    <w:p w14:paraId="2A09436E" w14:textId="549E6931" w:rsidR="00513135" w:rsidRDefault="00513135" w:rsidP="00513135">
      <w:r>
        <w:t>If you will be creating/submitting grant applications on behalf of your community group, it is highly recommended that you register an account with a</w:t>
      </w:r>
      <w:r w:rsidR="00BA0C04">
        <w:t>n organisational gen</w:t>
      </w:r>
      <w:r w:rsidR="00262C5F">
        <w:t xml:space="preserve">eric </w:t>
      </w:r>
      <w:r>
        <w:t xml:space="preserve">email address, so that account login details can be shared across the </w:t>
      </w:r>
      <w:r w:rsidR="006F3022">
        <w:t>organisation</w:t>
      </w:r>
      <w:r>
        <w:t xml:space="preserve">. </w:t>
      </w:r>
    </w:p>
    <w:p w14:paraId="5C3657EA" w14:textId="77777777" w:rsidR="00CA084B" w:rsidRDefault="00CA084B" w:rsidP="00513135">
      <w:bookmarkStart w:id="1" w:name="_GoBack"/>
      <w:bookmarkEnd w:id="1"/>
    </w:p>
    <w:p w14:paraId="2A09436F" w14:textId="77777777" w:rsidR="00513135" w:rsidRDefault="00513135" w:rsidP="004A2C5C">
      <w:pPr>
        <w:jc w:val="center"/>
      </w:pPr>
      <w:r>
        <w:rPr>
          <w:noProof/>
        </w:rPr>
        <w:drawing>
          <wp:inline distT="0" distB="0" distL="0" distR="0" wp14:anchorId="2A09438A" wp14:editId="2A09438B">
            <wp:extent cx="3695700" cy="23076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12449" cy="231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94370" w14:textId="77777777" w:rsidR="00513135" w:rsidRDefault="00513135" w:rsidP="00513135">
      <w:pPr>
        <w:ind w:left="720"/>
      </w:pPr>
    </w:p>
    <w:p w14:paraId="2A094371" w14:textId="77777777" w:rsidR="00513135" w:rsidRPr="00513135" w:rsidRDefault="00513135" w:rsidP="00513135">
      <w:pPr>
        <w:pStyle w:val="Heading2"/>
      </w:pPr>
      <w:r>
        <w:t>Starting a new application</w:t>
      </w:r>
    </w:p>
    <w:p w14:paraId="2A094372" w14:textId="77777777" w:rsidR="00513135" w:rsidRDefault="00513135" w:rsidP="00513135">
      <w:r>
        <w:t>The ‘Create new application’ link will be available from relevant DELWP website, as well as Grants Victoria website, for example:</w:t>
      </w:r>
    </w:p>
    <w:p w14:paraId="2A094373" w14:textId="77777777" w:rsidR="00513135" w:rsidRDefault="00513135" w:rsidP="004A2C5C">
      <w:pPr>
        <w:jc w:val="center"/>
      </w:pPr>
      <w:r>
        <w:rPr>
          <w:noProof/>
        </w:rPr>
        <w:drawing>
          <wp:inline distT="0" distB="0" distL="0" distR="0" wp14:anchorId="2A09438C" wp14:editId="2A09438D">
            <wp:extent cx="4419600" cy="172798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46977" cy="173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94374" w14:textId="77777777" w:rsidR="00513135" w:rsidRDefault="00513135" w:rsidP="00513135">
      <w:pPr>
        <w:rPr>
          <w:b/>
          <w:u w:val="single"/>
        </w:rPr>
      </w:pPr>
    </w:p>
    <w:p w14:paraId="2A094375" w14:textId="77777777" w:rsidR="00513135" w:rsidRPr="00513135" w:rsidRDefault="00513135" w:rsidP="00513135">
      <w:pPr>
        <w:pStyle w:val="Heading2"/>
      </w:pPr>
      <w:r w:rsidRPr="00513135">
        <w:lastRenderedPageBreak/>
        <w:t>Accessing existing draft &amp; submitted applications</w:t>
      </w:r>
    </w:p>
    <w:p w14:paraId="2A094376" w14:textId="02B47E60" w:rsidR="00513135" w:rsidRPr="00706D0D" w:rsidRDefault="00513135" w:rsidP="00513135">
      <w:r>
        <w:t xml:space="preserve">A unique application reference number is generated by the system when your application is saved as draft, the application number starts with </w:t>
      </w:r>
      <w:r w:rsidR="00662C30">
        <w:t>“</w:t>
      </w:r>
      <w:r>
        <w:t>GA-F</w:t>
      </w:r>
      <w:r w:rsidR="00662C30">
        <w:t xml:space="preserve">” </w:t>
      </w:r>
      <w:r>
        <w:t xml:space="preserve">and looks like </w:t>
      </w:r>
      <w:r w:rsidR="00662C30">
        <w:t>“</w:t>
      </w:r>
      <w:r>
        <w:t>GA-F12345-1234</w:t>
      </w:r>
      <w:r w:rsidR="00662C30">
        <w:t>”</w:t>
      </w:r>
      <w:r>
        <w:t xml:space="preserve">. It is important that you include your application reference number in any communication with </w:t>
      </w:r>
      <w:r w:rsidR="008D472D">
        <w:t>this grant program</w:t>
      </w:r>
      <w:r>
        <w:t>.</w:t>
      </w:r>
    </w:p>
    <w:p w14:paraId="2A094377" w14:textId="77777777" w:rsidR="00501CCB" w:rsidRDefault="00501CCB" w:rsidP="00513135"/>
    <w:p w14:paraId="2A094378" w14:textId="35E56142" w:rsidR="00513135" w:rsidRDefault="00513135" w:rsidP="00513135">
      <w:r w:rsidRPr="000106EB">
        <w:t xml:space="preserve">There are </w:t>
      </w:r>
      <w:r w:rsidR="008D472D">
        <w:t>three</w:t>
      </w:r>
      <w:r w:rsidRPr="000106EB">
        <w:t xml:space="preserve"> ways to access existing draft </w:t>
      </w:r>
      <w:r w:rsidR="008D472D">
        <w:t>and</w:t>
      </w:r>
      <w:r w:rsidRPr="000106EB">
        <w:t xml:space="preserve"> submitted applications</w:t>
      </w:r>
      <w:r>
        <w:t>:</w:t>
      </w:r>
    </w:p>
    <w:p w14:paraId="2A094379" w14:textId="77777777" w:rsidR="00513135" w:rsidRDefault="00513135" w:rsidP="00513135">
      <w:pPr>
        <w:pStyle w:val="ListParagraph"/>
        <w:numPr>
          <w:ilvl w:val="0"/>
          <w:numId w:val="43"/>
        </w:numPr>
        <w:spacing w:after="160" w:line="259" w:lineRule="auto"/>
      </w:pPr>
      <w:r>
        <w:t xml:space="preserve">Login to </w:t>
      </w:r>
      <w:hyperlink r:id="rId22" w:history="1">
        <w:r w:rsidRPr="0002329B">
          <w:rPr>
            <w:rStyle w:val="Hyperlink"/>
          </w:rPr>
          <w:t>https://delwp1.force.com/GrantsPortalLogin</w:t>
        </w:r>
      </w:hyperlink>
      <w:r>
        <w:t xml:space="preserve"> to access all your draft and submitted applications. </w:t>
      </w:r>
    </w:p>
    <w:p w14:paraId="2A09437A" w14:textId="2D695EFB" w:rsidR="00513135" w:rsidRDefault="00513135" w:rsidP="00513135">
      <w:pPr>
        <w:pStyle w:val="ListParagraph"/>
        <w:numPr>
          <w:ilvl w:val="0"/>
          <w:numId w:val="43"/>
        </w:numPr>
        <w:spacing w:after="160" w:line="259" w:lineRule="auto"/>
      </w:pPr>
      <w:r>
        <w:t>Using the link provided on the program page</w:t>
      </w:r>
      <w:r w:rsidR="008D472D">
        <w:t xml:space="preserve"> under “How to apply” section</w:t>
      </w:r>
    </w:p>
    <w:p w14:paraId="2A09437B" w14:textId="77777777" w:rsidR="00513135" w:rsidRPr="00513135" w:rsidRDefault="00513135" w:rsidP="00513135">
      <w:pPr>
        <w:pStyle w:val="ListParagraph"/>
        <w:numPr>
          <w:ilvl w:val="0"/>
          <w:numId w:val="43"/>
        </w:numPr>
        <w:spacing w:after="160" w:line="259" w:lineRule="auto"/>
      </w:pPr>
      <w:r>
        <w:t>Using the link provided in notification email you received after creating a new draft.</w:t>
      </w:r>
    </w:p>
    <w:p w14:paraId="2A09437C" w14:textId="77777777" w:rsidR="00513135" w:rsidRPr="00513135" w:rsidRDefault="00513135" w:rsidP="00513135">
      <w:pPr>
        <w:pStyle w:val="Heading2"/>
      </w:pPr>
      <w:r w:rsidRPr="00513135">
        <w:t>Site navigation</w:t>
      </w:r>
    </w:p>
    <w:p w14:paraId="2A09437D" w14:textId="4482DA1B" w:rsidR="00513135" w:rsidRPr="00BC083C" w:rsidRDefault="00513135" w:rsidP="00513135">
      <w:pPr>
        <w:pStyle w:val="ListParagraph"/>
        <w:numPr>
          <w:ilvl w:val="0"/>
          <w:numId w:val="44"/>
        </w:numPr>
        <w:spacing w:after="160" w:line="259" w:lineRule="auto"/>
        <w:rPr>
          <w:u w:val="single"/>
        </w:rPr>
      </w:pPr>
      <w:r w:rsidRPr="00BC083C">
        <w:t xml:space="preserve">The side navigation bar helps you </w:t>
      </w:r>
      <w:r w:rsidR="008D472D">
        <w:t xml:space="preserve">to </w:t>
      </w:r>
      <w:r w:rsidRPr="00BC083C">
        <w:t>quickly navigate to the page you have worked on. The navigation bar colour changes from grey to green once the page is completed.  And you can only jump to a page that is in green colour.</w:t>
      </w:r>
    </w:p>
    <w:p w14:paraId="2A09437E" w14:textId="77777777" w:rsidR="00501CCB" w:rsidRDefault="00513135" w:rsidP="00501CCB">
      <w:pPr>
        <w:pStyle w:val="ListParagraph"/>
        <w:numPr>
          <w:ilvl w:val="0"/>
          <w:numId w:val="44"/>
        </w:numPr>
        <w:spacing w:after="160" w:line="259" w:lineRule="auto"/>
      </w:pPr>
      <w:r>
        <w:t xml:space="preserve">When you click on </w:t>
      </w:r>
      <w:r w:rsidRPr="008D472D">
        <w:rPr>
          <w:b/>
          <w:color w:val="auto"/>
        </w:rPr>
        <w:t>Save as Draft</w:t>
      </w:r>
      <w:r w:rsidRPr="008D472D">
        <w:rPr>
          <w:color w:val="auto"/>
        </w:rPr>
        <w:t xml:space="preserve"> </w:t>
      </w:r>
      <w:r>
        <w:t>button, your application form is saved.</w:t>
      </w:r>
      <w:r w:rsidRPr="00930AA3">
        <w:t xml:space="preserve"> </w:t>
      </w:r>
    </w:p>
    <w:p w14:paraId="2A09437F" w14:textId="6246020E" w:rsidR="00501CCB" w:rsidRDefault="00513135" w:rsidP="00501CCB">
      <w:pPr>
        <w:pStyle w:val="ListParagraph"/>
        <w:numPr>
          <w:ilvl w:val="0"/>
          <w:numId w:val="44"/>
        </w:numPr>
        <w:spacing w:after="160" w:line="259" w:lineRule="auto"/>
      </w:pPr>
      <w:r w:rsidRPr="00BC083C">
        <w:t xml:space="preserve">When you click on </w:t>
      </w:r>
      <w:r w:rsidRPr="008D472D">
        <w:rPr>
          <w:b/>
          <w:color w:val="auto"/>
        </w:rPr>
        <w:t>View as PDF</w:t>
      </w:r>
      <w:r w:rsidRPr="008D472D">
        <w:rPr>
          <w:color w:val="auto"/>
        </w:rPr>
        <w:t xml:space="preserve"> </w:t>
      </w:r>
      <w:r w:rsidRPr="00BC083C">
        <w:t xml:space="preserve">button, you </w:t>
      </w:r>
      <w:r>
        <w:t>can</w:t>
      </w:r>
      <w:r w:rsidRPr="00BC083C">
        <w:t xml:space="preserve"> view the entire app</w:t>
      </w:r>
      <w:r w:rsidR="00501CCB">
        <w:t>lication form</w:t>
      </w:r>
      <w:r w:rsidR="000A7EC0">
        <w:t>.</w:t>
      </w:r>
    </w:p>
    <w:p w14:paraId="2A094380" w14:textId="5045A375" w:rsidR="00513135" w:rsidRPr="00BC083C" w:rsidRDefault="00513135" w:rsidP="00513135">
      <w:pPr>
        <w:pStyle w:val="ListParagraph"/>
        <w:numPr>
          <w:ilvl w:val="0"/>
          <w:numId w:val="44"/>
        </w:numPr>
        <w:spacing w:after="160" w:line="259" w:lineRule="auto"/>
      </w:pPr>
      <w:r w:rsidRPr="00BC083C">
        <w:t xml:space="preserve">When you click on </w:t>
      </w:r>
      <w:r w:rsidRPr="008D472D">
        <w:rPr>
          <w:b/>
          <w:color w:val="auto"/>
        </w:rPr>
        <w:t>Next Page</w:t>
      </w:r>
      <w:r w:rsidRPr="00BC083C">
        <w:t xml:space="preserve"> </w:t>
      </w:r>
      <w:r w:rsidR="008D472D">
        <w:t>b</w:t>
      </w:r>
      <w:r w:rsidRPr="00BC083C">
        <w:t>utton, the previous page content is saved automatically.</w:t>
      </w:r>
    </w:p>
    <w:p w14:paraId="2A094381" w14:textId="77777777" w:rsidR="00513135" w:rsidRDefault="00513135" w:rsidP="004A2C5C">
      <w:pPr>
        <w:jc w:val="center"/>
      </w:pPr>
      <w:r>
        <w:rPr>
          <w:noProof/>
        </w:rPr>
        <w:drawing>
          <wp:inline distT="0" distB="0" distL="0" distR="0" wp14:anchorId="2A09438E" wp14:editId="2A09438F">
            <wp:extent cx="4495800" cy="3138990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10527" cy="3149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94382" w14:textId="77777777" w:rsidR="00513135" w:rsidRDefault="00513135" w:rsidP="00513135"/>
    <w:p w14:paraId="2A094383" w14:textId="28AA111A" w:rsidR="00513135" w:rsidRPr="00513135" w:rsidRDefault="00513135" w:rsidP="00513135">
      <w:pPr>
        <w:pStyle w:val="Heading2"/>
      </w:pPr>
      <w:r w:rsidRPr="00513135">
        <w:t xml:space="preserve">Communicate with </w:t>
      </w:r>
      <w:r w:rsidR="000A7EC0">
        <w:t>Program</w:t>
      </w:r>
      <w:r w:rsidRPr="00513135">
        <w:t xml:space="preserve"> representatives</w:t>
      </w:r>
    </w:p>
    <w:p w14:paraId="2A094384" w14:textId="63BCC13C" w:rsidR="00513135" w:rsidRDefault="00513135" w:rsidP="00513135">
      <w:r>
        <w:t>When communicat</w:t>
      </w:r>
      <w:r w:rsidR="000A7EC0">
        <w:t>ing</w:t>
      </w:r>
      <w:r>
        <w:t xml:space="preserve"> with </w:t>
      </w:r>
      <w:r w:rsidR="000A7EC0">
        <w:t>program</w:t>
      </w:r>
      <w:r>
        <w:t xml:space="preserve"> representative</w:t>
      </w:r>
      <w:r w:rsidR="000A7EC0">
        <w:t>s</w:t>
      </w:r>
      <w:r>
        <w:t xml:space="preserve">, for example, emailing </w:t>
      </w:r>
      <w:hyperlink r:id="rId24" w:history="1">
        <w:r w:rsidR="00F33ADF" w:rsidRPr="00110BA0">
          <w:rPr>
            <w:rStyle w:val="Hyperlink"/>
          </w:rPr>
          <w:t>landcare@delwp.vic.gov.au</w:t>
        </w:r>
      </w:hyperlink>
      <w:r>
        <w:t xml:space="preserve">, please include the program name abbreviation, your application reference number, and </w:t>
      </w:r>
      <w:r w:rsidR="000A7EC0">
        <w:t>program</w:t>
      </w:r>
      <w:r>
        <w:t xml:space="preserve"> staff name if known in the subject line.</w:t>
      </w:r>
    </w:p>
    <w:p w14:paraId="2A094385" w14:textId="77777777" w:rsidR="00513135" w:rsidRDefault="00513135" w:rsidP="00513135"/>
    <w:p w14:paraId="2A094386" w14:textId="77777777" w:rsidR="00513135" w:rsidRPr="00513135" w:rsidRDefault="00513135" w:rsidP="00513135">
      <w:pPr>
        <w:pStyle w:val="Heading2"/>
      </w:pPr>
      <w:r w:rsidRPr="00513135">
        <w:t xml:space="preserve">Access previous application submitted via </w:t>
      </w:r>
      <w:proofErr w:type="spellStart"/>
      <w:r w:rsidRPr="00513135">
        <w:t>SmartyGrants</w:t>
      </w:r>
      <w:proofErr w:type="spellEnd"/>
    </w:p>
    <w:p w14:paraId="2A094387" w14:textId="293FD141" w:rsidR="00501CCB" w:rsidRDefault="00513135" w:rsidP="00513135">
      <w:r>
        <w:t xml:space="preserve">As </w:t>
      </w:r>
      <w:r w:rsidR="006A0BFE">
        <w:t xml:space="preserve">DELWP’s use of </w:t>
      </w:r>
      <w:proofErr w:type="spellStart"/>
      <w:r>
        <w:t>SmartyGrants</w:t>
      </w:r>
      <w:proofErr w:type="spellEnd"/>
      <w:r>
        <w:t xml:space="preserve"> will be phasing out</w:t>
      </w:r>
      <w:r w:rsidR="662039AB">
        <w:t>,</w:t>
      </w:r>
      <w:r w:rsidR="006A0BFE">
        <w:t xml:space="preserve"> </w:t>
      </w:r>
      <w:r>
        <w:t>it is advised that you save all previous submitted applications in your own device for future reference.</w:t>
      </w:r>
    </w:p>
    <w:p w14:paraId="2A094388" w14:textId="77777777" w:rsidR="00513135" w:rsidRDefault="00513135" w:rsidP="00513135">
      <w:r>
        <w:t xml:space="preserve"> </w:t>
      </w:r>
    </w:p>
    <w:p w14:paraId="2A094389" w14:textId="7F871D8A" w:rsidR="008F2EFD" w:rsidRPr="00150849" w:rsidRDefault="00513135" w:rsidP="00513135">
      <w:r>
        <w:t xml:space="preserve">For further information &amp; program related queries, please contact </w:t>
      </w:r>
      <w:hyperlink r:id="rId25" w:history="1">
        <w:r w:rsidR="001A37D0" w:rsidRPr="00110BA0">
          <w:rPr>
            <w:rStyle w:val="Hyperlink"/>
          </w:rPr>
          <w:t>landcare@delwp.vic.gov.au</w:t>
        </w:r>
      </w:hyperlink>
    </w:p>
    <w:sectPr w:rsidR="008F2EFD" w:rsidRPr="00150849" w:rsidSect="003010D1">
      <w:type w:val="continuous"/>
      <w:pgSz w:w="11907" w:h="16840" w:code="9"/>
      <w:pgMar w:top="2211" w:right="851" w:bottom="1758" w:left="851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A9BD4" w14:textId="77777777" w:rsidR="00396298" w:rsidRDefault="00396298">
      <w:r>
        <w:separator/>
      </w:r>
    </w:p>
    <w:p w14:paraId="2F28F44D" w14:textId="77777777" w:rsidR="00396298" w:rsidRDefault="00396298"/>
    <w:p w14:paraId="5130F11C" w14:textId="77777777" w:rsidR="00396298" w:rsidRDefault="00396298"/>
  </w:endnote>
  <w:endnote w:type="continuationSeparator" w:id="0">
    <w:p w14:paraId="26F0EA51" w14:textId="77777777" w:rsidR="00396298" w:rsidRDefault="00396298">
      <w:r>
        <w:continuationSeparator/>
      </w:r>
    </w:p>
    <w:p w14:paraId="0359F53A" w14:textId="77777777" w:rsidR="00396298" w:rsidRDefault="00396298"/>
    <w:p w14:paraId="2D2176B5" w14:textId="77777777" w:rsidR="00396298" w:rsidRDefault="00396298"/>
  </w:endnote>
  <w:endnote w:type="continuationNotice" w:id="1">
    <w:p w14:paraId="099240E2" w14:textId="77777777" w:rsidR="00936AC1" w:rsidRDefault="00936AC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8D7087" w14:paraId="2A0943A7" w14:textId="77777777" w:rsidTr="00B15B59">
      <w:trPr>
        <w:trHeight w:val="397"/>
      </w:trPr>
      <w:tc>
        <w:tcPr>
          <w:tcW w:w="340" w:type="dxa"/>
        </w:tcPr>
        <w:p w14:paraId="2A0943A5" w14:textId="77777777" w:rsidR="008D7087" w:rsidRPr="00D55628" w:rsidRDefault="008D7087" w:rsidP="008D7087">
          <w:pPr>
            <w:pStyle w:val="FooterEvenPageNumber"/>
            <w:framePr w:wrap="auto" w:vAnchor="margin" w:hAnchor="text" w:yAlign="inline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 w:rsidR="00957F3B">
            <w:rPr>
              <w:noProof/>
            </w:rPr>
            <w:t>2</w:t>
          </w:r>
          <w:r w:rsidRPr="00D55628">
            <w:fldChar w:fldCharType="end"/>
          </w:r>
        </w:p>
      </w:tc>
      <w:tc>
        <w:tcPr>
          <w:tcW w:w="9071" w:type="dxa"/>
        </w:tcPr>
        <w:p w14:paraId="2A0943A6" w14:textId="77777777" w:rsidR="008D7087" w:rsidRPr="00D55628" w:rsidRDefault="008D7087" w:rsidP="008D7087">
          <w:pPr>
            <w:pStyle w:val="FooterEven"/>
          </w:pPr>
        </w:p>
      </w:tc>
    </w:tr>
  </w:tbl>
  <w:p w14:paraId="2A0943A8" w14:textId="77777777" w:rsidR="008D7087" w:rsidRPr="008B5730" w:rsidRDefault="008D7087" w:rsidP="008D7087">
    <w:pPr>
      <w:pStyle w:val="Footer"/>
    </w:pPr>
  </w:p>
  <w:p w14:paraId="2A0943A9" w14:textId="77777777" w:rsidR="00E962AA" w:rsidRPr="008D7087" w:rsidRDefault="00E962AA" w:rsidP="008D70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8D7087" w14:paraId="2A0943AC" w14:textId="77777777" w:rsidTr="00B15B59">
      <w:trPr>
        <w:trHeight w:val="397"/>
      </w:trPr>
      <w:tc>
        <w:tcPr>
          <w:tcW w:w="9071" w:type="dxa"/>
        </w:tcPr>
        <w:p w14:paraId="2A0943AA" w14:textId="77777777" w:rsidR="008D7087" w:rsidRPr="00CB1FB7" w:rsidRDefault="008D7087" w:rsidP="008D7087">
          <w:pPr>
            <w:pStyle w:val="FooterOdd"/>
            <w:rPr>
              <w:b/>
            </w:rPr>
          </w:pPr>
        </w:p>
      </w:tc>
      <w:tc>
        <w:tcPr>
          <w:tcW w:w="340" w:type="dxa"/>
        </w:tcPr>
        <w:p w14:paraId="2A0943AB" w14:textId="77777777" w:rsidR="008D7087" w:rsidRPr="00D55628" w:rsidRDefault="008D7087" w:rsidP="008D7087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 w:rsidR="00957F3B"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2A0943AD" w14:textId="77777777" w:rsidR="008D7087" w:rsidRDefault="008D7087" w:rsidP="008D7087">
    <w:pPr>
      <w:pStyle w:val="Footer"/>
    </w:pPr>
  </w:p>
  <w:p w14:paraId="2A0943AE" w14:textId="77777777" w:rsidR="00E962AA" w:rsidRPr="008D7087" w:rsidRDefault="00E962AA" w:rsidP="008D7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943B0" w14:textId="77777777" w:rsidR="00E962AA" w:rsidRDefault="00E962AA" w:rsidP="00BF3066">
    <w:pPr>
      <w:pStyle w:val="Footer"/>
      <w:spacing w:before="1600"/>
    </w:pPr>
    <w:r>
      <w:rPr>
        <w:noProof/>
      </w:rPr>
      <w:drawing>
        <wp:anchor distT="0" distB="0" distL="114300" distR="114300" simplePos="0" relativeHeight="251658253" behindDoc="1" locked="1" layoutInCell="1" allowOverlap="1" wp14:anchorId="2A0943CD" wp14:editId="2A0943C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8753" cy="1085850"/>
          <wp:effectExtent l="0" t="0" r="0" b="0"/>
          <wp:wrapNone/>
          <wp:docPr id="9" name="LogoMon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</w:rPr>
      <w:drawing>
        <wp:anchor distT="0" distB="0" distL="114300" distR="114300" simplePos="0" relativeHeight="251658251" behindDoc="1" locked="1" layoutInCell="1" allowOverlap="1" wp14:anchorId="2A0943CF" wp14:editId="2A0943D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10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1C97D" w14:textId="77777777" w:rsidR="00396298" w:rsidRPr="008F5280" w:rsidRDefault="00396298" w:rsidP="008F5280">
      <w:pPr>
        <w:pStyle w:val="FootnoteSeparator"/>
      </w:pPr>
    </w:p>
    <w:p w14:paraId="0E5BC15D" w14:textId="77777777" w:rsidR="00396298" w:rsidRDefault="00396298"/>
  </w:footnote>
  <w:footnote w:type="continuationSeparator" w:id="0">
    <w:p w14:paraId="6DF8B3EB" w14:textId="77777777" w:rsidR="00396298" w:rsidRDefault="00396298" w:rsidP="008F5280">
      <w:pPr>
        <w:pStyle w:val="FootnoteSeparator"/>
      </w:pPr>
    </w:p>
    <w:p w14:paraId="791B3295" w14:textId="77777777" w:rsidR="00396298" w:rsidRDefault="00396298"/>
    <w:p w14:paraId="237073D8" w14:textId="77777777" w:rsidR="00396298" w:rsidRDefault="00396298"/>
  </w:footnote>
  <w:footnote w:type="continuationNotice" w:id="1">
    <w:p w14:paraId="525875CA" w14:textId="77777777" w:rsidR="00396298" w:rsidRDefault="00396298" w:rsidP="00D55628"/>
    <w:p w14:paraId="26ABA8C4" w14:textId="77777777" w:rsidR="00396298" w:rsidRDefault="00396298"/>
    <w:p w14:paraId="22762DA3" w14:textId="77777777" w:rsidR="00396298" w:rsidRDefault="003962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margin" w:tblpXSpec="right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8F2EFD" w:rsidRPr="00975ED3" w14:paraId="2A09439F" w14:textId="77777777" w:rsidTr="008F2EFD">
      <w:trPr>
        <w:trHeight w:hRule="exact" w:val="1418"/>
      </w:trPr>
      <w:tc>
        <w:tcPr>
          <w:tcW w:w="7761" w:type="dxa"/>
          <w:vAlign w:val="center"/>
        </w:tcPr>
        <w:p w14:paraId="2A09439E" w14:textId="3BCD78C1" w:rsidR="008F2EFD" w:rsidRPr="00975ED3" w:rsidRDefault="00396298" w:rsidP="008F2EF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CA084B">
            <w:rPr>
              <w:noProof/>
            </w:rPr>
            <w:t>DELWP Grants Online Information Sheet</w:t>
          </w:r>
          <w:r w:rsidR="00CA084B">
            <w:rPr>
              <w:noProof/>
            </w:rPr>
            <w:br/>
            <w:t>for Community Users</w:t>
          </w:r>
          <w:r>
            <w:rPr>
              <w:noProof/>
            </w:rPr>
            <w:fldChar w:fldCharType="end"/>
          </w:r>
        </w:p>
      </w:tc>
    </w:tr>
  </w:tbl>
  <w:p w14:paraId="2A0943A0" w14:textId="77777777" w:rsidR="00254A01" w:rsidRDefault="00225F31" w:rsidP="00254A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5" behindDoc="0" locked="1" layoutInCell="1" allowOverlap="1" wp14:anchorId="2A0943B1" wp14:editId="2A0943B2">
              <wp:simplePos x="0" y="0"/>
              <wp:positionH relativeFrom="page">
                <wp:align>inside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152306" id="Rectangle 18" o:spid="_x0000_s1026" style="position:absolute;margin-left:0;margin-top:0;width:21.25pt;height:96.4pt;z-index:251658255;visibility:visible;mso-wrap-style:square;mso-width-percent:0;mso-height-percent:0;mso-wrap-distance-left:9pt;mso-wrap-distance-top:0;mso-wrap-distance-right:9pt;mso-wrap-distance-bottom:0;mso-position-horizontal:insid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cdjA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" fillcolor="white [3212]" stroked="f" strokeweight="2pt">
              <w10:wrap anchorx="page" anchory="page"/>
              <w10:anchorlock/>
            </v:rect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58252" behindDoc="1" locked="0" layoutInCell="1" allowOverlap="1" wp14:anchorId="2A0943B3" wp14:editId="2A0943B4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6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C40B7C" id="TriangleRight" o:spid="_x0000_s1026" style="position:absolute;margin-left:56.7pt;margin-top:22.7pt;width:68.05pt;height:70.85pt;z-index:-2516582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" path="m1339,1419l669,,,1419r1339,xe" fillcolor="#201547 [3207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2A0943B5" wp14:editId="2A0943B6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8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068B89" id="TriangleLeft" o:spid="_x0000_s1026" style="position:absolute;margin-left:22.7pt;margin-top:22.7pt;width:68.05pt;height:70.8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" path="m,l665,1419,1334,,,xe" fillcolor="#797391 [3209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A0943B7" wp14:editId="2A0943B8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59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2ABC61" id="Rectangle" o:spid="_x0000_s1026" style="position:absolute;margin-left:22.7pt;margin-top:22.7pt;width:1148.05pt;height:7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DCmfeX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2A0943A1" w14:textId="77777777" w:rsidR="00E962AA" w:rsidRPr="00254A01" w:rsidRDefault="00E962AA" w:rsidP="00254A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margin" w:tblpXSpec="right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254A01" w:rsidRPr="00975ED3" w14:paraId="2A0943A3" w14:textId="77777777" w:rsidTr="008F2EFD">
      <w:trPr>
        <w:trHeight w:hRule="exact" w:val="1418"/>
      </w:trPr>
      <w:tc>
        <w:tcPr>
          <w:tcW w:w="7761" w:type="dxa"/>
          <w:vAlign w:val="center"/>
        </w:tcPr>
        <w:p w14:paraId="2A0943A2" w14:textId="04BDBD9F" w:rsidR="00254A01" w:rsidRPr="00975ED3" w:rsidRDefault="00DC02EB" w:rsidP="008F2EF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CA084B">
            <w:rPr>
              <w:noProof/>
            </w:rPr>
            <w:t>DELWP Grants Online Information Sheet</w:t>
          </w:r>
          <w:r w:rsidR="00CA084B">
            <w:rPr>
              <w:noProof/>
            </w:rPr>
            <w:br/>
            <w:t>for Community Users</w:t>
          </w:r>
          <w:r>
            <w:rPr>
              <w:noProof/>
            </w:rPr>
            <w:fldChar w:fldCharType="end"/>
          </w:r>
        </w:p>
      </w:tc>
    </w:tr>
  </w:tbl>
  <w:p w14:paraId="2A0943A4" w14:textId="77777777" w:rsidR="00254A01" w:rsidRDefault="000944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0" behindDoc="0" locked="1" layoutInCell="1" allowOverlap="1" wp14:anchorId="2A0943B9" wp14:editId="2A0943BA">
              <wp:simplePos x="0" y="0"/>
              <wp:positionH relativeFrom="page">
                <wp:align>inside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C42078" id="Rectangle 13" o:spid="_x0000_s1026" style="position:absolute;margin-left:0;margin-top:0;width:21.25pt;height:96.4pt;z-index:251658250;visibility:visible;mso-wrap-style:square;mso-width-percent:0;mso-height-percent:0;mso-wrap-distance-left:9pt;mso-wrap-distance-top:0;mso-wrap-distance-right:9pt;mso-wrap-distance-bottom:0;mso-position-horizontal:insid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IaaFjK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2A0943BB" wp14:editId="2A0943BC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BB43E5" id="TriangleRight" o:spid="_x0000_s1026" style="position:absolute;margin-left:56.7pt;margin-top:22.7pt;width:68.05pt;height:70.85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" path="m1339,1419l669,,,1419r1339,xe" fillcolor="#201547 [3207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2A0943BD" wp14:editId="2A0943BE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1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EBCFD8" id="TriangleLeft" o:spid="_x0000_s1026" style="position:absolute;margin-left:22.7pt;margin-top:22.7pt;width:68.05pt;height:70.85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" path="m,l665,1419,1334,,,xe" fillcolor="#797391 [3209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2A0943BF" wp14:editId="2A0943C0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12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1D0AAE" id="Rectangle" o:spid="_x0000_s1026" style="position:absolute;margin-left:22.7pt;margin-top:22.7pt;width:1148.05pt;height:70.8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EXDe9n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  <w:r w:rsidR="00225F31">
      <w:rPr>
        <w:noProof/>
      </w:rPr>
      <mc:AlternateContent>
        <mc:Choice Requires="wps">
          <w:drawing>
            <wp:anchor distT="0" distB="0" distL="114300" distR="114300" simplePos="0" relativeHeight="251658249" behindDoc="0" locked="1" layoutInCell="1" allowOverlap="1" wp14:anchorId="2A0943C1" wp14:editId="2A0943C2">
              <wp:simplePos x="0" y="0"/>
              <wp:positionH relativeFrom="page">
                <wp:align>outside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69B259" id="Rectangle 19" o:spid="_x0000_s1026" style="position:absolute;margin-left:-29.95pt;margin-top:0;width:21.25pt;height:96.4pt;z-index:251658249;visibility:visible;mso-wrap-style:square;mso-width-percent:0;mso-height-percent:0;mso-wrap-distance-left:9pt;mso-wrap-distance-top:0;mso-wrap-distance-right:9pt;mso-wrap-distance-bottom:0;mso-position-horizontal:outsid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AIPN3u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943AF" w14:textId="77777777" w:rsidR="00225F31" w:rsidRPr="00E97294" w:rsidRDefault="00E962AA" w:rsidP="00225F31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2A0943C3" wp14:editId="2A0943C4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16AB9E" id="TriangleRight" o:spid="_x0000_s1026" style="position:absolute;margin-left:56.7pt;margin-top:22.7pt;width:68.05pt;height:70.8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" path="m1339,1419l669,,,1419r1339,xe" fillcolor="#201547 [3207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2A0943C5" wp14:editId="2A0943C6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39" name="TriangleBotto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D12880" id="TriangleBottom" o:spid="_x0000_s1026" style="position:absolute;margin-left:56.7pt;margin-top:93.55pt;width:68.05pt;height:70.85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" path="m,l669,1415,1339,,,xe" fillcolor="#99e0dd [3206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2A0943C7" wp14:editId="2A0943C8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78475A" id="TriangleLeft" o:spid="_x0000_s1026" style="position:absolute;margin-left:22.7pt;margin-top:22.7pt;width:68.05pt;height:70.8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" path="m,l665,1419,1334,,,xe" fillcolor="#797391 [3209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A0943C9" wp14:editId="2A0943CA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D0A116" id="Rectangle" o:spid="_x0000_s1026" style="position:absolute;margin-left:22.7pt;margin-top:22.7pt;width:1148.05pt;height:70.8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C6dmW3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  <w:r w:rsidR="00225F31">
      <w:rPr>
        <w:noProof/>
      </w:rPr>
      <mc:AlternateContent>
        <mc:Choice Requires="wps">
          <w:drawing>
            <wp:anchor distT="0" distB="0" distL="114300" distR="114300" simplePos="0" relativeHeight="251658254" behindDoc="0" locked="1" layoutInCell="1" allowOverlap="1" wp14:anchorId="2A0943CB" wp14:editId="2A0943CC">
              <wp:simplePos x="0" y="0"/>
              <wp:positionH relativeFrom="page">
                <wp:align>outside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963122" id="Rectangle 17" o:spid="_x0000_s1026" style="position:absolute;margin-left:-29.95pt;margin-top:0;width:21.25pt;height:96.4pt;z-index:251658254;visibility:visible;mso-wrap-style:square;mso-width-percent:0;mso-height-percent:0;mso-wrap-distance-left:9pt;mso-wrap-distance-top:0;mso-wrap-distance-right:9pt;mso-wrap-distance-bottom:0;mso-position-horizontal:outsid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ZwjQ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Ds55nC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1248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4C6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E67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924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7A2F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F81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80F4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7E9A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0A8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AA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B37FE"/>
    <w:multiLevelType w:val="multilevel"/>
    <w:tmpl w:val="A2EE2272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1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00B2A9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12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13" w15:restartNumberingAfterBreak="0">
    <w:nsid w:val="171F24F6"/>
    <w:multiLevelType w:val="hybridMultilevel"/>
    <w:tmpl w:val="434AF6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5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6" w15:restartNumberingAfterBreak="0">
    <w:nsid w:val="27CE3558"/>
    <w:multiLevelType w:val="hybridMultilevel"/>
    <w:tmpl w:val="458459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45EC4"/>
    <w:multiLevelType w:val="multilevel"/>
    <w:tmpl w:val="A3021CCE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3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24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3650E12"/>
    <w:multiLevelType w:val="hybridMultilevel"/>
    <w:tmpl w:val="47944B7A"/>
    <w:lvl w:ilvl="0" w:tplc="10222A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7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8" w15:restartNumberingAfterBreak="0">
    <w:nsid w:val="67962A4D"/>
    <w:multiLevelType w:val="multilevel"/>
    <w:tmpl w:val="D58626A6"/>
    <w:lvl w:ilvl="0">
      <w:start w:val="1"/>
      <w:numFmt w:val="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cs="Times New Roman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00B2A9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31" w15:restartNumberingAfterBreak="0">
    <w:nsid w:val="727F4964"/>
    <w:multiLevelType w:val="multilevel"/>
    <w:tmpl w:val="B05091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2" w15:restartNumberingAfterBreak="0">
    <w:nsid w:val="73F12C63"/>
    <w:multiLevelType w:val="hybridMultilevel"/>
    <w:tmpl w:val="C1FEAE22"/>
    <w:lvl w:ilvl="0" w:tplc="07362070">
      <w:start w:val="1"/>
      <w:numFmt w:val="bullet"/>
      <w:lvlText w:val="•"/>
      <w:lvlJc w:val="left"/>
      <w:pPr>
        <w:ind w:left="587" w:hanging="360"/>
      </w:pPr>
      <w:rPr>
        <w:rFonts w:ascii="Arial" w:hAnsi="Arial" w:hint="default"/>
        <w:color w:val="FFFFFF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3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20"/>
  </w:num>
  <w:num w:numId="2">
    <w:abstractNumId w:val="29"/>
  </w:num>
  <w:num w:numId="3">
    <w:abstractNumId w:val="26"/>
  </w:num>
  <w:num w:numId="4">
    <w:abstractNumId w:val="33"/>
  </w:num>
  <w:num w:numId="5">
    <w:abstractNumId w:val="17"/>
  </w:num>
  <w:num w:numId="6">
    <w:abstractNumId w:val="12"/>
  </w:num>
  <w:num w:numId="7">
    <w:abstractNumId w:val="11"/>
  </w:num>
  <w:num w:numId="8">
    <w:abstractNumId w:val="10"/>
  </w:num>
  <w:num w:numId="9">
    <w:abstractNumId w:val="30"/>
  </w:num>
  <w:num w:numId="10">
    <w:abstractNumId w:val="14"/>
  </w:num>
  <w:num w:numId="11">
    <w:abstractNumId w:val="1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32"/>
    <w:lvlOverride w:ilvl="0">
      <w:startOverride w:val="1"/>
    </w:lvlOverride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2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1"/>
  </w:num>
  <w:num w:numId="40">
    <w:abstractNumId w:val="0"/>
  </w:num>
  <w:num w:numId="41">
    <w:abstractNumId w:val="3"/>
  </w:num>
  <w:num w:numId="42">
    <w:abstractNumId w:val="2"/>
  </w:num>
  <w:num w:numId="43">
    <w:abstractNumId w:val="16"/>
  </w:num>
  <w:num w:numId="44">
    <w:abstractNumId w:val="13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1"/>
  </w:num>
  <w:num w:numId="50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A4Landscape" w:val="False"/>
    <w:docVar w:name="A4Portrait" w:val="True"/>
    <w:docVar w:name="AppendixName" w:val="Appendix"/>
    <w:docVar w:name="CoBrandNumber" w:val="0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Corporate"/>
    <w:docVar w:name="TOC" w:val="True"/>
    <w:docVar w:name="TOCNew" w:val="True"/>
    <w:docVar w:name="Version" w:val="1"/>
  </w:docVars>
  <w:rsids>
    <w:rsidRoot w:val="00513135"/>
    <w:rsid w:val="0000017F"/>
    <w:rsid w:val="00000279"/>
    <w:rsid w:val="000004BD"/>
    <w:rsid w:val="00000B7A"/>
    <w:rsid w:val="00000C89"/>
    <w:rsid w:val="00000FEB"/>
    <w:rsid w:val="000012BE"/>
    <w:rsid w:val="00001BD3"/>
    <w:rsid w:val="00001E86"/>
    <w:rsid w:val="00001F76"/>
    <w:rsid w:val="000024EB"/>
    <w:rsid w:val="0000279C"/>
    <w:rsid w:val="000028B4"/>
    <w:rsid w:val="00002DE1"/>
    <w:rsid w:val="00003960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139"/>
    <w:rsid w:val="00035163"/>
    <w:rsid w:val="000351EF"/>
    <w:rsid w:val="00035B4E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630"/>
    <w:rsid w:val="00052825"/>
    <w:rsid w:val="00052C61"/>
    <w:rsid w:val="00053244"/>
    <w:rsid w:val="000534E2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573"/>
    <w:rsid w:val="000617D7"/>
    <w:rsid w:val="000620DA"/>
    <w:rsid w:val="000623CA"/>
    <w:rsid w:val="000626EE"/>
    <w:rsid w:val="00062985"/>
    <w:rsid w:val="00063E71"/>
    <w:rsid w:val="000640A9"/>
    <w:rsid w:val="0006422E"/>
    <w:rsid w:val="00064489"/>
    <w:rsid w:val="00065584"/>
    <w:rsid w:val="000655FD"/>
    <w:rsid w:val="00065A52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6B41"/>
    <w:rsid w:val="0008006E"/>
    <w:rsid w:val="000802A9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689"/>
    <w:rsid w:val="0008568F"/>
    <w:rsid w:val="0008745F"/>
    <w:rsid w:val="000908D6"/>
    <w:rsid w:val="0009125C"/>
    <w:rsid w:val="000913AD"/>
    <w:rsid w:val="00091F49"/>
    <w:rsid w:val="0009214D"/>
    <w:rsid w:val="00093051"/>
    <w:rsid w:val="000935F8"/>
    <w:rsid w:val="000938C5"/>
    <w:rsid w:val="00093F02"/>
    <w:rsid w:val="000944E9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A7EC0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E6D"/>
    <w:rsid w:val="000C55BE"/>
    <w:rsid w:val="000C57F2"/>
    <w:rsid w:val="000C59E2"/>
    <w:rsid w:val="000C6231"/>
    <w:rsid w:val="000C707C"/>
    <w:rsid w:val="000C7611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849"/>
    <w:rsid w:val="00150BC2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FEF"/>
    <w:rsid w:val="00167413"/>
    <w:rsid w:val="001676F4"/>
    <w:rsid w:val="00167865"/>
    <w:rsid w:val="00167D00"/>
    <w:rsid w:val="00170713"/>
    <w:rsid w:val="00170F85"/>
    <w:rsid w:val="001715D8"/>
    <w:rsid w:val="00171FD1"/>
    <w:rsid w:val="0017203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006"/>
    <w:rsid w:val="0017720A"/>
    <w:rsid w:val="00177415"/>
    <w:rsid w:val="00177AC3"/>
    <w:rsid w:val="00177B82"/>
    <w:rsid w:val="00180234"/>
    <w:rsid w:val="001811ED"/>
    <w:rsid w:val="0018138B"/>
    <w:rsid w:val="00181435"/>
    <w:rsid w:val="0018157F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688"/>
    <w:rsid w:val="0019194F"/>
    <w:rsid w:val="00191D9C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3E9"/>
    <w:rsid w:val="001A150E"/>
    <w:rsid w:val="001A18D2"/>
    <w:rsid w:val="001A1EF1"/>
    <w:rsid w:val="001A245B"/>
    <w:rsid w:val="001A25AC"/>
    <w:rsid w:val="001A37A6"/>
    <w:rsid w:val="001A37D0"/>
    <w:rsid w:val="001A4197"/>
    <w:rsid w:val="001A45A0"/>
    <w:rsid w:val="001A4BB8"/>
    <w:rsid w:val="001A50A5"/>
    <w:rsid w:val="001A548E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8FF"/>
    <w:rsid w:val="001C591F"/>
    <w:rsid w:val="001C63D2"/>
    <w:rsid w:val="001C6526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684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5F31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AE1"/>
    <w:rsid w:val="00240ED3"/>
    <w:rsid w:val="002412A2"/>
    <w:rsid w:val="00241618"/>
    <w:rsid w:val="00241740"/>
    <w:rsid w:val="00241810"/>
    <w:rsid w:val="00241BEC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568"/>
    <w:rsid w:val="002507C7"/>
    <w:rsid w:val="002511AF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C5F"/>
    <w:rsid w:val="00262E05"/>
    <w:rsid w:val="00262E69"/>
    <w:rsid w:val="0026369F"/>
    <w:rsid w:val="002636AB"/>
    <w:rsid w:val="0026373B"/>
    <w:rsid w:val="00263BE7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531"/>
    <w:rsid w:val="002D47E6"/>
    <w:rsid w:val="002D4B67"/>
    <w:rsid w:val="002D5353"/>
    <w:rsid w:val="002D5398"/>
    <w:rsid w:val="002D5584"/>
    <w:rsid w:val="002D5767"/>
    <w:rsid w:val="002D5E29"/>
    <w:rsid w:val="002D65F7"/>
    <w:rsid w:val="002D66F5"/>
    <w:rsid w:val="002D6A84"/>
    <w:rsid w:val="002D6B9C"/>
    <w:rsid w:val="002D6C05"/>
    <w:rsid w:val="002D70B7"/>
    <w:rsid w:val="002D7C5A"/>
    <w:rsid w:val="002E0210"/>
    <w:rsid w:val="002E0666"/>
    <w:rsid w:val="002E0CE5"/>
    <w:rsid w:val="002E1688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A6E"/>
    <w:rsid w:val="002F0BF5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0D1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36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0F2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EFD"/>
    <w:rsid w:val="00354F38"/>
    <w:rsid w:val="00354F4F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8D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E40"/>
    <w:rsid w:val="0039318E"/>
    <w:rsid w:val="00393205"/>
    <w:rsid w:val="003936CD"/>
    <w:rsid w:val="003938BA"/>
    <w:rsid w:val="0039396D"/>
    <w:rsid w:val="00393EA9"/>
    <w:rsid w:val="00394109"/>
    <w:rsid w:val="003947B8"/>
    <w:rsid w:val="00395181"/>
    <w:rsid w:val="003960AD"/>
    <w:rsid w:val="00396298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E3A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39"/>
    <w:rsid w:val="003B6F54"/>
    <w:rsid w:val="003B712E"/>
    <w:rsid w:val="003B735C"/>
    <w:rsid w:val="003B7430"/>
    <w:rsid w:val="003B7EC7"/>
    <w:rsid w:val="003C0482"/>
    <w:rsid w:val="003C054E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106A"/>
    <w:rsid w:val="003E13A8"/>
    <w:rsid w:val="003E1E9A"/>
    <w:rsid w:val="003E22D4"/>
    <w:rsid w:val="003E24BD"/>
    <w:rsid w:val="003E2C4B"/>
    <w:rsid w:val="003E313F"/>
    <w:rsid w:val="003E3643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3984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109E"/>
    <w:rsid w:val="004610CD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66C"/>
    <w:rsid w:val="0048087A"/>
    <w:rsid w:val="00480DA7"/>
    <w:rsid w:val="00481521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91E"/>
    <w:rsid w:val="00490F9B"/>
    <w:rsid w:val="00491465"/>
    <w:rsid w:val="0049165E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22E"/>
    <w:rsid w:val="004A142F"/>
    <w:rsid w:val="004A200E"/>
    <w:rsid w:val="004A2164"/>
    <w:rsid w:val="004A2515"/>
    <w:rsid w:val="004A2B54"/>
    <w:rsid w:val="004A2C5C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50C"/>
    <w:rsid w:val="004A69C8"/>
    <w:rsid w:val="004A6C97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6FC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3FAD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1CCB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135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38E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36B"/>
    <w:rsid w:val="005478BB"/>
    <w:rsid w:val="00547BC4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41D4"/>
    <w:rsid w:val="00554A10"/>
    <w:rsid w:val="005550AC"/>
    <w:rsid w:val="005565AB"/>
    <w:rsid w:val="00556A21"/>
    <w:rsid w:val="00556E29"/>
    <w:rsid w:val="00556EE7"/>
    <w:rsid w:val="00557A63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67AE"/>
    <w:rsid w:val="005868CB"/>
    <w:rsid w:val="00586AFC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738"/>
    <w:rsid w:val="005F2CD9"/>
    <w:rsid w:val="005F2DD4"/>
    <w:rsid w:val="005F40BB"/>
    <w:rsid w:val="005F4CC2"/>
    <w:rsid w:val="005F4FED"/>
    <w:rsid w:val="005F551C"/>
    <w:rsid w:val="005F5CE7"/>
    <w:rsid w:val="005F5F36"/>
    <w:rsid w:val="005F618D"/>
    <w:rsid w:val="005F6F53"/>
    <w:rsid w:val="005F70DA"/>
    <w:rsid w:val="005F73D0"/>
    <w:rsid w:val="005F7770"/>
    <w:rsid w:val="005F7C8F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2C30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D2"/>
    <w:rsid w:val="0069210E"/>
    <w:rsid w:val="00692502"/>
    <w:rsid w:val="00692877"/>
    <w:rsid w:val="006930DF"/>
    <w:rsid w:val="00693285"/>
    <w:rsid w:val="006934CF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2A"/>
    <w:rsid w:val="00697AB9"/>
    <w:rsid w:val="00697EA6"/>
    <w:rsid w:val="006A0425"/>
    <w:rsid w:val="006A0BFE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D063F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518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022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A0A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1A8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85B"/>
    <w:rsid w:val="007809CB"/>
    <w:rsid w:val="00780E0F"/>
    <w:rsid w:val="007812DE"/>
    <w:rsid w:val="00781566"/>
    <w:rsid w:val="00781795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F49"/>
    <w:rsid w:val="00784085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535"/>
    <w:rsid w:val="007B664A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603"/>
    <w:rsid w:val="007D082B"/>
    <w:rsid w:val="007D0C23"/>
    <w:rsid w:val="007D1854"/>
    <w:rsid w:val="007D1C4B"/>
    <w:rsid w:val="007D1D38"/>
    <w:rsid w:val="007D1D3B"/>
    <w:rsid w:val="007D2187"/>
    <w:rsid w:val="007D229D"/>
    <w:rsid w:val="007D25BC"/>
    <w:rsid w:val="007D29CE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F77"/>
    <w:rsid w:val="007E7B22"/>
    <w:rsid w:val="007E7E4B"/>
    <w:rsid w:val="007E7F34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249"/>
    <w:rsid w:val="007F4643"/>
    <w:rsid w:val="007F52F1"/>
    <w:rsid w:val="007F5B9D"/>
    <w:rsid w:val="007F5E2A"/>
    <w:rsid w:val="007F66D7"/>
    <w:rsid w:val="007F68B8"/>
    <w:rsid w:val="007F6F7A"/>
    <w:rsid w:val="007F7420"/>
    <w:rsid w:val="007F756E"/>
    <w:rsid w:val="007F75BE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830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BE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B42"/>
    <w:rsid w:val="00874D8C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4CC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72D"/>
    <w:rsid w:val="008D4A26"/>
    <w:rsid w:val="008D53EE"/>
    <w:rsid w:val="008D5511"/>
    <w:rsid w:val="008D5930"/>
    <w:rsid w:val="008D6084"/>
    <w:rsid w:val="008D6611"/>
    <w:rsid w:val="008D6740"/>
    <w:rsid w:val="008D6D9B"/>
    <w:rsid w:val="008D6E00"/>
    <w:rsid w:val="008D7087"/>
    <w:rsid w:val="008D72E6"/>
    <w:rsid w:val="008D72F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5BC6"/>
    <w:rsid w:val="008E6A3D"/>
    <w:rsid w:val="008E6D8A"/>
    <w:rsid w:val="008E77A1"/>
    <w:rsid w:val="008E78E9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2EFD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122B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AC1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17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7CE"/>
    <w:rsid w:val="0095591B"/>
    <w:rsid w:val="00955B2B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57F3B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7010A"/>
    <w:rsid w:val="009706D4"/>
    <w:rsid w:val="00970B6A"/>
    <w:rsid w:val="00970CC4"/>
    <w:rsid w:val="00970D7B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4DFF"/>
    <w:rsid w:val="0098555E"/>
    <w:rsid w:val="009856E1"/>
    <w:rsid w:val="009857FB"/>
    <w:rsid w:val="00986423"/>
    <w:rsid w:val="009866B2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6D"/>
    <w:rsid w:val="00990DDE"/>
    <w:rsid w:val="00991123"/>
    <w:rsid w:val="0099117B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31D6"/>
    <w:rsid w:val="009B385E"/>
    <w:rsid w:val="009B3AE9"/>
    <w:rsid w:val="009B4456"/>
    <w:rsid w:val="009B4911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F42"/>
    <w:rsid w:val="009C51DE"/>
    <w:rsid w:val="009C5224"/>
    <w:rsid w:val="009C5419"/>
    <w:rsid w:val="009C5BEB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CC4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DC0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62F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01"/>
    <w:rsid w:val="00AB4979"/>
    <w:rsid w:val="00AB4A5C"/>
    <w:rsid w:val="00AB4BFA"/>
    <w:rsid w:val="00AB52DB"/>
    <w:rsid w:val="00AB5365"/>
    <w:rsid w:val="00AB5AAB"/>
    <w:rsid w:val="00AB5C7E"/>
    <w:rsid w:val="00AB62DB"/>
    <w:rsid w:val="00AB644B"/>
    <w:rsid w:val="00AB6775"/>
    <w:rsid w:val="00AB75FC"/>
    <w:rsid w:val="00AB780B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C7C"/>
    <w:rsid w:val="00B15EDE"/>
    <w:rsid w:val="00B160BA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4DB0"/>
    <w:rsid w:val="00B4516E"/>
    <w:rsid w:val="00B45389"/>
    <w:rsid w:val="00B457E2"/>
    <w:rsid w:val="00B458C2"/>
    <w:rsid w:val="00B4690A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028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77E"/>
    <w:rsid w:val="00B63B96"/>
    <w:rsid w:val="00B63F44"/>
    <w:rsid w:val="00B6404F"/>
    <w:rsid w:val="00B64CD9"/>
    <w:rsid w:val="00B65160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791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768"/>
    <w:rsid w:val="00B90893"/>
    <w:rsid w:val="00B90957"/>
    <w:rsid w:val="00B9168D"/>
    <w:rsid w:val="00B9172A"/>
    <w:rsid w:val="00B91993"/>
    <w:rsid w:val="00B927B5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B7D"/>
    <w:rsid w:val="00B95D29"/>
    <w:rsid w:val="00B95D37"/>
    <w:rsid w:val="00B9611C"/>
    <w:rsid w:val="00B966A1"/>
    <w:rsid w:val="00B968D3"/>
    <w:rsid w:val="00B96F0B"/>
    <w:rsid w:val="00B97493"/>
    <w:rsid w:val="00B9762E"/>
    <w:rsid w:val="00B97A26"/>
    <w:rsid w:val="00B97BAB"/>
    <w:rsid w:val="00B97C5F"/>
    <w:rsid w:val="00BA0307"/>
    <w:rsid w:val="00BA0612"/>
    <w:rsid w:val="00BA0760"/>
    <w:rsid w:val="00BA0C04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D86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11A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DE1"/>
    <w:rsid w:val="00C46F79"/>
    <w:rsid w:val="00C46FC9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56C"/>
    <w:rsid w:val="00C54994"/>
    <w:rsid w:val="00C54DE2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B96"/>
    <w:rsid w:val="00C73C80"/>
    <w:rsid w:val="00C73FD8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3B22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084B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4545"/>
    <w:rsid w:val="00CA4884"/>
    <w:rsid w:val="00CA4B14"/>
    <w:rsid w:val="00CA59B8"/>
    <w:rsid w:val="00CA6653"/>
    <w:rsid w:val="00CA6CF5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68D"/>
    <w:rsid w:val="00CB5968"/>
    <w:rsid w:val="00CB6AFC"/>
    <w:rsid w:val="00CB77DC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BD0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5416"/>
    <w:rsid w:val="00D05502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24E5"/>
    <w:rsid w:val="00D12ACC"/>
    <w:rsid w:val="00D13044"/>
    <w:rsid w:val="00D13526"/>
    <w:rsid w:val="00D13655"/>
    <w:rsid w:val="00D13749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494"/>
    <w:rsid w:val="00D20BB8"/>
    <w:rsid w:val="00D214E7"/>
    <w:rsid w:val="00D21C1E"/>
    <w:rsid w:val="00D21CA0"/>
    <w:rsid w:val="00D21CD3"/>
    <w:rsid w:val="00D21E8A"/>
    <w:rsid w:val="00D2221E"/>
    <w:rsid w:val="00D2267C"/>
    <w:rsid w:val="00D22895"/>
    <w:rsid w:val="00D23005"/>
    <w:rsid w:val="00D2333E"/>
    <w:rsid w:val="00D23D0E"/>
    <w:rsid w:val="00D24D9F"/>
    <w:rsid w:val="00D25604"/>
    <w:rsid w:val="00D25B8C"/>
    <w:rsid w:val="00D26FC2"/>
    <w:rsid w:val="00D270B3"/>
    <w:rsid w:val="00D27135"/>
    <w:rsid w:val="00D2725B"/>
    <w:rsid w:val="00D30DF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273C"/>
    <w:rsid w:val="00D53636"/>
    <w:rsid w:val="00D536EF"/>
    <w:rsid w:val="00D538D4"/>
    <w:rsid w:val="00D538D8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2A3E"/>
    <w:rsid w:val="00D72BC8"/>
    <w:rsid w:val="00D72D57"/>
    <w:rsid w:val="00D7356A"/>
    <w:rsid w:val="00D73B6C"/>
    <w:rsid w:val="00D73C62"/>
    <w:rsid w:val="00D73E90"/>
    <w:rsid w:val="00D74012"/>
    <w:rsid w:val="00D747A7"/>
    <w:rsid w:val="00D7587C"/>
    <w:rsid w:val="00D7591E"/>
    <w:rsid w:val="00D75FF5"/>
    <w:rsid w:val="00D765B1"/>
    <w:rsid w:val="00D769DF"/>
    <w:rsid w:val="00D76EF0"/>
    <w:rsid w:val="00D779E9"/>
    <w:rsid w:val="00D77C22"/>
    <w:rsid w:val="00D77C87"/>
    <w:rsid w:val="00D77DA6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01"/>
    <w:rsid w:val="00D94F7E"/>
    <w:rsid w:val="00D9517F"/>
    <w:rsid w:val="00D95B90"/>
    <w:rsid w:val="00D972DF"/>
    <w:rsid w:val="00D9746A"/>
    <w:rsid w:val="00D97B01"/>
    <w:rsid w:val="00D97C41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5D8"/>
    <w:rsid w:val="00DA7A4B"/>
    <w:rsid w:val="00DA7ACC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162"/>
    <w:rsid w:val="00DB49DE"/>
    <w:rsid w:val="00DB4BD2"/>
    <w:rsid w:val="00DB4EA5"/>
    <w:rsid w:val="00DB571D"/>
    <w:rsid w:val="00DB59FD"/>
    <w:rsid w:val="00DB5A9B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2EB"/>
    <w:rsid w:val="00DC04E1"/>
    <w:rsid w:val="00DC1A8B"/>
    <w:rsid w:val="00DC1D59"/>
    <w:rsid w:val="00DC206C"/>
    <w:rsid w:val="00DC228D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62AA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6D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4F6"/>
    <w:rsid w:val="00ED35C0"/>
    <w:rsid w:val="00ED3911"/>
    <w:rsid w:val="00ED3DA0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27EEC"/>
    <w:rsid w:val="00F301CC"/>
    <w:rsid w:val="00F303A1"/>
    <w:rsid w:val="00F304DF"/>
    <w:rsid w:val="00F30F65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ADF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0C96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5CD"/>
    <w:rsid w:val="00F658E4"/>
    <w:rsid w:val="00F65936"/>
    <w:rsid w:val="00F65C86"/>
    <w:rsid w:val="00F66384"/>
    <w:rsid w:val="00F663C4"/>
    <w:rsid w:val="00F6666A"/>
    <w:rsid w:val="00F667EF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33D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8E0"/>
    <w:rsid w:val="00F864E7"/>
    <w:rsid w:val="00F8670F"/>
    <w:rsid w:val="00F86963"/>
    <w:rsid w:val="00F87086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7540"/>
    <w:rsid w:val="00F9777B"/>
    <w:rsid w:val="00F979B0"/>
    <w:rsid w:val="00F97FB0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FF2"/>
    <w:rsid w:val="00FB18B5"/>
    <w:rsid w:val="00FB197F"/>
    <w:rsid w:val="00FB23DD"/>
    <w:rsid w:val="00FB2830"/>
    <w:rsid w:val="00FB312F"/>
    <w:rsid w:val="00FB35C3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C0142"/>
    <w:rsid w:val="00FC03A1"/>
    <w:rsid w:val="00FC06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D0F80"/>
    <w:rsid w:val="00FD1149"/>
    <w:rsid w:val="00FD12A8"/>
    <w:rsid w:val="00FD19A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449C"/>
    <w:rsid w:val="00FE4949"/>
    <w:rsid w:val="00FE4B78"/>
    <w:rsid w:val="00FE4B9D"/>
    <w:rsid w:val="00FE55DF"/>
    <w:rsid w:val="00FE5641"/>
    <w:rsid w:val="00FE5A58"/>
    <w:rsid w:val="00FE5CAA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263"/>
    <w:rsid w:val="00FF6A50"/>
    <w:rsid w:val="00FF6D0F"/>
    <w:rsid w:val="00FF74EF"/>
    <w:rsid w:val="00FF75FD"/>
    <w:rsid w:val="00FF786F"/>
    <w:rsid w:val="6620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2A094366"/>
  <w15:docId w15:val="{F3951E6B-617A-4503-A8F1-E689F975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iPriority="1" w:unhideWhenUsed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A25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00B2A9" w:themeColor="text2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00B2A9" w:themeColor="text2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00B2A9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00B2A9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00B2A9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00B2A9" w:themeColor="text2"/>
        <w:bottom w:val="single" w:sz="8" w:space="0" w:color="00B2A9" w:themeColor="text2"/>
        <w:insideH w:val="single" w:sz="8" w:space="0" w:color="00B2A9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00B2A9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E5F7F6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00B2A9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00B2A9" w:themeColor="text2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00B2A9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00B2A9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00B2A9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00B2A9" w:themeColor="text2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00B2A9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00B2A9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00B2A9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00B2A9" w:themeColor="text2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00B2A9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E5F7F6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E5F7F6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00B2A9" w:themeColor="text2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00B2A9" w:themeColor="text2"/>
        <w:left w:val="single" w:sz="4" w:space="0" w:color="00B2A9" w:themeColor="text2"/>
        <w:bottom w:val="single" w:sz="4" w:space="0" w:color="00B2A9" w:themeColor="text2"/>
        <w:right w:val="single" w:sz="4" w:space="0" w:color="00B2A9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A9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00B2A9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315C36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00B2A9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00B2A9" w:themeColor="text2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3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3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3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33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29"/>
      </w:numPr>
    </w:pPr>
  </w:style>
  <w:style w:type="paragraph" w:customStyle="1" w:styleId="SmallHeading">
    <w:name w:val="Small Heading"/>
    <w:basedOn w:val="xDisclaimerHeading"/>
    <w:next w:val="SmallBodyText"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rsid w:val="004C6213"/>
    <w:rPr>
      <w:color w:val="FF0000"/>
      <w:sz w:val="20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00B2A9" w:themeColor="text2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00B2A9" w:themeColor="text2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character" w:styleId="UnresolvedMention">
    <w:name w:val="Unresolved Mention"/>
    <w:basedOn w:val="DefaultParagraphFont"/>
    <w:uiPriority w:val="99"/>
    <w:semiHidden/>
    <w:unhideWhenUsed/>
    <w:rsid w:val="00F33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hyperlink" Target="mailto:landcare@delwp.vic.gov.au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mailto:landcare@delwp.vic.gov.au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image" Target="media/image5.png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hyperlink" Target="https://delwp1.force.com/GrantsPortalLogin" TargetMode="Externa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00B2A9"/>
      </a:dk2>
      <a:lt2>
        <a:srgbClr val="E5F7F6"/>
      </a:lt2>
      <a:accent1>
        <a:srgbClr val="00B2A9"/>
      </a:accent1>
      <a:accent2>
        <a:srgbClr val="66D1CB"/>
      </a:accent2>
      <a:accent3>
        <a:srgbClr val="99E0DD"/>
      </a:accent3>
      <a:accent4>
        <a:srgbClr val="201547"/>
      </a:accent4>
      <a:accent5>
        <a:srgbClr val="4D446C"/>
      </a:accent5>
      <a:accent6>
        <a:srgbClr val="797391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797aeec6-0273-40f2-ab3e-beee73212332" ContentTypeId="0x0101002517F445A0F35E449C98AAD631F2B038440E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uideline" ma:contentTypeID="0x0101002517F445A0F35E449C98AAD631F2B038440E00C2ECBA2AEA4F1341B24B06B6906D8AF7" ma:contentTypeVersion="16" ma:contentTypeDescription="" ma:contentTypeScope="" ma:versionID="60130682fa7815b628df96371242a0d2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targetNamespace="http://schemas.microsoft.com/office/2006/metadata/properties" ma:root="true" ma:fieldsID="32289b23d2e176f35c3145fef2de3f72" ns1:_="" ns2:_="" ns3:_="">
    <xsd:import namespace="http://schemas.microsoft.com/sharepoint/v3"/>
    <xsd:import namespace="a5f32de4-e402-4188-b034-e71ca7d22e54"/>
    <xsd:import namespace="9fd47c19-1c4a-4d7d-b342-c10cef269344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2:File_x0020_Number" minOccurs="0"/>
                <xsd:element ref="ns2:Date_x0020_Recieved" minOccurs="0"/>
                <xsd:element ref="ns2:Review_x0020_Date" minOccurs="0"/>
                <xsd:element ref="ns1:URL" minOccurs="0"/>
                <xsd:element ref="ns2:Date_x0020_Of_x0020_Original" minOccurs="0"/>
                <xsd:element ref="ns2:Financial_x0020_Year" minOccurs="0"/>
                <xsd:element ref="ns2:Grant_x0020_Stream" minOccurs="0"/>
                <xsd:element ref="ns2:Grant_x0020_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URL" ma:index="34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le_x0020_Number" ma:index="31" nillable="true" ma:displayName="File Number" ma:internalName="File_x0020_Number">
      <xsd:simpleType>
        <xsd:restriction base="dms:Text">
          <xsd:maxLength value="255"/>
        </xsd:restriction>
      </xsd:simpleType>
    </xsd:element>
    <xsd:element name="Date_x0020_Recieved" ma:index="32" nillable="true" ma:displayName="Date Received" ma:description="The date stamped on official correspondence." ma:format="DateOnly" ma:internalName="Date_x0020_Recieved">
      <xsd:simpleType>
        <xsd:restriction base="dms:DateTime"/>
      </xsd:simpleType>
    </xsd:element>
    <xsd:element name="Review_x0020_Date" ma:index="33" nillable="true" ma:displayName="Review Date" ma:description="This is the date that you will be alerted to review your object." ma:format="DateOnly" ma:internalName="Review_x0020_Date">
      <xsd:simpleType>
        <xsd:restriction base="dms:DateTime"/>
      </xsd:simpleType>
    </xsd:element>
    <xsd:element name="Date_x0020_Of_x0020_Original" ma:index="35" nillable="true" ma:displayName="Date Of Original" ma:description="The date which appears on the document." ma:format="DateTime" ma:internalName="Date_x0020_Of_x0020_Original">
      <xsd:simpleType>
        <xsd:restriction base="dms:DateTime"/>
      </xsd:simpleType>
    </xsd:element>
    <xsd:element name="Financial_x0020_Year" ma:index="36" nillable="true" ma:displayName="Financial Year" ma:format="Dropdown" ma:internalName="Financial_x0020_Year">
      <xsd:simpleType>
        <xsd:restriction base="dms:Choice">
          <xsd:enumeration value="2022-23"/>
          <xsd:enumeration value="2021-22"/>
          <xsd:enumeration value="2020-21"/>
          <xsd:enumeration value="2019-20"/>
          <xsd:enumeration value="2018-19"/>
          <xsd:enumeration value="2017-18"/>
          <xsd:enumeration value="2016-17"/>
          <xsd:enumeration value="2015-16"/>
          <xsd:enumeration value="2014-15"/>
          <xsd:enumeration value="2013-14"/>
          <xsd:enumeration value="Other"/>
        </xsd:restriction>
      </xsd:simpleType>
    </xsd:element>
    <xsd:element name="Grant_x0020_Stream" ma:index="37" nillable="true" ma:displayName="Grant Stream" ma:description="Streams are pools of funding that are available for specific target audiences, objectives, funding thresholds. They may run concurrently." ma:internalName="Grant_x0020_Stream">
      <xsd:simpleType>
        <xsd:restriction base="dms:Text">
          <xsd:maxLength value="255"/>
        </xsd:restriction>
      </xsd:simpleType>
    </xsd:element>
    <xsd:element name="Grant_x0020_Round" ma:index="38" nillable="true" ma:displayName="Grant Round" ma:description="Rounds are subsequent funding opportunities offered within the same funding program. Rounds are based on time, and can be annual, but may also be more or less frequent." ma:internalName="Grant_x0020_Roun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nillable="true" ma:taxonomy="true" ma:internalName="mfe9accc5a0b4653a7b513b67ffd122d" ma:taxonomyFieldName="Branch" ma:displayName="Branch" ma:readOnly="false" ma:default="6;#Environment and Community Programs|03c3c717-dc57-4aa9-8ab6-c95a7066b763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7456c24c-f942-4a1d-9716-586e40985c9e}" ma:internalName="TaxCatchAll" ma:showField="CatchAllData" ma:web="153f2783-1c70-4464-955e-85040a582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7456c24c-f942-4a1d-9716-586e40985c9e}" ma:internalName="TaxCatchAllLabel" ma:readOnly="true" ma:showField="CatchAllDataLabel" ma:web="153f2783-1c70-4464-955e-85040a582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nillable="true" ma:taxonomy="true" ma:internalName="ic50d0a05a8e4d9791dac67f8a1e716c" ma:taxonomyFieldName="Group1" ma:displayName="Group" ma:readOnly="false" ma:default="15;#Environment and Climate Change|b90772f5-2afa-408f-b8b8-93ad6baba774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nillable="true" ma:taxonomy="true" ma:internalName="n771d69a070c4babbf278c67c8a2b859" ma:taxonomyFieldName="Division" ma:displayName="Division" ma:readOnly="false" ma:default="5;#Biodiversity|a369ff78-9705-4b66-a29c-499bde0c798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f32de4-e402-4188-b034-e71ca7d22e54">DOCID137-504241925-1836</_dlc_DocId>
    <_dlc_DocIdUrl xmlns="a5f32de4-e402-4188-b034-e71ca7d22e54">
      <Url>https://delwpvicgovau.sharepoint.com/sites/ecm_137/_layouts/15/DocIdRedir.aspx?ID=DOCID137-504241925-1836</Url>
      <Description>DOCID137-504241925-1836</Description>
    </_dlc_DocIdUrl>
    <Language xmlns="http://schemas.microsoft.com/sharepoint/v3">English</Language>
    <TaxCatchAll xmlns="9fd47c19-1c4a-4d7d-b342-c10cef269344">
      <Value>15</Value>
      <Value>6</Value>
      <Value>5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File_x0020_Number xmlns="a5f32de4-e402-4188-b034-e71ca7d22e54" xsi:nil="true"/>
    <k1bd994a94c2413797db3bab8f123f6f xmlns="9fd47c19-1c4a-4d7d-b342-c10cef269344">
      <Terms xmlns="http://schemas.microsoft.com/office/infopath/2007/PartnerControls"/>
    </k1bd994a94c2413797db3bab8f123f6f>
    <Review_x0020_Date xmlns="a5f32de4-e402-4188-b034-e71ca7d22e54" xsi:nil="true"/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Biodiversity</TermName>
          <TermId xmlns="http://schemas.microsoft.com/office/infopath/2007/PartnerControls">a369ff78-9705-4b66-a29c-499bde0c7988</TermId>
        </TermInfo>
      </Terms>
    </n771d69a070c4babbf278c67c8a2b859>
    <Financial_x0020_Year xmlns="a5f32de4-e402-4188-b034-e71ca7d22e54">2021-22</Financial_x0020_Year>
    <URL xmlns="http://schemas.microsoft.com/sharepoint/v3">
      <Url xsi:nil="true"/>
      <Description xsi:nil="true"/>
    </URL>
    <Date_x0020_Of_x0020_Original xmlns="a5f32de4-e402-4188-b034-e71ca7d22e54" xsi:nil="true"/>
    <Grant_x0020_Stream xmlns="a5f32de4-e402-4188-b034-e71ca7d22e54" xsi:nil="true"/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Community Programs</TermName>
          <TermId xmlns="http://schemas.microsoft.com/office/infopath/2007/PartnerControls">03c3c717-dc57-4aa9-8ab6-c95a7066b763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Grant_x0020_Round xmlns="a5f32de4-e402-4188-b034-e71ca7d22e54" xsi:nil="true"/>
    <Date_x0020_Recieved xmlns="a5f32de4-e402-4188-b034-e71ca7d22e54" xsi:nil="true"/>
    <RoutingRuleDescription xmlns="http://schemas.microsoft.com/sharepoint/v3">Information sheet for the community on how to use the DELWP grants online platform</RoutingRuleDescription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Climate Change</TermName>
          <TermId xmlns="http://schemas.microsoft.com/office/infopath/2007/PartnerControls">b90772f5-2afa-408f-b8b8-93ad6baba774</TermId>
        </TermInfo>
      </Terms>
    </ic50d0a05a8e4d9791dac67f8a1e716c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1AA06-E15A-4EC8-AEFE-19E4C05B9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1DADBA-A2FA-4F54-922E-B050EE9AC07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77CA237-D5A3-491E-8E01-A6A2168B698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F4639B3-6297-4BC9-BB17-25EC017EB01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FB40AAFC-11BC-42D0-AC7D-18FFB5F10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64CB0D6-8403-49B9-B574-CDB6FFB14D68}">
  <ds:schemaRefs>
    <ds:schemaRef ds:uri="http://schemas.microsoft.com/office/2006/documentManagement/types"/>
    <ds:schemaRef ds:uri="http://schemas.microsoft.com/office/infopath/2007/PartnerControls"/>
    <ds:schemaRef ds:uri="a5f32de4-e402-4188-b034-e71ca7d22e54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9fd47c19-1c4a-4d7d-b342-c10cef269344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3B07AE91-151A-4215-8909-04A0E754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 Sheet Grants Online for community users</vt:lpstr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Sheet Grants Online for community users</dc:title>
  <dc:subject/>
  <dc:creator>Aggie Liu (DELWP)</dc:creator>
  <cp:keywords/>
  <dc:description/>
  <cp:lastModifiedBy>Erica L Darby (DELWP)</cp:lastModifiedBy>
  <cp:revision>3</cp:revision>
  <cp:lastPrinted>2020-10-07T02:26:00Z</cp:lastPrinted>
  <dcterms:created xsi:type="dcterms:W3CDTF">2020-10-07T02:26:00Z</dcterms:created>
  <dcterms:modified xsi:type="dcterms:W3CDTF">2020-10-07T02:27:00Z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_dlc_DocIdItemGuid">
    <vt:lpwstr>dd6a7938-806c-4a4c-be32-80d7e1cb3405</vt:lpwstr>
  </property>
  <property fmtid="{D5CDD505-2E9C-101B-9397-08002B2CF9AE}" pid="19" name="Agency">
    <vt:lpwstr>1;#Department of Environment, Land, Water and Planning|607a3f87-1228-4cd9-82a5-076aa8776274</vt:lpwstr>
  </property>
  <property fmtid="{D5CDD505-2E9C-101B-9397-08002B2CF9AE}" pid="20" name="Branch">
    <vt:lpwstr>6;#Environment and Community Programs|03c3c717-dc57-4aa9-8ab6-c95a7066b763</vt:lpwstr>
  </property>
  <property fmtid="{D5CDD505-2E9C-101B-9397-08002B2CF9AE}" pid="21" name="Division">
    <vt:lpwstr>5;#Biodiversity|a369ff78-9705-4b66-a29c-499bde0c7988</vt:lpwstr>
  </property>
  <property fmtid="{D5CDD505-2E9C-101B-9397-08002B2CF9AE}" pid="22" name="Dissemination Limiting Marker">
    <vt:lpwstr>2;#FOUO|955eb6fc-b35a-4808-8aa5-31e514fa3f26</vt:lpwstr>
  </property>
  <property fmtid="{D5CDD505-2E9C-101B-9397-08002B2CF9AE}" pid="23" name="Group1">
    <vt:lpwstr>15;#Environment and Climate Change|b90772f5-2afa-408f-b8b8-93ad6baba774</vt:lpwstr>
  </property>
  <property fmtid="{D5CDD505-2E9C-101B-9397-08002B2CF9AE}" pid="24" name="Security Classification">
    <vt:lpwstr>3;#Unclassified|7fa379f4-4aba-4692-ab80-7d39d3a23cf4</vt:lpwstr>
  </property>
  <property fmtid="{D5CDD505-2E9C-101B-9397-08002B2CF9AE}" pid="25" name="Section">
    <vt:lpwstr/>
  </property>
  <property fmtid="{D5CDD505-2E9C-101B-9397-08002B2CF9AE}" pid="26" name="Sub-Section">
    <vt:lpwstr/>
  </property>
  <property fmtid="{D5CDD505-2E9C-101B-9397-08002B2CF9AE}" pid="27" name="Reference Type">
    <vt:lpwstr/>
  </property>
  <property fmtid="{D5CDD505-2E9C-101B-9397-08002B2CF9AE}" pid="28" name="o85941e134754762b9719660a258a6e6">
    <vt:lpwstr/>
  </property>
  <property fmtid="{D5CDD505-2E9C-101B-9397-08002B2CF9AE}" pid="29" name="ContentTypeId">
    <vt:lpwstr>0x0101002517F445A0F35E449C98AAD631F2B038440E00C2ECBA2AEA4F1341B24B06B6906D8AF7</vt:lpwstr>
  </property>
  <property fmtid="{D5CDD505-2E9C-101B-9397-08002B2CF9AE}" pid="30" name="Copyright Licence Name">
    <vt:lpwstr/>
  </property>
  <property fmtid="{D5CDD505-2E9C-101B-9397-08002B2CF9AE}" pid="31" name="Copyright License Type">
    <vt:lpwstr/>
  </property>
  <property fmtid="{D5CDD505-2E9C-101B-9397-08002B2CF9AE}" pid="32" name="df723ab3fe1c4eb7a0b151674e7ac40d">
    <vt:lpwstr/>
  </property>
  <property fmtid="{D5CDD505-2E9C-101B-9397-08002B2CF9AE}" pid="33" name="Location Type">
    <vt:lpwstr/>
  </property>
  <property fmtid="{D5CDD505-2E9C-101B-9397-08002B2CF9AE}" pid="34" name="o2e611f6ba3e4c8f9a895dfb7980639e">
    <vt:lpwstr/>
  </property>
  <property fmtid="{D5CDD505-2E9C-101B-9397-08002B2CF9AE}" pid="35" name="ld508a88e6264ce89693af80a72862cb">
    <vt:lpwstr/>
  </property>
</Properties>
</file>