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551" w:tblpY="455"/>
        <w:tblOverlap w:val="never"/>
        <w:tblW w:w="0" w:type="auto"/>
        <w:tblLayout w:type="fixed"/>
        <w:tblCellMar>
          <w:left w:w="0" w:type="dxa"/>
          <w:right w:w="0" w:type="dxa"/>
        </w:tblCellMar>
        <w:tblLook w:val="04A0" w:firstRow="1" w:lastRow="0" w:firstColumn="1" w:lastColumn="0" w:noHBand="0" w:noVBand="1"/>
      </w:tblPr>
      <w:tblGrid>
        <w:gridCol w:w="8613"/>
      </w:tblGrid>
      <w:tr w:rsidR="00975ED3" w:rsidRPr="00975ED3" w14:paraId="009EED7C" w14:textId="77777777" w:rsidTr="006762DD">
        <w:trPr>
          <w:trHeight w:hRule="exact" w:val="1418"/>
        </w:trPr>
        <w:tc>
          <w:tcPr>
            <w:tcW w:w="8613" w:type="dxa"/>
            <w:vAlign w:val="center"/>
          </w:tcPr>
          <w:p w14:paraId="5423E898" w14:textId="77777777" w:rsidR="009B1003" w:rsidRPr="009B1003" w:rsidRDefault="00250708" w:rsidP="006762DD">
            <w:pPr>
              <w:pStyle w:val="Title"/>
              <w:spacing w:before="120"/>
            </w:pPr>
            <w:r w:rsidRPr="006762DD">
              <w:rPr>
                <w:sz w:val="56"/>
                <w:szCs w:val="56"/>
              </w:rPr>
              <w:t>Victoria Unearthed</w:t>
            </w:r>
          </w:p>
        </w:tc>
      </w:tr>
      <w:tr w:rsidR="00975ED3" w14:paraId="3C150434" w14:textId="77777777" w:rsidTr="006762DD">
        <w:trPr>
          <w:trHeight w:val="1247"/>
        </w:trPr>
        <w:tc>
          <w:tcPr>
            <w:tcW w:w="8613" w:type="dxa"/>
            <w:vAlign w:val="center"/>
          </w:tcPr>
          <w:p w14:paraId="6C094E7D" w14:textId="28A641F4" w:rsidR="009B1003" w:rsidRPr="009B1003" w:rsidRDefault="00A95D55" w:rsidP="00421E10">
            <w:pPr>
              <w:pStyle w:val="Subtitle"/>
            </w:pPr>
            <w:r>
              <w:t>Part of the Victorian Government’s commitment to protecting our environment</w:t>
            </w:r>
          </w:p>
        </w:tc>
        <w:bookmarkStart w:id="0" w:name="_GoBack"/>
        <w:bookmarkEnd w:id="0"/>
      </w:tr>
    </w:tbl>
    <w:p w14:paraId="4B5B3792" w14:textId="091502C2" w:rsidR="00C0536B" w:rsidRDefault="00C0536B" w:rsidP="00930B85">
      <w:pPr>
        <w:rPr>
          <w:noProof/>
        </w:rPr>
      </w:pPr>
      <w:r w:rsidRPr="006762DD">
        <w:rPr>
          <w:noProof/>
        </w:rPr>
        <w:drawing>
          <wp:anchor distT="0" distB="0" distL="114300" distR="114300" simplePos="0" relativeHeight="251651072" behindDoc="1" locked="0" layoutInCell="1" allowOverlap="1" wp14:anchorId="1029D9C0" wp14:editId="0DE9B6CC">
            <wp:simplePos x="0" y="0"/>
            <wp:positionH relativeFrom="column">
              <wp:posOffset>-60325</wp:posOffset>
            </wp:positionH>
            <wp:positionV relativeFrom="paragraph">
              <wp:posOffset>645795</wp:posOffset>
            </wp:positionV>
            <wp:extent cx="6655893" cy="2110740"/>
            <wp:effectExtent l="0" t="0" r="0" b="3810"/>
            <wp:wrapNone/>
            <wp:docPr id="4" name="Picture 4" descr="Victoria Unearthed interactive map displaying EPA data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6972" b="14886"/>
                    <a:stretch/>
                  </pic:blipFill>
                  <pic:spPr bwMode="auto">
                    <a:xfrm>
                      <a:off x="0" y="0"/>
                      <a:ext cx="6655893" cy="2110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A4D6C8" w14:textId="57AA11F6" w:rsidR="00806AB6" w:rsidRPr="00720578" w:rsidRDefault="00867134" w:rsidP="00930B85">
      <w:pPr>
        <w:rPr>
          <w:sz w:val="16"/>
        </w:rPr>
      </w:pPr>
      <w:r w:rsidRPr="00867134">
        <w:rPr>
          <w:noProof/>
        </w:rPr>
        <w:t xml:space="preserve"> </w:t>
      </w:r>
    </w:p>
    <w:p w14:paraId="2C01EBCD" w14:textId="5AC4F2D6" w:rsidR="007448EF" w:rsidRPr="00720578" w:rsidRDefault="007448EF" w:rsidP="00806AB6">
      <w:pPr>
        <w:pStyle w:val="BodyText"/>
        <w:rPr>
          <w:sz w:val="16"/>
        </w:rPr>
        <w:sectPr w:rsidR="007448EF" w:rsidRPr="00720578" w:rsidSect="0033793B">
          <w:headerReference w:type="even" r:id="rId13"/>
          <w:headerReference w:type="default" r:id="rId14"/>
          <w:footerReference w:type="default" r:id="rId15"/>
          <w:headerReference w:type="first" r:id="rId16"/>
          <w:footerReference w:type="first" r:id="rId17"/>
          <w:pgSz w:w="11907" w:h="16840" w:code="9"/>
          <w:pgMar w:top="2211" w:right="737" w:bottom="1758" w:left="851" w:header="284" w:footer="284" w:gutter="0"/>
          <w:cols w:space="284"/>
          <w:titlePg/>
          <w:docGrid w:linePitch="360"/>
        </w:sectPr>
      </w:pPr>
    </w:p>
    <w:p w14:paraId="44723FC1" w14:textId="77777777" w:rsidR="00A95419" w:rsidRDefault="00A95419" w:rsidP="00EA3671">
      <w:pPr>
        <w:pStyle w:val="Heading2"/>
        <w:spacing w:before="120"/>
      </w:pPr>
      <w:bookmarkStart w:id="1" w:name="Here"/>
      <w:bookmarkEnd w:id="1"/>
    </w:p>
    <w:p w14:paraId="4692AAA1" w14:textId="77777777" w:rsidR="00A95419" w:rsidRDefault="00A95419" w:rsidP="00EA3671">
      <w:pPr>
        <w:pStyle w:val="Heading2"/>
        <w:spacing w:before="120"/>
      </w:pPr>
    </w:p>
    <w:p w14:paraId="6B228060" w14:textId="77777777" w:rsidR="00A95419" w:rsidRDefault="00A95419" w:rsidP="00EA3671">
      <w:pPr>
        <w:pStyle w:val="Heading2"/>
        <w:spacing w:before="120"/>
      </w:pPr>
    </w:p>
    <w:p w14:paraId="1B3CE8BD" w14:textId="77777777" w:rsidR="00A95419" w:rsidRDefault="00A95419" w:rsidP="00EA3671">
      <w:pPr>
        <w:pStyle w:val="Heading2"/>
        <w:spacing w:before="120"/>
      </w:pPr>
    </w:p>
    <w:p w14:paraId="420DA5B2" w14:textId="77777777" w:rsidR="00A95419" w:rsidRDefault="00A95419" w:rsidP="00EA3671">
      <w:pPr>
        <w:pStyle w:val="Heading2"/>
        <w:spacing w:before="120"/>
      </w:pPr>
    </w:p>
    <w:p w14:paraId="5F777216" w14:textId="77777777" w:rsidR="00A95419" w:rsidRDefault="00A95419" w:rsidP="00EA3671">
      <w:pPr>
        <w:pStyle w:val="Heading2"/>
        <w:spacing w:before="120"/>
      </w:pPr>
    </w:p>
    <w:p w14:paraId="132653D5" w14:textId="77777777" w:rsidR="00A95419" w:rsidRDefault="00A95419" w:rsidP="00EA3671">
      <w:pPr>
        <w:pStyle w:val="Heading2"/>
        <w:spacing w:before="120"/>
      </w:pPr>
    </w:p>
    <w:p w14:paraId="4261AE10" w14:textId="77777777" w:rsidR="00A95419" w:rsidRDefault="00A95419" w:rsidP="00EA3671">
      <w:pPr>
        <w:pStyle w:val="Heading2"/>
        <w:spacing w:before="120"/>
      </w:pPr>
    </w:p>
    <w:p w14:paraId="68C43485" w14:textId="5C0EE485" w:rsidR="00250708" w:rsidRPr="008230BF" w:rsidRDefault="00250708" w:rsidP="00EA3671">
      <w:pPr>
        <w:pStyle w:val="Heading2"/>
        <w:spacing w:before="120"/>
      </w:pPr>
      <w:r w:rsidRPr="008230BF">
        <w:t>What is Victoria Unearthed</w:t>
      </w:r>
      <w:r w:rsidR="003108E2" w:rsidRPr="008230BF">
        <w:t>?</w:t>
      </w:r>
    </w:p>
    <w:p w14:paraId="4A1FC0D6" w14:textId="73EFBB96" w:rsidR="00250708" w:rsidRDefault="00250708" w:rsidP="00250708">
      <w:pPr>
        <w:pStyle w:val="BodyText"/>
        <w:rPr>
          <w:lang w:eastAsia="en-AU"/>
        </w:rPr>
      </w:pPr>
      <w:r>
        <w:rPr>
          <w:lang w:eastAsia="en-AU"/>
        </w:rPr>
        <w:t>Victoria Unearthed is a</w:t>
      </w:r>
      <w:r w:rsidR="003A0A3C">
        <w:rPr>
          <w:lang w:eastAsia="en-AU"/>
        </w:rPr>
        <w:t>n</w:t>
      </w:r>
      <w:r>
        <w:rPr>
          <w:lang w:eastAsia="en-AU"/>
        </w:rPr>
        <w:t xml:space="preserve"> online mapping tool </w:t>
      </w:r>
      <w:r w:rsidR="003108E2">
        <w:rPr>
          <w:lang w:eastAsia="en-AU"/>
        </w:rPr>
        <w:t xml:space="preserve">designed </w:t>
      </w:r>
      <w:r>
        <w:rPr>
          <w:lang w:eastAsia="en-AU"/>
        </w:rPr>
        <w:t>to help you find out more about land</w:t>
      </w:r>
      <w:r w:rsidR="0025557E">
        <w:rPr>
          <w:lang w:eastAsia="en-AU"/>
        </w:rPr>
        <w:t>, groundwater</w:t>
      </w:r>
      <w:r>
        <w:rPr>
          <w:lang w:eastAsia="en-AU"/>
        </w:rPr>
        <w:t xml:space="preserve">, </w:t>
      </w:r>
      <w:r w:rsidR="000C7746">
        <w:rPr>
          <w:lang w:eastAsia="en-AU"/>
        </w:rPr>
        <w:t>past</w:t>
      </w:r>
      <w:r w:rsidR="008465D0">
        <w:rPr>
          <w:lang w:eastAsia="en-AU"/>
        </w:rPr>
        <w:t xml:space="preserve"> </w:t>
      </w:r>
      <w:r>
        <w:rPr>
          <w:lang w:eastAsia="en-AU"/>
        </w:rPr>
        <w:t xml:space="preserve">business </w:t>
      </w:r>
      <w:r w:rsidR="008465D0">
        <w:rPr>
          <w:lang w:eastAsia="en-AU"/>
        </w:rPr>
        <w:t xml:space="preserve">activities </w:t>
      </w:r>
      <w:r>
        <w:rPr>
          <w:lang w:eastAsia="en-AU"/>
        </w:rPr>
        <w:t xml:space="preserve">and </w:t>
      </w:r>
      <w:r w:rsidR="00D671C9">
        <w:rPr>
          <w:lang w:eastAsia="en-AU"/>
        </w:rPr>
        <w:t xml:space="preserve">potential </w:t>
      </w:r>
      <w:r>
        <w:rPr>
          <w:lang w:eastAsia="en-AU"/>
        </w:rPr>
        <w:t>contamination.</w:t>
      </w:r>
    </w:p>
    <w:p w14:paraId="1D90138A" w14:textId="469C2B58" w:rsidR="00250708" w:rsidRDefault="00782917" w:rsidP="00884B2F">
      <w:pPr>
        <w:pStyle w:val="BodyText"/>
      </w:pPr>
      <w:r w:rsidRPr="006762DD">
        <w:rPr>
          <w:lang w:eastAsia="en-AU"/>
        </w:rPr>
        <w:t>The</w:t>
      </w:r>
      <w:r w:rsidR="00F409A0" w:rsidRPr="00DE35F0">
        <w:t xml:space="preserve"> </w:t>
      </w:r>
      <w:r w:rsidR="003108E2">
        <w:t>information in Victoria Unearthed</w:t>
      </w:r>
      <w:r w:rsidR="00430865" w:rsidRPr="00DE35F0">
        <w:t xml:space="preserve"> is already publicly available but </w:t>
      </w:r>
      <w:r w:rsidR="003108E2">
        <w:t xml:space="preserve">is </w:t>
      </w:r>
      <w:r w:rsidR="00430865" w:rsidRPr="00DE35F0">
        <w:t xml:space="preserve">now easier to access in </w:t>
      </w:r>
      <w:r w:rsidR="00B81B5F">
        <w:t>one place</w:t>
      </w:r>
      <w:r w:rsidR="00632876">
        <w:t xml:space="preserve"> and is presented in a</w:t>
      </w:r>
      <w:r w:rsidR="001E3994">
        <w:t xml:space="preserve"> spatial format.</w:t>
      </w:r>
    </w:p>
    <w:p w14:paraId="1B16EC3F" w14:textId="50478C03" w:rsidR="00BC6F78" w:rsidRDefault="003108E2" w:rsidP="003108E2">
      <w:pPr>
        <w:pStyle w:val="BodyText"/>
        <w:rPr>
          <w:lang w:eastAsia="en-AU"/>
        </w:rPr>
      </w:pPr>
      <w:r>
        <w:t xml:space="preserve">You can find information by searching for an address, suburb, town or </w:t>
      </w:r>
      <w:r w:rsidR="00FC1C08">
        <w:t>other location</w:t>
      </w:r>
      <w:r>
        <w:t>.</w:t>
      </w:r>
      <w:r w:rsidR="00BC6F78">
        <w:t xml:space="preserve"> </w:t>
      </w:r>
    </w:p>
    <w:p w14:paraId="3B4A69A7" w14:textId="31CD323D" w:rsidR="00250708" w:rsidRDefault="00250708" w:rsidP="00250708">
      <w:pPr>
        <w:pStyle w:val="ListBullet"/>
        <w:numPr>
          <w:ilvl w:val="0"/>
          <w:numId w:val="0"/>
        </w:numPr>
      </w:pPr>
      <w:r>
        <w:t>Victoria Unearthed is not a definitive source of information</w:t>
      </w:r>
      <w:r w:rsidR="009233E9">
        <w:t xml:space="preserve"> </w:t>
      </w:r>
      <w:r w:rsidR="003108E2">
        <w:t xml:space="preserve">about </w:t>
      </w:r>
      <w:r w:rsidR="009233E9">
        <w:t>contamination</w:t>
      </w:r>
      <w:r w:rsidR="003108E2">
        <w:t>. I</w:t>
      </w:r>
      <w:r>
        <w:t>t is a helpful starting point for more</w:t>
      </w:r>
      <w:r w:rsidR="009C77FE">
        <w:t xml:space="preserve"> </w:t>
      </w:r>
      <w:r>
        <w:t xml:space="preserve">in-depth enquiry about land </w:t>
      </w:r>
      <w:r w:rsidR="002A0355">
        <w:t xml:space="preserve">and </w:t>
      </w:r>
      <w:r>
        <w:t>groundwater contamination</w:t>
      </w:r>
      <w:r w:rsidR="006A2953">
        <w:t xml:space="preserve"> </w:t>
      </w:r>
      <w:r w:rsidR="003108E2">
        <w:t>that might support further investigation</w:t>
      </w:r>
      <w:r>
        <w:t>.</w:t>
      </w:r>
    </w:p>
    <w:p w14:paraId="103E888D" w14:textId="1EB99457" w:rsidR="009F418B" w:rsidRDefault="003108E2" w:rsidP="009F418B">
      <w:pPr>
        <w:autoSpaceDE w:val="0"/>
        <w:autoSpaceDN w:val="0"/>
        <w:adjustRightInd w:val="0"/>
        <w:spacing w:line="240" w:lineRule="auto"/>
        <w:rPr>
          <w:rStyle w:val="Hyperlink"/>
        </w:rPr>
      </w:pPr>
      <w:r>
        <w:t xml:space="preserve">You can access </w:t>
      </w:r>
      <w:r w:rsidR="009F418B">
        <w:t xml:space="preserve">Victoria Unearthed at </w:t>
      </w:r>
      <w:hyperlink r:id="rId18" w:history="1">
        <w:r>
          <w:rPr>
            <w:rStyle w:val="Hyperlink"/>
          </w:rPr>
          <w:t>environment.vic.gov.au/</w:t>
        </w:r>
        <w:proofErr w:type="spellStart"/>
        <w:r>
          <w:rPr>
            <w:rStyle w:val="Hyperlink"/>
          </w:rPr>
          <w:t>victoria</w:t>
        </w:r>
        <w:proofErr w:type="spellEnd"/>
        <w:r>
          <w:rPr>
            <w:rStyle w:val="Hyperlink"/>
          </w:rPr>
          <w:t>-unearthed</w:t>
        </w:r>
      </w:hyperlink>
    </w:p>
    <w:p w14:paraId="6A732523" w14:textId="63D322DC" w:rsidR="00250708" w:rsidRPr="008230BF" w:rsidRDefault="003108E2" w:rsidP="003A07DE">
      <w:pPr>
        <w:pStyle w:val="Heading2"/>
      </w:pPr>
      <w:r w:rsidRPr="008230BF">
        <w:t>What information is in the database?</w:t>
      </w:r>
    </w:p>
    <w:p w14:paraId="5E64B011" w14:textId="63983375" w:rsidR="00250708" w:rsidRDefault="001369B1" w:rsidP="00250708">
      <w:pPr>
        <w:pStyle w:val="BodyText"/>
        <w:rPr>
          <w:lang w:eastAsia="en-AU"/>
        </w:rPr>
      </w:pPr>
      <w:r w:rsidRPr="001369B1">
        <w:rPr>
          <w:lang w:eastAsia="en-AU"/>
        </w:rPr>
        <w:t>Victoria Unearthed includes information from a range of existing government sources including up-to-date data from the Environment Protection Authority (EPA) Victoria.</w:t>
      </w:r>
      <w:r w:rsidR="00806F7A">
        <w:rPr>
          <w:lang w:eastAsia="en-AU"/>
        </w:rPr>
        <w:t xml:space="preserve"> </w:t>
      </w:r>
      <w:r w:rsidR="00526638">
        <w:rPr>
          <w:lang w:eastAsia="en-AU"/>
        </w:rPr>
        <w:t xml:space="preserve">Data available in Victoria Unearthed </w:t>
      </w:r>
      <w:r w:rsidR="00250708">
        <w:rPr>
          <w:lang w:eastAsia="en-AU"/>
        </w:rPr>
        <w:t>includes</w:t>
      </w:r>
      <w:r w:rsidR="00831FA5">
        <w:rPr>
          <w:lang w:eastAsia="en-AU"/>
        </w:rPr>
        <w:t>:</w:t>
      </w:r>
    </w:p>
    <w:p w14:paraId="01952BFF" w14:textId="77777777" w:rsidR="008230BF" w:rsidRDefault="005F45BB" w:rsidP="00250708">
      <w:pPr>
        <w:pStyle w:val="ListBullet"/>
      </w:pPr>
      <w:r>
        <w:rPr>
          <w:b/>
        </w:rPr>
        <w:t>Priority Sites Register:</w:t>
      </w:r>
      <w:r w:rsidR="009F0D99" w:rsidRPr="009F0D99">
        <w:t xml:space="preserve"> </w:t>
      </w:r>
      <w:r w:rsidR="009F0D99" w:rsidRPr="008230BF">
        <w:t xml:space="preserve">sites where EPA has issued a </w:t>
      </w:r>
      <w:proofErr w:type="spellStart"/>
      <w:r w:rsidR="009F0D99" w:rsidRPr="008230BF">
        <w:t>clean</w:t>
      </w:r>
      <w:r w:rsidR="005F261D">
        <w:t xml:space="preserve"> </w:t>
      </w:r>
      <w:r w:rsidR="009F0D99" w:rsidRPr="008230BF">
        <w:t>up</w:t>
      </w:r>
      <w:proofErr w:type="spellEnd"/>
      <w:r w:rsidR="009F0D99" w:rsidRPr="008230BF">
        <w:t xml:space="preserve"> notice or pollution abatement notice</w:t>
      </w:r>
      <w:r w:rsidR="001279E2">
        <w:t>.</w:t>
      </w:r>
    </w:p>
    <w:p w14:paraId="426BBEEE" w14:textId="2E4528DE" w:rsidR="00EA3671" w:rsidRPr="00872058" w:rsidRDefault="00EA3671" w:rsidP="00EA3671">
      <w:pPr>
        <w:pStyle w:val="ListBullet"/>
      </w:pPr>
      <w:r>
        <w:rPr>
          <w:b/>
        </w:rPr>
        <w:t>EPA Licenced Sites:</w:t>
      </w:r>
      <w:r>
        <w:t xml:space="preserve"> sites with a </w:t>
      </w:r>
      <w:r w:rsidRPr="00872058">
        <w:t>current</w:t>
      </w:r>
      <w:r>
        <w:t xml:space="preserve"> EPA licence</w:t>
      </w:r>
      <w:r>
        <w:rPr>
          <w:b/>
        </w:rPr>
        <w:t>.</w:t>
      </w:r>
    </w:p>
    <w:p w14:paraId="7CA4FF2A" w14:textId="103C8A54" w:rsidR="00250708" w:rsidRDefault="00250708" w:rsidP="00250708">
      <w:pPr>
        <w:pStyle w:val="ListBullet"/>
      </w:pPr>
      <w:r>
        <w:rPr>
          <w:b/>
        </w:rPr>
        <w:t xml:space="preserve">Environmental </w:t>
      </w:r>
      <w:r w:rsidR="00154E5C">
        <w:rPr>
          <w:b/>
        </w:rPr>
        <w:t>a</w:t>
      </w:r>
      <w:r>
        <w:rPr>
          <w:b/>
        </w:rPr>
        <w:t>udits</w:t>
      </w:r>
      <w:r>
        <w:t>: sites where environmental audits have been completed</w:t>
      </w:r>
      <w:r w:rsidR="001472EB">
        <w:t>.</w:t>
      </w:r>
      <w:r w:rsidR="007101D8" w:rsidRPr="007101D8">
        <w:rPr>
          <w:noProof/>
        </w:rPr>
        <w:t xml:space="preserve"> </w:t>
      </w:r>
      <w:r w:rsidR="00A95419">
        <w:rPr>
          <w:noProof/>
        </w:rPr>
        <w:br w:type="column"/>
      </w:r>
    </w:p>
    <w:p w14:paraId="7D937102" w14:textId="1C635848" w:rsidR="006C2484" w:rsidRDefault="006C2484" w:rsidP="006C2484">
      <w:pPr>
        <w:pStyle w:val="ListBullet"/>
        <w:numPr>
          <w:ilvl w:val="0"/>
          <w:numId w:val="0"/>
        </w:numPr>
        <w:ind w:left="170" w:hanging="170"/>
      </w:pPr>
    </w:p>
    <w:p w14:paraId="2A3E940E" w14:textId="3DC2A504" w:rsidR="006C2484" w:rsidRDefault="006C2484" w:rsidP="006C2484">
      <w:pPr>
        <w:pStyle w:val="ListBullet"/>
        <w:numPr>
          <w:ilvl w:val="0"/>
          <w:numId w:val="0"/>
        </w:numPr>
        <w:ind w:left="170" w:hanging="170"/>
      </w:pPr>
    </w:p>
    <w:p w14:paraId="6F4172AD" w14:textId="6BD7709F" w:rsidR="006C2484" w:rsidRDefault="006C2484" w:rsidP="006C2484">
      <w:pPr>
        <w:pStyle w:val="ListBullet"/>
        <w:numPr>
          <w:ilvl w:val="0"/>
          <w:numId w:val="0"/>
        </w:numPr>
        <w:ind w:left="170" w:hanging="170"/>
      </w:pPr>
    </w:p>
    <w:p w14:paraId="430863BF" w14:textId="00E5FA47" w:rsidR="006C2484" w:rsidRDefault="006C2484" w:rsidP="006C2484">
      <w:pPr>
        <w:pStyle w:val="ListBullet"/>
        <w:numPr>
          <w:ilvl w:val="0"/>
          <w:numId w:val="0"/>
        </w:numPr>
        <w:ind w:left="170" w:hanging="170"/>
      </w:pPr>
    </w:p>
    <w:p w14:paraId="11BF1BDC" w14:textId="117139A6" w:rsidR="006C2484" w:rsidRDefault="006C2484" w:rsidP="006C2484">
      <w:pPr>
        <w:pStyle w:val="ListBullet"/>
        <w:numPr>
          <w:ilvl w:val="0"/>
          <w:numId w:val="0"/>
        </w:numPr>
        <w:ind w:left="170" w:hanging="170"/>
      </w:pPr>
    </w:p>
    <w:p w14:paraId="3FBD5957" w14:textId="2142F87D" w:rsidR="006C2484" w:rsidRDefault="006C2484" w:rsidP="006C2484">
      <w:pPr>
        <w:pStyle w:val="ListBullet"/>
        <w:numPr>
          <w:ilvl w:val="0"/>
          <w:numId w:val="0"/>
        </w:numPr>
        <w:ind w:left="170" w:hanging="170"/>
      </w:pPr>
    </w:p>
    <w:p w14:paraId="214385EA" w14:textId="367525D2" w:rsidR="006C2484" w:rsidRDefault="006C2484" w:rsidP="006C2484">
      <w:pPr>
        <w:pStyle w:val="ListBullet"/>
        <w:numPr>
          <w:ilvl w:val="0"/>
          <w:numId w:val="0"/>
        </w:numPr>
        <w:ind w:left="170" w:hanging="170"/>
      </w:pPr>
      <w:r>
        <w:br/>
      </w:r>
    </w:p>
    <w:p w14:paraId="3B712971" w14:textId="4B493C9B" w:rsidR="00250708" w:rsidRPr="00B127F2" w:rsidRDefault="00250708" w:rsidP="00250708">
      <w:pPr>
        <w:pStyle w:val="ListBullet"/>
        <w:rPr>
          <w:b/>
        </w:rPr>
      </w:pPr>
      <w:r w:rsidRPr="00B127F2">
        <w:rPr>
          <w:b/>
        </w:rPr>
        <w:t xml:space="preserve">Groundwater Quality Restricted Use Zones: </w:t>
      </w:r>
      <w:r>
        <w:t>An area, site or property where an environmental audit has been conducted and residual groundwater contamination</w:t>
      </w:r>
      <w:r w:rsidR="00AE2FDE">
        <w:t xml:space="preserve"> was found</w:t>
      </w:r>
      <w:r w:rsidR="00200090">
        <w:t>.</w:t>
      </w:r>
    </w:p>
    <w:p w14:paraId="7F4FAB1D" w14:textId="5634241B" w:rsidR="00250708" w:rsidRPr="008230BF" w:rsidRDefault="00250708" w:rsidP="00250708">
      <w:pPr>
        <w:pStyle w:val="ListBullet"/>
        <w:rPr>
          <w:b/>
        </w:rPr>
      </w:pPr>
      <w:r w:rsidRPr="68C1F3C2">
        <w:rPr>
          <w:b/>
        </w:rPr>
        <w:t>Victoria</w:t>
      </w:r>
      <w:r w:rsidR="008318BC" w:rsidRPr="68C1F3C2">
        <w:rPr>
          <w:b/>
        </w:rPr>
        <w:t>n</w:t>
      </w:r>
      <w:r w:rsidRPr="68C1F3C2">
        <w:rPr>
          <w:b/>
        </w:rPr>
        <w:t xml:space="preserve"> Landfill Register: </w:t>
      </w:r>
      <w:r>
        <w:t>locations of current and former landfill sites across Victoria</w:t>
      </w:r>
      <w:r w:rsidR="00632300">
        <w:t>.</w:t>
      </w:r>
    </w:p>
    <w:p w14:paraId="1BAF14D7" w14:textId="449AC4A0" w:rsidR="00D7188C" w:rsidRDefault="00D7188C" w:rsidP="00D7188C">
      <w:pPr>
        <w:pStyle w:val="ListBullet"/>
      </w:pPr>
      <w:r w:rsidRPr="68C1F3C2">
        <w:rPr>
          <w:b/>
        </w:rPr>
        <w:t>Environmental Audit Overlay</w:t>
      </w:r>
      <w:r>
        <w:rPr>
          <w:b/>
        </w:rPr>
        <w:t>s</w:t>
      </w:r>
      <w:r>
        <w:t>: a Victorian planning scheme overlay indicating where an audit is required prior to land being used for a ‘sensitive use’.</w:t>
      </w:r>
    </w:p>
    <w:p w14:paraId="6E21A475" w14:textId="0DF69E6F" w:rsidR="00D7188C" w:rsidRPr="00A148B8" w:rsidRDefault="00D7188C" w:rsidP="00A148B8">
      <w:pPr>
        <w:pStyle w:val="ListBullet"/>
        <w:rPr>
          <w:b/>
        </w:rPr>
      </w:pPr>
      <w:r w:rsidRPr="68C1F3C2">
        <w:rPr>
          <w:b/>
        </w:rPr>
        <w:t xml:space="preserve">Historical </w:t>
      </w:r>
      <w:r>
        <w:rPr>
          <w:b/>
        </w:rPr>
        <w:t>b</w:t>
      </w:r>
      <w:r w:rsidRPr="68C1F3C2">
        <w:rPr>
          <w:b/>
        </w:rPr>
        <w:t xml:space="preserve">usiness </w:t>
      </w:r>
      <w:r>
        <w:rPr>
          <w:b/>
        </w:rPr>
        <w:t>l</w:t>
      </w:r>
      <w:r w:rsidRPr="68C1F3C2">
        <w:rPr>
          <w:b/>
        </w:rPr>
        <w:t>istings</w:t>
      </w:r>
      <w:r>
        <w:t xml:space="preserve">: </w:t>
      </w:r>
      <w:r w:rsidR="00BD2601">
        <w:t xml:space="preserve">Over </w:t>
      </w:r>
      <w:r w:rsidR="00BD2601" w:rsidRPr="008230BF">
        <w:rPr>
          <w:b/>
        </w:rPr>
        <w:t>5</w:t>
      </w:r>
      <w:r w:rsidRPr="008230BF">
        <w:rPr>
          <w:b/>
        </w:rPr>
        <w:t>60,000</w:t>
      </w:r>
      <w:r>
        <w:t xml:space="preserve"> digitised historical business listings from the Sands and McDougall Directories (old ‘phone books’) </w:t>
      </w:r>
      <w:r w:rsidR="00BD2601">
        <w:t xml:space="preserve">between </w:t>
      </w:r>
      <w:r>
        <w:t>1896</w:t>
      </w:r>
      <w:r w:rsidR="00BD2601">
        <w:t xml:space="preserve"> </w:t>
      </w:r>
      <w:r>
        <w:t>and 1974.</w:t>
      </w:r>
    </w:p>
    <w:p w14:paraId="16C19EA5" w14:textId="77777777" w:rsidR="00C82D2F" w:rsidRDefault="00C82D2F" w:rsidP="00C82D2F">
      <w:pPr>
        <w:pStyle w:val="Heading2"/>
      </w:pPr>
      <w:r>
        <w:t>Historical business listings</w:t>
      </w:r>
    </w:p>
    <w:p w14:paraId="1CEFD285" w14:textId="77777777" w:rsidR="00C82D2F" w:rsidRDefault="00C82D2F" w:rsidP="00C82D2F">
      <w:pPr>
        <w:pStyle w:val="BodyText"/>
        <w:rPr>
          <w:lang w:eastAsia="en-AU"/>
        </w:rPr>
      </w:pPr>
      <w:r>
        <w:rPr>
          <w:lang w:eastAsia="en-AU"/>
        </w:rPr>
        <w:t>The historical business listings dataset in Victoria Unearthed comes from the Sands and McDougall directories - the 'phone books' of the 1800s and 1900s. These directories contained contact information for both businesses and residences.</w:t>
      </w:r>
    </w:p>
    <w:p w14:paraId="376C0318" w14:textId="77777777" w:rsidR="00C82D2F" w:rsidRDefault="00C82D2F" w:rsidP="00C82D2F">
      <w:pPr>
        <w:pStyle w:val="BodyText"/>
        <w:rPr>
          <w:lang w:eastAsia="en-AU"/>
        </w:rPr>
      </w:pPr>
      <w:r>
        <w:rPr>
          <w:lang w:eastAsia="en-AU"/>
        </w:rPr>
        <w:t>These directories do not provide any information about land contamination. They provide information about business names that have operated from a site and are not necessarily evidence of business activities having occurred at that site.</w:t>
      </w:r>
    </w:p>
    <w:p w14:paraId="799105DF" w14:textId="51A52F89" w:rsidR="00126F70" w:rsidRDefault="00C82D2F" w:rsidP="00C82D2F">
      <w:pPr>
        <w:pStyle w:val="BodyText"/>
        <w:rPr>
          <w:lang w:eastAsia="en-AU"/>
        </w:rPr>
      </w:pPr>
      <w:r w:rsidRPr="00CD2049">
        <w:rPr>
          <w:lang w:eastAsia="en-AU"/>
        </w:rPr>
        <w:t>Historical business information in the directories can, for example, indicate the head office of a manufacturing business rather than the address of the factory floor.</w:t>
      </w:r>
    </w:p>
    <w:p w14:paraId="4622C0B8" w14:textId="2A88BCE9" w:rsidR="00267694" w:rsidRPr="00884B2F" w:rsidRDefault="009720B3" w:rsidP="00267694">
      <w:pPr>
        <w:pStyle w:val="Heading2"/>
        <w:numPr>
          <w:ilvl w:val="1"/>
          <w:numId w:val="0"/>
        </w:numPr>
        <w:spacing w:before="120"/>
      </w:pPr>
      <w:r>
        <w:lastRenderedPageBreak/>
        <w:t>Downloading and a</w:t>
      </w:r>
      <w:r w:rsidR="00DD5D03">
        <w:t>ccessing</w:t>
      </w:r>
      <w:r w:rsidR="00267694">
        <w:t xml:space="preserve"> </w:t>
      </w:r>
      <w:r w:rsidR="00DD5D03">
        <w:t>data</w:t>
      </w:r>
      <w:r>
        <w:t xml:space="preserve"> files</w:t>
      </w:r>
    </w:p>
    <w:p w14:paraId="29EBB94F" w14:textId="7FD4D407" w:rsidR="006B022A" w:rsidRDefault="00DD5D03" w:rsidP="00DD5D03">
      <w:pPr>
        <w:pStyle w:val="BodyText"/>
        <w:rPr>
          <w:lang w:eastAsia="en-AU"/>
        </w:rPr>
      </w:pPr>
      <w:r>
        <w:rPr>
          <w:lang w:eastAsia="en-AU"/>
        </w:rPr>
        <w:t xml:space="preserve">The data </w:t>
      </w:r>
      <w:r w:rsidR="00080147">
        <w:rPr>
          <w:lang w:eastAsia="en-AU"/>
        </w:rPr>
        <w:t xml:space="preserve">included in </w:t>
      </w:r>
      <w:r>
        <w:rPr>
          <w:lang w:eastAsia="en-AU"/>
        </w:rPr>
        <w:t>Victoria Unearthed</w:t>
      </w:r>
      <w:r w:rsidR="00080147">
        <w:rPr>
          <w:lang w:eastAsia="en-AU"/>
        </w:rPr>
        <w:t xml:space="preserve"> is also available for </w:t>
      </w:r>
      <w:r w:rsidR="008F3E63">
        <w:rPr>
          <w:lang w:eastAsia="en-AU"/>
        </w:rPr>
        <w:t xml:space="preserve">direct </w:t>
      </w:r>
      <w:r w:rsidR="00080147">
        <w:rPr>
          <w:lang w:eastAsia="en-AU"/>
        </w:rPr>
        <w:t>download</w:t>
      </w:r>
      <w:r w:rsidR="0042400B">
        <w:rPr>
          <w:lang w:eastAsia="en-AU"/>
        </w:rPr>
        <w:t xml:space="preserve"> </w:t>
      </w:r>
      <w:r w:rsidR="00474E75">
        <w:rPr>
          <w:lang w:eastAsia="en-AU"/>
        </w:rPr>
        <w:t>and</w:t>
      </w:r>
      <w:r w:rsidR="0042400B">
        <w:rPr>
          <w:lang w:eastAsia="en-AU"/>
        </w:rPr>
        <w:t xml:space="preserve"> via </w:t>
      </w:r>
      <w:r w:rsidR="00AC5C3D">
        <w:rPr>
          <w:lang w:eastAsia="en-AU"/>
        </w:rPr>
        <w:t>web</w:t>
      </w:r>
      <w:r w:rsidR="0042400B">
        <w:rPr>
          <w:lang w:eastAsia="en-AU"/>
        </w:rPr>
        <w:t xml:space="preserve"> services</w:t>
      </w:r>
      <w:r w:rsidR="00AC5C3D">
        <w:rPr>
          <w:lang w:eastAsia="en-AU"/>
        </w:rPr>
        <w:t xml:space="preserve"> from </w:t>
      </w:r>
      <w:hyperlink r:id="rId19" w:history="1">
        <w:r w:rsidR="00AC5C3D" w:rsidRPr="008E0CDA">
          <w:rPr>
            <w:rStyle w:val="Hyperlink"/>
            <w:lang w:eastAsia="en-AU"/>
          </w:rPr>
          <w:t>Spatial Datamart</w:t>
        </w:r>
      </w:hyperlink>
      <w:r w:rsidR="002B3F50">
        <w:rPr>
          <w:lang w:eastAsia="en-AU"/>
        </w:rPr>
        <w:t xml:space="preserve"> and </w:t>
      </w:r>
      <w:hyperlink r:id="rId20" w:history="1">
        <w:proofErr w:type="spellStart"/>
        <w:r w:rsidR="002B3F50" w:rsidRPr="00726E12">
          <w:rPr>
            <w:rStyle w:val="Hyperlink"/>
            <w:lang w:eastAsia="en-AU"/>
          </w:rPr>
          <w:t>DataVic</w:t>
        </w:r>
        <w:proofErr w:type="spellEnd"/>
      </w:hyperlink>
      <w:r w:rsidR="006B022A">
        <w:rPr>
          <w:lang w:eastAsia="en-AU"/>
        </w:rPr>
        <w:t xml:space="preserve"> at:</w:t>
      </w:r>
    </w:p>
    <w:p w14:paraId="30B55CD0" w14:textId="79DF0575" w:rsidR="00DD5D03" w:rsidRDefault="007C285D" w:rsidP="00DD5D03">
      <w:pPr>
        <w:pStyle w:val="BodyText"/>
        <w:rPr>
          <w:lang w:eastAsia="en-AU"/>
        </w:rPr>
      </w:pPr>
      <w:hyperlink r:id="rId21" w:history="1">
        <w:r w:rsidR="006B022A" w:rsidRPr="00120A13">
          <w:rPr>
            <w:rStyle w:val="Hyperlink"/>
            <w:lang w:eastAsia="en-AU"/>
          </w:rPr>
          <w:t>http://services.land.vic.gov.au/SpatialDatamart/</w:t>
        </w:r>
      </w:hyperlink>
      <w:r w:rsidR="006B022A">
        <w:rPr>
          <w:lang w:eastAsia="en-AU"/>
        </w:rPr>
        <w:t xml:space="preserve"> </w:t>
      </w:r>
    </w:p>
    <w:p w14:paraId="6E1233BB" w14:textId="3AA67B1A" w:rsidR="00726E12" w:rsidRPr="00632876" w:rsidRDefault="007C285D" w:rsidP="008230BF">
      <w:pPr>
        <w:pStyle w:val="BodyText"/>
      </w:pPr>
      <w:hyperlink r:id="rId22" w:history="1">
        <w:r w:rsidR="00726E12" w:rsidRPr="00120A13">
          <w:rPr>
            <w:rStyle w:val="Hyperlink"/>
            <w:lang w:eastAsia="en-AU"/>
          </w:rPr>
          <w:t>http://data.vic.gov.au/</w:t>
        </w:r>
      </w:hyperlink>
      <w:r w:rsidR="00726E12">
        <w:rPr>
          <w:lang w:eastAsia="en-AU"/>
        </w:rPr>
        <w:t xml:space="preserve"> </w:t>
      </w:r>
    </w:p>
    <w:p w14:paraId="37B00037" w14:textId="77777777" w:rsidR="00060FD1" w:rsidRPr="00884B2F" w:rsidRDefault="00060FD1" w:rsidP="008230BF">
      <w:pPr>
        <w:pStyle w:val="Heading2"/>
        <w:numPr>
          <w:ilvl w:val="1"/>
          <w:numId w:val="0"/>
        </w:numPr>
      </w:pPr>
      <w:r w:rsidRPr="00884B2F">
        <w:t xml:space="preserve">EPA Inquiry: </w:t>
      </w:r>
      <w:r>
        <w:t>Improving access to information</w:t>
      </w:r>
    </w:p>
    <w:p w14:paraId="76051BF0" w14:textId="100AA2F8" w:rsidR="00060FD1" w:rsidRDefault="00060FD1" w:rsidP="00060FD1">
      <w:pPr>
        <w:pStyle w:val="BodyText"/>
        <w:rPr>
          <w:lang w:eastAsia="en-AU"/>
        </w:rPr>
      </w:pPr>
      <w:r>
        <w:rPr>
          <w:lang w:eastAsia="en-AU"/>
        </w:rPr>
        <w:t xml:space="preserve">Victoria Unearthed was developed in response to Recommendation 14.1 of the </w:t>
      </w:r>
      <w:hyperlink r:id="rId23" w:history="1">
        <w:r w:rsidRPr="00315D25">
          <w:rPr>
            <w:rStyle w:val="Hyperlink"/>
            <w:lang w:eastAsia="en-AU"/>
          </w:rPr>
          <w:t>‘</w:t>
        </w:r>
        <w:r w:rsidRPr="68C1F3C2">
          <w:rPr>
            <w:rStyle w:val="Hyperlink"/>
            <w:i/>
            <w:lang w:eastAsia="en-AU"/>
          </w:rPr>
          <w:t>Independent Inquiry into the EPA’</w:t>
        </w:r>
      </w:hyperlink>
      <w:r>
        <w:rPr>
          <w:lang w:eastAsia="en-AU"/>
        </w:rPr>
        <w:t xml:space="preserve"> .</w:t>
      </w:r>
    </w:p>
    <w:p w14:paraId="3D0DBDD9" w14:textId="77777777" w:rsidR="00060FD1" w:rsidRDefault="00060FD1" w:rsidP="00060FD1">
      <w:pPr>
        <w:pStyle w:val="BodyText"/>
        <w:rPr>
          <w:lang w:eastAsia="en-AU"/>
        </w:rPr>
      </w:pPr>
      <w:r w:rsidRPr="007F485F">
        <w:rPr>
          <w:lang w:eastAsia="en-AU"/>
        </w:rPr>
        <w:t xml:space="preserve">The Victorian Government committed to improving access to information to strengthen management of risks associated with legacy </w:t>
      </w:r>
      <w:r>
        <w:rPr>
          <w:lang w:eastAsia="en-AU"/>
        </w:rPr>
        <w:t xml:space="preserve">land and groundwater </w:t>
      </w:r>
      <w:r w:rsidRPr="007F485F">
        <w:rPr>
          <w:lang w:eastAsia="en-AU"/>
        </w:rPr>
        <w:t xml:space="preserve">contamination. </w:t>
      </w:r>
    </w:p>
    <w:p w14:paraId="677F9B13" w14:textId="14C326DD" w:rsidR="00CD2049" w:rsidRPr="00884B2F" w:rsidRDefault="00060FD1" w:rsidP="00884B2F">
      <w:pPr>
        <w:pStyle w:val="BodyText"/>
      </w:pPr>
      <w:r w:rsidRPr="007F485F">
        <w:rPr>
          <w:lang w:eastAsia="en-AU"/>
        </w:rPr>
        <w:t>In particular, the</w:t>
      </w:r>
      <w:r>
        <w:rPr>
          <w:lang w:eastAsia="en-AU"/>
        </w:rPr>
        <w:t xml:space="preserve"> government committed to developing</w:t>
      </w:r>
      <w:r w:rsidRPr="007F485F">
        <w:rPr>
          <w:lang w:eastAsia="en-AU"/>
        </w:rPr>
        <w:t xml:space="preserve"> a public database providing consistent, easily accessible state-wide historical information to assist with identification of potentially contaminated sites.</w:t>
      </w:r>
    </w:p>
    <w:p w14:paraId="5F5005BF" w14:textId="2C25D072" w:rsidR="00250708" w:rsidRDefault="00250708" w:rsidP="00250708">
      <w:pPr>
        <w:pStyle w:val="Heading2"/>
      </w:pPr>
      <w:r>
        <w:t xml:space="preserve">What </w:t>
      </w:r>
      <w:r w:rsidR="002626B9">
        <w:t xml:space="preserve">else </w:t>
      </w:r>
      <w:r>
        <w:t xml:space="preserve">is the Victorian Government doing </w:t>
      </w:r>
      <w:r w:rsidR="002626B9">
        <w:t xml:space="preserve">to protect </w:t>
      </w:r>
      <w:r w:rsidR="003A3B8C">
        <w:t>our environment</w:t>
      </w:r>
      <w:r>
        <w:t>?</w:t>
      </w:r>
    </w:p>
    <w:p w14:paraId="4B8E109C" w14:textId="093C5BA8" w:rsidR="006A7C95" w:rsidRDefault="00250708" w:rsidP="00250708">
      <w:pPr>
        <w:pStyle w:val="BodyText"/>
        <w:rPr>
          <w:lang w:eastAsia="en-AU"/>
        </w:rPr>
      </w:pPr>
      <w:r>
        <w:rPr>
          <w:lang w:eastAsia="en-AU"/>
        </w:rPr>
        <w:t xml:space="preserve">The </w:t>
      </w:r>
      <w:r w:rsidRPr="68C1F3C2">
        <w:rPr>
          <w:i/>
          <w:lang w:eastAsia="en-AU"/>
        </w:rPr>
        <w:t>Environment Protection Amendment Act 2</w:t>
      </w:r>
      <w:r w:rsidR="00B867EF" w:rsidRPr="68C1F3C2">
        <w:rPr>
          <w:i/>
          <w:lang w:eastAsia="en-AU"/>
        </w:rPr>
        <w:t>0</w:t>
      </w:r>
      <w:r w:rsidRPr="68C1F3C2">
        <w:rPr>
          <w:i/>
          <w:lang w:eastAsia="en-AU"/>
        </w:rPr>
        <w:t>18</w:t>
      </w:r>
      <w:r>
        <w:rPr>
          <w:lang w:eastAsia="en-AU"/>
        </w:rPr>
        <w:t xml:space="preserve"> provides the foundation for a transformation of Victoria’s environment protection laws and the </w:t>
      </w:r>
      <w:r w:rsidR="00DF4882">
        <w:rPr>
          <w:lang w:eastAsia="en-AU"/>
        </w:rPr>
        <w:t>EPA</w:t>
      </w:r>
      <w:r>
        <w:rPr>
          <w:lang w:eastAsia="en-AU"/>
        </w:rPr>
        <w:t xml:space="preserve">. </w:t>
      </w:r>
    </w:p>
    <w:p w14:paraId="2E0DA904" w14:textId="625D263F" w:rsidR="00DE472B" w:rsidRDefault="00250708" w:rsidP="00250708">
      <w:pPr>
        <w:pStyle w:val="BodyText"/>
        <w:rPr>
          <w:lang w:eastAsia="en-AU"/>
        </w:rPr>
      </w:pPr>
      <w:r>
        <w:rPr>
          <w:lang w:eastAsia="en-AU"/>
        </w:rPr>
        <w:t xml:space="preserve">The Act </w:t>
      </w:r>
      <w:r w:rsidR="00866184">
        <w:rPr>
          <w:lang w:eastAsia="en-AU"/>
        </w:rPr>
        <w:t xml:space="preserve">provides </w:t>
      </w:r>
      <w:r>
        <w:rPr>
          <w:lang w:eastAsia="en-AU"/>
        </w:rPr>
        <w:t>a new approach to environmental issues, focusing on preventing waste and pollution impacts rather than managing those impacts after they have occurred.</w:t>
      </w:r>
      <w:r w:rsidR="00975859">
        <w:rPr>
          <w:lang w:eastAsia="en-AU"/>
        </w:rPr>
        <w:t xml:space="preserve"> </w:t>
      </w:r>
      <w:r w:rsidR="00FB5DD0" w:rsidRPr="00FB5DD0">
        <w:rPr>
          <w:lang w:eastAsia="en-AU"/>
        </w:rPr>
        <w:t>It includes proposed reforms for contaminated land management, including the introduction of the general environmental duty, the 'Duty to Manage' contaminated land and the 'Duty to Notify' EPA of contamination.</w:t>
      </w:r>
    </w:p>
    <w:p w14:paraId="3FCB0A73" w14:textId="41CD4170" w:rsidR="00250708" w:rsidRPr="0035069C" w:rsidRDefault="00975859" w:rsidP="00250708">
      <w:pPr>
        <w:pStyle w:val="BodyText"/>
        <w:rPr>
          <w:lang w:eastAsia="en-AU"/>
        </w:rPr>
      </w:pPr>
      <w:r w:rsidRPr="00975859">
        <w:rPr>
          <w:lang w:eastAsia="en-AU"/>
        </w:rPr>
        <w:t xml:space="preserve">The Act was passed by parliament in August 2018 and </w:t>
      </w:r>
      <w:r w:rsidR="00632876">
        <w:rPr>
          <w:lang w:eastAsia="en-AU"/>
        </w:rPr>
        <w:t xml:space="preserve">is intended to come </w:t>
      </w:r>
      <w:r w:rsidR="00381B3C">
        <w:rPr>
          <w:lang w:eastAsia="en-AU"/>
        </w:rPr>
        <w:t>into</w:t>
      </w:r>
      <w:r w:rsidRPr="00975859">
        <w:rPr>
          <w:lang w:eastAsia="en-AU"/>
        </w:rPr>
        <w:t xml:space="preserve"> effect from 1 July 2020</w:t>
      </w:r>
      <w:r w:rsidR="00866184">
        <w:rPr>
          <w:lang w:eastAsia="en-AU"/>
        </w:rPr>
        <w:t>.</w:t>
      </w:r>
    </w:p>
    <w:p w14:paraId="6B5CBC56" w14:textId="2EC7761C" w:rsidR="00250708" w:rsidRDefault="00724A77" w:rsidP="00884B2F">
      <w:pPr>
        <w:pStyle w:val="Heading2"/>
        <w:numPr>
          <w:ilvl w:val="1"/>
          <w:numId w:val="0"/>
        </w:numPr>
      </w:pPr>
      <w:r>
        <w:br w:type="column"/>
      </w:r>
      <w:r w:rsidR="00250708">
        <w:t xml:space="preserve">Potential contamination and </w:t>
      </w:r>
      <w:r w:rsidR="00884B2F">
        <w:t>health</w:t>
      </w:r>
    </w:p>
    <w:p w14:paraId="5FB211EC" w14:textId="2AE2A24E" w:rsidR="00250708" w:rsidRDefault="00250708" w:rsidP="00250708">
      <w:pPr>
        <w:spacing w:after="240"/>
      </w:pPr>
      <w:r>
        <w:t>The presence of contamination does not always mean there is a risk to human health</w:t>
      </w:r>
      <w:r w:rsidR="00866184">
        <w:t>.</w:t>
      </w:r>
      <w:r>
        <w:t xml:space="preserve"> </w:t>
      </w:r>
      <w:r w:rsidR="00866184">
        <w:t>M</w:t>
      </w:r>
      <w:r>
        <w:t>any factors need to be considered such as how the land is used, the nature of the contamination, whether people are exposed, how much they are exposed to and for how long.</w:t>
      </w:r>
    </w:p>
    <w:p w14:paraId="5379503E" w14:textId="3FA95139" w:rsidR="00930A7D" w:rsidRDefault="00930A7D" w:rsidP="00250708">
      <w:pPr>
        <w:spacing w:after="240"/>
      </w:pPr>
      <w:r>
        <w:t>If you think you may have been exposed to contamination and have health concerns, you may wish to seek advice from your doctor.</w:t>
      </w:r>
    </w:p>
    <w:p w14:paraId="1AE657A6" w14:textId="3A8BF10F" w:rsidR="00250708" w:rsidRDefault="00992E7F" w:rsidP="00250708">
      <w:pPr>
        <w:pStyle w:val="Heading2"/>
      </w:pPr>
      <w:r>
        <w:t xml:space="preserve">Concerned about potential </w:t>
      </w:r>
      <w:r w:rsidR="0057368D">
        <w:t xml:space="preserve">land or ground water </w:t>
      </w:r>
      <w:r>
        <w:t>contamination?</w:t>
      </w:r>
    </w:p>
    <w:p w14:paraId="23732C6A" w14:textId="795AD622" w:rsidR="00250708" w:rsidRDefault="00250708" w:rsidP="00250708">
      <w:r>
        <w:t xml:space="preserve">If you have </w:t>
      </w:r>
      <w:r w:rsidR="00A53E18" w:rsidRPr="00A53E18">
        <w:t xml:space="preserve">any concerns </w:t>
      </w:r>
      <w:r w:rsidR="00D953E2" w:rsidRPr="00D953E2">
        <w:t>that land or groundwater may be contaminated, you can</w:t>
      </w:r>
      <w:r>
        <w:t>:</w:t>
      </w:r>
    </w:p>
    <w:p w14:paraId="147BA312" w14:textId="53706F75" w:rsidR="00250708" w:rsidRDefault="007D3089" w:rsidP="006762DD">
      <w:pPr>
        <w:pStyle w:val="ListNumber"/>
        <w:numPr>
          <w:ilvl w:val="0"/>
          <w:numId w:val="4"/>
        </w:numPr>
      </w:pPr>
      <w:r>
        <w:t>G</w:t>
      </w:r>
      <w:r w:rsidR="00250708">
        <w:t>et further information via EPA and other sources</w:t>
      </w:r>
      <w:r w:rsidR="00D23874">
        <w:t>,</w:t>
      </w:r>
      <w:r w:rsidR="00250708">
        <w:t xml:space="preserve"> such as </w:t>
      </w:r>
      <w:hyperlink r:id="rId24" w:history="1">
        <w:r w:rsidR="000E06E2" w:rsidRPr="00E30828">
          <w:rPr>
            <w:rStyle w:val="Hyperlink"/>
          </w:rPr>
          <w:t>State Library Victoria</w:t>
        </w:r>
      </w:hyperlink>
      <w:r w:rsidR="00E30828">
        <w:t xml:space="preserve">, </w:t>
      </w:r>
      <w:r w:rsidR="00250708">
        <w:t xml:space="preserve">historical </w:t>
      </w:r>
      <w:r w:rsidR="00D86797">
        <w:t xml:space="preserve">aerial </w:t>
      </w:r>
      <w:r w:rsidR="00250708">
        <w:t xml:space="preserve">photos, local historical societies, historic land tiles, council rates records, Melbourne Metropolitan Board of Works plans and the </w:t>
      </w:r>
      <w:hyperlink r:id="rId25" w:history="1">
        <w:r w:rsidR="00250708" w:rsidRPr="009C6FB3">
          <w:rPr>
            <w:rStyle w:val="Hyperlink"/>
          </w:rPr>
          <w:t>Victorian Heritage Database</w:t>
        </w:r>
      </w:hyperlink>
    </w:p>
    <w:p w14:paraId="662BA4BB" w14:textId="151B5FB6" w:rsidR="00250708" w:rsidRPr="006762DD" w:rsidRDefault="007D3089" w:rsidP="006762DD">
      <w:pPr>
        <w:pStyle w:val="ListNumber"/>
        <w:numPr>
          <w:ilvl w:val="0"/>
          <w:numId w:val="4"/>
        </w:numPr>
        <w:rPr>
          <w:rStyle w:val="normaltextrun1"/>
        </w:rPr>
      </w:pPr>
      <w:r>
        <w:t>S</w:t>
      </w:r>
      <w:r w:rsidR="00250708">
        <w:t xml:space="preserve">peak </w:t>
      </w:r>
      <w:r w:rsidR="00D132CD">
        <w:t xml:space="preserve">to </w:t>
      </w:r>
      <w:r w:rsidR="00250708">
        <w:t>an experience</w:t>
      </w:r>
      <w:r w:rsidR="00015E45">
        <w:t>d</w:t>
      </w:r>
      <w:r w:rsidR="00250708">
        <w:t xml:space="preserve"> environmental consultant</w:t>
      </w:r>
      <w:r w:rsidR="002F616A">
        <w:t xml:space="preserve">. </w:t>
      </w:r>
      <w:r w:rsidR="002F616A" w:rsidRPr="002F616A">
        <w:t xml:space="preserve">EPA provides detailed information on engaging environmental consultants at </w:t>
      </w:r>
      <w:hyperlink r:id="rId26" w:history="1">
        <w:r w:rsidR="002F616A" w:rsidRPr="00E560D7">
          <w:rPr>
            <w:rStyle w:val="Hyperlink"/>
          </w:rPr>
          <w:t>https://www.epa.vic.gov.au/business-and-industry/guidelines/engaging-consultants</w:t>
        </w:r>
      </w:hyperlink>
      <w:r w:rsidR="002F616A">
        <w:t xml:space="preserve"> </w:t>
      </w:r>
      <w:r w:rsidR="00250708">
        <w:t xml:space="preserve"> </w:t>
      </w:r>
    </w:p>
    <w:p w14:paraId="594F63C0" w14:textId="77777777" w:rsidR="00250708" w:rsidRDefault="00250708" w:rsidP="00250708">
      <w:pPr>
        <w:pStyle w:val="Heading2"/>
      </w:pPr>
      <w:r>
        <w:t>Next steps</w:t>
      </w:r>
    </w:p>
    <w:p w14:paraId="6884AD56" w14:textId="29477E55" w:rsidR="00F65F26" w:rsidRDefault="003A3B8C" w:rsidP="00250708">
      <w:r>
        <w:t>For more information visit</w:t>
      </w:r>
      <w:r w:rsidR="005C14D7">
        <w:t xml:space="preserve">: </w:t>
      </w:r>
      <w:hyperlink r:id="rId27" w:history="1">
        <w:r w:rsidR="005C14D7">
          <w:rPr>
            <w:rStyle w:val="Hyperlink"/>
          </w:rPr>
          <w:t>environment.vic.gov.au/</w:t>
        </w:r>
        <w:proofErr w:type="spellStart"/>
        <w:r w:rsidR="005C14D7">
          <w:rPr>
            <w:rStyle w:val="Hyperlink"/>
          </w:rPr>
          <w:t>victoria</w:t>
        </w:r>
        <w:proofErr w:type="spellEnd"/>
        <w:r w:rsidR="005C14D7">
          <w:rPr>
            <w:rStyle w:val="Hyperlink"/>
          </w:rPr>
          <w:t>-unearthed</w:t>
        </w:r>
      </w:hyperlink>
    </w:p>
    <w:p w14:paraId="28D2DB1C" w14:textId="77777777" w:rsidR="00F65F26" w:rsidRDefault="00F65F26" w:rsidP="00250708"/>
    <w:p w14:paraId="55B2B190" w14:textId="178CBAB3" w:rsidR="00250708" w:rsidRDefault="00250708" w:rsidP="00250708">
      <w:r>
        <w:t xml:space="preserve">We </w:t>
      </w:r>
      <w:r w:rsidR="003A3B8C">
        <w:t xml:space="preserve">also </w:t>
      </w:r>
      <w:r>
        <w:t xml:space="preserve">welcome </w:t>
      </w:r>
      <w:r w:rsidR="00C02DDF">
        <w:t xml:space="preserve">your </w:t>
      </w:r>
      <w:r>
        <w:t xml:space="preserve">feedback at </w:t>
      </w:r>
      <w:hyperlink r:id="rId28" w:history="1">
        <w:r w:rsidRPr="00C31A14">
          <w:rPr>
            <w:rStyle w:val="Hyperlink"/>
          </w:rPr>
          <w:t>victoria.unearthed@delwp.vic.gov.au</w:t>
        </w:r>
      </w:hyperlink>
      <w:r>
        <w:t xml:space="preserve">. </w:t>
      </w:r>
    </w:p>
    <w:p w14:paraId="770C9FFC" w14:textId="14B1F432" w:rsidR="00277213" w:rsidRDefault="00277213"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47A22" w14:paraId="06F18353" w14:textId="77777777" w:rsidTr="005B47EF">
        <w:trPr>
          <w:trHeight w:val="2608"/>
        </w:trPr>
        <w:tc>
          <w:tcPr>
            <w:tcW w:w="5216" w:type="dxa"/>
            <w:shd w:val="clear" w:color="auto" w:fill="auto"/>
          </w:tcPr>
          <w:p w14:paraId="3FA62F71" w14:textId="19B89404" w:rsidR="00647A22" w:rsidRDefault="00647A22" w:rsidP="005B47E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115D1">
              <w:rPr>
                <w:noProof/>
              </w:rPr>
              <w:t>2019</w:t>
            </w:r>
            <w:r>
              <w:fldChar w:fldCharType="end"/>
            </w:r>
          </w:p>
          <w:p w14:paraId="6576E614" w14:textId="77777777" w:rsidR="00647A22" w:rsidRDefault="00647A22" w:rsidP="005B47EF">
            <w:pPr>
              <w:pStyle w:val="SmallBodyText"/>
            </w:pPr>
            <w:r w:rsidRPr="006762DD">
              <w:rPr>
                <w:noProof/>
              </w:rPr>
              <w:drawing>
                <wp:anchor distT="0" distB="0" distL="114300" distR="36195" simplePos="0" relativeHeight="251658240" behindDoc="0" locked="1" layoutInCell="1" allowOverlap="1" wp14:anchorId="7A47B3A8" wp14:editId="2BC4303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902C805" w14:textId="6F9478BA" w:rsidR="00647A22" w:rsidRDefault="00647A22" w:rsidP="005B47EF">
            <w:pPr>
              <w:pStyle w:val="SmallBodyText"/>
            </w:pPr>
            <w:r w:rsidRPr="00C255C2">
              <w:t>ISBN</w:t>
            </w:r>
            <w:r>
              <w:t xml:space="preserve"> </w:t>
            </w:r>
            <w:r w:rsidR="00682F06">
              <w:t>978</w:t>
            </w:r>
            <w:r w:rsidR="00882D8A">
              <w:t>-1-76077-067-9</w:t>
            </w:r>
            <w:r w:rsidR="00B32C76">
              <w:t xml:space="preserve"> </w:t>
            </w:r>
            <w:r>
              <w:t>(print</w:t>
            </w:r>
            <w:r w:rsidR="3C1C59E4">
              <w:t>/online/MS</w:t>
            </w:r>
            <w:r w:rsidR="5D694388">
              <w:t xml:space="preserve"> word</w:t>
            </w:r>
            <w:r>
              <w:t>)</w:t>
            </w:r>
          </w:p>
          <w:p w14:paraId="5AC042A1" w14:textId="77777777" w:rsidR="00647A22" w:rsidRPr="008F559C" w:rsidRDefault="00647A22" w:rsidP="005B47EF">
            <w:pPr>
              <w:pStyle w:val="SmallHeading"/>
            </w:pPr>
            <w:r w:rsidRPr="00C255C2">
              <w:t>Disclaimer</w:t>
            </w:r>
          </w:p>
          <w:p w14:paraId="1CC8FA06" w14:textId="77777777" w:rsidR="00647A22" w:rsidRDefault="00647A22" w:rsidP="005B47EF">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52C825B" w14:textId="77777777" w:rsidR="00647A22" w:rsidRPr="00E97294" w:rsidRDefault="00647A22" w:rsidP="005B47EF">
            <w:pPr>
              <w:pStyle w:val="xAccessibilityHeading"/>
            </w:pPr>
            <w:bookmarkStart w:id="3" w:name="_Accessibility"/>
            <w:bookmarkEnd w:id="3"/>
            <w:r w:rsidRPr="00E97294">
              <w:t>Accessibility</w:t>
            </w:r>
          </w:p>
          <w:p w14:paraId="7791D684" w14:textId="22FED786" w:rsidR="00647A22" w:rsidRDefault="00647A22" w:rsidP="005B47EF">
            <w:pPr>
              <w:pStyle w:val="xAccessibilityText"/>
            </w:pPr>
            <w:r>
              <w:t>If you would like to receive this publication in an alternative format, please telephone the DELWP Customer Service Centre on 136186, email </w:t>
            </w:r>
            <w:hyperlink r:id="rId30" w:history="1">
              <w:r w:rsidRPr="003C5C56">
                <w:t>customer.service@delwp.vic.gov.au</w:t>
              </w:r>
            </w:hyperlink>
            <w:r>
              <w:t xml:space="preserve"> or via the National Relay Service on 133 677 </w:t>
            </w:r>
            <w:hyperlink r:id="rId31" w:history="1">
              <w:r w:rsidRPr="00AE3298">
                <w:t>www.relayservice.com.au</w:t>
              </w:r>
            </w:hyperlink>
            <w:r>
              <w:t xml:space="preserve">. This document is also available on the internet at </w:t>
            </w:r>
            <w:hyperlink r:id="rId32" w:history="1">
              <w:r w:rsidRPr="00AE3298">
                <w:t>www.delwp.vic.gov.au</w:t>
              </w:r>
            </w:hyperlink>
            <w:r>
              <w:t xml:space="preserve">. </w:t>
            </w:r>
          </w:p>
          <w:p w14:paraId="30DF70A7" w14:textId="77777777" w:rsidR="00647A22" w:rsidRDefault="00647A22" w:rsidP="005B47EF">
            <w:pPr>
              <w:pStyle w:val="SmallBodyText"/>
            </w:pPr>
          </w:p>
        </w:tc>
      </w:tr>
    </w:tbl>
    <w:p w14:paraId="466D2C3E" w14:textId="77777777" w:rsidR="006E1C8D" w:rsidRDefault="006E1C8D">
      <w:pPr>
        <w:pStyle w:val="BodyText"/>
      </w:pPr>
    </w:p>
    <w:sectPr w:rsidR="006E1C8D" w:rsidSect="001025CC">
      <w:type w:val="continuous"/>
      <w:pgSz w:w="11907" w:h="16840" w:code="9"/>
      <w:pgMar w:top="2211" w:right="851" w:bottom="1758" w:left="851" w:header="284" w:footer="284"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C3A58" w14:textId="77777777" w:rsidR="00B662D3" w:rsidRDefault="00B662D3">
      <w:r>
        <w:separator/>
      </w:r>
    </w:p>
    <w:p w14:paraId="51371477" w14:textId="77777777" w:rsidR="00B662D3" w:rsidRDefault="00B662D3"/>
    <w:p w14:paraId="4918F28B" w14:textId="77777777" w:rsidR="00B662D3" w:rsidRDefault="00B662D3"/>
  </w:endnote>
  <w:endnote w:type="continuationSeparator" w:id="0">
    <w:p w14:paraId="5660CAC5" w14:textId="77777777" w:rsidR="00B662D3" w:rsidRDefault="00B662D3">
      <w:r>
        <w:continuationSeparator/>
      </w:r>
    </w:p>
    <w:p w14:paraId="5A4FD988" w14:textId="77777777" w:rsidR="00B662D3" w:rsidRDefault="00B662D3"/>
    <w:p w14:paraId="44591ACF" w14:textId="77777777" w:rsidR="00B662D3" w:rsidRDefault="00B662D3"/>
  </w:endnote>
  <w:endnote w:type="continuationNotice" w:id="1">
    <w:p w14:paraId="578A23EC" w14:textId="77777777" w:rsidR="00B662D3" w:rsidRDefault="00B66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5FB7" w14:textId="354C98B4" w:rsidR="008A3031" w:rsidRDefault="00E962AA">
    <w:pPr>
      <w:pStyle w:val="Footer"/>
    </w:pPr>
    <w:r w:rsidRPr="006762DD">
      <w:rPr>
        <w:noProof/>
      </w:rPr>
      <mc:AlternateContent>
        <mc:Choice Requires="wps">
          <w:drawing>
            <wp:anchor distT="0" distB="0" distL="114300" distR="114300" simplePos="0" relativeHeight="251650560" behindDoc="1" locked="1" layoutInCell="1" allowOverlap="1" wp14:anchorId="0062CCCA" wp14:editId="69571D8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19980" w14:textId="1652AD2E"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A115D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2CCCA"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77F19980" w14:textId="1652AD2E"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A115D1">
                      <w:rPr>
                        <w:b/>
                        <w:bCs/>
                        <w:lang w:val="en-US"/>
                      </w:rPr>
                      <w:t>Error! Unknown document property name.</w: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B39D" w14:textId="08A78880" w:rsidR="00E962AA" w:rsidRDefault="005C3525" w:rsidP="008230BF">
    <w:pPr>
      <w:pStyle w:val="Footer"/>
      <w:spacing w:before="1600"/>
      <w:jc w:val="right"/>
    </w:pPr>
    <w:r>
      <w:t>Version 2 - updated August 2019</w:t>
    </w:r>
    <w:r w:rsidR="00250708" w:rsidRPr="006762DD">
      <w:rPr>
        <w:noProof/>
        <w:sz w:val="18"/>
      </w:rPr>
      <mc:AlternateContent>
        <mc:Choice Requires="wps">
          <w:drawing>
            <wp:anchor distT="0" distB="0" distL="114300" distR="114300" simplePos="0" relativeHeight="251660288" behindDoc="0" locked="1" layoutInCell="1" allowOverlap="1" wp14:anchorId="6A7553D9" wp14:editId="4203EC04">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284"/>
                            <w:gridCol w:w="3969"/>
                          </w:tblGrid>
                          <w:tr w:rsidR="00250708" w:rsidRPr="00AB780B" w14:paraId="556BD2E6" w14:textId="77777777" w:rsidTr="006D13EA">
                            <w:trPr>
                              <w:trHeight w:hRule="exact" w:val="964"/>
                              <w:tblCellSpacing w:w="71" w:type="dxa"/>
                            </w:trPr>
                            <w:tc>
                              <w:tcPr>
                                <w:tcW w:w="71" w:type="dxa"/>
                                <w:vAlign w:val="bottom"/>
                              </w:tcPr>
                              <w:p w14:paraId="228CFE65" w14:textId="43AA83D0" w:rsidR="00250708" w:rsidRPr="00AB780B" w:rsidRDefault="00250708" w:rsidP="00237ADF">
                                <w:pPr>
                                  <w:suppressOverlap/>
                                </w:pPr>
                              </w:p>
                            </w:tc>
                            <w:tc>
                              <w:tcPr>
                                <w:tcW w:w="3756" w:type="dxa"/>
                                <w:vAlign w:val="bottom"/>
                              </w:tcPr>
                              <w:p w14:paraId="16083F29" w14:textId="40E7A219" w:rsidR="00250708" w:rsidRPr="00AB780B" w:rsidRDefault="00C74739" w:rsidP="00237ADF">
                                <w:pPr>
                                  <w:suppressOverlap/>
                                  <w:jc w:val="center"/>
                                </w:pPr>
                                <w:r w:rsidRPr="006762DD">
                                  <w:rPr>
                                    <w:noProof/>
                                  </w:rPr>
                                  <w:drawing>
                                    <wp:inline distT="0" distB="0" distL="0" distR="0" wp14:anchorId="114265E3" wp14:editId="64E88585">
                                      <wp:extent cx="1738630" cy="6121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8630" cy="612140"/>
                                              </a:xfrm>
                                              <a:prstGeom prst="rect">
                                                <a:avLst/>
                                              </a:prstGeom>
                                            </pic:spPr>
                                          </pic:pic>
                                        </a:graphicData>
                                      </a:graphic>
                                    </wp:inline>
                                  </w:drawing>
                                </w:r>
                              </w:p>
                            </w:tc>
                          </w:tr>
                        </w:tbl>
                        <w:p w14:paraId="24869494" w14:textId="77777777" w:rsidR="00250708" w:rsidRDefault="00250708"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53D9" id="_x0000_t202" coordsize="21600,21600" o:spt="202" path="m,l,21600r21600,l21600,xe">
              <v:stroke joinstyle="miter"/>
              <v:path gradientshapeok="t" o:connecttype="rect"/>
            </v:shapetype>
            <v:shape id="CoverCoBranded" o:spid="_x0000_s1027" type="#_x0000_t202" alt="Title: CoBranding Logos" style="position:absolute;left:0;text-align:left;margin-left:0;margin-top:0;width:371.3pt;height:87.8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yn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rmfIMNklVXsM3FH/nLyVNw2G&#10;shA+3AuH94NBgkLhDp9aE8CPjIoSZ2tyv/6mj/6gNayc7fAeS+5/boRTnOmvBoQfj0CJ+ILTCYJL&#10;wudiNMJhmQ5Ffp58zKadE2ZSYPdYmcQYEPQg1o7aJyyOWbwTJmEkbi55GMR56HcEFo9Us1lywoO1&#10;IizMg5UxdRxRJNxj9yScPbAygNC3NLxbMXlFzt43RhqabQLVTWJuRLnH9IA+Hnsi9GExxW3y8py8&#10;ntfn9DcA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ezJ8p5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284"/>
                      <w:gridCol w:w="3969"/>
                    </w:tblGrid>
                    <w:tr w:rsidR="00250708" w:rsidRPr="00AB780B" w14:paraId="556BD2E6" w14:textId="77777777" w:rsidTr="006D13EA">
                      <w:trPr>
                        <w:trHeight w:hRule="exact" w:val="964"/>
                        <w:tblCellSpacing w:w="71" w:type="dxa"/>
                      </w:trPr>
                      <w:tc>
                        <w:tcPr>
                          <w:tcW w:w="71" w:type="dxa"/>
                          <w:vAlign w:val="bottom"/>
                        </w:tcPr>
                        <w:p w14:paraId="228CFE65" w14:textId="43AA83D0" w:rsidR="00250708" w:rsidRPr="00AB780B" w:rsidRDefault="00250708" w:rsidP="00237ADF">
                          <w:pPr>
                            <w:suppressOverlap/>
                          </w:pPr>
                        </w:p>
                      </w:tc>
                      <w:tc>
                        <w:tcPr>
                          <w:tcW w:w="3756" w:type="dxa"/>
                          <w:vAlign w:val="bottom"/>
                        </w:tcPr>
                        <w:p w14:paraId="16083F29" w14:textId="40E7A219" w:rsidR="00250708" w:rsidRPr="00AB780B" w:rsidRDefault="00C74739" w:rsidP="00237ADF">
                          <w:pPr>
                            <w:suppressOverlap/>
                            <w:jc w:val="center"/>
                          </w:pPr>
                          <w:r w:rsidRPr="006762DD">
                            <w:rPr>
                              <w:noProof/>
                            </w:rPr>
                            <w:drawing>
                              <wp:inline distT="0" distB="0" distL="0" distR="0" wp14:anchorId="114265E3" wp14:editId="64E88585">
                                <wp:extent cx="1738630" cy="61214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8630" cy="612140"/>
                                        </a:xfrm>
                                        <a:prstGeom prst="rect">
                                          <a:avLst/>
                                        </a:prstGeom>
                                      </pic:spPr>
                                    </pic:pic>
                                  </a:graphicData>
                                </a:graphic>
                              </wp:inline>
                            </w:drawing>
                          </w:r>
                        </w:p>
                      </w:tc>
                    </w:tr>
                  </w:tbl>
                  <w:p w14:paraId="24869494" w14:textId="77777777" w:rsidR="00250708" w:rsidRDefault="00250708" w:rsidP="00237ADF"/>
                </w:txbxContent>
              </v:textbox>
              <w10:wrap anchorx="page" anchory="page"/>
              <w10:anchorlock/>
            </v:shape>
          </w:pict>
        </mc:Fallback>
      </mc:AlternateContent>
    </w:r>
    <w:r w:rsidR="00E962AA" w:rsidRPr="006762DD">
      <w:rPr>
        <w:noProof/>
      </w:rPr>
      <w:drawing>
        <wp:anchor distT="0" distB="0" distL="114300" distR="114300" simplePos="0" relativeHeight="251657216" behindDoc="1" locked="1" layoutInCell="1" allowOverlap="1" wp14:anchorId="5B9B5F62" wp14:editId="12931D3C">
          <wp:simplePos x="0" y="0"/>
          <wp:positionH relativeFrom="page">
            <wp:align>right</wp:align>
          </wp:positionH>
          <wp:positionV relativeFrom="page">
            <wp:align>bottom</wp:align>
          </wp:positionV>
          <wp:extent cx="2408753" cy="1085850"/>
          <wp:effectExtent l="0" t="0" r="0" b="0"/>
          <wp:wrapNone/>
          <wp:docPr id="18" name="LogoMono" descr="Environment Protection Authority Victoria"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sidRPr="006762DD">
      <w:rPr>
        <w:noProof/>
        <w:sz w:val="18"/>
      </w:rPr>
      <mc:AlternateContent>
        <mc:Choice Requires="wps">
          <w:drawing>
            <wp:anchor distT="0" distB="0" distL="114300" distR="114300" simplePos="0" relativeHeight="251655168" behindDoc="0" locked="1" layoutInCell="1" allowOverlap="1" wp14:anchorId="0F416975" wp14:editId="5B77606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92ACC"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6975" id="WebAddress" o:spid="_x0000_s1028" type="#_x0000_t202" style="position:absolute;left:0;text-align:left;margin-left:0;margin-top:0;width:303pt;height:56.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G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jj/x+okCAAB1BQAADgAAAAAAAAAAAAAAAAAuAgAAZHJzL2Uyb0RvYy54bWxQSwECLQAUAAYA&#10;CAAAACEA9ELXld4AAAAFAQAADwAAAAAAAAAAAAAAAADjBAAAZHJzL2Rvd25yZXYueG1sUEsFBgAA&#10;AAAEAAQA8wAAAO4FAAAAAA==&#10;" filled="f" stroked="f" strokeweight=".5pt">
              <v:textbox inset="15mm">
                <w:txbxContent>
                  <w:p w14:paraId="6AC92ACC"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sidRPr="006762DD">
      <w:rPr>
        <w:noProof/>
        <w:sz w:val="18"/>
      </w:rPr>
      <w:drawing>
        <wp:anchor distT="0" distB="0" distL="114300" distR="114300" simplePos="0" relativeHeight="251654144" behindDoc="1" locked="1" layoutInCell="1" allowOverlap="1" wp14:anchorId="0DB94FE5" wp14:editId="7C67162B">
          <wp:simplePos x="0" y="0"/>
          <wp:positionH relativeFrom="page">
            <wp:align>right</wp:align>
          </wp:positionH>
          <wp:positionV relativeFrom="page">
            <wp:align>bottom</wp:align>
          </wp:positionV>
          <wp:extent cx="2422800" cy="1083600"/>
          <wp:effectExtent l="0" t="0" r="0" b="0"/>
          <wp:wrapNone/>
          <wp:docPr id="20" name="LogoColour" descr="Department of Environment, Land, Water 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8017" w14:textId="77777777" w:rsidR="00B662D3" w:rsidRPr="008F5280" w:rsidRDefault="00B662D3" w:rsidP="008F5280">
      <w:pPr>
        <w:pStyle w:val="FootnoteSeparator"/>
      </w:pPr>
    </w:p>
    <w:p w14:paraId="5F08B08B" w14:textId="77777777" w:rsidR="00B662D3" w:rsidRDefault="00B662D3"/>
  </w:footnote>
  <w:footnote w:type="continuationSeparator" w:id="0">
    <w:p w14:paraId="524D287A" w14:textId="77777777" w:rsidR="00B662D3" w:rsidRDefault="00B662D3" w:rsidP="008F5280">
      <w:pPr>
        <w:pStyle w:val="FootnoteSeparator"/>
      </w:pPr>
    </w:p>
    <w:p w14:paraId="7516ADC1" w14:textId="77777777" w:rsidR="00B662D3" w:rsidRDefault="00B662D3"/>
    <w:p w14:paraId="0214B25D" w14:textId="77777777" w:rsidR="00B662D3" w:rsidRDefault="00B662D3"/>
  </w:footnote>
  <w:footnote w:type="continuationNotice" w:id="1">
    <w:p w14:paraId="1EAE5FE1" w14:textId="77777777" w:rsidR="00B662D3" w:rsidRDefault="00B662D3" w:rsidP="00D55628"/>
    <w:p w14:paraId="22A105BE" w14:textId="77777777" w:rsidR="00B662D3" w:rsidRDefault="00B662D3"/>
    <w:p w14:paraId="16661D0C" w14:textId="77777777" w:rsidR="00B662D3" w:rsidRDefault="00B66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EB6349B" w14:textId="77777777" w:rsidTr="006762DD">
      <w:trPr>
        <w:trHeight w:hRule="exact" w:val="1418"/>
      </w:trPr>
      <w:tc>
        <w:tcPr>
          <w:tcW w:w="7761" w:type="dxa"/>
          <w:vAlign w:val="center"/>
        </w:tcPr>
        <w:p w14:paraId="390B39D3" w14:textId="0B65A503" w:rsidR="00254A01" w:rsidRPr="00975ED3" w:rsidRDefault="007D2CBA" w:rsidP="00AC028D">
          <w:pPr>
            <w:pStyle w:val="Header"/>
          </w:pPr>
          <w:r w:rsidRPr="006762DD">
            <w:fldChar w:fldCharType="begin"/>
          </w:r>
          <w:r>
            <w:rPr>
              <w:noProof/>
            </w:rPr>
            <w:instrText xml:space="preserve"> STYLEREF  Title  \* MERGEFORMAT </w:instrText>
          </w:r>
          <w:r w:rsidRPr="006762DD">
            <w:rPr>
              <w:noProof/>
            </w:rPr>
            <w:fldChar w:fldCharType="separate"/>
          </w:r>
          <w:r w:rsidR="00A115D1">
            <w:rPr>
              <w:noProof/>
            </w:rPr>
            <w:t>Victoria Unearthed</w:t>
          </w:r>
          <w:r w:rsidRPr="006762DD">
            <w:fldChar w:fldCharType="end"/>
          </w:r>
        </w:p>
      </w:tc>
    </w:tr>
  </w:tbl>
  <w:p w14:paraId="2F0D2029" w14:textId="0E72D335" w:rsidR="00254A01" w:rsidRDefault="00254A01" w:rsidP="00254A01">
    <w:pPr>
      <w:pStyle w:val="Header"/>
    </w:pPr>
    <w:r w:rsidRPr="006762DD">
      <w:rPr>
        <w:noProof/>
      </w:rPr>
      <mc:AlternateContent>
        <mc:Choice Requires="wps">
          <w:drawing>
            <wp:anchor distT="0" distB="0" distL="114300" distR="114300" simplePos="0" relativeHeight="251657728" behindDoc="1" locked="0" layoutInCell="1" allowOverlap="1" wp14:anchorId="541BD459" wp14:editId="0252BEBD">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0E428"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5680" behindDoc="1" locked="0" layoutInCell="1" allowOverlap="1" wp14:anchorId="194D9F90" wp14:editId="3B6C0BD6">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FA35"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4656" behindDoc="1" locked="0" layoutInCell="1" allowOverlap="1" wp14:anchorId="5C18C68F" wp14:editId="3B0EECE8">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D4C0FB"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" fillcolor="#00b2a9 [3204]" stroked="f">
              <w10:wrap anchorx="page" anchory="page"/>
            </v:rect>
          </w:pict>
        </mc:Fallback>
      </mc:AlternateContent>
    </w:r>
  </w:p>
  <w:p w14:paraId="259796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04FBEF8" w14:textId="77777777" w:rsidTr="006762DD">
      <w:trPr>
        <w:trHeight w:hRule="exact" w:val="1418"/>
      </w:trPr>
      <w:tc>
        <w:tcPr>
          <w:tcW w:w="7761" w:type="dxa"/>
          <w:vAlign w:val="center"/>
        </w:tcPr>
        <w:p w14:paraId="02137A84" w14:textId="717B2C51" w:rsidR="00254A01" w:rsidRPr="00975ED3" w:rsidRDefault="007D2CBA" w:rsidP="00AC028D">
          <w:pPr>
            <w:pStyle w:val="Header"/>
          </w:pPr>
          <w:r w:rsidRPr="006762DD">
            <w:fldChar w:fldCharType="begin"/>
          </w:r>
          <w:r>
            <w:rPr>
              <w:noProof/>
            </w:rPr>
            <w:instrText xml:space="preserve"> STYLEREF  Title  \* MERGEFORMAT </w:instrText>
          </w:r>
          <w:r w:rsidRPr="006762DD">
            <w:rPr>
              <w:noProof/>
            </w:rPr>
            <w:fldChar w:fldCharType="separate"/>
          </w:r>
          <w:r w:rsidR="00A115D1">
            <w:rPr>
              <w:noProof/>
            </w:rPr>
            <w:t>Victoria Unearthed</w:t>
          </w:r>
          <w:r w:rsidRPr="006762DD">
            <w:fldChar w:fldCharType="end"/>
          </w:r>
        </w:p>
      </w:tc>
    </w:tr>
  </w:tbl>
  <w:p w14:paraId="4E5DFF98" w14:textId="77777777" w:rsidR="00254A01" w:rsidRDefault="00254A01" w:rsidP="00254A01">
    <w:pPr>
      <w:pStyle w:val="Header"/>
    </w:pPr>
    <w:r w:rsidRPr="006762DD">
      <w:rPr>
        <w:noProof/>
      </w:rPr>
      <mc:AlternateContent>
        <mc:Choice Requires="wps">
          <w:drawing>
            <wp:anchor distT="0" distB="0" distL="114300" distR="114300" simplePos="0" relativeHeight="251660800" behindDoc="1" locked="0" layoutInCell="1" allowOverlap="1" wp14:anchorId="64650E8A" wp14:editId="46A35ACB">
              <wp:simplePos x="0" y="0"/>
              <wp:positionH relativeFrom="page">
                <wp:posOffset>720090</wp:posOffset>
              </wp:positionH>
              <wp:positionV relativeFrom="page">
                <wp:posOffset>288290</wp:posOffset>
              </wp:positionV>
              <wp:extent cx="864000" cy="900000"/>
              <wp:effectExtent l="0" t="0" r="0" b="0"/>
              <wp:wrapNone/>
              <wp:docPr id="5"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8337F"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9776" behindDoc="1" locked="0" layoutInCell="1" allowOverlap="1" wp14:anchorId="5400A9A2" wp14:editId="03DF07C6">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F57F2"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8752" behindDoc="1" locked="0" layoutInCell="1" allowOverlap="1" wp14:anchorId="03A1FDFC" wp14:editId="1E39EB3B">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EF46DF"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" fillcolor="#00b2a9 [3204]" stroked="f">
              <w10:wrap anchorx="page" anchory="page"/>
            </v:rect>
          </w:pict>
        </mc:Fallback>
      </mc:AlternateContent>
    </w:r>
  </w:p>
  <w:p w14:paraId="0723505A"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3E3D" w14:textId="24215B1C" w:rsidR="008A3031" w:rsidRDefault="00E962AA">
    <w:pPr>
      <w:pStyle w:val="Header"/>
    </w:pPr>
    <w:r w:rsidRPr="006762DD">
      <w:rPr>
        <w:noProof/>
      </w:rPr>
      <mc:AlternateContent>
        <mc:Choice Requires="wps">
          <w:drawing>
            <wp:anchor distT="0" distB="0" distL="114300" distR="114300" simplePos="0" relativeHeight="251653632" behindDoc="1" locked="0" layoutInCell="1" allowOverlap="1" wp14:anchorId="4E157E98" wp14:editId="2F020808">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B7951"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6704" behindDoc="1" locked="0" layoutInCell="1" allowOverlap="1" wp14:anchorId="6F3CC296" wp14:editId="0E2217FF">
              <wp:simplePos x="0" y="0"/>
              <wp:positionH relativeFrom="page">
                <wp:posOffset>720090</wp:posOffset>
              </wp:positionH>
              <wp:positionV relativeFrom="page">
                <wp:posOffset>1188085</wp:posOffset>
              </wp:positionV>
              <wp:extent cx="864000" cy="900000"/>
              <wp:effectExtent l="0" t="0" r="0" b="0"/>
              <wp:wrapNone/>
              <wp:docPr id="39" name="TriangleBottom">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35BB0" id="TriangleBottom" o:spid="_x0000_s1026" style="position:absolute;margin-left:56.7pt;margin-top:93.55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" path="m,l669,1415,1339,,,xe" fillcolor="#99e0dd [3206]" stroked="f">
              <v:path arrowok="t" o:connecttype="custom" o:connectlocs="0,0;431677,900000;864000,0;0,0" o:connectangles="0,0,0,0"/>
              <w10:wrap anchorx="page" anchory="page"/>
            </v:shape>
          </w:pict>
        </mc:Fallback>
      </mc:AlternateContent>
    </w:r>
    <w:r w:rsidRPr="006762DD">
      <w:rPr>
        <w:noProof/>
      </w:rPr>
      <mc:AlternateContent>
        <mc:Choice Requires="wps">
          <w:drawing>
            <wp:anchor distT="0" distB="0" distL="114300" distR="114300" simplePos="0" relativeHeight="251652608" behindDoc="1" locked="0" layoutInCell="1" allowOverlap="1" wp14:anchorId="27664CD5" wp14:editId="4CFF3E4B">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556A4"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1584" behindDoc="1" locked="0" layoutInCell="1" allowOverlap="1" wp14:anchorId="4597BA76" wp14:editId="7705A6F9">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2A3222"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CFC6B90"/>
    <w:multiLevelType w:val="multilevel"/>
    <w:tmpl w:val="92B8FFE2"/>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22243E3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6"/>
  </w:num>
  <w:num w:numId="46">
    <w:abstractNumId w:val="11"/>
  </w:num>
  <w:num w:numId="47">
    <w:abstractNumId w:val="11"/>
  </w:num>
  <w:num w:numId="48">
    <w:abstractNumId w:val="11"/>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False"/>
  </w:docVars>
  <w:rsids>
    <w:rsidRoot w:val="00250708"/>
    <w:rsid w:val="0000017F"/>
    <w:rsid w:val="00000279"/>
    <w:rsid w:val="000004BD"/>
    <w:rsid w:val="00000B7A"/>
    <w:rsid w:val="00000C89"/>
    <w:rsid w:val="00000FEB"/>
    <w:rsid w:val="000011D9"/>
    <w:rsid w:val="000012BE"/>
    <w:rsid w:val="00001BD3"/>
    <w:rsid w:val="00001E86"/>
    <w:rsid w:val="00001F76"/>
    <w:rsid w:val="00002452"/>
    <w:rsid w:val="000024EB"/>
    <w:rsid w:val="0000279C"/>
    <w:rsid w:val="000028B4"/>
    <w:rsid w:val="00002DE1"/>
    <w:rsid w:val="00003960"/>
    <w:rsid w:val="00004237"/>
    <w:rsid w:val="0000456E"/>
    <w:rsid w:val="00004641"/>
    <w:rsid w:val="0000491E"/>
    <w:rsid w:val="00004CA4"/>
    <w:rsid w:val="00005261"/>
    <w:rsid w:val="000054F7"/>
    <w:rsid w:val="00005647"/>
    <w:rsid w:val="0000591C"/>
    <w:rsid w:val="00006000"/>
    <w:rsid w:val="00006769"/>
    <w:rsid w:val="000068D4"/>
    <w:rsid w:val="00006A2C"/>
    <w:rsid w:val="00006F08"/>
    <w:rsid w:val="000079BC"/>
    <w:rsid w:val="00010A57"/>
    <w:rsid w:val="00010AAD"/>
    <w:rsid w:val="00010E3F"/>
    <w:rsid w:val="00010FAD"/>
    <w:rsid w:val="0001107C"/>
    <w:rsid w:val="00011322"/>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E45"/>
    <w:rsid w:val="00016478"/>
    <w:rsid w:val="000171F8"/>
    <w:rsid w:val="000171FD"/>
    <w:rsid w:val="00017669"/>
    <w:rsid w:val="00017D91"/>
    <w:rsid w:val="00020DB2"/>
    <w:rsid w:val="00021A33"/>
    <w:rsid w:val="00021CF5"/>
    <w:rsid w:val="0002261E"/>
    <w:rsid w:val="000227DA"/>
    <w:rsid w:val="00022F51"/>
    <w:rsid w:val="000230FD"/>
    <w:rsid w:val="0002325E"/>
    <w:rsid w:val="0002351D"/>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0FB"/>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19"/>
    <w:rsid w:val="00031F2C"/>
    <w:rsid w:val="000323E0"/>
    <w:rsid w:val="000323EF"/>
    <w:rsid w:val="0003294B"/>
    <w:rsid w:val="00032D71"/>
    <w:rsid w:val="00033137"/>
    <w:rsid w:val="00033178"/>
    <w:rsid w:val="00033331"/>
    <w:rsid w:val="00033A8A"/>
    <w:rsid w:val="0003451C"/>
    <w:rsid w:val="00034DA0"/>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491"/>
    <w:rsid w:val="0004263E"/>
    <w:rsid w:val="000430CC"/>
    <w:rsid w:val="000430E6"/>
    <w:rsid w:val="00043650"/>
    <w:rsid w:val="00043BC5"/>
    <w:rsid w:val="00043E65"/>
    <w:rsid w:val="000441FC"/>
    <w:rsid w:val="00044882"/>
    <w:rsid w:val="00044BDC"/>
    <w:rsid w:val="00045437"/>
    <w:rsid w:val="000455E1"/>
    <w:rsid w:val="00045AA1"/>
    <w:rsid w:val="0004622F"/>
    <w:rsid w:val="00046864"/>
    <w:rsid w:val="000468C7"/>
    <w:rsid w:val="00046DB9"/>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BC8"/>
    <w:rsid w:val="000570E5"/>
    <w:rsid w:val="00057EB2"/>
    <w:rsid w:val="0006013C"/>
    <w:rsid w:val="00060538"/>
    <w:rsid w:val="00060EE0"/>
    <w:rsid w:val="00060FD1"/>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A27"/>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47"/>
    <w:rsid w:val="000802A9"/>
    <w:rsid w:val="0008061A"/>
    <w:rsid w:val="000807DC"/>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1A7"/>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2"/>
    <w:rsid w:val="000A04B4"/>
    <w:rsid w:val="000A055B"/>
    <w:rsid w:val="000A059B"/>
    <w:rsid w:val="000A05D6"/>
    <w:rsid w:val="000A09AD"/>
    <w:rsid w:val="000A0D74"/>
    <w:rsid w:val="000A1512"/>
    <w:rsid w:val="000A15E4"/>
    <w:rsid w:val="000A16B0"/>
    <w:rsid w:val="000A2315"/>
    <w:rsid w:val="000A23CC"/>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93"/>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746"/>
    <w:rsid w:val="000D050A"/>
    <w:rsid w:val="000D0526"/>
    <w:rsid w:val="000D06EA"/>
    <w:rsid w:val="000D0AD9"/>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6E2"/>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1A5"/>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4E64"/>
    <w:rsid w:val="000F5080"/>
    <w:rsid w:val="000F5216"/>
    <w:rsid w:val="000F5413"/>
    <w:rsid w:val="000F567F"/>
    <w:rsid w:val="000F5A78"/>
    <w:rsid w:val="000F5E34"/>
    <w:rsid w:val="000F5E5F"/>
    <w:rsid w:val="000F5E8C"/>
    <w:rsid w:val="000F6801"/>
    <w:rsid w:val="000F6803"/>
    <w:rsid w:val="000F6AA3"/>
    <w:rsid w:val="000F6D60"/>
    <w:rsid w:val="000F6D6B"/>
    <w:rsid w:val="000F7601"/>
    <w:rsid w:val="000F7657"/>
    <w:rsid w:val="000F7A4B"/>
    <w:rsid w:val="000F7F8C"/>
    <w:rsid w:val="001000DA"/>
    <w:rsid w:val="00100611"/>
    <w:rsid w:val="001006AD"/>
    <w:rsid w:val="0010072A"/>
    <w:rsid w:val="001009C3"/>
    <w:rsid w:val="00100B5E"/>
    <w:rsid w:val="00101435"/>
    <w:rsid w:val="00101451"/>
    <w:rsid w:val="001025C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BD"/>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29B"/>
    <w:rsid w:val="0011353E"/>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017"/>
    <w:rsid w:val="001262FB"/>
    <w:rsid w:val="001266B1"/>
    <w:rsid w:val="001269E0"/>
    <w:rsid w:val="00126F70"/>
    <w:rsid w:val="001270B7"/>
    <w:rsid w:val="00127385"/>
    <w:rsid w:val="00127410"/>
    <w:rsid w:val="0012741A"/>
    <w:rsid w:val="00127532"/>
    <w:rsid w:val="001279E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9B1"/>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2EB"/>
    <w:rsid w:val="001474AE"/>
    <w:rsid w:val="001474D5"/>
    <w:rsid w:val="00147B75"/>
    <w:rsid w:val="00147B9C"/>
    <w:rsid w:val="00147EC2"/>
    <w:rsid w:val="00150172"/>
    <w:rsid w:val="001501A0"/>
    <w:rsid w:val="00150BC2"/>
    <w:rsid w:val="00151C40"/>
    <w:rsid w:val="00151DB1"/>
    <w:rsid w:val="001522A3"/>
    <w:rsid w:val="001525F7"/>
    <w:rsid w:val="00152DA7"/>
    <w:rsid w:val="00152F06"/>
    <w:rsid w:val="00153334"/>
    <w:rsid w:val="0015360E"/>
    <w:rsid w:val="0015375B"/>
    <w:rsid w:val="0015388E"/>
    <w:rsid w:val="00153FD1"/>
    <w:rsid w:val="00153FDB"/>
    <w:rsid w:val="001541A8"/>
    <w:rsid w:val="001544A7"/>
    <w:rsid w:val="00154503"/>
    <w:rsid w:val="0015452B"/>
    <w:rsid w:val="00154C0E"/>
    <w:rsid w:val="00154E5C"/>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E16"/>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1B6"/>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138"/>
    <w:rsid w:val="001D729D"/>
    <w:rsid w:val="001D74DB"/>
    <w:rsid w:val="001E0190"/>
    <w:rsid w:val="001E0734"/>
    <w:rsid w:val="001E0ACF"/>
    <w:rsid w:val="001E0ADE"/>
    <w:rsid w:val="001E1098"/>
    <w:rsid w:val="001E1E96"/>
    <w:rsid w:val="001E24D4"/>
    <w:rsid w:val="001E25C4"/>
    <w:rsid w:val="001E2E6F"/>
    <w:rsid w:val="001E3511"/>
    <w:rsid w:val="001E3642"/>
    <w:rsid w:val="001E3994"/>
    <w:rsid w:val="001E3DBD"/>
    <w:rsid w:val="001E4751"/>
    <w:rsid w:val="001E4938"/>
    <w:rsid w:val="001E4CD8"/>
    <w:rsid w:val="001E4FB6"/>
    <w:rsid w:val="001E53A9"/>
    <w:rsid w:val="001E55D5"/>
    <w:rsid w:val="001E589C"/>
    <w:rsid w:val="001E6920"/>
    <w:rsid w:val="001E693A"/>
    <w:rsid w:val="001E6EC8"/>
    <w:rsid w:val="001E74C1"/>
    <w:rsid w:val="001E7905"/>
    <w:rsid w:val="001E7EA1"/>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1C2"/>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D78"/>
    <w:rsid w:val="00200090"/>
    <w:rsid w:val="00200A9D"/>
    <w:rsid w:val="00200B2E"/>
    <w:rsid w:val="00201138"/>
    <w:rsid w:val="00201324"/>
    <w:rsid w:val="00201793"/>
    <w:rsid w:val="00201841"/>
    <w:rsid w:val="0020194C"/>
    <w:rsid w:val="00201DC3"/>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DD"/>
    <w:rsid w:val="00217DA5"/>
    <w:rsid w:val="00217EC2"/>
    <w:rsid w:val="00220268"/>
    <w:rsid w:val="00220B8F"/>
    <w:rsid w:val="00220ED6"/>
    <w:rsid w:val="00221747"/>
    <w:rsid w:val="00221FB0"/>
    <w:rsid w:val="0022236B"/>
    <w:rsid w:val="00222411"/>
    <w:rsid w:val="0022253A"/>
    <w:rsid w:val="002225F5"/>
    <w:rsid w:val="002226EF"/>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BD"/>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D71"/>
    <w:rsid w:val="00245E00"/>
    <w:rsid w:val="00246012"/>
    <w:rsid w:val="0024652A"/>
    <w:rsid w:val="00247B52"/>
    <w:rsid w:val="00247E49"/>
    <w:rsid w:val="00247EB2"/>
    <w:rsid w:val="00250153"/>
    <w:rsid w:val="00250568"/>
    <w:rsid w:val="00250708"/>
    <w:rsid w:val="002507C7"/>
    <w:rsid w:val="002511AF"/>
    <w:rsid w:val="00251AF9"/>
    <w:rsid w:val="00251BF4"/>
    <w:rsid w:val="00252146"/>
    <w:rsid w:val="002525B9"/>
    <w:rsid w:val="00252B3D"/>
    <w:rsid w:val="00252BA5"/>
    <w:rsid w:val="00253077"/>
    <w:rsid w:val="00253368"/>
    <w:rsid w:val="00253752"/>
    <w:rsid w:val="00253DF7"/>
    <w:rsid w:val="002544D0"/>
    <w:rsid w:val="002544FC"/>
    <w:rsid w:val="00254A01"/>
    <w:rsid w:val="00254AB4"/>
    <w:rsid w:val="00254CA1"/>
    <w:rsid w:val="00254D73"/>
    <w:rsid w:val="00254DE3"/>
    <w:rsid w:val="0025505F"/>
    <w:rsid w:val="002550FF"/>
    <w:rsid w:val="0025523C"/>
    <w:rsid w:val="0025557E"/>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6B9"/>
    <w:rsid w:val="0026285F"/>
    <w:rsid w:val="00262D8D"/>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694"/>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213"/>
    <w:rsid w:val="002779C6"/>
    <w:rsid w:val="00277B3D"/>
    <w:rsid w:val="00277BAB"/>
    <w:rsid w:val="00280364"/>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0DD"/>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355"/>
    <w:rsid w:val="002A0AED"/>
    <w:rsid w:val="002A13AD"/>
    <w:rsid w:val="002A2754"/>
    <w:rsid w:val="002A289B"/>
    <w:rsid w:val="002A307B"/>
    <w:rsid w:val="002A314B"/>
    <w:rsid w:val="002A36DE"/>
    <w:rsid w:val="002A38F1"/>
    <w:rsid w:val="002A3DA4"/>
    <w:rsid w:val="002A4235"/>
    <w:rsid w:val="002A43BA"/>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79"/>
    <w:rsid w:val="002B2FCD"/>
    <w:rsid w:val="002B2FF1"/>
    <w:rsid w:val="002B32A8"/>
    <w:rsid w:val="002B3396"/>
    <w:rsid w:val="002B3565"/>
    <w:rsid w:val="002B3F50"/>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C86"/>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712"/>
    <w:rsid w:val="002C5995"/>
    <w:rsid w:val="002C5DB1"/>
    <w:rsid w:val="002C5F6C"/>
    <w:rsid w:val="002C6693"/>
    <w:rsid w:val="002C729B"/>
    <w:rsid w:val="002C73EA"/>
    <w:rsid w:val="002C7C6D"/>
    <w:rsid w:val="002C7FEF"/>
    <w:rsid w:val="002D04B2"/>
    <w:rsid w:val="002D060B"/>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16A"/>
    <w:rsid w:val="002F6632"/>
    <w:rsid w:val="002F6A05"/>
    <w:rsid w:val="002F6C77"/>
    <w:rsid w:val="002F71D3"/>
    <w:rsid w:val="002F7537"/>
    <w:rsid w:val="002F76E9"/>
    <w:rsid w:val="002F7E42"/>
    <w:rsid w:val="002F7F6A"/>
    <w:rsid w:val="00300147"/>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179"/>
    <w:rsid w:val="00305AF5"/>
    <w:rsid w:val="00306030"/>
    <w:rsid w:val="00306780"/>
    <w:rsid w:val="00306796"/>
    <w:rsid w:val="00306B0C"/>
    <w:rsid w:val="00307282"/>
    <w:rsid w:val="00307581"/>
    <w:rsid w:val="00307C36"/>
    <w:rsid w:val="00307DE3"/>
    <w:rsid w:val="00307EE7"/>
    <w:rsid w:val="003108E2"/>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D25"/>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50"/>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7"/>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1D3"/>
    <w:rsid w:val="00343B7B"/>
    <w:rsid w:val="003440FE"/>
    <w:rsid w:val="003446A9"/>
    <w:rsid w:val="00344C80"/>
    <w:rsid w:val="00344D5B"/>
    <w:rsid w:val="00344FFD"/>
    <w:rsid w:val="0034574D"/>
    <w:rsid w:val="00345810"/>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B0A"/>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379"/>
    <w:rsid w:val="00367673"/>
    <w:rsid w:val="00370617"/>
    <w:rsid w:val="00370901"/>
    <w:rsid w:val="003709D8"/>
    <w:rsid w:val="00370D02"/>
    <w:rsid w:val="00370E95"/>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AFC"/>
    <w:rsid w:val="00381B3C"/>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AAC"/>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D70"/>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7DE"/>
    <w:rsid w:val="003A0A3C"/>
    <w:rsid w:val="003A0F29"/>
    <w:rsid w:val="003A13C5"/>
    <w:rsid w:val="003A1988"/>
    <w:rsid w:val="003A1F80"/>
    <w:rsid w:val="003A2A8A"/>
    <w:rsid w:val="003A2A8F"/>
    <w:rsid w:val="003A2B1C"/>
    <w:rsid w:val="003A2BFD"/>
    <w:rsid w:val="003A2D2C"/>
    <w:rsid w:val="003A34C6"/>
    <w:rsid w:val="003A37BF"/>
    <w:rsid w:val="003A3AE7"/>
    <w:rsid w:val="003A3B8C"/>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9B3"/>
    <w:rsid w:val="003B5AD3"/>
    <w:rsid w:val="003B5DE9"/>
    <w:rsid w:val="003B5FA4"/>
    <w:rsid w:val="003B61E9"/>
    <w:rsid w:val="003B6345"/>
    <w:rsid w:val="003B6539"/>
    <w:rsid w:val="003B6F54"/>
    <w:rsid w:val="003B712E"/>
    <w:rsid w:val="003B735C"/>
    <w:rsid w:val="003B7430"/>
    <w:rsid w:val="003B79A2"/>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441"/>
    <w:rsid w:val="003E0B36"/>
    <w:rsid w:val="003E0E29"/>
    <w:rsid w:val="003E106A"/>
    <w:rsid w:val="003E13A8"/>
    <w:rsid w:val="003E1E9A"/>
    <w:rsid w:val="003E22D4"/>
    <w:rsid w:val="003E24BD"/>
    <w:rsid w:val="003E2C4B"/>
    <w:rsid w:val="003E313F"/>
    <w:rsid w:val="003E3643"/>
    <w:rsid w:val="003E3869"/>
    <w:rsid w:val="003E39F6"/>
    <w:rsid w:val="003E3E59"/>
    <w:rsid w:val="003E4332"/>
    <w:rsid w:val="003E514F"/>
    <w:rsid w:val="003E5442"/>
    <w:rsid w:val="003E5AAB"/>
    <w:rsid w:val="003E6066"/>
    <w:rsid w:val="003E60CA"/>
    <w:rsid w:val="003E6458"/>
    <w:rsid w:val="003E690B"/>
    <w:rsid w:val="003E6917"/>
    <w:rsid w:val="003E6A4C"/>
    <w:rsid w:val="003E6CA0"/>
    <w:rsid w:val="003E71FE"/>
    <w:rsid w:val="003E724B"/>
    <w:rsid w:val="003E7618"/>
    <w:rsid w:val="003E7784"/>
    <w:rsid w:val="003E77E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AB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838"/>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3B7"/>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BBF"/>
    <w:rsid w:val="00414D3E"/>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E10"/>
    <w:rsid w:val="00421F78"/>
    <w:rsid w:val="00422267"/>
    <w:rsid w:val="0042227F"/>
    <w:rsid w:val="00422E51"/>
    <w:rsid w:val="0042317C"/>
    <w:rsid w:val="00423925"/>
    <w:rsid w:val="00423F52"/>
    <w:rsid w:val="00423FEB"/>
    <w:rsid w:val="0042400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6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B0C"/>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4E0"/>
    <w:rsid w:val="00450BFC"/>
    <w:rsid w:val="00450C2B"/>
    <w:rsid w:val="00450E1B"/>
    <w:rsid w:val="004512D8"/>
    <w:rsid w:val="0045153F"/>
    <w:rsid w:val="004516C2"/>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5D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E30"/>
    <w:rsid w:val="004741FF"/>
    <w:rsid w:val="0047431D"/>
    <w:rsid w:val="00474492"/>
    <w:rsid w:val="0047481C"/>
    <w:rsid w:val="00474924"/>
    <w:rsid w:val="004749BC"/>
    <w:rsid w:val="00474AB4"/>
    <w:rsid w:val="00474C65"/>
    <w:rsid w:val="00474DE6"/>
    <w:rsid w:val="00474E75"/>
    <w:rsid w:val="0047533C"/>
    <w:rsid w:val="00475575"/>
    <w:rsid w:val="00475A71"/>
    <w:rsid w:val="00475DC7"/>
    <w:rsid w:val="00475E92"/>
    <w:rsid w:val="00476D9E"/>
    <w:rsid w:val="00476F4F"/>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1F88"/>
    <w:rsid w:val="004922A5"/>
    <w:rsid w:val="004925EC"/>
    <w:rsid w:val="0049261C"/>
    <w:rsid w:val="00492B47"/>
    <w:rsid w:val="00492C0D"/>
    <w:rsid w:val="00492CD9"/>
    <w:rsid w:val="0049412F"/>
    <w:rsid w:val="0049420F"/>
    <w:rsid w:val="00494637"/>
    <w:rsid w:val="0049473E"/>
    <w:rsid w:val="0049493E"/>
    <w:rsid w:val="004956B2"/>
    <w:rsid w:val="0049587E"/>
    <w:rsid w:val="00495986"/>
    <w:rsid w:val="00496446"/>
    <w:rsid w:val="00496465"/>
    <w:rsid w:val="00496982"/>
    <w:rsid w:val="00496C3E"/>
    <w:rsid w:val="0049713E"/>
    <w:rsid w:val="004973AD"/>
    <w:rsid w:val="00497A05"/>
    <w:rsid w:val="004A0535"/>
    <w:rsid w:val="004A057E"/>
    <w:rsid w:val="004A0717"/>
    <w:rsid w:val="004A07E7"/>
    <w:rsid w:val="004A0D32"/>
    <w:rsid w:val="004A0E8E"/>
    <w:rsid w:val="004A142F"/>
    <w:rsid w:val="004A1C77"/>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34A"/>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702"/>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7AA"/>
    <w:rsid w:val="005008C0"/>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638"/>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6AF"/>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991"/>
    <w:rsid w:val="00546B0B"/>
    <w:rsid w:val="0054736B"/>
    <w:rsid w:val="005478BB"/>
    <w:rsid w:val="00547A4B"/>
    <w:rsid w:val="00547BC4"/>
    <w:rsid w:val="00550BE8"/>
    <w:rsid w:val="00550C69"/>
    <w:rsid w:val="00551607"/>
    <w:rsid w:val="00552423"/>
    <w:rsid w:val="005534BB"/>
    <w:rsid w:val="00553651"/>
    <w:rsid w:val="0055365C"/>
    <w:rsid w:val="00553668"/>
    <w:rsid w:val="00553ADF"/>
    <w:rsid w:val="005541D4"/>
    <w:rsid w:val="00554A10"/>
    <w:rsid w:val="00554B83"/>
    <w:rsid w:val="005550AC"/>
    <w:rsid w:val="00555CA9"/>
    <w:rsid w:val="005565AB"/>
    <w:rsid w:val="00556A21"/>
    <w:rsid w:val="00556E29"/>
    <w:rsid w:val="00556EE7"/>
    <w:rsid w:val="00557A63"/>
    <w:rsid w:val="0056060F"/>
    <w:rsid w:val="00560789"/>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68D"/>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082"/>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DFF"/>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320"/>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AF9"/>
    <w:rsid w:val="005C0642"/>
    <w:rsid w:val="005C07A1"/>
    <w:rsid w:val="005C0FC8"/>
    <w:rsid w:val="005C104B"/>
    <w:rsid w:val="005C14D7"/>
    <w:rsid w:val="005C23E4"/>
    <w:rsid w:val="005C246E"/>
    <w:rsid w:val="005C2571"/>
    <w:rsid w:val="005C2763"/>
    <w:rsid w:val="005C28E9"/>
    <w:rsid w:val="005C2AAF"/>
    <w:rsid w:val="005C2C1D"/>
    <w:rsid w:val="005C34FA"/>
    <w:rsid w:val="005C3525"/>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C8C"/>
    <w:rsid w:val="005D48A2"/>
    <w:rsid w:val="005D497A"/>
    <w:rsid w:val="005D4AA8"/>
    <w:rsid w:val="005D62B3"/>
    <w:rsid w:val="005D6CC9"/>
    <w:rsid w:val="005D764B"/>
    <w:rsid w:val="005D773B"/>
    <w:rsid w:val="005E0160"/>
    <w:rsid w:val="005E03CB"/>
    <w:rsid w:val="005E0821"/>
    <w:rsid w:val="005E0A98"/>
    <w:rsid w:val="005E109D"/>
    <w:rsid w:val="005E16C9"/>
    <w:rsid w:val="005E188B"/>
    <w:rsid w:val="005E1961"/>
    <w:rsid w:val="005E2204"/>
    <w:rsid w:val="005E25C1"/>
    <w:rsid w:val="005E2661"/>
    <w:rsid w:val="005E2AEE"/>
    <w:rsid w:val="005E3167"/>
    <w:rsid w:val="005E36CC"/>
    <w:rsid w:val="005E3CB4"/>
    <w:rsid w:val="005E3E05"/>
    <w:rsid w:val="005E3EB2"/>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08A"/>
    <w:rsid w:val="005F2104"/>
    <w:rsid w:val="005F261D"/>
    <w:rsid w:val="005F2738"/>
    <w:rsid w:val="005F2CD9"/>
    <w:rsid w:val="005F2DD4"/>
    <w:rsid w:val="005F40BB"/>
    <w:rsid w:val="005F45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1E5"/>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EE1"/>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300"/>
    <w:rsid w:val="006326EA"/>
    <w:rsid w:val="00632876"/>
    <w:rsid w:val="00633073"/>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CF2"/>
    <w:rsid w:val="00645D07"/>
    <w:rsid w:val="00645E86"/>
    <w:rsid w:val="00646188"/>
    <w:rsid w:val="0064759D"/>
    <w:rsid w:val="00647777"/>
    <w:rsid w:val="00647A22"/>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4E44"/>
    <w:rsid w:val="00665A3C"/>
    <w:rsid w:val="00665D0D"/>
    <w:rsid w:val="00665E16"/>
    <w:rsid w:val="006662EB"/>
    <w:rsid w:val="006669FB"/>
    <w:rsid w:val="00666DFB"/>
    <w:rsid w:val="0066740E"/>
    <w:rsid w:val="006679B3"/>
    <w:rsid w:val="0067011C"/>
    <w:rsid w:val="00670C77"/>
    <w:rsid w:val="00670DD2"/>
    <w:rsid w:val="00670F64"/>
    <w:rsid w:val="00671260"/>
    <w:rsid w:val="006712C2"/>
    <w:rsid w:val="00671492"/>
    <w:rsid w:val="006717E1"/>
    <w:rsid w:val="00671AF7"/>
    <w:rsid w:val="00671D89"/>
    <w:rsid w:val="00671FFF"/>
    <w:rsid w:val="00672399"/>
    <w:rsid w:val="006727C5"/>
    <w:rsid w:val="0067295F"/>
    <w:rsid w:val="00672BB1"/>
    <w:rsid w:val="00672D08"/>
    <w:rsid w:val="00673B0F"/>
    <w:rsid w:val="00673B43"/>
    <w:rsid w:val="00673F70"/>
    <w:rsid w:val="00674414"/>
    <w:rsid w:val="00674720"/>
    <w:rsid w:val="00674C30"/>
    <w:rsid w:val="00675203"/>
    <w:rsid w:val="00675E8D"/>
    <w:rsid w:val="006760A1"/>
    <w:rsid w:val="006762DD"/>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F06"/>
    <w:rsid w:val="0068306F"/>
    <w:rsid w:val="0068323C"/>
    <w:rsid w:val="0068345F"/>
    <w:rsid w:val="00683AD9"/>
    <w:rsid w:val="0068458E"/>
    <w:rsid w:val="006848E7"/>
    <w:rsid w:val="006850FB"/>
    <w:rsid w:val="006851A1"/>
    <w:rsid w:val="006852CE"/>
    <w:rsid w:val="00685B39"/>
    <w:rsid w:val="006860CE"/>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953"/>
    <w:rsid w:val="006A2975"/>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A7C95"/>
    <w:rsid w:val="006B00A9"/>
    <w:rsid w:val="006B022A"/>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48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4BA"/>
    <w:rsid w:val="006D0A00"/>
    <w:rsid w:val="006D0A6F"/>
    <w:rsid w:val="006D0E5A"/>
    <w:rsid w:val="006D0EC4"/>
    <w:rsid w:val="006D10E8"/>
    <w:rsid w:val="006D119C"/>
    <w:rsid w:val="006D13EA"/>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BB9"/>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1F9"/>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1D8"/>
    <w:rsid w:val="0071108E"/>
    <w:rsid w:val="007112FA"/>
    <w:rsid w:val="007114A6"/>
    <w:rsid w:val="0071172A"/>
    <w:rsid w:val="0071198A"/>
    <w:rsid w:val="00711BE8"/>
    <w:rsid w:val="00711F73"/>
    <w:rsid w:val="007120C9"/>
    <w:rsid w:val="0071253A"/>
    <w:rsid w:val="0071329F"/>
    <w:rsid w:val="00713838"/>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578"/>
    <w:rsid w:val="007205C9"/>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A77"/>
    <w:rsid w:val="007253F3"/>
    <w:rsid w:val="00725BC7"/>
    <w:rsid w:val="007261D2"/>
    <w:rsid w:val="00726A4B"/>
    <w:rsid w:val="00726B50"/>
    <w:rsid w:val="00726E12"/>
    <w:rsid w:val="00726E5A"/>
    <w:rsid w:val="00727294"/>
    <w:rsid w:val="00727346"/>
    <w:rsid w:val="0072771D"/>
    <w:rsid w:val="00727BF4"/>
    <w:rsid w:val="00727D59"/>
    <w:rsid w:val="00730640"/>
    <w:rsid w:val="00730E0C"/>
    <w:rsid w:val="007312FD"/>
    <w:rsid w:val="00731798"/>
    <w:rsid w:val="007322F9"/>
    <w:rsid w:val="00732B3E"/>
    <w:rsid w:val="00732B4D"/>
    <w:rsid w:val="0073302E"/>
    <w:rsid w:val="007334AC"/>
    <w:rsid w:val="00733737"/>
    <w:rsid w:val="00733881"/>
    <w:rsid w:val="0073396E"/>
    <w:rsid w:val="00733AA2"/>
    <w:rsid w:val="00733BAD"/>
    <w:rsid w:val="00733CAD"/>
    <w:rsid w:val="00733DB9"/>
    <w:rsid w:val="00733DE8"/>
    <w:rsid w:val="00733FAF"/>
    <w:rsid w:val="00734617"/>
    <w:rsid w:val="007346AC"/>
    <w:rsid w:val="007347E0"/>
    <w:rsid w:val="007349BB"/>
    <w:rsid w:val="00734B53"/>
    <w:rsid w:val="00734FEE"/>
    <w:rsid w:val="007354D4"/>
    <w:rsid w:val="00735711"/>
    <w:rsid w:val="0073582C"/>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4D"/>
    <w:rsid w:val="007444C1"/>
    <w:rsid w:val="0074479B"/>
    <w:rsid w:val="007448EF"/>
    <w:rsid w:val="00744CCB"/>
    <w:rsid w:val="0074545B"/>
    <w:rsid w:val="00745643"/>
    <w:rsid w:val="007458C6"/>
    <w:rsid w:val="007459A9"/>
    <w:rsid w:val="00745DFB"/>
    <w:rsid w:val="0074602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BB2"/>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6F"/>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917"/>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5C"/>
    <w:rsid w:val="007A402E"/>
    <w:rsid w:val="007A43F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7B5"/>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CBA"/>
    <w:rsid w:val="007D2F8D"/>
    <w:rsid w:val="007D3089"/>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85F"/>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885"/>
    <w:rsid w:val="0080394D"/>
    <w:rsid w:val="00803E7F"/>
    <w:rsid w:val="00804202"/>
    <w:rsid w:val="0080475D"/>
    <w:rsid w:val="008049A7"/>
    <w:rsid w:val="00804B47"/>
    <w:rsid w:val="00805563"/>
    <w:rsid w:val="00805D15"/>
    <w:rsid w:val="00805E38"/>
    <w:rsid w:val="0080638B"/>
    <w:rsid w:val="00806AB6"/>
    <w:rsid w:val="00806F7A"/>
    <w:rsid w:val="00807076"/>
    <w:rsid w:val="0080709E"/>
    <w:rsid w:val="0080764C"/>
    <w:rsid w:val="00807662"/>
    <w:rsid w:val="00807809"/>
    <w:rsid w:val="008078C4"/>
    <w:rsid w:val="008079A1"/>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BF"/>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6A"/>
    <w:rsid w:val="008313B0"/>
    <w:rsid w:val="00831538"/>
    <w:rsid w:val="008318BC"/>
    <w:rsid w:val="00831A6B"/>
    <w:rsid w:val="00831F08"/>
    <w:rsid w:val="00831F50"/>
    <w:rsid w:val="00831FA5"/>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19"/>
    <w:rsid w:val="008432D3"/>
    <w:rsid w:val="008436A2"/>
    <w:rsid w:val="008445F6"/>
    <w:rsid w:val="008448E9"/>
    <w:rsid w:val="00844B28"/>
    <w:rsid w:val="00844B85"/>
    <w:rsid w:val="00845010"/>
    <w:rsid w:val="0084503F"/>
    <w:rsid w:val="0084589F"/>
    <w:rsid w:val="0084645D"/>
    <w:rsid w:val="0084654E"/>
    <w:rsid w:val="00846560"/>
    <w:rsid w:val="008465D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184"/>
    <w:rsid w:val="0086636C"/>
    <w:rsid w:val="00866511"/>
    <w:rsid w:val="008666A0"/>
    <w:rsid w:val="00866B22"/>
    <w:rsid w:val="00867115"/>
    <w:rsid w:val="00867134"/>
    <w:rsid w:val="008671AA"/>
    <w:rsid w:val="00867573"/>
    <w:rsid w:val="00867831"/>
    <w:rsid w:val="00867877"/>
    <w:rsid w:val="008678D0"/>
    <w:rsid w:val="00867C64"/>
    <w:rsid w:val="008704DF"/>
    <w:rsid w:val="00870765"/>
    <w:rsid w:val="00870F09"/>
    <w:rsid w:val="00870F1D"/>
    <w:rsid w:val="00870F98"/>
    <w:rsid w:val="008715CB"/>
    <w:rsid w:val="008721A0"/>
    <w:rsid w:val="008727CD"/>
    <w:rsid w:val="008727D8"/>
    <w:rsid w:val="00872ABD"/>
    <w:rsid w:val="00872B1F"/>
    <w:rsid w:val="008730AA"/>
    <w:rsid w:val="008732E8"/>
    <w:rsid w:val="008732FF"/>
    <w:rsid w:val="00873328"/>
    <w:rsid w:val="0087348D"/>
    <w:rsid w:val="008736AB"/>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2D8A"/>
    <w:rsid w:val="00883406"/>
    <w:rsid w:val="00883F73"/>
    <w:rsid w:val="0088426E"/>
    <w:rsid w:val="00884348"/>
    <w:rsid w:val="00884B2F"/>
    <w:rsid w:val="00884D2F"/>
    <w:rsid w:val="00884DA4"/>
    <w:rsid w:val="00885159"/>
    <w:rsid w:val="00885267"/>
    <w:rsid w:val="008854C4"/>
    <w:rsid w:val="008858A3"/>
    <w:rsid w:val="00885968"/>
    <w:rsid w:val="00885BBF"/>
    <w:rsid w:val="008861D3"/>
    <w:rsid w:val="00886BDE"/>
    <w:rsid w:val="00886E96"/>
    <w:rsid w:val="00887AF7"/>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6ED"/>
    <w:rsid w:val="00895DD3"/>
    <w:rsid w:val="00896414"/>
    <w:rsid w:val="008978A8"/>
    <w:rsid w:val="00897A8F"/>
    <w:rsid w:val="00897E3F"/>
    <w:rsid w:val="00897EE1"/>
    <w:rsid w:val="008A01EF"/>
    <w:rsid w:val="008A0394"/>
    <w:rsid w:val="008A0964"/>
    <w:rsid w:val="008A0AED"/>
    <w:rsid w:val="008A0B14"/>
    <w:rsid w:val="008A0C32"/>
    <w:rsid w:val="008A0D6A"/>
    <w:rsid w:val="008A0EF7"/>
    <w:rsid w:val="008A1066"/>
    <w:rsid w:val="008A125A"/>
    <w:rsid w:val="008A125C"/>
    <w:rsid w:val="008A12C6"/>
    <w:rsid w:val="008A19D3"/>
    <w:rsid w:val="008A2952"/>
    <w:rsid w:val="008A300B"/>
    <w:rsid w:val="008A3031"/>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6F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A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4B71"/>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CD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0F90"/>
    <w:rsid w:val="008F10CE"/>
    <w:rsid w:val="008F15EA"/>
    <w:rsid w:val="008F16D5"/>
    <w:rsid w:val="008F243D"/>
    <w:rsid w:val="008F27C7"/>
    <w:rsid w:val="008F286B"/>
    <w:rsid w:val="008F3DCC"/>
    <w:rsid w:val="008F3E63"/>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3E9"/>
    <w:rsid w:val="00923921"/>
    <w:rsid w:val="00923981"/>
    <w:rsid w:val="009241E5"/>
    <w:rsid w:val="009247D8"/>
    <w:rsid w:val="00924BB6"/>
    <w:rsid w:val="00924D79"/>
    <w:rsid w:val="00924DFE"/>
    <w:rsid w:val="00924E66"/>
    <w:rsid w:val="009255EB"/>
    <w:rsid w:val="00925652"/>
    <w:rsid w:val="00925EA0"/>
    <w:rsid w:val="009260F5"/>
    <w:rsid w:val="00926150"/>
    <w:rsid w:val="00926221"/>
    <w:rsid w:val="00926B1B"/>
    <w:rsid w:val="00927A7F"/>
    <w:rsid w:val="00927C36"/>
    <w:rsid w:val="00930297"/>
    <w:rsid w:val="009304ED"/>
    <w:rsid w:val="0093064D"/>
    <w:rsid w:val="00930A7D"/>
    <w:rsid w:val="00930B85"/>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37"/>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0B3"/>
    <w:rsid w:val="00972956"/>
    <w:rsid w:val="00972B1E"/>
    <w:rsid w:val="00972B93"/>
    <w:rsid w:val="00972C5B"/>
    <w:rsid w:val="00972F49"/>
    <w:rsid w:val="00973700"/>
    <w:rsid w:val="00973960"/>
    <w:rsid w:val="00973C50"/>
    <w:rsid w:val="0097539B"/>
    <w:rsid w:val="00975859"/>
    <w:rsid w:val="00975C91"/>
    <w:rsid w:val="00975D72"/>
    <w:rsid w:val="00975ED3"/>
    <w:rsid w:val="00976B89"/>
    <w:rsid w:val="00977318"/>
    <w:rsid w:val="0097757C"/>
    <w:rsid w:val="0098053B"/>
    <w:rsid w:val="009807C6"/>
    <w:rsid w:val="009809E1"/>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3FAD"/>
    <w:rsid w:val="00984DFF"/>
    <w:rsid w:val="0098555E"/>
    <w:rsid w:val="009856E1"/>
    <w:rsid w:val="009857FB"/>
    <w:rsid w:val="00986423"/>
    <w:rsid w:val="009866B2"/>
    <w:rsid w:val="00986D0E"/>
    <w:rsid w:val="00986E15"/>
    <w:rsid w:val="00986E88"/>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2E7F"/>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48C"/>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64B"/>
    <w:rsid w:val="009A4F39"/>
    <w:rsid w:val="009A5178"/>
    <w:rsid w:val="009A56A6"/>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49C"/>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6FB3"/>
    <w:rsid w:val="009C76E4"/>
    <w:rsid w:val="009C77FE"/>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3E0"/>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BBE"/>
    <w:rsid w:val="009E5D41"/>
    <w:rsid w:val="009E6606"/>
    <w:rsid w:val="009E681A"/>
    <w:rsid w:val="009E6F7C"/>
    <w:rsid w:val="009E765C"/>
    <w:rsid w:val="009E76AC"/>
    <w:rsid w:val="009E775C"/>
    <w:rsid w:val="009E77D2"/>
    <w:rsid w:val="009F08E5"/>
    <w:rsid w:val="009F0D99"/>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18B"/>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5D1"/>
    <w:rsid w:val="00A11C70"/>
    <w:rsid w:val="00A11F87"/>
    <w:rsid w:val="00A124A0"/>
    <w:rsid w:val="00A128AF"/>
    <w:rsid w:val="00A12996"/>
    <w:rsid w:val="00A12A98"/>
    <w:rsid w:val="00A139AC"/>
    <w:rsid w:val="00A13CE0"/>
    <w:rsid w:val="00A1416B"/>
    <w:rsid w:val="00A1431F"/>
    <w:rsid w:val="00A148B8"/>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370"/>
    <w:rsid w:val="00A324D5"/>
    <w:rsid w:val="00A3254C"/>
    <w:rsid w:val="00A32595"/>
    <w:rsid w:val="00A3277A"/>
    <w:rsid w:val="00A33AF9"/>
    <w:rsid w:val="00A33B2D"/>
    <w:rsid w:val="00A33BC4"/>
    <w:rsid w:val="00A33F26"/>
    <w:rsid w:val="00A3438C"/>
    <w:rsid w:val="00A34864"/>
    <w:rsid w:val="00A348E4"/>
    <w:rsid w:val="00A356FC"/>
    <w:rsid w:val="00A357B2"/>
    <w:rsid w:val="00A357C3"/>
    <w:rsid w:val="00A359E3"/>
    <w:rsid w:val="00A35B40"/>
    <w:rsid w:val="00A35B83"/>
    <w:rsid w:val="00A35C57"/>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5BF"/>
    <w:rsid w:val="00A51872"/>
    <w:rsid w:val="00A51A9F"/>
    <w:rsid w:val="00A52470"/>
    <w:rsid w:val="00A5290F"/>
    <w:rsid w:val="00A52E7D"/>
    <w:rsid w:val="00A53095"/>
    <w:rsid w:val="00A5321D"/>
    <w:rsid w:val="00A53CEB"/>
    <w:rsid w:val="00A53E18"/>
    <w:rsid w:val="00A53E52"/>
    <w:rsid w:val="00A53EAB"/>
    <w:rsid w:val="00A54248"/>
    <w:rsid w:val="00A542E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8BF"/>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AB2"/>
    <w:rsid w:val="00A80B1C"/>
    <w:rsid w:val="00A80E34"/>
    <w:rsid w:val="00A818C4"/>
    <w:rsid w:val="00A81BF1"/>
    <w:rsid w:val="00A822B2"/>
    <w:rsid w:val="00A8262B"/>
    <w:rsid w:val="00A82E32"/>
    <w:rsid w:val="00A82E84"/>
    <w:rsid w:val="00A82F2D"/>
    <w:rsid w:val="00A83517"/>
    <w:rsid w:val="00A8379A"/>
    <w:rsid w:val="00A842B9"/>
    <w:rsid w:val="00A843F7"/>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3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419"/>
    <w:rsid w:val="00A9559C"/>
    <w:rsid w:val="00A955CE"/>
    <w:rsid w:val="00A95B1D"/>
    <w:rsid w:val="00A95D55"/>
    <w:rsid w:val="00A95DD5"/>
    <w:rsid w:val="00A961F8"/>
    <w:rsid w:val="00A964D5"/>
    <w:rsid w:val="00A9694B"/>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CAF"/>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37"/>
    <w:rsid w:val="00AB4154"/>
    <w:rsid w:val="00AB4171"/>
    <w:rsid w:val="00AB4599"/>
    <w:rsid w:val="00AB48D3"/>
    <w:rsid w:val="00AB4979"/>
    <w:rsid w:val="00AB4A5C"/>
    <w:rsid w:val="00AB4BFA"/>
    <w:rsid w:val="00AB52DB"/>
    <w:rsid w:val="00AB5365"/>
    <w:rsid w:val="00AB5AAB"/>
    <w:rsid w:val="00AB5C7E"/>
    <w:rsid w:val="00AB5EC9"/>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7BF"/>
    <w:rsid w:val="00AC4C2C"/>
    <w:rsid w:val="00AC4DE1"/>
    <w:rsid w:val="00AC537D"/>
    <w:rsid w:val="00AC552C"/>
    <w:rsid w:val="00AC5B6A"/>
    <w:rsid w:val="00AC5C3D"/>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2FDE"/>
    <w:rsid w:val="00AE3242"/>
    <w:rsid w:val="00AE3298"/>
    <w:rsid w:val="00AE36B4"/>
    <w:rsid w:val="00AE382A"/>
    <w:rsid w:val="00AE38F7"/>
    <w:rsid w:val="00AE3CF0"/>
    <w:rsid w:val="00AE4098"/>
    <w:rsid w:val="00AE4226"/>
    <w:rsid w:val="00AE4348"/>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DF6"/>
    <w:rsid w:val="00B12F5A"/>
    <w:rsid w:val="00B1392B"/>
    <w:rsid w:val="00B13AF4"/>
    <w:rsid w:val="00B13F63"/>
    <w:rsid w:val="00B14196"/>
    <w:rsid w:val="00B1487F"/>
    <w:rsid w:val="00B14921"/>
    <w:rsid w:val="00B14E80"/>
    <w:rsid w:val="00B1501A"/>
    <w:rsid w:val="00B15683"/>
    <w:rsid w:val="00B158D7"/>
    <w:rsid w:val="00B15B7C"/>
    <w:rsid w:val="00B15C7C"/>
    <w:rsid w:val="00B15E45"/>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6DE"/>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76"/>
    <w:rsid w:val="00B33139"/>
    <w:rsid w:val="00B33160"/>
    <w:rsid w:val="00B336C5"/>
    <w:rsid w:val="00B33B3A"/>
    <w:rsid w:val="00B33D84"/>
    <w:rsid w:val="00B34227"/>
    <w:rsid w:val="00B3429A"/>
    <w:rsid w:val="00B3450B"/>
    <w:rsid w:val="00B34AB1"/>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68"/>
    <w:rsid w:val="00B4139F"/>
    <w:rsid w:val="00B41E53"/>
    <w:rsid w:val="00B429BA"/>
    <w:rsid w:val="00B42D85"/>
    <w:rsid w:val="00B42E79"/>
    <w:rsid w:val="00B433DE"/>
    <w:rsid w:val="00B4369C"/>
    <w:rsid w:val="00B437BB"/>
    <w:rsid w:val="00B44444"/>
    <w:rsid w:val="00B44A2B"/>
    <w:rsid w:val="00B44DB0"/>
    <w:rsid w:val="00B4516E"/>
    <w:rsid w:val="00B45389"/>
    <w:rsid w:val="00B457E2"/>
    <w:rsid w:val="00B458C2"/>
    <w:rsid w:val="00B45B43"/>
    <w:rsid w:val="00B46904"/>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2D3"/>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D85"/>
    <w:rsid w:val="00B76FAE"/>
    <w:rsid w:val="00B77603"/>
    <w:rsid w:val="00B77C75"/>
    <w:rsid w:val="00B77F09"/>
    <w:rsid w:val="00B8027E"/>
    <w:rsid w:val="00B80545"/>
    <w:rsid w:val="00B80BE4"/>
    <w:rsid w:val="00B80CD3"/>
    <w:rsid w:val="00B81AA9"/>
    <w:rsid w:val="00B81B5F"/>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7EF"/>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2F0E"/>
    <w:rsid w:val="00B9346F"/>
    <w:rsid w:val="00B9359C"/>
    <w:rsid w:val="00B93856"/>
    <w:rsid w:val="00B93B79"/>
    <w:rsid w:val="00B93FEB"/>
    <w:rsid w:val="00B942BD"/>
    <w:rsid w:val="00B94515"/>
    <w:rsid w:val="00B94A33"/>
    <w:rsid w:val="00B94F63"/>
    <w:rsid w:val="00B95210"/>
    <w:rsid w:val="00B95327"/>
    <w:rsid w:val="00B953C9"/>
    <w:rsid w:val="00B95B7D"/>
    <w:rsid w:val="00B95D29"/>
    <w:rsid w:val="00B95D37"/>
    <w:rsid w:val="00B9611C"/>
    <w:rsid w:val="00B966A1"/>
    <w:rsid w:val="00B968D3"/>
    <w:rsid w:val="00B97493"/>
    <w:rsid w:val="00B9762E"/>
    <w:rsid w:val="00B979B8"/>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9B9"/>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B7EFB"/>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4B2"/>
    <w:rsid w:val="00BC6D72"/>
    <w:rsid w:val="00BC6F78"/>
    <w:rsid w:val="00BC7173"/>
    <w:rsid w:val="00BC71BC"/>
    <w:rsid w:val="00BC7202"/>
    <w:rsid w:val="00BC7660"/>
    <w:rsid w:val="00BC7888"/>
    <w:rsid w:val="00BC79F4"/>
    <w:rsid w:val="00BC7C79"/>
    <w:rsid w:val="00BC7E9C"/>
    <w:rsid w:val="00BC7F04"/>
    <w:rsid w:val="00BC7F37"/>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601"/>
    <w:rsid w:val="00BD2AF3"/>
    <w:rsid w:val="00BD2E81"/>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5F07"/>
    <w:rsid w:val="00BF65CD"/>
    <w:rsid w:val="00BF730C"/>
    <w:rsid w:val="00BF759E"/>
    <w:rsid w:val="00BF7E75"/>
    <w:rsid w:val="00BF7F62"/>
    <w:rsid w:val="00C0076B"/>
    <w:rsid w:val="00C00A4F"/>
    <w:rsid w:val="00C01033"/>
    <w:rsid w:val="00C012F5"/>
    <w:rsid w:val="00C014C4"/>
    <w:rsid w:val="00C0287D"/>
    <w:rsid w:val="00C02DDF"/>
    <w:rsid w:val="00C036AD"/>
    <w:rsid w:val="00C03D86"/>
    <w:rsid w:val="00C04246"/>
    <w:rsid w:val="00C047B0"/>
    <w:rsid w:val="00C0483E"/>
    <w:rsid w:val="00C04C50"/>
    <w:rsid w:val="00C04DEA"/>
    <w:rsid w:val="00C0526F"/>
    <w:rsid w:val="00C0536B"/>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8E3"/>
    <w:rsid w:val="00C12492"/>
    <w:rsid w:val="00C12C59"/>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602"/>
    <w:rsid w:val="00C1677A"/>
    <w:rsid w:val="00C167F8"/>
    <w:rsid w:val="00C170C0"/>
    <w:rsid w:val="00C1722F"/>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3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3E4"/>
    <w:rsid w:val="00C27473"/>
    <w:rsid w:val="00C30843"/>
    <w:rsid w:val="00C30987"/>
    <w:rsid w:val="00C30AFA"/>
    <w:rsid w:val="00C30B58"/>
    <w:rsid w:val="00C30D8E"/>
    <w:rsid w:val="00C30DEB"/>
    <w:rsid w:val="00C30E89"/>
    <w:rsid w:val="00C30F96"/>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732"/>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C8"/>
    <w:rsid w:val="00C5546B"/>
    <w:rsid w:val="00C557C0"/>
    <w:rsid w:val="00C56020"/>
    <w:rsid w:val="00C563AA"/>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5B8"/>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39"/>
    <w:rsid w:val="00C74A5B"/>
    <w:rsid w:val="00C74AA4"/>
    <w:rsid w:val="00C74D6F"/>
    <w:rsid w:val="00C74F1F"/>
    <w:rsid w:val="00C75A98"/>
    <w:rsid w:val="00C75E0F"/>
    <w:rsid w:val="00C76228"/>
    <w:rsid w:val="00C762BE"/>
    <w:rsid w:val="00C763B6"/>
    <w:rsid w:val="00C765D7"/>
    <w:rsid w:val="00C766E2"/>
    <w:rsid w:val="00C77B9A"/>
    <w:rsid w:val="00C80C33"/>
    <w:rsid w:val="00C80F2F"/>
    <w:rsid w:val="00C82D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38"/>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32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46C"/>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668"/>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04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5CEB"/>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07FED"/>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2CD"/>
    <w:rsid w:val="00D13526"/>
    <w:rsid w:val="00D13655"/>
    <w:rsid w:val="00D13749"/>
    <w:rsid w:val="00D14121"/>
    <w:rsid w:val="00D14D48"/>
    <w:rsid w:val="00D14E24"/>
    <w:rsid w:val="00D14EE7"/>
    <w:rsid w:val="00D14F29"/>
    <w:rsid w:val="00D14F40"/>
    <w:rsid w:val="00D15210"/>
    <w:rsid w:val="00D15362"/>
    <w:rsid w:val="00D15F54"/>
    <w:rsid w:val="00D16623"/>
    <w:rsid w:val="00D16749"/>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874"/>
    <w:rsid w:val="00D23D0E"/>
    <w:rsid w:val="00D24D9F"/>
    <w:rsid w:val="00D25604"/>
    <w:rsid w:val="00D25B46"/>
    <w:rsid w:val="00D25B8C"/>
    <w:rsid w:val="00D26419"/>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6AA1"/>
    <w:rsid w:val="00D370E5"/>
    <w:rsid w:val="00D37164"/>
    <w:rsid w:val="00D37659"/>
    <w:rsid w:val="00D37D9C"/>
    <w:rsid w:val="00D40290"/>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1C9"/>
    <w:rsid w:val="00D67569"/>
    <w:rsid w:val="00D67BAA"/>
    <w:rsid w:val="00D67DEB"/>
    <w:rsid w:val="00D67EC9"/>
    <w:rsid w:val="00D70537"/>
    <w:rsid w:val="00D7066E"/>
    <w:rsid w:val="00D70792"/>
    <w:rsid w:val="00D70C58"/>
    <w:rsid w:val="00D710A9"/>
    <w:rsid w:val="00D71424"/>
    <w:rsid w:val="00D7153E"/>
    <w:rsid w:val="00D7188C"/>
    <w:rsid w:val="00D72A3E"/>
    <w:rsid w:val="00D72BC8"/>
    <w:rsid w:val="00D72D57"/>
    <w:rsid w:val="00D7356A"/>
    <w:rsid w:val="00D73B6C"/>
    <w:rsid w:val="00D73C62"/>
    <w:rsid w:val="00D73E90"/>
    <w:rsid w:val="00D747A7"/>
    <w:rsid w:val="00D74ED1"/>
    <w:rsid w:val="00D7587C"/>
    <w:rsid w:val="00D7591E"/>
    <w:rsid w:val="00D75FF5"/>
    <w:rsid w:val="00D765B1"/>
    <w:rsid w:val="00D769DF"/>
    <w:rsid w:val="00D76EF0"/>
    <w:rsid w:val="00D77778"/>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797"/>
    <w:rsid w:val="00D86B2E"/>
    <w:rsid w:val="00D86BBA"/>
    <w:rsid w:val="00D86DB1"/>
    <w:rsid w:val="00D872C1"/>
    <w:rsid w:val="00D87444"/>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FAE"/>
    <w:rsid w:val="00D931C3"/>
    <w:rsid w:val="00D93E1C"/>
    <w:rsid w:val="00D943AD"/>
    <w:rsid w:val="00D94F01"/>
    <w:rsid w:val="00D94F7E"/>
    <w:rsid w:val="00D9517F"/>
    <w:rsid w:val="00D953E2"/>
    <w:rsid w:val="00D95B90"/>
    <w:rsid w:val="00D96C8A"/>
    <w:rsid w:val="00D972DF"/>
    <w:rsid w:val="00D9746A"/>
    <w:rsid w:val="00D97B01"/>
    <w:rsid w:val="00D97C41"/>
    <w:rsid w:val="00DA0680"/>
    <w:rsid w:val="00DA09FE"/>
    <w:rsid w:val="00DA0D82"/>
    <w:rsid w:val="00DA1376"/>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07C"/>
    <w:rsid w:val="00DB157C"/>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46F"/>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D3E"/>
    <w:rsid w:val="00DD54FD"/>
    <w:rsid w:val="00DD5A6E"/>
    <w:rsid w:val="00DD5C06"/>
    <w:rsid w:val="00DD5D03"/>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35F0"/>
    <w:rsid w:val="00DE472B"/>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82"/>
    <w:rsid w:val="00DF4993"/>
    <w:rsid w:val="00DF4B20"/>
    <w:rsid w:val="00DF4E4F"/>
    <w:rsid w:val="00DF52EB"/>
    <w:rsid w:val="00DF52EC"/>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BCB"/>
    <w:rsid w:val="00E10B17"/>
    <w:rsid w:val="00E10B2C"/>
    <w:rsid w:val="00E10F3E"/>
    <w:rsid w:val="00E11351"/>
    <w:rsid w:val="00E11BCD"/>
    <w:rsid w:val="00E11F35"/>
    <w:rsid w:val="00E12115"/>
    <w:rsid w:val="00E122D6"/>
    <w:rsid w:val="00E12340"/>
    <w:rsid w:val="00E1279C"/>
    <w:rsid w:val="00E12E8A"/>
    <w:rsid w:val="00E12F97"/>
    <w:rsid w:val="00E132A2"/>
    <w:rsid w:val="00E135E3"/>
    <w:rsid w:val="00E140DB"/>
    <w:rsid w:val="00E14410"/>
    <w:rsid w:val="00E14AD3"/>
    <w:rsid w:val="00E1547E"/>
    <w:rsid w:val="00E15996"/>
    <w:rsid w:val="00E15B7C"/>
    <w:rsid w:val="00E15CE9"/>
    <w:rsid w:val="00E16144"/>
    <w:rsid w:val="00E162F9"/>
    <w:rsid w:val="00E16B94"/>
    <w:rsid w:val="00E16D5B"/>
    <w:rsid w:val="00E175F1"/>
    <w:rsid w:val="00E176B6"/>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828"/>
    <w:rsid w:val="00E30EAD"/>
    <w:rsid w:val="00E30EE0"/>
    <w:rsid w:val="00E30F72"/>
    <w:rsid w:val="00E31B8A"/>
    <w:rsid w:val="00E3206C"/>
    <w:rsid w:val="00E3215F"/>
    <w:rsid w:val="00E32A05"/>
    <w:rsid w:val="00E32BE3"/>
    <w:rsid w:val="00E32E70"/>
    <w:rsid w:val="00E3371C"/>
    <w:rsid w:val="00E34147"/>
    <w:rsid w:val="00E34CB6"/>
    <w:rsid w:val="00E34D35"/>
    <w:rsid w:val="00E34EAA"/>
    <w:rsid w:val="00E3515A"/>
    <w:rsid w:val="00E3579F"/>
    <w:rsid w:val="00E3585C"/>
    <w:rsid w:val="00E35F9D"/>
    <w:rsid w:val="00E3606E"/>
    <w:rsid w:val="00E368B6"/>
    <w:rsid w:val="00E36C4A"/>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BF9"/>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D43"/>
    <w:rsid w:val="00E96FED"/>
    <w:rsid w:val="00E97294"/>
    <w:rsid w:val="00E97776"/>
    <w:rsid w:val="00E979FE"/>
    <w:rsid w:val="00EA08B3"/>
    <w:rsid w:val="00EA09C8"/>
    <w:rsid w:val="00EA0AC5"/>
    <w:rsid w:val="00EA0D8F"/>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671"/>
    <w:rsid w:val="00EA397A"/>
    <w:rsid w:val="00EA3F5A"/>
    <w:rsid w:val="00EA4107"/>
    <w:rsid w:val="00EA4C44"/>
    <w:rsid w:val="00EA4D19"/>
    <w:rsid w:val="00EA4F8A"/>
    <w:rsid w:val="00EA57A3"/>
    <w:rsid w:val="00EA5A7F"/>
    <w:rsid w:val="00EA5C9A"/>
    <w:rsid w:val="00EA660E"/>
    <w:rsid w:val="00EA6946"/>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4D24"/>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28"/>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C25"/>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8F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AB5"/>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58"/>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8E0"/>
    <w:rsid w:val="00F34A54"/>
    <w:rsid w:val="00F34EAC"/>
    <w:rsid w:val="00F3523F"/>
    <w:rsid w:val="00F35840"/>
    <w:rsid w:val="00F3585E"/>
    <w:rsid w:val="00F35D9B"/>
    <w:rsid w:val="00F35FDF"/>
    <w:rsid w:val="00F368D7"/>
    <w:rsid w:val="00F36C78"/>
    <w:rsid w:val="00F375AE"/>
    <w:rsid w:val="00F40403"/>
    <w:rsid w:val="00F409A0"/>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C95"/>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B3"/>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97B"/>
    <w:rsid w:val="00F65C86"/>
    <w:rsid w:val="00F65F26"/>
    <w:rsid w:val="00F66384"/>
    <w:rsid w:val="00F663C4"/>
    <w:rsid w:val="00F6666A"/>
    <w:rsid w:val="00F667EF"/>
    <w:rsid w:val="00F67155"/>
    <w:rsid w:val="00F672D7"/>
    <w:rsid w:val="00F674E3"/>
    <w:rsid w:val="00F67C55"/>
    <w:rsid w:val="00F67C84"/>
    <w:rsid w:val="00F700B6"/>
    <w:rsid w:val="00F7012D"/>
    <w:rsid w:val="00F702D1"/>
    <w:rsid w:val="00F7061C"/>
    <w:rsid w:val="00F70890"/>
    <w:rsid w:val="00F71BB7"/>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948"/>
    <w:rsid w:val="00F81C1E"/>
    <w:rsid w:val="00F81E14"/>
    <w:rsid w:val="00F8291D"/>
    <w:rsid w:val="00F82971"/>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9F5"/>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5DD0"/>
    <w:rsid w:val="00FB6343"/>
    <w:rsid w:val="00FB6A75"/>
    <w:rsid w:val="00FB6BF7"/>
    <w:rsid w:val="00FB746B"/>
    <w:rsid w:val="00FB74A0"/>
    <w:rsid w:val="00FB7D96"/>
    <w:rsid w:val="00FC0142"/>
    <w:rsid w:val="00FC03A1"/>
    <w:rsid w:val="00FC0623"/>
    <w:rsid w:val="00FC18C1"/>
    <w:rsid w:val="00FC1C08"/>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52B"/>
    <w:rsid w:val="00FD19A1"/>
    <w:rsid w:val="00FD2043"/>
    <w:rsid w:val="00FD20F4"/>
    <w:rsid w:val="00FD245D"/>
    <w:rsid w:val="00FD296C"/>
    <w:rsid w:val="00FD2C14"/>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3C1C59E4"/>
    <w:rsid w:val="5D694388"/>
    <w:rsid w:val="68C1F3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223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tabs>
        <w:tab w:val="num" w:pos="340"/>
      </w:tabs>
      <w:spacing w:before="120" w:after="120"/>
      <w:ind w:left="340" w:hanging="34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5070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250708"/>
  </w:style>
  <w:style w:type="character" w:customStyle="1" w:styleId="UnresolvedMention1">
    <w:name w:val="Unresolved Mention1"/>
    <w:basedOn w:val="DefaultParagraphFont"/>
    <w:uiPriority w:val="99"/>
    <w:semiHidden/>
    <w:unhideWhenUsed/>
    <w:rsid w:val="00315D25"/>
    <w:rPr>
      <w:color w:val="605E5C"/>
      <w:shd w:val="clear" w:color="auto" w:fill="E1DFDD"/>
    </w:rPr>
  </w:style>
  <w:style w:type="paragraph" w:styleId="Revision">
    <w:name w:val="Revision"/>
    <w:hidden/>
    <w:uiPriority w:val="99"/>
    <w:semiHidden/>
    <w:rsid w:val="00B33160"/>
    <w:pPr>
      <w:spacing w:line="240" w:lineRule="auto"/>
    </w:pPr>
  </w:style>
  <w:style w:type="character" w:customStyle="1" w:styleId="UnresolvedMention10">
    <w:name w:val="Unresolved Mention1"/>
    <w:basedOn w:val="DefaultParagraphFont"/>
    <w:uiPriority w:val="99"/>
    <w:semiHidden/>
    <w:unhideWhenUsed/>
    <w:rsid w:val="00BC7F37"/>
    <w:rPr>
      <w:color w:val="605E5C"/>
      <w:shd w:val="clear" w:color="auto" w:fill="E1DFDD"/>
    </w:rPr>
  </w:style>
  <w:style w:type="character" w:styleId="UnresolvedMention">
    <w:name w:val="Unresolved Mention"/>
    <w:basedOn w:val="DefaultParagraphFont"/>
    <w:uiPriority w:val="99"/>
    <w:semiHidden/>
    <w:unhideWhenUsed/>
    <w:rsid w:val="003B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nvironment.vic.gov.au/victoria-unearthed" TargetMode="External"/><Relationship Id="rId26" Type="http://schemas.openxmlformats.org/officeDocument/2006/relationships/hyperlink" Target="https://www.epa.vic.gov.au/business-and-industry/guidelines/engaging-consultants" TargetMode="External"/><Relationship Id="rId3" Type="http://schemas.openxmlformats.org/officeDocument/2006/relationships/customXml" Target="../customXml/item3.xml"/><Relationship Id="rId21" Type="http://schemas.openxmlformats.org/officeDocument/2006/relationships/hyperlink" Target="http://services.land.vic.gov.au/SpatialDatamar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vhd.heritagecouncil.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ata.vic.gov.au/"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v.vic.gov.au/" TargetMode="External"/><Relationship Id="rId32"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nvironment.vic.gov.au/sustainability/environment-protection-reform" TargetMode="External"/><Relationship Id="rId28" Type="http://schemas.openxmlformats.org/officeDocument/2006/relationships/hyperlink" Target="mailto:victoria.unearthed@delwp.vic.gov.au" TargetMode="External"/><Relationship Id="rId10" Type="http://schemas.openxmlformats.org/officeDocument/2006/relationships/footnotes" Target="footnotes.xml"/><Relationship Id="rId19" Type="http://schemas.openxmlformats.org/officeDocument/2006/relationships/hyperlink" Target="http://services.land.vic.gov.au/SpatialDatamart/" TargetMode="External"/><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data.vic.gov.au/" TargetMode="External"/><Relationship Id="rId27" Type="http://schemas.openxmlformats.org/officeDocument/2006/relationships/hyperlink" Target="http://www.environment.vic.gov.au/victoria-unearthed" TargetMode="External"/><Relationship Id="rId30" Type="http://schemas.openxmlformats.org/officeDocument/2006/relationships/hyperlink" Target="mailto:customer.service@delwp.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2" ma:contentTypeDescription="Create a new document." ma:contentTypeScope="" ma:versionID="8c6e370c14430cbf4add6c6957f3f81d">
  <xsd:schema xmlns:xsd="http://www.w3.org/2001/XMLSchema" xmlns:xs="http://www.w3.org/2001/XMLSchema" xmlns:p="http://schemas.microsoft.com/office/2006/metadata/properties" xmlns:ns3="bd7ba2a5-f47d-4c97-9d59-3f16e5162700" xmlns:ns4="5e575a25-7d84-42fa-979f-41a456df14de" xmlns:ns5="a5f32de4-e402-4188-b034-e71ca7d22e54" targetNamespace="http://schemas.microsoft.com/office/2006/metadata/properties" ma:root="true" ma:fieldsID="9c83a0fc0d9983c9e2fbc0d3ee9a68f0" ns3:_="" ns4:_="" ns5:_="">
    <xsd:import namespace="bd7ba2a5-f47d-4c97-9d59-3f16e5162700"/>
    <xsd:import namespace="5e575a25-7d84-42fa-979f-41a456df14de"/>
    <xsd:import namespace="a5f32de4-e402-4188-b034-e71ca7d22e54"/>
    <xsd:element name="properties">
      <xsd:complexType>
        <xsd:sequence>
          <xsd:element name="documentManagement">
            <xsd:complexType>
              <xsd:all>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3:SharedWithUsers" minOccurs="0"/>
                <xsd:element ref="ns5:_dlc_DocId" minOccurs="0"/>
                <xsd:element ref="ns5:_dlc_DocIdUrl" minOccurs="0"/>
                <xsd:element ref="ns5:_dlc_DocIdPersistId"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57546-4DBD-46A9-9FFA-AE0AAA35B106}">
  <ds:schemaRefs>
    <ds:schemaRef ds:uri="http://schemas.microsoft.com/sharepoint/events"/>
  </ds:schemaRefs>
</ds:datastoreItem>
</file>

<file path=customXml/itemProps2.xml><?xml version="1.0" encoding="utf-8"?>
<ds:datastoreItem xmlns:ds="http://schemas.openxmlformats.org/officeDocument/2006/customXml" ds:itemID="{5CDFC182-998A-46D4-A695-C5BF092679E7}">
  <ds:schemaRefs>
    <ds:schemaRef ds:uri="Microsoft.SharePoint.Taxonomy.ContentTypeSync"/>
  </ds:schemaRefs>
</ds:datastoreItem>
</file>

<file path=customXml/itemProps3.xml><?xml version="1.0" encoding="utf-8"?>
<ds:datastoreItem xmlns:ds="http://schemas.openxmlformats.org/officeDocument/2006/customXml" ds:itemID="{6EAB2D70-3F72-426A-9F21-0702980E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a2a5-f47d-4c97-9d59-3f16e5162700"/>
    <ds:schemaRef ds:uri="5e575a25-7d84-42fa-979f-41a456df14de"/>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32776-AC3B-4E2F-BB54-F0153EB085E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5f32de4-e402-4188-b034-e71ca7d22e54"/>
    <ds:schemaRef ds:uri="http://schemas.microsoft.com/office/2006/metadata/properties"/>
    <ds:schemaRef ds:uri="5e575a25-7d84-42fa-979f-41a456df14de"/>
    <ds:schemaRef ds:uri="http://purl.org/dc/elements/1.1/"/>
    <ds:schemaRef ds:uri="bd7ba2a5-f47d-4c97-9d59-3f16e5162700"/>
    <ds:schemaRef ds:uri="http://www.w3.org/XML/1998/namespace"/>
    <ds:schemaRef ds:uri="http://purl.org/dc/dcmitype/"/>
  </ds:schemaRefs>
</ds:datastoreItem>
</file>

<file path=customXml/itemProps5.xml><?xml version="1.0" encoding="utf-8"?>
<ds:datastoreItem xmlns:ds="http://schemas.openxmlformats.org/officeDocument/2006/customXml" ds:itemID="{9E59BC1B-65B8-4702-AFBE-CCBA9ED44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6532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cp:revision>
  <dcterms:created xsi:type="dcterms:W3CDTF">2019-08-21T00:08:00Z</dcterms:created>
  <dcterms:modified xsi:type="dcterms:W3CDTF">2019-08-21T00:28:00Z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_MarkAsFinal">
    <vt:bool>true</vt:bool>
  </property>
</Properties>
</file>