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2493" w14:textId="77777777" w:rsidR="00F47C32" w:rsidRDefault="00F47C32" w:rsidP="00F47C32">
      <w:pPr>
        <w:pStyle w:val="Heading2"/>
        <w:numPr>
          <w:ilvl w:val="0"/>
          <w:numId w:val="0"/>
        </w:numPr>
      </w:pPr>
      <w:r>
        <w:t>Introduction</w:t>
      </w:r>
    </w:p>
    <w:p w14:paraId="102A0056" w14:textId="77777777" w:rsidR="00931591" w:rsidRDefault="00931591" w:rsidP="00931591">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65BA388" w14:textId="77777777" w:rsidR="00931591" w:rsidRPr="0098035F" w:rsidRDefault="00931591" w:rsidP="00931591">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749D6C66" w14:textId="77777777" w:rsidR="00931591" w:rsidRPr="0098035F" w:rsidRDefault="00931591" w:rsidP="00931591">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565476A5" w14:textId="77777777" w:rsidR="00931591" w:rsidRPr="0084786F" w:rsidRDefault="00931591" w:rsidP="00931591">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7BED9EE4" w14:textId="77777777" w:rsidR="00043404" w:rsidRPr="00050253" w:rsidRDefault="00043404" w:rsidP="00043404">
      <w:pPr>
        <w:pStyle w:val="Heading2"/>
        <w:numPr>
          <w:ilvl w:val="0"/>
          <w:numId w:val="0"/>
        </w:numPr>
      </w:pPr>
      <w:r>
        <w:t>Landscape description</w:t>
      </w:r>
    </w:p>
    <w:p w14:paraId="5BC8FF6C" w14:textId="64E2FFF2" w:rsidR="00B71522" w:rsidRPr="00525AAC" w:rsidRDefault="00996214">
      <w:pPr>
        <w:pStyle w:val="BodyText"/>
      </w:pPr>
      <w:r w:rsidRPr="00525AAC">
        <w:t xml:space="preserve">Wilkin Heathy Woodlands </w:t>
      </w:r>
      <w:r w:rsidR="00594448">
        <w:t>f</w:t>
      </w:r>
      <w:r w:rsidR="00525AAC">
        <w:t xml:space="preserve">ocus </w:t>
      </w:r>
      <w:r w:rsidR="00594448">
        <w:t>l</w:t>
      </w:r>
      <w:r w:rsidR="00525AAC">
        <w:t xml:space="preserve">andscape </w:t>
      </w:r>
      <w:r w:rsidR="00B71522" w:rsidRPr="00525AAC">
        <w:t xml:space="preserve">is </w:t>
      </w:r>
      <w:r w:rsidR="00BF293E" w:rsidRPr="00525AAC">
        <w:t>58</w:t>
      </w:r>
      <w:r w:rsidR="00E95CA7">
        <w:t>,</w:t>
      </w:r>
      <w:r w:rsidR="00BF293E" w:rsidRPr="00525AAC">
        <w:t>754</w:t>
      </w:r>
      <w:r w:rsidR="00BC60DB" w:rsidRPr="00525AAC">
        <w:t xml:space="preserve">ha </w:t>
      </w:r>
      <w:r w:rsidR="00B71522" w:rsidRPr="00525AAC">
        <w:t xml:space="preserve">in size with </w:t>
      </w:r>
      <w:r w:rsidR="00BF293E" w:rsidRPr="00525AAC">
        <w:t>45</w:t>
      </w:r>
      <w:r w:rsidR="002C612A" w:rsidRPr="00525AAC">
        <w:t>%</w:t>
      </w:r>
      <w:r w:rsidR="00B71522" w:rsidRPr="00525AAC">
        <w:t xml:space="preserve"> native vegetation</w:t>
      </w:r>
      <w:r w:rsidR="00E95CA7">
        <w:t xml:space="preserve"> cover remaining</w:t>
      </w:r>
      <w:r w:rsidR="00F26DCE" w:rsidRPr="00525AAC">
        <w:t>.</w:t>
      </w:r>
      <w:r w:rsidR="00262168" w:rsidRPr="00525AAC">
        <w:t xml:space="preserve"> </w:t>
      </w:r>
      <w:r w:rsidR="00B71522" w:rsidRPr="00525AAC">
        <w:t xml:space="preserve">Public land makes up </w:t>
      </w:r>
      <w:r w:rsidR="00BF293E" w:rsidRPr="00525AAC">
        <w:t>3</w:t>
      </w:r>
      <w:r w:rsidR="008E24F7" w:rsidRPr="00525AAC">
        <w:t>9</w:t>
      </w:r>
      <w:r w:rsidR="00431C7F" w:rsidRPr="00525AAC">
        <w:t>%</w:t>
      </w:r>
      <w:r w:rsidR="00B71522" w:rsidRPr="00525AAC">
        <w:t xml:space="preserve"> of the area</w:t>
      </w:r>
      <w:r w:rsidR="00EC7708" w:rsidRPr="00525AAC">
        <w:t>.</w:t>
      </w:r>
    </w:p>
    <w:p w14:paraId="5B53A19D" w14:textId="0F2C1783" w:rsidR="00BF293E" w:rsidRPr="00243EF4" w:rsidRDefault="00262168">
      <w:pPr>
        <w:pStyle w:val="BodyText"/>
      </w:pPr>
      <w:r w:rsidRPr="00243EF4">
        <w:t>Current ecological</w:t>
      </w:r>
      <w:r w:rsidR="002829AE">
        <w:t xml:space="preserve"> modelling</w:t>
      </w:r>
      <w:r w:rsidRPr="00243EF4">
        <w:t xml:space="preserve"> </w:t>
      </w:r>
      <w:r w:rsidR="00AA758C" w:rsidRPr="00243EF4">
        <w:t xml:space="preserve">shows </w:t>
      </w:r>
      <w:r w:rsidR="00BF293E" w:rsidRPr="00243EF4">
        <w:t xml:space="preserve">Wilkin Heathy Woodlands </w:t>
      </w:r>
      <w:r w:rsidR="00594448">
        <w:t>f</w:t>
      </w:r>
      <w:r w:rsidR="00243EF4">
        <w:t xml:space="preserve">ocus </w:t>
      </w:r>
      <w:r w:rsidR="00594448">
        <w:t>l</w:t>
      </w:r>
      <w:r w:rsidR="00243EF4">
        <w:t xml:space="preserve">andscape </w:t>
      </w:r>
      <w:r w:rsidR="00BF293E" w:rsidRPr="00243EF4">
        <w:t>occurs largely in th</w:t>
      </w:r>
      <w:r w:rsidR="00BF293E" w:rsidRPr="002D0280">
        <w:t xml:space="preserve">e </w:t>
      </w:r>
      <w:r w:rsidR="00DB5DB8" w:rsidRPr="002D0280">
        <w:t xml:space="preserve">Glenelg Plain Bioregion with a significant portion of the eastern extent occurring in the Dundas Tablelands Bioregion. </w:t>
      </w:r>
      <w:r w:rsidR="00BF293E" w:rsidRPr="002D0280">
        <w:t xml:space="preserve">The landscape has over 11,600ha of threatened Ecological Vegetation Classes </w:t>
      </w:r>
      <w:r w:rsidR="002829AE">
        <w:t xml:space="preserve">(EVC) </w:t>
      </w:r>
      <w:r w:rsidR="00BF293E" w:rsidRPr="002D0280">
        <w:t xml:space="preserve">with Heathy Herb-rich Woodland, Damp Heathland/Damp Heathy Woodland Mosaics and Damp Sands Herb-rich Woodland </w:t>
      </w:r>
      <w:r w:rsidR="002829AE">
        <w:t xml:space="preserve">EVCs </w:t>
      </w:r>
      <w:r w:rsidR="00BF293E" w:rsidRPr="002D0280">
        <w:t xml:space="preserve">dominating the remnant patches of native vegetation. The Victorian Biodiversity Atlas has </w:t>
      </w:r>
      <w:r w:rsidR="002829AE">
        <w:t>records</w:t>
      </w:r>
      <w:r w:rsidR="00BF293E" w:rsidRPr="002D0280">
        <w:t xml:space="preserve"> of 18 </w:t>
      </w:r>
      <w:r w:rsidR="00E33A5B">
        <w:t>f</w:t>
      </w:r>
      <w:r w:rsidR="00BF293E" w:rsidRPr="002D0280">
        <w:t xml:space="preserve">ederally protected species, 33 </w:t>
      </w:r>
      <w:r w:rsidR="00E33A5B">
        <w:t>s</w:t>
      </w:r>
      <w:r w:rsidR="00BF293E" w:rsidRPr="002D0280">
        <w:t>tate protected species and 83 rare or threatened species on the Victorian Advisory List occurring within the landscape.</w:t>
      </w:r>
    </w:p>
    <w:p w14:paraId="2E87A906" w14:textId="3FC07CF6" w:rsidR="00F25F13" w:rsidRPr="00970EEC" w:rsidRDefault="00F25F13" w:rsidP="00F25F13">
      <w:pPr>
        <w:pStyle w:val="BodyText"/>
      </w:pPr>
      <w:r w:rsidRPr="00970EEC">
        <w:t xml:space="preserve">The </w:t>
      </w:r>
      <w:proofErr w:type="spellStart"/>
      <w:r w:rsidRPr="00970EEC">
        <w:t>Gunditj</w:t>
      </w:r>
      <w:proofErr w:type="spellEnd"/>
      <w:r w:rsidRPr="00970EEC">
        <w:t xml:space="preserve"> </w:t>
      </w:r>
      <w:proofErr w:type="spellStart"/>
      <w:r w:rsidRPr="00970EEC">
        <w:t>Mirring</w:t>
      </w:r>
      <w:proofErr w:type="spellEnd"/>
      <w:r w:rsidRPr="00970EEC">
        <w:t xml:space="preserve"> Traditional Owner Aboriginal Corporation are Traditional Custodians of this </w:t>
      </w:r>
      <w:r w:rsidR="00D95EE2">
        <w:t>f</w:t>
      </w:r>
      <w:r w:rsidRPr="00970EEC">
        <w:t xml:space="preserve">ocus </w:t>
      </w:r>
      <w:r w:rsidR="00D95EE2">
        <w:t>l</w:t>
      </w:r>
      <w:r w:rsidRPr="00970EEC">
        <w:t>andscape with current stakeholders including Birdlife Australia, Glenelg Hopkins C</w:t>
      </w:r>
      <w:r w:rsidR="00C12B21">
        <w:t xml:space="preserve">atchment Management </w:t>
      </w:r>
      <w:r w:rsidRPr="00970EEC">
        <w:t>A</w:t>
      </w:r>
      <w:r w:rsidR="00C12B21">
        <w:t>uthority</w:t>
      </w:r>
      <w:r w:rsidRPr="00970EEC">
        <w:t>, Glenelg Shire Council, Greening Australia, Nature Glenelg Trust, Parks Victoria, Regional Roads Victoria, South West Environmental Alliance, Trust for Nature and Wannon Water</w:t>
      </w:r>
      <w:r>
        <w:t>.</w:t>
      </w:r>
    </w:p>
    <w:p w14:paraId="470104CF" w14:textId="4C4059FC" w:rsidR="00F0604B" w:rsidRDefault="00F0604B" w:rsidP="00F0604B">
      <w:pPr>
        <w:pStyle w:val="Heading2"/>
      </w:pPr>
      <w:r>
        <w:t>Cultural importance</w:t>
      </w:r>
    </w:p>
    <w:p w14:paraId="323FFDD1" w14:textId="2354A8D8" w:rsidR="003B4F73" w:rsidRDefault="002D5ADE" w:rsidP="00C12B21">
      <w:pPr>
        <w:pStyle w:val="BodyText"/>
      </w:pPr>
      <w:r w:rsidRPr="00A915D7">
        <w:t xml:space="preserve">The </w:t>
      </w:r>
      <w:r w:rsidR="003B4F73" w:rsidRPr="003219E6">
        <w:t xml:space="preserve">Wilkin Heathy Woodland </w:t>
      </w:r>
      <w:r w:rsidRPr="003219E6">
        <w:t xml:space="preserve">Focus Landscape </w:t>
      </w:r>
      <w:r w:rsidR="003B4F73" w:rsidRPr="003219E6">
        <w:t xml:space="preserve">may have been recognised by its Traditional Owners as occurring on </w:t>
      </w:r>
      <w:proofErr w:type="spellStart"/>
      <w:r w:rsidR="003B4F73" w:rsidRPr="003219E6">
        <w:t>Bocara</w:t>
      </w:r>
      <w:proofErr w:type="spellEnd"/>
      <w:r w:rsidR="003B4F73" w:rsidRPr="003219E6">
        <w:t xml:space="preserve"> </w:t>
      </w:r>
      <w:proofErr w:type="spellStart"/>
      <w:r w:rsidR="003B4F73" w:rsidRPr="003219E6">
        <w:t>Woorowwarook</w:t>
      </w:r>
      <w:proofErr w:type="spellEnd"/>
      <w:r w:rsidR="003B4F73" w:rsidRPr="003219E6">
        <w:t xml:space="preserve"> </w:t>
      </w:r>
      <w:proofErr w:type="spellStart"/>
      <w:r w:rsidR="003B4F73" w:rsidRPr="003219E6">
        <w:t>Mirring</w:t>
      </w:r>
      <w:proofErr w:type="spellEnd"/>
      <w:r w:rsidR="003B4F73" w:rsidRPr="003219E6">
        <w:t xml:space="preserve"> (River Forest Country</w:t>
      </w:r>
      <w:r w:rsidRPr="003219E6">
        <w:t>)</w:t>
      </w:r>
      <w:r w:rsidRPr="00C12B21">
        <w:rPr>
          <w:vertAlign w:val="superscript"/>
        </w:rPr>
        <w:t>1</w:t>
      </w:r>
      <w:r w:rsidR="00C12B21">
        <w:t>.</w:t>
      </w:r>
      <w:r w:rsidR="00365EFA" w:rsidRPr="003219E6">
        <w:t xml:space="preserve"> </w:t>
      </w:r>
      <w:r w:rsidR="003B4F73" w:rsidRPr="003219E6">
        <w:t xml:space="preserve">Central to this </w:t>
      </w:r>
      <w:r w:rsidR="0018607E">
        <w:t>f</w:t>
      </w:r>
      <w:r w:rsidR="00C8424B">
        <w:t xml:space="preserve">ocus </w:t>
      </w:r>
      <w:r w:rsidR="0018607E">
        <w:t>l</w:t>
      </w:r>
      <w:r w:rsidR="003B4F73" w:rsidRPr="003219E6">
        <w:t xml:space="preserve">andscape is the </w:t>
      </w:r>
      <w:proofErr w:type="spellStart"/>
      <w:r w:rsidR="003B4F73" w:rsidRPr="003219E6">
        <w:t>Bocara</w:t>
      </w:r>
      <w:proofErr w:type="spellEnd"/>
      <w:r w:rsidR="003B4F73" w:rsidRPr="003219E6">
        <w:t xml:space="preserve"> (Glenelg River), its tributaries and </w:t>
      </w:r>
      <w:r w:rsidR="005640E5">
        <w:t>several</w:t>
      </w:r>
      <w:r w:rsidR="003B4F73" w:rsidRPr="003219E6">
        <w:t xml:space="preserve"> wetlands which are scattered throug</w:t>
      </w:r>
      <w:r w:rsidR="003B4F73" w:rsidRPr="00C12B21">
        <w:t xml:space="preserve">hout the Forest </w:t>
      </w:r>
      <w:r w:rsidRPr="00C12B21">
        <w:t>Country</w:t>
      </w:r>
      <w:r w:rsidRPr="00C12B21">
        <w:rPr>
          <w:vertAlign w:val="superscript"/>
        </w:rPr>
        <w:t>1</w:t>
      </w:r>
      <w:r w:rsidR="005640E5">
        <w:t>.</w:t>
      </w:r>
      <w:r w:rsidRPr="003219E6">
        <w:t xml:space="preserve"> This section of the Glenelg River is also listed and protected under the Heritage Rivers Act 19</w:t>
      </w:r>
      <w:r w:rsidR="000C5B89">
        <w:t>9</w:t>
      </w:r>
      <w:r w:rsidRPr="00C12B21">
        <w:t>2</w:t>
      </w:r>
      <w:r w:rsidR="002A6F77" w:rsidRPr="002A6F77">
        <w:rPr>
          <w:vertAlign w:val="superscript"/>
        </w:rPr>
        <w:t>2</w:t>
      </w:r>
      <w:r w:rsidRPr="00A915D7">
        <w:t>.</w:t>
      </w:r>
      <w:r w:rsidRPr="003219E6" w:rsidDel="002D5ADE">
        <w:t xml:space="preserve"> </w:t>
      </w:r>
    </w:p>
    <w:p w14:paraId="6ED8A9FF" w14:textId="78A2B2E5" w:rsidR="006C40B6" w:rsidRPr="00F26BF3" w:rsidRDefault="006C40B6" w:rsidP="006C40B6">
      <w:pPr>
        <w:pStyle w:val="Heading2"/>
      </w:pPr>
      <w:r w:rsidRPr="00CE7B31">
        <w:t>Stakeholder interest</w:t>
      </w:r>
    </w:p>
    <w:p w14:paraId="08FE91BA" w14:textId="0E209DB9" w:rsidR="006C40B6" w:rsidRDefault="006C40B6" w:rsidP="006C40B6">
      <w:pPr>
        <w:pStyle w:val="BodyText"/>
        <w:rPr>
          <w:color w:val="282727" w:themeColor="text1" w:themeShade="BF"/>
          <w:szCs w:val="22"/>
        </w:rPr>
      </w:pPr>
      <w:r w:rsidRPr="005F665D">
        <w:rPr>
          <w:color w:val="282727" w:themeColor="text1" w:themeShade="BF"/>
          <w:szCs w:val="22"/>
        </w:rPr>
        <w:t xml:space="preserve">There are numerous valuable ecological assets present in this </w:t>
      </w:r>
      <w:r w:rsidR="0006787E">
        <w:rPr>
          <w:color w:val="282727" w:themeColor="text1" w:themeShade="BF"/>
          <w:szCs w:val="22"/>
        </w:rPr>
        <w:t>f</w:t>
      </w:r>
      <w:r>
        <w:rPr>
          <w:color w:val="282727" w:themeColor="text1" w:themeShade="BF"/>
          <w:szCs w:val="22"/>
        </w:rPr>
        <w:t xml:space="preserve">ocus </w:t>
      </w:r>
      <w:r w:rsidR="001F2295">
        <w:rPr>
          <w:color w:val="282727" w:themeColor="text1" w:themeShade="BF"/>
          <w:szCs w:val="22"/>
        </w:rPr>
        <w:t>l</w:t>
      </w:r>
      <w:r w:rsidRPr="005F665D">
        <w:rPr>
          <w:color w:val="282727" w:themeColor="text1" w:themeShade="BF"/>
          <w:szCs w:val="22"/>
        </w:rPr>
        <w:t xml:space="preserve">andscape, </w:t>
      </w:r>
      <w:r>
        <w:rPr>
          <w:color w:val="282727" w:themeColor="text1" w:themeShade="BF"/>
          <w:szCs w:val="22"/>
        </w:rPr>
        <w:t xml:space="preserve">including those </w:t>
      </w:r>
      <w:r w:rsidRPr="005F665D">
        <w:rPr>
          <w:color w:val="282727" w:themeColor="text1" w:themeShade="BF"/>
          <w:szCs w:val="22"/>
        </w:rPr>
        <w:t xml:space="preserve">identified by Traditional Owners, </w:t>
      </w:r>
      <w:r>
        <w:rPr>
          <w:color w:val="282727" w:themeColor="text1" w:themeShade="BF"/>
          <w:szCs w:val="22"/>
        </w:rPr>
        <w:t>p</w:t>
      </w:r>
      <w:r w:rsidRPr="005F665D">
        <w:rPr>
          <w:color w:val="282727" w:themeColor="text1" w:themeShade="BF"/>
          <w:szCs w:val="22"/>
        </w:rPr>
        <w:t xml:space="preserve">artners and </w:t>
      </w:r>
      <w:r>
        <w:rPr>
          <w:color w:val="282727" w:themeColor="text1" w:themeShade="BF"/>
          <w:szCs w:val="22"/>
        </w:rPr>
        <w:t>c</w:t>
      </w:r>
      <w:r w:rsidRPr="005F665D">
        <w:rPr>
          <w:color w:val="282727" w:themeColor="text1" w:themeShade="BF"/>
          <w:szCs w:val="22"/>
        </w:rPr>
        <w:t>ommunity</w:t>
      </w:r>
      <w:r>
        <w:rPr>
          <w:color w:val="282727" w:themeColor="text1" w:themeShade="BF"/>
          <w:szCs w:val="22"/>
        </w:rPr>
        <w:t>.</w:t>
      </w:r>
    </w:p>
    <w:p w14:paraId="29294A3D" w14:textId="77777777" w:rsidR="006C40B6" w:rsidRDefault="006C40B6" w:rsidP="006C40B6">
      <w:pPr>
        <w:pStyle w:val="BodyText"/>
      </w:pPr>
    </w:p>
    <w:tbl>
      <w:tblPr>
        <w:tblStyle w:val="GridTable1Light-Accent2"/>
        <w:tblW w:w="10095" w:type="dxa"/>
        <w:tblLook w:val="04A0" w:firstRow="1" w:lastRow="0" w:firstColumn="1" w:lastColumn="0" w:noHBand="0" w:noVBand="1"/>
      </w:tblPr>
      <w:tblGrid>
        <w:gridCol w:w="5047"/>
        <w:gridCol w:w="5048"/>
      </w:tblGrid>
      <w:tr w:rsidR="006C40B6" w:rsidRPr="00E55642" w14:paraId="35DCF36D" w14:textId="77777777" w:rsidTr="00D563C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3011CC72" w14:textId="3791BE66" w:rsidR="006C40B6" w:rsidRPr="00E55642" w:rsidRDefault="006C40B6" w:rsidP="00D563CD">
            <w:pPr>
              <w:pStyle w:val="Heading2"/>
              <w:spacing w:before="0"/>
              <w:outlineLvl w:val="1"/>
              <w:rPr>
                <w:szCs w:val="22"/>
              </w:rPr>
            </w:pPr>
            <w:r>
              <w:rPr>
                <w:rFonts w:ascii="ZWAdobeF" w:hAnsi="ZWAdobeF" w:cs="ZWAdobeF"/>
                <w:bCs/>
                <w:iCs w:val="0"/>
                <w:color w:val="auto"/>
                <w:kern w:val="0"/>
                <w:sz w:val="2"/>
                <w:szCs w:val="2"/>
              </w:rPr>
              <w:t>0B</w:t>
            </w:r>
            <w:r w:rsidRPr="00203F20">
              <w:rPr>
                <w:b/>
                <w:bCs/>
                <w:iCs w:val="0"/>
                <w:kern w:val="0"/>
                <w:szCs w:val="22"/>
                <w:u w:val="single"/>
              </w:rPr>
              <w:t>Ecological Values</w:t>
            </w:r>
            <w:r w:rsidRPr="00203F20">
              <w:rPr>
                <w:b/>
                <w:bCs/>
                <w:iCs w:val="0"/>
                <w:kern w:val="0"/>
                <w:szCs w:val="22"/>
              </w:rPr>
              <w:t xml:space="preserve"> identified by Traditional Owners, </w:t>
            </w:r>
            <w:r>
              <w:rPr>
                <w:b/>
                <w:bCs/>
                <w:iCs w:val="0"/>
                <w:kern w:val="0"/>
                <w:szCs w:val="22"/>
              </w:rPr>
              <w:t>p</w:t>
            </w:r>
            <w:r w:rsidRPr="00203F20">
              <w:rPr>
                <w:b/>
                <w:bCs/>
                <w:iCs w:val="0"/>
                <w:kern w:val="0"/>
                <w:szCs w:val="22"/>
              </w:rPr>
              <w:t xml:space="preserve">artners and </w:t>
            </w:r>
            <w:r>
              <w:rPr>
                <w:b/>
                <w:bCs/>
                <w:iCs w:val="0"/>
                <w:kern w:val="0"/>
                <w:szCs w:val="22"/>
              </w:rPr>
              <w:t>c</w:t>
            </w:r>
            <w:r w:rsidRPr="00203F20">
              <w:rPr>
                <w:b/>
                <w:bCs/>
                <w:iCs w:val="0"/>
                <w:kern w:val="0"/>
                <w:szCs w:val="22"/>
              </w:rPr>
              <w:t>ommunity</w:t>
            </w:r>
            <w:r>
              <w:rPr>
                <w:b/>
                <w:bCs/>
                <w:iCs w:val="0"/>
                <w:kern w:val="0"/>
                <w:szCs w:val="22"/>
              </w:rPr>
              <w:t xml:space="preserve"> </w:t>
            </w:r>
            <w:r w:rsidRPr="00203F20">
              <w:rPr>
                <w:b/>
                <w:bCs/>
                <w:iCs w:val="0"/>
                <w:kern w:val="0"/>
                <w:szCs w:val="22"/>
              </w:rPr>
              <w:t xml:space="preserve">within this </w:t>
            </w:r>
            <w:r w:rsidR="0006787E">
              <w:rPr>
                <w:b/>
                <w:bCs/>
                <w:iCs w:val="0"/>
                <w:kern w:val="0"/>
                <w:szCs w:val="22"/>
              </w:rPr>
              <w:t>f</w:t>
            </w:r>
            <w:r>
              <w:rPr>
                <w:b/>
                <w:bCs/>
                <w:iCs w:val="0"/>
                <w:kern w:val="0"/>
                <w:szCs w:val="22"/>
              </w:rPr>
              <w:t xml:space="preserve">ocus </w:t>
            </w:r>
            <w:r w:rsidR="0006787E">
              <w:rPr>
                <w:b/>
                <w:bCs/>
                <w:iCs w:val="0"/>
                <w:kern w:val="0"/>
                <w:szCs w:val="22"/>
              </w:rPr>
              <w:t>l</w:t>
            </w:r>
            <w:r w:rsidRPr="00203F20">
              <w:rPr>
                <w:b/>
                <w:bCs/>
                <w:iCs w:val="0"/>
                <w:kern w:val="0"/>
                <w:szCs w:val="22"/>
              </w:rPr>
              <w:t>andscape</w:t>
            </w:r>
          </w:p>
        </w:tc>
      </w:tr>
      <w:tr w:rsidR="006C40B6" w:rsidRPr="00710660" w14:paraId="4E109B77"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8737768" w14:textId="4B456E56" w:rsidR="006C40B6" w:rsidRPr="009C6E4F" w:rsidRDefault="006C40B6" w:rsidP="00D563CD">
            <w:pPr>
              <w:spacing w:before="60" w:after="120"/>
              <w:ind w:right="113"/>
              <w:rPr>
                <w:rFonts w:cs="Times New Roman"/>
                <w:b w:val="0"/>
                <w:bCs w:val="0"/>
                <w:sz w:val="22"/>
                <w:szCs w:val="22"/>
                <w:lang w:eastAsia="en-US"/>
              </w:rPr>
            </w:pPr>
            <w:r w:rsidRPr="009C6E4F">
              <w:rPr>
                <w:rFonts w:cs="Times New Roman"/>
                <w:b w:val="0"/>
                <w:bCs w:val="0"/>
                <w:sz w:val="22"/>
                <w:szCs w:val="22"/>
                <w:lang w:eastAsia="en-US"/>
              </w:rPr>
              <w:t>Nationally Important Wetland</w:t>
            </w:r>
            <w:r w:rsidR="00274749" w:rsidRPr="009C6E4F">
              <w:rPr>
                <w:rFonts w:cs="Times New Roman"/>
                <w:b w:val="0"/>
                <w:bCs w:val="0"/>
                <w:sz w:val="22"/>
                <w:szCs w:val="22"/>
                <w:lang w:eastAsia="en-US"/>
              </w:rPr>
              <w:t xml:space="preserve"> including</w:t>
            </w:r>
            <w:r w:rsidR="001D5E0C" w:rsidRPr="009C6E4F">
              <w:rPr>
                <w:rFonts w:cs="Times New Roman"/>
                <w:b w:val="0"/>
                <w:bCs w:val="0"/>
                <w:sz w:val="22"/>
                <w:szCs w:val="22"/>
                <w:lang w:eastAsia="en-US"/>
              </w:rPr>
              <w:t xml:space="preserve"> the</w:t>
            </w:r>
            <w:r w:rsidR="00274749" w:rsidRPr="009C6E4F">
              <w:rPr>
                <w:rFonts w:cs="Times New Roman"/>
                <w:b w:val="0"/>
                <w:bCs w:val="0"/>
                <w:sz w:val="22"/>
                <w:szCs w:val="22"/>
                <w:lang w:eastAsia="en-US"/>
              </w:rPr>
              <w:t xml:space="preserve"> </w:t>
            </w:r>
            <w:r w:rsidRPr="009C6E4F">
              <w:rPr>
                <w:rFonts w:cs="Times New Roman"/>
                <w:b w:val="0"/>
                <w:bCs w:val="0"/>
                <w:sz w:val="22"/>
                <w:szCs w:val="22"/>
                <w:lang w:eastAsia="en-US"/>
              </w:rPr>
              <w:t xml:space="preserve">Lindsay </w:t>
            </w:r>
            <w:proofErr w:type="spellStart"/>
            <w:r w:rsidRPr="009C6E4F">
              <w:rPr>
                <w:rFonts w:cs="Times New Roman"/>
                <w:b w:val="0"/>
                <w:bCs w:val="0"/>
                <w:sz w:val="22"/>
                <w:szCs w:val="22"/>
                <w:lang w:eastAsia="en-US"/>
              </w:rPr>
              <w:t>Werrikoo</w:t>
            </w:r>
            <w:proofErr w:type="spellEnd"/>
            <w:r w:rsidRPr="009C6E4F">
              <w:rPr>
                <w:rFonts w:cs="Times New Roman"/>
                <w:b w:val="0"/>
                <w:bCs w:val="0"/>
                <w:sz w:val="22"/>
                <w:szCs w:val="22"/>
                <w:lang w:eastAsia="en-US"/>
              </w:rPr>
              <w:t xml:space="preserve"> Wetlands</w:t>
            </w:r>
            <w:r w:rsidR="0063564C" w:rsidRPr="009C6E4F">
              <w:rPr>
                <w:rFonts w:cs="Times New Roman"/>
                <w:b w:val="0"/>
                <w:bCs w:val="0"/>
                <w:sz w:val="22"/>
                <w:szCs w:val="22"/>
                <w:lang w:eastAsia="en-US"/>
              </w:rPr>
              <w:t xml:space="preserve">, Mundi-Selkirk </w:t>
            </w:r>
            <w:r w:rsidR="0063564C" w:rsidRPr="009C6E4F">
              <w:rPr>
                <w:rFonts w:cs="Times New Roman"/>
                <w:b w:val="0"/>
                <w:bCs w:val="0"/>
                <w:sz w:val="22"/>
                <w:szCs w:val="22"/>
                <w:lang w:eastAsia="en-US"/>
              </w:rPr>
              <w:lastRenderedPageBreak/>
              <w:t xml:space="preserve">Wetlands, </w:t>
            </w:r>
            <w:proofErr w:type="spellStart"/>
            <w:r w:rsidR="0063564C" w:rsidRPr="009C6E4F">
              <w:rPr>
                <w:rFonts w:cs="Times New Roman"/>
                <w:b w:val="0"/>
                <w:bCs w:val="0"/>
                <w:sz w:val="22"/>
                <w:szCs w:val="22"/>
                <w:lang w:eastAsia="en-US"/>
              </w:rPr>
              <w:t>Barrys</w:t>
            </w:r>
            <w:proofErr w:type="spellEnd"/>
            <w:r w:rsidR="0063564C" w:rsidRPr="009C6E4F">
              <w:rPr>
                <w:rFonts w:cs="Times New Roman"/>
                <w:b w:val="0"/>
                <w:bCs w:val="0"/>
                <w:sz w:val="22"/>
                <w:szCs w:val="22"/>
                <w:lang w:eastAsia="en-US"/>
              </w:rPr>
              <w:t xml:space="preserve"> Swamp and Bushland Reserve, </w:t>
            </w:r>
            <w:bookmarkStart w:id="0" w:name="_GoBack"/>
            <w:proofErr w:type="spellStart"/>
            <w:r w:rsidR="0063564C" w:rsidRPr="009C6E4F">
              <w:rPr>
                <w:rFonts w:cs="Times New Roman"/>
                <w:b w:val="0"/>
                <w:bCs w:val="0"/>
                <w:sz w:val="22"/>
                <w:szCs w:val="22"/>
                <w:lang w:eastAsia="en-US"/>
              </w:rPr>
              <w:t>Pieracle</w:t>
            </w:r>
            <w:proofErr w:type="spellEnd"/>
            <w:r w:rsidR="0063564C" w:rsidRPr="009C6E4F">
              <w:rPr>
                <w:rFonts w:cs="Times New Roman"/>
                <w:b w:val="0"/>
                <w:bCs w:val="0"/>
                <w:sz w:val="22"/>
                <w:szCs w:val="22"/>
                <w:lang w:eastAsia="en-US"/>
              </w:rPr>
              <w:t xml:space="preserve"> Swamp Wildlife Reserve</w:t>
            </w:r>
            <w:bookmarkEnd w:id="0"/>
            <w:r w:rsidR="0063564C" w:rsidRPr="009C6E4F">
              <w:rPr>
                <w:rFonts w:cs="Times New Roman"/>
                <w:b w:val="0"/>
                <w:bCs w:val="0"/>
                <w:sz w:val="22"/>
                <w:szCs w:val="22"/>
                <w:lang w:eastAsia="en-US"/>
              </w:rPr>
              <w:t>, Red Hill Swamp Wildlife Reserve, and Burgess Swamp Wildlife Reserve</w:t>
            </w:r>
          </w:p>
        </w:tc>
        <w:tc>
          <w:tcPr>
            <w:tcW w:w="5048" w:type="dxa"/>
          </w:tcPr>
          <w:p w14:paraId="00B8D6AF" w14:textId="59272E09" w:rsidR="006C40B6" w:rsidRPr="009C6E4F" w:rsidRDefault="0063564C" w:rsidP="00D563C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lastRenderedPageBreak/>
              <w:t>Glenelg River and Glenelg River Streamside Reserves</w:t>
            </w:r>
          </w:p>
        </w:tc>
      </w:tr>
      <w:tr w:rsidR="006C40B6" w:rsidRPr="00710660" w14:paraId="4D905D0B"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E28FE4B" w14:textId="72C9CC9D" w:rsidR="006C40B6" w:rsidRPr="009C6E4F" w:rsidRDefault="0063564C" w:rsidP="00D563CD">
            <w:pPr>
              <w:spacing w:before="60" w:after="120"/>
              <w:ind w:right="113"/>
              <w:rPr>
                <w:rFonts w:cs="Times New Roman"/>
                <w:b w:val="0"/>
                <w:bCs w:val="0"/>
                <w:sz w:val="22"/>
                <w:szCs w:val="22"/>
                <w:lang w:eastAsia="en-US"/>
              </w:rPr>
            </w:pPr>
            <w:r w:rsidRPr="009C6E4F">
              <w:rPr>
                <w:rFonts w:cs="Times New Roman"/>
                <w:b w:val="0"/>
                <w:bCs w:val="0"/>
                <w:sz w:val="22"/>
                <w:szCs w:val="22"/>
                <w:lang w:eastAsia="en-US"/>
              </w:rPr>
              <w:t>Stokes River and Stokes River Streamside Reserves</w:t>
            </w:r>
          </w:p>
        </w:tc>
        <w:tc>
          <w:tcPr>
            <w:tcW w:w="5048" w:type="dxa"/>
          </w:tcPr>
          <w:p w14:paraId="35B0754A" w14:textId="7239AFF1" w:rsidR="006C40B6" w:rsidRPr="009C6E4F" w:rsidRDefault="0063564C" w:rsidP="00D563C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Killara State Forest</w:t>
            </w:r>
          </w:p>
        </w:tc>
      </w:tr>
      <w:tr w:rsidR="0063564C" w:rsidRPr="00710660" w14:paraId="7AE8B338"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54E1955" w14:textId="2897EB10" w:rsidR="0063564C" w:rsidRPr="009C6E4F" w:rsidRDefault="0063564C" w:rsidP="00D563CD">
            <w:pPr>
              <w:spacing w:before="60" w:after="120"/>
              <w:ind w:right="113"/>
              <w:rPr>
                <w:rFonts w:cs="Times New Roman"/>
                <w:b w:val="0"/>
                <w:bCs w:val="0"/>
                <w:sz w:val="22"/>
                <w:szCs w:val="22"/>
                <w:lang w:eastAsia="en-US"/>
              </w:rPr>
            </w:pPr>
            <w:r w:rsidRPr="009C6E4F">
              <w:rPr>
                <w:rFonts w:cs="Times New Roman"/>
                <w:b w:val="0"/>
                <w:bCs w:val="0"/>
                <w:sz w:val="22"/>
                <w:szCs w:val="22"/>
                <w:lang w:eastAsia="en-US"/>
              </w:rPr>
              <w:t>Wilkin Flora and Fauna Reserve</w:t>
            </w:r>
          </w:p>
        </w:tc>
        <w:tc>
          <w:tcPr>
            <w:tcW w:w="5048" w:type="dxa"/>
          </w:tcPr>
          <w:p w14:paraId="602EB528" w14:textId="51B77AA5" w:rsidR="0063564C" w:rsidRPr="009C6E4F" w:rsidRDefault="0063564C" w:rsidP="00D563C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proofErr w:type="spellStart"/>
            <w:r w:rsidRPr="009C6E4F">
              <w:rPr>
                <w:rFonts w:cs="Times New Roman"/>
                <w:sz w:val="22"/>
                <w:szCs w:val="22"/>
                <w:lang w:eastAsia="en-US"/>
              </w:rPr>
              <w:t>Mocamboro</w:t>
            </w:r>
            <w:proofErr w:type="spellEnd"/>
            <w:r w:rsidRPr="009C6E4F">
              <w:rPr>
                <w:rFonts w:cs="Times New Roman"/>
                <w:sz w:val="22"/>
                <w:szCs w:val="22"/>
                <w:lang w:eastAsia="en-US"/>
              </w:rPr>
              <w:t xml:space="preserve"> Flora Reserve</w:t>
            </w:r>
          </w:p>
        </w:tc>
      </w:tr>
      <w:tr w:rsidR="0063564C" w:rsidRPr="00710660" w14:paraId="7A7A1F81"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ED5AE50" w14:textId="0CB8524F" w:rsidR="0063564C" w:rsidRPr="009C6E4F" w:rsidRDefault="00600D8A" w:rsidP="00D563CD">
            <w:pPr>
              <w:spacing w:before="60" w:after="120"/>
              <w:ind w:right="113"/>
              <w:rPr>
                <w:rFonts w:cs="Times New Roman"/>
                <w:b w:val="0"/>
                <w:bCs w:val="0"/>
                <w:sz w:val="22"/>
                <w:szCs w:val="22"/>
                <w:lang w:eastAsia="en-US"/>
              </w:rPr>
            </w:pPr>
            <w:proofErr w:type="spellStart"/>
            <w:r w:rsidRPr="009C6E4F">
              <w:rPr>
                <w:rFonts w:cs="Times New Roman"/>
                <w:b w:val="0"/>
                <w:bCs w:val="0"/>
                <w:sz w:val="22"/>
                <w:szCs w:val="22"/>
                <w:lang w:eastAsia="en-US"/>
              </w:rPr>
              <w:t>Weecurra</w:t>
            </w:r>
            <w:proofErr w:type="spellEnd"/>
            <w:r w:rsidRPr="009C6E4F">
              <w:rPr>
                <w:rFonts w:cs="Times New Roman"/>
                <w:b w:val="0"/>
                <w:bCs w:val="0"/>
                <w:sz w:val="22"/>
                <w:szCs w:val="22"/>
                <w:lang w:eastAsia="en-US"/>
              </w:rPr>
              <w:t xml:space="preserve"> State Forest</w:t>
            </w:r>
          </w:p>
        </w:tc>
        <w:tc>
          <w:tcPr>
            <w:tcW w:w="5048" w:type="dxa"/>
          </w:tcPr>
          <w:p w14:paraId="568D015D" w14:textId="291A49BC" w:rsidR="0063564C" w:rsidRPr="009C6E4F" w:rsidRDefault="00600D8A" w:rsidP="00D563C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Winnap State Forest</w:t>
            </w:r>
          </w:p>
        </w:tc>
      </w:tr>
      <w:tr w:rsidR="006C40B6" w:rsidRPr="00710660" w14:paraId="0C0C8441"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64E3B93" w14:textId="30814443" w:rsidR="006C40B6" w:rsidRPr="009C6E4F" w:rsidRDefault="00600D8A" w:rsidP="00D563CD">
            <w:pPr>
              <w:spacing w:before="60" w:after="120"/>
              <w:ind w:right="113"/>
              <w:rPr>
                <w:rFonts w:cs="Times New Roman"/>
                <w:b w:val="0"/>
                <w:bCs w:val="0"/>
                <w:sz w:val="22"/>
                <w:szCs w:val="22"/>
                <w:lang w:eastAsia="en-US"/>
              </w:rPr>
            </w:pPr>
            <w:r w:rsidRPr="009C6E4F">
              <w:rPr>
                <w:rFonts w:cs="Times New Roman"/>
                <w:b w:val="0"/>
                <w:bCs w:val="0"/>
                <w:sz w:val="22"/>
                <w:szCs w:val="22"/>
                <w:lang w:eastAsia="en-US"/>
              </w:rPr>
              <w:t>Wilkin Flora and Fauna Reserve</w:t>
            </w:r>
          </w:p>
        </w:tc>
        <w:tc>
          <w:tcPr>
            <w:tcW w:w="5048" w:type="dxa"/>
          </w:tcPr>
          <w:p w14:paraId="7250424D" w14:textId="6A2488D1" w:rsidR="006C40B6" w:rsidRPr="009C6E4F" w:rsidRDefault="006C40B6" w:rsidP="00D563CD">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p>
        </w:tc>
      </w:tr>
    </w:tbl>
    <w:p w14:paraId="5A7B29E1" w14:textId="77777777" w:rsidR="006C40B6" w:rsidRDefault="006C40B6" w:rsidP="006C40B6">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6C40B6" w:rsidRPr="00E55642" w14:paraId="4D9CE539" w14:textId="77777777" w:rsidTr="00D563C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2028171" w14:textId="38D1D915" w:rsidR="006C40B6" w:rsidRPr="00E55642" w:rsidRDefault="006C40B6" w:rsidP="00D563CD">
            <w:pPr>
              <w:pStyle w:val="IntroFeatureText"/>
              <w:spacing w:line="240" w:lineRule="auto"/>
              <w:ind w:left="113" w:right="113"/>
              <w:rPr>
                <w:rFonts w:cs="Times New Roman"/>
                <w:sz w:val="22"/>
                <w:szCs w:val="22"/>
              </w:rPr>
            </w:pPr>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sidR="00600D8A">
              <w:rPr>
                <w:sz w:val="22"/>
                <w:szCs w:val="22"/>
                <w:u w:val="single"/>
              </w:rPr>
              <w:t>34</w:t>
            </w:r>
            <w:r w:rsidRPr="00E55642">
              <w:rPr>
                <w:sz w:val="22"/>
                <w:szCs w:val="22"/>
              </w:rPr>
              <w:t xml:space="preserve"> species with </w:t>
            </w:r>
            <w:r w:rsidR="001F2295">
              <w:rPr>
                <w:sz w:val="22"/>
                <w:szCs w:val="22"/>
              </w:rPr>
              <w:t xml:space="preserve">more than </w:t>
            </w:r>
            <w:r w:rsidRPr="00E55642">
              <w:rPr>
                <w:sz w:val="22"/>
                <w:szCs w:val="22"/>
              </w:rPr>
              <w:t xml:space="preserve">5% of their </w:t>
            </w:r>
            <w:r>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1F2295">
              <w:rPr>
                <w:sz w:val="22"/>
                <w:szCs w:val="22"/>
              </w:rPr>
              <w:t>f</w:t>
            </w:r>
            <w:r>
              <w:rPr>
                <w:sz w:val="22"/>
                <w:szCs w:val="22"/>
              </w:rPr>
              <w:t xml:space="preserve">ocus </w:t>
            </w:r>
            <w:r w:rsidR="001F2295">
              <w:rPr>
                <w:sz w:val="22"/>
                <w:szCs w:val="22"/>
              </w:rPr>
              <w:t>l</w:t>
            </w:r>
            <w:r w:rsidRPr="00980D68">
              <w:rPr>
                <w:sz w:val="22"/>
                <w:szCs w:val="22"/>
              </w:rPr>
              <w:t>andscape</w:t>
            </w:r>
          </w:p>
        </w:tc>
        <w:tc>
          <w:tcPr>
            <w:tcW w:w="5048" w:type="dxa"/>
            <w:shd w:val="clear" w:color="auto" w:fill="F4F8D4" w:themeFill="accent2" w:themeFillTint="33"/>
          </w:tcPr>
          <w:p w14:paraId="752CAAAF" w14:textId="77777777" w:rsidR="006C40B6" w:rsidRPr="00E55642" w:rsidRDefault="006C40B6" w:rsidP="00D563CD">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Pr>
                <w:sz w:val="22"/>
                <w:szCs w:val="22"/>
              </w:rPr>
              <w:t>is</w:t>
            </w:r>
            <w:r w:rsidRPr="00E23A56">
              <w:rPr>
                <w:sz w:val="22"/>
                <w:szCs w:val="22"/>
              </w:rPr>
              <w:t xml:space="preserve"> Focus Landscape requiring specific actions other than those identified in Strategic Management Prospects (SMP)</w:t>
            </w:r>
          </w:p>
        </w:tc>
      </w:tr>
      <w:tr w:rsidR="006C40B6" w:rsidRPr="00E55642" w14:paraId="27A73896"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7129A0B" w14:textId="19424977" w:rsidR="006C40B6" w:rsidRPr="009C6E4F" w:rsidRDefault="006C40B6" w:rsidP="00D563CD">
            <w:pPr>
              <w:pStyle w:val="ListParagraph"/>
              <w:spacing w:before="60" w:after="120"/>
              <w:ind w:right="113"/>
              <w:rPr>
                <w:b w:val="0"/>
                <w:bCs w:val="0"/>
              </w:rPr>
            </w:pPr>
            <w:r w:rsidRPr="009C6E4F">
              <w:rPr>
                <w:rFonts w:cs="Times New Roman"/>
                <w:noProof/>
                <w:sz w:val="22"/>
                <w:szCs w:val="22"/>
                <w:highlight w:val="yellow"/>
                <w:lang w:eastAsia="en-US"/>
              </w:rPr>
              <w:drawing>
                <wp:anchor distT="0" distB="0" distL="114300" distR="114300" simplePos="0" relativeHeight="251658240" behindDoc="0" locked="0" layoutInCell="1" allowOverlap="1" wp14:anchorId="79AD75F6" wp14:editId="0E934B9E">
                  <wp:simplePos x="0" y="0"/>
                  <wp:positionH relativeFrom="column">
                    <wp:posOffset>-462915</wp:posOffset>
                  </wp:positionH>
                  <wp:positionV relativeFrom="paragraph">
                    <wp:posOffset>55245</wp:posOffset>
                  </wp:positionV>
                  <wp:extent cx="365125" cy="365125"/>
                  <wp:effectExtent l="0" t="0" r="0" b="0"/>
                  <wp:wrapSquare wrapText="bothSides"/>
                  <wp:docPr id="25" name="Graphic 25"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600D8A" w:rsidRPr="009C6E4F">
              <w:rPr>
                <w:rFonts w:cs="Times New Roman"/>
                <w:b w:val="0"/>
                <w:bCs w:val="0"/>
                <w:sz w:val="22"/>
                <w:szCs w:val="22"/>
                <w:lang w:eastAsia="en-US"/>
              </w:rPr>
              <w:t>30</w:t>
            </w:r>
            <w:r w:rsidRPr="009C6E4F">
              <w:rPr>
                <w:rFonts w:cs="Times New Roman"/>
                <w:b w:val="0"/>
                <w:bCs w:val="0"/>
                <w:sz w:val="22"/>
                <w:szCs w:val="22"/>
                <w:lang w:eastAsia="en-US"/>
              </w:rPr>
              <w:t xml:space="preserve"> plants, notably:</w:t>
            </w:r>
            <w:r w:rsidRPr="009C6E4F">
              <w:t xml:space="preserve"> </w:t>
            </w:r>
          </w:p>
          <w:p w14:paraId="3FAC65C6" w14:textId="140DB0AA" w:rsidR="006C40B6" w:rsidRPr="009C6E4F" w:rsidRDefault="00793148" w:rsidP="006C40B6">
            <w:pPr>
              <w:pStyle w:val="ListParagraph"/>
              <w:numPr>
                <w:ilvl w:val="0"/>
                <w:numId w:val="60"/>
              </w:numPr>
              <w:spacing w:before="60" w:after="120"/>
              <w:ind w:left="1080" w:right="113"/>
              <w:rPr>
                <w:rFonts w:cs="Times New Roman"/>
                <w:sz w:val="22"/>
                <w:szCs w:val="22"/>
                <w:lang w:eastAsia="en-US"/>
              </w:rPr>
            </w:pPr>
            <w:proofErr w:type="spellStart"/>
            <w:r w:rsidRPr="009C6E4F">
              <w:rPr>
                <w:rFonts w:cs="Times New Roman"/>
                <w:b w:val="0"/>
                <w:bCs w:val="0"/>
                <w:sz w:val="22"/>
                <w:szCs w:val="22"/>
                <w:lang w:eastAsia="en-US"/>
              </w:rPr>
              <w:t>Mellblom's</w:t>
            </w:r>
            <w:proofErr w:type="spellEnd"/>
            <w:r w:rsidRPr="009C6E4F">
              <w:rPr>
                <w:rFonts w:cs="Times New Roman"/>
                <w:b w:val="0"/>
                <w:bCs w:val="0"/>
                <w:sz w:val="22"/>
                <w:szCs w:val="22"/>
                <w:lang w:eastAsia="en-US"/>
              </w:rPr>
              <w:t xml:space="preserve"> Spider-orchid </w:t>
            </w:r>
            <w:r w:rsidR="006C40B6" w:rsidRPr="009C6E4F">
              <w:rPr>
                <w:rFonts w:cs="Times New Roman"/>
                <w:b w:val="0"/>
                <w:bCs w:val="0"/>
                <w:sz w:val="22"/>
                <w:szCs w:val="22"/>
                <w:lang w:eastAsia="en-US"/>
              </w:rPr>
              <w:t>(</w:t>
            </w:r>
            <w:r w:rsidRPr="009C6E4F">
              <w:rPr>
                <w:rFonts w:cs="Times New Roman"/>
                <w:b w:val="0"/>
                <w:bCs w:val="0"/>
                <w:sz w:val="22"/>
                <w:szCs w:val="22"/>
                <w:lang w:eastAsia="en-US"/>
              </w:rPr>
              <w:t>Endangered</w:t>
            </w:r>
            <w:r w:rsidR="006C40B6" w:rsidRPr="009C6E4F">
              <w:rPr>
                <w:rFonts w:cs="Times New Roman"/>
                <w:b w:val="0"/>
                <w:bCs w:val="0"/>
                <w:sz w:val="22"/>
                <w:szCs w:val="22"/>
                <w:lang w:eastAsia="en-US"/>
              </w:rPr>
              <w:t xml:space="preserve">) </w:t>
            </w:r>
          </w:p>
          <w:p w14:paraId="53C9253C" w14:textId="37CCDCFD" w:rsidR="006C40B6" w:rsidRPr="009C6E4F" w:rsidRDefault="00F163DD" w:rsidP="006C40B6">
            <w:pPr>
              <w:pStyle w:val="ListParagraph"/>
              <w:numPr>
                <w:ilvl w:val="0"/>
                <w:numId w:val="60"/>
              </w:numPr>
              <w:spacing w:before="60" w:after="120"/>
              <w:ind w:left="1080" w:right="113"/>
              <w:rPr>
                <w:rFonts w:cs="Times New Roman"/>
                <w:sz w:val="22"/>
                <w:szCs w:val="22"/>
                <w:lang w:eastAsia="en-US"/>
              </w:rPr>
            </w:pPr>
            <w:r w:rsidRPr="009C6E4F">
              <w:rPr>
                <w:rFonts w:cs="Times New Roman"/>
                <w:b w:val="0"/>
                <w:bCs w:val="0"/>
                <w:sz w:val="22"/>
                <w:szCs w:val="22"/>
                <w:lang w:eastAsia="en-US"/>
              </w:rPr>
              <w:t xml:space="preserve">Bearded </w:t>
            </w:r>
            <w:proofErr w:type="gramStart"/>
            <w:r w:rsidRPr="009C6E4F">
              <w:rPr>
                <w:rFonts w:cs="Times New Roman"/>
                <w:b w:val="0"/>
                <w:bCs w:val="0"/>
                <w:sz w:val="22"/>
                <w:szCs w:val="22"/>
                <w:lang w:eastAsia="en-US"/>
              </w:rPr>
              <w:t>Flat-sedge</w:t>
            </w:r>
            <w:proofErr w:type="gramEnd"/>
            <w:r w:rsidRPr="009C6E4F">
              <w:rPr>
                <w:rFonts w:cs="Times New Roman"/>
                <w:b w:val="0"/>
                <w:bCs w:val="0"/>
                <w:sz w:val="22"/>
                <w:szCs w:val="22"/>
                <w:lang w:eastAsia="en-US"/>
              </w:rPr>
              <w:t xml:space="preserve"> </w:t>
            </w:r>
            <w:r w:rsidR="006C40B6" w:rsidRPr="009C6E4F">
              <w:rPr>
                <w:rFonts w:cs="Times New Roman"/>
                <w:b w:val="0"/>
                <w:bCs w:val="0"/>
                <w:sz w:val="22"/>
                <w:szCs w:val="22"/>
                <w:lang w:eastAsia="en-US"/>
              </w:rPr>
              <w:t>(</w:t>
            </w:r>
            <w:r w:rsidRPr="009C6E4F">
              <w:rPr>
                <w:rFonts w:cs="Times New Roman"/>
                <w:b w:val="0"/>
                <w:bCs w:val="0"/>
                <w:sz w:val="22"/>
                <w:szCs w:val="22"/>
                <w:lang w:eastAsia="en-US"/>
              </w:rPr>
              <w:t>Vulnerable</w:t>
            </w:r>
            <w:r w:rsidR="006C40B6" w:rsidRPr="009C6E4F">
              <w:rPr>
                <w:rFonts w:cs="Times New Roman"/>
                <w:b w:val="0"/>
                <w:bCs w:val="0"/>
                <w:sz w:val="22"/>
                <w:szCs w:val="22"/>
                <w:lang w:eastAsia="en-US"/>
              </w:rPr>
              <w:t xml:space="preserve">) </w:t>
            </w:r>
          </w:p>
          <w:p w14:paraId="5DBC6A5A" w14:textId="77777777" w:rsidR="006C40B6" w:rsidRPr="009C6E4F" w:rsidRDefault="0072005D" w:rsidP="006C40B6">
            <w:pPr>
              <w:pStyle w:val="ListParagraph"/>
              <w:numPr>
                <w:ilvl w:val="0"/>
                <w:numId w:val="60"/>
              </w:numPr>
              <w:spacing w:before="60" w:after="120"/>
              <w:ind w:left="1080" w:right="113"/>
              <w:rPr>
                <w:rFonts w:cs="Times New Roman"/>
                <w:sz w:val="22"/>
                <w:szCs w:val="22"/>
                <w:lang w:eastAsia="en-US"/>
              </w:rPr>
            </w:pPr>
            <w:r w:rsidRPr="009C6E4F">
              <w:rPr>
                <w:rFonts w:cs="Times New Roman"/>
                <w:b w:val="0"/>
                <w:bCs w:val="0"/>
                <w:sz w:val="22"/>
                <w:szCs w:val="22"/>
                <w:lang w:eastAsia="en-US"/>
              </w:rPr>
              <w:t>Clustered Daisy-bush</w:t>
            </w:r>
            <w:r w:rsidR="006C40B6" w:rsidRPr="009C6E4F">
              <w:rPr>
                <w:rFonts w:cs="Times New Roman"/>
                <w:b w:val="0"/>
                <w:bCs w:val="0"/>
                <w:sz w:val="22"/>
                <w:szCs w:val="22"/>
                <w:lang w:eastAsia="en-US"/>
              </w:rPr>
              <w:t xml:space="preserve"> (</w:t>
            </w:r>
            <w:r w:rsidRPr="009C6E4F">
              <w:rPr>
                <w:rFonts w:cs="Times New Roman"/>
                <w:b w:val="0"/>
                <w:bCs w:val="0"/>
                <w:sz w:val="22"/>
                <w:szCs w:val="22"/>
                <w:lang w:eastAsia="en-US"/>
              </w:rPr>
              <w:t>Vulnerable</w:t>
            </w:r>
            <w:r w:rsidR="006C40B6" w:rsidRPr="009C6E4F">
              <w:rPr>
                <w:rFonts w:cs="Times New Roman"/>
                <w:b w:val="0"/>
                <w:bCs w:val="0"/>
                <w:sz w:val="22"/>
                <w:szCs w:val="22"/>
                <w:lang w:eastAsia="en-US"/>
              </w:rPr>
              <w:t>)</w:t>
            </w:r>
          </w:p>
          <w:p w14:paraId="66A65380" w14:textId="42830FD0" w:rsidR="00FB7DB4" w:rsidRPr="009C6E4F" w:rsidRDefault="00FB7DB4" w:rsidP="006C40B6">
            <w:pPr>
              <w:pStyle w:val="ListParagraph"/>
              <w:numPr>
                <w:ilvl w:val="0"/>
                <w:numId w:val="60"/>
              </w:numPr>
              <w:spacing w:before="60" w:after="120"/>
              <w:ind w:left="1080" w:right="113"/>
              <w:rPr>
                <w:rFonts w:cs="Times New Roman"/>
                <w:b w:val="0"/>
                <w:bCs w:val="0"/>
                <w:sz w:val="22"/>
                <w:szCs w:val="22"/>
                <w:lang w:eastAsia="en-US"/>
              </w:rPr>
            </w:pPr>
            <w:r w:rsidRPr="009C6E4F">
              <w:rPr>
                <w:rFonts w:cs="Times New Roman"/>
                <w:b w:val="0"/>
                <w:bCs w:val="0"/>
                <w:sz w:val="22"/>
                <w:szCs w:val="22"/>
                <w:lang w:eastAsia="en-US"/>
              </w:rPr>
              <w:t>Heathy Guinea-flower (Vulnerable)</w:t>
            </w:r>
          </w:p>
        </w:tc>
        <w:tc>
          <w:tcPr>
            <w:tcW w:w="5048" w:type="dxa"/>
            <w:vMerge w:val="restart"/>
          </w:tcPr>
          <w:p w14:paraId="29BFC117" w14:textId="01D12817" w:rsidR="0042563A" w:rsidRPr="009C6E4F" w:rsidRDefault="0042563A" w:rsidP="0042563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proofErr w:type="spellStart"/>
            <w:r w:rsidRPr="009C6E4F">
              <w:rPr>
                <w:rFonts w:cs="Times New Roman"/>
                <w:sz w:val="22"/>
                <w:szCs w:val="22"/>
                <w:lang w:eastAsia="en-US"/>
              </w:rPr>
              <w:t>Mellblom's</w:t>
            </w:r>
            <w:proofErr w:type="spellEnd"/>
            <w:r w:rsidRPr="009C6E4F">
              <w:rPr>
                <w:rFonts w:cs="Times New Roman"/>
                <w:sz w:val="22"/>
                <w:szCs w:val="22"/>
                <w:lang w:eastAsia="en-US"/>
              </w:rPr>
              <w:t xml:space="preserve"> Spider-orchid </w:t>
            </w:r>
          </w:p>
          <w:p w14:paraId="3C5F5C9B" w14:textId="4FFBB40D" w:rsidR="0042563A" w:rsidRPr="009C6E4F" w:rsidRDefault="0042563A" w:rsidP="0042563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 xml:space="preserve">Bearded </w:t>
            </w:r>
            <w:proofErr w:type="gramStart"/>
            <w:r w:rsidRPr="009C6E4F">
              <w:rPr>
                <w:rFonts w:cs="Times New Roman"/>
                <w:sz w:val="22"/>
                <w:szCs w:val="22"/>
                <w:lang w:eastAsia="en-US"/>
              </w:rPr>
              <w:t>Flat-sedge</w:t>
            </w:r>
            <w:proofErr w:type="gramEnd"/>
            <w:r w:rsidRPr="009C6E4F">
              <w:rPr>
                <w:rFonts w:cs="Times New Roman"/>
                <w:sz w:val="22"/>
                <w:szCs w:val="22"/>
                <w:lang w:eastAsia="en-US"/>
              </w:rPr>
              <w:t xml:space="preserve"> </w:t>
            </w:r>
          </w:p>
          <w:p w14:paraId="31708A90" w14:textId="06372B53" w:rsidR="0042563A" w:rsidRPr="009C6E4F" w:rsidRDefault="0042563A" w:rsidP="0042563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 xml:space="preserve">Eichler's </w:t>
            </w:r>
            <w:proofErr w:type="spellStart"/>
            <w:r w:rsidRPr="009C6E4F">
              <w:rPr>
                <w:rFonts w:cs="Times New Roman"/>
                <w:sz w:val="22"/>
                <w:szCs w:val="22"/>
                <w:lang w:eastAsia="en-US"/>
              </w:rPr>
              <w:t>Raspwort</w:t>
            </w:r>
            <w:proofErr w:type="spellEnd"/>
            <w:r w:rsidRPr="009C6E4F">
              <w:rPr>
                <w:rFonts w:cs="Times New Roman"/>
                <w:sz w:val="22"/>
                <w:szCs w:val="22"/>
                <w:lang w:eastAsia="en-US"/>
              </w:rPr>
              <w:t xml:space="preserve"> </w:t>
            </w:r>
          </w:p>
          <w:p w14:paraId="45809180" w14:textId="3A3AF5ED" w:rsidR="0042563A" w:rsidRPr="009C6E4F" w:rsidRDefault="0042563A" w:rsidP="0042563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 xml:space="preserve">Hairy Boronia </w:t>
            </w:r>
          </w:p>
          <w:p w14:paraId="3C306533" w14:textId="026080C6" w:rsidR="006C40B6" w:rsidRPr="009C6E4F" w:rsidRDefault="0042563A" w:rsidP="0042563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Heath Mouse</w:t>
            </w:r>
          </w:p>
        </w:tc>
      </w:tr>
      <w:tr w:rsidR="006C40B6" w:rsidRPr="00E55642" w14:paraId="5DE846D3"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5328AEA" w14:textId="24DCD577" w:rsidR="006C40B6" w:rsidRPr="009C6E4F" w:rsidRDefault="006C40B6" w:rsidP="00D563CD">
            <w:pPr>
              <w:pStyle w:val="IntroFeatureText"/>
              <w:spacing w:line="240" w:lineRule="auto"/>
              <w:ind w:left="567" w:right="113"/>
              <w:rPr>
                <w:rFonts w:cs="Times New Roman"/>
                <w:color w:val="363534" w:themeColor="text1"/>
                <w:sz w:val="22"/>
                <w:szCs w:val="22"/>
                <w:lang w:eastAsia="en-US"/>
              </w:rPr>
            </w:pPr>
            <w:r w:rsidRPr="009C6E4F">
              <w:rPr>
                <w:rFonts w:cs="Times New Roman"/>
                <w:noProof/>
                <w:color w:val="363534" w:themeColor="text1"/>
                <w:sz w:val="22"/>
                <w:szCs w:val="22"/>
                <w:lang w:eastAsia="en-US"/>
              </w:rPr>
              <w:drawing>
                <wp:anchor distT="0" distB="0" distL="114300" distR="114300" simplePos="0" relativeHeight="251658241" behindDoc="0" locked="0" layoutInCell="1" allowOverlap="1" wp14:anchorId="43C89995" wp14:editId="01B8B0EA">
                  <wp:simplePos x="0" y="0"/>
                  <wp:positionH relativeFrom="column">
                    <wp:posOffset>-520700</wp:posOffset>
                  </wp:positionH>
                  <wp:positionV relativeFrom="paragraph">
                    <wp:posOffset>70485</wp:posOffset>
                  </wp:positionV>
                  <wp:extent cx="381000" cy="381000"/>
                  <wp:effectExtent l="0" t="0" r="0" b="0"/>
                  <wp:wrapSquare wrapText="bothSides"/>
                  <wp:docPr id="21" name="Graphic 21"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9C6E4F">
              <w:rPr>
                <w:rFonts w:cs="Times New Roman"/>
                <w:b w:val="0"/>
                <w:bCs w:val="0"/>
                <w:color w:val="363534" w:themeColor="text1"/>
                <w:sz w:val="22"/>
                <w:szCs w:val="22"/>
                <w:lang w:eastAsia="en-US"/>
              </w:rPr>
              <w:t>1 mammal</w:t>
            </w:r>
          </w:p>
          <w:p w14:paraId="0F08043C" w14:textId="30BA05C3" w:rsidR="006C40B6" w:rsidRPr="009C6E4F" w:rsidRDefault="003C6191" w:rsidP="006C40B6">
            <w:pPr>
              <w:pStyle w:val="ListParagraph"/>
              <w:numPr>
                <w:ilvl w:val="0"/>
                <w:numId w:val="60"/>
              </w:numPr>
              <w:spacing w:before="60" w:after="120"/>
              <w:ind w:left="1080" w:right="113"/>
              <w:rPr>
                <w:rFonts w:cs="Times New Roman"/>
                <w:b w:val="0"/>
                <w:bCs w:val="0"/>
                <w:sz w:val="22"/>
                <w:szCs w:val="22"/>
                <w:lang w:eastAsia="en-US"/>
              </w:rPr>
            </w:pPr>
            <w:r w:rsidRPr="009C6E4F">
              <w:rPr>
                <w:rFonts w:cs="Times New Roman"/>
                <w:b w:val="0"/>
                <w:bCs w:val="0"/>
                <w:sz w:val="22"/>
                <w:szCs w:val="22"/>
                <w:lang w:eastAsia="en-US"/>
              </w:rPr>
              <w:t>Heath Mouse (Near threatened)</w:t>
            </w:r>
          </w:p>
        </w:tc>
        <w:tc>
          <w:tcPr>
            <w:tcW w:w="5048" w:type="dxa"/>
            <w:vMerge/>
          </w:tcPr>
          <w:p w14:paraId="41972160" w14:textId="77777777" w:rsidR="006C40B6" w:rsidRPr="009C6E4F" w:rsidRDefault="006C40B6" w:rsidP="00D563CD">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363534" w:themeColor="text1"/>
                <w:sz w:val="22"/>
                <w:szCs w:val="22"/>
                <w:lang w:eastAsia="en-US"/>
              </w:rPr>
            </w:pPr>
          </w:p>
        </w:tc>
      </w:tr>
      <w:tr w:rsidR="00AD5ABD" w:rsidRPr="00E55642" w14:paraId="22EB6B96"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64414BC" w14:textId="46F607FA" w:rsidR="00AD5ABD" w:rsidRPr="009C6E4F" w:rsidRDefault="00AD5ABD" w:rsidP="00D563CD">
            <w:pPr>
              <w:pStyle w:val="IntroFeatureText"/>
              <w:spacing w:line="240" w:lineRule="auto"/>
              <w:ind w:left="567" w:right="113"/>
              <w:rPr>
                <w:rFonts w:cs="Times New Roman"/>
                <w:noProof/>
                <w:color w:val="363534" w:themeColor="text1"/>
                <w:sz w:val="22"/>
                <w:szCs w:val="22"/>
                <w:lang w:eastAsia="en-US"/>
              </w:rPr>
            </w:pPr>
            <w:r w:rsidRPr="009C6E4F">
              <w:rPr>
                <w:noProof/>
                <w:color w:val="363534" w:themeColor="text1"/>
                <w:lang w:eastAsia="en-US"/>
              </w:rPr>
              <w:drawing>
                <wp:anchor distT="0" distB="0" distL="114300" distR="114300" simplePos="0" relativeHeight="251658244" behindDoc="0" locked="0" layoutInCell="1" allowOverlap="1" wp14:anchorId="3E9CCAD5" wp14:editId="375AFC1A">
                  <wp:simplePos x="0" y="0"/>
                  <wp:positionH relativeFrom="column">
                    <wp:posOffset>-62865</wp:posOffset>
                  </wp:positionH>
                  <wp:positionV relativeFrom="paragraph">
                    <wp:posOffset>9525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9C6E4F">
              <w:rPr>
                <w:rFonts w:cs="Times New Roman"/>
                <w:b w:val="0"/>
                <w:bCs w:val="0"/>
                <w:noProof/>
                <w:color w:val="363534" w:themeColor="text1"/>
                <w:sz w:val="22"/>
                <w:szCs w:val="22"/>
                <w:lang w:eastAsia="en-US"/>
              </w:rPr>
              <w:t>1 reptile</w:t>
            </w:r>
          </w:p>
          <w:p w14:paraId="21AA0854" w14:textId="5D285A3E" w:rsidR="00100C15" w:rsidRPr="009C6E4F" w:rsidRDefault="00100C15" w:rsidP="00100C15">
            <w:pPr>
              <w:pStyle w:val="ListParagraph"/>
              <w:numPr>
                <w:ilvl w:val="0"/>
                <w:numId w:val="60"/>
              </w:numPr>
              <w:spacing w:before="60" w:after="120"/>
              <w:ind w:left="1080" w:right="113"/>
              <w:rPr>
                <w:b w:val="0"/>
                <w:bCs w:val="0"/>
              </w:rPr>
            </w:pPr>
            <w:r w:rsidRPr="009C6E4F">
              <w:rPr>
                <w:rFonts w:cs="Times New Roman"/>
                <w:b w:val="0"/>
                <w:bCs w:val="0"/>
                <w:sz w:val="22"/>
                <w:szCs w:val="22"/>
                <w:lang w:eastAsia="en-US"/>
              </w:rPr>
              <w:t>Striped Worm-Lizard (Near threatened)</w:t>
            </w:r>
          </w:p>
        </w:tc>
        <w:tc>
          <w:tcPr>
            <w:tcW w:w="5048" w:type="dxa"/>
            <w:vMerge/>
          </w:tcPr>
          <w:p w14:paraId="130E33F1" w14:textId="77777777" w:rsidR="00AD5ABD" w:rsidRPr="009C6E4F" w:rsidRDefault="00AD5ABD" w:rsidP="00D563CD">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363534" w:themeColor="text1"/>
                <w:sz w:val="22"/>
                <w:szCs w:val="22"/>
                <w:lang w:eastAsia="en-US"/>
              </w:rPr>
            </w:pPr>
          </w:p>
        </w:tc>
      </w:tr>
      <w:tr w:rsidR="006C40B6" w:rsidRPr="00E55642" w14:paraId="7C7747AC" w14:textId="77777777" w:rsidTr="00D563CD">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32F1FC85" w14:textId="679CE22D" w:rsidR="006C40B6" w:rsidRPr="009C6E4F" w:rsidRDefault="006C40B6" w:rsidP="00D563CD">
            <w:pPr>
              <w:spacing w:after="120"/>
              <w:rPr>
                <w:rFonts w:cs="Times New Roman"/>
                <w:b w:val="0"/>
                <w:bCs w:val="0"/>
                <w:sz w:val="22"/>
                <w:szCs w:val="22"/>
                <w:lang w:eastAsia="en-US"/>
              </w:rPr>
            </w:pPr>
            <w:r w:rsidRPr="009C6E4F">
              <w:rPr>
                <w:rFonts w:cs="Times New Roman"/>
                <w:b w:val="0"/>
                <w:bCs w:val="0"/>
                <w:sz w:val="22"/>
                <w:szCs w:val="22"/>
                <w:lang w:eastAsia="en-US"/>
              </w:rPr>
              <w:t xml:space="preserve"> </w:t>
            </w:r>
            <w:r w:rsidR="003C6191" w:rsidRPr="009C6E4F">
              <w:rPr>
                <w:rFonts w:cs="Times New Roman"/>
                <w:b w:val="0"/>
                <w:bCs w:val="0"/>
                <w:sz w:val="22"/>
                <w:szCs w:val="22"/>
                <w:lang w:eastAsia="en-US"/>
              </w:rPr>
              <w:t>1</w:t>
            </w:r>
            <w:r w:rsidRPr="009C6E4F">
              <w:rPr>
                <w:rFonts w:cs="Times New Roman"/>
                <w:b w:val="0"/>
                <w:bCs w:val="0"/>
                <w:sz w:val="22"/>
                <w:szCs w:val="22"/>
                <w:lang w:eastAsia="en-US"/>
              </w:rPr>
              <w:t xml:space="preserve"> bird</w:t>
            </w:r>
            <w:r w:rsidRPr="009C6E4F">
              <w:rPr>
                <w:rFonts w:cs="Times New Roman"/>
                <w:noProof/>
                <w:sz w:val="22"/>
                <w:szCs w:val="22"/>
                <w:lang w:eastAsia="en-US"/>
              </w:rPr>
              <w:drawing>
                <wp:anchor distT="0" distB="0" distL="114300" distR="114300" simplePos="0" relativeHeight="251658242" behindDoc="0" locked="0" layoutInCell="1" allowOverlap="1" wp14:anchorId="2567B4EF" wp14:editId="169509F3">
                  <wp:simplePos x="0" y="0"/>
                  <wp:positionH relativeFrom="column">
                    <wp:posOffset>-65405</wp:posOffset>
                  </wp:positionH>
                  <wp:positionV relativeFrom="paragraph">
                    <wp:posOffset>0</wp:posOffset>
                  </wp:positionV>
                  <wp:extent cx="365125" cy="365125"/>
                  <wp:effectExtent l="0" t="0" r="0" b="0"/>
                  <wp:wrapSquare wrapText="bothSides"/>
                  <wp:docPr id="26" name="Graphic 26"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3C6191" w:rsidRPr="009C6E4F">
              <w:rPr>
                <w:rFonts w:cs="Times New Roman"/>
                <w:b w:val="0"/>
                <w:bCs w:val="0"/>
                <w:sz w:val="22"/>
                <w:szCs w:val="22"/>
                <w:lang w:eastAsia="en-US"/>
              </w:rPr>
              <w:t>.</w:t>
            </w:r>
          </w:p>
          <w:p w14:paraId="08715B6D" w14:textId="7A93D54E" w:rsidR="006C40B6" w:rsidRPr="009C6E4F" w:rsidRDefault="00CE0A01" w:rsidP="0036374F">
            <w:pPr>
              <w:pStyle w:val="ListParagraph"/>
              <w:numPr>
                <w:ilvl w:val="0"/>
                <w:numId w:val="60"/>
              </w:numPr>
              <w:spacing w:before="60" w:after="120"/>
              <w:ind w:left="1080" w:right="113"/>
              <w:rPr>
                <w:rFonts w:cs="Times New Roman"/>
                <w:b w:val="0"/>
                <w:bCs w:val="0"/>
                <w:sz w:val="22"/>
                <w:szCs w:val="22"/>
                <w:lang w:eastAsia="en-US"/>
              </w:rPr>
            </w:pPr>
            <w:r w:rsidRPr="009C6E4F">
              <w:rPr>
                <w:rFonts w:cs="Times New Roman"/>
                <w:b w:val="0"/>
                <w:bCs w:val="0"/>
                <w:sz w:val="22"/>
                <w:szCs w:val="22"/>
                <w:lang w:eastAsia="en-US"/>
              </w:rPr>
              <w:t>South-eastern</w:t>
            </w:r>
            <w:r w:rsidR="00680A72" w:rsidRPr="009C6E4F">
              <w:rPr>
                <w:rFonts w:cs="Times New Roman"/>
                <w:b w:val="0"/>
                <w:bCs w:val="0"/>
                <w:sz w:val="22"/>
                <w:szCs w:val="22"/>
                <w:lang w:eastAsia="en-US"/>
              </w:rPr>
              <w:t xml:space="preserve"> Red-tailed Black-Cockatoo </w:t>
            </w:r>
            <w:r w:rsidR="006C40B6" w:rsidRPr="009C6E4F">
              <w:rPr>
                <w:rFonts w:cs="Times New Roman"/>
                <w:b w:val="0"/>
                <w:bCs w:val="0"/>
                <w:sz w:val="22"/>
                <w:szCs w:val="22"/>
                <w:lang w:eastAsia="en-US"/>
              </w:rPr>
              <w:t>(</w:t>
            </w:r>
            <w:r w:rsidRPr="009C6E4F">
              <w:rPr>
                <w:rFonts w:cs="Times New Roman"/>
                <w:b w:val="0"/>
                <w:bCs w:val="0"/>
                <w:sz w:val="22"/>
                <w:szCs w:val="22"/>
                <w:lang w:eastAsia="en-US"/>
              </w:rPr>
              <w:t>Endangered</w:t>
            </w:r>
            <w:r w:rsidR="006C40B6" w:rsidRPr="009C6E4F">
              <w:rPr>
                <w:rFonts w:cs="Times New Roman"/>
                <w:b w:val="0"/>
                <w:bCs w:val="0"/>
                <w:sz w:val="22"/>
                <w:szCs w:val="22"/>
                <w:lang w:eastAsia="en-US"/>
              </w:rPr>
              <w:t>)</w:t>
            </w:r>
          </w:p>
        </w:tc>
        <w:tc>
          <w:tcPr>
            <w:tcW w:w="5048" w:type="dxa"/>
            <w:vMerge/>
          </w:tcPr>
          <w:p w14:paraId="7FCD27A8" w14:textId="77777777" w:rsidR="006C40B6" w:rsidRPr="009C6E4F" w:rsidRDefault="006C40B6" w:rsidP="00D563CD">
            <w:p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p>
        </w:tc>
      </w:tr>
      <w:tr w:rsidR="005D3DF7" w:rsidRPr="00E55642" w14:paraId="71153C0E" w14:textId="77777777" w:rsidTr="00D563CD">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1A1A5F3E" w14:textId="089DC8D2" w:rsidR="005D3DF7" w:rsidRPr="009C6E4F" w:rsidRDefault="000B3779" w:rsidP="00D563CD">
            <w:pPr>
              <w:spacing w:after="120"/>
              <w:rPr>
                <w:rFonts w:cs="Times New Roman"/>
                <w:sz w:val="22"/>
                <w:szCs w:val="22"/>
                <w:lang w:eastAsia="en-US"/>
              </w:rPr>
            </w:pPr>
            <w:r w:rsidRPr="009C6E4F">
              <w:rPr>
                <w:noProof/>
                <w:sz w:val="22"/>
                <w:szCs w:val="22"/>
              </w:rPr>
              <w:drawing>
                <wp:anchor distT="0" distB="0" distL="114300" distR="114300" simplePos="0" relativeHeight="251658243" behindDoc="0" locked="0" layoutInCell="1" allowOverlap="1" wp14:anchorId="46DB456A" wp14:editId="426970DE">
                  <wp:simplePos x="0" y="0"/>
                  <wp:positionH relativeFrom="column">
                    <wp:posOffset>-64135</wp:posOffset>
                  </wp:positionH>
                  <wp:positionV relativeFrom="paragraph">
                    <wp:posOffset>21590</wp:posOffset>
                  </wp:positionV>
                  <wp:extent cx="381635" cy="381635"/>
                  <wp:effectExtent l="0" t="0" r="0" b="0"/>
                  <wp:wrapSquare wrapText="bothSides"/>
                  <wp:docPr id="27" name="Graphic 27"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00AD5ABD" w:rsidRPr="009C6E4F">
              <w:rPr>
                <w:rFonts w:cs="Times New Roman"/>
                <w:b w:val="0"/>
                <w:bCs w:val="0"/>
                <w:sz w:val="22"/>
                <w:szCs w:val="22"/>
                <w:lang w:eastAsia="en-US"/>
              </w:rPr>
              <w:t>1 amphibian</w:t>
            </w:r>
          </w:p>
          <w:p w14:paraId="11BC7522" w14:textId="1F8A2D9C" w:rsidR="0036374F" w:rsidRPr="009C6E4F" w:rsidRDefault="0036374F" w:rsidP="0036374F">
            <w:pPr>
              <w:pStyle w:val="ListParagraph"/>
              <w:numPr>
                <w:ilvl w:val="0"/>
                <w:numId w:val="60"/>
              </w:numPr>
              <w:spacing w:before="60" w:after="120"/>
              <w:ind w:left="1080" w:right="113"/>
              <w:rPr>
                <w:rFonts w:cs="Times New Roman"/>
                <w:b w:val="0"/>
                <w:bCs w:val="0"/>
                <w:sz w:val="22"/>
                <w:szCs w:val="22"/>
                <w:lang w:eastAsia="en-US"/>
              </w:rPr>
            </w:pPr>
            <w:r w:rsidRPr="009C6E4F">
              <w:rPr>
                <w:rFonts w:cs="Times New Roman"/>
                <w:b w:val="0"/>
                <w:bCs w:val="0"/>
                <w:sz w:val="22"/>
                <w:szCs w:val="22"/>
                <w:lang w:eastAsia="en-US"/>
              </w:rPr>
              <w:t>Southern Smooth Froglet</w:t>
            </w:r>
          </w:p>
        </w:tc>
        <w:tc>
          <w:tcPr>
            <w:tcW w:w="5048" w:type="dxa"/>
          </w:tcPr>
          <w:p w14:paraId="05E659F2" w14:textId="77777777" w:rsidR="005D3DF7" w:rsidRPr="009C6E4F" w:rsidRDefault="005D3DF7" w:rsidP="00D563CD">
            <w:pPr>
              <w:spacing w:after="120"/>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p>
        </w:tc>
      </w:tr>
    </w:tbl>
    <w:p w14:paraId="448F1109" w14:textId="77777777" w:rsidR="00291E96" w:rsidRDefault="00291E96" w:rsidP="00291E96">
      <w:pPr>
        <w:pStyle w:val="Heading2"/>
        <w:numPr>
          <w:ilvl w:val="0"/>
          <w:numId w:val="0"/>
        </w:numPr>
      </w:pPr>
      <w:r>
        <w:t xml:space="preserve">Strategic Management Prospects </w:t>
      </w:r>
    </w:p>
    <w:p w14:paraId="3F8D6009" w14:textId="77777777" w:rsidR="00291E96" w:rsidRPr="008200A0" w:rsidRDefault="00291E96" w:rsidP="00F86E07">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24">
        <w:proofErr w:type="spellStart"/>
        <w:r w:rsidRPr="00FF7325">
          <w:rPr>
            <w:u w:val="single"/>
          </w:rPr>
          <w:t>NatureKit</w:t>
        </w:r>
        <w:proofErr w:type="spellEnd"/>
      </w:hyperlink>
      <w:r w:rsidRPr="00FF7325">
        <w:rPr>
          <w:u w:val="single"/>
        </w:rPr>
        <w:t>.</w:t>
      </w:r>
      <w:r w:rsidRPr="008200A0">
        <w:t xml:space="preserve"> </w:t>
      </w:r>
    </w:p>
    <w:p w14:paraId="2DAA03F9" w14:textId="77777777" w:rsidR="00291E96" w:rsidRPr="007A534C" w:rsidRDefault="00291E96" w:rsidP="00F86E07">
      <w:pPr>
        <w:pStyle w:val="Heading2"/>
      </w:pPr>
      <w:r w:rsidRPr="007A534C">
        <w:lastRenderedPageBreak/>
        <w:t>Which landscape-scale actions are most cost-effective in this landscape?</w:t>
      </w:r>
    </w:p>
    <w:p w14:paraId="6E6744F7" w14:textId="77777777" w:rsidR="00291E96" w:rsidRDefault="00291E96" w:rsidP="00F86E07">
      <w:pPr>
        <w:pStyle w:val="BodyText"/>
      </w:pPr>
      <w:r w:rsidRPr="00915E3B">
        <w:t xml:space="preserve">The </w:t>
      </w:r>
      <w:r>
        <w:t>coloured</w:t>
      </w:r>
      <w:r w:rsidRPr="00915E3B">
        <w:t xml:space="preserve"> areas </w:t>
      </w:r>
      <w:r>
        <w:t xml:space="preserve">in the map below </w:t>
      </w:r>
      <w:r w:rsidRPr="00915E3B">
        <w:t>indicate where the identified landscape-scale actions are most cost-effective and will maximise biodiversity benefit across Victoria for multiple species.</w:t>
      </w:r>
      <w:r w:rsidRPr="006F677F">
        <w:t xml:space="preserve"> </w:t>
      </w:r>
    </w:p>
    <w:p w14:paraId="24643397" w14:textId="40FEBD7A" w:rsidR="000948F3" w:rsidRDefault="000C5D00" w:rsidP="006C40B6">
      <w:pPr>
        <w:pStyle w:val="BodyText"/>
      </w:pPr>
      <w:r>
        <w:rPr>
          <w:noProof/>
        </w:rPr>
        <w:drawing>
          <wp:inline distT="0" distB="0" distL="0" distR="0" wp14:anchorId="07B7C2B3" wp14:editId="04AE5F89">
            <wp:extent cx="5241915" cy="3746500"/>
            <wp:effectExtent l="0" t="0" r="0" b="635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49765" cy="3752111"/>
                    </a:xfrm>
                    <a:prstGeom prst="rect">
                      <a:avLst/>
                    </a:prstGeom>
                  </pic:spPr>
                </pic:pic>
              </a:graphicData>
            </a:graphic>
          </wp:inline>
        </w:drawing>
      </w:r>
    </w:p>
    <w:p w14:paraId="0AEE8703" w14:textId="77777777" w:rsidR="000948F3" w:rsidRDefault="000948F3" w:rsidP="006C40B6">
      <w:pPr>
        <w:pStyle w:val="BodyText"/>
      </w:pPr>
    </w:p>
    <w:p w14:paraId="0E8EFA7C" w14:textId="05CC8A19" w:rsidR="000948F3" w:rsidRDefault="000948F3" w:rsidP="00832CCA">
      <w:pPr>
        <w:pStyle w:val="BodyText"/>
      </w:pPr>
      <w:r w:rsidRPr="00B63B30">
        <w:t xml:space="preserve">The </w:t>
      </w:r>
      <w:r>
        <w:t xml:space="preserve">main </w:t>
      </w:r>
      <w:r w:rsidRPr="00B63B30">
        <w:t xml:space="preserve">SMP priority actions </w:t>
      </w:r>
      <w:r>
        <w:t xml:space="preserve">within this </w:t>
      </w:r>
      <w:r w:rsidR="00E210A9">
        <w:t>f</w:t>
      </w:r>
      <w:r>
        <w:t xml:space="preserve">ocus </w:t>
      </w:r>
      <w:r w:rsidR="00E210A9">
        <w:t>l</w:t>
      </w:r>
      <w:r>
        <w:t xml:space="preserve">andscape </w:t>
      </w:r>
      <w:r w:rsidRPr="00B63B30">
        <w:t xml:space="preserve">which rank among the top 10% for cost-effectiveness </w:t>
      </w:r>
      <w:r>
        <w:t xml:space="preserve">are </w:t>
      </w:r>
      <w:r w:rsidRPr="00980D68">
        <w:t xml:space="preserve">listed </w:t>
      </w:r>
      <w:r w:rsidR="007216E6">
        <w:t>on the right</w:t>
      </w:r>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2878"/>
      </w:tblGrid>
      <w:tr w:rsidR="000C5D00" w14:paraId="30F1CED4" w14:textId="77777777" w:rsidTr="002433AB">
        <w:trPr>
          <w:trHeight w:hRule="exact" w:val="567"/>
        </w:trPr>
        <w:tc>
          <w:tcPr>
            <w:tcW w:w="1026" w:type="dxa"/>
          </w:tcPr>
          <w:p w14:paraId="5DCC133C" w14:textId="1F54D6BB" w:rsidR="000C5D00" w:rsidRDefault="000C5D00" w:rsidP="000C5D00">
            <w:pPr>
              <w:rPr>
                <w:noProof/>
                <w:color w:val="504B60" w:themeColor="accent6" w:themeShade="80"/>
                <w:sz w:val="22"/>
                <w:szCs w:val="22"/>
                <w:lang w:eastAsia="en-US"/>
              </w:rPr>
            </w:pPr>
            <w:r>
              <w:rPr>
                <w:noProof/>
                <w:color w:val="504B60" w:themeColor="accent6" w:themeShade="80"/>
                <w:sz w:val="22"/>
                <w:szCs w:val="22"/>
                <w:lang w:eastAsia="en-US"/>
              </w:rPr>
              <w:drawing>
                <wp:inline distT="0" distB="0" distL="0" distR="0" wp14:anchorId="14BE77B6" wp14:editId="6A03484C">
                  <wp:extent cx="384865" cy="38486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157" cy="390157"/>
                          </a:xfrm>
                          <a:prstGeom prst="rect">
                            <a:avLst/>
                          </a:prstGeom>
                          <a:noFill/>
                          <a:ln>
                            <a:noFill/>
                          </a:ln>
                        </pic:spPr>
                      </pic:pic>
                    </a:graphicData>
                  </a:graphic>
                </wp:inline>
              </w:drawing>
            </w:r>
          </w:p>
        </w:tc>
        <w:tc>
          <w:tcPr>
            <w:tcW w:w="2878" w:type="dxa"/>
            <w:vAlign w:val="center"/>
          </w:tcPr>
          <w:p w14:paraId="790ADDF4" w14:textId="7C66C930" w:rsidR="000C5D00" w:rsidRPr="00683FF2" w:rsidRDefault="000C5D00" w:rsidP="000C5D00">
            <w:pPr>
              <w:rPr>
                <w:color w:val="00B2A9" w:themeColor="accent1"/>
                <w:sz w:val="22"/>
                <w:szCs w:val="22"/>
              </w:rPr>
            </w:pPr>
            <w:r w:rsidRPr="00AC65A8">
              <w:rPr>
                <w:color w:val="00B2A9" w:themeColor="accent1"/>
                <w:sz w:val="22"/>
                <w:szCs w:val="22"/>
              </w:rPr>
              <w:t>Control Pigs</w:t>
            </w:r>
            <w:r>
              <w:t xml:space="preserve"> </w:t>
            </w:r>
            <w:r w:rsidRPr="00A97430">
              <w:rPr>
                <w:color w:val="00B2A9" w:themeColor="accent1"/>
                <w:sz w:val="22"/>
                <w:szCs w:val="22"/>
              </w:rPr>
              <w:t>37</w:t>
            </w:r>
            <w:r>
              <w:rPr>
                <w:color w:val="00B2A9" w:themeColor="accent1"/>
                <w:sz w:val="22"/>
                <w:szCs w:val="22"/>
              </w:rPr>
              <w:t>,</w:t>
            </w:r>
            <w:r w:rsidRPr="00A97430">
              <w:rPr>
                <w:color w:val="00B2A9" w:themeColor="accent1"/>
                <w:sz w:val="22"/>
                <w:szCs w:val="22"/>
              </w:rPr>
              <w:t>842</w:t>
            </w:r>
            <w:r w:rsidRPr="000819EC">
              <w:rPr>
                <w:color w:val="00B2A9" w:themeColor="accent1"/>
                <w:sz w:val="22"/>
                <w:szCs w:val="22"/>
              </w:rPr>
              <w:t>ha</w:t>
            </w:r>
          </w:p>
        </w:tc>
      </w:tr>
      <w:tr w:rsidR="000C5D00" w14:paraId="491E8CA8" w14:textId="77777777" w:rsidTr="002433AB">
        <w:trPr>
          <w:trHeight w:hRule="exact" w:val="567"/>
        </w:trPr>
        <w:tc>
          <w:tcPr>
            <w:tcW w:w="1026" w:type="dxa"/>
          </w:tcPr>
          <w:p w14:paraId="18BFD558" w14:textId="07821925" w:rsidR="000C5D00" w:rsidRDefault="00970A57" w:rsidP="000C5D00">
            <w:pPr>
              <w:rPr>
                <w:noProof/>
                <w:color w:val="504B60" w:themeColor="accent6" w:themeShade="80"/>
                <w:sz w:val="22"/>
                <w:szCs w:val="22"/>
                <w:lang w:eastAsia="en-US"/>
              </w:rPr>
            </w:pPr>
            <w:r>
              <w:rPr>
                <w:noProof/>
              </w:rPr>
              <w:drawing>
                <wp:inline distT="0" distB="0" distL="0" distR="0" wp14:anchorId="250B49A7" wp14:editId="1E5E8261">
                  <wp:extent cx="387985" cy="387985"/>
                  <wp:effectExtent l="0" t="0" r="0" b="0"/>
                  <wp:docPr id="454" name="Picture 45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0418" cy="400418"/>
                          </a:xfrm>
                          <a:prstGeom prst="rect">
                            <a:avLst/>
                          </a:prstGeom>
                        </pic:spPr>
                      </pic:pic>
                    </a:graphicData>
                  </a:graphic>
                </wp:inline>
              </w:drawing>
            </w:r>
          </w:p>
        </w:tc>
        <w:tc>
          <w:tcPr>
            <w:tcW w:w="2878" w:type="dxa"/>
            <w:vAlign w:val="center"/>
          </w:tcPr>
          <w:p w14:paraId="12685F59" w14:textId="0E4129D5" w:rsidR="000C5D00" w:rsidRPr="00683FF2" w:rsidRDefault="000C5D00" w:rsidP="000C5D00">
            <w:pPr>
              <w:rPr>
                <w:color w:val="00B2A9" w:themeColor="accent1"/>
                <w:sz w:val="22"/>
                <w:szCs w:val="22"/>
              </w:rPr>
            </w:pPr>
            <w:r w:rsidRPr="002D31CB">
              <w:rPr>
                <w:color w:val="00B2A9" w:themeColor="accent1"/>
                <w:sz w:val="22"/>
                <w:szCs w:val="22"/>
              </w:rPr>
              <w:t>Control</w:t>
            </w:r>
            <w:r>
              <w:t xml:space="preserve"> </w:t>
            </w:r>
            <w:r w:rsidRPr="00500FEB">
              <w:rPr>
                <w:color w:val="00B2A9" w:themeColor="accent1"/>
                <w:sz w:val="22"/>
                <w:szCs w:val="22"/>
              </w:rPr>
              <w:t>Overabundant Kangaroo</w:t>
            </w:r>
            <w:r>
              <w:rPr>
                <w:color w:val="00B2A9" w:themeColor="accent1"/>
                <w:sz w:val="22"/>
                <w:szCs w:val="22"/>
              </w:rPr>
              <w:t>s</w:t>
            </w:r>
            <w:r w:rsidRPr="00500FEB">
              <w:rPr>
                <w:color w:val="00B2A9" w:themeColor="accent1"/>
                <w:sz w:val="22"/>
                <w:szCs w:val="22"/>
              </w:rPr>
              <w:t xml:space="preserve"> </w:t>
            </w:r>
            <w:r w:rsidRPr="00BF7237">
              <w:rPr>
                <w:color w:val="00B2A9" w:themeColor="accent1"/>
                <w:sz w:val="22"/>
                <w:szCs w:val="22"/>
              </w:rPr>
              <w:t>16</w:t>
            </w:r>
            <w:r>
              <w:rPr>
                <w:color w:val="00B2A9" w:themeColor="accent1"/>
                <w:sz w:val="22"/>
                <w:szCs w:val="22"/>
              </w:rPr>
              <w:t>,</w:t>
            </w:r>
            <w:r w:rsidRPr="00BF7237">
              <w:rPr>
                <w:color w:val="00B2A9" w:themeColor="accent1"/>
                <w:sz w:val="22"/>
                <w:szCs w:val="22"/>
              </w:rPr>
              <w:t>713</w:t>
            </w:r>
            <w:r w:rsidRPr="00590EFD">
              <w:rPr>
                <w:color w:val="00B2A9" w:themeColor="accent1"/>
                <w:sz w:val="22"/>
                <w:szCs w:val="22"/>
              </w:rPr>
              <w:t>ha</w:t>
            </w:r>
          </w:p>
        </w:tc>
      </w:tr>
      <w:tr w:rsidR="000C5D00" w14:paraId="15E7141B" w14:textId="77777777" w:rsidTr="002433AB">
        <w:trPr>
          <w:trHeight w:hRule="exact" w:val="567"/>
        </w:trPr>
        <w:tc>
          <w:tcPr>
            <w:tcW w:w="1026" w:type="dxa"/>
          </w:tcPr>
          <w:p w14:paraId="3BEBABE4" w14:textId="746E7D99" w:rsidR="000C5D00" w:rsidRDefault="000C5D00" w:rsidP="000C5D00">
            <w:pPr>
              <w:rPr>
                <w:noProof/>
                <w:color w:val="504B60" w:themeColor="accent6" w:themeShade="80"/>
                <w:sz w:val="22"/>
                <w:szCs w:val="22"/>
                <w:lang w:eastAsia="en-US"/>
              </w:rPr>
            </w:pPr>
            <w:r>
              <w:rPr>
                <w:noProof/>
                <w:color w:val="504B60" w:themeColor="accent6" w:themeShade="80"/>
                <w:sz w:val="22"/>
                <w:szCs w:val="22"/>
                <w:lang w:eastAsia="en-US"/>
              </w:rPr>
              <w:drawing>
                <wp:inline distT="0" distB="0" distL="0" distR="0" wp14:anchorId="4DD55CDA" wp14:editId="0D580438">
                  <wp:extent cx="349857" cy="349857"/>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703" cy="360703"/>
                          </a:xfrm>
                          <a:prstGeom prst="rect">
                            <a:avLst/>
                          </a:prstGeom>
                          <a:noFill/>
                          <a:ln>
                            <a:noFill/>
                          </a:ln>
                        </pic:spPr>
                      </pic:pic>
                    </a:graphicData>
                  </a:graphic>
                </wp:inline>
              </w:drawing>
            </w:r>
          </w:p>
        </w:tc>
        <w:tc>
          <w:tcPr>
            <w:tcW w:w="2878" w:type="dxa"/>
            <w:vAlign w:val="center"/>
          </w:tcPr>
          <w:p w14:paraId="5B2E2FA8" w14:textId="74EE795D" w:rsidR="000C5D00" w:rsidRPr="00683FF2" w:rsidRDefault="000C5D00" w:rsidP="000C5D00">
            <w:pPr>
              <w:rPr>
                <w:color w:val="00B2A9" w:themeColor="accent1"/>
                <w:sz w:val="22"/>
                <w:szCs w:val="22"/>
              </w:rPr>
            </w:pPr>
            <w:r w:rsidRPr="00AC65A8">
              <w:rPr>
                <w:color w:val="00B2A9" w:themeColor="accent1"/>
                <w:sz w:val="22"/>
                <w:szCs w:val="22"/>
              </w:rPr>
              <w:t xml:space="preserve">Control </w:t>
            </w:r>
            <w:r>
              <w:rPr>
                <w:color w:val="00B2A9" w:themeColor="accent1"/>
                <w:sz w:val="22"/>
                <w:szCs w:val="22"/>
              </w:rPr>
              <w:t>Rabbits</w:t>
            </w:r>
            <w:r w:rsidRPr="00FA64A1">
              <w:rPr>
                <w:color w:val="00B2A9" w:themeColor="accent1"/>
                <w:sz w:val="22"/>
                <w:szCs w:val="22"/>
              </w:rPr>
              <w:t xml:space="preserve"> </w:t>
            </w:r>
            <w:r w:rsidRPr="00A97430">
              <w:rPr>
                <w:color w:val="00B2A9" w:themeColor="accent1"/>
                <w:sz w:val="22"/>
                <w:szCs w:val="22"/>
              </w:rPr>
              <w:t>15</w:t>
            </w:r>
            <w:r>
              <w:rPr>
                <w:color w:val="00B2A9" w:themeColor="accent1"/>
                <w:sz w:val="22"/>
                <w:szCs w:val="22"/>
              </w:rPr>
              <w:t>,</w:t>
            </w:r>
            <w:r w:rsidRPr="00A97430">
              <w:rPr>
                <w:color w:val="00B2A9" w:themeColor="accent1"/>
                <w:sz w:val="22"/>
                <w:szCs w:val="22"/>
              </w:rPr>
              <w:t>174</w:t>
            </w:r>
            <w:r w:rsidRPr="00590EFD">
              <w:rPr>
                <w:color w:val="00B2A9" w:themeColor="accent1"/>
                <w:sz w:val="22"/>
                <w:szCs w:val="22"/>
              </w:rPr>
              <w:t>ha</w:t>
            </w:r>
          </w:p>
        </w:tc>
      </w:tr>
      <w:tr w:rsidR="000948F3" w14:paraId="40073148" w14:textId="77777777" w:rsidTr="002433AB">
        <w:trPr>
          <w:trHeight w:hRule="exact" w:val="567"/>
        </w:trPr>
        <w:tc>
          <w:tcPr>
            <w:tcW w:w="1026" w:type="dxa"/>
          </w:tcPr>
          <w:p w14:paraId="10E4D166" w14:textId="77777777" w:rsidR="000948F3" w:rsidRDefault="000948F3" w:rsidP="00D563CD">
            <w:pPr>
              <w:rPr>
                <w:rFonts w:cs="Times New Roman"/>
                <w:color w:val="504B60" w:themeColor="accent6" w:themeShade="80"/>
                <w:sz w:val="22"/>
                <w:szCs w:val="22"/>
                <w:lang w:eastAsia="en-US"/>
              </w:rPr>
            </w:pPr>
            <w:r>
              <w:rPr>
                <w:noProof/>
              </w:rPr>
              <w:drawing>
                <wp:inline distT="0" distB="0" distL="0" distR="0" wp14:anchorId="65E6392E" wp14:editId="72D5E798">
                  <wp:extent cx="360680" cy="360680"/>
                  <wp:effectExtent l="0" t="0" r="1270" b="127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1078" cy="361078"/>
                          </a:xfrm>
                          <a:prstGeom prst="rect">
                            <a:avLst/>
                          </a:prstGeom>
                        </pic:spPr>
                      </pic:pic>
                    </a:graphicData>
                  </a:graphic>
                </wp:inline>
              </w:drawing>
            </w:r>
          </w:p>
        </w:tc>
        <w:tc>
          <w:tcPr>
            <w:tcW w:w="2878" w:type="dxa"/>
            <w:vAlign w:val="center"/>
          </w:tcPr>
          <w:p w14:paraId="35420003" w14:textId="4BAFF6B4" w:rsidR="000948F3" w:rsidRPr="00A03DD5" w:rsidRDefault="000948F3" w:rsidP="00D563CD">
            <w:pPr>
              <w:rPr>
                <w:color w:val="00B2A9" w:themeColor="accent1"/>
                <w:sz w:val="22"/>
                <w:szCs w:val="22"/>
              </w:rPr>
            </w:pPr>
            <w:r w:rsidRPr="001F5676">
              <w:rPr>
                <w:color w:val="00B2A9" w:themeColor="accent1"/>
                <w:sz w:val="22"/>
                <w:szCs w:val="22"/>
              </w:rPr>
              <w:t xml:space="preserve">Control </w:t>
            </w:r>
            <w:r>
              <w:rPr>
                <w:color w:val="00B2A9" w:themeColor="accent1"/>
                <w:sz w:val="22"/>
                <w:szCs w:val="22"/>
              </w:rPr>
              <w:t xml:space="preserve">Deer </w:t>
            </w:r>
            <w:r w:rsidR="00997F7F">
              <w:rPr>
                <w:color w:val="00B2A9" w:themeColor="accent1"/>
                <w:sz w:val="22"/>
                <w:szCs w:val="22"/>
              </w:rPr>
              <w:t>14,385</w:t>
            </w:r>
            <w:r w:rsidRPr="00590EFD">
              <w:rPr>
                <w:color w:val="00B2A9" w:themeColor="accent1"/>
                <w:sz w:val="22"/>
                <w:szCs w:val="22"/>
              </w:rPr>
              <w:t>ha</w:t>
            </w:r>
          </w:p>
        </w:tc>
      </w:tr>
      <w:tr w:rsidR="000948F3" w14:paraId="2CF593F2" w14:textId="77777777" w:rsidTr="002433AB">
        <w:trPr>
          <w:trHeight w:hRule="exact" w:val="567"/>
        </w:trPr>
        <w:tc>
          <w:tcPr>
            <w:tcW w:w="1026" w:type="dxa"/>
          </w:tcPr>
          <w:p w14:paraId="564A84B6" w14:textId="77777777" w:rsidR="000948F3" w:rsidRDefault="000948F3" w:rsidP="00D563CD">
            <w:pPr>
              <w:rPr>
                <w:rFonts w:cs="Times New Roman"/>
                <w:color w:val="504B60" w:themeColor="accent6" w:themeShade="80"/>
                <w:sz w:val="22"/>
                <w:szCs w:val="22"/>
                <w:lang w:eastAsia="en-US"/>
              </w:rPr>
            </w:pPr>
            <w:r>
              <w:rPr>
                <w:noProof/>
              </w:rPr>
              <w:drawing>
                <wp:anchor distT="0" distB="0" distL="114300" distR="114300" simplePos="0" relativeHeight="251658246" behindDoc="0" locked="0" layoutInCell="1" allowOverlap="1" wp14:anchorId="289CEEF2" wp14:editId="278784FE">
                  <wp:simplePos x="0" y="0"/>
                  <wp:positionH relativeFrom="page">
                    <wp:posOffset>68581</wp:posOffset>
                  </wp:positionH>
                  <wp:positionV relativeFrom="page">
                    <wp:posOffset>1906</wp:posOffset>
                  </wp:positionV>
                  <wp:extent cx="422910" cy="42291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3035" cy="423035"/>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03D2117D" w14:textId="3774B074" w:rsidR="000948F3" w:rsidRPr="001F5676" w:rsidRDefault="000948F3" w:rsidP="00D563CD">
            <w:pPr>
              <w:rPr>
                <w:color w:val="00B2A9" w:themeColor="accent1"/>
                <w:sz w:val="22"/>
                <w:szCs w:val="22"/>
              </w:rPr>
            </w:pPr>
            <w:r>
              <w:rPr>
                <w:color w:val="00B2A9" w:themeColor="accent1"/>
                <w:sz w:val="22"/>
                <w:szCs w:val="22"/>
              </w:rPr>
              <w:t>Control Cats 1</w:t>
            </w:r>
            <w:r w:rsidR="00372AF0">
              <w:rPr>
                <w:color w:val="00B2A9" w:themeColor="accent1"/>
                <w:sz w:val="22"/>
                <w:szCs w:val="22"/>
              </w:rPr>
              <w:t>1</w:t>
            </w:r>
            <w:r>
              <w:rPr>
                <w:color w:val="00B2A9" w:themeColor="accent1"/>
                <w:sz w:val="22"/>
                <w:szCs w:val="22"/>
              </w:rPr>
              <w:t>,90</w:t>
            </w:r>
            <w:r w:rsidR="00372AF0">
              <w:rPr>
                <w:color w:val="00B2A9" w:themeColor="accent1"/>
                <w:sz w:val="22"/>
                <w:szCs w:val="22"/>
              </w:rPr>
              <w:t>5</w:t>
            </w:r>
            <w:r>
              <w:rPr>
                <w:color w:val="00B2A9" w:themeColor="accent1"/>
                <w:sz w:val="22"/>
                <w:szCs w:val="22"/>
              </w:rPr>
              <w:t>ha</w:t>
            </w:r>
          </w:p>
        </w:tc>
      </w:tr>
      <w:tr w:rsidR="000948F3" w14:paraId="5B42698A" w14:textId="77777777" w:rsidTr="002433AB">
        <w:trPr>
          <w:trHeight w:hRule="exact" w:val="567"/>
        </w:trPr>
        <w:tc>
          <w:tcPr>
            <w:tcW w:w="1026" w:type="dxa"/>
          </w:tcPr>
          <w:p w14:paraId="643972D8" w14:textId="77777777" w:rsidR="000948F3" w:rsidRDefault="000948F3" w:rsidP="00D563CD">
            <w:r>
              <w:rPr>
                <w:noProof/>
              </w:rPr>
              <w:drawing>
                <wp:anchor distT="0" distB="0" distL="114300" distR="114300" simplePos="0" relativeHeight="251658245" behindDoc="0" locked="0" layoutInCell="1" allowOverlap="1" wp14:anchorId="1505DE44" wp14:editId="2F657F17">
                  <wp:simplePos x="0" y="0"/>
                  <wp:positionH relativeFrom="page">
                    <wp:posOffset>34925</wp:posOffset>
                  </wp:positionH>
                  <wp:positionV relativeFrom="page">
                    <wp:posOffset>-26670</wp:posOffset>
                  </wp:positionV>
                  <wp:extent cx="490855" cy="490855"/>
                  <wp:effectExtent l="0" t="0" r="4445" b="0"/>
                  <wp:wrapNone/>
                  <wp:docPr id="448" name="Picture 4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1262" cy="491262"/>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0AF7B0B3" w14:textId="083AAAA4" w:rsidR="000948F3" w:rsidRPr="00187455" w:rsidRDefault="000948F3" w:rsidP="00D563CD">
            <w:pPr>
              <w:rPr>
                <w:color w:val="00B2A9" w:themeColor="accent1"/>
                <w:sz w:val="22"/>
                <w:szCs w:val="22"/>
              </w:rPr>
            </w:pPr>
            <w:r>
              <w:rPr>
                <w:color w:val="00B2A9" w:themeColor="accent1"/>
                <w:sz w:val="22"/>
                <w:szCs w:val="22"/>
              </w:rPr>
              <w:t>Control Foxes 1</w:t>
            </w:r>
            <w:r w:rsidR="00372AF0">
              <w:rPr>
                <w:color w:val="00B2A9" w:themeColor="accent1"/>
                <w:sz w:val="22"/>
                <w:szCs w:val="22"/>
              </w:rPr>
              <w:t>1</w:t>
            </w:r>
            <w:r>
              <w:rPr>
                <w:color w:val="00B2A9" w:themeColor="accent1"/>
                <w:sz w:val="22"/>
                <w:szCs w:val="22"/>
              </w:rPr>
              <w:t>,8</w:t>
            </w:r>
            <w:r w:rsidR="00372AF0">
              <w:rPr>
                <w:color w:val="00B2A9" w:themeColor="accent1"/>
                <w:sz w:val="22"/>
                <w:szCs w:val="22"/>
              </w:rPr>
              <w:t>80</w:t>
            </w:r>
            <w:r>
              <w:rPr>
                <w:color w:val="00B2A9" w:themeColor="accent1"/>
                <w:sz w:val="22"/>
                <w:szCs w:val="22"/>
              </w:rPr>
              <w:t>ha</w:t>
            </w:r>
          </w:p>
        </w:tc>
      </w:tr>
      <w:tr w:rsidR="00372AF0" w14:paraId="1E0D1C4C" w14:textId="77777777" w:rsidTr="002433AB">
        <w:trPr>
          <w:trHeight w:hRule="exact" w:val="567"/>
        </w:trPr>
        <w:tc>
          <w:tcPr>
            <w:tcW w:w="1026" w:type="dxa"/>
          </w:tcPr>
          <w:p w14:paraId="18CFC957" w14:textId="42C50830" w:rsidR="00372AF0" w:rsidRDefault="00614D13" w:rsidP="00D563CD">
            <w:pPr>
              <w:rPr>
                <w:noProof/>
              </w:rPr>
            </w:pPr>
            <w:r>
              <w:rPr>
                <w:noProof/>
                <w:color w:val="504B60" w:themeColor="accent6" w:themeShade="80"/>
                <w:sz w:val="22"/>
                <w:szCs w:val="22"/>
                <w:lang w:eastAsia="en-US"/>
              </w:rPr>
              <w:drawing>
                <wp:inline distT="0" distB="0" distL="0" distR="0" wp14:anchorId="1BD7E2B8" wp14:editId="4421790C">
                  <wp:extent cx="368300" cy="3683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2878" w:type="dxa"/>
            <w:vAlign w:val="center"/>
          </w:tcPr>
          <w:p w14:paraId="766BBBB6" w14:textId="066DA47C" w:rsidR="00372AF0" w:rsidRDefault="00614D13" w:rsidP="00D563CD">
            <w:pPr>
              <w:rPr>
                <w:color w:val="00B2A9" w:themeColor="accent1"/>
                <w:sz w:val="22"/>
                <w:szCs w:val="22"/>
              </w:rPr>
            </w:pPr>
            <w:r>
              <w:rPr>
                <w:color w:val="00B2A9" w:themeColor="accent1"/>
                <w:sz w:val="22"/>
                <w:szCs w:val="22"/>
              </w:rPr>
              <w:t xml:space="preserve">Control Weeds </w:t>
            </w:r>
            <w:r w:rsidR="003B73C9">
              <w:rPr>
                <w:color w:val="00B2A9" w:themeColor="accent1"/>
                <w:sz w:val="22"/>
                <w:szCs w:val="22"/>
              </w:rPr>
              <w:t>10,533ha</w:t>
            </w:r>
          </w:p>
        </w:tc>
      </w:tr>
    </w:tbl>
    <w:p w14:paraId="1DD7BAE9" w14:textId="77777777" w:rsidR="000948F3" w:rsidRPr="00801160" w:rsidRDefault="000948F3" w:rsidP="000948F3">
      <w:pPr>
        <w:spacing w:line="240" w:lineRule="auto"/>
        <w:rPr>
          <w:rFonts w:cs="Times New Roman"/>
          <w:color w:val="504B60" w:themeColor="accent6" w:themeShade="80"/>
          <w:sz w:val="22"/>
          <w:szCs w:val="22"/>
          <w:lang w:eastAsia="en-US"/>
        </w:rPr>
      </w:pPr>
      <w:r>
        <w:rPr>
          <w:noProof/>
        </w:rPr>
        <w:t xml:space="preserve"> </w:t>
      </w:r>
    </w:p>
    <w:p w14:paraId="3E86D82D" w14:textId="77777777" w:rsidR="007216E6" w:rsidRDefault="007216E6" w:rsidP="00832CCA">
      <w:pPr>
        <w:pStyle w:val="BodyText"/>
      </w:pPr>
    </w:p>
    <w:p w14:paraId="24903057" w14:textId="77777777" w:rsidR="007216E6" w:rsidRDefault="007216E6" w:rsidP="00832CCA">
      <w:pPr>
        <w:pStyle w:val="BodyText"/>
      </w:pPr>
    </w:p>
    <w:p w14:paraId="3FA43EB6" w14:textId="77777777" w:rsidR="007216E6" w:rsidRDefault="007216E6" w:rsidP="00832CCA">
      <w:pPr>
        <w:pStyle w:val="BodyText"/>
      </w:pPr>
    </w:p>
    <w:p w14:paraId="6B472096" w14:textId="77777777" w:rsidR="007216E6" w:rsidRDefault="007216E6" w:rsidP="00832CCA">
      <w:pPr>
        <w:pStyle w:val="BodyText"/>
      </w:pPr>
    </w:p>
    <w:p w14:paraId="53B9A8CC" w14:textId="77777777" w:rsidR="007216E6" w:rsidRDefault="007216E6" w:rsidP="00832CCA">
      <w:pPr>
        <w:pStyle w:val="BodyText"/>
      </w:pPr>
    </w:p>
    <w:p w14:paraId="11AEA290" w14:textId="77777777" w:rsidR="007216E6" w:rsidRDefault="007216E6" w:rsidP="00832CCA">
      <w:pPr>
        <w:pStyle w:val="BodyText"/>
      </w:pPr>
    </w:p>
    <w:p w14:paraId="3EB447F4" w14:textId="77777777" w:rsidR="007216E6" w:rsidRDefault="007216E6" w:rsidP="00832CCA">
      <w:pPr>
        <w:pStyle w:val="BodyText"/>
      </w:pPr>
    </w:p>
    <w:p w14:paraId="20D66990" w14:textId="77777777" w:rsidR="007216E6" w:rsidRDefault="007216E6" w:rsidP="00832CCA">
      <w:pPr>
        <w:pStyle w:val="BodyText"/>
      </w:pPr>
    </w:p>
    <w:p w14:paraId="782A4612" w14:textId="25394345" w:rsidR="000948F3" w:rsidRDefault="000948F3" w:rsidP="00832CCA">
      <w:pPr>
        <w:pStyle w:val="BodyText"/>
      </w:pPr>
      <w:r>
        <w:t>Within this landscape</w:t>
      </w:r>
      <w:r w:rsidR="009851DF">
        <w:t>,</w:t>
      </w:r>
      <w:r>
        <w:t xml:space="preserve"> </w:t>
      </w:r>
      <w:r w:rsidRPr="00607DE0">
        <w:t>pig control, permanent protection</w:t>
      </w:r>
      <w:r w:rsidR="0037357E">
        <w:t xml:space="preserve"> (562ha)</w:t>
      </w:r>
      <w:r w:rsidRPr="00607DE0">
        <w:t xml:space="preserve">, </w:t>
      </w:r>
      <w:r w:rsidR="007C36B0">
        <w:t xml:space="preserve">overabundant kangaroo control, </w:t>
      </w:r>
      <w:r>
        <w:t xml:space="preserve">deer control, </w:t>
      </w:r>
      <w:r w:rsidR="007C36B0">
        <w:t>weed control and</w:t>
      </w:r>
      <w:r>
        <w:t xml:space="preserve"> </w:t>
      </w:r>
      <w:r w:rsidRPr="00607DE0">
        <w:t>rabbit control</w:t>
      </w:r>
      <w:r w:rsidR="007C36B0">
        <w:t xml:space="preserve"> </w:t>
      </w:r>
      <w:r w:rsidRPr="00607DE0">
        <w:t>were also identified among the top 3% for cost-effectiveness.</w:t>
      </w:r>
    </w:p>
    <w:p w14:paraId="7216DE52" w14:textId="77777777" w:rsidR="000948F3" w:rsidRPr="006041B4" w:rsidRDefault="000948F3" w:rsidP="000948F3">
      <w:pPr>
        <w:pStyle w:val="Heading2"/>
        <w:numPr>
          <w:ilvl w:val="0"/>
          <w:numId w:val="0"/>
        </w:numPr>
      </w:pPr>
      <w:r>
        <w:lastRenderedPageBreak/>
        <w:t>Additional t</w:t>
      </w:r>
      <w:r w:rsidRPr="00C50EAA">
        <w:t>hreats</w:t>
      </w:r>
      <w:r w:rsidRPr="006041B4">
        <w:t xml:space="preserve"> </w:t>
      </w:r>
      <w:r>
        <w:t>and considerations</w:t>
      </w:r>
    </w:p>
    <w:p w14:paraId="725BF2D6" w14:textId="2D7ECF0C" w:rsidR="000948F3" w:rsidRDefault="000948F3" w:rsidP="00832CCA">
      <w:pPr>
        <w:pStyle w:val="BodyText"/>
      </w:pPr>
      <w:r w:rsidRPr="008200A0">
        <w:t>Threats</w:t>
      </w:r>
      <w:r w:rsidRPr="000D7B78">
        <w:t xml:space="preserve"> and considerations</w:t>
      </w:r>
      <w:r w:rsidRPr="008200A0">
        <w:t xml:space="preserve"> (in addition to those modelled in SMP) </w:t>
      </w:r>
      <w:r>
        <w:t xml:space="preserve">identified by </w:t>
      </w:r>
      <w:r w:rsidRPr="003D07AF">
        <w:t xml:space="preserve">Traditional Owners, </w:t>
      </w:r>
      <w:r>
        <w:t>partners</w:t>
      </w:r>
      <w:r w:rsidRPr="003D07AF">
        <w:t xml:space="preserve"> and community groups </w:t>
      </w:r>
      <w:r>
        <w:t>during</w:t>
      </w:r>
      <w:r w:rsidRPr="008200A0">
        <w:t xml:space="preserve"> the </w:t>
      </w:r>
      <w:r>
        <w:t>BRP</w:t>
      </w:r>
      <w:r w:rsidRPr="008200A0">
        <w:t xml:space="preserve"> process</w:t>
      </w:r>
      <w:r>
        <w:t xml:space="preserve"> for this </w:t>
      </w:r>
      <w:r w:rsidR="00832CCA">
        <w:t>f</w:t>
      </w:r>
      <w:r w:rsidRPr="00980D68">
        <w:t xml:space="preserve">ocus </w:t>
      </w:r>
      <w:r w:rsidR="00832CCA">
        <w:t>l</w:t>
      </w:r>
      <w:r w:rsidRPr="00980D68">
        <w:t>andscape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0948F3" w:rsidRPr="00E55642" w14:paraId="076E8D08" w14:textId="77777777" w:rsidTr="00D563C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4C7FF01B" w14:textId="77777777" w:rsidR="000948F3" w:rsidRPr="00E55642" w:rsidRDefault="000948F3" w:rsidP="00D563CD">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632B1918" w14:textId="77777777" w:rsidR="000948F3" w:rsidRPr="00E55642" w:rsidRDefault="000948F3" w:rsidP="00D563CD">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8B120B" w:rsidRPr="00E55642" w14:paraId="34DD7832"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725212E" w14:textId="77777777" w:rsidR="008B120B" w:rsidRPr="009C6E4F" w:rsidRDefault="008B120B" w:rsidP="00F67737">
            <w:pPr>
              <w:spacing w:before="60" w:after="120"/>
              <w:ind w:right="113"/>
              <w:rPr>
                <w:rFonts w:cs="Times New Roman"/>
                <w:b w:val="0"/>
                <w:bCs w:val="0"/>
                <w:sz w:val="22"/>
                <w:szCs w:val="22"/>
                <w:lang w:eastAsia="en-US"/>
              </w:rPr>
            </w:pPr>
            <w:r w:rsidRPr="009C6E4F">
              <w:rPr>
                <w:rFonts w:cs="Times New Roman"/>
                <w:b w:val="0"/>
                <w:bCs w:val="0"/>
                <w:sz w:val="22"/>
                <w:szCs w:val="22"/>
                <w:lang w:eastAsia="en-US"/>
              </w:rPr>
              <w:t>Climate change</w:t>
            </w:r>
          </w:p>
        </w:tc>
        <w:tc>
          <w:tcPr>
            <w:tcW w:w="5048" w:type="dxa"/>
          </w:tcPr>
          <w:p w14:paraId="2676C12C" w14:textId="35B4C69A" w:rsidR="008B120B" w:rsidRPr="009C6E4F" w:rsidRDefault="008B120B"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Appropriate burning regimes</w:t>
            </w:r>
          </w:p>
        </w:tc>
      </w:tr>
      <w:tr w:rsidR="008B120B" w:rsidRPr="00E55642" w14:paraId="2DF8407D"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F58ED62" w14:textId="77777777" w:rsidR="008B120B" w:rsidRPr="009C6E4F" w:rsidRDefault="008B120B" w:rsidP="00F67737">
            <w:pPr>
              <w:spacing w:before="60" w:after="120"/>
              <w:ind w:right="113"/>
              <w:rPr>
                <w:rFonts w:cs="Times New Roman"/>
                <w:b w:val="0"/>
                <w:bCs w:val="0"/>
                <w:sz w:val="22"/>
                <w:szCs w:val="22"/>
                <w:lang w:eastAsia="en-US"/>
              </w:rPr>
            </w:pPr>
            <w:r w:rsidRPr="009C6E4F">
              <w:rPr>
                <w:rFonts w:cs="Times New Roman"/>
                <w:b w:val="0"/>
                <w:bCs w:val="0"/>
                <w:sz w:val="22"/>
                <w:szCs w:val="22"/>
                <w:lang w:eastAsia="en-US"/>
              </w:rPr>
              <w:t>Stock access to riparian and wetland areas</w:t>
            </w:r>
          </w:p>
        </w:tc>
        <w:tc>
          <w:tcPr>
            <w:tcW w:w="5048" w:type="dxa"/>
          </w:tcPr>
          <w:p w14:paraId="01978C91" w14:textId="28DC702D" w:rsidR="008B120B" w:rsidRPr="009C6E4F" w:rsidRDefault="008B120B"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Wetland hydrology</w:t>
            </w:r>
          </w:p>
        </w:tc>
      </w:tr>
      <w:tr w:rsidR="008B120B" w:rsidRPr="00E55642" w14:paraId="005EF85C"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7CEBC87" w14:textId="307920B8" w:rsidR="008B120B" w:rsidRPr="009C6E4F" w:rsidRDefault="00BB3146" w:rsidP="00F67737">
            <w:pPr>
              <w:spacing w:before="60" w:after="120"/>
              <w:ind w:right="113"/>
              <w:rPr>
                <w:rFonts w:cs="Times New Roman"/>
                <w:b w:val="0"/>
                <w:bCs w:val="0"/>
                <w:sz w:val="22"/>
                <w:szCs w:val="22"/>
                <w:lang w:eastAsia="en-US"/>
              </w:rPr>
            </w:pPr>
            <w:r w:rsidRPr="009C6E4F">
              <w:rPr>
                <w:rFonts w:cs="Times New Roman"/>
                <w:b w:val="0"/>
                <w:bCs w:val="0"/>
                <w:sz w:val="22"/>
                <w:szCs w:val="22"/>
                <w:lang w:eastAsia="en-US"/>
              </w:rPr>
              <w:t>Altered hydrology</w:t>
            </w:r>
          </w:p>
        </w:tc>
        <w:tc>
          <w:tcPr>
            <w:tcW w:w="5048" w:type="dxa"/>
          </w:tcPr>
          <w:p w14:paraId="4123401A" w14:textId="23E9F992" w:rsidR="008B120B" w:rsidRPr="009C6E4F" w:rsidRDefault="008B120B"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Groundwater</w:t>
            </w:r>
            <w:r w:rsidR="00195A05" w:rsidRPr="009C6E4F">
              <w:rPr>
                <w:rFonts w:cs="Times New Roman"/>
                <w:sz w:val="22"/>
                <w:szCs w:val="22"/>
                <w:lang w:eastAsia="en-US"/>
              </w:rPr>
              <w:t>-</w:t>
            </w:r>
            <w:r w:rsidRPr="009C6E4F">
              <w:rPr>
                <w:rFonts w:cs="Times New Roman"/>
                <w:sz w:val="22"/>
                <w:szCs w:val="22"/>
                <w:lang w:eastAsia="en-US"/>
              </w:rPr>
              <w:t>dependent ecosystems</w:t>
            </w:r>
          </w:p>
        </w:tc>
      </w:tr>
      <w:tr w:rsidR="00993A6D" w:rsidRPr="00E55642" w14:paraId="2AB4889A"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66A8131" w14:textId="722443A5" w:rsidR="00993A6D" w:rsidRPr="009C6E4F" w:rsidRDefault="00993A6D" w:rsidP="00F67737">
            <w:pPr>
              <w:spacing w:before="60" w:after="120"/>
              <w:ind w:right="113"/>
              <w:rPr>
                <w:rFonts w:cs="Times New Roman"/>
                <w:b w:val="0"/>
                <w:bCs w:val="0"/>
                <w:sz w:val="22"/>
                <w:szCs w:val="22"/>
                <w:lang w:eastAsia="en-US"/>
              </w:rPr>
            </w:pPr>
          </w:p>
        </w:tc>
        <w:tc>
          <w:tcPr>
            <w:tcW w:w="5048" w:type="dxa"/>
          </w:tcPr>
          <w:p w14:paraId="4EEB0F3D" w14:textId="62181F2B" w:rsidR="00993A6D" w:rsidRPr="009C6E4F" w:rsidRDefault="00993A6D"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Aquatic/riparian species and catchment influences</w:t>
            </w:r>
          </w:p>
        </w:tc>
      </w:tr>
      <w:tr w:rsidR="00993A6D" w:rsidRPr="00E55642" w14:paraId="55E22078"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AE955EF" w14:textId="7443FCE9" w:rsidR="00993A6D" w:rsidRPr="009C6E4F" w:rsidRDefault="00993A6D" w:rsidP="00F67737">
            <w:pPr>
              <w:spacing w:before="60" w:after="120"/>
              <w:ind w:right="113"/>
              <w:rPr>
                <w:rFonts w:cs="Times New Roman"/>
                <w:b w:val="0"/>
                <w:bCs w:val="0"/>
                <w:sz w:val="22"/>
                <w:szCs w:val="22"/>
                <w:lang w:eastAsia="en-US"/>
              </w:rPr>
            </w:pPr>
          </w:p>
        </w:tc>
        <w:tc>
          <w:tcPr>
            <w:tcW w:w="5048" w:type="dxa"/>
          </w:tcPr>
          <w:p w14:paraId="14929170" w14:textId="6EED8496" w:rsidR="00993A6D" w:rsidRPr="009C6E4F" w:rsidRDefault="00993A6D"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 xml:space="preserve">Indicator species and ecosystem engineers </w:t>
            </w:r>
          </w:p>
        </w:tc>
      </w:tr>
      <w:tr w:rsidR="00993A6D" w:rsidRPr="00E55642" w14:paraId="4FB6B684" w14:textId="77777777" w:rsidTr="00D563CD">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237C98A" w14:textId="77777777" w:rsidR="00993A6D" w:rsidRPr="009C6E4F" w:rsidRDefault="00993A6D" w:rsidP="00F67737">
            <w:pPr>
              <w:spacing w:before="60" w:after="120"/>
              <w:ind w:right="113"/>
              <w:rPr>
                <w:rFonts w:cs="Times New Roman"/>
                <w:b w:val="0"/>
                <w:bCs w:val="0"/>
                <w:sz w:val="22"/>
                <w:szCs w:val="22"/>
                <w:lang w:eastAsia="en-US"/>
              </w:rPr>
            </w:pPr>
          </w:p>
        </w:tc>
        <w:tc>
          <w:tcPr>
            <w:tcW w:w="5048" w:type="dxa"/>
          </w:tcPr>
          <w:p w14:paraId="313B6C4E" w14:textId="29046FD2" w:rsidR="00993A6D" w:rsidRPr="009C6E4F" w:rsidRDefault="00993A6D" w:rsidP="00F67737">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009C6E4F">
              <w:rPr>
                <w:rFonts w:cs="Times New Roman"/>
                <w:sz w:val="22"/>
                <w:szCs w:val="22"/>
                <w:lang w:eastAsia="en-US"/>
              </w:rPr>
              <w:t xml:space="preserve">Mass defoliation events by invertebrates </w:t>
            </w:r>
          </w:p>
        </w:tc>
      </w:tr>
    </w:tbl>
    <w:p w14:paraId="62AF1891" w14:textId="77777777" w:rsidR="00D01999" w:rsidRDefault="00D01999" w:rsidP="00D01999">
      <w:pPr>
        <w:pStyle w:val="BodyText"/>
      </w:pPr>
    </w:p>
    <w:p w14:paraId="492A48BD" w14:textId="257DB5AB" w:rsidR="000948F3" w:rsidRDefault="000948F3" w:rsidP="006C40B6">
      <w:pPr>
        <w:pStyle w:val="Heading2"/>
      </w:pPr>
      <w:r>
        <w:t>References</w:t>
      </w:r>
    </w:p>
    <w:p w14:paraId="55B8B803" w14:textId="0F6E77C0" w:rsidR="0087438D" w:rsidRPr="00C33991" w:rsidRDefault="0087438D" w:rsidP="00BB3146">
      <w:pPr>
        <w:pStyle w:val="BodyText"/>
        <w:numPr>
          <w:ilvl w:val="0"/>
          <w:numId w:val="51"/>
        </w:numPr>
        <w:rPr>
          <w:sz w:val="18"/>
          <w:szCs w:val="16"/>
        </w:rPr>
      </w:pPr>
      <w:r w:rsidRPr="00C33991">
        <w:rPr>
          <w:sz w:val="18"/>
          <w:szCs w:val="16"/>
        </w:rPr>
        <w:t xml:space="preserve">Parks Victoria, 2015. </w:t>
      </w:r>
      <w:proofErr w:type="spellStart"/>
      <w:r w:rsidRPr="00C33991">
        <w:rPr>
          <w:sz w:val="18"/>
          <w:szCs w:val="16"/>
        </w:rPr>
        <w:t>Ngootyoong</w:t>
      </w:r>
      <w:proofErr w:type="spellEnd"/>
      <w:r w:rsidRPr="00C33991">
        <w:rPr>
          <w:sz w:val="18"/>
          <w:szCs w:val="16"/>
        </w:rPr>
        <w:t xml:space="preserve"> </w:t>
      </w:r>
      <w:proofErr w:type="spellStart"/>
      <w:r w:rsidRPr="00C33991">
        <w:rPr>
          <w:sz w:val="18"/>
          <w:szCs w:val="16"/>
        </w:rPr>
        <w:t>Gunditj</w:t>
      </w:r>
      <w:proofErr w:type="spellEnd"/>
      <w:r w:rsidRPr="00C33991">
        <w:rPr>
          <w:sz w:val="18"/>
          <w:szCs w:val="16"/>
        </w:rPr>
        <w:t xml:space="preserve"> </w:t>
      </w:r>
      <w:proofErr w:type="spellStart"/>
      <w:r w:rsidRPr="00C33991">
        <w:rPr>
          <w:sz w:val="18"/>
          <w:szCs w:val="16"/>
        </w:rPr>
        <w:t>Ngootyoong</w:t>
      </w:r>
      <w:proofErr w:type="spellEnd"/>
      <w:r w:rsidRPr="00C33991">
        <w:rPr>
          <w:sz w:val="18"/>
          <w:szCs w:val="16"/>
        </w:rPr>
        <w:t xml:space="preserve"> Mara-South West Management Plan.</w:t>
      </w:r>
    </w:p>
    <w:p w14:paraId="1BF4BF51" w14:textId="2EFAAEE7" w:rsidR="0087438D" w:rsidRPr="00C33991" w:rsidRDefault="005B53D1" w:rsidP="00BB3146">
      <w:pPr>
        <w:pStyle w:val="BodyText"/>
        <w:numPr>
          <w:ilvl w:val="0"/>
          <w:numId w:val="51"/>
        </w:numPr>
        <w:rPr>
          <w:sz w:val="18"/>
          <w:szCs w:val="16"/>
        </w:rPr>
      </w:pPr>
      <w:r w:rsidRPr="00C33991">
        <w:rPr>
          <w:sz w:val="18"/>
          <w:szCs w:val="16"/>
        </w:rPr>
        <w:t xml:space="preserve">Glenelg Hopkins Catchment Management Authority, 2013. Glenelg Hopkins Regional Catchment Strategy: </w:t>
      </w:r>
      <w:hyperlink r:id="rId34" w:history="1">
        <w:r w:rsidRPr="00C33991">
          <w:rPr>
            <w:rStyle w:val="Hyperlink"/>
            <w:sz w:val="18"/>
            <w:szCs w:val="16"/>
          </w:rPr>
          <w:t>https://info.ghcma.vic.gov.au/wp-content/uploads/2017/04/11259_GHCMA_RSC_WEB.pdf</w:t>
        </w:r>
      </w:hyperlink>
    </w:p>
    <w:p w14:paraId="2C46E539" w14:textId="77777777" w:rsidR="00DD52DC" w:rsidRPr="00DD52DC" w:rsidRDefault="00DD52DC" w:rsidP="00873B89">
      <w:pPr>
        <w:pStyle w:val="BodyText"/>
      </w:pPr>
    </w:p>
    <w:sectPr w:rsidR="00DD52DC" w:rsidRPr="00DD52DC" w:rsidSect="002232A9">
      <w:headerReference w:type="even" r:id="rId35"/>
      <w:headerReference w:type="default" r:id="rId36"/>
      <w:footerReference w:type="even" r:id="rId37"/>
      <w:footerReference w:type="default" r:id="rId38"/>
      <w:headerReference w:type="first" r:id="rId39"/>
      <w:footerReference w:type="first" r:id="rId40"/>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B883" w14:textId="77777777" w:rsidR="00C01AD3" w:rsidRDefault="00C01AD3">
      <w:r>
        <w:separator/>
      </w:r>
    </w:p>
    <w:p w14:paraId="70F4579F" w14:textId="77777777" w:rsidR="00C01AD3" w:rsidRDefault="00C01AD3"/>
    <w:p w14:paraId="68D26D63" w14:textId="77777777" w:rsidR="00C01AD3" w:rsidRDefault="00C01AD3"/>
  </w:endnote>
  <w:endnote w:type="continuationSeparator" w:id="0">
    <w:p w14:paraId="108217D9" w14:textId="77777777" w:rsidR="00C01AD3" w:rsidRDefault="00C01AD3">
      <w:r>
        <w:continuationSeparator/>
      </w:r>
    </w:p>
    <w:p w14:paraId="69D99E18" w14:textId="77777777" w:rsidR="00C01AD3" w:rsidRDefault="00C01AD3"/>
    <w:p w14:paraId="5C92FCBF" w14:textId="77777777" w:rsidR="00C01AD3" w:rsidRDefault="00C01AD3"/>
  </w:endnote>
  <w:endnote w:type="continuationNotice" w:id="1">
    <w:p w14:paraId="5B8CF157" w14:textId="77777777" w:rsidR="00C01AD3" w:rsidRDefault="00C01A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563CD" w14:paraId="49D682ED" w14:textId="77777777" w:rsidTr="00814EE0">
      <w:trPr>
        <w:trHeight w:val="397"/>
      </w:trPr>
      <w:tc>
        <w:tcPr>
          <w:tcW w:w="340" w:type="dxa"/>
        </w:tcPr>
        <w:p w14:paraId="13D97A66" w14:textId="77777777" w:rsidR="00D563CD" w:rsidRPr="00D55628" w:rsidRDefault="00D563C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193964A3" w14:textId="77777777" w:rsidR="00D563CD" w:rsidRPr="00D55628" w:rsidRDefault="00D563CD" w:rsidP="00DE028D">
          <w:pPr>
            <w:pStyle w:val="FooterEven"/>
          </w:pPr>
        </w:p>
      </w:tc>
    </w:tr>
  </w:tbl>
  <w:p w14:paraId="4569A367" w14:textId="77777777" w:rsidR="00D563CD" w:rsidRDefault="00D5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563CD" w14:paraId="33CBAC8F" w14:textId="77777777" w:rsidTr="00814EE0">
      <w:trPr>
        <w:trHeight w:val="397"/>
      </w:trPr>
      <w:tc>
        <w:tcPr>
          <w:tcW w:w="9071" w:type="dxa"/>
        </w:tcPr>
        <w:p w14:paraId="3F0E5195" w14:textId="390B9415" w:rsidR="00D563CD" w:rsidRPr="00CB1FB7" w:rsidRDefault="00D563CD" w:rsidP="00DE028D">
          <w:pPr>
            <w:pStyle w:val="FooterOdd"/>
            <w:rPr>
              <w:b/>
            </w:rPr>
          </w:pPr>
          <w:r>
            <w:rPr>
              <w:b/>
              <w:noProof/>
            </w:rPr>
            <mc:AlternateContent>
              <mc:Choice Requires="wps">
                <w:drawing>
                  <wp:anchor distT="0" distB="0" distL="114300" distR="114300" simplePos="0" relativeHeight="251658256" behindDoc="0" locked="0" layoutInCell="0" allowOverlap="1" wp14:anchorId="0C3CB5C2" wp14:editId="4A57E2F7">
                    <wp:simplePos x="0" y="0"/>
                    <wp:positionH relativeFrom="page">
                      <wp:posOffset>0</wp:posOffset>
                    </wp:positionH>
                    <wp:positionV relativeFrom="page">
                      <wp:posOffset>10227945</wp:posOffset>
                    </wp:positionV>
                    <wp:extent cx="7560310" cy="273050"/>
                    <wp:effectExtent l="0" t="0" r="0" b="12700"/>
                    <wp:wrapNone/>
                    <wp:docPr id="24" name="MSIPCM515e49299f9d6d657b67ca8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BEC1A" w14:textId="61156B66" w:rsidR="00D563CD" w:rsidRPr="00CA0465" w:rsidRDefault="00D563CD" w:rsidP="00CA0465">
                                <w:pPr>
                                  <w:jc w:val="center"/>
                                  <w:rPr>
                                    <w:rFonts w:ascii="Calibri" w:hAnsi="Calibri" w:cs="Calibri"/>
                                    <w:color w:val="000000"/>
                                    <w:sz w:val="24"/>
                                  </w:rPr>
                                </w:pPr>
                                <w:r w:rsidRPr="00CA046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3CB5C2" id="_x0000_t202" coordsize="21600,21600" o:spt="202" path="m,l,21600r21600,l21600,xe">
                    <v:stroke joinstyle="miter"/>
                    <v:path gradientshapeok="t" o:connecttype="rect"/>
                  </v:shapetype>
                  <v:shape id="MSIPCM515e49299f9d6d657b67ca8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J4opyOwAgAASAUAAA4A&#10;AAAAAAAAAAAAAAAALgIAAGRycy9lMm9Eb2MueG1sUEsBAi0AFAAGAAgAAAAhAJ/VQezfAAAACwEA&#10;AA8AAAAAAAAAAAAAAAAACgUAAGRycy9kb3ducmV2LnhtbFBLBQYAAAAABAAEAPMAAAAWBgAAAAA=&#10;" o:allowincell="f" filled="f" stroked="f" strokeweight=".5pt">
                    <v:textbox inset=",0,,0">
                      <w:txbxContent>
                        <w:p w14:paraId="280BEC1A" w14:textId="61156B66" w:rsidR="00D563CD" w:rsidRPr="00CA0465" w:rsidRDefault="00D563CD" w:rsidP="00CA0465">
                          <w:pPr>
                            <w:jc w:val="center"/>
                            <w:rPr>
                              <w:rFonts w:ascii="Calibri" w:hAnsi="Calibri" w:cs="Calibri"/>
                              <w:color w:val="000000"/>
                              <w:sz w:val="24"/>
                            </w:rPr>
                          </w:pPr>
                          <w:r w:rsidRPr="00CA0465">
                            <w:rPr>
                              <w:rFonts w:ascii="Calibri" w:hAnsi="Calibri" w:cs="Calibri"/>
                              <w:color w:val="000000"/>
                              <w:sz w:val="24"/>
                            </w:rPr>
                            <w:t>OFFICIAL</w:t>
                          </w:r>
                        </w:p>
                      </w:txbxContent>
                    </v:textbox>
                    <w10:wrap anchorx="page" anchory="page"/>
                  </v:shape>
                </w:pict>
              </mc:Fallback>
            </mc:AlternateContent>
          </w:r>
        </w:p>
      </w:tc>
      <w:tc>
        <w:tcPr>
          <w:tcW w:w="340" w:type="dxa"/>
        </w:tcPr>
        <w:p w14:paraId="235CA250" w14:textId="77777777" w:rsidR="00D563CD" w:rsidRPr="00D55628" w:rsidRDefault="00D563C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7A7A718" w14:textId="77777777" w:rsidR="00D563CD" w:rsidRDefault="00D563CD" w:rsidP="00DE028D">
    <w:pPr>
      <w:pStyle w:val="Footer"/>
    </w:pPr>
  </w:p>
  <w:p w14:paraId="65C1FF96" w14:textId="77777777" w:rsidR="00D563CD" w:rsidRPr="00DE028D" w:rsidRDefault="00D563C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D563CD" w:rsidRDefault="00D563CD"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D563CD" w:rsidRPr="009F69FA" w:rsidRDefault="00D563C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7"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5D08C5FE" w14:textId="77777777" w:rsidR="00D563CD" w:rsidRPr="009F69FA" w:rsidRDefault="00D563C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BFC3" w14:textId="77777777" w:rsidR="00C01AD3" w:rsidRPr="008F5280" w:rsidRDefault="00C01AD3" w:rsidP="008F5280">
      <w:pPr>
        <w:pStyle w:val="FootnoteSeparator"/>
      </w:pPr>
    </w:p>
    <w:p w14:paraId="030179E1" w14:textId="77777777" w:rsidR="00C01AD3" w:rsidRDefault="00C01AD3"/>
  </w:footnote>
  <w:footnote w:type="continuationSeparator" w:id="0">
    <w:p w14:paraId="18149260" w14:textId="77777777" w:rsidR="00C01AD3" w:rsidRDefault="00C01AD3" w:rsidP="008F5280">
      <w:pPr>
        <w:pStyle w:val="FootnoteSeparator"/>
      </w:pPr>
    </w:p>
    <w:p w14:paraId="68401A5B" w14:textId="77777777" w:rsidR="00C01AD3" w:rsidRDefault="00C01AD3"/>
    <w:p w14:paraId="7E3FF8B6" w14:textId="77777777" w:rsidR="00C01AD3" w:rsidRDefault="00C01AD3"/>
  </w:footnote>
  <w:footnote w:type="continuationNotice" w:id="1">
    <w:p w14:paraId="53091D36" w14:textId="77777777" w:rsidR="00C01AD3" w:rsidRDefault="00C01AD3" w:rsidP="00D55628"/>
    <w:p w14:paraId="1FB2809A" w14:textId="77777777" w:rsidR="00C01AD3" w:rsidRDefault="00C01AD3"/>
    <w:p w14:paraId="1DFC6193" w14:textId="77777777" w:rsidR="00C01AD3" w:rsidRDefault="00C01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563CD" w:rsidRPr="00975ED3" w14:paraId="68D69421" w14:textId="77777777" w:rsidTr="00814EE0">
      <w:trPr>
        <w:trHeight w:hRule="exact" w:val="1418"/>
      </w:trPr>
      <w:tc>
        <w:tcPr>
          <w:tcW w:w="7761" w:type="dxa"/>
          <w:vAlign w:val="center"/>
        </w:tcPr>
        <w:p w14:paraId="16CA4570" w14:textId="1D7D0F0E" w:rsidR="00D563CD" w:rsidRPr="00975ED3" w:rsidRDefault="00D563CD" w:rsidP="00DE028D">
          <w:pPr>
            <w:pStyle w:val="Header"/>
          </w:pPr>
          <w:r>
            <w:rPr>
              <w:noProof/>
            </w:rPr>
            <w:fldChar w:fldCharType="begin"/>
          </w:r>
          <w:r>
            <w:rPr>
              <w:noProof/>
            </w:rPr>
            <w:instrText xml:space="preserve"> STYLEREF  Title  \* MERGEFORMAT </w:instrText>
          </w:r>
          <w:r>
            <w:rPr>
              <w:noProof/>
            </w:rPr>
            <w:fldChar w:fldCharType="separate"/>
          </w:r>
          <w:r>
            <w:rPr>
              <w:b w:val="0"/>
              <w:bCs/>
              <w:noProof/>
              <w:lang w:val="en-US"/>
            </w:rPr>
            <w:t>Error! No text of specified style in document.</w:t>
          </w:r>
          <w:r>
            <w:rPr>
              <w:noProof/>
            </w:rPr>
            <w:fldChar w:fldCharType="end"/>
          </w:r>
        </w:p>
      </w:tc>
    </w:tr>
  </w:tbl>
  <w:p w14:paraId="0AFDA9E8" w14:textId="77777777" w:rsidR="00D563CD" w:rsidRDefault="00D563C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C9D4E"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52034"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52C8AC"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06BDCAF" w14:textId="77777777" w:rsidR="00D563CD" w:rsidRPr="00DE028D" w:rsidRDefault="00D563C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563CD" w:rsidRPr="00EA07EF" w14:paraId="6559CB2F" w14:textId="77777777" w:rsidTr="00814EE0">
      <w:trPr>
        <w:trHeight w:hRule="exact" w:val="1418"/>
      </w:trPr>
      <w:tc>
        <w:tcPr>
          <w:tcW w:w="7761" w:type="dxa"/>
          <w:vAlign w:val="center"/>
        </w:tcPr>
        <w:p w14:paraId="2D0895A1" w14:textId="77777777" w:rsidR="00D563CD" w:rsidRPr="00DD52DC" w:rsidRDefault="00D563CD" w:rsidP="00DE028D">
          <w:pPr>
            <w:pStyle w:val="Header"/>
            <w:rPr>
              <w:b w:val="0"/>
            </w:rPr>
          </w:pPr>
          <w:r w:rsidRPr="00DD52DC">
            <w:rPr>
              <w:b w:val="0"/>
            </w:rPr>
            <w:t>Biodiversity Response Planning</w:t>
          </w:r>
        </w:p>
        <w:p w14:paraId="1CF7B14E" w14:textId="2F54A9B1" w:rsidR="00D563CD" w:rsidRPr="003219E6" w:rsidRDefault="00D563CD" w:rsidP="00DE028D">
          <w:pPr>
            <w:pStyle w:val="Header"/>
            <w:rPr>
              <w:szCs w:val="40"/>
            </w:rPr>
          </w:pPr>
          <w:r w:rsidRPr="003219E6">
            <w:rPr>
              <w:noProof/>
              <w:szCs w:val="40"/>
            </w:rPr>
            <w:t xml:space="preserve">Landscape – </w:t>
          </w:r>
          <w:r w:rsidRPr="003219E6">
            <w:rPr>
              <w:szCs w:val="40"/>
            </w:rPr>
            <w:t xml:space="preserve">Wilkin Heathy Woodlands </w:t>
          </w:r>
        </w:p>
      </w:tc>
    </w:tr>
  </w:tbl>
  <w:p w14:paraId="40D4BFB6" w14:textId="1B6F23D4" w:rsidR="00D563CD" w:rsidRPr="00A915D7" w:rsidRDefault="00D563CD" w:rsidP="00DE028D">
    <w:pPr>
      <w:pStyle w:val="Header"/>
      <w:rPr>
        <w:szCs w:val="40"/>
      </w:rPr>
    </w:pPr>
    <w:r w:rsidRPr="00A915D7">
      <w:rPr>
        <w:noProof/>
        <w:szCs w:val="40"/>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D0B05"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3219E6">
      <w:rPr>
        <w:noProof/>
        <w:szCs w:val="40"/>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745DC"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3219E6">
      <w:rPr>
        <w:noProof/>
        <w:szCs w:val="40"/>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A0E93C" id="Rectangle" o:spid="_x0000_s1026"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CCB89B3" w14:textId="77777777" w:rsidR="00D563CD" w:rsidRPr="003219E6" w:rsidRDefault="00D563CD" w:rsidP="00DE028D">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D563CD" w:rsidRPr="00E97294" w:rsidRDefault="00D563CD"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C0C3D"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CCD6A"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33E4F"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382D47"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6643"/>
    <w:multiLevelType w:val="hybridMultilevel"/>
    <w:tmpl w:val="D93C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2" w15:restartNumberingAfterBreak="0">
    <w:nsid w:val="08957D20"/>
    <w:multiLevelType w:val="hybridMultilevel"/>
    <w:tmpl w:val="26085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2E2D282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0C2A97"/>
    <w:multiLevelType w:val="hybridMultilevel"/>
    <w:tmpl w:val="F31E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4825D8"/>
    <w:multiLevelType w:val="hybridMultilevel"/>
    <w:tmpl w:val="39B68B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7C2823"/>
    <w:multiLevelType w:val="hybridMultilevel"/>
    <w:tmpl w:val="E9E47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37B6A51"/>
    <w:multiLevelType w:val="hybridMultilevel"/>
    <w:tmpl w:val="C7FE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EB38C9"/>
    <w:multiLevelType w:val="hybridMultilevel"/>
    <w:tmpl w:val="5F7EE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0540A9"/>
    <w:multiLevelType w:val="multilevel"/>
    <w:tmpl w:val="E512967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5EFC34CB"/>
    <w:multiLevelType w:val="hybridMultilevel"/>
    <w:tmpl w:val="310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9" w15:restartNumberingAfterBreak="0">
    <w:nsid w:val="652577C0"/>
    <w:multiLevelType w:val="multilevel"/>
    <w:tmpl w:val="A2DEC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42" w15:restartNumberingAfterBreak="0">
    <w:nsid w:val="701E7D4F"/>
    <w:multiLevelType w:val="hybridMultilevel"/>
    <w:tmpl w:val="E4E4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4"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6"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5"/>
  </w:num>
  <w:num w:numId="2">
    <w:abstractNumId w:val="41"/>
  </w:num>
  <w:num w:numId="3">
    <w:abstractNumId w:val="36"/>
  </w:num>
  <w:num w:numId="4">
    <w:abstractNumId w:val="48"/>
  </w:num>
  <w:num w:numId="5">
    <w:abstractNumId w:val="20"/>
  </w:num>
  <w:num w:numId="6">
    <w:abstractNumId w:val="15"/>
  </w:num>
  <w:num w:numId="7">
    <w:abstractNumId w:val="14"/>
  </w:num>
  <w:num w:numId="8">
    <w:abstractNumId w:val="11"/>
  </w:num>
  <w:num w:numId="9">
    <w:abstractNumId w:val="43"/>
  </w:num>
  <w:num w:numId="10">
    <w:abstractNumId w:val="16"/>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7"/>
    <w:lvlOverride w:ilvl="0">
      <w:startOverride w:val="1"/>
    </w:lvlOverride>
  </w:num>
  <w:num w:numId="29">
    <w:abstractNumId w:val="27"/>
  </w:num>
  <w:num w:numId="30">
    <w:abstractNumId w:val="45"/>
  </w:num>
  <w:num w:numId="31">
    <w:abstractNumId w:val="8"/>
  </w:num>
  <w:num w:numId="32">
    <w:abstractNumId w:val="40"/>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8"/>
  </w:num>
  <w:num w:numId="44">
    <w:abstractNumId w:val="19"/>
  </w:num>
  <w:num w:numId="45">
    <w:abstractNumId w:val="14"/>
  </w:num>
  <w:num w:numId="46">
    <w:abstractNumId w:val="13"/>
  </w:num>
  <w:num w:numId="47">
    <w:abstractNumId w:val="44"/>
  </w:num>
  <w:num w:numId="48">
    <w:abstractNumId w:val="46"/>
  </w:num>
  <w:num w:numId="49">
    <w:abstractNumId w:val="28"/>
  </w:num>
  <w:num w:numId="50">
    <w:abstractNumId w:val="11"/>
  </w:num>
  <w:num w:numId="51">
    <w:abstractNumId w:val="35"/>
  </w:num>
  <w:num w:numId="52">
    <w:abstractNumId w:val="39"/>
  </w:num>
  <w:num w:numId="53">
    <w:abstractNumId w:val="21"/>
  </w:num>
  <w:num w:numId="54">
    <w:abstractNumId w:val="34"/>
  </w:num>
  <w:num w:numId="55">
    <w:abstractNumId w:val="42"/>
  </w:num>
  <w:num w:numId="56">
    <w:abstractNumId w:val="22"/>
  </w:num>
  <w:num w:numId="57">
    <w:abstractNumId w:val="29"/>
  </w:num>
  <w:num w:numId="58">
    <w:abstractNumId w:val="37"/>
  </w:num>
  <w:num w:numId="59">
    <w:abstractNumId w:val="10"/>
  </w:num>
  <w:num w:numId="60">
    <w:abstractNumId w:val="26"/>
  </w:num>
  <w:num w:numId="6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6E7"/>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22E"/>
    <w:rsid w:val="00043404"/>
    <w:rsid w:val="00043434"/>
    <w:rsid w:val="00043650"/>
    <w:rsid w:val="00043BC5"/>
    <w:rsid w:val="00043E65"/>
    <w:rsid w:val="000441FC"/>
    <w:rsid w:val="00044882"/>
    <w:rsid w:val="00044A7F"/>
    <w:rsid w:val="00044BDC"/>
    <w:rsid w:val="000455E1"/>
    <w:rsid w:val="00045AA1"/>
    <w:rsid w:val="0004622F"/>
    <w:rsid w:val="00046864"/>
    <w:rsid w:val="000468C7"/>
    <w:rsid w:val="00046EE3"/>
    <w:rsid w:val="00047046"/>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10C"/>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87E"/>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2A8A"/>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8F3"/>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79"/>
    <w:rsid w:val="000B3831"/>
    <w:rsid w:val="000B3DC1"/>
    <w:rsid w:val="000B3FB6"/>
    <w:rsid w:val="000B402E"/>
    <w:rsid w:val="000B40D6"/>
    <w:rsid w:val="000B44B7"/>
    <w:rsid w:val="000B44D9"/>
    <w:rsid w:val="000B46C3"/>
    <w:rsid w:val="000B4CFC"/>
    <w:rsid w:val="000B5144"/>
    <w:rsid w:val="000B5240"/>
    <w:rsid w:val="000B547C"/>
    <w:rsid w:val="000B5504"/>
    <w:rsid w:val="000B561E"/>
    <w:rsid w:val="000B5EA3"/>
    <w:rsid w:val="000B6062"/>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5B89"/>
    <w:rsid w:val="000C5D00"/>
    <w:rsid w:val="000C6231"/>
    <w:rsid w:val="000C63F3"/>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BC7"/>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0C15"/>
    <w:rsid w:val="00101435"/>
    <w:rsid w:val="00101451"/>
    <w:rsid w:val="0010241F"/>
    <w:rsid w:val="0010306F"/>
    <w:rsid w:val="001031FC"/>
    <w:rsid w:val="00103621"/>
    <w:rsid w:val="0010384A"/>
    <w:rsid w:val="00103D73"/>
    <w:rsid w:val="00103F0F"/>
    <w:rsid w:val="00104371"/>
    <w:rsid w:val="001043DE"/>
    <w:rsid w:val="001044F8"/>
    <w:rsid w:val="00104F66"/>
    <w:rsid w:val="001054A3"/>
    <w:rsid w:val="0010559C"/>
    <w:rsid w:val="00105C32"/>
    <w:rsid w:val="0010606F"/>
    <w:rsid w:val="0010632A"/>
    <w:rsid w:val="0010632E"/>
    <w:rsid w:val="00106A7E"/>
    <w:rsid w:val="00106A81"/>
    <w:rsid w:val="00106B89"/>
    <w:rsid w:val="00106CA2"/>
    <w:rsid w:val="00110020"/>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58C"/>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E0D"/>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786"/>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7E"/>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A05"/>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28"/>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E0C"/>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295"/>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6D"/>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B9D"/>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1605"/>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A5"/>
    <w:rsid w:val="002430F9"/>
    <w:rsid w:val="002432E0"/>
    <w:rsid w:val="002433AB"/>
    <w:rsid w:val="00243622"/>
    <w:rsid w:val="002436B2"/>
    <w:rsid w:val="00243D2B"/>
    <w:rsid w:val="00243E8D"/>
    <w:rsid w:val="00243EF4"/>
    <w:rsid w:val="00244224"/>
    <w:rsid w:val="00244B6B"/>
    <w:rsid w:val="002454C8"/>
    <w:rsid w:val="00245790"/>
    <w:rsid w:val="00245971"/>
    <w:rsid w:val="00245CE9"/>
    <w:rsid w:val="00245E00"/>
    <w:rsid w:val="00246012"/>
    <w:rsid w:val="0024613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749"/>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9AE"/>
    <w:rsid w:val="00282A27"/>
    <w:rsid w:val="00283592"/>
    <w:rsid w:val="0028363C"/>
    <w:rsid w:val="00283E4F"/>
    <w:rsid w:val="00283FA3"/>
    <w:rsid w:val="00284009"/>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1E96"/>
    <w:rsid w:val="002925DE"/>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1D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77"/>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CB7"/>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280"/>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1CB"/>
    <w:rsid w:val="002D3B57"/>
    <w:rsid w:val="002D3F88"/>
    <w:rsid w:val="002D4193"/>
    <w:rsid w:val="002D41C1"/>
    <w:rsid w:val="002D4297"/>
    <w:rsid w:val="002D4510"/>
    <w:rsid w:val="002D4531"/>
    <w:rsid w:val="002D47E6"/>
    <w:rsid w:val="002D4B67"/>
    <w:rsid w:val="002D5353"/>
    <w:rsid w:val="002D5398"/>
    <w:rsid w:val="002D5584"/>
    <w:rsid w:val="002D5767"/>
    <w:rsid w:val="002D5ADE"/>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AB"/>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19E6"/>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0F1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4F"/>
    <w:rsid w:val="00363763"/>
    <w:rsid w:val="00363BBC"/>
    <w:rsid w:val="00364154"/>
    <w:rsid w:val="003649FB"/>
    <w:rsid w:val="00364CA5"/>
    <w:rsid w:val="00365EFA"/>
    <w:rsid w:val="00366470"/>
    <w:rsid w:val="003664CB"/>
    <w:rsid w:val="003669E5"/>
    <w:rsid w:val="00366B06"/>
    <w:rsid w:val="00367467"/>
    <w:rsid w:val="00367673"/>
    <w:rsid w:val="00370152"/>
    <w:rsid w:val="00370617"/>
    <w:rsid w:val="00370901"/>
    <w:rsid w:val="003709D8"/>
    <w:rsid w:val="00370D02"/>
    <w:rsid w:val="00371C1B"/>
    <w:rsid w:val="00371D44"/>
    <w:rsid w:val="00371D63"/>
    <w:rsid w:val="00372766"/>
    <w:rsid w:val="003728DE"/>
    <w:rsid w:val="00372AF0"/>
    <w:rsid w:val="0037328E"/>
    <w:rsid w:val="00373317"/>
    <w:rsid w:val="0037344B"/>
    <w:rsid w:val="0037357E"/>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906"/>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87FED"/>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4F73"/>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35C"/>
    <w:rsid w:val="003B73C9"/>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191"/>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CF8"/>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63A"/>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33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159"/>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4FE"/>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2BA"/>
    <w:rsid w:val="004C5315"/>
    <w:rsid w:val="004C55C2"/>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5A3"/>
    <w:rsid w:val="004F19B3"/>
    <w:rsid w:val="004F1B1E"/>
    <w:rsid w:val="004F240B"/>
    <w:rsid w:val="004F35E0"/>
    <w:rsid w:val="004F3A12"/>
    <w:rsid w:val="004F3C1C"/>
    <w:rsid w:val="004F3D42"/>
    <w:rsid w:val="004F43A1"/>
    <w:rsid w:val="004F45BC"/>
    <w:rsid w:val="004F4995"/>
    <w:rsid w:val="004F5160"/>
    <w:rsid w:val="004F5946"/>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CD9"/>
    <w:rsid w:val="00500DE8"/>
    <w:rsid w:val="00500FEB"/>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676"/>
    <w:rsid w:val="00525AAC"/>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431"/>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0E5"/>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3D"/>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448"/>
    <w:rsid w:val="00594595"/>
    <w:rsid w:val="00594764"/>
    <w:rsid w:val="0059485F"/>
    <w:rsid w:val="0059486B"/>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515B"/>
    <w:rsid w:val="005B5324"/>
    <w:rsid w:val="005B53D1"/>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3DF7"/>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0D8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4D13"/>
    <w:rsid w:val="00615263"/>
    <w:rsid w:val="0061599C"/>
    <w:rsid w:val="00615AD4"/>
    <w:rsid w:val="00615D4B"/>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64C"/>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1CB"/>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A72"/>
    <w:rsid w:val="00680CBA"/>
    <w:rsid w:val="006813EB"/>
    <w:rsid w:val="00681603"/>
    <w:rsid w:val="006817C4"/>
    <w:rsid w:val="006818DC"/>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3E7"/>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0B6"/>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0E"/>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1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2005D"/>
    <w:rsid w:val="00720154"/>
    <w:rsid w:val="007202E0"/>
    <w:rsid w:val="007209C2"/>
    <w:rsid w:val="00720CF3"/>
    <w:rsid w:val="00720D32"/>
    <w:rsid w:val="00720D3D"/>
    <w:rsid w:val="0072138B"/>
    <w:rsid w:val="007216E6"/>
    <w:rsid w:val="007219AA"/>
    <w:rsid w:val="007219FD"/>
    <w:rsid w:val="00721A9C"/>
    <w:rsid w:val="00721B0E"/>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070"/>
    <w:rsid w:val="007261D2"/>
    <w:rsid w:val="00726A4B"/>
    <w:rsid w:val="00726B50"/>
    <w:rsid w:val="00726E5A"/>
    <w:rsid w:val="00727294"/>
    <w:rsid w:val="00727346"/>
    <w:rsid w:val="0072771D"/>
    <w:rsid w:val="00727BF4"/>
    <w:rsid w:val="00727D59"/>
    <w:rsid w:val="00730640"/>
    <w:rsid w:val="007306CC"/>
    <w:rsid w:val="00730F9A"/>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274"/>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148"/>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B0"/>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A2E"/>
    <w:rsid w:val="007E3D2B"/>
    <w:rsid w:val="007E3F5A"/>
    <w:rsid w:val="007E5278"/>
    <w:rsid w:val="007E536E"/>
    <w:rsid w:val="007E57E8"/>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6FA0"/>
    <w:rsid w:val="00807076"/>
    <w:rsid w:val="0080709E"/>
    <w:rsid w:val="00807422"/>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2F9"/>
    <w:rsid w:val="0081679A"/>
    <w:rsid w:val="00816E7C"/>
    <w:rsid w:val="00817873"/>
    <w:rsid w:val="00817DD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2CCA"/>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47B"/>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C2C"/>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57A0B"/>
    <w:rsid w:val="0086000C"/>
    <w:rsid w:val="008601F2"/>
    <w:rsid w:val="008602BB"/>
    <w:rsid w:val="00860EA0"/>
    <w:rsid w:val="00860FAB"/>
    <w:rsid w:val="00861101"/>
    <w:rsid w:val="00861230"/>
    <w:rsid w:val="008612F9"/>
    <w:rsid w:val="00861311"/>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4F6"/>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38D"/>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3FEF"/>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0B"/>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4F7"/>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654"/>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657"/>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591"/>
    <w:rsid w:val="00931839"/>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4C"/>
    <w:rsid w:val="00944FA0"/>
    <w:rsid w:val="0094513E"/>
    <w:rsid w:val="0094554E"/>
    <w:rsid w:val="00945E56"/>
    <w:rsid w:val="0094610C"/>
    <w:rsid w:val="00946333"/>
    <w:rsid w:val="0094707D"/>
    <w:rsid w:val="009470C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6CA"/>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41E3"/>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A57"/>
    <w:rsid w:val="00970B6A"/>
    <w:rsid w:val="00970CC4"/>
    <w:rsid w:val="00970D7B"/>
    <w:rsid w:val="00971081"/>
    <w:rsid w:val="009712B2"/>
    <w:rsid w:val="00972956"/>
    <w:rsid w:val="00972B1E"/>
    <w:rsid w:val="00972B93"/>
    <w:rsid w:val="00972C5B"/>
    <w:rsid w:val="00972F49"/>
    <w:rsid w:val="009730B9"/>
    <w:rsid w:val="00973700"/>
    <w:rsid w:val="00973960"/>
    <w:rsid w:val="00973C50"/>
    <w:rsid w:val="00974ACC"/>
    <w:rsid w:val="009750AF"/>
    <w:rsid w:val="0097539B"/>
    <w:rsid w:val="00975C91"/>
    <w:rsid w:val="00975D72"/>
    <w:rsid w:val="00975ED3"/>
    <w:rsid w:val="00976B89"/>
    <w:rsid w:val="00977318"/>
    <w:rsid w:val="0097757C"/>
    <w:rsid w:val="009801D8"/>
    <w:rsid w:val="0098053B"/>
    <w:rsid w:val="009807C6"/>
    <w:rsid w:val="00980ACA"/>
    <w:rsid w:val="00980F14"/>
    <w:rsid w:val="0098125C"/>
    <w:rsid w:val="0098146B"/>
    <w:rsid w:val="00981877"/>
    <w:rsid w:val="00981F5E"/>
    <w:rsid w:val="009828BD"/>
    <w:rsid w:val="009829FD"/>
    <w:rsid w:val="00982A6F"/>
    <w:rsid w:val="00982D58"/>
    <w:rsid w:val="00982F90"/>
    <w:rsid w:val="009837D2"/>
    <w:rsid w:val="00983984"/>
    <w:rsid w:val="00983BA8"/>
    <w:rsid w:val="00983C3B"/>
    <w:rsid w:val="00984420"/>
    <w:rsid w:val="0098469F"/>
    <w:rsid w:val="00984DFF"/>
    <w:rsid w:val="009851D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970"/>
    <w:rsid w:val="00993A6D"/>
    <w:rsid w:val="00993ACA"/>
    <w:rsid w:val="00993DAE"/>
    <w:rsid w:val="00993E88"/>
    <w:rsid w:val="009942BA"/>
    <w:rsid w:val="009945CD"/>
    <w:rsid w:val="0099462D"/>
    <w:rsid w:val="00994EAF"/>
    <w:rsid w:val="00995139"/>
    <w:rsid w:val="009953FE"/>
    <w:rsid w:val="009959E3"/>
    <w:rsid w:val="0099603B"/>
    <w:rsid w:val="00996214"/>
    <w:rsid w:val="00996446"/>
    <w:rsid w:val="00997016"/>
    <w:rsid w:val="00997040"/>
    <w:rsid w:val="0099721E"/>
    <w:rsid w:val="00997271"/>
    <w:rsid w:val="00997461"/>
    <w:rsid w:val="00997A4A"/>
    <w:rsid w:val="00997F7F"/>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CA2"/>
    <w:rsid w:val="009A4E3F"/>
    <w:rsid w:val="009A4F39"/>
    <w:rsid w:val="009A5178"/>
    <w:rsid w:val="009A5D79"/>
    <w:rsid w:val="009A608A"/>
    <w:rsid w:val="009A62E0"/>
    <w:rsid w:val="009A6354"/>
    <w:rsid w:val="009A64BF"/>
    <w:rsid w:val="009A6622"/>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4F"/>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2D6"/>
    <w:rsid w:val="00A208AA"/>
    <w:rsid w:val="00A209C4"/>
    <w:rsid w:val="00A20FFB"/>
    <w:rsid w:val="00A2103D"/>
    <w:rsid w:val="00A21346"/>
    <w:rsid w:val="00A2167F"/>
    <w:rsid w:val="00A219F9"/>
    <w:rsid w:val="00A21F9F"/>
    <w:rsid w:val="00A22305"/>
    <w:rsid w:val="00A2256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CD9"/>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1E85"/>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854"/>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2C9"/>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7"/>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43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52F"/>
    <w:rsid w:val="00AA58B9"/>
    <w:rsid w:val="00AA63C9"/>
    <w:rsid w:val="00AA68B3"/>
    <w:rsid w:val="00AA6991"/>
    <w:rsid w:val="00AA6C49"/>
    <w:rsid w:val="00AA6C65"/>
    <w:rsid w:val="00AA7384"/>
    <w:rsid w:val="00AA741E"/>
    <w:rsid w:val="00AA758C"/>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5A8"/>
    <w:rsid w:val="00AC68D7"/>
    <w:rsid w:val="00AC6B78"/>
    <w:rsid w:val="00AC6D0B"/>
    <w:rsid w:val="00AC6D19"/>
    <w:rsid w:val="00AC70C0"/>
    <w:rsid w:val="00AC7614"/>
    <w:rsid w:val="00AD02B7"/>
    <w:rsid w:val="00AD03D6"/>
    <w:rsid w:val="00AD0593"/>
    <w:rsid w:val="00AD05B0"/>
    <w:rsid w:val="00AD0B66"/>
    <w:rsid w:val="00AD135F"/>
    <w:rsid w:val="00AD1831"/>
    <w:rsid w:val="00AD18EE"/>
    <w:rsid w:val="00AD2747"/>
    <w:rsid w:val="00AD3037"/>
    <w:rsid w:val="00AD3296"/>
    <w:rsid w:val="00AD33BC"/>
    <w:rsid w:val="00AD391C"/>
    <w:rsid w:val="00AD4267"/>
    <w:rsid w:val="00AD49FA"/>
    <w:rsid w:val="00AD4C26"/>
    <w:rsid w:val="00AD52BD"/>
    <w:rsid w:val="00AD5A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0EF5"/>
    <w:rsid w:val="00AF1079"/>
    <w:rsid w:val="00AF1D5E"/>
    <w:rsid w:val="00AF203B"/>
    <w:rsid w:val="00AF2484"/>
    <w:rsid w:val="00AF2BC0"/>
    <w:rsid w:val="00AF2DD0"/>
    <w:rsid w:val="00AF3C7A"/>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B16"/>
    <w:rsid w:val="00B62003"/>
    <w:rsid w:val="00B62110"/>
    <w:rsid w:val="00B621CD"/>
    <w:rsid w:val="00B62425"/>
    <w:rsid w:val="00B62BAF"/>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46"/>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93E"/>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4AA"/>
    <w:rsid w:val="00BF65CD"/>
    <w:rsid w:val="00BF7237"/>
    <w:rsid w:val="00BF730C"/>
    <w:rsid w:val="00BF759E"/>
    <w:rsid w:val="00BF7651"/>
    <w:rsid w:val="00BF7E75"/>
    <w:rsid w:val="00BF7F62"/>
    <w:rsid w:val="00C00A4F"/>
    <w:rsid w:val="00C01033"/>
    <w:rsid w:val="00C012F5"/>
    <w:rsid w:val="00C0141D"/>
    <w:rsid w:val="00C014C4"/>
    <w:rsid w:val="00C01AD3"/>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81A"/>
    <w:rsid w:val="00C1090A"/>
    <w:rsid w:val="00C109A6"/>
    <w:rsid w:val="00C11023"/>
    <w:rsid w:val="00C11036"/>
    <w:rsid w:val="00C111ED"/>
    <w:rsid w:val="00C11813"/>
    <w:rsid w:val="00C118A7"/>
    <w:rsid w:val="00C12492"/>
    <w:rsid w:val="00C12B21"/>
    <w:rsid w:val="00C12DE9"/>
    <w:rsid w:val="00C1322C"/>
    <w:rsid w:val="00C132C8"/>
    <w:rsid w:val="00C1346B"/>
    <w:rsid w:val="00C134BA"/>
    <w:rsid w:val="00C140F7"/>
    <w:rsid w:val="00C14361"/>
    <w:rsid w:val="00C14669"/>
    <w:rsid w:val="00C146B2"/>
    <w:rsid w:val="00C14CC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17FA3"/>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3991"/>
    <w:rsid w:val="00C34A5D"/>
    <w:rsid w:val="00C34D97"/>
    <w:rsid w:val="00C34EAD"/>
    <w:rsid w:val="00C3507E"/>
    <w:rsid w:val="00C35345"/>
    <w:rsid w:val="00C35370"/>
    <w:rsid w:val="00C359E1"/>
    <w:rsid w:val="00C35AC0"/>
    <w:rsid w:val="00C35BCB"/>
    <w:rsid w:val="00C35BE7"/>
    <w:rsid w:val="00C35FAE"/>
    <w:rsid w:val="00C362EF"/>
    <w:rsid w:val="00C36605"/>
    <w:rsid w:val="00C36B01"/>
    <w:rsid w:val="00C36BCF"/>
    <w:rsid w:val="00C36C82"/>
    <w:rsid w:val="00C372C5"/>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50050"/>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21"/>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24B"/>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121"/>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465"/>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3BB1"/>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01"/>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33D"/>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999"/>
    <w:rsid w:val="00D01B4F"/>
    <w:rsid w:val="00D01C98"/>
    <w:rsid w:val="00D02183"/>
    <w:rsid w:val="00D02410"/>
    <w:rsid w:val="00D026E7"/>
    <w:rsid w:val="00D0293F"/>
    <w:rsid w:val="00D02A71"/>
    <w:rsid w:val="00D02D4C"/>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9A2"/>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579"/>
    <w:rsid w:val="00D21CA0"/>
    <w:rsid w:val="00D21CD3"/>
    <w:rsid w:val="00D21E8A"/>
    <w:rsid w:val="00D2221E"/>
    <w:rsid w:val="00D2267C"/>
    <w:rsid w:val="00D22895"/>
    <w:rsid w:val="00D23005"/>
    <w:rsid w:val="00D2333E"/>
    <w:rsid w:val="00D23D0E"/>
    <w:rsid w:val="00D23D76"/>
    <w:rsid w:val="00D23F93"/>
    <w:rsid w:val="00D24166"/>
    <w:rsid w:val="00D24D9F"/>
    <w:rsid w:val="00D25604"/>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7C6"/>
    <w:rsid w:val="00D54DBF"/>
    <w:rsid w:val="00D5556B"/>
    <w:rsid w:val="00D55628"/>
    <w:rsid w:val="00D55663"/>
    <w:rsid w:val="00D5594A"/>
    <w:rsid w:val="00D563CD"/>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7F0"/>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F01"/>
    <w:rsid w:val="00D94F7E"/>
    <w:rsid w:val="00D9517F"/>
    <w:rsid w:val="00D9553E"/>
    <w:rsid w:val="00D95B90"/>
    <w:rsid w:val="00D95EE2"/>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5DB8"/>
    <w:rsid w:val="00DB60EF"/>
    <w:rsid w:val="00DB62AD"/>
    <w:rsid w:val="00DB6631"/>
    <w:rsid w:val="00DB67A2"/>
    <w:rsid w:val="00DB690A"/>
    <w:rsid w:val="00DB6E34"/>
    <w:rsid w:val="00DB768E"/>
    <w:rsid w:val="00DB79E5"/>
    <w:rsid w:val="00DB7B81"/>
    <w:rsid w:val="00DB7BC4"/>
    <w:rsid w:val="00DC02B2"/>
    <w:rsid w:val="00DC0440"/>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CA"/>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33D"/>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3969"/>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0A9"/>
    <w:rsid w:val="00E21688"/>
    <w:rsid w:val="00E2207C"/>
    <w:rsid w:val="00E22111"/>
    <w:rsid w:val="00E222FC"/>
    <w:rsid w:val="00E223D9"/>
    <w:rsid w:val="00E22AEE"/>
    <w:rsid w:val="00E22CB9"/>
    <w:rsid w:val="00E22F11"/>
    <w:rsid w:val="00E23BEA"/>
    <w:rsid w:val="00E24147"/>
    <w:rsid w:val="00E247B4"/>
    <w:rsid w:val="00E2492F"/>
    <w:rsid w:val="00E24F33"/>
    <w:rsid w:val="00E251A2"/>
    <w:rsid w:val="00E25286"/>
    <w:rsid w:val="00E254E5"/>
    <w:rsid w:val="00E254F5"/>
    <w:rsid w:val="00E25896"/>
    <w:rsid w:val="00E25B9D"/>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3A5B"/>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BE9"/>
    <w:rsid w:val="00E43CD5"/>
    <w:rsid w:val="00E445D7"/>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220"/>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1556"/>
    <w:rsid w:val="00E61F2F"/>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D91"/>
    <w:rsid w:val="00E86F02"/>
    <w:rsid w:val="00E87202"/>
    <w:rsid w:val="00E87347"/>
    <w:rsid w:val="00E874A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5CA7"/>
    <w:rsid w:val="00E962AA"/>
    <w:rsid w:val="00E9636B"/>
    <w:rsid w:val="00E96576"/>
    <w:rsid w:val="00E96D09"/>
    <w:rsid w:val="00E96FED"/>
    <w:rsid w:val="00E97294"/>
    <w:rsid w:val="00E97776"/>
    <w:rsid w:val="00E979FE"/>
    <w:rsid w:val="00EA07EF"/>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E7D06"/>
    <w:rsid w:val="00EF00BE"/>
    <w:rsid w:val="00EF0439"/>
    <w:rsid w:val="00EF04E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3DD"/>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5F13"/>
    <w:rsid w:val="00F26406"/>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9AD"/>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144"/>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7CD"/>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C32"/>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37"/>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7FA"/>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32D"/>
    <w:rsid w:val="00F84461"/>
    <w:rsid w:val="00F85101"/>
    <w:rsid w:val="00F851C4"/>
    <w:rsid w:val="00F85475"/>
    <w:rsid w:val="00F858E0"/>
    <w:rsid w:val="00F864E7"/>
    <w:rsid w:val="00F8670F"/>
    <w:rsid w:val="00F86963"/>
    <w:rsid w:val="00F86E07"/>
    <w:rsid w:val="00F87086"/>
    <w:rsid w:val="00F90121"/>
    <w:rsid w:val="00F90134"/>
    <w:rsid w:val="00F907B3"/>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17E"/>
    <w:rsid w:val="00FA5750"/>
    <w:rsid w:val="00FA5874"/>
    <w:rsid w:val="00FA6476"/>
    <w:rsid w:val="00FA64A1"/>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409D"/>
    <w:rsid w:val="00FB417F"/>
    <w:rsid w:val="00FB4272"/>
    <w:rsid w:val="00FB50D5"/>
    <w:rsid w:val="00FB546C"/>
    <w:rsid w:val="00FB580C"/>
    <w:rsid w:val="00FB584F"/>
    <w:rsid w:val="00FB5D61"/>
    <w:rsid w:val="00FB62E5"/>
    <w:rsid w:val="00FB6343"/>
    <w:rsid w:val="00FB6A75"/>
    <w:rsid w:val="00FB6BF7"/>
    <w:rsid w:val="00FB746B"/>
    <w:rsid w:val="00FB74A0"/>
    <w:rsid w:val="00FB7D96"/>
    <w:rsid w:val="00FB7DB4"/>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0BEA"/>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CC0"/>
    <w:rsid w:val="00FF4D59"/>
    <w:rsid w:val="00FF5169"/>
    <w:rsid w:val="00FF5328"/>
    <w:rsid w:val="00FF5399"/>
    <w:rsid w:val="00FF58A7"/>
    <w:rsid w:val="00FF6263"/>
    <w:rsid w:val="00FF6A50"/>
    <w:rsid w:val="00FF6D0F"/>
    <w:rsid w:val="00FF7325"/>
    <w:rsid w:val="00FF74EF"/>
    <w:rsid w:val="00FF759F"/>
    <w:rsid w:val="00FF75FD"/>
    <w:rsid w:val="00FF786F"/>
    <w:rsid w:val="0535D33F"/>
    <w:rsid w:val="0612484D"/>
    <w:rsid w:val="0C38DB3A"/>
    <w:rsid w:val="143546D3"/>
    <w:rsid w:val="1499BF26"/>
    <w:rsid w:val="1D622A7C"/>
    <w:rsid w:val="29AE8A38"/>
    <w:rsid w:val="2D0C7F89"/>
    <w:rsid w:val="2D8CEDFA"/>
    <w:rsid w:val="2DAC3BCE"/>
    <w:rsid w:val="2F4611A1"/>
    <w:rsid w:val="3059A09E"/>
    <w:rsid w:val="306D7540"/>
    <w:rsid w:val="36248070"/>
    <w:rsid w:val="383C7655"/>
    <w:rsid w:val="3B20FBC6"/>
    <w:rsid w:val="3BCB7777"/>
    <w:rsid w:val="3F021F0A"/>
    <w:rsid w:val="406A7F54"/>
    <w:rsid w:val="422C4E24"/>
    <w:rsid w:val="4C24E508"/>
    <w:rsid w:val="4C877282"/>
    <w:rsid w:val="53088BC9"/>
    <w:rsid w:val="58E16B0D"/>
    <w:rsid w:val="5D7BCFEA"/>
    <w:rsid w:val="5F22F01B"/>
    <w:rsid w:val="63FDC753"/>
    <w:rsid w:val="67930BF0"/>
    <w:rsid w:val="6F4D791C"/>
    <w:rsid w:val="734BC4F6"/>
    <w:rsid w:val="73D030F3"/>
    <w:rsid w:val="74AC474F"/>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40DB7F94-9E6B-42F2-9860-DCE26B8F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A4A90"/>
    <w:pPr>
      <w:spacing w:before="60" w:after="120"/>
    </w:pPr>
    <w:rPr>
      <w:rFonts w:cs="Times New Roman"/>
      <w:sz w:val="22"/>
      <w:lang w:eastAsia="en-US"/>
    </w:rPr>
  </w:style>
  <w:style w:type="character" w:customStyle="1" w:styleId="BodyTextChar">
    <w:name w:val="Body Text Char"/>
    <w:basedOn w:val="DefaultParagraphFont"/>
    <w:link w:val="BodyText"/>
    <w:rsid w:val="008A4A90"/>
    <w:rPr>
      <w:rFonts w:cs="Times New Roman"/>
      <w:sz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sz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37"/>
      </w:numPr>
      <w:contextualSpacing/>
    </w:pPr>
  </w:style>
  <w:style w:type="paragraph" w:styleId="ListBullet5">
    <w:name w:val="List Bullet 5"/>
    <w:basedOn w:val="Normal"/>
    <w:semiHidden/>
    <w:unhideWhenUsed/>
    <w:rsid w:val="00026558"/>
    <w:pPr>
      <w:numPr>
        <w:numId w:val="38"/>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39"/>
      </w:numPr>
      <w:contextualSpacing/>
    </w:pPr>
  </w:style>
  <w:style w:type="paragraph" w:styleId="ListNumber5">
    <w:name w:val="List Number 5"/>
    <w:basedOn w:val="Normal"/>
    <w:semiHidden/>
    <w:unhideWhenUsed/>
    <w:rsid w:val="00026558"/>
    <w:pPr>
      <w:numPr>
        <w:numId w:val="40"/>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043404"/>
    <w:pPr>
      <w:spacing w:line="240" w:lineRule="auto"/>
    </w:pPr>
    <w:rPr>
      <w:rFonts w:ascii="Calibri" w:eastAsiaTheme="minorHAnsi" w:hAnsi="Calibri" w:cs="Calibri"/>
      <w:color w:val="auto"/>
      <w:sz w:val="22"/>
      <w:szCs w:val="22"/>
    </w:rPr>
  </w:style>
  <w:style w:type="table" w:customStyle="1" w:styleId="GridTable1Light-Accent211">
    <w:name w:val="Grid Table 1 Light - Accent 211"/>
    <w:basedOn w:val="TableNormal"/>
    <w:next w:val="GridTable1Light-Accent2"/>
    <w:uiPriority w:val="46"/>
    <w:rsid w:val="00110020"/>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152844824">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4144972">
      <w:bodyDiv w:val="1"/>
      <w:marLeft w:val="0"/>
      <w:marRight w:val="0"/>
      <w:marTop w:val="0"/>
      <w:marBottom w:val="0"/>
      <w:divBdr>
        <w:top w:val="none" w:sz="0" w:space="0" w:color="auto"/>
        <w:left w:val="none" w:sz="0" w:space="0" w:color="auto"/>
        <w:bottom w:val="none" w:sz="0" w:space="0" w:color="auto"/>
        <w:right w:val="none" w:sz="0" w:space="0" w:color="auto"/>
      </w:divBdr>
    </w:div>
    <w:div w:id="836305595">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0980664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3300485">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287617479">
      <w:bodyDiv w:val="1"/>
      <w:marLeft w:val="0"/>
      <w:marRight w:val="0"/>
      <w:marTop w:val="0"/>
      <w:marBottom w:val="0"/>
      <w:divBdr>
        <w:top w:val="none" w:sz="0" w:space="0" w:color="auto"/>
        <w:left w:val="none" w:sz="0" w:space="0" w:color="auto"/>
        <w:bottom w:val="none" w:sz="0" w:space="0" w:color="auto"/>
        <w:right w:val="none" w:sz="0" w:space="0" w:color="auto"/>
      </w:divBdr>
    </w:div>
    <w:div w:id="1424378984">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6953763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 w:id="212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hyperlink" Target="https://info.ghcma.vic.gov.au/wp-content/uploads/2017/04/11259_GHCMA_RSC_WEB.pdf"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vironment.vic.gov.au/biodiversity/naturekit" TargetMode="External"/><Relationship Id="rId32" Type="http://schemas.openxmlformats.org/officeDocument/2006/relationships/image" Target="media/image18.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svg"/><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24.emf"/><Relationship Id="rId2" Type="http://schemas.openxmlformats.org/officeDocument/2006/relationships/image" Target="media/image23.emf"/><Relationship Id="rId1" Type="http://schemas.openxmlformats.org/officeDocument/2006/relationships/image" Target="media/image22.jpg"/></Relationships>
</file>

<file path=word/_rels/header3.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DOCID75-1821465141-2003</_dlc_DocId>
    <_dlc_DocIdUrl xmlns="a5f32de4-e402-4188-b034-e71ca7d22e54">
      <Url>https://delwpvicgovau.sharepoint.com/sites/ecm_75/_layouts/15/DocIdRedir.aspx?ID=DOCID75-1821465141-2003</Url>
      <Description>DOCID75-1821465141-2003</Description>
    </_dlc_DocIdUrl>
    <ProjName xmlns="9fd47c19-1c4a-4d7d-b342-c10cef269344" xsi:nil="true"/>
    <_dlc_DocIdPersistId xmlns="a5f32de4-e402-4188-b034-e71ca7d22e5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4.xml><?xml version="1.0" encoding="utf-8"?>
<ds:datastoreItem xmlns:ds="http://schemas.openxmlformats.org/officeDocument/2006/customXml" ds:itemID="{ABF8B0FF-6727-494F-8EE5-C6AA4A7C3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6.xml><?xml version="1.0" encoding="utf-8"?>
<ds:datastoreItem xmlns:ds="http://schemas.openxmlformats.org/officeDocument/2006/customXml" ds:itemID="{EF7FDA76-0FE5-40CB-A642-AB05C39A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LOI fact sheet </vt:lpstr>
    </vt:vector>
  </TitlesOfParts>
  <Company/>
  <LinksUpToDate>false</LinksUpToDate>
  <CharactersWithSpaces>6514</CharactersWithSpaces>
  <SharedDoc>false</SharedDoc>
  <HLinks>
    <vt:vector size="18" baseType="variant">
      <vt:variant>
        <vt:i4>852087</vt:i4>
      </vt:variant>
      <vt:variant>
        <vt:i4>6</vt:i4>
      </vt:variant>
      <vt:variant>
        <vt:i4>0</vt:i4>
      </vt:variant>
      <vt:variant>
        <vt:i4>5</vt:i4>
      </vt:variant>
      <vt:variant>
        <vt:lpwstr>https://info.ghcma.vic.gov.au/wp-content/uploads/2017/04/11259_GHCMA_RSC_WEB.pdf</vt:lpwstr>
      </vt:variant>
      <vt:variant>
        <vt:lpwstr/>
      </vt:variant>
      <vt:variant>
        <vt:i4>5177358</vt:i4>
      </vt:variant>
      <vt:variant>
        <vt:i4>3</vt:i4>
      </vt:variant>
      <vt:variant>
        <vt:i4>0</vt:i4>
      </vt:variant>
      <vt:variant>
        <vt:i4>5</vt:i4>
      </vt:variant>
      <vt:variant>
        <vt:lpwstr>https://www.environment.vic.gov.au/biodiversity/naturekit</vt:lpwstr>
      </vt:variant>
      <vt:variant>
        <vt:lpwstr/>
      </vt:variant>
      <vt:variant>
        <vt:i4>1638410</vt:i4>
      </vt:variant>
      <vt:variant>
        <vt:i4>0</vt:i4>
      </vt:variant>
      <vt:variant>
        <vt:i4>0</vt:i4>
      </vt:variant>
      <vt:variant>
        <vt:i4>5</vt:i4>
      </vt:variant>
      <vt:variant>
        <vt:lpwstr>http://www.environment.vic.gov.au/biodiversity/working-together-for-biodiversity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78</cp:revision>
  <cp:lastPrinted>2020-12-09T01:08:00Z</cp:lastPrinted>
  <dcterms:created xsi:type="dcterms:W3CDTF">2021-01-13T05:37:00Z</dcterms:created>
  <dcterms:modified xsi:type="dcterms:W3CDTF">2021-01-20T23:19:00Z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1677ea2b-754f-4603-8318-62b6621e30bc</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Activity">
    <vt:lpwstr>Barwon South West</vt:lpwstr>
  </property>
  <property fmtid="{D5CDD505-2E9C-101B-9397-08002B2CF9AE}" pid="34" name="xd_Signature">
    <vt:bool>false</vt:bool>
  </property>
  <property fmtid="{D5CDD505-2E9C-101B-9397-08002B2CF9AE}" pid="35" name="xd_ProgID">
    <vt:lpwstr/>
  </property>
  <property fmtid="{D5CDD505-2E9C-101B-9397-08002B2CF9AE}" pid="36" name="SharedWithUsers">
    <vt:lpwstr/>
  </property>
  <property fmtid="{D5CDD505-2E9C-101B-9397-08002B2CF9AE}" pid="37" name="DocumentSetDescription">
    <vt:lpwstr/>
  </property>
  <property fmtid="{D5CDD505-2E9C-101B-9397-08002B2CF9AE}" pid="38" name="ComplianceAssetId">
    <vt:lpwstr/>
  </property>
  <property fmtid="{D5CDD505-2E9C-101B-9397-08002B2CF9AE}" pid="39" name="TemplateUrl">
    <vt:lpwstr/>
  </property>
  <property fmtid="{D5CDD505-2E9C-101B-9397-08002B2CF9AE}" pid="40" name="eaf4197b82194a998c375f71f239bfb8">
    <vt:lpwstr>BRP 2|0b28ff97-3bdb-4309-99fc-d6a57f92a8a1</vt:lpwstr>
  </property>
  <property fmtid="{D5CDD505-2E9C-101B-9397-08002B2CF9AE}" pid="41" name="ece32f50ba964e1fbf627a9d83fe6c01">
    <vt:lpwstr>Department of Environment, Land, Water and Planning|607a3f87-1228-4cd9-82a5-076aa8776274</vt:lpwstr>
  </property>
  <property fmtid="{D5CDD505-2E9C-101B-9397-08002B2CF9AE}" pid="42" name="ic50d0a05a8e4d9791dac67f8a1e716c">
    <vt:lpwstr>Forest, Fire and Regions|2e0654de-dfdc-4793-b2a2-0db9a0abca14</vt:lpwstr>
  </property>
  <property fmtid="{D5CDD505-2E9C-101B-9397-08002B2CF9AE}" pid="43" name="n771d69a070c4babbf278c67c8a2b859">
    <vt:lpwstr>Office of the Deputy Secretary Forest Fire and Regions|1c4f4108-5c0d-49b9-ab7c-0c53a56b7d41</vt:lpwstr>
  </property>
  <property fmtid="{D5CDD505-2E9C-101B-9397-08002B2CF9AE}" pid="44" name="mfe9accc5a0b4653a7b513b67ffd122d">
    <vt:lpwstr>All|8270565e-a836-42c0-aa61-1ac7b0ff14aa</vt:lpwstr>
  </property>
  <property fmtid="{D5CDD505-2E9C-101B-9397-08002B2CF9AE}" pid="45" name="Section">
    <vt:lpwstr/>
  </property>
  <property fmtid="{D5CDD505-2E9C-101B-9397-08002B2CF9AE}" pid="46" name="Agency">
    <vt:lpwstr>1;#Department of Environment, Land, Water and Planning|607a3f87-1228-4cd9-82a5-076aa8776274</vt:lpwstr>
  </property>
  <property fmtid="{D5CDD505-2E9C-101B-9397-08002B2CF9AE}" pid="47" name="a25c4e3633654d669cbaa09ae6b70789">
    <vt:lpwstr/>
  </property>
  <property fmtid="{D5CDD505-2E9C-101B-9397-08002B2CF9AE}" pid="48" name="Region">
    <vt:lpwstr>76;#Barwon South West|25aaaf0f-fe72-4597-80cc-b26a21df65db</vt:lpwstr>
  </property>
  <property fmtid="{D5CDD505-2E9C-101B-9397-08002B2CF9AE}" pid="49" name="Branch">
    <vt:lpwstr>7;#All|8270565e-a836-42c0-aa61-1ac7b0ff14aa</vt:lpwstr>
  </property>
  <property fmtid="{D5CDD505-2E9C-101B-9397-08002B2CF9AE}" pid="50" name="o85941e134754762b9719660a258a6e6">
    <vt:lpwstr/>
  </property>
  <property fmtid="{D5CDD505-2E9C-101B-9397-08002B2CF9AE}" pid="51" name="Reference_x0020_Type">
    <vt:lpwstr/>
  </property>
  <property fmtid="{D5CDD505-2E9C-101B-9397-08002B2CF9AE}" pid="52" name="Location_x0020_Type">
    <vt:lpwstr/>
  </property>
  <property fmtid="{D5CDD505-2E9C-101B-9397-08002B2CF9AE}" pid="53" name="Copyright_x0020_Licence_x0020_Name">
    <vt:lpwstr/>
  </property>
  <property fmtid="{D5CDD505-2E9C-101B-9397-08002B2CF9AE}" pid="54" name="df723ab3fe1c4eb7a0b151674e7ac40d">
    <vt:lpwstr/>
  </property>
  <property fmtid="{D5CDD505-2E9C-101B-9397-08002B2CF9AE}" pid="55" name="Division">
    <vt:lpwstr>5;#Office of the Deputy Secretary Forest Fire and Regions|1c4f4108-5c0d-49b9-ab7c-0c53a56b7d41</vt:lpwstr>
  </property>
  <property fmtid="{D5CDD505-2E9C-101B-9397-08002B2CF9AE}" pid="56" name="k1bd994a94c2413797db3bab8f123f6f">
    <vt:lpwstr/>
  </property>
  <property fmtid="{D5CDD505-2E9C-101B-9397-08002B2CF9AE}" pid="57" name="Sub_x002d_Section">
    <vt:lpwstr/>
  </property>
  <property fmtid="{D5CDD505-2E9C-101B-9397-08002B2CF9AE}" pid="58" name="o2e611f6ba3e4c8f9a895dfb7980639e">
    <vt:lpwstr/>
  </property>
  <property fmtid="{D5CDD505-2E9C-101B-9397-08002B2CF9AE}" pid="59" name="ld508a88e6264ce89693af80a72862cb">
    <vt:lpwstr/>
  </property>
  <property fmtid="{D5CDD505-2E9C-101B-9397-08002B2CF9AE}" pid="60" name="lfd3071406224809a17b67e55409993d">
    <vt:lpwstr>Barwon South West|25aaaf0f-fe72-4597-80cc-b26a21df65db</vt:lpwstr>
  </property>
  <property fmtid="{D5CDD505-2E9C-101B-9397-08002B2CF9AE}" pid="61" name="Copyright_x0020_License_x0020_Type">
    <vt:lpwstr/>
  </property>
  <property fmtid="{D5CDD505-2E9C-101B-9397-08002B2CF9AE}" pid="62" name="Group1">
    <vt:lpwstr>6;#Forest, Fire and Regions|2e0654de-dfdc-4793-b2a2-0db9a0abca14</vt:lpwstr>
  </property>
  <property fmtid="{D5CDD505-2E9C-101B-9397-08002B2CF9AE}" pid="63" name="Sub-Section">
    <vt:lpwstr/>
  </property>
  <property fmtid="{D5CDD505-2E9C-101B-9397-08002B2CF9AE}" pid="64" name="Copyright Licence Name">
    <vt:lpwstr/>
  </property>
  <property fmtid="{D5CDD505-2E9C-101B-9397-08002B2CF9AE}" pid="65" name="Reference Type">
    <vt:lpwstr/>
  </property>
  <property fmtid="{D5CDD505-2E9C-101B-9397-08002B2CF9AE}" pid="66" name="Copyright License Type">
    <vt:lpwstr/>
  </property>
  <property fmtid="{D5CDD505-2E9C-101B-9397-08002B2CF9AE}" pid="67" name="Location Type">
    <vt:lpwstr/>
  </property>
  <property fmtid="{D5CDD505-2E9C-101B-9397-08002B2CF9AE}" pid="68" name="BRP phase">
    <vt:lpwstr>BRP2</vt:lpwstr>
  </property>
</Properties>
</file>