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6C6A68" w:rsidP="009611C8">
            <w:pPr>
              <w:pStyle w:val="Title"/>
            </w:pPr>
            <w:bookmarkStart w:id="0" w:name="_GoBack"/>
            <w:bookmarkEnd w:id="0"/>
            <w:r>
              <w:t xml:space="preserve">VBA – </w:t>
            </w:r>
            <w:r w:rsidR="00465AFC">
              <w:t xml:space="preserve">Editing </w:t>
            </w:r>
            <w:r w:rsidR="009611C8">
              <w:t>Site Details</w:t>
            </w:r>
          </w:p>
        </w:tc>
      </w:tr>
      <w:tr w:rsidR="00975ED3" w:rsidTr="003F46E9">
        <w:trPr>
          <w:trHeight w:val="1247"/>
        </w:trPr>
        <w:tc>
          <w:tcPr>
            <w:tcW w:w="7761" w:type="dxa"/>
            <w:vAlign w:val="center"/>
          </w:tcPr>
          <w:p w:rsidR="00975ED3" w:rsidRDefault="00AF09ED" w:rsidP="00AF09ED">
            <w:pPr>
              <w:pStyle w:val="Subtitle"/>
            </w:pPr>
            <w:r>
              <w:t xml:space="preserve">How to edit existing sites in the Victorian Biodiversity Atlas </w:t>
            </w:r>
          </w:p>
        </w:tc>
      </w:tr>
    </w:tbl>
    <w:p w:rsidR="00806AB6" w:rsidRPr="00AF09ED" w:rsidRDefault="00806AB6" w:rsidP="00307C36"/>
    <w:p w:rsidR="00806AB6" w:rsidRPr="00AF09ED" w:rsidRDefault="00806AB6" w:rsidP="00806AB6">
      <w:pPr>
        <w:pStyle w:val="BodyText"/>
        <w:sectPr w:rsidR="00806AB6" w:rsidRPr="00AF09ED" w:rsidSect="00EE7380">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794" w:left="851" w:header="284" w:footer="284" w:gutter="0"/>
          <w:cols w:space="284"/>
          <w:titlePg/>
          <w:docGrid w:linePitch="360"/>
        </w:sectPr>
      </w:pPr>
    </w:p>
    <w:p w:rsidR="00AF09ED" w:rsidRPr="00AF09ED" w:rsidRDefault="00AF09ED" w:rsidP="00AF09ED">
      <w:pPr>
        <w:pStyle w:val="Heading2"/>
        <w:rPr>
          <w:color w:val="494847"/>
          <w:sz w:val="20"/>
          <w:szCs w:val="20"/>
        </w:rPr>
      </w:pPr>
      <w:r w:rsidRPr="00AF09ED">
        <w:rPr>
          <w:color w:val="494847"/>
          <w:sz w:val="20"/>
          <w:szCs w:val="20"/>
        </w:rPr>
        <w:t>This is a basic step by step guidance document to help you edit existing information</w:t>
      </w:r>
      <w:r>
        <w:rPr>
          <w:color w:val="494847"/>
          <w:sz w:val="20"/>
          <w:szCs w:val="20"/>
        </w:rPr>
        <w:t xml:space="preserve"> </w:t>
      </w:r>
      <w:r w:rsidRPr="00AF09ED">
        <w:rPr>
          <w:color w:val="494847"/>
          <w:sz w:val="20"/>
          <w:szCs w:val="20"/>
        </w:rPr>
        <w:t>relating to the species records you submitted to the VBA.</w:t>
      </w:r>
    </w:p>
    <w:p w:rsidR="00CD6FCF" w:rsidRPr="004B6E17" w:rsidRDefault="00FD287B" w:rsidP="00FD287B">
      <w:pPr>
        <w:pStyle w:val="Heading2"/>
        <w:rPr>
          <w:i/>
        </w:rPr>
      </w:pPr>
      <w:r w:rsidRPr="004B6E17">
        <w:rPr>
          <w:bCs w:val="0"/>
          <w:iCs w:val="0"/>
          <w:color w:val="494847"/>
          <w:kern w:val="0"/>
          <w:sz w:val="20"/>
          <w:szCs w:val="20"/>
        </w:rPr>
        <w:t xml:space="preserve"> </w:t>
      </w:r>
      <w:r w:rsidR="00CD6FCF" w:rsidRPr="004B6E17">
        <w:rPr>
          <w:i/>
        </w:rPr>
        <w:t>Tips</w:t>
      </w:r>
    </w:p>
    <w:p w:rsidR="00CD6FCF" w:rsidRPr="0096723C" w:rsidRDefault="00CD6FCF" w:rsidP="00CD6FCF">
      <w:pPr>
        <w:pStyle w:val="BodyText12ptBefore"/>
        <w:rPr>
          <w:b/>
          <w:bCs/>
          <w:i/>
          <w:iCs/>
        </w:rPr>
      </w:pPr>
      <w:r w:rsidRPr="0096723C">
        <w:rPr>
          <w:i/>
        </w:rPr>
        <w:t xml:space="preserve">Throughout the VBA each window has a </w:t>
      </w:r>
      <w:r w:rsidRPr="0096723C">
        <w:rPr>
          <w:b/>
          <w:i/>
          <w:color w:val="00B2A9"/>
          <w:sz w:val="24"/>
          <w:szCs w:val="24"/>
        </w:rPr>
        <w:t>?</w:t>
      </w:r>
      <w:r w:rsidRPr="0096723C">
        <w:rPr>
          <w:i/>
        </w:rPr>
        <w:t xml:space="preserve"> in the top right hand corner – this is window-specific help that will provide further details about how to complete the fields. </w:t>
      </w:r>
    </w:p>
    <w:p w:rsidR="00CD6FCF" w:rsidRPr="0096723C" w:rsidRDefault="00CD6FCF" w:rsidP="00CD6FCF">
      <w:pPr>
        <w:pStyle w:val="BodyText12ptBefore"/>
        <w:rPr>
          <w:b/>
          <w:bCs/>
          <w:i/>
          <w:iCs/>
        </w:rPr>
      </w:pPr>
      <w:r w:rsidRPr="0096723C">
        <w:rPr>
          <w:i/>
        </w:rPr>
        <w:t xml:space="preserve">Make sure that you have allowed pop-ups from your browser (you will need to allow these from the VBA site)  </w:t>
      </w:r>
    </w:p>
    <w:p w:rsidR="00CD6FCF" w:rsidRPr="0096723C" w:rsidRDefault="00CD6FCF" w:rsidP="00CD6FCF">
      <w:pPr>
        <w:pStyle w:val="BodyText12ptBefore"/>
        <w:rPr>
          <w:i/>
        </w:rPr>
      </w:pPr>
      <w:r w:rsidRPr="0096723C">
        <w:rPr>
          <w:i/>
        </w:rPr>
        <w:t>Also, throughout the VBA fields marked with a red dot (</w:t>
      </w:r>
      <w:r w:rsidRPr="0096723C">
        <w:rPr>
          <w:i/>
          <w:color w:val="FF0000"/>
        </w:rPr>
        <w:t>●</w:t>
      </w:r>
      <w:r w:rsidRPr="0096723C">
        <w:rPr>
          <w:i/>
        </w:rPr>
        <w:t>) are mandatory fields and must be completed. The fields marked with a yellow dot (</w:t>
      </w:r>
      <w:r w:rsidRPr="0096723C">
        <w:rPr>
          <w:i/>
          <w:color w:val="FFC000"/>
        </w:rPr>
        <w:t>●</w:t>
      </w:r>
      <w:r w:rsidRPr="0096723C">
        <w:rPr>
          <w:i/>
        </w:rPr>
        <w:t xml:space="preserve">) are conditional - if you complete one you must complete the others. </w:t>
      </w:r>
    </w:p>
    <w:p w:rsidR="004B6E17" w:rsidRDefault="004B6E17" w:rsidP="00A71AA2">
      <w:pPr>
        <w:pStyle w:val="BodyText12ptBefore"/>
      </w:pPr>
    </w:p>
    <w:p w:rsidR="00AF09ED" w:rsidRPr="00602AC2" w:rsidRDefault="00AF09ED" w:rsidP="00A71AA2">
      <w:pPr>
        <w:pStyle w:val="BodyText12ptBefore"/>
      </w:pPr>
      <w:r w:rsidRPr="00602AC2">
        <w:t xml:space="preserve">With the VBA you are able to see and edit all the data you have contributed, even if it has not </w:t>
      </w:r>
      <w:r>
        <w:t xml:space="preserve">yet </w:t>
      </w:r>
      <w:r w:rsidRPr="00602AC2">
        <w:t>been published (i.e. it is still in draft form or was not confirmed by an Expert Reviewer).</w:t>
      </w:r>
    </w:p>
    <w:p w:rsidR="00AF09ED" w:rsidRPr="00602AC2" w:rsidRDefault="00AF09ED" w:rsidP="00A71AA2">
      <w:pPr>
        <w:pStyle w:val="BodyText12ptBefore"/>
      </w:pPr>
      <w:r w:rsidRPr="00602AC2">
        <w:t>If you notice an error in the site details or taxa recorded</w:t>
      </w:r>
      <w:r>
        <w:t>,</w:t>
      </w:r>
      <w:r w:rsidRPr="00602AC2">
        <w:t xml:space="preserve"> or you have received a </w:t>
      </w:r>
      <w:r w:rsidRPr="00A71AA2">
        <w:rPr>
          <w:rFonts w:cs="Arial"/>
          <w:bCs/>
          <w:iCs/>
          <w:color w:val="00B2A9" w:themeColor="accent1"/>
          <w:kern w:val="20"/>
          <w:lang w:eastAsia="en-AU"/>
        </w:rPr>
        <w:t>Further Information Request</w:t>
      </w:r>
      <w:r w:rsidRPr="00602AC2">
        <w:t xml:space="preserve"> Letter from the VBA there will be a comment from the relevant Expert Reviewer about any additional information required.</w:t>
      </w:r>
    </w:p>
    <w:p w:rsidR="00AF09ED" w:rsidRPr="00602AC2" w:rsidRDefault="00AF09ED" w:rsidP="00A71AA2">
      <w:pPr>
        <w:pStyle w:val="BodyText12ptBefore"/>
      </w:pPr>
      <w:r w:rsidRPr="00602AC2">
        <w:t>The Lett</w:t>
      </w:r>
      <w:r>
        <w:t>er will highlight the Survey ID</w:t>
      </w:r>
      <w:r w:rsidRPr="00602AC2">
        <w:t xml:space="preserve"> (or General Observation ID)</w:t>
      </w:r>
      <w:r>
        <w:t>,</w:t>
      </w:r>
      <w:r w:rsidRPr="00602AC2">
        <w:t xml:space="preserve"> Site Name and the species record that has been reviewed.</w:t>
      </w:r>
    </w:p>
    <w:p w:rsidR="00AF09ED" w:rsidRDefault="00AF09ED" w:rsidP="00A71AA2">
      <w:pPr>
        <w:pStyle w:val="BodyText12ptBefore"/>
        <w:numPr>
          <w:ilvl w:val="0"/>
          <w:numId w:val="20"/>
        </w:numPr>
        <w:rPr>
          <w:spacing w:val="-6"/>
        </w:rPr>
      </w:pPr>
      <w:r w:rsidRPr="00237F8B">
        <w:rPr>
          <w:spacing w:val="-6"/>
        </w:rPr>
        <w:t xml:space="preserve">Visit VBA </w:t>
      </w:r>
      <w:r w:rsidR="00B077AA" w:rsidRPr="00F25C3B">
        <w:t>(</w:t>
      </w:r>
      <w:r w:rsidR="00357A7C">
        <w:rPr>
          <w:color w:val="0070C0"/>
        </w:rPr>
        <w:t>https://vba.dse.vic.gov.au/vba/</w:t>
      </w:r>
      <w:r w:rsidR="00357A7C">
        <w:rPr>
          <w:color w:val="auto"/>
        </w:rPr>
        <w:t>)</w:t>
      </w:r>
      <w:r w:rsidR="00B077AA">
        <w:t xml:space="preserve"> </w:t>
      </w:r>
      <w:r w:rsidRPr="00237F8B">
        <w:rPr>
          <w:spacing w:val="-6"/>
        </w:rPr>
        <w:t>and Login us</w:t>
      </w:r>
      <w:r>
        <w:rPr>
          <w:spacing w:val="-6"/>
        </w:rPr>
        <w:t>ing your Login Name &amp; Password</w:t>
      </w:r>
      <w:r w:rsidRPr="00237F8B">
        <w:rPr>
          <w:spacing w:val="-6"/>
        </w:rPr>
        <w:t>.</w:t>
      </w:r>
    </w:p>
    <w:p w:rsidR="00AF09ED" w:rsidRDefault="00AF09ED" w:rsidP="00A71AA2">
      <w:pPr>
        <w:pStyle w:val="BodyText12ptBefore"/>
        <w:numPr>
          <w:ilvl w:val="0"/>
          <w:numId w:val="20"/>
        </w:numPr>
        <w:rPr>
          <w:spacing w:val="-6"/>
        </w:rPr>
      </w:pPr>
      <w:r w:rsidRPr="00602AC2">
        <w:rPr>
          <w:spacing w:val="-6"/>
        </w:rPr>
        <w:t xml:space="preserve">Navigate to the </w:t>
      </w:r>
      <w:r w:rsidR="00877BAA">
        <w:rPr>
          <w:spacing w:val="-6"/>
        </w:rPr>
        <w:t>Data Entry</w:t>
      </w:r>
      <w:r w:rsidRPr="00602AC2">
        <w:rPr>
          <w:spacing w:val="-6"/>
        </w:rPr>
        <w:t xml:space="preserve"> section in the top left of the Welcome page and then select </w:t>
      </w:r>
      <w:r w:rsidRPr="00A71AA2">
        <w:rPr>
          <w:rFonts w:cs="Arial"/>
          <w:bCs/>
          <w:iCs/>
          <w:color w:val="00B2A9" w:themeColor="accent1"/>
          <w:kern w:val="20"/>
          <w:lang w:eastAsia="en-AU"/>
        </w:rPr>
        <w:t>My Projects</w:t>
      </w:r>
      <w:r>
        <w:rPr>
          <w:color w:val="00B0F0"/>
          <w:spacing w:val="-6"/>
        </w:rPr>
        <w:t xml:space="preserve"> </w:t>
      </w:r>
      <w:r w:rsidRPr="00602AC2">
        <w:rPr>
          <w:spacing w:val="-6"/>
        </w:rPr>
        <w:t xml:space="preserve">(or </w:t>
      </w:r>
      <w:r w:rsidRPr="00A71AA2">
        <w:rPr>
          <w:rFonts w:cs="Arial"/>
          <w:bCs/>
          <w:iCs/>
          <w:color w:val="00B2A9" w:themeColor="accent1"/>
          <w:kern w:val="20"/>
          <w:lang w:eastAsia="en-AU"/>
        </w:rPr>
        <w:t>My General Observations</w:t>
      </w:r>
      <w:r w:rsidRPr="00A71AA2">
        <w:rPr>
          <w:spacing w:val="-6"/>
        </w:rPr>
        <w:t>)</w:t>
      </w:r>
      <w:r w:rsidRPr="00602AC2">
        <w:rPr>
          <w:spacing w:val="-6"/>
        </w:rPr>
        <w:t>.</w:t>
      </w:r>
      <w:r w:rsidRPr="00602AC2">
        <w:rPr>
          <w:color w:val="00B0F0"/>
          <w:spacing w:val="-6"/>
        </w:rPr>
        <w:t xml:space="preserve"> </w:t>
      </w:r>
      <w:r w:rsidRPr="00602AC2">
        <w:rPr>
          <w:spacing w:val="-6"/>
        </w:rPr>
        <w:t>From here you have access to all the projects you are associated with and can search for specific surveys (or general observat</w:t>
      </w:r>
      <w:r>
        <w:rPr>
          <w:spacing w:val="-6"/>
        </w:rPr>
        <w:t>ions) using the Survey ID field: enter the relevant Survey ID</w:t>
      </w:r>
      <w:r w:rsidRPr="00602AC2">
        <w:rPr>
          <w:spacing w:val="-6"/>
        </w:rPr>
        <w:t xml:space="preserve"> then click on Search My Projects (see </w:t>
      </w:r>
      <w:r>
        <w:rPr>
          <w:spacing w:val="-6"/>
        </w:rPr>
        <w:t>below</w:t>
      </w:r>
      <w:r w:rsidRPr="00602AC2">
        <w:rPr>
          <w:spacing w:val="-6"/>
        </w:rPr>
        <w:t>).</w:t>
      </w:r>
    </w:p>
    <w:p w:rsidR="00322F09" w:rsidRPr="00322F09" w:rsidRDefault="00924840" w:rsidP="00322F09">
      <w:pPr>
        <w:pStyle w:val="BodyText"/>
        <w:rPr>
          <w:lang w:eastAsia="en-AU"/>
        </w:rPr>
      </w:pPr>
      <w:r>
        <w:rPr>
          <w:noProof/>
          <w:lang w:eastAsia="en-AU"/>
        </w:rPr>
        <w:drawing>
          <wp:anchor distT="0" distB="0" distL="114300" distR="114300" simplePos="0" relativeHeight="251651071" behindDoc="0" locked="0" layoutInCell="1" allowOverlap="1">
            <wp:simplePos x="0" y="0"/>
            <wp:positionH relativeFrom="page">
              <wp:posOffset>550190</wp:posOffset>
            </wp:positionH>
            <wp:positionV relativeFrom="page">
              <wp:posOffset>7253207</wp:posOffset>
            </wp:positionV>
            <wp:extent cx="6377305" cy="2246630"/>
            <wp:effectExtent l="19050" t="19050" r="23495" b="20320"/>
            <wp:wrapNone/>
            <wp:docPr id="18" name="Picture 18" descr="Project screen_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roject screen_general"/>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7305" cy="2246630"/>
                    </a:xfrm>
                    <a:prstGeom prst="rect">
                      <a:avLst/>
                    </a:prstGeom>
                    <a:noFill/>
                    <a:ln>
                      <a:solidFill>
                        <a:srgbClr val="002060"/>
                      </a:solidFill>
                    </a:ln>
                  </pic:spPr>
                </pic:pic>
              </a:graphicData>
            </a:graphic>
          </wp:anchor>
        </w:drawing>
      </w:r>
      <w:r w:rsidRPr="003C4675">
        <w:rPr>
          <w:noProof/>
          <w:lang w:eastAsia="en-AU"/>
        </w:rPr>
        <w:drawing>
          <wp:anchor distT="0" distB="0" distL="114300" distR="114300" simplePos="0" relativeHeight="251663359" behindDoc="0" locked="0" layoutInCell="1" allowOverlap="1" wp14:anchorId="7853243A" wp14:editId="28A1C7F9">
            <wp:simplePos x="0" y="0"/>
            <wp:positionH relativeFrom="page">
              <wp:posOffset>548005</wp:posOffset>
            </wp:positionH>
            <wp:positionV relativeFrom="page">
              <wp:posOffset>7252970</wp:posOffset>
            </wp:positionV>
            <wp:extent cx="1152525" cy="561975"/>
            <wp:effectExtent l="0" t="0" r="9525"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54546" t="10540" r="40145" b="81026"/>
                    <a:stretch/>
                  </pic:blipFill>
                  <pic:spPr bwMode="auto">
                    <a:xfrm>
                      <a:off x="0" y="0"/>
                      <a:ext cx="1152525" cy="561975"/>
                    </a:xfrm>
                    <a:prstGeom prst="rect">
                      <a:avLst/>
                    </a:prstGeom>
                    <a:ln w="1587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723C" w:rsidRDefault="00924840" w:rsidP="001306D2">
      <w:pPr>
        <w:pStyle w:val="BodyText"/>
      </w:pPr>
      <w:r>
        <w:rPr>
          <w:noProof/>
          <w:lang w:eastAsia="en-AU"/>
        </w:rPr>
        <mc:AlternateContent>
          <mc:Choice Requires="wps">
            <w:drawing>
              <wp:anchor distT="0" distB="0" distL="114300" distR="114300" simplePos="0" relativeHeight="251664383" behindDoc="0" locked="0" layoutInCell="1" allowOverlap="1">
                <wp:simplePos x="0" y="0"/>
                <wp:positionH relativeFrom="page">
                  <wp:posOffset>1309578</wp:posOffset>
                </wp:positionH>
                <wp:positionV relativeFrom="page">
                  <wp:posOffset>7493360</wp:posOffset>
                </wp:positionV>
                <wp:extent cx="862931" cy="0"/>
                <wp:effectExtent l="38100" t="76200" r="0" b="95250"/>
                <wp:wrapNone/>
                <wp:docPr id="97" name="Line 58"/>
                <wp:cNvGraphicFramePr/>
                <a:graphic xmlns:a="http://schemas.openxmlformats.org/drawingml/2006/main">
                  <a:graphicData uri="http://schemas.microsoft.com/office/word/2010/wordprocessingShape">
                    <wps:wsp>
                      <wps:cNvCnPr/>
                      <wps:spPr bwMode="auto">
                        <a:xfrm flipH="1">
                          <a:off x="0" y="0"/>
                          <a:ext cx="862931" cy="0"/>
                        </a:xfrm>
                        <a:prstGeom prst="line">
                          <a:avLst/>
                        </a:prstGeom>
                        <a:noFill/>
                        <a:ln w="25400" cap="flat" cmpd="sng" algn="ctr">
                          <a:solidFill>
                            <a:srgbClr val="00B2A9"/>
                          </a:solidFill>
                          <a:prstDash val="solid"/>
                          <a:headEnd type="none"/>
                          <a:tailEnd type="triangle"/>
                        </a:ln>
                        <a:effectLst/>
                      </wps:spPr>
                      <wps:bodyPr/>
                    </wps:wsp>
                  </a:graphicData>
                </a:graphic>
              </wp:anchor>
            </w:drawing>
          </mc:Choice>
          <mc:Fallback>
            <w:pict>
              <v:line w14:anchorId="2FC576A8" id="Line 58" o:spid="_x0000_s1026" style="position:absolute;flip:x;z-index:251664383;visibility:visible;mso-wrap-style:square;mso-wrap-distance-left:9pt;mso-wrap-distance-top:0;mso-wrap-distance-right:9pt;mso-wrap-distance-bottom:0;mso-position-horizontal:absolute;mso-position-horizontal-relative:page;mso-position-vertical:absolute;mso-position-vertical-relative:page" from="103.1pt,590.05pt" to="171.05pt,5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" strokecolor="#00b2a9" strokeweight="2pt">
                <v:stroke endarrow="block"/>
                <w10:wrap anchorx="page" anchory="page"/>
              </v:line>
            </w:pict>
          </mc:Fallback>
        </mc:AlternateContent>
      </w:r>
    </w:p>
    <w:p w:rsidR="0096723C" w:rsidRDefault="0096723C" w:rsidP="001306D2">
      <w:pPr>
        <w:pStyle w:val="BodyText"/>
      </w:pPr>
    </w:p>
    <w:p w:rsidR="0096723C" w:rsidRDefault="00AB313A" w:rsidP="001306D2">
      <w:pPr>
        <w:pStyle w:val="BodyText"/>
      </w:pPr>
      <w:r>
        <w:rPr>
          <w:noProof/>
          <w:lang w:eastAsia="en-AU"/>
        </w:rPr>
        <w:drawing>
          <wp:anchor distT="0" distB="0" distL="114300" distR="114300" simplePos="0" relativeHeight="251658240" behindDoc="0" locked="0" layoutInCell="1" allowOverlap="1" wp14:anchorId="61815B85" wp14:editId="3AA0E2C5">
            <wp:simplePos x="0" y="0"/>
            <wp:positionH relativeFrom="column">
              <wp:posOffset>720090</wp:posOffset>
            </wp:positionH>
            <wp:positionV relativeFrom="paragraph">
              <wp:posOffset>6638290</wp:posOffset>
            </wp:positionV>
            <wp:extent cx="6379210" cy="2243455"/>
            <wp:effectExtent l="0" t="0" r="2540" b="4445"/>
            <wp:wrapNone/>
            <wp:docPr id="17" name="Picture 17" descr="Project screen_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 screen_gener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9210" cy="2243455"/>
                    </a:xfrm>
                    <a:prstGeom prst="rect">
                      <a:avLst/>
                    </a:prstGeom>
                    <a:noFill/>
                  </pic:spPr>
                </pic:pic>
              </a:graphicData>
            </a:graphic>
            <wp14:sizeRelH relativeFrom="page">
              <wp14:pctWidth>0</wp14:pctWidth>
            </wp14:sizeRelH>
            <wp14:sizeRelV relativeFrom="page">
              <wp14:pctHeight>0</wp14:pctHeight>
            </wp14:sizeRelV>
          </wp:anchor>
        </w:drawing>
      </w:r>
    </w:p>
    <w:p w:rsidR="0096723C" w:rsidRDefault="0096723C" w:rsidP="001306D2">
      <w:pPr>
        <w:pStyle w:val="BodyText"/>
      </w:pPr>
    </w:p>
    <w:p w:rsidR="0096723C" w:rsidRDefault="00924840" w:rsidP="001306D2">
      <w:pPr>
        <w:pStyle w:val="BodyText"/>
      </w:pPr>
      <w:r>
        <w:rPr>
          <w:noProof/>
          <w:lang w:eastAsia="en-AU"/>
        </w:rPr>
        <mc:AlternateContent>
          <mc:Choice Requires="wps">
            <w:drawing>
              <wp:anchor distT="0" distB="0" distL="114300" distR="114300" simplePos="0" relativeHeight="251653119" behindDoc="0" locked="0" layoutInCell="1" allowOverlap="1">
                <wp:simplePos x="0" y="0"/>
                <wp:positionH relativeFrom="page">
                  <wp:posOffset>1309578</wp:posOffset>
                </wp:positionH>
                <wp:positionV relativeFrom="page">
                  <wp:posOffset>8361028</wp:posOffset>
                </wp:positionV>
                <wp:extent cx="1714434" cy="209492"/>
                <wp:effectExtent l="0" t="0" r="19685" b="19685"/>
                <wp:wrapNone/>
                <wp:docPr id="25" name="Rounded Rectangle 2"/>
                <wp:cNvGraphicFramePr/>
                <a:graphic xmlns:a="http://schemas.openxmlformats.org/drawingml/2006/main">
                  <a:graphicData uri="http://schemas.microsoft.com/office/word/2010/wordprocessingShape">
                    <wps:wsp>
                      <wps:cNvSpPr/>
                      <wps:spPr>
                        <a:xfrm>
                          <a:off x="0" y="0"/>
                          <a:ext cx="1714434" cy="209492"/>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697472" id="Rounded Rectangle 2" o:spid="_x0000_s1026" style="position:absolute;margin-left:103.1pt;margin-top:658.35pt;width:135pt;height:16.5pt;z-index:251653119;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" filled="f" strokecolor="#00b2a9" strokeweight="1.5pt">
                <v:stroke endarrow="open"/>
                <w10:wrap anchorx="page" anchory="page"/>
              </v:roundrect>
            </w:pict>
          </mc:Fallback>
        </mc:AlternateContent>
      </w:r>
    </w:p>
    <w:p w:rsidR="0096723C" w:rsidRDefault="00924840" w:rsidP="001306D2">
      <w:pPr>
        <w:pStyle w:val="BodyText"/>
      </w:pPr>
      <w:r>
        <w:rPr>
          <w:noProof/>
          <w:lang w:eastAsia="en-AU"/>
        </w:rPr>
        <mc:AlternateContent>
          <mc:Choice Requires="wps">
            <w:drawing>
              <wp:anchor distT="0" distB="0" distL="114300" distR="114300" simplePos="0" relativeHeight="251654143" behindDoc="0" locked="0" layoutInCell="1" allowOverlap="1">
                <wp:simplePos x="0" y="0"/>
                <wp:positionH relativeFrom="page">
                  <wp:posOffset>1309578</wp:posOffset>
                </wp:positionH>
                <wp:positionV relativeFrom="page">
                  <wp:posOffset>8670908</wp:posOffset>
                </wp:positionV>
                <wp:extent cx="523220" cy="0"/>
                <wp:effectExtent l="0" t="76200" r="29845" b="95250"/>
                <wp:wrapNone/>
                <wp:docPr id="16" name="Straight Arrow Connector 16"/>
                <wp:cNvGraphicFramePr/>
                <a:graphic xmlns:a="http://schemas.openxmlformats.org/drawingml/2006/main">
                  <a:graphicData uri="http://schemas.microsoft.com/office/word/2010/wordprocessingShape">
                    <wps:wsp>
                      <wps:cNvCnPr/>
                      <wps:spPr>
                        <a:xfrm>
                          <a:off x="0" y="0"/>
                          <a:ext cx="523220" cy="0"/>
                        </a:xfrm>
                        <a:prstGeom prst="straightConnector1">
                          <a:avLst/>
                        </a:prstGeom>
                        <a:noFill/>
                        <a:ln w="25400" cap="flat" cmpd="sng" algn="ctr">
                          <a:solidFill>
                            <a:srgbClr val="00B2A9"/>
                          </a:solidFill>
                          <a:prstDash val="solid"/>
                          <a:tailEnd type="triangle"/>
                        </a:ln>
                        <a:effectLst/>
                      </wps:spPr>
                      <wps:bodyPr/>
                    </wps:wsp>
                  </a:graphicData>
                </a:graphic>
              </wp:anchor>
            </w:drawing>
          </mc:Choice>
          <mc:Fallback>
            <w:pict>
              <v:shapetype w14:anchorId="0B0B5316" id="_x0000_t32" coordsize="21600,21600" o:spt="32" o:oned="t" path="m,l21600,21600e" filled="f">
                <v:path arrowok="t" fillok="f" o:connecttype="none"/>
                <o:lock v:ext="edit" shapetype="t"/>
              </v:shapetype>
              <v:shape id="Straight Arrow Connector 16" o:spid="_x0000_s1026" type="#_x0000_t32" style="position:absolute;margin-left:103.1pt;margin-top:682.75pt;width:41.2pt;height:0;z-index:251654143;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" strokecolor="#00b2a9" strokeweight="2pt">
                <v:stroke endarrow="block"/>
                <w10:wrap anchorx="page" anchory="page"/>
              </v:shape>
            </w:pict>
          </mc:Fallback>
        </mc:AlternateContent>
      </w:r>
    </w:p>
    <w:p w:rsidR="0096723C" w:rsidRDefault="0096723C" w:rsidP="001306D2">
      <w:pPr>
        <w:pStyle w:val="BodyText"/>
      </w:pPr>
    </w:p>
    <w:p w:rsidR="0096723C" w:rsidRDefault="0096723C" w:rsidP="001306D2">
      <w:pPr>
        <w:pStyle w:val="BodyText"/>
      </w:pPr>
    </w:p>
    <w:p w:rsidR="0096723C" w:rsidRDefault="00924840" w:rsidP="001306D2">
      <w:pPr>
        <w:pStyle w:val="BodyText"/>
      </w:pPr>
      <w:r>
        <w:rPr>
          <w:noProof/>
          <w:lang w:eastAsia="en-AU"/>
        </w:rPr>
        <mc:AlternateContent>
          <mc:Choice Requires="wps">
            <w:drawing>
              <wp:anchor distT="0" distB="0" distL="114300" distR="114300" simplePos="0" relativeHeight="251652095" behindDoc="0" locked="0" layoutInCell="1" allowOverlap="1">
                <wp:simplePos x="0" y="0"/>
                <wp:positionH relativeFrom="page">
                  <wp:posOffset>805902</wp:posOffset>
                </wp:positionH>
                <wp:positionV relativeFrom="page">
                  <wp:posOffset>9290668</wp:posOffset>
                </wp:positionV>
                <wp:extent cx="185413" cy="162515"/>
                <wp:effectExtent l="0" t="0" r="24765" b="28575"/>
                <wp:wrapNone/>
                <wp:docPr id="28" name="Rounded Rectangle 2"/>
                <wp:cNvGraphicFramePr/>
                <a:graphic xmlns:a="http://schemas.openxmlformats.org/drawingml/2006/main">
                  <a:graphicData uri="http://schemas.microsoft.com/office/word/2010/wordprocessingShape">
                    <wps:wsp>
                      <wps:cNvSpPr/>
                      <wps:spPr>
                        <a:xfrm>
                          <a:off x="0" y="0"/>
                          <a:ext cx="185413" cy="162515"/>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CC4E54" id="Rounded Rectangle 2" o:spid="_x0000_s1026" style="position:absolute;margin-left:63.45pt;margin-top:731.55pt;width:14.6pt;height:12.8pt;z-index:251652095;visibility:visible;mso-wrap-style:square;mso-wrap-distance-left:9pt;mso-wrap-distance-top:0;mso-wrap-distance-right:9pt;mso-wrap-distance-bottom:0;mso-position-horizontal:absolute;mso-position-horizontal-relative:page;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" filled="f" strokecolor="#00b2a9" strokeweight="1.5pt">
                <v:stroke endarrow="open"/>
                <w10:wrap anchorx="page" anchory="page"/>
              </v:roundrect>
            </w:pict>
          </mc:Fallback>
        </mc:AlternateContent>
      </w:r>
    </w:p>
    <w:p w:rsidR="00877BAA" w:rsidRDefault="00877BAA" w:rsidP="00330123">
      <w:pPr>
        <w:pStyle w:val="BodyText12ptBefore"/>
        <w:numPr>
          <w:ilvl w:val="0"/>
          <w:numId w:val="20"/>
        </w:numPr>
      </w:pPr>
      <w:r w:rsidRPr="002A3F2D">
        <w:lastRenderedPageBreak/>
        <w:t>To view the survey sheets of the relevant project use the notepad symbol (highlighted above). Then select the</w:t>
      </w:r>
      <w:r>
        <w:t xml:space="preserve"> relevant</w:t>
      </w:r>
      <w:r w:rsidRPr="002A3F2D">
        <w:t xml:space="preserve"> survey in the project (or general observation) by double-clicking on the survey (or clicking on the magnifying glass symbol) with the matching Survey ID number. This will open the survey screen. </w:t>
      </w:r>
    </w:p>
    <w:p w:rsidR="00330123" w:rsidRDefault="00330123" w:rsidP="00330123">
      <w:pPr>
        <w:pStyle w:val="BodyText12ptBefore"/>
        <w:numPr>
          <w:ilvl w:val="0"/>
          <w:numId w:val="20"/>
        </w:numPr>
      </w:pPr>
      <w:r>
        <w:t xml:space="preserve">To edit site details click the </w:t>
      </w:r>
      <w:r w:rsidRPr="00330123">
        <w:rPr>
          <w:rFonts w:cs="Arial"/>
          <w:bCs/>
          <w:iCs/>
          <w:color w:val="00B2A9" w:themeColor="accent1"/>
          <w:kern w:val="20"/>
          <w:lang w:eastAsia="en-AU"/>
        </w:rPr>
        <w:t>Site Detail and Map</w:t>
      </w:r>
      <w:r>
        <w:t xml:space="preserve"> button. From the Site detail and map screen you can edit any of the site details. </w:t>
      </w:r>
    </w:p>
    <w:p w:rsidR="00330123" w:rsidRDefault="00330123" w:rsidP="00330123">
      <w:pPr>
        <w:pStyle w:val="BodyText12ptBefore"/>
        <w:numPr>
          <w:ilvl w:val="0"/>
          <w:numId w:val="20"/>
        </w:numPr>
      </w:pPr>
      <w:r>
        <w:t>If you need to move the site to its correct position you can either plot the position directly on the map or type in the coordinates:</w:t>
      </w:r>
    </w:p>
    <w:p w:rsidR="00330123" w:rsidRDefault="00330123" w:rsidP="00330123">
      <w:pPr>
        <w:pStyle w:val="BodyText12ptBefore"/>
        <w:numPr>
          <w:ilvl w:val="0"/>
          <w:numId w:val="22"/>
        </w:numPr>
      </w:pPr>
      <w:r>
        <w:t xml:space="preserve">navigate to the correct position on the map, click </w:t>
      </w:r>
      <w:r w:rsidRPr="00330123">
        <w:rPr>
          <w:rFonts w:cs="Arial"/>
          <w:bCs/>
          <w:iCs/>
          <w:color w:val="00B2A9" w:themeColor="accent1"/>
          <w:kern w:val="20"/>
          <w:lang w:eastAsia="en-AU"/>
        </w:rPr>
        <w:t>Plot</w:t>
      </w:r>
      <w:r>
        <w:t xml:space="preserve"> and click on the map OR</w:t>
      </w:r>
    </w:p>
    <w:p w:rsidR="00330123" w:rsidRDefault="00330123" w:rsidP="00330123">
      <w:pPr>
        <w:pStyle w:val="BodyText12ptBefore"/>
        <w:numPr>
          <w:ilvl w:val="0"/>
          <w:numId w:val="22"/>
        </w:numPr>
      </w:pPr>
      <w:r>
        <w:t xml:space="preserve">type the coordinates into the </w:t>
      </w:r>
      <w:r w:rsidRPr="00330123">
        <w:rPr>
          <w:rFonts w:cs="Arial"/>
          <w:bCs/>
          <w:iCs/>
          <w:color w:val="00B2A9" w:themeColor="accent1"/>
          <w:kern w:val="20"/>
          <w:lang w:eastAsia="en-AU"/>
        </w:rPr>
        <w:t>Point Information</w:t>
      </w:r>
      <w:r>
        <w:t xml:space="preserve"> section of the screen, click Validate Location (this will reposition the map and zoom in to the new point location so you can double-check that it is plotting where you expect).</w:t>
      </w:r>
    </w:p>
    <w:p w:rsidR="00330123" w:rsidRDefault="00330123" w:rsidP="00330123">
      <w:pPr>
        <w:pStyle w:val="BodyText12ptBefore"/>
        <w:numPr>
          <w:ilvl w:val="0"/>
          <w:numId w:val="22"/>
        </w:numPr>
      </w:pPr>
      <w:r>
        <w:t xml:space="preserve">When the point is displayed in the correct position and you are happy with the Site Name, Locality Description, Accuracy etc, click </w:t>
      </w:r>
      <w:r w:rsidRPr="00330123">
        <w:rPr>
          <w:rFonts w:cs="Arial"/>
          <w:bCs/>
          <w:iCs/>
          <w:color w:val="00B2A9" w:themeColor="accent1"/>
          <w:kern w:val="20"/>
          <w:lang w:eastAsia="en-AU"/>
        </w:rPr>
        <w:t>Save</w:t>
      </w:r>
      <w:r>
        <w:t>.</w:t>
      </w:r>
    </w:p>
    <w:p w:rsidR="0096723C" w:rsidRDefault="00330123" w:rsidP="001306D2">
      <w:pPr>
        <w:pStyle w:val="BodyText"/>
      </w:pPr>
      <w:r>
        <w:rPr>
          <w:noProof/>
          <w:lang w:eastAsia="en-AU"/>
        </w:rPr>
        <w:drawing>
          <wp:anchor distT="0" distB="0" distL="114300" distR="114300" simplePos="0" relativeHeight="251665407" behindDoc="0" locked="0" layoutInCell="1" allowOverlap="1" wp14:anchorId="6C96A665" wp14:editId="6A7A6A5F">
            <wp:simplePos x="0" y="0"/>
            <wp:positionH relativeFrom="column">
              <wp:posOffset>92710</wp:posOffset>
            </wp:positionH>
            <wp:positionV relativeFrom="paragraph">
              <wp:posOffset>11775</wp:posOffset>
            </wp:positionV>
            <wp:extent cx="4450080" cy="2845435"/>
            <wp:effectExtent l="0" t="0" r="7620" b="0"/>
            <wp:wrapNone/>
            <wp:docPr id="19" name="Picture 19" descr="edit site_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 site_surve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0080" cy="2845435"/>
                    </a:xfrm>
                    <a:prstGeom prst="rect">
                      <a:avLst/>
                    </a:prstGeom>
                    <a:noFill/>
                  </pic:spPr>
                </pic:pic>
              </a:graphicData>
            </a:graphic>
            <wp14:sizeRelH relativeFrom="page">
              <wp14:pctWidth>0</wp14:pctWidth>
            </wp14:sizeRelH>
            <wp14:sizeRelV relativeFrom="page">
              <wp14:pctHeight>0</wp14:pctHeight>
            </wp14:sizeRelV>
          </wp:anchor>
        </w:drawing>
      </w:r>
    </w:p>
    <w:p w:rsidR="0096723C" w:rsidRDefault="0096723C" w:rsidP="001306D2">
      <w:pPr>
        <w:pStyle w:val="BodyText"/>
      </w:pPr>
    </w:p>
    <w:p w:rsidR="0096723C" w:rsidRDefault="0096723C" w:rsidP="001306D2">
      <w:pPr>
        <w:pStyle w:val="BodyText"/>
      </w:pPr>
    </w:p>
    <w:p w:rsidR="00AC51FA" w:rsidRDefault="00AC51FA" w:rsidP="00461B12">
      <w:pPr>
        <w:pStyle w:val="BodyText"/>
        <w:jc w:val="center"/>
      </w:pPr>
    </w:p>
    <w:p w:rsidR="00CD6FCF" w:rsidRDefault="001F59BD" w:rsidP="001306D2">
      <w:pPr>
        <w:pStyle w:val="BodyText"/>
      </w:pPr>
      <w:r>
        <w:rPr>
          <w:noProof/>
          <w:lang w:eastAsia="en-AU"/>
        </w:rPr>
        <mc:AlternateContent>
          <mc:Choice Requires="wps">
            <w:drawing>
              <wp:anchor distT="0" distB="0" distL="114300" distR="114300" simplePos="0" relativeHeight="251670527" behindDoc="0" locked="0" layoutInCell="1" allowOverlap="1" wp14:anchorId="722BB716" wp14:editId="121BC447">
                <wp:simplePos x="0" y="0"/>
                <wp:positionH relativeFrom="column">
                  <wp:posOffset>862212</wp:posOffset>
                </wp:positionH>
                <wp:positionV relativeFrom="paragraph">
                  <wp:posOffset>15401</wp:posOffset>
                </wp:positionV>
                <wp:extent cx="976393" cy="154983"/>
                <wp:effectExtent l="0" t="0" r="14605" b="16510"/>
                <wp:wrapNone/>
                <wp:docPr id="8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393" cy="154983"/>
                        </a:xfrm>
                        <a:prstGeom prst="roundRect">
                          <a:avLst>
                            <a:gd name="adj" fmla="val 16667"/>
                          </a:avLst>
                        </a:prstGeom>
                        <a:noFill/>
                        <a:ln w="19050">
                          <a:solidFill>
                            <a:srgbClr val="00B2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195024" id="AutoShape 48" o:spid="_x0000_s1026" style="position:absolute;margin-left:67.9pt;margin-top:1.2pt;width:76.9pt;height:12.2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" filled="f" strokecolor="#00b2a9" strokeweight="1.5pt"/>
            </w:pict>
          </mc:Fallback>
        </mc:AlternateContent>
      </w:r>
    </w:p>
    <w:p w:rsidR="00D90A3B" w:rsidRDefault="00D90A3B" w:rsidP="001306D2">
      <w:pPr>
        <w:pStyle w:val="BodyText"/>
      </w:pPr>
    </w:p>
    <w:p w:rsidR="00965D25" w:rsidRDefault="00965D25" w:rsidP="001306D2">
      <w:pPr>
        <w:pStyle w:val="BodyText"/>
      </w:pPr>
    </w:p>
    <w:p w:rsidR="00965D25" w:rsidRDefault="00965D25" w:rsidP="001306D2">
      <w:pPr>
        <w:pStyle w:val="BodyText"/>
      </w:pPr>
    </w:p>
    <w:p w:rsidR="00965D25" w:rsidRDefault="00965D25" w:rsidP="001306D2">
      <w:pPr>
        <w:pStyle w:val="BodyText"/>
      </w:pPr>
    </w:p>
    <w:p w:rsidR="00965D25" w:rsidRDefault="00965D25" w:rsidP="001306D2">
      <w:pPr>
        <w:pStyle w:val="BodyText"/>
      </w:pPr>
    </w:p>
    <w:p w:rsidR="00965D25" w:rsidRDefault="00965D25" w:rsidP="001306D2">
      <w:pPr>
        <w:pStyle w:val="BodyText"/>
      </w:pPr>
    </w:p>
    <w:p w:rsidR="00965D25" w:rsidRDefault="001F59BD" w:rsidP="001306D2">
      <w:pPr>
        <w:pStyle w:val="BodyText"/>
      </w:pPr>
      <w:r>
        <w:rPr>
          <w:noProof/>
          <w:lang w:eastAsia="en-AU"/>
        </w:rPr>
        <w:drawing>
          <wp:anchor distT="0" distB="0" distL="114300" distR="114300" simplePos="0" relativeHeight="251666431" behindDoc="0" locked="0" layoutInCell="1" allowOverlap="1" wp14:anchorId="4E457FE1" wp14:editId="5B47BB65">
            <wp:simplePos x="0" y="0"/>
            <wp:positionH relativeFrom="column">
              <wp:posOffset>1518285</wp:posOffset>
            </wp:positionH>
            <wp:positionV relativeFrom="paragraph">
              <wp:posOffset>78740</wp:posOffset>
            </wp:positionV>
            <wp:extent cx="4846320" cy="2877820"/>
            <wp:effectExtent l="19050" t="19050" r="11430" b="17780"/>
            <wp:wrapNone/>
            <wp:docPr id="23" name="Picture 23" descr="edit site_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it site_pl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46320" cy="287782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p>
    <w:p w:rsidR="00965D25" w:rsidRDefault="00965D25" w:rsidP="001306D2">
      <w:pPr>
        <w:pStyle w:val="BodyText"/>
      </w:pPr>
    </w:p>
    <w:p w:rsidR="00D65CFA" w:rsidRDefault="001F59BD" w:rsidP="00AB4F80">
      <w:pPr>
        <w:pStyle w:val="BodyText12ptBefore"/>
      </w:pPr>
      <w:r>
        <w:rPr>
          <w:noProof/>
          <w:lang w:eastAsia="en-AU"/>
        </w:rPr>
        <mc:AlternateContent>
          <mc:Choice Requires="wps">
            <w:drawing>
              <wp:anchor distT="0" distB="0" distL="114300" distR="114300" simplePos="0" relativeHeight="251668479" behindDoc="0" locked="0" layoutInCell="1" allowOverlap="1" wp14:anchorId="69ECF7AB" wp14:editId="42E63D21">
                <wp:simplePos x="0" y="0"/>
                <wp:positionH relativeFrom="column">
                  <wp:posOffset>4364830</wp:posOffset>
                </wp:positionH>
                <wp:positionV relativeFrom="paragraph">
                  <wp:posOffset>112266</wp:posOffset>
                </wp:positionV>
                <wp:extent cx="387456" cy="1828800"/>
                <wp:effectExtent l="57150" t="38100" r="31750" b="19050"/>
                <wp:wrapNone/>
                <wp:docPr id="26" name="Line 58"/>
                <wp:cNvGraphicFramePr/>
                <a:graphic xmlns:a="http://schemas.openxmlformats.org/drawingml/2006/main">
                  <a:graphicData uri="http://schemas.microsoft.com/office/word/2010/wordprocessingShape">
                    <wps:wsp>
                      <wps:cNvCnPr/>
                      <wps:spPr bwMode="auto">
                        <a:xfrm flipH="1" flipV="1">
                          <a:off x="0" y="0"/>
                          <a:ext cx="387456" cy="1828800"/>
                        </a:xfrm>
                        <a:prstGeom prst="line">
                          <a:avLst/>
                        </a:prstGeom>
                        <a:noFill/>
                        <a:ln w="25400" cap="flat" cmpd="sng" algn="ctr">
                          <a:solidFill>
                            <a:srgbClr val="00B2A9"/>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E753E9F" id="Line 58" o:spid="_x0000_s1026" style="position:absolute;flip:x y;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7pt,8.85pt" to="374.2pt,1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" strokecolor="#00b2a9" strokeweight="2pt">
                <v:stroke endarrow="block"/>
              </v:line>
            </w:pict>
          </mc:Fallback>
        </mc:AlternateContent>
      </w:r>
    </w:p>
    <w:p w:rsidR="00D65CFA" w:rsidRDefault="001F59BD" w:rsidP="00AB4F80">
      <w:pPr>
        <w:pStyle w:val="BodyText12ptBefore"/>
      </w:pPr>
      <w:r>
        <w:rPr>
          <w:noProof/>
          <w:lang w:eastAsia="en-AU"/>
        </w:rPr>
        <mc:AlternateContent>
          <mc:Choice Requires="wps">
            <w:drawing>
              <wp:anchor distT="0" distB="0" distL="114300" distR="114300" simplePos="0" relativeHeight="251678719" behindDoc="0" locked="0" layoutInCell="1" allowOverlap="1" wp14:anchorId="15C3E4F2" wp14:editId="1732D61B">
                <wp:simplePos x="0" y="0"/>
                <wp:positionH relativeFrom="column">
                  <wp:posOffset>2257060</wp:posOffset>
                </wp:positionH>
                <wp:positionV relativeFrom="paragraph">
                  <wp:posOffset>202673</wp:posOffset>
                </wp:positionV>
                <wp:extent cx="457199" cy="1"/>
                <wp:effectExtent l="38100" t="76200" r="0" b="95250"/>
                <wp:wrapNone/>
                <wp:docPr id="41" name="Line 58"/>
                <wp:cNvGraphicFramePr/>
                <a:graphic xmlns:a="http://schemas.openxmlformats.org/drawingml/2006/main">
                  <a:graphicData uri="http://schemas.microsoft.com/office/word/2010/wordprocessingShape">
                    <wps:wsp>
                      <wps:cNvCnPr/>
                      <wps:spPr bwMode="auto">
                        <a:xfrm flipH="1">
                          <a:off x="0" y="0"/>
                          <a:ext cx="457199" cy="1"/>
                        </a:xfrm>
                        <a:prstGeom prst="line">
                          <a:avLst/>
                        </a:prstGeom>
                        <a:noFill/>
                        <a:ln w="25400" cap="flat" cmpd="sng" algn="ctr">
                          <a:solidFill>
                            <a:srgbClr val="00B2A9"/>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6A2649E8" id="Line 58" o:spid="_x0000_s1026" style="position:absolute;flip:x;z-index:251678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pt,15.95pt" to="213.7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" strokecolor="#00b2a9" strokeweight="2pt">
                <v:stroke endarrow="block"/>
              </v:line>
            </w:pict>
          </mc:Fallback>
        </mc:AlternateContent>
      </w:r>
    </w:p>
    <w:p w:rsidR="00D65CFA" w:rsidRDefault="001F59BD" w:rsidP="00AB4F80">
      <w:pPr>
        <w:pStyle w:val="BodyText12ptBefore"/>
      </w:pPr>
      <w:r>
        <w:rPr>
          <w:noProof/>
          <w:lang w:eastAsia="en-AU"/>
        </w:rPr>
        <mc:AlternateContent>
          <mc:Choice Requires="wps">
            <w:drawing>
              <wp:anchor distT="0" distB="0" distL="114300" distR="114300" simplePos="0" relativeHeight="251680767" behindDoc="0" locked="0" layoutInCell="1" allowOverlap="1" wp14:anchorId="712DB3A4" wp14:editId="01517F5C">
                <wp:simplePos x="0" y="0"/>
                <wp:positionH relativeFrom="column">
                  <wp:posOffset>1567384</wp:posOffset>
                </wp:positionH>
                <wp:positionV relativeFrom="paragraph">
                  <wp:posOffset>60605</wp:posOffset>
                </wp:positionV>
                <wp:extent cx="1061634" cy="596685"/>
                <wp:effectExtent l="0" t="0" r="24765" b="13335"/>
                <wp:wrapNone/>
                <wp:docPr id="4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634" cy="596685"/>
                        </a:xfrm>
                        <a:prstGeom prst="roundRect">
                          <a:avLst>
                            <a:gd name="adj" fmla="val 16667"/>
                          </a:avLst>
                        </a:prstGeom>
                        <a:noFill/>
                        <a:ln w="19050">
                          <a:solidFill>
                            <a:srgbClr val="00B2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931C3C" id="AutoShape 48" o:spid="_x0000_s1026" style="position:absolute;margin-left:123.4pt;margin-top:4.75pt;width:83.6pt;height:47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" filled="f" strokecolor="#00b2a9" strokeweight="1.5pt"/>
            </w:pict>
          </mc:Fallback>
        </mc:AlternateContent>
      </w:r>
    </w:p>
    <w:p w:rsidR="00D65CFA" w:rsidRDefault="00D65CFA" w:rsidP="00AB4F80">
      <w:pPr>
        <w:pStyle w:val="BodyText12ptBefore"/>
      </w:pPr>
    </w:p>
    <w:p w:rsidR="00D65CFA" w:rsidRDefault="001F59BD" w:rsidP="00AB4F80">
      <w:pPr>
        <w:pStyle w:val="BodyText12ptBefore"/>
      </w:pPr>
      <w:r>
        <w:rPr>
          <w:noProof/>
          <w:lang w:eastAsia="en-AU"/>
        </w:rPr>
        <mc:AlternateContent>
          <mc:Choice Requires="wps">
            <w:drawing>
              <wp:anchor distT="0" distB="0" distL="114300" distR="114300" simplePos="0" relativeHeight="251674623" behindDoc="0" locked="0" layoutInCell="1" allowOverlap="1" wp14:anchorId="014408E5" wp14:editId="2A15DCDC">
                <wp:simplePos x="0" y="0"/>
                <wp:positionH relativeFrom="column">
                  <wp:posOffset>1567180</wp:posOffset>
                </wp:positionH>
                <wp:positionV relativeFrom="paragraph">
                  <wp:posOffset>47119</wp:posOffset>
                </wp:positionV>
                <wp:extent cx="503695" cy="147234"/>
                <wp:effectExtent l="0" t="0" r="10795" b="24765"/>
                <wp:wrapNone/>
                <wp:docPr id="2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695" cy="147234"/>
                        </a:xfrm>
                        <a:prstGeom prst="roundRect">
                          <a:avLst>
                            <a:gd name="adj" fmla="val 16667"/>
                          </a:avLst>
                        </a:prstGeom>
                        <a:noFill/>
                        <a:ln w="19050">
                          <a:solidFill>
                            <a:srgbClr val="00B2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A42AAE" id="AutoShape 48" o:spid="_x0000_s1026" style="position:absolute;margin-left:123.4pt;margin-top:3.7pt;width:39.65pt;height:11.6pt;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" filled="f" strokecolor="#00b2a9" strokeweight="1.5pt"/>
            </w:pict>
          </mc:Fallback>
        </mc:AlternateContent>
      </w:r>
    </w:p>
    <w:p w:rsidR="00D65CFA" w:rsidRDefault="001F59BD" w:rsidP="00AB4F80">
      <w:pPr>
        <w:pStyle w:val="BodyText12ptBefore"/>
      </w:pPr>
      <w:r>
        <w:rPr>
          <w:noProof/>
          <w:lang w:eastAsia="en-AU"/>
        </w:rPr>
        <mc:AlternateContent>
          <mc:Choice Requires="wps">
            <w:drawing>
              <wp:anchor distT="0" distB="0" distL="114300" distR="114300" simplePos="0" relativeHeight="251676671" behindDoc="0" locked="0" layoutInCell="1" allowOverlap="1" wp14:anchorId="09B65AEC" wp14:editId="33CAB786">
                <wp:simplePos x="0" y="0"/>
                <wp:positionH relativeFrom="column">
                  <wp:posOffset>1830576</wp:posOffset>
                </wp:positionH>
                <wp:positionV relativeFrom="paragraph">
                  <wp:posOffset>91440</wp:posOffset>
                </wp:positionV>
                <wp:extent cx="271220" cy="146685"/>
                <wp:effectExtent l="0" t="0" r="14605" b="24765"/>
                <wp:wrapNone/>
                <wp:docPr id="3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20" cy="146685"/>
                        </a:xfrm>
                        <a:prstGeom prst="roundRect">
                          <a:avLst>
                            <a:gd name="adj" fmla="val 16667"/>
                          </a:avLst>
                        </a:prstGeom>
                        <a:noFill/>
                        <a:ln w="19050">
                          <a:solidFill>
                            <a:srgbClr val="00B2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C0CA84" id="AutoShape 48" o:spid="_x0000_s1026" style="position:absolute;margin-left:144.15pt;margin-top:7.2pt;width:21.35pt;height:11.5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" filled="f" strokecolor="#00b2a9" strokeweight="1.5pt"/>
            </w:pict>
          </mc:Fallback>
        </mc:AlternateContent>
      </w:r>
    </w:p>
    <w:p w:rsidR="00D65CFA" w:rsidRDefault="001F59BD" w:rsidP="00AB4F80">
      <w:pPr>
        <w:pStyle w:val="BodyText12ptBefore"/>
      </w:pPr>
      <w:r>
        <w:rPr>
          <w:noProof/>
          <w:lang w:eastAsia="en-AU"/>
        </w:rPr>
        <mc:AlternateContent>
          <mc:Choice Requires="wps">
            <w:drawing>
              <wp:anchor distT="0" distB="0" distL="114300" distR="114300" simplePos="0" relativeHeight="251672575" behindDoc="0" locked="0" layoutInCell="1" allowOverlap="1" wp14:anchorId="182D6B8E" wp14:editId="2183E826">
                <wp:simplePos x="0" y="0"/>
                <wp:positionH relativeFrom="column">
                  <wp:posOffset>4604514</wp:posOffset>
                </wp:positionH>
                <wp:positionV relativeFrom="paragraph">
                  <wp:posOffset>150495</wp:posOffset>
                </wp:positionV>
                <wp:extent cx="302217" cy="162732"/>
                <wp:effectExtent l="0" t="0" r="22225" b="27940"/>
                <wp:wrapNone/>
                <wp:docPr id="2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17" cy="162732"/>
                        </a:xfrm>
                        <a:prstGeom prst="roundRect">
                          <a:avLst>
                            <a:gd name="adj" fmla="val 16667"/>
                          </a:avLst>
                        </a:prstGeom>
                        <a:noFill/>
                        <a:ln w="19050">
                          <a:solidFill>
                            <a:srgbClr val="00B2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C6AA92" id="AutoShape 48" o:spid="_x0000_s1026" style="position:absolute;margin-left:362.55pt;margin-top:11.85pt;width:23.8pt;height:12.8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" filled="f" strokecolor="#00b2a9" strokeweight="1.5pt"/>
            </w:pict>
          </mc:Fallback>
        </mc:AlternateContent>
      </w:r>
    </w:p>
    <w:p w:rsidR="00581146" w:rsidRDefault="00581146" w:rsidP="00AB4F80">
      <w:pPr>
        <w:pStyle w:val="BodyText12ptBefore"/>
        <w:sectPr w:rsidR="00581146" w:rsidSect="00563004">
          <w:footerReference w:type="default" r:id="rId18"/>
          <w:type w:val="continuous"/>
          <w:pgSz w:w="11907" w:h="16840" w:code="9"/>
          <w:pgMar w:top="2211" w:right="851" w:bottom="794" w:left="851" w:header="284" w:footer="616" w:gutter="0"/>
          <w:cols w:space="284"/>
          <w:docGrid w:linePitch="360"/>
        </w:sectPr>
      </w:pPr>
    </w:p>
    <w:p w:rsidR="00564B68" w:rsidRDefault="00564B68" w:rsidP="00564B68">
      <w:pPr>
        <w:pStyle w:val="BodyText12ptBefore"/>
      </w:pPr>
      <w:r>
        <w:lastRenderedPageBreak/>
        <w:t xml:space="preserve">NOTES: </w:t>
      </w:r>
    </w:p>
    <w:p w:rsidR="00564B68" w:rsidRDefault="00564B68" w:rsidP="00564B68">
      <w:pPr>
        <w:pStyle w:val="BodyText12ptBefore"/>
      </w:pPr>
      <w:r>
        <w:t>Unless the survey has a Status of Draft, you will need to enter a reason for why the site is being edited which will be forwarded to the VBA Administrator for assessment and approval prior to the system accepting the change(s).</w:t>
      </w:r>
    </w:p>
    <w:p w:rsidR="008311A8" w:rsidRDefault="00564B68" w:rsidP="00564B68">
      <w:pPr>
        <w:pStyle w:val="BodyText12ptBefore"/>
      </w:pPr>
      <w:r>
        <w:t xml:space="preserve">If there is more than one survey associated with the site you want to move the VBA will prevent you from saving any edits and will tell you to contact the VBA Administrator. In this instance, please email </w:t>
      </w:r>
      <w:hyperlink r:id="rId19" w:history="1">
        <w:r w:rsidRPr="00564B68">
          <w:rPr>
            <w:rStyle w:val="Hyperlink"/>
            <w:color w:val="0070C0"/>
          </w:rPr>
          <w:t>vba.help@delwp.vic.gov.au</w:t>
        </w:r>
      </w:hyperlink>
      <w:r>
        <w:t xml:space="preserve"> with the Survey ID(s), required change(s) and a reason for the requested edit. In cases where it is not appropriate to edit an existing site, a new site can be created and linked to the existing survey by clicking </w:t>
      </w:r>
      <w:r w:rsidRPr="006953CE">
        <w:rPr>
          <w:rFonts w:cs="Arial"/>
          <w:bCs/>
          <w:iCs/>
          <w:color w:val="00B2A9" w:themeColor="accent1"/>
          <w:kern w:val="20"/>
          <w:lang w:eastAsia="en-AU"/>
        </w:rPr>
        <w:t>Edit</w:t>
      </w:r>
      <w:r>
        <w:t xml:space="preserve"> on the Survey screen and clicking </w:t>
      </w:r>
      <w:r w:rsidRPr="006953CE">
        <w:rPr>
          <w:rFonts w:cs="Arial"/>
          <w:bCs/>
          <w:iCs/>
          <w:color w:val="00B2A9" w:themeColor="accent1"/>
          <w:kern w:val="20"/>
          <w:lang w:eastAsia="en-AU"/>
        </w:rPr>
        <w:t>Create New Site</w:t>
      </w:r>
      <w:r>
        <w:t xml:space="preserve"> from the Site Description section (see below). Complete the required fields, click Save, and Close.</w:t>
      </w:r>
    </w:p>
    <w:p w:rsidR="00735B0F" w:rsidRDefault="00E40320" w:rsidP="00E41DA2">
      <w:pPr>
        <w:pStyle w:val="BodyText12ptBefore"/>
      </w:pPr>
      <w:r>
        <w:rPr>
          <w:noProof/>
          <w:lang w:eastAsia="en-AU"/>
        </w:rPr>
        <w:drawing>
          <wp:anchor distT="0" distB="0" distL="114300" distR="114300" simplePos="0" relativeHeight="251681791" behindDoc="0" locked="0" layoutInCell="1" allowOverlap="1" wp14:anchorId="3F5028AD" wp14:editId="013556C8">
            <wp:simplePos x="0" y="0"/>
            <wp:positionH relativeFrom="column">
              <wp:posOffset>325820</wp:posOffset>
            </wp:positionH>
            <wp:positionV relativeFrom="paragraph">
              <wp:posOffset>290744</wp:posOffset>
            </wp:positionV>
            <wp:extent cx="5173980" cy="3108325"/>
            <wp:effectExtent l="0" t="0" r="7620" b="0"/>
            <wp:wrapNone/>
            <wp:docPr id="44" name="Picture 44" descr="edit site_survey_new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it site_survey_new si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73980" cy="3108325"/>
                    </a:xfrm>
                    <a:prstGeom prst="rect">
                      <a:avLst/>
                    </a:prstGeom>
                    <a:noFill/>
                  </pic:spPr>
                </pic:pic>
              </a:graphicData>
            </a:graphic>
            <wp14:sizeRelH relativeFrom="page">
              <wp14:pctWidth>0</wp14:pctWidth>
            </wp14:sizeRelH>
            <wp14:sizeRelV relativeFrom="page">
              <wp14:pctHeight>0</wp14:pctHeight>
            </wp14:sizeRelV>
          </wp:anchor>
        </w:drawing>
      </w:r>
    </w:p>
    <w:p w:rsidR="001553E3" w:rsidRPr="001553E3" w:rsidRDefault="00E40320" w:rsidP="001553E3">
      <w:pPr>
        <w:pStyle w:val="BodyText12ptBefore"/>
      </w:pPr>
      <w:r>
        <w:rPr>
          <w:noProof/>
          <w:lang w:eastAsia="en-AU"/>
        </w:rPr>
        <mc:AlternateContent>
          <mc:Choice Requires="wps">
            <w:drawing>
              <wp:anchor distT="0" distB="0" distL="114300" distR="114300" simplePos="0" relativeHeight="251683839" behindDoc="0" locked="0" layoutInCell="1" allowOverlap="1" wp14:anchorId="764EF9A4" wp14:editId="4ECBF141">
                <wp:simplePos x="0" y="0"/>
                <wp:positionH relativeFrom="column">
                  <wp:posOffset>458782</wp:posOffset>
                </wp:positionH>
                <wp:positionV relativeFrom="paragraph">
                  <wp:posOffset>1015957</wp:posOffset>
                </wp:positionV>
                <wp:extent cx="751667" cy="146685"/>
                <wp:effectExtent l="0" t="0" r="10795" b="24765"/>
                <wp:wrapNone/>
                <wp:docPr id="4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1667" cy="146685"/>
                        </a:xfrm>
                        <a:prstGeom prst="roundRect">
                          <a:avLst>
                            <a:gd name="adj" fmla="val 16667"/>
                          </a:avLst>
                        </a:prstGeom>
                        <a:noFill/>
                        <a:ln w="19050">
                          <a:solidFill>
                            <a:srgbClr val="00B2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0165CF06" id="AutoShape 48" o:spid="_x0000_s1026" style="position:absolute;margin-left:36.1pt;margin-top:80pt;width:59.2pt;height:11.55pt;z-index:2516838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" filled="f" strokecolor="#00b2a9" strokeweight="1.5pt"/>
            </w:pict>
          </mc:Fallback>
        </mc:AlternateContent>
      </w:r>
    </w:p>
    <w:p w:rsidR="004E0392" w:rsidRDefault="004E0392" w:rsidP="001306D2">
      <w:pPr>
        <w:pStyle w:val="BodyText"/>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E0392" w:rsidRPr="004E0392" w:rsidRDefault="004E0392" w:rsidP="004E0392">
      <w:pPr>
        <w:rPr>
          <w:lang w:eastAsia="en-US"/>
        </w:rPr>
      </w:pPr>
    </w:p>
    <w:p w:rsidR="00482964" w:rsidRDefault="00482964" w:rsidP="001306D2">
      <w:pPr>
        <w:pStyle w:val="BodyText"/>
      </w:pPr>
    </w:p>
    <w:p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00236">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7FC6E891" wp14:editId="0CD4EF07">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4" w:name="_Accessibility"/>
            <w:bookmarkEnd w:id="4"/>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22" w:history="1">
              <w:r w:rsidRPr="003C5C56">
                <w:t>customer.service@delwp.vic.gov.au</w:t>
              </w:r>
            </w:hyperlink>
            <w:r>
              <w:t xml:space="preserve"> or via the National Relay Service on 133 677 </w:t>
            </w:r>
            <w:hyperlink r:id="rId23" w:history="1">
              <w:r w:rsidRPr="00AE3298">
                <w:t>www.relayservice.com.au</w:t>
              </w:r>
            </w:hyperlink>
            <w:r>
              <w:t xml:space="preserve">. This document is also available on the internet at </w:t>
            </w:r>
            <w:hyperlink r:id="rId24" w:history="1">
              <w:r w:rsidRPr="00AE3298">
                <w:t>www.delwp.vic.gov.au</w:t>
              </w:r>
            </w:hyperlink>
            <w:r>
              <w:t xml:space="preserve">. </w:t>
            </w:r>
          </w:p>
          <w:p w:rsidR="00001E86" w:rsidRDefault="00001E86" w:rsidP="00C255C2">
            <w:pPr>
              <w:pStyle w:val="SmallBodyText"/>
            </w:pPr>
          </w:p>
        </w:tc>
      </w:tr>
    </w:tbl>
    <w:p w:rsidR="00001E86" w:rsidRPr="00806AB6" w:rsidRDefault="00001E86" w:rsidP="004C6213"/>
    <w:sectPr w:rsidR="00001E86" w:rsidRPr="00806AB6" w:rsidSect="00563004">
      <w:footerReference w:type="even" r:id="rId25"/>
      <w:footerReference w:type="default" r:id="rId26"/>
      <w:pgSz w:w="11907" w:h="16840" w:code="9"/>
      <w:pgMar w:top="2211" w:right="851" w:bottom="794" w:left="851" w:header="284" w:footer="616"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09" w:rsidRDefault="00800009">
      <w:r>
        <w:separator/>
      </w:r>
    </w:p>
    <w:p w:rsidR="00800009" w:rsidRDefault="00800009"/>
    <w:p w:rsidR="00800009" w:rsidRDefault="00800009"/>
  </w:endnote>
  <w:endnote w:type="continuationSeparator" w:id="0">
    <w:p w:rsidR="00800009" w:rsidRDefault="00800009">
      <w:r>
        <w:continuationSeparator/>
      </w:r>
    </w:p>
    <w:p w:rsidR="00800009" w:rsidRDefault="00800009"/>
    <w:p w:rsidR="00800009" w:rsidRDefault="00800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EE7380" w:rsidP="00E97294">
    <w:pPr>
      <w:pStyle w:val="FooterEven"/>
    </w:pPr>
    <w:r>
      <w:rPr>
        <w:noProof/>
        <w:sz w:val="18"/>
      </w:rPr>
      <w:drawing>
        <wp:anchor distT="0" distB="0" distL="114300" distR="114300" simplePos="0" relativeHeight="251688960" behindDoc="1" locked="1" layoutInCell="1" allowOverlap="1" wp14:anchorId="68AA3ED2" wp14:editId="6638E337">
          <wp:simplePos x="0" y="0"/>
          <wp:positionH relativeFrom="page">
            <wp:posOffset>5443220</wp:posOffset>
          </wp:positionH>
          <wp:positionV relativeFrom="page">
            <wp:posOffset>9627870</wp:posOffset>
          </wp:positionV>
          <wp:extent cx="2422525" cy="10833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sidR="00A209C4" w:rsidRPr="00D55628">
      <w:rPr>
        <w:noProof/>
      </w:rPr>
      <mc:AlternateContent>
        <mc:Choice Requires="wps">
          <w:drawing>
            <wp:anchor distT="0" distB="0" distL="114300" distR="114300" simplePos="0" relativeHeight="251637760" behindDoc="1" locked="1" layoutInCell="1" allowOverlap="1" wp14:anchorId="2F71A885" wp14:editId="365AD39A">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1A885" id="_x0000_t202" coordsize="21600,21600" o:spt="202" path="m,l,21600r21600,l21600,xe">
              <v:stroke joinstyle="miter"/>
              <v:path gradientshapeok="t" o:connecttype="rect"/>
            </v:shapetype>
            <v:shape id="Text Box 224" o:spid="_x0000_s1027"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dSRYZ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80" w:rsidRDefault="00EE7380" w:rsidP="00A9435C">
    <w:pPr>
      <w:pStyle w:val="Footer"/>
      <w:tabs>
        <w:tab w:val="left" w:pos="1470"/>
        <w:tab w:val="left" w:pos="6225"/>
      </w:tabs>
    </w:pPr>
    <w:r>
      <w:tab/>
    </w:r>
    <w:r>
      <w:rPr>
        <w:noProof/>
        <w:sz w:val="18"/>
      </w:rPr>
      <w:drawing>
        <wp:anchor distT="0" distB="0" distL="114300" distR="114300" simplePos="0" relativeHeight="251686912" behindDoc="1" locked="1" layoutInCell="1" allowOverlap="1" wp14:anchorId="55749A41" wp14:editId="754E8B3F">
          <wp:simplePos x="0" y="0"/>
          <wp:positionH relativeFrom="page">
            <wp:posOffset>5290820</wp:posOffset>
          </wp:positionH>
          <wp:positionV relativeFrom="page">
            <wp:posOffset>9637395</wp:posOffset>
          </wp:positionV>
          <wp:extent cx="2422525" cy="108331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84864" behindDoc="0" locked="1" layoutInCell="1" allowOverlap="1" wp14:anchorId="6140F5B5" wp14:editId="141F0A55">
              <wp:simplePos x="0" y="0"/>
              <wp:positionH relativeFrom="page">
                <wp:posOffset>152400</wp:posOffset>
              </wp:positionH>
              <wp:positionV relativeFrom="page">
                <wp:posOffset>9959975</wp:posOffset>
              </wp:positionV>
              <wp:extent cx="3848100" cy="719455"/>
              <wp:effectExtent l="0" t="0" r="0" b="4445"/>
              <wp:wrapNone/>
              <wp:docPr id="20"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txbx>
                      <w:txbxContent>
                        <w:p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0F5B5" id="_x0000_t202" coordsize="21600,21600" o:spt="202" path="m,l,21600r21600,l21600,xe">
              <v:stroke joinstyle="miter"/>
              <v:path gradientshapeok="t" o:connecttype="rect"/>
            </v:shapetype>
            <v:shape id="WebAddress" o:spid="_x0000_s1028" type="#_x0000_t202" style="position:absolute;margin-left:12pt;margin-top:784.25pt;width:303pt;height:56.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" filled="f" stroked="f" strokeweight=".5pt">
              <v:textbox inset="15mm">
                <w:txbxContent>
                  <w:p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r w:rsidR="00A9435C">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5EDEACBB" wp14:editId="1F955E79">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EACBB" id="_x0000_t202" coordsize="21600,21600" o:spt="202" path="m,l,21600r21600,l21600,xe">
              <v:stroke joinstyle="miter"/>
              <v:path gradientshapeok="t" o:connecttype="rect"/>
            </v:shapetype>
            <v:shape id="_x0000_s1029"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e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efm7n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2" w:name="Here"/>
                    <w:r w:rsidRPr="009F69FA">
                      <w:t>de</w:t>
                    </w:r>
                    <w:r>
                      <w:t>lwp</w:t>
                    </w:r>
                    <w:r w:rsidRPr="009F69FA">
                      <w:t>.vic.gov.au</w:t>
                    </w:r>
                    <w:bookmarkEnd w:id="2"/>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405607F2" wp14:editId="3F7BAD66">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146" w:rsidRDefault="00581146" w:rsidP="00A9435C">
    <w:pPr>
      <w:pStyle w:val="Footer"/>
      <w:tabs>
        <w:tab w:val="left" w:pos="1470"/>
        <w:tab w:val="left" w:pos="6225"/>
      </w:tabs>
    </w:pPr>
    <w:r>
      <w:tab/>
    </w:r>
    <w:r>
      <w:rPr>
        <w:noProof/>
        <w:sz w:val="18"/>
      </w:rPr>
      <w:drawing>
        <wp:anchor distT="0" distB="0" distL="114300" distR="114300" simplePos="0" relativeHeight="251694080" behindDoc="1" locked="1" layoutInCell="1" allowOverlap="1" wp14:anchorId="110ED92F" wp14:editId="01AE9E1E">
          <wp:simplePos x="0" y="0"/>
          <wp:positionH relativeFrom="page">
            <wp:posOffset>5290820</wp:posOffset>
          </wp:positionH>
          <wp:positionV relativeFrom="page">
            <wp:posOffset>9637395</wp:posOffset>
          </wp:positionV>
          <wp:extent cx="2422525" cy="108331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93056" behindDoc="0" locked="1" layoutInCell="1" allowOverlap="1" wp14:anchorId="22F4A7A9" wp14:editId="1ED0D22B">
              <wp:simplePos x="0" y="0"/>
              <wp:positionH relativeFrom="page">
                <wp:posOffset>152400</wp:posOffset>
              </wp:positionH>
              <wp:positionV relativeFrom="page">
                <wp:posOffset>9959975</wp:posOffset>
              </wp:positionV>
              <wp:extent cx="3848100" cy="719455"/>
              <wp:effectExtent l="0" t="0" r="0" b="4445"/>
              <wp:wrapNone/>
              <wp:docPr id="46"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txbx>
                      <w:txbxContent>
                        <w:p w:rsidR="00581146" w:rsidRPr="009F69FA" w:rsidRDefault="00581146"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4A7A9" id="_x0000_t202" coordsize="21600,21600" o:spt="202" path="m,l,21600r21600,l21600,xe">
              <v:stroke joinstyle="miter"/>
              <v:path gradientshapeok="t" o:connecttype="rect"/>
            </v:shapetype>
            <v:shape id="_x0000_s1030" type="#_x0000_t202" style="position:absolute;margin-left:12pt;margin-top:784.25pt;width:303pt;height:56.6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" filled="f" stroked="f" strokeweight=".5pt">
              <v:textbox inset="15mm">
                <w:txbxContent>
                  <w:p w:rsidR="00581146" w:rsidRPr="009F69FA" w:rsidRDefault="00581146" w:rsidP="00EE7380">
                    <w:pPr>
                      <w:pStyle w:val="xWeb"/>
                    </w:pPr>
                    <w:r w:rsidRPr="009F69FA">
                      <w:t>de</w:t>
                    </w:r>
                    <w:r>
                      <w:t>lwp</w:t>
                    </w:r>
                    <w:r w:rsidRPr="009F69FA">
                      <w:t>.vic.gov.au</w:t>
                    </w:r>
                  </w:p>
                </w:txbxContent>
              </v:textbox>
              <w10:wrap anchorx="page" anchory="page"/>
              <w10:anchorlock/>
            </v:shape>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004" w:rsidRPr="00B5221E" w:rsidRDefault="00563004" w:rsidP="00E97294">
    <w:pPr>
      <w:pStyle w:val="FooterEven"/>
    </w:pPr>
    <w:r w:rsidRPr="00D55628">
      <w:rPr>
        <w:noProof/>
      </w:rPr>
      <mc:AlternateContent>
        <mc:Choice Requires="wps">
          <w:drawing>
            <wp:anchor distT="0" distB="0" distL="114300" distR="114300" simplePos="0" relativeHeight="251691008" behindDoc="1" locked="1" layoutInCell="1" allowOverlap="1" wp14:anchorId="4119AB2B" wp14:editId="10C86D3C">
              <wp:simplePos x="0" y="0"/>
              <wp:positionH relativeFrom="page">
                <wp:align>center</wp:align>
              </wp:positionH>
              <wp:positionV relativeFrom="page">
                <wp:align>center</wp:align>
              </wp:positionV>
              <wp:extent cx="7560000" cy="1796400"/>
              <wp:effectExtent l="0" t="0" r="0" b="0"/>
              <wp:wrapNone/>
              <wp:docPr id="101"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004" w:rsidRPr="0001226A" w:rsidRDefault="0056300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9AB2B" id="_x0000_t202" coordsize="21600,21600" o:spt="202" path="m,l,21600r21600,l21600,xe">
              <v:stroke joinstyle="miter"/>
              <v:path gradientshapeok="t" o:connecttype="rect"/>
            </v:shapetype>
            <v:shape id="_x0000_s1031" type="#_x0000_t202" alt="Title: Background Watermark Image" style="position:absolute;margin-left:0;margin-top:0;width:595.3pt;height:141.45pt;z-index:-2516254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Du1QIAAOg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" filled="f" stroked="f">
              <v:textbox>
                <w:txbxContent>
                  <w:p w:rsidR="00563004" w:rsidRPr="0001226A" w:rsidRDefault="0056300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004" w:rsidRDefault="00563004" w:rsidP="00A9435C">
    <w:pPr>
      <w:pStyle w:val="Footer"/>
      <w:tabs>
        <w:tab w:val="left" w:pos="1470"/>
        <w:tab w:val="left" w:pos="622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09" w:rsidRPr="008F5280" w:rsidRDefault="00800009" w:rsidP="008F5280">
      <w:pPr>
        <w:pStyle w:val="FootnoteSeparator"/>
      </w:pPr>
    </w:p>
    <w:p w:rsidR="00800009" w:rsidRDefault="00800009"/>
  </w:footnote>
  <w:footnote w:type="continuationSeparator" w:id="0">
    <w:p w:rsidR="00800009" w:rsidRDefault="00800009" w:rsidP="008F5280">
      <w:pPr>
        <w:pStyle w:val="FootnoteSeparator"/>
      </w:pPr>
    </w:p>
    <w:p w:rsidR="00800009" w:rsidRDefault="00800009"/>
    <w:p w:rsidR="00800009" w:rsidRDefault="00800009"/>
  </w:footnote>
  <w:footnote w:type="continuationNotice" w:id="1">
    <w:p w:rsidR="00800009" w:rsidRDefault="00800009" w:rsidP="00D55628"/>
    <w:p w:rsidR="00800009" w:rsidRDefault="00800009"/>
    <w:p w:rsidR="00800009" w:rsidRDefault="00800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800236" w:rsidP="00920652">
          <w:pPr>
            <w:pStyle w:val="Header"/>
          </w:pPr>
          <w:r>
            <w:fldChar w:fldCharType="begin"/>
          </w:r>
          <w:r>
            <w:instrText xml:space="preserve"> STYLEREF  Title  \* MERGEFORMAT </w:instrText>
          </w:r>
          <w:r>
            <w:fldChar w:fldCharType="separate"/>
          </w:r>
          <w:r>
            <w:rPr>
              <w:noProof/>
            </w:rPr>
            <w:t>VBA – Editing Site Details</w:t>
          </w:r>
          <w:r>
            <w:rPr>
              <w:noProof/>
            </w:rPr>
            <w:fldChar w:fldCharType="end"/>
          </w:r>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68A54117" wp14:editId="26BF03DF">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47FF1"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090446CD" wp14:editId="041CD036">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D6335"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606C61C3" wp14:editId="38EF4DE2">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38563F"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A3" w:rsidRPr="00D612A3"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2816" behindDoc="1" locked="0" layoutInCell="1" allowOverlap="1" wp14:anchorId="39C5A51E" wp14:editId="6E5C3521">
              <wp:simplePos x="0" y="0"/>
              <wp:positionH relativeFrom="page">
                <wp:posOffset>786765</wp:posOffset>
              </wp:positionH>
              <wp:positionV relativeFrom="page">
                <wp:posOffset>288290</wp:posOffset>
              </wp:positionV>
              <wp:extent cx="863600" cy="899795"/>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758F05" id="TriangleRight" o:spid="_x0000_s1026" style="position:absolute;margin-left:61.95pt;margin-top:22.7pt;width:68pt;height:70.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" path="m1339,1419l669,,,1419r1339,xe" fillcolor="#201547 [3206]" stroked="f">
              <v:path arrowok="t" o:connecttype="custom" o:connectlocs="863600,899795;431478,0;0,899795;863600,899795" o:connectangles="0,0,0,0"/>
              <w10:wrap anchorx="page" anchory="page"/>
            </v:shape>
          </w:pict>
        </mc:Fallback>
      </mc:AlternateContent>
    </w:r>
    <w:r w:rsidRPr="00D612A3">
      <w:rPr>
        <w:noProof/>
      </w:rPr>
      <mc:AlternateContent>
        <mc:Choice Requires="wps">
          <w:drawing>
            <wp:anchor distT="0" distB="0" distL="114300" distR="114300" simplePos="0" relativeHeight="251681792" behindDoc="1" locked="0" layoutInCell="1" allowOverlap="1" wp14:anchorId="626F2CE5" wp14:editId="5E1A3B69">
              <wp:simplePos x="0" y="0"/>
              <wp:positionH relativeFrom="page">
                <wp:posOffset>354965</wp:posOffset>
              </wp:positionH>
              <wp:positionV relativeFrom="page">
                <wp:posOffset>288290</wp:posOffset>
              </wp:positionV>
              <wp:extent cx="863600" cy="899795"/>
              <wp:effectExtent l="0" t="0" r="0" b="0"/>
              <wp:wrapNone/>
              <wp:docPr id="1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BB3268" id="TriangleLeft" o:spid="_x0000_s1026" style="position:absolute;margin-left:27.95pt;margin-top:22.7pt;width:68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" path="m,l665,1419,1334,,,xe" fillcolor="#cddc29 [3202]" stroked="f">
              <v:path arrowok="t" o:connecttype="custom" o:connectlocs="0,0;430505,899795;863600,0;0,0" o:connectangles="0,0,0,0"/>
              <w10:wrap anchorx="page" anchory="page"/>
            </v:shape>
          </w:pict>
        </mc:Fallback>
      </mc:AlternateContent>
    </w:r>
    <w:r>
      <w:tab/>
    </w:r>
  </w:p>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612A3" w:rsidRPr="00975ED3" w:rsidTr="00A7489F">
      <w:trPr>
        <w:trHeight w:hRule="exact" w:val="1418"/>
      </w:trPr>
      <w:tc>
        <w:tcPr>
          <w:tcW w:w="7761" w:type="dxa"/>
          <w:vAlign w:val="center"/>
        </w:tcPr>
        <w:p w:rsidR="00D612A3" w:rsidRPr="00975ED3" w:rsidRDefault="0025103C" w:rsidP="00A7489F">
          <w:pPr>
            <w:pStyle w:val="Header"/>
          </w:pPr>
          <w:fldSimple w:instr=" STYLEREF  Title  \* MERGEFORMAT ">
            <w:r w:rsidR="00800236">
              <w:rPr>
                <w:noProof/>
              </w:rPr>
              <w:t>VBA – Editing Site Details</w:t>
            </w:r>
          </w:fldSimple>
        </w:p>
      </w:tc>
    </w:tr>
  </w:tbl>
  <w:p w:rsidR="00253752"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0768" behindDoc="1" locked="0" layoutInCell="1" allowOverlap="1" wp14:anchorId="30C89426" wp14:editId="19E83978">
              <wp:simplePos x="0" y="0"/>
              <wp:positionH relativeFrom="page">
                <wp:posOffset>345440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txbx>
                      <w:txbxContent>
                        <w:p w:rsidR="00D612A3" w:rsidRDefault="00D612A3" w:rsidP="00D612A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C89426" id="Rectangle" o:spid="_x0000_s1026" style="position:absolute;margin-left:27.2pt;margin-top:22.7pt;width:552.7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" fillcolor="#00b2a9 [3204]" stroked="f">
              <v:textbox>
                <w:txbxContent>
                  <w:p w:rsidR="00D612A3" w:rsidRDefault="00D612A3" w:rsidP="00D612A3">
                    <w:pPr>
                      <w:jc w:val="cente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05DC0FBC" wp14:editId="6654634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B6EF0"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E70AB26" wp14:editId="5362B848">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594175"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0D447614" wp14:editId="1672A18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F44B5"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46AB7DBA" wp14:editId="3C031F90">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989C1B"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DB2256A"/>
    <w:multiLevelType w:val="hybridMultilevel"/>
    <w:tmpl w:val="342C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1FAC3813"/>
    <w:multiLevelType w:val="hybridMultilevel"/>
    <w:tmpl w:val="5F00EAF0"/>
    <w:lvl w:ilvl="0" w:tplc="04C43CCA">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03662A4"/>
    <w:multiLevelType w:val="hybridMultilevel"/>
    <w:tmpl w:val="FD1CCFE8"/>
    <w:lvl w:ilvl="0" w:tplc="5946492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B12BA3"/>
    <w:multiLevelType w:val="hybridMultilevel"/>
    <w:tmpl w:val="E45C3668"/>
    <w:lvl w:ilvl="0" w:tplc="0C090019">
      <w:start w:val="1"/>
      <w:numFmt w:val="lowerLetter"/>
      <w:lvlText w:val="%1."/>
      <w:lvlJc w:val="left"/>
      <w:pPr>
        <w:ind w:left="1494" w:hanging="360"/>
      </w:p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CB31C21"/>
    <w:multiLevelType w:val="hybridMultilevel"/>
    <w:tmpl w:val="C640F8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FD0C22"/>
    <w:multiLevelType w:val="hybridMultilevel"/>
    <w:tmpl w:val="5AF857A2"/>
    <w:lvl w:ilvl="0" w:tplc="6DFCC5FC">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545EC4"/>
    <w:multiLevelType w:val="multilevel"/>
    <w:tmpl w:val="AC6AE750"/>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7"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8"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0" w15:restartNumberingAfterBreak="0">
    <w:nsid w:val="6206593F"/>
    <w:multiLevelType w:val="hybridMultilevel"/>
    <w:tmpl w:val="08CE0F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2" w15:restartNumberingAfterBreak="0">
    <w:nsid w:val="659143AF"/>
    <w:multiLevelType w:val="hybridMultilevel"/>
    <w:tmpl w:val="EB3E5348"/>
    <w:lvl w:ilvl="0" w:tplc="6DFCC5FC">
      <w:start w:val="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6F1E2631"/>
    <w:multiLevelType w:val="hybridMultilevel"/>
    <w:tmpl w:val="8C1A5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6" w15:restartNumberingAfterBreak="0">
    <w:nsid w:val="7656211E"/>
    <w:multiLevelType w:val="hybridMultilevel"/>
    <w:tmpl w:val="6FF0E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39021E"/>
    <w:multiLevelType w:val="multilevel"/>
    <w:tmpl w:val="E0E09B5E"/>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23"/>
  </w:num>
  <w:num w:numId="3">
    <w:abstractNumId w:val="19"/>
  </w:num>
  <w:num w:numId="4">
    <w:abstractNumId w:val="27"/>
  </w:num>
  <w:num w:numId="5">
    <w:abstractNumId w:val="9"/>
  </w:num>
  <w:num w:numId="6">
    <w:abstractNumId w:val="3"/>
  </w:num>
  <w:num w:numId="7">
    <w:abstractNumId w:val="1"/>
  </w:num>
  <w:num w:numId="8">
    <w:abstractNumId w:val="0"/>
  </w:num>
  <w:num w:numId="9">
    <w:abstractNumId w:val="25"/>
  </w:num>
  <w:num w:numId="10">
    <w:abstractNumId w:val="4"/>
  </w:num>
  <w:num w:numId="11">
    <w:abstractNumId w:val="12"/>
  </w:num>
  <w:num w:numId="12">
    <w:abstractNumId w:val="5"/>
  </w:num>
  <w:num w:numId="13">
    <w:abstractNumId w:val="15"/>
  </w:num>
  <w:num w:numId="14">
    <w:abstractNumId w:val="16"/>
  </w:num>
  <w:num w:numId="15">
    <w:abstractNumId w:val="2"/>
  </w:num>
  <w:num w:numId="16">
    <w:abstractNumId w:val="7"/>
  </w:num>
  <w:num w:numId="17">
    <w:abstractNumId w:val="22"/>
  </w:num>
  <w:num w:numId="18">
    <w:abstractNumId w:val="6"/>
  </w:num>
  <w:num w:numId="19">
    <w:abstractNumId w:val="11"/>
  </w:num>
  <w:num w:numId="20">
    <w:abstractNumId w:val="24"/>
  </w:num>
  <w:num w:numId="21">
    <w:abstractNumId w:val="10"/>
  </w:num>
  <w:num w:numId="22">
    <w:abstractNumId w:val="8"/>
  </w:num>
  <w:num w:numId="23">
    <w:abstractNumId w:val="20"/>
  </w:num>
  <w:num w:numId="2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3072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800009"/>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4C73"/>
    <w:rsid w:val="000752FC"/>
    <w:rsid w:val="000758E3"/>
    <w:rsid w:val="00076072"/>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0D2"/>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3E3"/>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73E"/>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9BD"/>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6B"/>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E47"/>
    <w:rsid w:val="00247B52"/>
    <w:rsid w:val="00247E49"/>
    <w:rsid w:val="00247EB2"/>
    <w:rsid w:val="00250568"/>
    <w:rsid w:val="002507C7"/>
    <w:rsid w:val="0025103C"/>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7B"/>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2F09"/>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2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718"/>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593C"/>
    <w:rsid w:val="003561B4"/>
    <w:rsid w:val="003574ED"/>
    <w:rsid w:val="003576A7"/>
    <w:rsid w:val="003576FA"/>
    <w:rsid w:val="00357A7C"/>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675"/>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B76"/>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1B2"/>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74"/>
    <w:rsid w:val="0046109E"/>
    <w:rsid w:val="00461293"/>
    <w:rsid w:val="004613ED"/>
    <w:rsid w:val="004614C6"/>
    <w:rsid w:val="004615D2"/>
    <w:rsid w:val="00461B1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AFC"/>
    <w:rsid w:val="00465F2A"/>
    <w:rsid w:val="0046684C"/>
    <w:rsid w:val="004668C7"/>
    <w:rsid w:val="00466A37"/>
    <w:rsid w:val="00466E27"/>
    <w:rsid w:val="004674B9"/>
    <w:rsid w:val="00467962"/>
    <w:rsid w:val="00467FA5"/>
    <w:rsid w:val="00470736"/>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964"/>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6E17"/>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392"/>
    <w:rsid w:val="004E0F6C"/>
    <w:rsid w:val="004E12DF"/>
    <w:rsid w:val="004E1600"/>
    <w:rsid w:val="004E1964"/>
    <w:rsid w:val="004E1BB8"/>
    <w:rsid w:val="004E1C8E"/>
    <w:rsid w:val="004E1D08"/>
    <w:rsid w:val="004E1D14"/>
    <w:rsid w:val="004E1F2E"/>
    <w:rsid w:val="004E2125"/>
    <w:rsid w:val="004E2475"/>
    <w:rsid w:val="004E2566"/>
    <w:rsid w:val="004E2AB6"/>
    <w:rsid w:val="004E2EE1"/>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70"/>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004"/>
    <w:rsid w:val="00563627"/>
    <w:rsid w:val="0056396A"/>
    <w:rsid w:val="005641CA"/>
    <w:rsid w:val="00564478"/>
    <w:rsid w:val="005647F9"/>
    <w:rsid w:val="00564B68"/>
    <w:rsid w:val="00564CE1"/>
    <w:rsid w:val="00565127"/>
    <w:rsid w:val="00566671"/>
    <w:rsid w:val="00566DAC"/>
    <w:rsid w:val="00566FEA"/>
    <w:rsid w:val="005676F5"/>
    <w:rsid w:val="00567C79"/>
    <w:rsid w:val="00570012"/>
    <w:rsid w:val="00570018"/>
    <w:rsid w:val="005704B3"/>
    <w:rsid w:val="005705A3"/>
    <w:rsid w:val="00570BFE"/>
    <w:rsid w:val="00570EB3"/>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146"/>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366"/>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92"/>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3CE"/>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A68"/>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28C"/>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0F"/>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3E0"/>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09"/>
    <w:rsid w:val="008000C5"/>
    <w:rsid w:val="00800236"/>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1A8"/>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4A"/>
    <w:rsid w:val="008579A6"/>
    <w:rsid w:val="0086000C"/>
    <w:rsid w:val="008601F2"/>
    <w:rsid w:val="008602BB"/>
    <w:rsid w:val="00860EA0"/>
    <w:rsid w:val="00860FAB"/>
    <w:rsid w:val="00861101"/>
    <w:rsid w:val="00861311"/>
    <w:rsid w:val="00861AF5"/>
    <w:rsid w:val="0086233C"/>
    <w:rsid w:val="00862953"/>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77BAA"/>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840"/>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1C8"/>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D25"/>
    <w:rsid w:val="00965E31"/>
    <w:rsid w:val="009669BF"/>
    <w:rsid w:val="00966A50"/>
    <w:rsid w:val="00966CA6"/>
    <w:rsid w:val="00966ED7"/>
    <w:rsid w:val="0096723C"/>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23C"/>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291"/>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3DF7"/>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17F"/>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5F3"/>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AD5"/>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607"/>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1C58"/>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1AA2"/>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35C"/>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13A"/>
    <w:rsid w:val="00AB325D"/>
    <w:rsid w:val="00AB3846"/>
    <w:rsid w:val="00AB3877"/>
    <w:rsid w:val="00AB3BD5"/>
    <w:rsid w:val="00AB3C26"/>
    <w:rsid w:val="00AB4154"/>
    <w:rsid w:val="00AB4171"/>
    <w:rsid w:val="00AB4599"/>
    <w:rsid w:val="00AB48D3"/>
    <w:rsid w:val="00AB4979"/>
    <w:rsid w:val="00AB4A5C"/>
    <w:rsid w:val="00AB4BFA"/>
    <w:rsid w:val="00AB4F80"/>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1FA"/>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6C1D"/>
    <w:rsid w:val="00AE710C"/>
    <w:rsid w:val="00AE7375"/>
    <w:rsid w:val="00AE76F3"/>
    <w:rsid w:val="00AE77D6"/>
    <w:rsid w:val="00AF0002"/>
    <w:rsid w:val="00AF0481"/>
    <w:rsid w:val="00AF09ED"/>
    <w:rsid w:val="00AF0AEB"/>
    <w:rsid w:val="00AF0C58"/>
    <w:rsid w:val="00AF1079"/>
    <w:rsid w:val="00AF1D5E"/>
    <w:rsid w:val="00AF203B"/>
    <w:rsid w:val="00AF2484"/>
    <w:rsid w:val="00AF2BC0"/>
    <w:rsid w:val="00AF418B"/>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46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7AA"/>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A70"/>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41"/>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B"/>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277FA"/>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52E"/>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3AC"/>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FCF"/>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2A3"/>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E46"/>
    <w:rsid w:val="00D64FD1"/>
    <w:rsid w:val="00D65004"/>
    <w:rsid w:val="00D65096"/>
    <w:rsid w:val="00D6546E"/>
    <w:rsid w:val="00D6569D"/>
    <w:rsid w:val="00D6586A"/>
    <w:rsid w:val="00D65B43"/>
    <w:rsid w:val="00D65C51"/>
    <w:rsid w:val="00D65CFA"/>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A3B"/>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C3"/>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1B3"/>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B8C"/>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320"/>
    <w:rsid w:val="00E4061B"/>
    <w:rsid w:val="00E40C05"/>
    <w:rsid w:val="00E40C6C"/>
    <w:rsid w:val="00E410D6"/>
    <w:rsid w:val="00E417BC"/>
    <w:rsid w:val="00E41A79"/>
    <w:rsid w:val="00E41DA2"/>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7C2"/>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200"/>
    <w:rsid w:val="00EC1A00"/>
    <w:rsid w:val="00EC1C96"/>
    <w:rsid w:val="00EC3971"/>
    <w:rsid w:val="00EC39A2"/>
    <w:rsid w:val="00EC4250"/>
    <w:rsid w:val="00EC446D"/>
    <w:rsid w:val="00EC483B"/>
    <w:rsid w:val="00EC4911"/>
    <w:rsid w:val="00EC4B5A"/>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380"/>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C3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48E"/>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87B"/>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horizontal-relative:page;mso-position-vertical-relative:page" stroke="f">
      <v:stroke on="f"/>
      <o:colormru v:ext="edit" colors="white"/>
    </o:shapedefaults>
    <o:shapelayout v:ext="edit">
      <o:idmap v:ext="edit" data="1"/>
    </o:shapelayout>
  </w:shapeDefaults>
  <w:decimalSymbol w:val="."/>
  <w:listSeparator w:val=","/>
  <w15:docId w15:val="{A5536EEB-D94A-45B9-9C1A-4B07485A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SEBody">
    <w:name w:val="DSE_Body"/>
    <w:rsid w:val="00CD6FCF"/>
    <w:pPr>
      <w:spacing w:after="113"/>
    </w:pPr>
    <w:rPr>
      <w:rFonts w:ascii="Arial" w:hAnsi="Arial"/>
      <w:color w:val="auto"/>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elwp.vic.gov.au"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relayservice.com.a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vba.help@delwp.vic.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mailto:customer.service@delwp.vic.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1d\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EFD63-9B98-4346-9F54-8E4D66B9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32</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CenITex</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Mel Hardie</dc:creator>
  <cp:lastModifiedBy>Catherine M Nield-Fest (DELWP)</cp:lastModifiedBy>
  <cp:revision>22</cp:revision>
  <cp:lastPrinted>2017-07-14T02:04:00Z</cp:lastPrinted>
  <dcterms:created xsi:type="dcterms:W3CDTF">2016-11-03T23:54:00Z</dcterms:created>
  <dcterms:modified xsi:type="dcterms:W3CDTF">2017-07-14T02:04:00Z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