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AB3C" w14:textId="28ED4AA3" w:rsidR="00AA51D4" w:rsidRDefault="00AA51D4" w:rsidP="00AA51D4">
      <w:pPr>
        <w:pStyle w:val="Heading2"/>
        <w:numPr>
          <w:ilvl w:val="0"/>
          <w:numId w:val="0"/>
        </w:numPr>
      </w:pPr>
      <w:bookmarkStart w:id="0" w:name="_Hlk61360954"/>
      <w:bookmarkEnd w:id="0"/>
      <w:r>
        <w:t>Introduction</w:t>
      </w:r>
    </w:p>
    <w:p w14:paraId="6075FA2D" w14:textId="77777777" w:rsidR="0001458A" w:rsidRDefault="0001458A" w:rsidP="0001458A">
      <w:pPr>
        <w:pStyle w:val="BodyText"/>
      </w:pPr>
      <w:r w:rsidRPr="30593EDC">
        <w:rPr>
          <w:rFonts w:eastAsia="Calibri"/>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290B8430" w14:textId="77777777" w:rsidR="0001458A" w:rsidRPr="0098035F" w:rsidRDefault="0001458A" w:rsidP="0001458A">
      <w:pPr>
        <w:pStyle w:val="BodyText"/>
      </w:pPr>
      <w:r w:rsidRPr="30593EDC">
        <w:rPr>
          <w:rFonts w:eastAsia="Calibri"/>
        </w:rPr>
        <w:t xml:space="preserve">DELWP Regional staff have been working with stakeholders on actions to conserve biodiversity in specific landscapes, informed by the best available science and local knowledge. </w:t>
      </w:r>
    </w:p>
    <w:p w14:paraId="39DAF83C" w14:textId="77777777" w:rsidR="0001458A" w:rsidRPr="0098035F" w:rsidRDefault="0001458A" w:rsidP="0001458A">
      <w:pPr>
        <w:pStyle w:val="BodyText"/>
      </w:pPr>
      <w:r w:rsidRPr="30593EDC">
        <w:rPr>
          <w:rFonts w:eastAsia="Calibri"/>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2071E4A0" w14:textId="77777777" w:rsidR="0001458A" w:rsidRPr="0084786F" w:rsidRDefault="0001458A" w:rsidP="0001458A">
      <w:pPr>
        <w:pStyle w:val="BodyText"/>
      </w:pPr>
      <w:r w:rsidRPr="30593EDC">
        <w:rPr>
          <w:rFonts w:eastAsia="Calibri"/>
        </w:rPr>
        <w:t xml:space="preserve">Further information and the </w:t>
      </w:r>
      <w:hyperlink r:id="rId13" w:history="1">
        <w:r w:rsidRPr="008430EA">
          <w:rPr>
            <w:rStyle w:val="Hyperlink"/>
            <w:rFonts w:eastAsia="Calibri"/>
          </w:rPr>
          <w:t>full list of Fact Sheets</w:t>
        </w:r>
      </w:hyperlink>
      <w:r>
        <w:rPr>
          <w:rFonts w:eastAsia="Calibri"/>
        </w:rPr>
        <w:t xml:space="preserve"> </w:t>
      </w:r>
      <w:r w:rsidRPr="30593EDC">
        <w:rPr>
          <w:rFonts w:eastAsia="Calibri"/>
        </w:rPr>
        <w:t>is available on the Department’s Environment website.</w:t>
      </w:r>
    </w:p>
    <w:p w14:paraId="1694EC69" w14:textId="77777777" w:rsidR="00B31576" w:rsidRPr="00050253" w:rsidRDefault="00B31576" w:rsidP="00B31576">
      <w:pPr>
        <w:pStyle w:val="Heading2"/>
        <w:numPr>
          <w:ilvl w:val="0"/>
          <w:numId w:val="0"/>
        </w:numPr>
      </w:pPr>
      <w:r>
        <w:t>Landscape description</w:t>
      </w:r>
    </w:p>
    <w:p w14:paraId="5BC8FF6C" w14:textId="521B402E" w:rsidR="00B71522" w:rsidRPr="002D0D8D" w:rsidRDefault="00CA7CAD">
      <w:pPr>
        <w:pStyle w:val="BodyText"/>
      </w:pPr>
      <w:r>
        <w:t>Dundonnell</w:t>
      </w:r>
      <w:r w:rsidR="704D951B">
        <w:t xml:space="preserve"> </w:t>
      </w:r>
      <w:r w:rsidR="0001458A">
        <w:t>focus landscape</w:t>
      </w:r>
      <w:r>
        <w:t xml:space="preserve"> </w:t>
      </w:r>
      <w:r w:rsidR="00B71522">
        <w:t xml:space="preserve">is </w:t>
      </w:r>
      <w:r w:rsidR="008B23E4">
        <w:t>97,826</w:t>
      </w:r>
      <w:r w:rsidR="00BC60DB">
        <w:t xml:space="preserve">ha </w:t>
      </w:r>
      <w:r w:rsidR="00B71522">
        <w:t xml:space="preserve">in size with </w:t>
      </w:r>
      <w:r w:rsidR="008B23E4">
        <w:t>19</w:t>
      </w:r>
      <w:r w:rsidR="002C612A">
        <w:t>%</w:t>
      </w:r>
      <w:r w:rsidR="00B71522">
        <w:t xml:space="preserve"> native vegetation</w:t>
      </w:r>
      <w:r w:rsidR="005A2D73">
        <w:t xml:space="preserve"> cover</w:t>
      </w:r>
      <w:r w:rsidR="00C83676">
        <w:t xml:space="preserve"> remaining</w:t>
      </w:r>
      <w:r w:rsidR="00F26DCE">
        <w:t>.</w:t>
      </w:r>
      <w:r w:rsidR="00262168">
        <w:t xml:space="preserve"> </w:t>
      </w:r>
      <w:r w:rsidR="00B71522">
        <w:t xml:space="preserve">Public land makes up </w:t>
      </w:r>
      <w:r w:rsidR="008B23E4">
        <w:t>1</w:t>
      </w:r>
      <w:r w:rsidR="00431C7F">
        <w:t>%</w:t>
      </w:r>
      <w:r w:rsidR="00B71522">
        <w:t xml:space="preserve"> of the area</w:t>
      </w:r>
      <w:r w:rsidR="00EC7708">
        <w:t>.</w:t>
      </w:r>
    </w:p>
    <w:p w14:paraId="3121FAA7" w14:textId="42BC9C95" w:rsidR="008B23E4" w:rsidRDefault="00262168">
      <w:pPr>
        <w:pStyle w:val="BodyText"/>
      </w:pPr>
      <w:r w:rsidRPr="002D0D8D">
        <w:t xml:space="preserve">Current ecological modelling </w:t>
      </w:r>
      <w:r w:rsidR="00293F89" w:rsidRPr="00293F89">
        <w:t>shows</w:t>
      </w:r>
      <w:r w:rsidR="00E656AD">
        <w:t xml:space="preserve"> </w:t>
      </w:r>
      <w:r w:rsidR="007A198B">
        <w:t xml:space="preserve">the Dundonnell </w:t>
      </w:r>
      <w:r w:rsidR="0001458A">
        <w:t>focus landscape</w:t>
      </w:r>
      <w:r w:rsidR="008B23E4" w:rsidRPr="008B23E4">
        <w:t xml:space="preserve"> occurs within the Victorian Volcanic Plain </w:t>
      </w:r>
      <w:r w:rsidR="0039274C" w:rsidRPr="008B23E4">
        <w:t>Bioregion</w:t>
      </w:r>
      <w:r w:rsidR="0039274C">
        <w:t xml:space="preserve"> </w:t>
      </w:r>
      <w:r w:rsidR="00CA1D0C">
        <w:t>and</w:t>
      </w:r>
      <w:r w:rsidR="008B23E4" w:rsidRPr="008B23E4">
        <w:t xml:space="preserve"> </w:t>
      </w:r>
      <w:r w:rsidR="00486B71">
        <w:t xml:space="preserve">is </w:t>
      </w:r>
      <w:r w:rsidR="008B23E4" w:rsidRPr="008B23E4">
        <w:t>bounded</w:t>
      </w:r>
      <w:r w:rsidR="00486B71">
        <w:t xml:space="preserve"> by</w:t>
      </w:r>
      <w:r w:rsidR="008B23E4" w:rsidRPr="008B23E4">
        <w:t xml:space="preserve"> the Dundas </w:t>
      </w:r>
      <w:r w:rsidR="00486B71">
        <w:t>T</w:t>
      </w:r>
      <w:r w:rsidR="008B23E4" w:rsidRPr="008B23E4">
        <w:t xml:space="preserve">ablelands </w:t>
      </w:r>
      <w:r w:rsidR="00486B71">
        <w:t xml:space="preserve">Bioregion </w:t>
      </w:r>
      <w:r w:rsidR="008B23E4" w:rsidRPr="008B23E4">
        <w:t>along its north</w:t>
      </w:r>
      <w:r w:rsidR="003909AE">
        <w:t>-</w:t>
      </w:r>
      <w:r w:rsidR="008B23E4" w:rsidRPr="008B23E4">
        <w:t xml:space="preserve">eastern extent. The landscape has </w:t>
      </w:r>
      <w:r w:rsidR="0074543D">
        <w:t>around</w:t>
      </w:r>
      <w:r w:rsidR="008B23E4" w:rsidRPr="008B23E4">
        <w:t xml:space="preserve"> 6,600ha of threatened Ecological Vegetation Classes</w:t>
      </w:r>
      <w:r w:rsidR="005465B4">
        <w:t xml:space="preserve"> (EVC)</w:t>
      </w:r>
      <w:r w:rsidR="008B23E4" w:rsidRPr="008B23E4">
        <w:t xml:space="preserve"> with only small fragmented </w:t>
      </w:r>
      <w:r w:rsidR="007B5B9E">
        <w:t>patches</w:t>
      </w:r>
      <w:r w:rsidR="008B23E4" w:rsidRPr="008B23E4">
        <w:t xml:space="preserve"> </w:t>
      </w:r>
      <w:r w:rsidR="00866256">
        <w:t>of</w:t>
      </w:r>
      <w:r w:rsidR="008B23E4" w:rsidRPr="008B23E4">
        <w:t xml:space="preserve"> endangered Plains Grassland, Plains Grassy Woodland, Plains Grassy Wetland, and Creekline Grassy Woodland</w:t>
      </w:r>
      <w:r w:rsidR="00866256">
        <w:t xml:space="preserve"> EVCs remaining</w:t>
      </w:r>
      <w:r w:rsidR="008B23E4" w:rsidRPr="008B23E4">
        <w:t>. The Victorian Biodiversity Atlas has record</w:t>
      </w:r>
      <w:r w:rsidR="000B4E2E">
        <w:t>s</w:t>
      </w:r>
      <w:r w:rsidR="008B23E4" w:rsidRPr="008B23E4">
        <w:t xml:space="preserve"> of 20 </w:t>
      </w:r>
      <w:r w:rsidR="006075E7">
        <w:t>f</w:t>
      </w:r>
      <w:r w:rsidR="008B23E4" w:rsidRPr="008B23E4">
        <w:t xml:space="preserve">ederally protected species, 45 </w:t>
      </w:r>
      <w:r w:rsidR="006075E7">
        <w:t>s</w:t>
      </w:r>
      <w:r w:rsidR="008B23E4" w:rsidRPr="008B23E4">
        <w:t>tate protected species and 78 rare or threatened species on the Victorian Advisory List occurring within the landscape.</w:t>
      </w:r>
    </w:p>
    <w:p w14:paraId="0A921420" w14:textId="767DADC0" w:rsidR="005B1A0B" w:rsidRDefault="005B1A0B">
      <w:pPr>
        <w:pStyle w:val="BodyText"/>
      </w:pPr>
      <w:r w:rsidRPr="005F665D">
        <w:t xml:space="preserve">The Eastern Maar Aboriginal Corporation are Traditional Custodians of this </w:t>
      </w:r>
      <w:r w:rsidR="0001458A">
        <w:t>focus landscape</w:t>
      </w:r>
      <w:r w:rsidR="008A47AD">
        <w:t>,</w:t>
      </w:r>
      <w:r w:rsidRPr="005F665D">
        <w:t xml:space="preserve"> with current stakeholders including Birdlife Australia, Glenelg Hopkins C</w:t>
      </w:r>
      <w:r w:rsidR="00540C49">
        <w:t xml:space="preserve">atchment </w:t>
      </w:r>
      <w:r w:rsidRPr="005F665D">
        <w:t>M</w:t>
      </w:r>
      <w:r w:rsidR="00540C49">
        <w:t xml:space="preserve">anagement </w:t>
      </w:r>
      <w:r w:rsidRPr="005F665D">
        <w:t>A</w:t>
      </w:r>
      <w:r w:rsidR="00540C49">
        <w:t>uthority</w:t>
      </w:r>
      <w:r w:rsidRPr="005F665D">
        <w:t>, Grampians Wimmera Mallee Water, Greening Australia, Moyne Shire Council, Nature Glenelg Trust, Parks Victoria, Regional Roads Victoria, Trust for Nature, and Wannon Water.</w:t>
      </w:r>
    </w:p>
    <w:p w14:paraId="470104CF" w14:textId="4C4059FC" w:rsidR="00F0604B" w:rsidRDefault="00F0604B" w:rsidP="00F0604B">
      <w:pPr>
        <w:pStyle w:val="Heading2"/>
      </w:pPr>
      <w:r>
        <w:t>Cultural importance</w:t>
      </w:r>
    </w:p>
    <w:p w14:paraId="5DBAFF46" w14:textId="7E400301" w:rsidR="00CD554A" w:rsidRPr="002E7286" w:rsidRDefault="00273ADF" w:rsidP="002E7286">
      <w:pPr>
        <w:pStyle w:val="BodyText"/>
      </w:pPr>
      <w:r w:rsidRPr="00977F19">
        <w:t>In Meerreengeeye Ngakeepoorryeeyt</w:t>
      </w:r>
      <w:r w:rsidRPr="002E7286">
        <w:rPr>
          <w:vertAlign w:val="superscript"/>
        </w:rPr>
        <w:t>1</w:t>
      </w:r>
      <w:r w:rsidR="008B6116">
        <w:t xml:space="preserve">, </w:t>
      </w:r>
      <w:r w:rsidRPr="00977F19">
        <w:t xml:space="preserve">the Dundonnell </w:t>
      </w:r>
      <w:r w:rsidR="0001458A">
        <w:t>focus landscape</w:t>
      </w:r>
      <w:r w:rsidRPr="00977F19">
        <w:t xml:space="preserve"> largely occurs in Hill Country which acknowledges </w:t>
      </w:r>
      <w:r w:rsidR="00802A52">
        <w:t>its</w:t>
      </w:r>
      <w:r w:rsidRPr="00977F19">
        <w:t xml:space="preserve"> historic importance for trade routes and seasonal food</w:t>
      </w:r>
      <w:r w:rsidR="00802A52">
        <w:t xml:space="preserve"> for the </w:t>
      </w:r>
      <w:r w:rsidR="00CF5DAA">
        <w:t>Eastern Maar people</w:t>
      </w:r>
      <w:r w:rsidRPr="00977F19">
        <w:t>. To the south</w:t>
      </w:r>
      <w:r w:rsidR="00CF5DAA">
        <w:t>,</w:t>
      </w:r>
      <w:r w:rsidRPr="00977F19">
        <w:t xml:space="preserve"> Dundonnell is bounded by </w:t>
      </w:r>
      <w:r w:rsidR="00CF5DAA">
        <w:t>d</w:t>
      </w:r>
      <w:r w:rsidRPr="00977F19">
        <w:t xml:space="preserve">ry </w:t>
      </w:r>
      <w:r w:rsidRPr="00E830EA">
        <w:t>hinterland</w:t>
      </w:r>
      <w:r w:rsidRPr="00545178">
        <w:t xml:space="preserve"> forest which would have supported the the Eastern Maar with abundant resources</w:t>
      </w:r>
      <w:r w:rsidR="00800750">
        <w:t>,</w:t>
      </w:r>
      <w:r w:rsidRPr="00545178">
        <w:t xml:space="preserve"> and </w:t>
      </w:r>
      <w:r w:rsidRPr="0011304C">
        <w:t>the Lava Flow Country, known for its abundant resources and important meeting places for First Nations people</w:t>
      </w:r>
      <w:r w:rsidRPr="002E7286">
        <w:rPr>
          <w:vertAlign w:val="superscript"/>
        </w:rPr>
        <w:t>1</w:t>
      </w:r>
      <w:r w:rsidRPr="00977F19">
        <w:t>.</w:t>
      </w:r>
    </w:p>
    <w:p w14:paraId="0F71C67F" w14:textId="6498F0B5" w:rsidR="007F2785" w:rsidRPr="00CE7B31" w:rsidRDefault="007F2785" w:rsidP="007F2785">
      <w:pPr>
        <w:pStyle w:val="Heading2"/>
      </w:pPr>
      <w:r w:rsidRPr="00CE7B31">
        <w:t>Stakeholder interest</w:t>
      </w:r>
    </w:p>
    <w:p w14:paraId="1BDE3632" w14:textId="07370DA9" w:rsidR="00E87A9A" w:rsidRDefault="00E87A9A" w:rsidP="00E87A9A">
      <w:pPr>
        <w:pStyle w:val="BodyText"/>
      </w:pPr>
      <w:r w:rsidRPr="005F665D">
        <w:t xml:space="preserve">There are numerous valuable ecological assets present in this </w:t>
      </w:r>
      <w:r w:rsidR="0001458A">
        <w:t>focus landscape</w:t>
      </w:r>
      <w:r w:rsidRPr="005F665D">
        <w:t xml:space="preserve">, </w:t>
      </w:r>
      <w:r>
        <w:t xml:space="preserve">including those </w:t>
      </w:r>
      <w:r w:rsidRPr="005F665D">
        <w:t xml:space="preserve">identified by Traditional Owners, </w:t>
      </w:r>
      <w:r>
        <w:t>p</w:t>
      </w:r>
      <w:r w:rsidRPr="005F665D">
        <w:t xml:space="preserve">artners and </w:t>
      </w:r>
      <w:r>
        <w:t>c</w:t>
      </w:r>
      <w:r w:rsidRPr="005F665D">
        <w:t>ommunity</w:t>
      </w:r>
      <w:r>
        <w:t>.</w:t>
      </w:r>
    </w:p>
    <w:p w14:paraId="478F7B71" w14:textId="667F6FDF" w:rsidR="00197682" w:rsidRDefault="00197682" w:rsidP="003F1919">
      <w:pPr>
        <w:pStyle w:val="BodyText"/>
        <w:rPr>
          <w:i/>
          <w:iCs/>
        </w:rPr>
      </w:pPr>
    </w:p>
    <w:p w14:paraId="46F35E9D" w14:textId="158F2F78" w:rsidR="00043434" w:rsidRDefault="00043434" w:rsidP="3BCB7777">
      <w:pPr>
        <w:pStyle w:val="BodyText"/>
      </w:pPr>
      <w:r>
        <w:br w:type="page"/>
      </w:r>
    </w:p>
    <w:tbl>
      <w:tblPr>
        <w:tblStyle w:val="GridTable1Light-Accent2"/>
        <w:tblW w:w="10095" w:type="dxa"/>
        <w:tblLook w:val="04A0" w:firstRow="1" w:lastRow="0" w:firstColumn="1" w:lastColumn="0" w:noHBand="0" w:noVBand="1"/>
      </w:tblPr>
      <w:tblGrid>
        <w:gridCol w:w="5047"/>
        <w:gridCol w:w="5048"/>
      </w:tblGrid>
      <w:tr w:rsidR="00203F20" w:rsidRPr="00E55642" w14:paraId="689348B5" w14:textId="58F1F25F" w:rsidTr="48FD4CBE">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95" w:type="dxa"/>
            <w:gridSpan w:val="2"/>
            <w:shd w:val="clear" w:color="auto" w:fill="F4F8D4" w:themeFill="accent2" w:themeFillTint="33"/>
          </w:tcPr>
          <w:p w14:paraId="3B1D27F9" w14:textId="1D2231CB" w:rsidR="00203F20" w:rsidRPr="00E55642" w:rsidRDefault="00026558" w:rsidP="003F1919">
            <w:pPr>
              <w:pStyle w:val="Heading2"/>
              <w:spacing w:before="0"/>
              <w:outlineLvl w:val="1"/>
              <w:rPr>
                <w:szCs w:val="22"/>
              </w:rPr>
            </w:pPr>
            <w:r>
              <w:rPr>
                <w:rFonts w:ascii="ZWAdobeF" w:hAnsi="ZWAdobeF" w:cs="ZWAdobeF"/>
                <w:bCs/>
                <w:iCs w:val="0"/>
                <w:color w:val="auto"/>
                <w:kern w:val="0"/>
                <w:sz w:val="2"/>
                <w:szCs w:val="2"/>
              </w:rPr>
              <w:lastRenderedPageBreak/>
              <w:t>0B</w:t>
            </w:r>
            <w:r w:rsidR="00203F20" w:rsidRPr="00203F20">
              <w:rPr>
                <w:b/>
                <w:bCs/>
                <w:iCs w:val="0"/>
                <w:kern w:val="0"/>
                <w:szCs w:val="22"/>
                <w:u w:val="single"/>
              </w:rPr>
              <w:t>Ecological Values</w:t>
            </w:r>
            <w:r w:rsidR="00203F20" w:rsidRPr="00203F20">
              <w:rPr>
                <w:b/>
                <w:bCs/>
                <w:iCs w:val="0"/>
                <w:kern w:val="0"/>
                <w:szCs w:val="22"/>
              </w:rPr>
              <w:t xml:space="preserve"> identified by Traditional Owners, </w:t>
            </w:r>
            <w:r w:rsidR="003F1919">
              <w:rPr>
                <w:b/>
                <w:bCs/>
                <w:iCs w:val="0"/>
                <w:kern w:val="0"/>
                <w:szCs w:val="22"/>
              </w:rPr>
              <w:t>p</w:t>
            </w:r>
            <w:r w:rsidR="00203F20" w:rsidRPr="00203F20">
              <w:rPr>
                <w:b/>
                <w:bCs/>
                <w:iCs w:val="0"/>
                <w:kern w:val="0"/>
                <w:szCs w:val="22"/>
              </w:rPr>
              <w:t xml:space="preserve">artners and </w:t>
            </w:r>
            <w:r w:rsidR="003F1919">
              <w:rPr>
                <w:b/>
                <w:bCs/>
                <w:iCs w:val="0"/>
                <w:kern w:val="0"/>
                <w:szCs w:val="22"/>
              </w:rPr>
              <w:t>c</w:t>
            </w:r>
            <w:r w:rsidR="00203F20" w:rsidRPr="00203F20">
              <w:rPr>
                <w:b/>
                <w:bCs/>
                <w:iCs w:val="0"/>
                <w:kern w:val="0"/>
                <w:szCs w:val="22"/>
              </w:rPr>
              <w:t>ommunity</w:t>
            </w:r>
            <w:r w:rsidR="00203F20">
              <w:rPr>
                <w:b/>
                <w:bCs/>
                <w:iCs w:val="0"/>
                <w:kern w:val="0"/>
                <w:szCs w:val="22"/>
              </w:rPr>
              <w:t xml:space="preserve"> </w:t>
            </w:r>
            <w:r w:rsidR="00203F20" w:rsidRPr="00203F20">
              <w:rPr>
                <w:b/>
                <w:bCs/>
                <w:iCs w:val="0"/>
                <w:kern w:val="0"/>
                <w:szCs w:val="22"/>
              </w:rPr>
              <w:t xml:space="preserve">within this </w:t>
            </w:r>
            <w:r w:rsidR="0001458A">
              <w:rPr>
                <w:b/>
                <w:bCs/>
                <w:iCs w:val="0"/>
                <w:kern w:val="0"/>
                <w:szCs w:val="22"/>
              </w:rPr>
              <w:t>focus landscape</w:t>
            </w:r>
          </w:p>
        </w:tc>
      </w:tr>
      <w:tr w:rsidR="00203F20" w:rsidRPr="00710660" w14:paraId="2F40A419" w14:textId="632DAB7D" w:rsidTr="48FD4CBE">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5592C01" w14:textId="5975123D" w:rsidR="00203F20" w:rsidRPr="00EA24FD" w:rsidRDefault="00E13969" w:rsidP="00FB0B1A">
            <w:pPr>
              <w:spacing w:before="60" w:after="120"/>
              <w:ind w:right="113"/>
              <w:rPr>
                <w:rFonts w:cs="Times New Roman"/>
                <w:b w:val="0"/>
                <w:bCs w:val="0"/>
                <w:color w:val="282727" w:themeColor="text1" w:themeShade="BF"/>
                <w:sz w:val="22"/>
                <w:szCs w:val="22"/>
                <w:lang w:eastAsia="en-US"/>
              </w:rPr>
            </w:pPr>
            <w:r w:rsidRPr="00EA24FD">
              <w:rPr>
                <w:rFonts w:cs="Times New Roman"/>
                <w:b w:val="0"/>
                <w:bCs w:val="0"/>
                <w:color w:val="282727" w:themeColor="text1" w:themeShade="BF"/>
                <w:sz w:val="22"/>
                <w:szCs w:val="22"/>
                <w:lang w:eastAsia="en-US"/>
              </w:rPr>
              <w:t xml:space="preserve">Mount Fyans Wildlife Reserve </w:t>
            </w:r>
          </w:p>
        </w:tc>
        <w:tc>
          <w:tcPr>
            <w:tcW w:w="5048" w:type="dxa"/>
          </w:tcPr>
          <w:p w14:paraId="78FA23E9" w14:textId="5231FFC3" w:rsidR="00203F20" w:rsidRPr="00EA24FD" w:rsidRDefault="00E13969" w:rsidP="00FB0B1A">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A24FD">
              <w:rPr>
                <w:rFonts w:cs="Times New Roman"/>
                <w:color w:val="282727" w:themeColor="text1" w:themeShade="BF"/>
                <w:sz w:val="22"/>
                <w:szCs w:val="22"/>
                <w:lang w:eastAsia="en-US"/>
              </w:rPr>
              <w:t>Darlington Common Flora Reserve</w:t>
            </w:r>
          </w:p>
        </w:tc>
      </w:tr>
      <w:tr w:rsidR="00203F20" w:rsidRPr="00710660" w14:paraId="23F4BCD0" w14:textId="6C6CE936" w:rsidTr="48FD4CBE">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5DE40FB3" w14:textId="540C3991" w:rsidR="00203F20" w:rsidRPr="00EA24FD" w:rsidRDefault="00E13969" w:rsidP="00EF12E0">
            <w:pPr>
              <w:spacing w:before="60" w:after="120"/>
              <w:ind w:right="113"/>
              <w:rPr>
                <w:rFonts w:cs="Times New Roman"/>
                <w:b w:val="0"/>
                <w:bCs w:val="0"/>
                <w:color w:val="282727" w:themeColor="text1" w:themeShade="BF"/>
                <w:sz w:val="22"/>
                <w:szCs w:val="22"/>
                <w:lang w:eastAsia="en-US"/>
              </w:rPr>
            </w:pPr>
            <w:r w:rsidRPr="00EA24FD">
              <w:rPr>
                <w:rFonts w:cs="Times New Roman"/>
                <w:b w:val="0"/>
                <w:bCs w:val="0"/>
                <w:color w:val="282727" w:themeColor="text1" w:themeShade="BF"/>
                <w:sz w:val="22"/>
                <w:szCs w:val="22"/>
                <w:lang w:eastAsia="en-US"/>
              </w:rPr>
              <w:t>Lake Terrinallum Wildlife Reserve</w:t>
            </w:r>
          </w:p>
        </w:tc>
        <w:tc>
          <w:tcPr>
            <w:tcW w:w="5048" w:type="dxa"/>
          </w:tcPr>
          <w:p w14:paraId="113B1DD9" w14:textId="5E13076C" w:rsidR="00203F20" w:rsidRPr="00EA24FD" w:rsidRDefault="00E13969" w:rsidP="00EF12E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A24FD">
              <w:rPr>
                <w:rFonts w:cs="Times New Roman"/>
                <w:color w:val="282727" w:themeColor="text1" w:themeShade="BF"/>
                <w:sz w:val="22"/>
                <w:szCs w:val="22"/>
                <w:lang w:eastAsia="en-US"/>
              </w:rPr>
              <w:t>Lake Barnie</w:t>
            </w:r>
            <w:r w:rsidR="0086362A" w:rsidRPr="00EA24FD">
              <w:rPr>
                <w:rFonts w:cs="Times New Roman"/>
                <w:color w:val="282727" w:themeColor="text1" w:themeShade="BF"/>
                <w:sz w:val="22"/>
                <w:szCs w:val="22"/>
                <w:lang w:eastAsia="en-US"/>
              </w:rPr>
              <w:t xml:space="preserve"> Bolac Wildlife Reserve</w:t>
            </w:r>
          </w:p>
        </w:tc>
      </w:tr>
      <w:tr w:rsidR="004B697C" w:rsidRPr="00710660" w14:paraId="0F7EEA2C" w14:textId="554D0BE4" w:rsidTr="48FD4CBE">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443230AA" w14:textId="1E6986DB" w:rsidR="004B697C" w:rsidRPr="00EA24FD" w:rsidRDefault="007D5DC8" w:rsidP="00EF12E0">
            <w:pPr>
              <w:spacing w:before="60" w:after="120"/>
              <w:ind w:right="113"/>
              <w:rPr>
                <w:rFonts w:cs="Times New Roman"/>
                <w:b w:val="0"/>
                <w:bCs w:val="0"/>
                <w:color w:val="282727" w:themeColor="text1" w:themeShade="BF"/>
                <w:sz w:val="22"/>
                <w:szCs w:val="22"/>
                <w:lang w:eastAsia="en-US"/>
              </w:rPr>
            </w:pPr>
            <w:r w:rsidRPr="00EA24FD">
              <w:rPr>
                <w:rFonts w:cs="Times New Roman"/>
                <w:b w:val="0"/>
                <w:bCs w:val="0"/>
                <w:color w:val="282727" w:themeColor="text1" w:themeShade="BF"/>
                <w:sz w:val="22"/>
                <w:szCs w:val="22"/>
                <w:lang w:eastAsia="en-US"/>
              </w:rPr>
              <w:t>Lake Eyang Wildlife Reserve</w:t>
            </w:r>
          </w:p>
        </w:tc>
        <w:tc>
          <w:tcPr>
            <w:tcW w:w="5048" w:type="dxa"/>
          </w:tcPr>
          <w:p w14:paraId="5481B80F" w14:textId="56969FDC" w:rsidR="004B697C" w:rsidRPr="00EA24FD" w:rsidRDefault="007D5DC8" w:rsidP="00EF12E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b/>
                <w:bCs/>
                <w:color w:val="282727" w:themeColor="text1" w:themeShade="BF"/>
                <w:sz w:val="22"/>
                <w:szCs w:val="22"/>
                <w:lang w:eastAsia="en-US"/>
              </w:rPr>
            </w:pPr>
            <w:r w:rsidRPr="00EA24FD">
              <w:rPr>
                <w:rFonts w:cs="Times New Roman"/>
                <w:color w:val="282727" w:themeColor="text1" w:themeShade="BF"/>
                <w:sz w:val="22"/>
                <w:szCs w:val="22"/>
                <w:lang w:eastAsia="en-US"/>
              </w:rPr>
              <w:t>Salt Creek</w:t>
            </w:r>
          </w:p>
        </w:tc>
      </w:tr>
      <w:tr w:rsidR="00D749F4" w:rsidRPr="00710660" w14:paraId="472D3941" w14:textId="6EF9FFA2" w:rsidTr="48FD4CBE">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EBA2C2F" w14:textId="0A49784D" w:rsidR="00D749F4" w:rsidRPr="00EA24FD" w:rsidRDefault="006102B4" w:rsidP="00EF12E0">
            <w:pPr>
              <w:spacing w:before="60" w:after="120"/>
              <w:ind w:right="113"/>
              <w:rPr>
                <w:rFonts w:cs="Times New Roman"/>
                <w:b w:val="0"/>
                <w:bCs w:val="0"/>
                <w:color w:val="282727" w:themeColor="text1" w:themeShade="BF"/>
                <w:sz w:val="22"/>
                <w:szCs w:val="22"/>
                <w:lang w:eastAsia="en-US"/>
              </w:rPr>
            </w:pPr>
            <w:r w:rsidRPr="00EA24FD">
              <w:rPr>
                <w:rFonts w:cs="Times New Roman"/>
                <w:b w:val="0"/>
                <w:bCs w:val="0"/>
                <w:color w:val="282727" w:themeColor="text1" w:themeShade="BF"/>
                <w:sz w:val="22"/>
                <w:szCs w:val="22"/>
                <w:lang w:eastAsia="en-US"/>
              </w:rPr>
              <w:t>Mount Emu Creek</w:t>
            </w:r>
          </w:p>
        </w:tc>
        <w:tc>
          <w:tcPr>
            <w:tcW w:w="5048" w:type="dxa"/>
          </w:tcPr>
          <w:p w14:paraId="673DC14B" w14:textId="15A17BCD" w:rsidR="00D749F4" w:rsidRPr="00EA24FD" w:rsidRDefault="0076419C" w:rsidP="00EF12E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A24FD">
              <w:rPr>
                <w:rFonts w:cs="Times New Roman"/>
                <w:color w:val="282727" w:themeColor="text1" w:themeShade="BF"/>
                <w:sz w:val="22"/>
                <w:szCs w:val="22"/>
                <w:lang w:eastAsia="en-US"/>
              </w:rPr>
              <w:t xml:space="preserve">Pink Lake Wildlife Reserve </w:t>
            </w:r>
          </w:p>
        </w:tc>
      </w:tr>
      <w:tr w:rsidR="0076419C" w:rsidRPr="00710660" w14:paraId="1AE89076" w14:textId="77777777" w:rsidTr="48FD4CBE">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4B9C0CE" w14:textId="2A5DF59E" w:rsidR="0076419C" w:rsidRPr="00EA24FD" w:rsidRDefault="0076419C" w:rsidP="00EF12E0">
            <w:pPr>
              <w:spacing w:before="60" w:after="120"/>
              <w:ind w:right="113"/>
              <w:rPr>
                <w:rFonts w:cs="Times New Roman"/>
                <w:b w:val="0"/>
                <w:bCs w:val="0"/>
                <w:color w:val="282727" w:themeColor="text1" w:themeShade="BF"/>
                <w:sz w:val="22"/>
                <w:szCs w:val="22"/>
                <w:lang w:eastAsia="en-US"/>
              </w:rPr>
            </w:pPr>
            <w:r w:rsidRPr="00EA24FD">
              <w:rPr>
                <w:rFonts w:cs="Times New Roman"/>
                <w:b w:val="0"/>
                <w:bCs w:val="0"/>
                <w:color w:val="282727" w:themeColor="text1" w:themeShade="BF"/>
                <w:sz w:val="22"/>
                <w:szCs w:val="22"/>
                <w:lang w:eastAsia="en-US"/>
              </w:rPr>
              <w:t>Salt Lake Streatham Wildlife Reserve</w:t>
            </w:r>
          </w:p>
        </w:tc>
        <w:tc>
          <w:tcPr>
            <w:tcW w:w="5048" w:type="dxa"/>
          </w:tcPr>
          <w:p w14:paraId="3526571C" w14:textId="378BC4C9" w:rsidR="0076419C" w:rsidRPr="00EA24FD" w:rsidRDefault="00741463" w:rsidP="00EF12E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A24FD">
              <w:rPr>
                <w:rFonts w:cs="Times New Roman"/>
                <w:color w:val="282727" w:themeColor="text1" w:themeShade="BF"/>
                <w:sz w:val="22"/>
                <w:szCs w:val="22"/>
                <w:lang w:eastAsia="en-US"/>
              </w:rPr>
              <w:t>Natural Temperate Grasslands</w:t>
            </w:r>
            <w:r w:rsidR="0068303B" w:rsidRPr="00EA24FD">
              <w:rPr>
                <w:rFonts w:cs="Times New Roman"/>
                <w:color w:val="282727" w:themeColor="text1" w:themeShade="BF"/>
                <w:sz w:val="22"/>
                <w:szCs w:val="22"/>
                <w:lang w:eastAsia="en-US"/>
              </w:rPr>
              <w:t xml:space="preserve"> including on</w:t>
            </w:r>
            <w:r w:rsidR="00D02B1C" w:rsidRPr="00EA24FD">
              <w:rPr>
                <w:rFonts w:cs="Times New Roman"/>
                <w:color w:val="282727" w:themeColor="text1" w:themeShade="BF"/>
                <w:sz w:val="22"/>
                <w:szCs w:val="22"/>
                <w:lang w:eastAsia="en-US"/>
              </w:rPr>
              <w:t xml:space="preserve"> high conservation roadsides</w:t>
            </w:r>
          </w:p>
        </w:tc>
      </w:tr>
      <w:tr w:rsidR="00D749F4" w:rsidRPr="00710660" w14:paraId="580A24A9" w14:textId="4C45F4D8" w:rsidTr="48FD4CBE">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3D7249F1" w14:textId="77D53B40" w:rsidR="00D749F4" w:rsidRPr="00EA24FD" w:rsidRDefault="003F1919" w:rsidP="00EF12E0">
            <w:pPr>
              <w:spacing w:before="60" w:after="120"/>
              <w:ind w:right="113"/>
              <w:rPr>
                <w:rFonts w:cs="Times New Roman"/>
                <w:color w:val="282727" w:themeColor="text1" w:themeShade="BF"/>
                <w:sz w:val="22"/>
                <w:szCs w:val="22"/>
                <w:lang w:eastAsia="en-US"/>
              </w:rPr>
            </w:pPr>
            <w:r w:rsidRPr="00EA24FD">
              <w:rPr>
                <w:rFonts w:cs="Times New Roman"/>
                <w:b w:val="0"/>
                <w:bCs w:val="0"/>
                <w:color w:val="282727" w:themeColor="text1" w:themeShade="BF"/>
                <w:sz w:val="22"/>
                <w:szCs w:val="22"/>
                <w:lang w:eastAsia="en-US"/>
              </w:rPr>
              <w:t>Woorndoo Grasslands Reserve</w:t>
            </w:r>
          </w:p>
        </w:tc>
        <w:tc>
          <w:tcPr>
            <w:tcW w:w="5048" w:type="dxa"/>
          </w:tcPr>
          <w:p w14:paraId="648B88C0" w14:textId="4C8009A3" w:rsidR="00D749F4" w:rsidRPr="00EA24FD" w:rsidRDefault="003F1919" w:rsidP="00EF12E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A24FD">
              <w:rPr>
                <w:rFonts w:cs="Times New Roman"/>
                <w:color w:val="282727" w:themeColor="text1" w:themeShade="BF"/>
                <w:sz w:val="22"/>
                <w:szCs w:val="22"/>
                <w:lang w:eastAsia="en-US"/>
              </w:rPr>
              <w:t>Nerrin Nerrin area</w:t>
            </w:r>
          </w:p>
        </w:tc>
      </w:tr>
      <w:tr w:rsidR="00D749F4" w:rsidRPr="00710660" w14:paraId="5BF67398" w14:textId="11B08B52" w:rsidTr="48FD4CBE">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020830A" w14:textId="1B9FD29B" w:rsidR="00D749F4" w:rsidRPr="00EA24FD" w:rsidRDefault="003F1919" w:rsidP="00EF12E0">
            <w:pPr>
              <w:spacing w:before="60" w:after="120"/>
              <w:ind w:right="113"/>
              <w:rPr>
                <w:rFonts w:cs="Times New Roman"/>
                <w:color w:val="282727" w:themeColor="text1" w:themeShade="BF"/>
                <w:sz w:val="22"/>
                <w:szCs w:val="22"/>
                <w:lang w:eastAsia="en-US"/>
              </w:rPr>
            </w:pPr>
            <w:r w:rsidRPr="00EA24FD">
              <w:rPr>
                <w:rFonts w:cs="Times New Roman"/>
                <w:b w:val="0"/>
                <w:bCs w:val="0"/>
                <w:color w:val="282727" w:themeColor="text1" w:themeShade="BF"/>
                <w:sz w:val="22"/>
                <w:szCs w:val="22"/>
                <w:lang w:eastAsia="en-US"/>
              </w:rPr>
              <w:t>Tiverton Sanctuary</w:t>
            </w:r>
          </w:p>
        </w:tc>
        <w:tc>
          <w:tcPr>
            <w:tcW w:w="5048" w:type="dxa"/>
          </w:tcPr>
          <w:p w14:paraId="2A500C59" w14:textId="353B43A8" w:rsidR="00D749F4" w:rsidRPr="00EA24FD" w:rsidRDefault="004B5E2A" w:rsidP="00EF12E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A24FD">
              <w:rPr>
                <w:rFonts w:cs="Times New Roman"/>
                <w:color w:val="282727" w:themeColor="text1" w:themeShade="BF"/>
                <w:sz w:val="22"/>
                <w:szCs w:val="22"/>
                <w:lang w:eastAsia="en-US"/>
              </w:rPr>
              <w:t xml:space="preserve">Brolga flocking sites </w:t>
            </w:r>
          </w:p>
        </w:tc>
      </w:tr>
      <w:tr w:rsidR="003F1919" w:rsidRPr="00710660" w14:paraId="4E1FC73E" w14:textId="77777777" w:rsidTr="48FD4CBE">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7BDAD084" w14:textId="6966A322" w:rsidR="003F1919" w:rsidRPr="00EA24FD" w:rsidRDefault="0EA7AA7D" w:rsidP="48FD4CBE">
            <w:pPr>
              <w:spacing w:before="60" w:after="120"/>
              <w:ind w:right="113"/>
              <w:rPr>
                <w:rFonts w:cs="Times New Roman"/>
                <w:b w:val="0"/>
                <w:bCs w:val="0"/>
                <w:i/>
                <w:iCs/>
                <w:color w:val="282727" w:themeColor="text1" w:themeShade="BF"/>
                <w:sz w:val="22"/>
                <w:szCs w:val="22"/>
                <w:lang w:eastAsia="en-US"/>
              </w:rPr>
            </w:pPr>
            <w:r w:rsidRPr="00EA24FD">
              <w:rPr>
                <w:rFonts w:cs="Times New Roman"/>
                <w:b w:val="0"/>
                <w:bCs w:val="0"/>
                <w:color w:val="282727" w:themeColor="text1" w:themeShade="BF"/>
                <w:sz w:val="22"/>
                <w:szCs w:val="22"/>
                <w:lang w:eastAsia="en-US"/>
              </w:rPr>
              <w:t>Notable populations of rare orchids including Basalt Rustyhood</w:t>
            </w:r>
            <w:r w:rsidR="1F7766E0" w:rsidRPr="00EA24FD">
              <w:rPr>
                <w:rFonts w:cs="Times New Roman"/>
                <w:b w:val="0"/>
                <w:bCs w:val="0"/>
                <w:color w:val="282727" w:themeColor="text1" w:themeShade="BF"/>
                <w:sz w:val="22"/>
                <w:szCs w:val="22"/>
                <w:lang w:eastAsia="en-US"/>
              </w:rPr>
              <w:t>,</w:t>
            </w:r>
            <w:r w:rsidRPr="00EA24FD">
              <w:rPr>
                <w:rFonts w:cs="Times New Roman"/>
                <w:b w:val="0"/>
                <w:bCs w:val="0"/>
                <w:color w:val="282727" w:themeColor="text1" w:themeShade="BF"/>
                <w:sz w:val="22"/>
                <w:szCs w:val="22"/>
                <w:lang w:eastAsia="en-US"/>
              </w:rPr>
              <w:t xml:space="preserve"> Leprechaun Greenhood Orchid </w:t>
            </w:r>
            <w:r w:rsidR="2CDB61A7" w:rsidRPr="00EA24FD">
              <w:rPr>
                <w:rFonts w:cs="Times New Roman"/>
                <w:b w:val="0"/>
                <w:bCs w:val="0"/>
                <w:color w:val="282727" w:themeColor="text1" w:themeShade="BF"/>
                <w:sz w:val="22"/>
                <w:szCs w:val="22"/>
                <w:lang w:eastAsia="en-US"/>
              </w:rPr>
              <w:t>and</w:t>
            </w:r>
            <w:r w:rsidRPr="00EA24FD">
              <w:rPr>
                <w:rFonts w:cs="Times New Roman"/>
                <w:b w:val="0"/>
                <w:bCs w:val="0"/>
                <w:color w:val="282727" w:themeColor="text1" w:themeShade="BF"/>
                <w:sz w:val="22"/>
                <w:szCs w:val="22"/>
                <w:lang w:eastAsia="en-US"/>
              </w:rPr>
              <w:t xml:space="preserve"> Dense Greenhood Orchid</w:t>
            </w:r>
          </w:p>
        </w:tc>
        <w:tc>
          <w:tcPr>
            <w:tcW w:w="5048" w:type="dxa"/>
          </w:tcPr>
          <w:p w14:paraId="147E58C2" w14:textId="77777777" w:rsidR="003F1919" w:rsidRPr="00EA24FD" w:rsidRDefault="003F1919" w:rsidP="00EF12E0">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
        </w:tc>
      </w:tr>
    </w:tbl>
    <w:p w14:paraId="639D146F" w14:textId="77777777" w:rsidR="0044736F" w:rsidRPr="0044736F" w:rsidRDefault="0044736F" w:rsidP="0044736F">
      <w:pPr>
        <w:spacing w:before="60" w:after="120"/>
        <w:rPr>
          <w:rFonts w:cs="Times New Roman"/>
          <w:sz w:val="22"/>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44736F" w:rsidRPr="0044736F" w14:paraId="738968D3" w14:textId="77777777" w:rsidTr="5B8B0963">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1C25CD34" w14:textId="28A1BCB4" w:rsidR="0044736F" w:rsidRPr="0044736F" w:rsidRDefault="0044736F" w:rsidP="0044736F">
            <w:pPr>
              <w:spacing w:before="60" w:after="140"/>
              <w:ind w:left="113" w:right="113"/>
              <w:rPr>
                <w:rFonts w:cs="Times New Roman"/>
                <w:color w:val="00B2A9" w:themeColor="accent1"/>
                <w:sz w:val="22"/>
                <w:szCs w:val="22"/>
              </w:rPr>
            </w:pPr>
            <w:bookmarkStart w:id="1" w:name="_Hlk61461956"/>
            <w:r w:rsidRPr="785DE514">
              <w:rPr>
                <w:rFonts w:cs="Times New Roman"/>
                <w:color w:val="504B60" w:themeColor="accent6" w:themeShade="80"/>
                <w:sz w:val="22"/>
                <w:szCs w:val="22"/>
                <w:highlight w:val="yellow"/>
                <w:lang w:eastAsia="en-US"/>
              </w:rPr>
              <w:br w:type="page"/>
            </w:r>
            <w:r w:rsidRPr="785DE514">
              <w:rPr>
                <w:color w:val="00B2A9" w:themeColor="accent1"/>
                <w:sz w:val="22"/>
                <w:szCs w:val="22"/>
              </w:rPr>
              <w:t xml:space="preserve">Habitat Distribution Models identify </w:t>
            </w:r>
            <w:r w:rsidR="00381A23" w:rsidRPr="785DE514">
              <w:rPr>
                <w:color w:val="00B2A9" w:themeColor="accent1"/>
                <w:sz w:val="22"/>
                <w:szCs w:val="22"/>
                <w:u w:val="single"/>
              </w:rPr>
              <w:t>35</w:t>
            </w:r>
            <w:r w:rsidRPr="785DE514">
              <w:rPr>
                <w:color w:val="00B2A9" w:themeColor="accent1"/>
                <w:sz w:val="22"/>
                <w:szCs w:val="22"/>
              </w:rPr>
              <w:t xml:space="preserve"> species with </w:t>
            </w:r>
            <w:r w:rsidR="00041B50">
              <w:rPr>
                <w:color w:val="00B2A9" w:themeColor="accent1"/>
                <w:sz w:val="22"/>
                <w:szCs w:val="22"/>
              </w:rPr>
              <w:t xml:space="preserve">more than </w:t>
            </w:r>
            <w:r w:rsidRPr="785DE514">
              <w:rPr>
                <w:color w:val="00B2A9" w:themeColor="accent1"/>
                <w:sz w:val="22"/>
                <w:szCs w:val="22"/>
              </w:rPr>
              <w:t xml:space="preserve">5% of their </w:t>
            </w:r>
            <w:r w:rsidR="7C401BAB" w:rsidRPr="785DE514">
              <w:rPr>
                <w:color w:val="00B2A9" w:themeColor="accent1"/>
                <w:sz w:val="22"/>
                <w:szCs w:val="22"/>
              </w:rPr>
              <w:t xml:space="preserve">modelled </w:t>
            </w:r>
            <w:r w:rsidRPr="785DE514">
              <w:rPr>
                <w:color w:val="00B2A9" w:themeColor="accent1"/>
                <w:sz w:val="22"/>
                <w:szCs w:val="22"/>
              </w:rPr>
              <w:t xml:space="preserve">Victorian range in this </w:t>
            </w:r>
            <w:r w:rsidR="0001458A">
              <w:rPr>
                <w:color w:val="00B2A9" w:themeColor="accent1"/>
                <w:sz w:val="22"/>
                <w:szCs w:val="22"/>
              </w:rPr>
              <w:t>focus landscape</w:t>
            </w:r>
          </w:p>
        </w:tc>
        <w:tc>
          <w:tcPr>
            <w:tcW w:w="5048" w:type="dxa"/>
            <w:shd w:val="clear" w:color="auto" w:fill="F4F8D4" w:themeFill="accent2" w:themeFillTint="33"/>
          </w:tcPr>
          <w:p w14:paraId="713E066D" w14:textId="4F31C38D" w:rsidR="0044736F" w:rsidRPr="0044736F" w:rsidRDefault="0044736F" w:rsidP="0044736F">
            <w:pPr>
              <w:spacing w:before="60" w:after="140"/>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785DE514">
              <w:rPr>
                <w:color w:val="00B2A9" w:themeColor="accent1"/>
                <w:sz w:val="22"/>
                <w:szCs w:val="22"/>
              </w:rPr>
              <w:t>Threatened terrestrial species within th</w:t>
            </w:r>
            <w:r w:rsidR="739F5E0B" w:rsidRPr="785DE514">
              <w:rPr>
                <w:color w:val="00B2A9" w:themeColor="accent1"/>
                <w:sz w:val="22"/>
                <w:szCs w:val="22"/>
              </w:rPr>
              <w:t>is</w:t>
            </w:r>
            <w:r w:rsidRPr="785DE514">
              <w:rPr>
                <w:color w:val="00B2A9" w:themeColor="accent1"/>
                <w:sz w:val="22"/>
                <w:szCs w:val="22"/>
              </w:rPr>
              <w:t xml:space="preserve"> </w:t>
            </w:r>
            <w:r w:rsidR="0001458A">
              <w:rPr>
                <w:color w:val="00B2A9" w:themeColor="accent1"/>
                <w:sz w:val="22"/>
                <w:szCs w:val="22"/>
              </w:rPr>
              <w:t>focus landscape</w:t>
            </w:r>
            <w:r w:rsidRPr="785DE514">
              <w:rPr>
                <w:color w:val="00B2A9" w:themeColor="accent1"/>
                <w:sz w:val="22"/>
                <w:szCs w:val="22"/>
              </w:rPr>
              <w:t xml:space="preserve"> requiring specific actions other than those identified in Strategic Management Prospects (SMP)</w:t>
            </w:r>
          </w:p>
        </w:tc>
      </w:tr>
      <w:tr w:rsidR="00EA13F0" w:rsidRPr="00EA13F0" w14:paraId="0FC47773" w14:textId="77777777" w:rsidTr="5B8B0963">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03550CD" w14:textId="5DC4F269" w:rsidR="00BC5EC1" w:rsidRPr="00EA13F0" w:rsidRDefault="00BC5EC1" w:rsidP="00172491">
            <w:pPr>
              <w:spacing w:before="60" w:after="120"/>
              <w:ind w:left="720" w:right="113"/>
              <w:contextualSpacing/>
              <w:rPr>
                <w:rFonts w:cs="Times New Roman"/>
                <w:color w:val="282727" w:themeColor="text1" w:themeShade="BF"/>
                <w:sz w:val="22"/>
                <w:szCs w:val="22"/>
                <w:lang w:eastAsia="en-US"/>
              </w:rPr>
            </w:pPr>
            <w:r w:rsidRPr="00EA13F0">
              <w:rPr>
                <w:rFonts w:cs="Times New Roman"/>
                <w:noProof/>
                <w:color w:val="282727" w:themeColor="text1" w:themeShade="BF"/>
                <w:sz w:val="22"/>
                <w:szCs w:val="22"/>
                <w:highlight w:val="yellow"/>
                <w:lang w:eastAsia="en-US"/>
              </w:rPr>
              <w:drawing>
                <wp:anchor distT="0" distB="0" distL="114300" distR="114300" simplePos="0" relativeHeight="251662354" behindDoc="0" locked="0" layoutInCell="1" allowOverlap="1" wp14:anchorId="7F27212F" wp14:editId="1B3100F0">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EA13F0">
              <w:rPr>
                <w:rFonts w:cs="Times New Roman"/>
                <w:b w:val="0"/>
                <w:bCs w:val="0"/>
                <w:color w:val="282727" w:themeColor="text1" w:themeShade="BF"/>
                <w:sz w:val="22"/>
                <w:szCs w:val="22"/>
                <w:lang w:eastAsia="en-US"/>
              </w:rPr>
              <w:t>34 plants</w:t>
            </w:r>
            <w:r w:rsidR="076885B9" w:rsidRPr="00EA13F0">
              <w:rPr>
                <w:rFonts w:cs="Times New Roman"/>
                <w:b w:val="0"/>
                <w:bCs w:val="0"/>
                <w:color w:val="282727" w:themeColor="text1" w:themeShade="BF"/>
                <w:sz w:val="22"/>
                <w:szCs w:val="22"/>
                <w:lang w:eastAsia="en-US"/>
              </w:rPr>
              <w:t>,</w:t>
            </w:r>
            <w:r w:rsidRPr="00EA13F0">
              <w:rPr>
                <w:rFonts w:cs="Times New Roman"/>
                <w:b w:val="0"/>
                <w:bCs w:val="0"/>
                <w:color w:val="282727" w:themeColor="text1" w:themeShade="BF"/>
                <w:sz w:val="22"/>
                <w:szCs w:val="22"/>
                <w:lang w:eastAsia="en-US"/>
              </w:rPr>
              <w:t xml:space="preserve"> notably:</w:t>
            </w:r>
            <w:r w:rsidRPr="00EA13F0">
              <w:rPr>
                <w:color w:val="282727" w:themeColor="text1" w:themeShade="BF"/>
              </w:rPr>
              <w:t xml:space="preserve"> </w:t>
            </w:r>
          </w:p>
          <w:p w14:paraId="2B706D67" w14:textId="77777777" w:rsidR="00BC5EC1" w:rsidRPr="00EA13F0" w:rsidRDefault="00BC5EC1" w:rsidP="0097338A">
            <w:pPr>
              <w:pStyle w:val="ListParagraph"/>
              <w:numPr>
                <w:ilvl w:val="0"/>
                <w:numId w:val="63"/>
              </w:numPr>
              <w:spacing w:before="60" w:after="120"/>
              <w:ind w:right="113"/>
              <w:rPr>
                <w:rFonts w:cs="Times New Roman"/>
                <w:szCs w:val="22"/>
                <w:lang w:eastAsia="en-US"/>
              </w:rPr>
            </w:pPr>
            <w:r w:rsidRPr="00EA13F0">
              <w:rPr>
                <w:rFonts w:cs="Times New Roman"/>
                <w:b w:val="0"/>
                <w:bCs w:val="0"/>
                <w:szCs w:val="22"/>
                <w:lang w:eastAsia="en-US"/>
              </w:rPr>
              <w:t>Basalt Rustyhood (Endangered)</w:t>
            </w:r>
          </w:p>
          <w:p w14:paraId="06B276E6" w14:textId="77777777" w:rsidR="00BC5EC1" w:rsidRPr="00EA13F0" w:rsidRDefault="00BC5EC1" w:rsidP="0097338A">
            <w:pPr>
              <w:pStyle w:val="ListParagraph"/>
              <w:numPr>
                <w:ilvl w:val="0"/>
                <w:numId w:val="63"/>
              </w:numPr>
              <w:spacing w:before="60" w:after="120"/>
              <w:ind w:right="113"/>
              <w:rPr>
                <w:rFonts w:cs="Times New Roman"/>
                <w:b w:val="0"/>
                <w:bCs w:val="0"/>
                <w:szCs w:val="22"/>
                <w:lang w:eastAsia="en-US"/>
              </w:rPr>
            </w:pPr>
            <w:r w:rsidRPr="00EA13F0">
              <w:rPr>
                <w:rFonts w:cs="Times New Roman"/>
                <w:b w:val="0"/>
                <w:bCs w:val="0"/>
                <w:szCs w:val="22"/>
                <w:lang w:eastAsia="en-US"/>
              </w:rPr>
              <w:t xml:space="preserve">Leprechaun Greenhood (Endangered) </w:t>
            </w:r>
          </w:p>
          <w:p w14:paraId="79874FC6" w14:textId="2057BBFA" w:rsidR="00BC5EC1" w:rsidRPr="00EA13F0" w:rsidRDefault="00BC5EC1" w:rsidP="0097338A">
            <w:pPr>
              <w:pStyle w:val="ListParagraph"/>
              <w:numPr>
                <w:ilvl w:val="0"/>
                <w:numId w:val="63"/>
              </w:numPr>
              <w:spacing w:before="60" w:after="120"/>
              <w:ind w:right="113"/>
              <w:rPr>
                <w:rFonts w:cs="Times New Roman"/>
                <w:b w:val="0"/>
                <w:bCs w:val="0"/>
                <w:szCs w:val="22"/>
                <w:lang w:eastAsia="en-US"/>
              </w:rPr>
            </w:pPr>
            <w:r w:rsidRPr="00EA13F0">
              <w:rPr>
                <w:rFonts w:cs="Times New Roman"/>
                <w:b w:val="0"/>
                <w:bCs w:val="0"/>
                <w:szCs w:val="22"/>
                <w:lang w:eastAsia="en-US"/>
              </w:rPr>
              <w:t>Dense Greenhood (Endangered)</w:t>
            </w:r>
          </w:p>
        </w:tc>
        <w:tc>
          <w:tcPr>
            <w:tcW w:w="5048" w:type="dxa"/>
            <w:vMerge w:val="restart"/>
          </w:tcPr>
          <w:p w14:paraId="570C5923" w14:textId="77C5ABE7" w:rsidR="00BC5EC1" w:rsidRPr="00EA13F0" w:rsidRDefault="00BC5EC1" w:rsidP="0044736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EA13F0">
              <w:rPr>
                <w:rFonts w:cs="Times New Roman"/>
                <w:noProof/>
                <w:color w:val="282727" w:themeColor="text1" w:themeShade="BF"/>
                <w:sz w:val="22"/>
                <w:szCs w:val="22"/>
                <w:lang w:eastAsia="en-US"/>
              </w:rPr>
              <w:t>Corangamite Water Skink</w:t>
            </w:r>
          </w:p>
        </w:tc>
      </w:tr>
      <w:tr w:rsidR="00EA13F0" w:rsidRPr="00EA13F0" w14:paraId="1D180A88" w14:textId="77777777" w:rsidTr="5B8B0963">
        <w:trPr>
          <w:trHeight w:val="645"/>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30176D2B" w14:textId="7A2B2A46" w:rsidR="00BC5EC1" w:rsidRPr="00EA13F0" w:rsidRDefault="00BC5EC1" w:rsidP="0097338A">
            <w:pPr>
              <w:spacing w:before="60" w:after="120"/>
              <w:ind w:left="720" w:right="113"/>
              <w:contextualSpacing/>
              <w:rPr>
                <w:rFonts w:cs="Times New Roman"/>
                <w:b w:val="0"/>
                <w:bCs w:val="0"/>
                <w:noProof/>
                <w:color w:val="282727" w:themeColor="text1" w:themeShade="BF"/>
                <w:sz w:val="22"/>
                <w:szCs w:val="22"/>
                <w:lang w:eastAsia="en-US"/>
              </w:rPr>
            </w:pPr>
            <w:r w:rsidRPr="00EA13F0">
              <w:rPr>
                <w:noProof/>
                <w:color w:val="282727" w:themeColor="text1" w:themeShade="BF"/>
              </w:rPr>
              <w:drawing>
                <wp:anchor distT="0" distB="0" distL="114300" distR="114300" simplePos="0" relativeHeight="251663378" behindDoc="0" locked="0" layoutInCell="1" allowOverlap="1" wp14:anchorId="1CB6CFF5" wp14:editId="073317CA">
                  <wp:simplePos x="0" y="0"/>
                  <wp:positionH relativeFrom="column">
                    <wp:posOffset>-46355</wp:posOffset>
                  </wp:positionH>
                  <wp:positionV relativeFrom="paragraph">
                    <wp:posOffset>40005</wp:posOffset>
                  </wp:positionV>
                  <wp:extent cx="381000" cy="381000"/>
                  <wp:effectExtent l="0" t="0" r="0" b="0"/>
                  <wp:wrapSquare wrapText="bothSides"/>
                  <wp:docPr id="10"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Pr="00EA13F0">
              <w:rPr>
                <w:rFonts w:cs="Times New Roman"/>
                <w:b w:val="0"/>
                <w:bCs w:val="0"/>
                <w:noProof/>
                <w:color w:val="282727" w:themeColor="text1" w:themeShade="BF"/>
                <w:sz w:val="22"/>
                <w:szCs w:val="22"/>
                <w:lang w:eastAsia="en-US"/>
              </w:rPr>
              <w:t>1 reptile</w:t>
            </w:r>
          </w:p>
          <w:p w14:paraId="1D4D3D91" w14:textId="0DCBFA97" w:rsidR="00BC5EC1" w:rsidRPr="00EA13F0" w:rsidRDefault="00BC5EC1" w:rsidP="00FD07B2">
            <w:pPr>
              <w:pStyle w:val="ListParagraph"/>
              <w:numPr>
                <w:ilvl w:val="0"/>
                <w:numId w:val="66"/>
              </w:numPr>
              <w:spacing w:before="60" w:after="120"/>
              <w:ind w:right="113"/>
              <w:rPr>
                <w:rFonts w:cs="Times New Roman"/>
                <w:b w:val="0"/>
                <w:bCs w:val="0"/>
                <w:noProof/>
                <w:szCs w:val="22"/>
                <w:lang w:eastAsia="en-US"/>
              </w:rPr>
            </w:pPr>
            <w:r w:rsidRPr="00EA13F0">
              <w:rPr>
                <w:rFonts w:cs="Times New Roman"/>
                <w:b w:val="0"/>
                <w:bCs w:val="0"/>
                <w:noProof/>
                <w:szCs w:val="22"/>
                <w:lang w:eastAsia="en-US"/>
              </w:rPr>
              <w:t>Corangamite Water Skink (Critically endangered)</w:t>
            </w:r>
          </w:p>
        </w:tc>
        <w:tc>
          <w:tcPr>
            <w:tcW w:w="5048" w:type="dxa"/>
            <w:vMerge/>
          </w:tcPr>
          <w:p w14:paraId="373F93DB" w14:textId="77777777" w:rsidR="00BC5EC1" w:rsidRPr="00EA13F0" w:rsidRDefault="00BC5EC1" w:rsidP="0044736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p>
        </w:tc>
      </w:tr>
      <w:bookmarkEnd w:id="1"/>
    </w:tbl>
    <w:p w14:paraId="1A7641A4" w14:textId="037DF071" w:rsidR="00C62065" w:rsidRPr="00EA13F0" w:rsidRDefault="00C62065">
      <w:pPr>
        <w:rPr>
          <w:b/>
          <w:bCs/>
          <w:iCs/>
          <w:color w:val="282727" w:themeColor="text1" w:themeShade="BF"/>
          <w:kern w:val="20"/>
          <w:sz w:val="22"/>
          <w:szCs w:val="28"/>
        </w:rPr>
      </w:pPr>
      <w:r w:rsidRPr="00EA13F0">
        <w:rPr>
          <w:color w:val="282727" w:themeColor="text1" w:themeShade="BF"/>
        </w:rPr>
        <w:br w:type="page"/>
      </w:r>
    </w:p>
    <w:p w14:paraId="28E74102" w14:textId="6914AFB9" w:rsidR="00F27B47" w:rsidRDefault="00F27B47" w:rsidP="00F27B47">
      <w:pPr>
        <w:pStyle w:val="Heading2"/>
        <w:numPr>
          <w:ilvl w:val="0"/>
          <w:numId w:val="0"/>
        </w:numPr>
      </w:pPr>
      <w:r>
        <w:lastRenderedPageBreak/>
        <w:t xml:space="preserve">Strategic Management Prospects </w:t>
      </w:r>
    </w:p>
    <w:p w14:paraId="4AB5C032" w14:textId="41D48CAB" w:rsidR="00F27B47" w:rsidRDefault="00F27B47" w:rsidP="002F7238">
      <w:pPr>
        <w:pStyle w:val="BodyText"/>
      </w:pPr>
      <w:r w:rsidRPr="008200A0">
        <w:t xml:space="preserve">Strategic Management Prospects </w:t>
      </w:r>
      <w:r>
        <w:t xml:space="preserve">(SMP) </w:t>
      </w:r>
      <w:r w:rsidRPr="008200A0">
        <w:t xml:space="preserve">models biodiversity values such as species habitat distribution, landscape-scale threats and highlights the most cost-effectiveness action for specific locations. </w:t>
      </w:r>
      <w:r w:rsidRPr="00FF7325">
        <w:t xml:space="preserve">For a further in depth look into SMP for this landscape please refer to </w:t>
      </w:r>
      <w:hyperlink r:id="rId18">
        <w:r w:rsidRPr="00FF7325">
          <w:rPr>
            <w:u w:val="single"/>
          </w:rPr>
          <w:t>NatureKit</w:t>
        </w:r>
      </w:hyperlink>
      <w:r w:rsidRPr="00FF7325">
        <w:rPr>
          <w:u w:val="single"/>
        </w:rPr>
        <w:t>.</w:t>
      </w:r>
      <w:r w:rsidRPr="008200A0">
        <w:t xml:space="preserve"> </w:t>
      </w:r>
    </w:p>
    <w:p w14:paraId="04E5E3A2" w14:textId="579066A5" w:rsidR="00A66E60" w:rsidRPr="00A66E60" w:rsidRDefault="00A66E60" w:rsidP="002F7238">
      <w:pPr>
        <w:pStyle w:val="Heading2"/>
      </w:pPr>
      <w:r w:rsidRPr="00A66E60">
        <w:t>Which landscape-scale actions are most cost-effective in this landscape?</w:t>
      </w:r>
    </w:p>
    <w:p w14:paraId="0C990D26" w14:textId="148BF01E" w:rsidR="00A66E60" w:rsidRDefault="00A66E60" w:rsidP="002F7238">
      <w:pPr>
        <w:pStyle w:val="BodyText"/>
      </w:pPr>
      <w:r w:rsidRPr="00A66E60">
        <w:t xml:space="preserve">The coloured areas in the map below indicate where the identified landscape-scale actions are most cost-effective and will maximise biodiversity benefit across Victoria for multiple species. </w:t>
      </w:r>
    </w:p>
    <w:p w14:paraId="341617DB" w14:textId="6472D0E5" w:rsidR="00591604" w:rsidRDefault="00591604" w:rsidP="00591604">
      <w:pPr>
        <w:spacing w:line="240" w:lineRule="auto"/>
        <w:rPr>
          <w:rFonts w:cs="Times New Roman"/>
          <w:color w:val="504B60" w:themeColor="accent6" w:themeShade="80"/>
          <w:sz w:val="22"/>
          <w:szCs w:val="22"/>
          <w:lang w:eastAsia="en-US"/>
        </w:rPr>
      </w:pPr>
    </w:p>
    <w:p w14:paraId="624EDE6C" w14:textId="59A63ED9" w:rsidR="00A66E60" w:rsidRDefault="00667CC4" w:rsidP="00F27B47">
      <w:pPr>
        <w:spacing w:after="240"/>
      </w:pPr>
      <w:r>
        <w:rPr>
          <w:noProof/>
        </w:rPr>
        <w:drawing>
          <wp:anchor distT="0" distB="0" distL="114300" distR="114300" simplePos="0" relativeHeight="251664402" behindDoc="0" locked="0" layoutInCell="1" allowOverlap="1" wp14:anchorId="37FB3F89" wp14:editId="61C20B7A">
            <wp:simplePos x="0" y="0"/>
            <wp:positionH relativeFrom="column">
              <wp:posOffset>-89535</wp:posOffset>
            </wp:positionH>
            <wp:positionV relativeFrom="paragraph">
              <wp:posOffset>2405380</wp:posOffset>
            </wp:positionV>
            <wp:extent cx="2165350" cy="1286512"/>
            <wp:effectExtent l="0" t="0" r="635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5350" cy="1286512"/>
                    </a:xfrm>
                    <a:prstGeom prst="rect">
                      <a:avLst/>
                    </a:prstGeom>
                  </pic:spPr>
                </pic:pic>
              </a:graphicData>
            </a:graphic>
            <wp14:sizeRelH relativeFrom="margin">
              <wp14:pctWidth>0</wp14:pctWidth>
            </wp14:sizeRelH>
            <wp14:sizeRelV relativeFrom="margin">
              <wp14:pctHeight>0</wp14:pctHeight>
            </wp14:sizeRelV>
          </wp:anchor>
        </w:drawing>
      </w:r>
      <w:r w:rsidR="00EC6101">
        <w:rPr>
          <w:noProof/>
        </w:rPr>
        <w:drawing>
          <wp:inline distT="0" distB="0" distL="0" distR="0" wp14:anchorId="79ADA71C" wp14:editId="47EE433A">
            <wp:extent cx="5124213" cy="36252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34415" cy="3632432"/>
                    </a:xfrm>
                    <a:prstGeom prst="rect">
                      <a:avLst/>
                    </a:prstGeom>
                  </pic:spPr>
                </pic:pic>
              </a:graphicData>
            </a:graphic>
          </wp:inline>
        </w:drawing>
      </w:r>
    </w:p>
    <w:p w14:paraId="4306D0A1" w14:textId="484BC4CA" w:rsidR="00A66E60" w:rsidRPr="008200A0" w:rsidRDefault="006D7E66" w:rsidP="004062C7">
      <w:pPr>
        <w:pStyle w:val="BodyText"/>
      </w:pPr>
      <w:r w:rsidRPr="00B63B30">
        <w:t xml:space="preserve">The </w:t>
      </w:r>
      <w:r>
        <w:t xml:space="preserve">main </w:t>
      </w:r>
      <w:r w:rsidRPr="00B63B30">
        <w:t xml:space="preserve">SMP priority actions </w:t>
      </w:r>
      <w:r>
        <w:t xml:space="preserve">within this </w:t>
      </w:r>
      <w:r w:rsidR="0001458A">
        <w:t>focus landscape</w:t>
      </w:r>
      <w:r>
        <w:t xml:space="preserve"> </w:t>
      </w:r>
      <w:r w:rsidRPr="00B63B30">
        <w:t xml:space="preserve">which rank among the top 10% for cost-effectiveness </w:t>
      </w:r>
      <w:r>
        <w:t xml:space="preserve">are </w:t>
      </w:r>
      <w:r w:rsidRPr="00980D68">
        <w:t xml:space="preserve">listed </w:t>
      </w:r>
      <w:r w:rsidR="005A0D6B">
        <w:t>on the right</w:t>
      </w:r>
      <w:bookmarkStart w:id="2" w:name="_GoBack"/>
      <w:bookmarkEnd w:id="2"/>
      <w:r w:rsidRPr="002B5E3D">
        <w:t>:</w:t>
      </w:r>
    </w:p>
    <w:tbl>
      <w:tblPr>
        <w:tblStyle w:val="TableGridLight"/>
        <w:tblpPr w:leftFromText="180" w:rightFromText="180" w:vertAnchor="text" w:horzAnchor="page" w:tblpX="6796"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2878"/>
      </w:tblGrid>
      <w:tr w:rsidR="00686094" w14:paraId="457CAD86" w14:textId="77777777" w:rsidTr="00DD5621">
        <w:trPr>
          <w:trHeight w:hRule="exact" w:val="624"/>
        </w:trPr>
        <w:tc>
          <w:tcPr>
            <w:tcW w:w="1005" w:type="dxa"/>
          </w:tcPr>
          <w:p w14:paraId="7A6C9F84" w14:textId="7247EEDC" w:rsidR="00686094" w:rsidRDefault="00733EA8" w:rsidP="006F4798">
            <w:pPr>
              <w:rPr>
                <w:rFonts w:cs="Times New Roman"/>
                <w:color w:val="504B60" w:themeColor="accent6" w:themeShade="80"/>
                <w:sz w:val="22"/>
                <w:szCs w:val="22"/>
                <w:lang w:eastAsia="en-US"/>
              </w:rPr>
            </w:pPr>
            <w:r w:rsidRPr="00EB072A">
              <w:rPr>
                <w:noProof/>
                <w:highlight w:val="yellow"/>
              </w:rPr>
              <w:drawing>
                <wp:anchor distT="0" distB="0" distL="114300" distR="114300" simplePos="0" relativeHeight="251658256" behindDoc="0" locked="0" layoutInCell="1" allowOverlap="1" wp14:anchorId="4CA36E0C" wp14:editId="79F3F26A">
                  <wp:simplePos x="0" y="0"/>
                  <wp:positionH relativeFrom="column">
                    <wp:posOffset>27940</wp:posOffset>
                  </wp:positionH>
                  <wp:positionV relativeFrom="paragraph">
                    <wp:posOffset>66509</wp:posOffset>
                  </wp:positionV>
                  <wp:extent cx="353060" cy="353060"/>
                  <wp:effectExtent l="0" t="0" r="0" b="8890"/>
                  <wp:wrapTopAndBottom/>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53060" cy="353060"/>
                          </a:xfrm>
                          <a:prstGeom prst="rect">
                            <a:avLst/>
                          </a:prstGeom>
                        </pic:spPr>
                      </pic:pic>
                    </a:graphicData>
                  </a:graphic>
                </wp:anchor>
              </w:drawing>
            </w:r>
          </w:p>
        </w:tc>
        <w:tc>
          <w:tcPr>
            <w:tcW w:w="2878" w:type="dxa"/>
            <w:vAlign w:val="center"/>
          </w:tcPr>
          <w:p w14:paraId="63443453" w14:textId="6BFF9428" w:rsidR="00686094" w:rsidRPr="00A03DD5" w:rsidRDefault="00A87A48" w:rsidP="00A22305">
            <w:pPr>
              <w:rPr>
                <w:color w:val="00B2A9" w:themeColor="accent1"/>
                <w:sz w:val="22"/>
                <w:szCs w:val="22"/>
              </w:rPr>
            </w:pPr>
            <w:r w:rsidRPr="00A87A48">
              <w:rPr>
                <w:color w:val="00B2A9" w:themeColor="accent1"/>
                <w:sz w:val="22"/>
                <w:szCs w:val="22"/>
              </w:rPr>
              <w:t xml:space="preserve">Control </w:t>
            </w:r>
            <w:r w:rsidR="00D749F4">
              <w:rPr>
                <w:color w:val="00B2A9" w:themeColor="accent1"/>
                <w:sz w:val="22"/>
                <w:szCs w:val="22"/>
              </w:rPr>
              <w:t>Rabbits</w:t>
            </w:r>
            <w:r w:rsidR="00D749F4">
              <w:t xml:space="preserve"> </w:t>
            </w:r>
            <w:r w:rsidR="007C7AAA" w:rsidRPr="007C7AAA">
              <w:rPr>
                <w:color w:val="00B2A9" w:themeColor="accent1"/>
                <w:sz w:val="22"/>
                <w:szCs w:val="22"/>
              </w:rPr>
              <w:t>48</w:t>
            </w:r>
            <w:r w:rsidR="007C7AAA">
              <w:rPr>
                <w:color w:val="00B2A9" w:themeColor="accent1"/>
                <w:sz w:val="22"/>
                <w:szCs w:val="22"/>
              </w:rPr>
              <w:t>,</w:t>
            </w:r>
            <w:r w:rsidR="007C7AAA" w:rsidRPr="007C7AAA">
              <w:rPr>
                <w:color w:val="00B2A9" w:themeColor="accent1"/>
                <w:sz w:val="22"/>
                <w:szCs w:val="22"/>
              </w:rPr>
              <w:t>708</w:t>
            </w:r>
            <w:r w:rsidR="000819EC" w:rsidRPr="000819EC">
              <w:rPr>
                <w:color w:val="00B2A9" w:themeColor="accent1"/>
                <w:sz w:val="22"/>
                <w:szCs w:val="22"/>
              </w:rPr>
              <w:t>ha</w:t>
            </w:r>
          </w:p>
        </w:tc>
      </w:tr>
      <w:tr w:rsidR="00686094" w14:paraId="531DF226" w14:textId="77777777" w:rsidTr="00DD5621">
        <w:trPr>
          <w:trHeight w:hRule="exact" w:val="624"/>
        </w:trPr>
        <w:tc>
          <w:tcPr>
            <w:tcW w:w="1005" w:type="dxa"/>
          </w:tcPr>
          <w:p w14:paraId="5B19B7DB" w14:textId="0D0D772E" w:rsidR="00686094" w:rsidRDefault="5C577411" w:rsidP="006F4798">
            <w:pPr>
              <w:rPr>
                <w:rFonts w:cs="Times New Roman"/>
                <w:color w:val="504B60" w:themeColor="accent6" w:themeShade="80"/>
                <w:sz w:val="22"/>
                <w:szCs w:val="22"/>
                <w:lang w:eastAsia="en-US"/>
              </w:rPr>
            </w:pPr>
            <w:r>
              <w:rPr>
                <w:noProof/>
              </w:rPr>
              <w:drawing>
                <wp:inline distT="0" distB="0" distL="0" distR="0" wp14:anchorId="58A1DE80" wp14:editId="0D82A9EE">
                  <wp:extent cx="381000"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2878" w:type="dxa"/>
            <w:vAlign w:val="center"/>
          </w:tcPr>
          <w:p w14:paraId="2957FAF7" w14:textId="46E3A835" w:rsidR="00686094" w:rsidRPr="00A03DD5" w:rsidRDefault="00DE6BD1" w:rsidP="00A22305">
            <w:pPr>
              <w:rPr>
                <w:color w:val="00B2A9" w:themeColor="accent1"/>
                <w:sz w:val="22"/>
                <w:szCs w:val="22"/>
              </w:rPr>
            </w:pPr>
            <w:r w:rsidRPr="00D749F4">
              <w:rPr>
                <w:color w:val="00B2A9" w:themeColor="accent1"/>
                <w:sz w:val="22"/>
                <w:szCs w:val="22"/>
              </w:rPr>
              <w:t xml:space="preserve">Control </w:t>
            </w:r>
            <w:r w:rsidR="00D749F4" w:rsidRPr="00D749F4">
              <w:rPr>
                <w:color w:val="00B2A9" w:themeColor="accent1"/>
                <w:sz w:val="22"/>
                <w:szCs w:val="22"/>
              </w:rPr>
              <w:t>Weed</w:t>
            </w:r>
            <w:r>
              <w:rPr>
                <w:color w:val="00B2A9" w:themeColor="accent1"/>
                <w:sz w:val="22"/>
                <w:szCs w:val="22"/>
              </w:rPr>
              <w:t>s</w:t>
            </w:r>
            <w:r w:rsidR="00D749F4" w:rsidRPr="00D749F4">
              <w:rPr>
                <w:color w:val="00B2A9" w:themeColor="accent1"/>
                <w:sz w:val="22"/>
                <w:szCs w:val="22"/>
              </w:rPr>
              <w:t xml:space="preserve"> </w:t>
            </w:r>
            <w:r w:rsidR="007C7AAA" w:rsidRPr="007C7AAA">
              <w:rPr>
                <w:color w:val="00B2A9" w:themeColor="accent1"/>
                <w:sz w:val="22"/>
                <w:szCs w:val="22"/>
              </w:rPr>
              <w:t>39</w:t>
            </w:r>
            <w:r w:rsidR="007C7AAA">
              <w:rPr>
                <w:color w:val="00B2A9" w:themeColor="accent1"/>
                <w:sz w:val="22"/>
                <w:szCs w:val="22"/>
              </w:rPr>
              <w:t>,</w:t>
            </w:r>
            <w:r w:rsidR="007C7AAA" w:rsidRPr="007C7AAA">
              <w:rPr>
                <w:color w:val="00B2A9" w:themeColor="accent1"/>
                <w:sz w:val="22"/>
                <w:szCs w:val="22"/>
              </w:rPr>
              <w:t>576</w:t>
            </w:r>
            <w:r w:rsidR="00590EFD" w:rsidRPr="00590EFD">
              <w:rPr>
                <w:color w:val="00B2A9" w:themeColor="accent1"/>
                <w:sz w:val="22"/>
                <w:szCs w:val="22"/>
              </w:rPr>
              <w:t>ha</w:t>
            </w:r>
          </w:p>
        </w:tc>
      </w:tr>
      <w:tr w:rsidR="00686094" w14:paraId="68A8B7AF" w14:textId="77777777" w:rsidTr="00DD5621">
        <w:trPr>
          <w:trHeight w:hRule="exact" w:val="624"/>
        </w:trPr>
        <w:tc>
          <w:tcPr>
            <w:tcW w:w="1005" w:type="dxa"/>
          </w:tcPr>
          <w:p w14:paraId="3EDF8ED2" w14:textId="4392DEB1" w:rsidR="00686094" w:rsidRDefault="00CD6CF1" w:rsidP="006F4798">
            <w:pPr>
              <w:rPr>
                <w:rFonts w:cs="Times New Roman"/>
                <w:color w:val="504B60" w:themeColor="accent6" w:themeShade="80"/>
                <w:sz w:val="22"/>
                <w:szCs w:val="22"/>
                <w:lang w:eastAsia="en-US"/>
              </w:rPr>
            </w:pPr>
            <w:r>
              <w:rPr>
                <w:noProof/>
              </w:rPr>
              <w:drawing>
                <wp:anchor distT="0" distB="0" distL="114300" distR="114300" simplePos="0" relativeHeight="251660306" behindDoc="0" locked="0" layoutInCell="1" allowOverlap="1" wp14:anchorId="74760D54" wp14:editId="0C780FD0">
                  <wp:simplePos x="0" y="0"/>
                  <wp:positionH relativeFrom="page">
                    <wp:posOffset>68580</wp:posOffset>
                  </wp:positionH>
                  <wp:positionV relativeFrom="page">
                    <wp:posOffset>4445</wp:posOffset>
                  </wp:positionV>
                  <wp:extent cx="440055" cy="440055"/>
                  <wp:effectExtent l="0" t="0" r="0" b="0"/>
                  <wp:wrapNone/>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0420" cy="440420"/>
                          </a:xfrm>
                          <a:prstGeom prst="rect">
                            <a:avLst/>
                          </a:prstGeom>
                        </pic:spPr>
                      </pic:pic>
                    </a:graphicData>
                  </a:graphic>
                  <wp14:sizeRelH relativeFrom="page">
                    <wp14:pctWidth>0</wp14:pctWidth>
                  </wp14:sizeRelH>
                  <wp14:sizeRelV relativeFrom="page">
                    <wp14:pctHeight>0</wp14:pctHeight>
                  </wp14:sizeRelV>
                </wp:anchor>
              </w:drawing>
            </w:r>
          </w:p>
        </w:tc>
        <w:tc>
          <w:tcPr>
            <w:tcW w:w="2878" w:type="dxa"/>
            <w:vAlign w:val="center"/>
          </w:tcPr>
          <w:p w14:paraId="46607BD0" w14:textId="26B8E5D4" w:rsidR="00686094" w:rsidRPr="00A03DD5" w:rsidRDefault="00D749F4" w:rsidP="00A22305">
            <w:pPr>
              <w:rPr>
                <w:color w:val="00B2A9" w:themeColor="accent1"/>
                <w:sz w:val="22"/>
                <w:szCs w:val="22"/>
              </w:rPr>
            </w:pPr>
            <w:r w:rsidRPr="00187455">
              <w:rPr>
                <w:color w:val="00B2A9" w:themeColor="accent1"/>
                <w:sz w:val="22"/>
                <w:szCs w:val="22"/>
              </w:rPr>
              <w:t xml:space="preserve">Control </w:t>
            </w:r>
            <w:r w:rsidR="00DE6BD1">
              <w:rPr>
                <w:color w:val="00B2A9" w:themeColor="accent1"/>
                <w:sz w:val="22"/>
                <w:szCs w:val="22"/>
              </w:rPr>
              <w:t>Foxes</w:t>
            </w:r>
            <w:r w:rsidRPr="00187455">
              <w:rPr>
                <w:color w:val="00B2A9" w:themeColor="accent1"/>
                <w:sz w:val="22"/>
                <w:szCs w:val="22"/>
              </w:rPr>
              <w:t xml:space="preserve"> </w:t>
            </w:r>
            <w:r w:rsidR="007C7AAA">
              <w:rPr>
                <w:color w:val="00B2A9" w:themeColor="accent1"/>
                <w:sz w:val="22"/>
                <w:szCs w:val="22"/>
              </w:rPr>
              <w:t>1,850</w:t>
            </w:r>
            <w:r w:rsidRPr="00590EFD">
              <w:rPr>
                <w:color w:val="00B2A9" w:themeColor="accent1"/>
                <w:sz w:val="22"/>
                <w:szCs w:val="22"/>
              </w:rPr>
              <w:t>ha</w:t>
            </w:r>
          </w:p>
        </w:tc>
      </w:tr>
      <w:tr w:rsidR="00614986" w14:paraId="0B8C45AE" w14:textId="77777777" w:rsidTr="00DD5621">
        <w:trPr>
          <w:trHeight w:hRule="exact" w:val="624"/>
        </w:trPr>
        <w:tc>
          <w:tcPr>
            <w:tcW w:w="1005" w:type="dxa"/>
          </w:tcPr>
          <w:p w14:paraId="62DA5A63" w14:textId="3F7B9190" w:rsidR="00614986" w:rsidRDefault="55995537" w:rsidP="006F4798">
            <w:pPr>
              <w:rPr>
                <w:noProof/>
              </w:rPr>
            </w:pPr>
            <w:r>
              <w:rPr>
                <w:noProof/>
              </w:rPr>
              <w:drawing>
                <wp:inline distT="0" distB="0" distL="0" distR="0" wp14:anchorId="028C1CE1" wp14:editId="56001A6A">
                  <wp:extent cx="428625" cy="400049"/>
                  <wp:effectExtent l="0" t="0" r="0" b="635"/>
                  <wp:docPr id="276137439" name="Picture 27613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37439"/>
                          <pic:cNvPicPr/>
                        </pic:nvPicPr>
                        <pic:blipFill>
                          <a:blip r:embed="rId25">
                            <a:extLst>
                              <a:ext uri="{28A0092B-C50C-407E-A947-70E740481C1C}">
                                <a14:useLocalDpi xmlns:a14="http://schemas.microsoft.com/office/drawing/2010/main" val="0"/>
                              </a:ext>
                            </a:extLst>
                          </a:blip>
                          <a:stretch>
                            <a:fillRect/>
                          </a:stretch>
                        </pic:blipFill>
                        <pic:spPr>
                          <a:xfrm>
                            <a:off x="0" y="0"/>
                            <a:ext cx="428625" cy="400049"/>
                          </a:xfrm>
                          <a:prstGeom prst="rect">
                            <a:avLst/>
                          </a:prstGeom>
                        </pic:spPr>
                      </pic:pic>
                    </a:graphicData>
                  </a:graphic>
                </wp:inline>
              </w:drawing>
            </w:r>
          </w:p>
        </w:tc>
        <w:tc>
          <w:tcPr>
            <w:tcW w:w="2878" w:type="dxa"/>
            <w:vAlign w:val="center"/>
          </w:tcPr>
          <w:p w14:paraId="6DCA78E1" w14:textId="26A5486D" w:rsidR="00614986" w:rsidRPr="00187455" w:rsidRDefault="00614986" w:rsidP="00A22305">
            <w:pPr>
              <w:rPr>
                <w:color w:val="00B2A9" w:themeColor="accent1"/>
                <w:sz w:val="22"/>
                <w:szCs w:val="22"/>
              </w:rPr>
            </w:pPr>
            <w:r>
              <w:rPr>
                <w:color w:val="00B2A9" w:themeColor="accent1"/>
                <w:sz w:val="22"/>
                <w:szCs w:val="22"/>
              </w:rPr>
              <w:t xml:space="preserve">Ecological Burning </w:t>
            </w:r>
            <w:r w:rsidR="007A46DA">
              <w:rPr>
                <w:color w:val="00B2A9" w:themeColor="accent1"/>
                <w:sz w:val="22"/>
                <w:szCs w:val="22"/>
              </w:rPr>
              <w:t>567ha</w:t>
            </w:r>
          </w:p>
        </w:tc>
      </w:tr>
      <w:tr w:rsidR="00614986" w14:paraId="7A6C1DF8" w14:textId="77777777" w:rsidTr="00DD5621">
        <w:trPr>
          <w:trHeight w:hRule="exact" w:val="624"/>
        </w:trPr>
        <w:tc>
          <w:tcPr>
            <w:tcW w:w="1005" w:type="dxa"/>
          </w:tcPr>
          <w:p w14:paraId="6EFFB054" w14:textId="31CBFE84" w:rsidR="00614986" w:rsidRDefault="731B266A" w:rsidP="006F4798">
            <w:pPr>
              <w:rPr>
                <w:noProof/>
              </w:rPr>
            </w:pPr>
            <w:r>
              <w:rPr>
                <w:noProof/>
              </w:rPr>
              <w:drawing>
                <wp:inline distT="0" distB="0" distL="0" distR="0" wp14:anchorId="79EFD7FB" wp14:editId="7A743BD0">
                  <wp:extent cx="477079" cy="477079"/>
                  <wp:effectExtent l="0" t="0" r="0" b="0"/>
                  <wp:docPr id="454" name="Graphic 454"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4"/>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77079" cy="477079"/>
                          </a:xfrm>
                          <a:prstGeom prst="rect">
                            <a:avLst/>
                          </a:prstGeom>
                        </pic:spPr>
                      </pic:pic>
                    </a:graphicData>
                  </a:graphic>
                </wp:inline>
              </w:drawing>
            </w:r>
          </w:p>
        </w:tc>
        <w:tc>
          <w:tcPr>
            <w:tcW w:w="2878" w:type="dxa"/>
            <w:vAlign w:val="center"/>
          </w:tcPr>
          <w:p w14:paraId="621C801F" w14:textId="6FDA8252" w:rsidR="00614986" w:rsidRPr="00187455" w:rsidRDefault="007A46DA" w:rsidP="00A22305">
            <w:pPr>
              <w:rPr>
                <w:color w:val="00B2A9" w:themeColor="accent1"/>
                <w:sz w:val="22"/>
                <w:szCs w:val="22"/>
              </w:rPr>
            </w:pPr>
            <w:r>
              <w:rPr>
                <w:color w:val="00B2A9" w:themeColor="accent1"/>
                <w:sz w:val="22"/>
                <w:szCs w:val="22"/>
              </w:rPr>
              <w:t>Revegetation 283ha</w:t>
            </w:r>
          </w:p>
        </w:tc>
      </w:tr>
    </w:tbl>
    <w:p w14:paraId="2EC1651E" w14:textId="72BFA281" w:rsidR="003A20C8" w:rsidRPr="00856EF9" w:rsidRDefault="003A20C8" w:rsidP="00856EF9">
      <w:pPr>
        <w:spacing w:line="240" w:lineRule="auto"/>
        <w:rPr>
          <w:rFonts w:cs="Times New Roman"/>
          <w:color w:val="504B60" w:themeColor="accent6" w:themeShade="80"/>
          <w:sz w:val="22"/>
          <w:szCs w:val="22"/>
          <w:lang w:eastAsia="en-US"/>
        </w:rPr>
      </w:pPr>
    </w:p>
    <w:p w14:paraId="16A23A16" w14:textId="31A6D0B1" w:rsidR="0096419C" w:rsidRDefault="0096419C" w:rsidP="001C3302">
      <w:pPr>
        <w:pStyle w:val="BodyText"/>
      </w:pPr>
      <w:r w:rsidRPr="005C442A">
        <w:t>Within this landscape</w:t>
      </w:r>
      <w:r w:rsidR="00B67D1B">
        <w:t>,</w:t>
      </w:r>
      <w:r w:rsidRPr="005C442A">
        <w:t xml:space="preserve"> rabbit control, </w:t>
      </w:r>
      <w:r w:rsidR="005C442A" w:rsidRPr="005C442A">
        <w:t>weed</w:t>
      </w:r>
      <w:r w:rsidRPr="005C442A">
        <w:t xml:space="preserve"> control and permanent protection (</w:t>
      </w:r>
      <w:r w:rsidR="005C442A" w:rsidRPr="005C442A">
        <w:t>10</w:t>
      </w:r>
      <w:r w:rsidRPr="005C442A">
        <w:t>ha) were also identified among the top 3% for cost-effectiveness.</w:t>
      </w:r>
    </w:p>
    <w:p w14:paraId="02F1B7CF" w14:textId="5C3956D5" w:rsidR="00862330" w:rsidRDefault="00862330" w:rsidP="00862330">
      <w:pPr>
        <w:pStyle w:val="BodyText"/>
      </w:pPr>
    </w:p>
    <w:p w14:paraId="33FFF47A" w14:textId="77777777" w:rsidR="00DD5621" w:rsidRDefault="00DD5621" w:rsidP="000B3DE0">
      <w:pPr>
        <w:pStyle w:val="Heading2"/>
      </w:pPr>
      <w:r>
        <w:br w:type="page"/>
      </w:r>
    </w:p>
    <w:p w14:paraId="5E04A933" w14:textId="21181590" w:rsidR="00FF130F" w:rsidRPr="00FF130F" w:rsidRDefault="00FF130F" w:rsidP="000B3DE0">
      <w:pPr>
        <w:pStyle w:val="Heading2"/>
      </w:pPr>
      <w:r w:rsidRPr="00FF130F">
        <w:lastRenderedPageBreak/>
        <w:t>Additional threats and considerations</w:t>
      </w:r>
    </w:p>
    <w:p w14:paraId="73DBF4D2" w14:textId="63BE1D34" w:rsidR="00FF130F" w:rsidRPr="00FF130F" w:rsidRDefault="00FF130F" w:rsidP="002020D1">
      <w:pPr>
        <w:pStyle w:val="BodyText"/>
      </w:pPr>
      <w:r w:rsidRPr="00FF130F">
        <w:t xml:space="preserve">Threats and considerations (in addition to those modelled in SMP) identified by Traditional Owners, partners and community groups during the BRP process for this </w:t>
      </w:r>
      <w:r w:rsidR="0001458A">
        <w:t>focus landscape</w:t>
      </w:r>
      <w:r w:rsidRPr="00FF130F">
        <w:t xml:space="preserve"> were:</w:t>
      </w:r>
    </w:p>
    <w:tbl>
      <w:tblPr>
        <w:tblStyle w:val="GridTable1Light-Accent2"/>
        <w:tblW w:w="10095" w:type="dxa"/>
        <w:tblLook w:val="04A0" w:firstRow="1" w:lastRow="0" w:firstColumn="1" w:lastColumn="0" w:noHBand="0" w:noVBand="1"/>
        <w:tblCaption w:val="Hightlight Text"/>
      </w:tblPr>
      <w:tblGrid>
        <w:gridCol w:w="5047"/>
        <w:gridCol w:w="5048"/>
      </w:tblGrid>
      <w:tr w:rsidR="00FF130F" w:rsidRPr="00FF130F" w14:paraId="320BFB8D" w14:textId="77777777" w:rsidTr="000B3DE0">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584C20B0" w14:textId="77777777" w:rsidR="00FF130F" w:rsidRPr="00FF130F" w:rsidRDefault="00FF130F" w:rsidP="00FF130F">
            <w:pPr>
              <w:spacing w:before="60" w:after="140"/>
              <w:ind w:right="113"/>
              <w:rPr>
                <w:rFonts w:cs="Times New Roman"/>
                <w:color w:val="00B2A9" w:themeColor="accent1"/>
                <w:sz w:val="22"/>
                <w:szCs w:val="22"/>
              </w:rPr>
            </w:pPr>
            <w:r w:rsidRPr="00FF130F">
              <w:rPr>
                <w:rFonts w:cs="Times New Roman"/>
                <w:color w:val="504B60" w:themeColor="accent6" w:themeShade="80"/>
                <w:sz w:val="22"/>
                <w:szCs w:val="22"/>
                <w:highlight w:val="yellow"/>
                <w:lang w:eastAsia="en-US"/>
              </w:rPr>
              <w:br w:type="page"/>
            </w:r>
            <w:r w:rsidRPr="00FF130F">
              <w:rPr>
                <w:color w:val="00B2A9" w:themeColor="accent1"/>
                <w:sz w:val="22"/>
                <w:szCs w:val="22"/>
              </w:rPr>
              <w:t>Threats</w:t>
            </w:r>
          </w:p>
        </w:tc>
        <w:tc>
          <w:tcPr>
            <w:tcW w:w="5048" w:type="dxa"/>
            <w:shd w:val="clear" w:color="auto" w:fill="F4F8D4" w:themeFill="accent2" w:themeFillTint="33"/>
          </w:tcPr>
          <w:p w14:paraId="7B8ED846" w14:textId="77777777" w:rsidR="00FF130F" w:rsidRPr="00FF130F" w:rsidRDefault="00FF130F" w:rsidP="00FF130F">
            <w:pPr>
              <w:spacing w:before="60" w:after="140"/>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FF130F">
              <w:rPr>
                <w:color w:val="00B2A9" w:themeColor="accent1"/>
                <w:sz w:val="22"/>
                <w:szCs w:val="22"/>
              </w:rPr>
              <w:t>Ecological processes and values requiring further considerations</w:t>
            </w:r>
          </w:p>
        </w:tc>
      </w:tr>
      <w:tr w:rsidR="00FF130F" w:rsidRPr="00FF130F" w14:paraId="15EF2B91" w14:textId="77777777" w:rsidTr="000B3DE0">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0BE2F76" w14:textId="77777777" w:rsidR="00FF130F" w:rsidRPr="002020D1" w:rsidRDefault="00FF130F" w:rsidP="00FF130F">
            <w:pPr>
              <w:spacing w:before="60" w:after="120"/>
              <w:ind w:right="113"/>
              <w:contextualSpacing/>
              <w:rPr>
                <w:rFonts w:cs="Times New Roman"/>
                <w:b w:val="0"/>
                <w:bCs w:val="0"/>
                <w:color w:val="282727" w:themeColor="text1" w:themeShade="BF"/>
                <w:sz w:val="22"/>
                <w:szCs w:val="22"/>
                <w:lang w:eastAsia="en-US"/>
              </w:rPr>
            </w:pPr>
            <w:r w:rsidRPr="002020D1">
              <w:rPr>
                <w:rFonts w:cs="Times New Roman"/>
                <w:b w:val="0"/>
                <w:bCs w:val="0"/>
                <w:color w:val="282727" w:themeColor="text1" w:themeShade="BF"/>
                <w:sz w:val="22"/>
                <w:szCs w:val="22"/>
                <w:lang w:eastAsia="en-US"/>
              </w:rPr>
              <w:t>Climate change</w:t>
            </w:r>
          </w:p>
        </w:tc>
        <w:tc>
          <w:tcPr>
            <w:tcW w:w="5048" w:type="dxa"/>
          </w:tcPr>
          <w:p w14:paraId="6B2F702C" w14:textId="77777777" w:rsidR="00FF130F" w:rsidRPr="002020D1" w:rsidRDefault="00FF130F" w:rsidP="00FF130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020D1">
              <w:rPr>
                <w:rFonts w:cs="Times New Roman"/>
                <w:color w:val="282727" w:themeColor="text1" w:themeShade="BF"/>
                <w:sz w:val="22"/>
                <w:szCs w:val="22"/>
                <w:lang w:eastAsia="en-US"/>
              </w:rPr>
              <w:t>Wetland hydrology</w:t>
            </w:r>
          </w:p>
        </w:tc>
      </w:tr>
      <w:tr w:rsidR="00FF130F" w:rsidRPr="00FF130F" w14:paraId="7635E0F8" w14:textId="77777777" w:rsidTr="000B3DE0">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3671C97" w14:textId="77777777" w:rsidR="00FF130F" w:rsidRPr="002020D1" w:rsidRDefault="00FF130F" w:rsidP="00FF130F">
            <w:pPr>
              <w:spacing w:before="60" w:after="120"/>
              <w:ind w:right="113"/>
              <w:contextualSpacing/>
              <w:rPr>
                <w:rFonts w:cs="Times New Roman"/>
                <w:b w:val="0"/>
                <w:bCs w:val="0"/>
                <w:color w:val="282727" w:themeColor="text1" w:themeShade="BF"/>
                <w:sz w:val="22"/>
                <w:szCs w:val="22"/>
                <w:lang w:eastAsia="en-US"/>
              </w:rPr>
            </w:pPr>
            <w:r w:rsidRPr="002020D1">
              <w:rPr>
                <w:rFonts w:cs="Times New Roman"/>
                <w:b w:val="0"/>
                <w:bCs w:val="0"/>
                <w:color w:val="282727" w:themeColor="text1" w:themeShade="BF"/>
                <w:sz w:val="22"/>
                <w:szCs w:val="22"/>
                <w:lang w:eastAsia="en-US"/>
              </w:rPr>
              <w:t>Habitat clearing</w:t>
            </w:r>
          </w:p>
        </w:tc>
        <w:tc>
          <w:tcPr>
            <w:tcW w:w="5048" w:type="dxa"/>
          </w:tcPr>
          <w:p w14:paraId="75C08832" w14:textId="3310C817" w:rsidR="00FF130F" w:rsidRPr="002020D1" w:rsidRDefault="00FF130F" w:rsidP="00FF130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020D1">
              <w:rPr>
                <w:rFonts w:cs="Times New Roman"/>
                <w:color w:val="282727" w:themeColor="text1" w:themeShade="BF"/>
                <w:sz w:val="22"/>
                <w:szCs w:val="22"/>
                <w:lang w:eastAsia="en-US"/>
              </w:rPr>
              <w:t>Groundwater</w:t>
            </w:r>
            <w:r w:rsidR="002020D1">
              <w:rPr>
                <w:rFonts w:cs="Times New Roman"/>
                <w:color w:val="282727" w:themeColor="text1" w:themeShade="BF"/>
                <w:sz w:val="22"/>
                <w:szCs w:val="22"/>
                <w:lang w:eastAsia="en-US"/>
              </w:rPr>
              <w:t>-</w:t>
            </w:r>
            <w:r w:rsidRPr="002020D1">
              <w:rPr>
                <w:rFonts w:cs="Times New Roman"/>
                <w:color w:val="282727" w:themeColor="text1" w:themeShade="BF"/>
                <w:sz w:val="22"/>
                <w:szCs w:val="22"/>
                <w:lang w:eastAsia="en-US"/>
              </w:rPr>
              <w:t>dependent ecosystems</w:t>
            </w:r>
          </w:p>
        </w:tc>
      </w:tr>
      <w:tr w:rsidR="00FF130F" w:rsidRPr="00FF130F" w14:paraId="0980E69A" w14:textId="77777777" w:rsidTr="000B3DE0">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0C047F36" w14:textId="77777777" w:rsidR="00FF130F" w:rsidRPr="002020D1" w:rsidRDefault="00FF130F" w:rsidP="00FF130F">
            <w:pPr>
              <w:spacing w:before="60" w:after="120"/>
              <w:ind w:right="113"/>
              <w:contextualSpacing/>
              <w:rPr>
                <w:rFonts w:cs="Times New Roman"/>
                <w:b w:val="0"/>
                <w:bCs w:val="0"/>
                <w:color w:val="282727" w:themeColor="text1" w:themeShade="BF"/>
                <w:sz w:val="22"/>
                <w:szCs w:val="22"/>
                <w:lang w:eastAsia="en-US"/>
              </w:rPr>
            </w:pPr>
            <w:r w:rsidRPr="002020D1">
              <w:rPr>
                <w:rFonts w:cs="Times New Roman"/>
                <w:b w:val="0"/>
                <w:bCs w:val="0"/>
                <w:color w:val="282727" w:themeColor="text1" w:themeShade="BF"/>
                <w:sz w:val="22"/>
                <w:szCs w:val="22"/>
                <w:lang w:eastAsia="en-US"/>
              </w:rPr>
              <w:t>Altered hydrology</w:t>
            </w:r>
          </w:p>
        </w:tc>
        <w:tc>
          <w:tcPr>
            <w:tcW w:w="5048" w:type="dxa"/>
          </w:tcPr>
          <w:p w14:paraId="2390EA80" w14:textId="25D8F9E4" w:rsidR="00FF130F" w:rsidRPr="002020D1" w:rsidRDefault="00FF130F" w:rsidP="00FF130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020D1">
              <w:rPr>
                <w:rFonts w:cs="Times New Roman"/>
                <w:color w:val="282727" w:themeColor="text1" w:themeShade="BF"/>
                <w:sz w:val="22"/>
                <w:szCs w:val="22"/>
                <w:lang w:eastAsia="en-US"/>
              </w:rPr>
              <w:t>Aquatic/riparian species and catchment influences</w:t>
            </w:r>
          </w:p>
        </w:tc>
      </w:tr>
      <w:tr w:rsidR="00FF130F" w:rsidRPr="00FF130F" w14:paraId="51147D47" w14:textId="77777777" w:rsidTr="000B3DE0">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28575B8" w14:textId="26589F7E" w:rsidR="00FF130F" w:rsidRPr="002020D1" w:rsidRDefault="00810D41" w:rsidP="00FF130F">
            <w:pPr>
              <w:spacing w:before="60" w:after="120"/>
              <w:ind w:right="113"/>
              <w:contextualSpacing/>
              <w:rPr>
                <w:rFonts w:cs="Times New Roman"/>
                <w:b w:val="0"/>
                <w:bCs w:val="0"/>
                <w:color w:val="282727" w:themeColor="text1" w:themeShade="BF"/>
                <w:sz w:val="22"/>
                <w:szCs w:val="22"/>
                <w:lang w:eastAsia="en-US"/>
              </w:rPr>
            </w:pPr>
            <w:r w:rsidRPr="002020D1">
              <w:rPr>
                <w:rFonts w:cs="Times New Roman"/>
                <w:b w:val="0"/>
                <w:bCs w:val="0"/>
                <w:color w:val="282727" w:themeColor="text1" w:themeShade="BF"/>
                <w:sz w:val="22"/>
                <w:szCs w:val="22"/>
                <w:lang w:eastAsia="en-US"/>
              </w:rPr>
              <w:t>Stock access to riparian and wetland areas</w:t>
            </w:r>
          </w:p>
        </w:tc>
        <w:tc>
          <w:tcPr>
            <w:tcW w:w="5048" w:type="dxa"/>
          </w:tcPr>
          <w:p w14:paraId="2501CCA4" w14:textId="77777777" w:rsidR="00FF130F" w:rsidRPr="002020D1" w:rsidRDefault="00FF130F" w:rsidP="00FF130F">
            <w:pPr>
              <w:spacing w:before="60" w:after="120"/>
              <w:ind w:right="113"/>
              <w:cnfStyle w:val="000000000000" w:firstRow="0" w:lastRow="0" w:firstColumn="0" w:lastColumn="0" w:oddVBand="0" w:evenVBand="0" w:oddHBand="0" w:evenHBand="0" w:firstRowFirstColumn="0" w:firstRowLastColumn="0" w:lastRowFirstColumn="0" w:lastRowLastColumn="0"/>
              <w:rPr>
                <w:rFonts w:cs="Times New Roman"/>
                <w:color w:val="282727" w:themeColor="text1" w:themeShade="BF"/>
                <w:sz w:val="22"/>
                <w:szCs w:val="22"/>
                <w:lang w:eastAsia="en-US"/>
              </w:rPr>
            </w:pPr>
            <w:r w:rsidRPr="002020D1">
              <w:rPr>
                <w:rFonts w:cs="Times New Roman"/>
                <w:color w:val="282727" w:themeColor="text1" w:themeShade="BF"/>
                <w:sz w:val="22"/>
                <w:szCs w:val="22"/>
                <w:lang w:eastAsia="en-US"/>
              </w:rPr>
              <w:t>Indicator species and ecosystem engineers</w:t>
            </w:r>
          </w:p>
        </w:tc>
      </w:tr>
    </w:tbl>
    <w:p w14:paraId="51C7192E" w14:textId="0FF76A03" w:rsidR="003A20C8" w:rsidRDefault="003A20C8">
      <w:pPr>
        <w:pStyle w:val="BodyText"/>
      </w:pPr>
    </w:p>
    <w:p w14:paraId="21AAA1D3" w14:textId="77777777" w:rsidR="002020D1" w:rsidRPr="002020D1" w:rsidRDefault="002020D1" w:rsidP="002020D1">
      <w:pPr>
        <w:pStyle w:val="BodyText"/>
      </w:pPr>
    </w:p>
    <w:p w14:paraId="7EE80E3D" w14:textId="17A53942" w:rsidR="13CF2B77" w:rsidRPr="00DE1716" w:rsidRDefault="13CF2B77" w:rsidP="00810D41">
      <w:pPr>
        <w:pStyle w:val="BodyText"/>
        <w:rPr>
          <w:rFonts w:cs="Arial"/>
          <w:b/>
          <w:bCs/>
          <w:iCs/>
          <w:color w:val="00B2A9" w:themeColor="accent1"/>
          <w:kern w:val="20"/>
          <w:szCs w:val="28"/>
          <w:lang w:eastAsia="en-AU"/>
        </w:rPr>
      </w:pPr>
      <w:r w:rsidRPr="00DE1716">
        <w:rPr>
          <w:rFonts w:cs="Arial"/>
          <w:b/>
          <w:bCs/>
          <w:iCs/>
          <w:color w:val="00B2A9" w:themeColor="accent1"/>
          <w:kern w:val="20"/>
          <w:szCs w:val="28"/>
          <w:lang w:eastAsia="en-AU"/>
        </w:rPr>
        <w:t>References</w:t>
      </w:r>
    </w:p>
    <w:p w14:paraId="3D7E5881" w14:textId="2AD113A8" w:rsidR="13CF2B77" w:rsidRPr="002020D1" w:rsidRDefault="13CF2B77" w:rsidP="00810D41">
      <w:pPr>
        <w:pStyle w:val="BodyText"/>
        <w:rPr>
          <w:sz w:val="18"/>
          <w:szCs w:val="18"/>
        </w:rPr>
      </w:pPr>
      <w:r w:rsidRPr="002020D1">
        <w:rPr>
          <w:sz w:val="18"/>
          <w:szCs w:val="18"/>
        </w:rPr>
        <w:t>1. Eastern Maar Aboriginal Corporation, 2015. Meerreengeeye Ngakeepoorryeeyt, Eastern Maar</w:t>
      </w:r>
      <w:r w:rsidR="00750D78" w:rsidRPr="002020D1">
        <w:rPr>
          <w:sz w:val="18"/>
          <w:szCs w:val="18"/>
        </w:rPr>
        <w:t xml:space="preserve"> </w:t>
      </w:r>
      <w:r w:rsidRPr="002020D1">
        <w:rPr>
          <w:sz w:val="18"/>
          <w:szCs w:val="18"/>
        </w:rPr>
        <w:t>Country Plan</w:t>
      </w:r>
      <w:r w:rsidR="00071062" w:rsidRPr="002020D1">
        <w:rPr>
          <w:sz w:val="18"/>
          <w:szCs w:val="18"/>
        </w:rPr>
        <w:t>.</w:t>
      </w:r>
    </w:p>
    <w:p w14:paraId="0F97EB3D" w14:textId="304B3D30" w:rsidR="00DD52DC" w:rsidRPr="00DD52DC" w:rsidRDefault="00DD52DC" w:rsidP="00873B89">
      <w:pPr>
        <w:pStyle w:val="BodyText"/>
      </w:pPr>
    </w:p>
    <w:sectPr w:rsidR="00DD52DC" w:rsidRPr="00DD52DC" w:rsidSect="002232A9">
      <w:headerReference w:type="even" r:id="rId28"/>
      <w:headerReference w:type="default" r:id="rId29"/>
      <w:footerReference w:type="even" r:id="rId30"/>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A7D24" w14:textId="77777777" w:rsidR="00FC2E46" w:rsidRDefault="00FC2E46">
      <w:r>
        <w:separator/>
      </w:r>
    </w:p>
    <w:p w14:paraId="7DAF8DD7" w14:textId="77777777" w:rsidR="00FC2E46" w:rsidRDefault="00FC2E46"/>
    <w:p w14:paraId="52E1610C" w14:textId="77777777" w:rsidR="00FC2E46" w:rsidRDefault="00FC2E46"/>
  </w:endnote>
  <w:endnote w:type="continuationSeparator" w:id="0">
    <w:p w14:paraId="74C4D45E" w14:textId="77777777" w:rsidR="00FC2E46" w:rsidRDefault="00FC2E46">
      <w:r>
        <w:continuationSeparator/>
      </w:r>
    </w:p>
    <w:p w14:paraId="3E1401ED" w14:textId="77777777" w:rsidR="00FC2E46" w:rsidRDefault="00FC2E46"/>
    <w:p w14:paraId="209AAA9B" w14:textId="77777777" w:rsidR="00FC2E46" w:rsidRDefault="00FC2E46"/>
  </w:endnote>
  <w:endnote w:type="continuationNotice" w:id="1">
    <w:p w14:paraId="6C6E5725" w14:textId="77777777" w:rsidR="00FC2E46" w:rsidRDefault="00FC2E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D682ED" w14:textId="77777777" w:rsidTr="00814EE0">
      <w:trPr>
        <w:trHeight w:val="397"/>
      </w:trPr>
      <w:tc>
        <w:tcPr>
          <w:tcW w:w="340" w:type="dxa"/>
        </w:tcPr>
        <w:p w14:paraId="13D97A66"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193964A3" w14:textId="77777777" w:rsidR="00DE028D" w:rsidRPr="00D55628" w:rsidRDefault="00DE028D" w:rsidP="00DE028D">
          <w:pPr>
            <w:pStyle w:val="FooterEven"/>
          </w:pPr>
        </w:p>
      </w:tc>
    </w:tr>
  </w:tbl>
  <w:p w14:paraId="4569A367" w14:textId="77777777" w:rsidR="00DE028D" w:rsidRDefault="00DE0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48DC" w14:textId="77777777" w:rsidR="00FC2E46" w:rsidRPr="008F5280" w:rsidRDefault="00FC2E46" w:rsidP="008F5280">
      <w:pPr>
        <w:pStyle w:val="FootnoteSeparator"/>
      </w:pPr>
    </w:p>
    <w:p w14:paraId="190EC04B" w14:textId="77777777" w:rsidR="00FC2E46" w:rsidRDefault="00FC2E46"/>
  </w:footnote>
  <w:footnote w:type="continuationSeparator" w:id="0">
    <w:p w14:paraId="538169AA" w14:textId="77777777" w:rsidR="00FC2E46" w:rsidRDefault="00FC2E46" w:rsidP="008F5280">
      <w:pPr>
        <w:pStyle w:val="FootnoteSeparator"/>
      </w:pPr>
    </w:p>
    <w:p w14:paraId="26BF8111" w14:textId="77777777" w:rsidR="00FC2E46" w:rsidRDefault="00FC2E46"/>
    <w:p w14:paraId="1BC728A5" w14:textId="77777777" w:rsidR="00FC2E46" w:rsidRDefault="00FC2E46"/>
  </w:footnote>
  <w:footnote w:type="continuationNotice" w:id="1">
    <w:p w14:paraId="34EC8581" w14:textId="77777777" w:rsidR="00FC2E46" w:rsidRDefault="00FC2E46" w:rsidP="00D55628"/>
    <w:p w14:paraId="70CA634D" w14:textId="77777777" w:rsidR="00FC2E46" w:rsidRDefault="00FC2E46"/>
    <w:p w14:paraId="1F507F14" w14:textId="77777777" w:rsidR="00FC2E46" w:rsidRDefault="00FC2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8D69421" w14:textId="77777777" w:rsidTr="00814EE0">
      <w:trPr>
        <w:trHeight w:hRule="exact" w:val="1418"/>
      </w:trPr>
      <w:tc>
        <w:tcPr>
          <w:tcW w:w="7761" w:type="dxa"/>
          <w:vAlign w:val="center"/>
        </w:tcPr>
        <w:p w14:paraId="16CA4570" w14:textId="1D7D0F0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026558">
            <w:rPr>
              <w:b w:val="0"/>
              <w:bCs/>
              <w:noProof/>
              <w:lang w:val="en-US"/>
            </w:rPr>
            <w:t>Error! No text of specified style in document.</w:t>
          </w:r>
          <w:r>
            <w:rPr>
              <w:noProof/>
            </w:rPr>
            <w:fldChar w:fldCharType="end"/>
          </w:r>
        </w:p>
      </w:tc>
    </w:tr>
  </w:tbl>
  <w:p w14:paraId="0AFDA9E8" w14:textId="77777777" w:rsidR="00DE028D" w:rsidRDefault="00DE028D" w:rsidP="00DE028D">
    <w:pPr>
      <w:pStyle w:val="Header"/>
    </w:pPr>
    <w:r w:rsidRPr="00806AB6">
      <w:rPr>
        <w:noProof/>
      </w:rPr>
      <mc:AlternateContent>
        <mc:Choice Requires="wps">
          <w:drawing>
            <wp:anchor distT="0" distB="0" distL="114300" distR="114300" simplePos="0" relativeHeight="251658243" behindDoc="1" locked="0" layoutInCell="1" allowOverlap="1" wp14:anchorId="0196841D" wp14:editId="065705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298884FC">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5382BAEF" wp14:editId="594A41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Lef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F4D349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10BC7141" wp14:editId="285173C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C92F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DD716A" w14:paraId="6559CB2F" w14:textId="77777777" w:rsidTr="00814EE0">
      <w:trPr>
        <w:trHeight w:hRule="exact" w:val="1418"/>
      </w:trPr>
      <w:tc>
        <w:tcPr>
          <w:tcW w:w="7761" w:type="dxa"/>
          <w:vAlign w:val="center"/>
        </w:tcPr>
        <w:p w14:paraId="2D0895A1" w14:textId="77777777" w:rsidR="00DD52DC" w:rsidRPr="00DD716A" w:rsidRDefault="00DD52DC" w:rsidP="00DE028D">
          <w:pPr>
            <w:pStyle w:val="Header"/>
            <w:rPr>
              <w:b w:val="0"/>
              <w:bCs/>
              <w:noProof/>
              <w:szCs w:val="40"/>
            </w:rPr>
          </w:pPr>
          <w:r w:rsidRPr="00DD716A">
            <w:rPr>
              <w:b w:val="0"/>
              <w:bCs/>
              <w:noProof/>
              <w:szCs w:val="40"/>
            </w:rPr>
            <w:t>Biodiversity Response Planning</w:t>
          </w:r>
        </w:p>
        <w:p w14:paraId="1CF7B14E" w14:textId="0B75822D" w:rsidR="00DE028D" w:rsidRPr="003E0E73" w:rsidRDefault="00DD52DC" w:rsidP="00DE028D">
          <w:pPr>
            <w:pStyle w:val="Header"/>
            <w:rPr>
              <w:szCs w:val="40"/>
            </w:rPr>
          </w:pPr>
          <w:r w:rsidRPr="003E0E73">
            <w:rPr>
              <w:noProof/>
              <w:szCs w:val="40"/>
            </w:rPr>
            <w:t xml:space="preserve">Landscape </w:t>
          </w:r>
          <w:r w:rsidR="00CC791B" w:rsidRPr="003E0E73">
            <w:rPr>
              <w:noProof/>
              <w:szCs w:val="40"/>
            </w:rPr>
            <w:t>–</w:t>
          </w:r>
          <w:r w:rsidRPr="003E0E73">
            <w:rPr>
              <w:noProof/>
              <w:szCs w:val="40"/>
            </w:rPr>
            <w:t xml:space="preserve"> </w:t>
          </w:r>
          <w:r w:rsidR="00CA7CAD" w:rsidRPr="003E0E73">
            <w:rPr>
              <w:szCs w:val="40"/>
            </w:rPr>
            <w:t>Dundonnell</w:t>
          </w:r>
          <w:r w:rsidR="00336C39" w:rsidRPr="003E0E73">
            <w:rPr>
              <w:szCs w:val="40"/>
            </w:rPr>
            <w:t xml:space="preserve"> </w:t>
          </w:r>
        </w:p>
      </w:tc>
    </w:tr>
  </w:tbl>
  <w:p w14:paraId="40D4BFB6" w14:textId="1B6F23D4" w:rsidR="00DE028D" w:rsidRDefault="00DE028D" w:rsidP="00DE028D">
    <w:pPr>
      <w:pStyle w:val="Header"/>
    </w:pPr>
    <w:r w:rsidRPr="00806AB6">
      <w:rPr>
        <w:noProof/>
      </w:rPr>
      <mc:AlternateContent>
        <mc:Choice Requires="wps">
          <w:drawing>
            <wp:anchor distT="0" distB="0" distL="114300" distR="114300" simplePos="0" relativeHeight="251658245" behindDoc="1" locked="0" layoutInCell="1" allowOverlap="1" wp14:anchorId="57D25BE0" wp14:editId="3C1B7305">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Right" style="position:absolute;margin-left:56.7pt;margin-top:22.7pt;width:68.05pt;height:70.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7BA299BB">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04186E12" wp14:editId="3E9216B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shape id="TriangleLeft"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617D466">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CE88336" wp14:editId="4EFE732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arto="http://schemas.microsoft.com/office/word/2006/arto">
          <w:pict>
            <v:rect id="Rectangle" style="position:absolute;margin-left:22.7pt;margin-top:22.7pt;width:552.75pt;height:70.8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FA1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DE028D" w:rsidRPr="00DE028D" w:rsidRDefault="00DE028D"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6CAF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950EDF7E"/>
    <w:lvl w:ilvl="0" w:tplc="59DEFEC2">
      <w:start w:val="1"/>
      <w:numFmt w:val="decimal"/>
      <w:pStyle w:val="ListNumber4"/>
      <w:lvlText w:val="%1."/>
      <w:lvlJc w:val="left"/>
      <w:pPr>
        <w:tabs>
          <w:tab w:val="num" w:pos="1209"/>
        </w:tabs>
        <w:ind w:left="1209" w:hanging="360"/>
      </w:pPr>
    </w:lvl>
    <w:lvl w:ilvl="1" w:tplc="001A4B20">
      <w:numFmt w:val="decimal"/>
      <w:lvlText w:val=""/>
      <w:lvlJc w:val="left"/>
    </w:lvl>
    <w:lvl w:ilvl="2" w:tplc="957C30C8">
      <w:numFmt w:val="decimal"/>
      <w:lvlText w:val=""/>
      <w:lvlJc w:val="left"/>
    </w:lvl>
    <w:lvl w:ilvl="3" w:tplc="E5A22C80">
      <w:numFmt w:val="decimal"/>
      <w:lvlText w:val=""/>
      <w:lvlJc w:val="left"/>
    </w:lvl>
    <w:lvl w:ilvl="4" w:tplc="935A6A4C">
      <w:numFmt w:val="decimal"/>
      <w:lvlText w:val=""/>
      <w:lvlJc w:val="left"/>
    </w:lvl>
    <w:lvl w:ilvl="5" w:tplc="4106DF14">
      <w:numFmt w:val="decimal"/>
      <w:lvlText w:val=""/>
      <w:lvlJc w:val="left"/>
    </w:lvl>
    <w:lvl w:ilvl="6" w:tplc="7E18D27E">
      <w:numFmt w:val="decimal"/>
      <w:lvlText w:val=""/>
      <w:lvlJc w:val="left"/>
    </w:lvl>
    <w:lvl w:ilvl="7" w:tplc="AC1ACC2C">
      <w:numFmt w:val="decimal"/>
      <w:lvlText w:val=""/>
      <w:lvlJc w:val="left"/>
    </w:lvl>
    <w:lvl w:ilvl="8" w:tplc="4032371C">
      <w:numFmt w:val="decimal"/>
      <w:lvlText w:val=""/>
      <w:lvlJc w:val="left"/>
    </w:lvl>
  </w:abstractNum>
  <w:abstractNum w:abstractNumId="2" w15:restartNumberingAfterBreak="0">
    <w:nsid w:val="FFFFFF7E"/>
    <w:multiLevelType w:val="hybridMultilevel"/>
    <w:tmpl w:val="475E671E"/>
    <w:lvl w:ilvl="0" w:tplc="C79A0210">
      <w:start w:val="1"/>
      <w:numFmt w:val="decimal"/>
      <w:lvlText w:val="%1."/>
      <w:lvlJc w:val="left"/>
      <w:pPr>
        <w:tabs>
          <w:tab w:val="num" w:pos="926"/>
        </w:tabs>
        <w:ind w:left="926" w:hanging="360"/>
      </w:pPr>
    </w:lvl>
    <w:lvl w:ilvl="1" w:tplc="94A89D18">
      <w:numFmt w:val="decimal"/>
      <w:lvlText w:val=""/>
      <w:lvlJc w:val="left"/>
    </w:lvl>
    <w:lvl w:ilvl="2" w:tplc="4A308F16">
      <w:numFmt w:val="decimal"/>
      <w:lvlText w:val=""/>
      <w:lvlJc w:val="left"/>
    </w:lvl>
    <w:lvl w:ilvl="3" w:tplc="B49A0444">
      <w:numFmt w:val="decimal"/>
      <w:lvlText w:val=""/>
      <w:lvlJc w:val="left"/>
    </w:lvl>
    <w:lvl w:ilvl="4" w:tplc="FBF8F192">
      <w:numFmt w:val="decimal"/>
      <w:lvlText w:val=""/>
      <w:lvlJc w:val="left"/>
    </w:lvl>
    <w:lvl w:ilvl="5" w:tplc="249E10C8">
      <w:numFmt w:val="decimal"/>
      <w:lvlText w:val=""/>
      <w:lvlJc w:val="left"/>
    </w:lvl>
    <w:lvl w:ilvl="6" w:tplc="29109B04">
      <w:numFmt w:val="decimal"/>
      <w:lvlText w:val=""/>
      <w:lvlJc w:val="left"/>
    </w:lvl>
    <w:lvl w:ilvl="7" w:tplc="88E09C76">
      <w:numFmt w:val="decimal"/>
      <w:lvlText w:val=""/>
      <w:lvlJc w:val="left"/>
    </w:lvl>
    <w:lvl w:ilvl="8" w:tplc="016C0B1A">
      <w:numFmt w:val="decimal"/>
      <w:lvlText w:val=""/>
      <w:lvlJc w:val="left"/>
    </w:lvl>
  </w:abstractNum>
  <w:abstractNum w:abstractNumId="3" w15:restartNumberingAfterBreak="0">
    <w:nsid w:val="FFFFFF7F"/>
    <w:multiLevelType w:val="hybridMultilevel"/>
    <w:tmpl w:val="0692474E"/>
    <w:lvl w:ilvl="0" w:tplc="FC167288">
      <w:start w:val="1"/>
      <w:numFmt w:val="decimal"/>
      <w:lvlText w:val="%1."/>
      <w:lvlJc w:val="left"/>
      <w:pPr>
        <w:tabs>
          <w:tab w:val="num" w:pos="643"/>
        </w:tabs>
        <w:ind w:left="643" w:hanging="360"/>
      </w:pPr>
    </w:lvl>
    <w:lvl w:ilvl="1" w:tplc="616E239A">
      <w:numFmt w:val="decimal"/>
      <w:lvlText w:val=""/>
      <w:lvlJc w:val="left"/>
    </w:lvl>
    <w:lvl w:ilvl="2" w:tplc="0D5CC370">
      <w:numFmt w:val="decimal"/>
      <w:lvlText w:val=""/>
      <w:lvlJc w:val="left"/>
    </w:lvl>
    <w:lvl w:ilvl="3" w:tplc="44EC8316">
      <w:numFmt w:val="decimal"/>
      <w:lvlText w:val=""/>
      <w:lvlJc w:val="left"/>
    </w:lvl>
    <w:lvl w:ilvl="4" w:tplc="658C0DA6">
      <w:numFmt w:val="decimal"/>
      <w:lvlText w:val=""/>
      <w:lvlJc w:val="left"/>
    </w:lvl>
    <w:lvl w:ilvl="5" w:tplc="0C00D3FC">
      <w:numFmt w:val="decimal"/>
      <w:lvlText w:val=""/>
      <w:lvlJc w:val="left"/>
    </w:lvl>
    <w:lvl w:ilvl="6" w:tplc="2B966622">
      <w:numFmt w:val="decimal"/>
      <w:lvlText w:val=""/>
      <w:lvlJc w:val="left"/>
    </w:lvl>
    <w:lvl w:ilvl="7" w:tplc="BCBCEDB8">
      <w:numFmt w:val="decimal"/>
      <w:lvlText w:val=""/>
      <w:lvlJc w:val="left"/>
    </w:lvl>
    <w:lvl w:ilvl="8" w:tplc="305C8524">
      <w:numFmt w:val="decimal"/>
      <w:lvlText w:val=""/>
      <w:lvlJc w:val="left"/>
    </w:lvl>
  </w:abstractNum>
  <w:abstractNum w:abstractNumId="4" w15:restartNumberingAfterBreak="0">
    <w:nsid w:val="FFFFFF80"/>
    <w:multiLevelType w:val="hybridMultilevel"/>
    <w:tmpl w:val="31D40D9C"/>
    <w:lvl w:ilvl="0" w:tplc="480C7B12">
      <w:start w:val="1"/>
      <w:numFmt w:val="bullet"/>
      <w:pStyle w:val="ListBullet5"/>
      <w:lvlText w:val=""/>
      <w:lvlJc w:val="left"/>
      <w:pPr>
        <w:tabs>
          <w:tab w:val="num" w:pos="1492"/>
        </w:tabs>
        <w:ind w:left="1492" w:hanging="360"/>
      </w:pPr>
      <w:rPr>
        <w:rFonts w:ascii="Symbol" w:hAnsi="Symbol" w:hint="default"/>
      </w:rPr>
    </w:lvl>
    <w:lvl w:ilvl="1" w:tplc="E1BEE8DE">
      <w:numFmt w:val="decimal"/>
      <w:lvlText w:val=""/>
      <w:lvlJc w:val="left"/>
    </w:lvl>
    <w:lvl w:ilvl="2" w:tplc="51E89B34">
      <w:numFmt w:val="decimal"/>
      <w:lvlText w:val=""/>
      <w:lvlJc w:val="left"/>
    </w:lvl>
    <w:lvl w:ilvl="3" w:tplc="A13E7152">
      <w:numFmt w:val="decimal"/>
      <w:lvlText w:val=""/>
      <w:lvlJc w:val="left"/>
    </w:lvl>
    <w:lvl w:ilvl="4" w:tplc="B5D8C308">
      <w:numFmt w:val="decimal"/>
      <w:lvlText w:val=""/>
      <w:lvlJc w:val="left"/>
    </w:lvl>
    <w:lvl w:ilvl="5" w:tplc="9500CC82">
      <w:numFmt w:val="decimal"/>
      <w:lvlText w:val=""/>
      <w:lvlJc w:val="left"/>
    </w:lvl>
    <w:lvl w:ilvl="6" w:tplc="2CBC94CA">
      <w:numFmt w:val="decimal"/>
      <w:lvlText w:val=""/>
      <w:lvlJc w:val="left"/>
    </w:lvl>
    <w:lvl w:ilvl="7" w:tplc="7212B9DA">
      <w:numFmt w:val="decimal"/>
      <w:lvlText w:val=""/>
      <w:lvlJc w:val="left"/>
    </w:lvl>
    <w:lvl w:ilvl="8" w:tplc="7D942644">
      <w:numFmt w:val="decimal"/>
      <w:lvlText w:val=""/>
      <w:lvlJc w:val="left"/>
    </w:lvl>
  </w:abstractNum>
  <w:abstractNum w:abstractNumId="5" w15:restartNumberingAfterBreak="0">
    <w:nsid w:val="FFFFFF81"/>
    <w:multiLevelType w:val="hybridMultilevel"/>
    <w:tmpl w:val="586A56D2"/>
    <w:lvl w:ilvl="0" w:tplc="6EAEA960">
      <w:start w:val="1"/>
      <w:numFmt w:val="bullet"/>
      <w:pStyle w:val="ListBullet4"/>
      <w:lvlText w:val=""/>
      <w:lvlJc w:val="left"/>
      <w:pPr>
        <w:tabs>
          <w:tab w:val="num" w:pos="1209"/>
        </w:tabs>
        <w:ind w:left="1209" w:hanging="360"/>
      </w:pPr>
      <w:rPr>
        <w:rFonts w:ascii="Symbol" w:hAnsi="Symbol" w:hint="default"/>
      </w:rPr>
    </w:lvl>
    <w:lvl w:ilvl="1" w:tplc="5B728C36">
      <w:numFmt w:val="decimal"/>
      <w:lvlText w:val=""/>
      <w:lvlJc w:val="left"/>
    </w:lvl>
    <w:lvl w:ilvl="2" w:tplc="54D4AC22">
      <w:numFmt w:val="decimal"/>
      <w:lvlText w:val=""/>
      <w:lvlJc w:val="left"/>
    </w:lvl>
    <w:lvl w:ilvl="3" w:tplc="2534C92A">
      <w:numFmt w:val="decimal"/>
      <w:lvlText w:val=""/>
      <w:lvlJc w:val="left"/>
    </w:lvl>
    <w:lvl w:ilvl="4" w:tplc="C8BC5458">
      <w:numFmt w:val="decimal"/>
      <w:lvlText w:val=""/>
      <w:lvlJc w:val="left"/>
    </w:lvl>
    <w:lvl w:ilvl="5" w:tplc="382E9DC6">
      <w:numFmt w:val="decimal"/>
      <w:lvlText w:val=""/>
      <w:lvlJc w:val="left"/>
    </w:lvl>
    <w:lvl w:ilvl="6" w:tplc="394C7D0A">
      <w:numFmt w:val="decimal"/>
      <w:lvlText w:val=""/>
      <w:lvlJc w:val="left"/>
    </w:lvl>
    <w:lvl w:ilvl="7" w:tplc="78D63AA6">
      <w:numFmt w:val="decimal"/>
      <w:lvlText w:val=""/>
      <w:lvlJc w:val="left"/>
    </w:lvl>
    <w:lvl w:ilvl="8" w:tplc="78469DD0">
      <w:numFmt w:val="decimal"/>
      <w:lvlText w:val=""/>
      <w:lvlJc w:val="left"/>
    </w:lvl>
  </w:abstractNum>
  <w:abstractNum w:abstractNumId="6" w15:restartNumberingAfterBreak="0">
    <w:nsid w:val="FFFFFF82"/>
    <w:multiLevelType w:val="hybridMultilevel"/>
    <w:tmpl w:val="B980F4C4"/>
    <w:lvl w:ilvl="0" w:tplc="6A9AFA7E">
      <w:start w:val="1"/>
      <w:numFmt w:val="bullet"/>
      <w:lvlText w:val=""/>
      <w:lvlJc w:val="left"/>
      <w:pPr>
        <w:tabs>
          <w:tab w:val="num" w:pos="926"/>
        </w:tabs>
        <w:ind w:left="926" w:hanging="360"/>
      </w:pPr>
      <w:rPr>
        <w:rFonts w:ascii="Symbol" w:hAnsi="Symbol" w:hint="default"/>
      </w:rPr>
    </w:lvl>
    <w:lvl w:ilvl="1" w:tplc="3D507E34">
      <w:numFmt w:val="decimal"/>
      <w:lvlText w:val=""/>
      <w:lvlJc w:val="left"/>
    </w:lvl>
    <w:lvl w:ilvl="2" w:tplc="F46803EA">
      <w:numFmt w:val="decimal"/>
      <w:lvlText w:val=""/>
      <w:lvlJc w:val="left"/>
    </w:lvl>
    <w:lvl w:ilvl="3" w:tplc="6D389C14">
      <w:numFmt w:val="decimal"/>
      <w:lvlText w:val=""/>
      <w:lvlJc w:val="left"/>
    </w:lvl>
    <w:lvl w:ilvl="4" w:tplc="29085E24">
      <w:numFmt w:val="decimal"/>
      <w:lvlText w:val=""/>
      <w:lvlJc w:val="left"/>
    </w:lvl>
    <w:lvl w:ilvl="5" w:tplc="001449E4">
      <w:numFmt w:val="decimal"/>
      <w:lvlText w:val=""/>
      <w:lvlJc w:val="left"/>
    </w:lvl>
    <w:lvl w:ilvl="6" w:tplc="358CA272">
      <w:numFmt w:val="decimal"/>
      <w:lvlText w:val=""/>
      <w:lvlJc w:val="left"/>
    </w:lvl>
    <w:lvl w:ilvl="7" w:tplc="9EE2E232">
      <w:numFmt w:val="decimal"/>
      <w:lvlText w:val=""/>
      <w:lvlJc w:val="left"/>
    </w:lvl>
    <w:lvl w:ilvl="8" w:tplc="46081F80">
      <w:numFmt w:val="decimal"/>
      <w:lvlText w:val=""/>
      <w:lvlJc w:val="left"/>
    </w:lvl>
  </w:abstractNum>
  <w:abstractNum w:abstractNumId="7" w15:restartNumberingAfterBreak="0">
    <w:nsid w:val="FFFFFF83"/>
    <w:multiLevelType w:val="hybridMultilevel"/>
    <w:tmpl w:val="387E9AA2"/>
    <w:lvl w:ilvl="0" w:tplc="96D4AD2C">
      <w:start w:val="1"/>
      <w:numFmt w:val="bullet"/>
      <w:lvlText w:val=""/>
      <w:lvlJc w:val="left"/>
      <w:pPr>
        <w:tabs>
          <w:tab w:val="num" w:pos="643"/>
        </w:tabs>
        <w:ind w:left="643" w:hanging="360"/>
      </w:pPr>
      <w:rPr>
        <w:rFonts w:ascii="Symbol" w:hAnsi="Symbol" w:hint="default"/>
      </w:rPr>
    </w:lvl>
    <w:lvl w:ilvl="1" w:tplc="183046CC">
      <w:numFmt w:val="decimal"/>
      <w:lvlText w:val=""/>
      <w:lvlJc w:val="left"/>
    </w:lvl>
    <w:lvl w:ilvl="2" w:tplc="78FE0384">
      <w:numFmt w:val="decimal"/>
      <w:lvlText w:val=""/>
      <w:lvlJc w:val="left"/>
    </w:lvl>
    <w:lvl w:ilvl="3" w:tplc="1C4CDE1E">
      <w:numFmt w:val="decimal"/>
      <w:lvlText w:val=""/>
      <w:lvlJc w:val="left"/>
    </w:lvl>
    <w:lvl w:ilvl="4" w:tplc="A3323D4A">
      <w:numFmt w:val="decimal"/>
      <w:lvlText w:val=""/>
      <w:lvlJc w:val="left"/>
    </w:lvl>
    <w:lvl w:ilvl="5" w:tplc="CA00F7D6">
      <w:numFmt w:val="decimal"/>
      <w:lvlText w:val=""/>
      <w:lvlJc w:val="left"/>
    </w:lvl>
    <w:lvl w:ilvl="6" w:tplc="746CE640">
      <w:numFmt w:val="decimal"/>
      <w:lvlText w:val=""/>
      <w:lvlJc w:val="left"/>
    </w:lvl>
    <w:lvl w:ilvl="7" w:tplc="B1E8B30A">
      <w:numFmt w:val="decimal"/>
      <w:lvlText w:val=""/>
      <w:lvlJc w:val="left"/>
    </w:lvl>
    <w:lvl w:ilvl="8" w:tplc="30EC199A">
      <w:numFmt w:val="decimal"/>
      <w:lvlText w:val=""/>
      <w:lvlJc w:val="left"/>
    </w:lvl>
  </w:abstractNum>
  <w:abstractNum w:abstractNumId="8" w15:restartNumberingAfterBreak="0">
    <w:nsid w:val="FFFFFF88"/>
    <w:multiLevelType w:val="hybridMultilevel"/>
    <w:tmpl w:val="960A891A"/>
    <w:lvl w:ilvl="0" w:tplc="A20AFE7A">
      <w:start w:val="1"/>
      <w:numFmt w:val="decimal"/>
      <w:lvlText w:val="%1."/>
      <w:lvlJc w:val="left"/>
      <w:pPr>
        <w:tabs>
          <w:tab w:val="num" w:pos="360"/>
        </w:tabs>
        <w:ind w:left="360" w:hanging="360"/>
      </w:pPr>
    </w:lvl>
    <w:lvl w:ilvl="1" w:tplc="584A8292">
      <w:numFmt w:val="decimal"/>
      <w:lvlText w:val=""/>
      <w:lvlJc w:val="left"/>
    </w:lvl>
    <w:lvl w:ilvl="2" w:tplc="BF941BD2">
      <w:numFmt w:val="decimal"/>
      <w:lvlText w:val=""/>
      <w:lvlJc w:val="left"/>
    </w:lvl>
    <w:lvl w:ilvl="3" w:tplc="AFCA487C">
      <w:numFmt w:val="decimal"/>
      <w:lvlText w:val=""/>
      <w:lvlJc w:val="left"/>
    </w:lvl>
    <w:lvl w:ilvl="4" w:tplc="0930EC0A">
      <w:numFmt w:val="decimal"/>
      <w:lvlText w:val=""/>
      <w:lvlJc w:val="left"/>
    </w:lvl>
    <w:lvl w:ilvl="5" w:tplc="D3A891EC">
      <w:numFmt w:val="decimal"/>
      <w:lvlText w:val=""/>
      <w:lvlJc w:val="left"/>
    </w:lvl>
    <w:lvl w:ilvl="6" w:tplc="7ED05CE8">
      <w:numFmt w:val="decimal"/>
      <w:lvlText w:val=""/>
      <w:lvlJc w:val="left"/>
    </w:lvl>
    <w:lvl w:ilvl="7" w:tplc="9D8EF6F6">
      <w:numFmt w:val="decimal"/>
      <w:lvlText w:val=""/>
      <w:lvlJc w:val="left"/>
    </w:lvl>
    <w:lvl w:ilvl="8" w:tplc="E340A620">
      <w:numFmt w:val="decimal"/>
      <w:lvlText w:val=""/>
      <w:lvlJc w:val="left"/>
    </w:lvl>
  </w:abstractNum>
  <w:abstractNum w:abstractNumId="9" w15:restartNumberingAfterBreak="0">
    <w:nsid w:val="FFFFFF89"/>
    <w:multiLevelType w:val="hybridMultilevel"/>
    <w:tmpl w:val="5CBAA9B0"/>
    <w:lvl w:ilvl="0" w:tplc="CC768AB2">
      <w:start w:val="1"/>
      <w:numFmt w:val="bullet"/>
      <w:lvlText w:val=""/>
      <w:lvlJc w:val="left"/>
      <w:pPr>
        <w:tabs>
          <w:tab w:val="num" w:pos="360"/>
        </w:tabs>
        <w:ind w:left="360" w:hanging="360"/>
      </w:pPr>
      <w:rPr>
        <w:rFonts w:ascii="Symbol" w:hAnsi="Symbol" w:hint="default"/>
      </w:rPr>
    </w:lvl>
    <w:lvl w:ilvl="1" w:tplc="3CAE5B02">
      <w:numFmt w:val="decimal"/>
      <w:lvlText w:val=""/>
      <w:lvlJc w:val="left"/>
    </w:lvl>
    <w:lvl w:ilvl="2" w:tplc="F91EA1AC">
      <w:numFmt w:val="decimal"/>
      <w:lvlText w:val=""/>
      <w:lvlJc w:val="left"/>
    </w:lvl>
    <w:lvl w:ilvl="3" w:tplc="EF764152">
      <w:numFmt w:val="decimal"/>
      <w:lvlText w:val=""/>
      <w:lvlJc w:val="left"/>
    </w:lvl>
    <w:lvl w:ilvl="4" w:tplc="7962225C">
      <w:numFmt w:val="decimal"/>
      <w:lvlText w:val=""/>
      <w:lvlJc w:val="left"/>
    </w:lvl>
    <w:lvl w:ilvl="5" w:tplc="A1D01AB4">
      <w:numFmt w:val="decimal"/>
      <w:lvlText w:val=""/>
      <w:lvlJc w:val="left"/>
    </w:lvl>
    <w:lvl w:ilvl="6" w:tplc="BE74EFBC">
      <w:numFmt w:val="decimal"/>
      <w:lvlText w:val=""/>
      <w:lvlJc w:val="left"/>
    </w:lvl>
    <w:lvl w:ilvl="7" w:tplc="834207B4">
      <w:numFmt w:val="decimal"/>
      <w:lvlText w:val=""/>
      <w:lvlJc w:val="left"/>
    </w:lvl>
    <w:lvl w:ilvl="8" w:tplc="EBFA785C">
      <w:numFmt w:val="decimal"/>
      <w:lvlText w:val=""/>
      <w:lvlJc w:val="left"/>
    </w:lvl>
  </w:abstractNum>
  <w:abstractNum w:abstractNumId="10" w15:restartNumberingAfterBreak="0">
    <w:nsid w:val="00D52B64"/>
    <w:multiLevelType w:val="hybridMultilevel"/>
    <w:tmpl w:val="CE36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4B2A5A"/>
    <w:multiLevelType w:val="hybridMultilevel"/>
    <w:tmpl w:val="0A98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B37FE"/>
    <w:multiLevelType w:val="hybridMultilevel"/>
    <w:tmpl w:val="F5B0F3DC"/>
    <w:name w:val="DEPIListBullets"/>
    <w:lvl w:ilvl="0" w:tplc="284E9348">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B9CAFA4E">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11A2CAAC">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D682B7F4">
      <w:start w:val="1"/>
      <w:numFmt w:val="none"/>
      <w:lvlText w:val=""/>
      <w:lvlJc w:val="left"/>
      <w:pPr>
        <w:tabs>
          <w:tab w:val="num" w:pos="680"/>
        </w:tabs>
        <w:ind w:left="850" w:hanging="170"/>
      </w:pPr>
      <w:rPr>
        <w:rFonts w:hint="default"/>
      </w:rPr>
    </w:lvl>
    <w:lvl w:ilvl="4" w:tplc="94481CC8">
      <w:start w:val="1"/>
      <w:numFmt w:val="none"/>
      <w:lvlText w:val=""/>
      <w:lvlJc w:val="left"/>
      <w:pPr>
        <w:tabs>
          <w:tab w:val="num" w:pos="850"/>
        </w:tabs>
        <w:ind w:left="1020" w:hanging="170"/>
      </w:pPr>
      <w:rPr>
        <w:rFonts w:hint="default"/>
      </w:rPr>
    </w:lvl>
    <w:lvl w:ilvl="5" w:tplc="6C78D438">
      <w:start w:val="1"/>
      <w:numFmt w:val="none"/>
      <w:lvlText w:val=""/>
      <w:lvlJc w:val="left"/>
      <w:pPr>
        <w:tabs>
          <w:tab w:val="num" w:pos="1020"/>
        </w:tabs>
        <w:ind w:left="1190" w:hanging="170"/>
      </w:pPr>
      <w:rPr>
        <w:rFonts w:hint="default"/>
      </w:rPr>
    </w:lvl>
    <w:lvl w:ilvl="6" w:tplc="E93EB124">
      <w:start w:val="1"/>
      <w:numFmt w:val="none"/>
      <w:lvlText w:val=""/>
      <w:lvlJc w:val="left"/>
      <w:pPr>
        <w:tabs>
          <w:tab w:val="num" w:pos="1190"/>
        </w:tabs>
        <w:ind w:left="1360" w:hanging="170"/>
      </w:pPr>
      <w:rPr>
        <w:rFonts w:hint="default"/>
      </w:rPr>
    </w:lvl>
    <w:lvl w:ilvl="7" w:tplc="385C997A">
      <w:start w:val="1"/>
      <w:numFmt w:val="none"/>
      <w:lvlText w:val=""/>
      <w:lvlJc w:val="left"/>
      <w:pPr>
        <w:tabs>
          <w:tab w:val="num" w:pos="1360"/>
        </w:tabs>
        <w:ind w:left="1530" w:hanging="170"/>
      </w:pPr>
      <w:rPr>
        <w:rFonts w:hint="default"/>
      </w:rPr>
    </w:lvl>
    <w:lvl w:ilvl="8" w:tplc="727C94CC">
      <w:start w:val="1"/>
      <w:numFmt w:val="none"/>
      <w:lvlText w:val=""/>
      <w:lvlJc w:val="left"/>
      <w:pPr>
        <w:tabs>
          <w:tab w:val="num" w:pos="1530"/>
        </w:tabs>
        <w:ind w:left="1700" w:hanging="170"/>
      </w:pPr>
      <w:rPr>
        <w:rFonts w:hint="default"/>
      </w:rPr>
    </w:lvl>
  </w:abstractNum>
  <w:abstractNum w:abstractNumId="13" w15:restartNumberingAfterBreak="0">
    <w:nsid w:val="073B1FC2"/>
    <w:multiLevelType w:val="hybridMultilevel"/>
    <w:tmpl w:val="3422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EF01DF"/>
    <w:multiLevelType w:val="hybridMultilevel"/>
    <w:tmpl w:val="F0F47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351215"/>
    <w:multiLevelType w:val="multilevel"/>
    <w:tmpl w:val="B956861A"/>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7" w15:restartNumberingAfterBreak="0">
    <w:nsid w:val="0D0C32BF"/>
    <w:multiLevelType w:val="hybridMultilevel"/>
    <w:tmpl w:val="F3E2CA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0FB2573F"/>
    <w:multiLevelType w:val="hybridMultilevel"/>
    <w:tmpl w:val="D18EE714"/>
    <w:name w:val="TableFootnotes"/>
    <w:lvl w:ilvl="0" w:tplc="C95C8346">
      <w:start w:val="1"/>
      <w:numFmt w:val="lowerLetter"/>
      <w:pStyle w:val="Footnotes"/>
      <w:lvlText w:val="%1."/>
      <w:lvlJc w:val="left"/>
      <w:pPr>
        <w:ind w:left="284" w:hanging="284"/>
      </w:pPr>
      <w:rPr>
        <w:rFonts w:hint="default"/>
        <w:spacing w:val="-10"/>
      </w:rPr>
    </w:lvl>
    <w:lvl w:ilvl="1" w:tplc="993ACC4C">
      <w:start w:val="1"/>
      <w:numFmt w:val="lowerRoman"/>
      <w:pStyle w:val="Footnotes2"/>
      <w:lvlText w:val="%2."/>
      <w:lvlJc w:val="left"/>
      <w:pPr>
        <w:tabs>
          <w:tab w:val="num" w:pos="567"/>
        </w:tabs>
        <w:ind w:left="567" w:hanging="283"/>
      </w:pPr>
      <w:rPr>
        <w:rFonts w:hint="default"/>
        <w:spacing w:val="0"/>
        <w:w w:val="100"/>
        <w:kern w:val="0"/>
        <w:position w:val="0"/>
      </w:rPr>
    </w:lvl>
    <w:lvl w:ilvl="2" w:tplc="146CB6B4">
      <w:start w:val="1"/>
      <w:numFmt w:val="none"/>
      <w:lvlRestart w:val="1"/>
      <w:lvlText w:val=""/>
      <w:lvlJc w:val="left"/>
      <w:pPr>
        <w:tabs>
          <w:tab w:val="num" w:pos="0"/>
        </w:tabs>
        <w:ind w:left="0" w:firstLine="0"/>
      </w:pPr>
      <w:rPr>
        <w:rFonts w:hint="default"/>
        <w:color w:val="auto"/>
        <w:spacing w:val="-4"/>
      </w:rPr>
    </w:lvl>
    <w:lvl w:ilvl="3" w:tplc="A93AC88A">
      <w:start w:val="1"/>
      <w:numFmt w:val="none"/>
      <w:lvlText w:val=""/>
      <w:lvlJc w:val="left"/>
      <w:pPr>
        <w:tabs>
          <w:tab w:val="num" w:pos="0"/>
        </w:tabs>
        <w:ind w:left="0" w:hanging="5670"/>
      </w:pPr>
      <w:rPr>
        <w:rFonts w:hint="default"/>
        <w:spacing w:val="-10"/>
        <w:w w:val="100"/>
      </w:rPr>
    </w:lvl>
    <w:lvl w:ilvl="4" w:tplc="DD049922">
      <w:start w:val="1"/>
      <w:numFmt w:val="none"/>
      <w:lvlText w:val=""/>
      <w:lvlJc w:val="left"/>
      <w:pPr>
        <w:tabs>
          <w:tab w:val="num" w:pos="0"/>
        </w:tabs>
        <w:ind w:left="0" w:firstLine="0"/>
      </w:pPr>
      <w:rPr>
        <w:rFonts w:hint="default"/>
      </w:rPr>
    </w:lvl>
    <w:lvl w:ilvl="5" w:tplc="5AA6285E">
      <w:start w:val="1"/>
      <w:numFmt w:val="none"/>
      <w:lvlText w:val=""/>
      <w:lvlJc w:val="left"/>
      <w:pPr>
        <w:tabs>
          <w:tab w:val="num" w:pos="0"/>
        </w:tabs>
        <w:ind w:left="0" w:firstLine="0"/>
      </w:pPr>
      <w:rPr>
        <w:rFonts w:hint="default"/>
      </w:rPr>
    </w:lvl>
    <w:lvl w:ilvl="6" w:tplc="E318CC54">
      <w:start w:val="1"/>
      <w:numFmt w:val="none"/>
      <w:lvlRestart w:val="1"/>
      <w:lvlText w:val="%7"/>
      <w:lvlJc w:val="left"/>
      <w:pPr>
        <w:tabs>
          <w:tab w:val="num" w:pos="0"/>
        </w:tabs>
        <w:ind w:left="0" w:firstLine="0"/>
      </w:pPr>
      <w:rPr>
        <w:rFonts w:hint="default"/>
      </w:rPr>
    </w:lvl>
    <w:lvl w:ilvl="7" w:tplc="445CEA3C">
      <w:start w:val="1"/>
      <w:numFmt w:val="none"/>
      <w:lvlText w:val="%8."/>
      <w:lvlJc w:val="left"/>
      <w:pPr>
        <w:tabs>
          <w:tab w:val="num" w:pos="0"/>
        </w:tabs>
        <w:ind w:left="0" w:firstLine="0"/>
      </w:pPr>
      <w:rPr>
        <w:rFonts w:hint="default"/>
        <w:position w:val="0"/>
      </w:rPr>
    </w:lvl>
    <w:lvl w:ilvl="8" w:tplc="AA6EBE90">
      <w:start w:val="1"/>
      <w:numFmt w:val="none"/>
      <w:lvlText w:val=""/>
      <w:lvlJc w:val="left"/>
      <w:pPr>
        <w:tabs>
          <w:tab w:val="num" w:pos="0"/>
        </w:tabs>
        <w:ind w:left="0" w:firstLine="0"/>
      </w:pPr>
      <w:rPr>
        <w:rFonts w:hint="default"/>
        <w:position w:val="2"/>
        <w:sz w:val="20"/>
        <w:szCs w:val="20"/>
      </w:rPr>
    </w:lvl>
  </w:abstractNum>
  <w:abstractNum w:abstractNumId="19" w15:restartNumberingAfterBreak="0">
    <w:nsid w:val="140E1B6A"/>
    <w:multiLevelType w:val="hybridMultilevel"/>
    <w:tmpl w:val="D06A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4A695C"/>
    <w:multiLevelType w:val="hybridMultilevel"/>
    <w:tmpl w:val="75CA4D72"/>
    <w:name w:val="DEPITableBullets"/>
    <w:lvl w:ilvl="0" w:tplc="ED32594C">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1ED63A8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57E7362">
      <w:start w:val="1"/>
      <w:numFmt w:val="bullet"/>
      <w:pStyle w:val="TableTextBullet3"/>
      <w:lvlText w:val=""/>
      <w:lvlJc w:val="left"/>
      <w:pPr>
        <w:tabs>
          <w:tab w:val="num" w:pos="624"/>
        </w:tabs>
        <w:ind w:left="624" w:hanging="170"/>
      </w:pPr>
      <w:rPr>
        <w:rFonts w:ascii="Symbol" w:hAnsi="Symbol" w:hint="default"/>
        <w:position w:val="3"/>
        <w:sz w:val="18"/>
      </w:rPr>
    </w:lvl>
    <w:lvl w:ilvl="3" w:tplc="167A92C0">
      <w:start w:val="1"/>
      <w:numFmt w:val="none"/>
      <w:lvlText w:val=""/>
      <w:lvlJc w:val="left"/>
      <w:pPr>
        <w:ind w:left="2767" w:hanging="360"/>
      </w:pPr>
      <w:rPr>
        <w:rFonts w:hint="default"/>
      </w:rPr>
    </w:lvl>
    <w:lvl w:ilvl="4" w:tplc="47D2BB4C">
      <w:start w:val="1"/>
      <w:numFmt w:val="none"/>
      <w:lvlText w:val=""/>
      <w:lvlJc w:val="left"/>
      <w:pPr>
        <w:ind w:left="3487" w:hanging="360"/>
      </w:pPr>
      <w:rPr>
        <w:rFonts w:hint="default"/>
      </w:rPr>
    </w:lvl>
    <w:lvl w:ilvl="5" w:tplc="0198958A">
      <w:start w:val="1"/>
      <w:numFmt w:val="none"/>
      <w:lvlText w:val=""/>
      <w:lvlJc w:val="left"/>
      <w:pPr>
        <w:ind w:left="4207" w:hanging="360"/>
      </w:pPr>
      <w:rPr>
        <w:rFonts w:hint="default"/>
      </w:rPr>
    </w:lvl>
    <w:lvl w:ilvl="6" w:tplc="74DCACB8">
      <w:start w:val="1"/>
      <w:numFmt w:val="none"/>
      <w:lvlText w:val=""/>
      <w:lvlJc w:val="left"/>
      <w:pPr>
        <w:ind w:left="4927" w:hanging="360"/>
      </w:pPr>
      <w:rPr>
        <w:rFonts w:hint="default"/>
      </w:rPr>
    </w:lvl>
    <w:lvl w:ilvl="7" w:tplc="85DE0ADE">
      <w:start w:val="1"/>
      <w:numFmt w:val="none"/>
      <w:lvlText w:val=""/>
      <w:lvlJc w:val="left"/>
      <w:pPr>
        <w:ind w:left="5647" w:hanging="360"/>
      </w:pPr>
      <w:rPr>
        <w:rFonts w:hint="default"/>
      </w:rPr>
    </w:lvl>
    <w:lvl w:ilvl="8" w:tplc="46B4DEEA">
      <w:start w:val="1"/>
      <w:numFmt w:val="none"/>
      <w:lvlText w:val=""/>
      <w:lvlJc w:val="left"/>
      <w:pPr>
        <w:ind w:left="6367" w:hanging="360"/>
      </w:pPr>
      <w:rPr>
        <w:rFonts w:hint="default"/>
      </w:rPr>
    </w:lvl>
  </w:abstractNum>
  <w:abstractNum w:abstractNumId="21" w15:restartNumberingAfterBreak="0">
    <w:nsid w:val="1B8F6583"/>
    <w:multiLevelType w:val="hybridMultilevel"/>
    <w:tmpl w:val="4694F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D55F21"/>
    <w:multiLevelType w:val="hybridMultilevel"/>
    <w:tmpl w:val="FFFFFFFF"/>
    <w:lvl w:ilvl="0" w:tplc="6D98B748">
      <w:start w:val="1"/>
      <w:numFmt w:val="bullet"/>
      <w:lvlText w:val=""/>
      <w:lvlJc w:val="left"/>
      <w:pPr>
        <w:ind w:left="720" w:hanging="360"/>
      </w:pPr>
      <w:rPr>
        <w:rFonts w:ascii="Symbol" w:hAnsi="Symbol" w:hint="default"/>
      </w:rPr>
    </w:lvl>
    <w:lvl w:ilvl="1" w:tplc="B84E15EA">
      <w:start w:val="1"/>
      <w:numFmt w:val="bullet"/>
      <w:lvlText w:val="o"/>
      <w:lvlJc w:val="left"/>
      <w:pPr>
        <w:ind w:left="1440" w:hanging="360"/>
      </w:pPr>
      <w:rPr>
        <w:rFonts w:ascii="Courier New" w:hAnsi="Courier New" w:hint="default"/>
      </w:rPr>
    </w:lvl>
    <w:lvl w:ilvl="2" w:tplc="1F28C6A4">
      <w:start w:val="1"/>
      <w:numFmt w:val="bullet"/>
      <w:lvlText w:val=""/>
      <w:lvlJc w:val="left"/>
      <w:pPr>
        <w:ind w:left="2160" w:hanging="360"/>
      </w:pPr>
      <w:rPr>
        <w:rFonts w:ascii="Wingdings" w:hAnsi="Wingdings" w:hint="default"/>
      </w:rPr>
    </w:lvl>
    <w:lvl w:ilvl="3" w:tplc="1576CA0C">
      <w:start w:val="1"/>
      <w:numFmt w:val="bullet"/>
      <w:lvlText w:val=""/>
      <w:lvlJc w:val="left"/>
      <w:pPr>
        <w:ind w:left="2880" w:hanging="360"/>
      </w:pPr>
      <w:rPr>
        <w:rFonts w:ascii="Symbol" w:hAnsi="Symbol" w:hint="default"/>
      </w:rPr>
    </w:lvl>
    <w:lvl w:ilvl="4" w:tplc="E9725DB0">
      <w:start w:val="1"/>
      <w:numFmt w:val="bullet"/>
      <w:lvlText w:val="o"/>
      <w:lvlJc w:val="left"/>
      <w:pPr>
        <w:ind w:left="3600" w:hanging="360"/>
      </w:pPr>
      <w:rPr>
        <w:rFonts w:ascii="Courier New" w:hAnsi="Courier New" w:hint="default"/>
      </w:rPr>
    </w:lvl>
    <w:lvl w:ilvl="5" w:tplc="8686224A">
      <w:start w:val="1"/>
      <w:numFmt w:val="bullet"/>
      <w:lvlText w:val=""/>
      <w:lvlJc w:val="left"/>
      <w:pPr>
        <w:ind w:left="4320" w:hanging="360"/>
      </w:pPr>
      <w:rPr>
        <w:rFonts w:ascii="Wingdings" w:hAnsi="Wingdings" w:hint="default"/>
      </w:rPr>
    </w:lvl>
    <w:lvl w:ilvl="6" w:tplc="CD3E52EC">
      <w:start w:val="1"/>
      <w:numFmt w:val="bullet"/>
      <w:lvlText w:val=""/>
      <w:lvlJc w:val="left"/>
      <w:pPr>
        <w:ind w:left="5040" w:hanging="360"/>
      </w:pPr>
      <w:rPr>
        <w:rFonts w:ascii="Symbol" w:hAnsi="Symbol" w:hint="default"/>
      </w:rPr>
    </w:lvl>
    <w:lvl w:ilvl="7" w:tplc="B6705F64">
      <w:start w:val="1"/>
      <w:numFmt w:val="bullet"/>
      <w:lvlText w:val="o"/>
      <w:lvlJc w:val="left"/>
      <w:pPr>
        <w:ind w:left="5760" w:hanging="360"/>
      </w:pPr>
      <w:rPr>
        <w:rFonts w:ascii="Courier New" w:hAnsi="Courier New" w:hint="default"/>
      </w:rPr>
    </w:lvl>
    <w:lvl w:ilvl="8" w:tplc="09F2F6BE">
      <w:start w:val="1"/>
      <w:numFmt w:val="bullet"/>
      <w:lvlText w:val=""/>
      <w:lvlJc w:val="left"/>
      <w:pPr>
        <w:ind w:left="6480" w:hanging="360"/>
      </w:pPr>
      <w:rPr>
        <w:rFonts w:ascii="Wingdings" w:hAnsi="Wingdings" w:hint="default"/>
      </w:rPr>
    </w:lvl>
  </w:abstractNum>
  <w:abstractNum w:abstractNumId="23" w15:restartNumberingAfterBreak="0">
    <w:nsid w:val="1F275C51"/>
    <w:multiLevelType w:val="hybridMultilevel"/>
    <w:tmpl w:val="14E88F38"/>
    <w:name w:val="DEPIListAlpha"/>
    <w:lvl w:ilvl="0" w:tplc="A7EA496A">
      <w:start w:val="1"/>
      <w:numFmt w:val="lowerLetter"/>
      <w:pStyle w:val="ListAlpha"/>
      <w:lvlText w:val="%1."/>
      <w:lvlJc w:val="left"/>
      <w:pPr>
        <w:ind w:left="340" w:hanging="340"/>
      </w:pPr>
      <w:rPr>
        <w:rFonts w:hint="default"/>
      </w:rPr>
    </w:lvl>
    <w:lvl w:ilvl="1" w:tplc="BD089138">
      <w:start w:val="1"/>
      <w:numFmt w:val="lowerRoman"/>
      <w:pStyle w:val="ListAlpha2"/>
      <w:lvlText w:val="%2."/>
      <w:lvlJc w:val="left"/>
      <w:pPr>
        <w:ind w:left="709" w:hanging="369"/>
      </w:pPr>
      <w:rPr>
        <w:rFonts w:hint="default"/>
      </w:rPr>
    </w:lvl>
    <w:lvl w:ilvl="2" w:tplc="A16E654A">
      <w:start w:val="1"/>
      <w:numFmt w:val="bullet"/>
      <w:pStyle w:val="ListAlpha3"/>
      <w:lvlText w:val="–"/>
      <w:lvlJc w:val="left"/>
      <w:pPr>
        <w:ind w:left="1049" w:hanging="340"/>
      </w:pPr>
      <w:rPr>
        <w:rFonts w:ascii="Arial" w:hAnsi="Arial" w:hint="default"/>
        <w:color w:val="auto"/>
      </w:rPr>
    </w:lvl>
    <w:lvl w:ilvl="3" w:tplc="24A41FA2">
      <w:start w:val="1"/>
      <w:numFmt w:val="decimal"/>
      <w:lvlText w:val="%4."/>
      <w:lvlJc w:val="left"/>
      <w:pPr>
        <w:ind w:left="1816" w:hanging="454"/>
      </w:pPr>
      <w:rPr>
        <w:rFonts w:hint="default"/>
      </w:rPr>
    </w:lvl>
    <w:lvl w:ilvl="4" w:tplc="FBBCFDFC">
      <w:start w:val="1"/>
      <w:numFmt w:val="lowerLetter"/>
      <w:lvlText w:val="%5."/>
      <w:lvlJc w:val="left"/>
      <w:pPr>
        <w:ind w:left="2270" w:hanging="454"/>
      </w:pPr>
      <w:rPr>
        <w:rFonts w:hint="default"/>
      </w:rPr>
    </w:lvl>
    <w:lvl w:ilvl="5" w:tplc="541AFBC0">
      <w:start w:val="1"/>
      <w:numFmt w:val="lowerRoman"/>
      <w:lvlText w:val="%6."/>
      <w:lvlJc w:val="right"/>
      <w:pPr>
        <w:ind w:left="2724" w:hanging="454"/>
      </w:pPr>
      <w:rPr>
        <w:rFonts w:hint="default"/>
      </w:rPr>
    </w:lvl>
    <w:lvl w:ilvl="6" w:tplc="BB74CD4C">
      <w:start w:val="1"/>
      <w:numFmt w:val="decimal"/>
      <w:lvlText w:val="%7."/>
      <w:lvlJc w:val="left"/>
      <w:pPr>
        <w:ind w:left="3178" w:hanging="454"/>
      </w:pPr>
      <w:rPr>
        <w:rFonts w:hint="default"/>
      </w:rPr>
    </w:lvl>
    <w:lvl w:ilvl="7" w:tplc="5CB60A9A">
      <w:start w:val="1"/>
      <w:numFmt w:val="lowerLetter"/>
      <w:lvlText w:val="%8."/>
      <w:lvlJc w:val="left"/>
      <w:pPr>
        <w:ind w:left="3632" w:hanging="454"/>
      </w:pPr>
      <w:rPr>
        <w:rFonts w:hint="default"/>
      </w:rPr>
    </w:lvl>
    <w:lvl w:ilvl="8" w:tplc="05E2F2B8">
      <w:start w:val="1"/>
      <w:numFmt w:val="lowerRoman"/>
      <w:lvlText w:val="%9."/>
      <w:lvlJc w:val="right"/>
      <w:pPr>
        <w:ind w:left="4086" w:hanging="454"/>
      </w:pPr>
      <w:rPr>
        <w:rFonts w:hint="default"/>
      </w:rPr>
    </w:lvl>
  </w:abstractNum>
  <w:abstractNum w:abstractNumId="24"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792333"/>
    <w:multiLevelType w:val="hybridMultilevel"/>
    <w:tmpl w:val="46D24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7D0A7B"/>
    <w:multiLevelType w:val="hybridMultilevel"/>
    <w:tmpl w:val="66EE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073C91"/>
    <w:multiLevelType w:val="hybridMultilevel"/>
    <w:tmpl w:val="81448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72580B"/>
    <w:multiLevelType w:val="hybridMultilevel"/>
    <w:tmpl w:val="151AC338"/>
    <w:name w:val="PullOutBoxNumbering"/>
    <w:lvl w:ilvl="0" w:tplc="481E175E">
      <w:start w:val="1"/>
      <w:numFmt w:val="decimal"/>
      <w:pStyle w:val="PullOutBoxNumbered"/>
      <w:lvlText w:val="%1."/>
      <w:lvlJc w:val="left"/>
      <w:pPr>
        <w:tabs>
          <w:tab w:val="num" w:pos="482"/>
        </w:tabs>
        <w:ind w:left="482" w:hanging="340"/>
      </w:pPr>
      <w:rPr>
        <w:rFonts w:hint="default"/>
      </w:rPr>
    </w:lvl>
    <w:lvl w:ilvl="1" w:tplc="B3881F0C">
      <w:start w:val="1"/>
      <w:numFmt w:val="lowerLetter"/>
      <w:pStyle w:val="PullOutBoxNumbered2"/>
      <w:lvlText w:val="%2."/>
      <w:lvlJc w:val="left"/>
      <w:pPr>
        <w:tabs>
          <w:tab w:val="num" w:pos="822"/>
        </w:tabs>
        <w:ind w:left="822" w:hanging="340"/>
      </w:pPr>
      <w:rPr>
        <w:rFonts w:hint="default"/>
        <w:color w:val="363534" w:themeColor="text1"/>
      </w:rPr>
    </w:lvl>
    <w:lvl w:ilvl="2" w:tplc="5EE632C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86587DB8">
      <w:start w:val="1"/>
      <w:numFmt w:val="none"/>
      <w:lvlText w:val=""/>
      <w:lvlJc w:val="left"/>
      <w:pPr>
        <w:ind w:left="1440" w:hanging="360"/>
      </w:pPr>
      <w:rPr>
        <w:rFonts w:hint="default"/>
      </w:rPr>
    </w:lvl>
    <w:lvl w:ilvl="4" w:tplc="729E9C00">
      <w:start w:val="1"/>
      <w:numFmt w:val="none"/>
      <w:lvlText w:val=""/>
      <w:lvlJc w:val="left"/>
      <w:pPr>
        <w:ind w:left="1800" w:hanging="360"/>
      </w:pPr>
      <w:rPr>
        <w:rFonts w:hint="default"/>
      </w:rPr>
    </w:lvl>
    <w:lvl w:ilvl="5" w:tplc="3CD41570">
      <w:start w:val="1"/>
      <w:numFmt w:val="none"/>
      <w:lvlText w:val=""/>
      <w:lvlJc w:val="left"/>
      <w:pPr>
        <w:ind w:left="2160" w:hanging="360"/>
      </w:pPr>
      <w:rPr>
        <w:rFonts w:hint="default"/>
      </w:rPr>
    </w:lvl>
    <w:lvl w:ilvl="6" w:tplc="D8BC38AA">
      <w:start w:val="1"/>
      <w:numFmt w:val="none"/>
      <w:lvlText w:val=""/>
      <w:lvlJc w:val="left"/>
      <w:pPr>
        <w:ind w:left="2520" w:hanging="360"/>
      </w:pPr>
      <w:rPr>
        <w:rFonts w:hint="default"/>
      </w:rPr>
    </w:lvl>
    <w:lvl w:ilvl="7" w:tplc="21BEF2CE">
      <w:start w:val="1"/>
      <w:numFmt w:val="none"/>
      <w:lvlText w:val=""/>
      <w:lvlJc w:val="left"/>
      <w:pPr>
        <w:ind w:left="2880" w:hanging="360"/>
      </w:pPr>
      <w:rPr>
        <w:rFonts w:hint="default"/>
      </w:rPr>
    </w:lvl>
    <w:lvl w:ilvl="8" w:tplc="4F84DEBC">
      <w:start w:val="1"/>
      <w:numFmt w:val="none"/>
      <w:lvlText w:val=""/>
      <w:lvlJc w:val="left"/>
      <w:pPr>
        <w:ind w:left="3240" w:hanging="360"/>
      </w:pPr>
      <w:rPr>
        <w:rFonts w:hint="default"/>
      </w:rPr>
    </w:lvl>
  </w:abstractNum>
  <w:abstractNum w:abstractNumId="29" w15:restartNumberingAfterBreak="0">
    <w:nsid w:val="38723AD4"/>
    <w:multiLevelType w:val="hybridMultilevel"/>
    <w:tmpl w:val="C3FC21F4"/>
    <w:name w:val="DEPIPullOutBoxBullets"/>
    <w:lvl w:ilvl="0" w:tplc="575CE132">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CFAA39FA">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B48E6294">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49801E96">
      <w:start w:val="1"/>
      <w:numFmt w:val="none"/>
      <w:lvlText w:val=""/>
      <w:lvlJc w:val="left"/>
      <w:pPr>
        <w:ind w:left="0" w:firstLine="0"/>
      </w:pPr>
      <w:rPr>
        <w:rFonts w:hint="default"/>
      </w:rPr>
    </w:lvl>
    <w:lvl w:ilvl="4" w:tplc="DE5622FA">
      <w:start w:val="1"/>
      <w:numFmt w:val="none"/>
      <w:lvlText w:val=""/>
      <w:lvlJc w:val="left"/>
      <w:pPr>
        <w:ind w:left="0" w:firstLine="0"/>
      </w:pPr>
      <w:rPr>
        <w:rFonts w:hint="default"/>
      </w:rPr>
    </w:lvl>
    <w:lvl w:ilvl="5" w:tplc="14DA4666">
      <w:start w:val="1"/>
      <w:numFmt w:val="none"/>
      <w:lvlText w:val=""/>
      <w:lvlJc w:val="left"/>
      <w:pPr>
        <w:ind w:left="0" w:firstLine="0"/>
      </w:pPr>
      <w:rPr>
        <w:rFonts w:hint="default"/>
      </w:rPr>
    </w:lvl>
    <w:lvl w:ilvl="6" w:tplc="207201E8">
      <w:start w:val="1"/>
      <w:numFmt w:val="none"/>
      <w:lvlText w:val=""/>
      <w:lvlJc w:val="left"/>
      <w:pPr>
        <w:ind w:left="0" w:firstLine="0"/>
      </w:pPr>
      <w:rPr>
        <w:rFonts w:hint="default"/>
      </w:rPr>
    </w:lvl>
    <w:lvl w:ilvl="7" w:tplc="A0403218">
      <w:start w:val="1"/>
      <w:numFmt w:val="none"/>
      <w:lvlText w:val=""/>
      <w:lvlJc w:val="left"/>
      <w:pPr>
        <w:ind w:left="0" w:firstLine="0"/>
      </w:pPr>
      <w:rPr>
        <w:rFonts w:hint="default"/>
      </w:rPr>
    </w:lvl>
    <w:lvl w:ilvl="8" w:tplc="1BF83F3E">
      <w:start w:val="1"/>
      <w:numFmt w:val="none"/>
      <w:lvlText w:val=""/>
      <w:lvlJc w:val="left"/>
      <w:pPr>
        <w:ind w:left="0" w:firstLine="0"/>
      </w:pPr>
      <w:rPr>
        <w:rFonts w:hint="default"/>
      </w:rPr>
    </w:lvl>
  </w:abstractNum>
  <w:abstractNum w:abstractNumId="30" w15:restartNumberingAfterBreak="0">
    <w:nsid w:val="3A505378"/>
    <w:multiLevelType w:val="hybridMultilevel"/>
    <w:tmpl w:val="40F457D2"/>
    <w:name w:val="JemenaBullets"/>
    <w:lvl w:ilvl="0" w:tplc="C4B29C56">
      <w:start w:val="1"/>
      <w:numFmt w:val="bullet"/>
      <w:lvlText w:val=""/>
      <w:lvlJc w:val="left"/>
      <w:pPr>
        <w:tabs>
          <w:tab w:val="num" w:pos="340"/>
        </w:tabs>
        <w:ind w:left="340" w:hanging="340"/>
      </w:pPr>
      <w:rPr>
        <w:rFonts w:ascii="Symbol" w:hAnsi="Symbol" w:hint="default"/>
        <w:color w:val="auto"/>
        <w:position w:val="0"/>
        <w:sz w:val="16"/>
      </w:rPr>
    </w:lvl>
    <w:lvl w:ilvl="1" w:tplc="F698BE20">
      <w:start w:val="1"/>
      <w:numFmt w:val="bullet"/>
      <w:lvlRestart w:val="0"/>
      <w:lvlText w:val=""/>
      <w:lvlJc w:val="left"/>
      <w:pPr>
        <w:tabs>
          <w:tab w:val="num" w:pos="851"/>
        </w:tabs>
        <w:ind w:left="851" w:hanging="426"/>
      </w:pPr>
      <w:rPr>
        <w:rFonts w:ascii="Webdings" w:hAnsi="Webdings" w:hint="default"/>
        <w:color w:val="auto"/>
      </w:rPr>
    </w:lvl>
    <w:lvl w:ilvl="2" w:tplc="51CEDAD0">
      <w:start w:val="1"/>
      <w:numFmt w:val="bullet"/>
      <w:lvlRestart w:val="0"/>
      <w:lvlText w:val="–"/>
      <w:lvlJc w:val="left"/>
      <w:pPr>
        <w:tabs>
          <w:tab w:val="num" w:pos="1276"/>
        </w:tabs>
        <w:ind w:left="1276" w:hanging="425"/>
      </w:pPr>
      <w:rPr>
        <w:rFonts w:ascii="Arial" w:hAnsi="Arial" w:hint="default"/>
        <w:color w:val="auto"/>
      </w:rPr>
    </w:lvl>
    <w:lvl w:ilvl="3" w:tplc="1812BA74">
      <w:start w:val="1"/>
      <w:numFmt w:val="decimal"/>
      <w:lvlText w:val="(%4)"/>
      <w:lvlJc w:val="left"/>
      <w:pPr>
        <w:tabs>
          <w:tab w:val="num" w:pos="1440"/>
        </w:tabs>
        <w:ind w:left="1440" w:hanging="360"/>
      </w:pPr>
      <w:rPr>
        <w:rFonts w:hint="default"/>
      </w:rPr>
    </w:lvl>
    <w:lvl w:ilvl="4" w:tplc="A60A6E52">
      <w:start w:val="1"/>
      <w:numFmt w:val="lowerLetter"/>
      <w:lvlText w:val="(%5)"/>
      <w:lvlJc w:val="left"/>
      <w:pPr>
        <w:tabs>
          <w:tab w:val="num" w:pos="1800"/>
        </w:tabs>
        <w:ind w:left="1800" w:hanging="360"/>
      </w:pPr>
      <w:rPr>
        <w:rFonts w:hint="default"/>
      </w:rPr>
    </w:lvl>
    <w:lvl w:ilvl="5" w:tplc="C02CE932">
      <w:start w:val="1"/>
      <w:numFmt w:val="lowerRoman"/>
      <w:lvlText w:val="(%6)"/>
      <w:lvlJc w:val="left"/>
      <w:pPr>
        <w:tabs>
          <w:tab w:val="num" w:pos="2160"/>
        </w:tabs>
        <w:ind w:left="2160" w:hanging="360"/>
      </w:pPr>
      <w:rPr>
        <w:rFonts w:hint="default"/>
      </w:rPr>
    </w:lvl>
    <w:lvl w:ilvl="6" w:tplc="C6901FBA">
      <w:start w:val="1"/>
      <w:numFmt w:val="decimal"/>
      <w:lvlText w:val="%7."/>
      <w:lvlJc w:val="left"/>
      <w:pPr>
        <w:tabs>
          <w:tab w:val="num" w:pos="2520"/>
        </w:tabs>
        <w:ind w:left="2520" w:hanging="360"/>
      </w:pPr>
      <w:rPr>
        <w:rFonts w:hint="default"/>
      </w:rPr>
    </w:lvl>
    <w:lvl w:ilvl="7" w:tplc="A4909F20">
      <w:start w:val="1"/>
      <w:numFmt w:val="lowerLetter"/>
      <w:lvlText w:val="%8."/>
      <w:lvlJc w:val="left"/>
      <w:pPr>
        <w:tabs>
          <w:tab w:val="num" w:pos="2880"/>
        </w:tabs>
        <w:ind w:left="2880" w:hanging="360"/>
      </w:pPr>
      <w:rPr>
        <w:rFonts w:hint="default"/>
      </w:rPr>
    </w:lvl>
    <w:lvl w:ilvl="8" w:tplc="0EA6684C">
      <w:start w:val="1"/>
      <w:numFmt w:val="lowerRoman"/>
      <w:lvlText w:val="%9."/>
      <w:lvlJc w:val="left"/>
      <w:pPr>
        <w:tabs>
          <w:tab w:val="num" w:pos="3240"/>
        </w:tabs>
        <w:ind w:left="3240" w:hanging="360"/>
      </w:pPr>
      <w:rPr>
        <w:rFonts w:hint="default"/>
      </w:rPr>
    </w:lvl>
  </w:abstractNum>
  <w:abstractNum w:abstractNumId="31" w15:restartNumberingAfterBreak="0">
    <w:nsid w:val="3A672F76"/>
    <w:multiLevelType w:val="hybridMultilevel"/>
    <w:tmpl w:val="872A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2C3C48"/>
    <w:multiLevelType w:val="hybridMultilevel"/>
    <w:tmpl w:val="C228F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1F21788"/>
    <w:multiLevelType w:val="hybridMultilevel"/>
    <w:tmpl w:val="AEEC30DE"/>
    <w:lvl w:ilvl="0" w:tplc="443040B6">
      <w:start w:val="1"/>
      <w:numFmt w:val="bullet"/>
      <w:pStyle w:val="SmallBullet"/>
      <w:lvlText w:val="•"/>
      <w:lvlJc w:val="left"/>
      <w:pPr>
        <w:ind w:left="170" w:hanging="170"/>
      </w:pPr>
      <w:rPr>
        <w:rFonts w:ascii="Arial" w:hAnsi="Arial" w:hint="default"/>
        <w:color w:val="363534" w:themeColor="text1"/>
      </w:rPr>
    </w:lvl>
    <w:lvl w:ilvl="1" w:tplc="D5A25170">
      <w:start w:val="1"/>
      <w:numFmt w:val="bullet"/>
      <w:lvlText w:val="o"/>
      <w:lvlJc w:val="left"/>
      <w:pPr>
        <w:ind w:left="1440" w:hanging="360"/>
      </w:pPr>
      <w:rPr>
        <w:rFonts w:ascii="Courier New" w:hAnsi="Courier New" w:cs="Courier New" w:hint="default"/>
      </w:rPr>
    </w:lvl>
    <w:lvl w:ilvl="2" w:tplc="A392A9DA">
      <w:start w:val="1"/>
      <w:numFmt w:val="bullet"/>
      <w:lvlText w:val=""/>
      <w:lvlJc w:val="left"/>
      <w:pPr>
        <w:ind w:left="2160" w:hanging="360"/>
      </w:pPr>
      <w:rPr>
        <w:rFonts w:ascii="Wingdings" w:hAnsi="Wingdings" w:hint="default"/>
      </w:rPr>
    </w:lvl>
    <w:lvl w:ilvl="3" w:tplc="8EA604B8">
      <w:start w:val="1"/>
      <w:numFmt w:val="bullet"/>
      <w:lvlText w:val=""/>
      <w:lvlJc w:val="left"/>
      <w:pPr>
        <w:ind w:left="2880" w:hanging="360"/>
      </w:pPr>
      <w:rPr>
        <w:rFonts w:ascii="Symbol" w:hAnsi="Symbol" w:hint="default"/>
      </w:rPr>
    </w:lvl>
    <w:lvl w:ilvl="4" w:tplc="8490F614">
      <w:start w:val="1"/>
      <w:numFmt w:val="bullet"/>
      <w:lvlText w:val="o"/>
      <w:lvlJc w:val="left"/>
      <w:pPr>
        <w:ind w:left="3600" w:hanging="360"/>
      </w:pPr>
      <w:rPr>
        <w:rFonts w:ascii="Courier New" w:hAnsi="Courier New" w:cs="Courier New" w:hint="default"/>
      </w:rPr>
    </w:lvl>
    <w:lvl w:ilvl="5" w:tplc="12D6E486">
      <w:start w:val="1"/>
      <w:numFmt w:val="bullet"/>
      <w:lvlText w:val=""/>
      <w:lvlJc w:val="left"/>
      <w:pPr>
        <w:ind w:left="4320" w:hanging="360"/>
      </w:pPr>
      <w:rPr>
        <w:rFonts w:ascii="Wingdings" w:hAnsi="Wingdings" w:hint="default"/>
      </w:rPr>
    </w:lvl>
    <w:lvl w:ilvl="6" w:tplc="A358D898">
      <w:start w:val="1"/>
      <w:numFmt w:val="bullet"/>
      <w:lvlText w:val=""/>
      <w:lvlJc w:val="left"/>
      <w:pPr>
        <w:ind w:left="5040" w:hanging="360"/>
      </w:pPr>
      <w:rPr>
        <w:rFonts w:ascii="Symbol" w:hAnsi="Symbol" w:hint="default"/>
      </w:rPr>
    </w:lvl>
    <w:lvl w:ilvl="7" w:tplc="D234CAB8">
      <w:start w:val="1"/>
      <w:numFmt w:val="bullet"/>
      <w:lvlText w:val="o"/>
      <w:lvlJc w:val="left"/>
      <w:pPr>
        <w:ind w:left="5760" w:hanging="360"/>
      </w:pPr>
      <w:rPr>
        <w:rFonts w:ascii="Courier New" w:hAnsi="Courier New" w:cs="Courier New" w:hint="default"/>
      </w:rPr>
    </w:lvl>
    <w:lvl w:ilvl="8" w:tplc="9E8A8116">
      <w:start w:val="1"/>
      <w:numFmt w:val="bullet"/>
      <w:lvlText w:val=""/>
      <w:lvlJc w:val="left"/>
      <w:pPr>
        <w:ind w:left="6480" w:hanging="360"/>
      </w:pPr>
      <w:rPr>
        <w:rFonts w:ascii="Wingdings" w:hAnsi="Wingdings" w:hint="default"/>
      </w:rPr>
    </w:lvl>
  </w:abstractNum>
  <w:abstractNum w:abstractNumId="34" w15:restartNumberingAfterBreak="0">
    <w:nsid w:val="42272754"/>
    <w:multiLevelType w:val="hybridMultilevel"/>
    <w:tmpl w:val="EA86C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0D1267"/>
    <w:multiLevelType w:val="hybridMultilevel"/>
    <w:tmpl w:val="5C5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545EC4"/>
    <w:multiLevelType w:val="hybridMultilevel"/>
    <w:tmpl w:val="E70AEB56"/>
    <w:name w:val="HighlightBoxBullet"/>
    <w:lvl w:ilvl="0" w:tplc="CC3A5C60">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2788EC62">
      <w:start w:val="1"/>
      <w:numFmt w:val="bullet"/>
      <w:lvlText w:val="o"/>
      <w:lvlJc w:val="left"/>
      <w:pPr>
        <w:ind w:left="1667" w:hanging="360"/>
      </w:pPr>
      <w:rPr>
        <w:rFonts w:ascii="Courier New" w:hAnsi="Courier New" w:cs="Courier New" w:hint="default"/>
      </w:rPr>
    </w:lvl>
    <w:lvl w:ilvl="2" w:tplc="2F205F42">
      <w:start w:val="1"/>
      <w:numFmt w:val="bullet"/>
      <w:lvlText w:val=""/>
      <w:lvlJc w:val="left"/>
      <w:pPr>
        <w:ind w:left="2387" w:hanging="360"/>
      </w:pPr>
      <w:rPr>
        <w:rFonts w:ascii="Wingdings" w:hAnsi="Wingdings" w:hint="default"/>
      </w:rPr>
    </w:lvl>
    <w:lvl w:ilvl="3" w:tplc="E76E0BE8">
      <w:start w:val="1"/>
      <w:numFmt w:val="bullet"/>
      <w:lvlText w:val=""/>
      <w:lvlJc w:val="left"/>
      <w:pPr>
        <w:ind w:left="3107" w:hanging="360"/>
      </w:pPr>
      <w:rPr>
        <w:rFonts w:ascii="Symbol" w:hAnsi="Symbol" w:hint="default"/>
      </w:rPr>
    </w:lvl>
    <w:lvl w:ilvl="4" w:tplc="4206543A">
      <w:start w:val="1"/>
      <w:numFmt w:val="bullet"/>
      <w:lvlText w:val="o"/>
      <w:lvlJc w:val="left"/>
      <w:pPr>
        <w:ind w:left="3827" w:hanging="360"/>
      </w:pPr>
      <w:rPr>
        <w:rFonts w:ascii="Courier New" w:hAnsi="Courier New" w:cs="Courier New" w:hint="default"/>
      </w:rPr>
    </w:lvl>
    <w:lvl w:ilvl="5" w:tplc="9E2CA14C">
      <w:start w:val="1"/>
      <w:numFmt w:val="bullet"/>
      <w:lvlText w:val=""/>
      <w:lvlJc w:val="left"/>
      <w:pPr>
        <w:ind w:left="4547" w:hanging="360"/>
      </w:pPr>
      <w:rPr>
        <w:rFonts w:ascii="Wingdings" w:hAnsi="Wingdings" w:hint="default"/>
      </w:rPr>
    </w:lvl>
    <w:lvl w:ilvl="6" w:tplc="7EF02958">
      <w:start w:val="1"/>
      <w:numFmt w:val="bullet"/>
      <w:lvlText w:val=""/>
      <w:lvlJc w:val="left"/>
      <w:pPr>
        <w:ind w:left="5267" w:hanging="360"/>
      </w:pPr>
      <w:rPr>
        <w:rFonts w:ascii="Symbol" w:hAnsi="Symbol" w:hint="default"/>
      </w:rPr>
    </w:lvl>
    <w:lvl w:ilvl="7" w:tplc="A2C623DA">
      <w:start w:val="1"/>
      <w:numFmt w:val="bullet"/>
      <w:lvlText w:val="o"/>
      <w:lvlJc w:val="left"/>
      <w:pPr>
        <w:ind w:left="5987" w:hanging="360"/>
      </w:pPr>
      <w:rPr>
        <w:rFonts w:ascii="Courier New" w:hAnsi="Courier New" w:cs="Courier New" w:hint="default"/>
      </w:rPr>
    </w:lvl>
    <w:lvl w:ilvl="8" w:tplc="ABC6516C">
      <w:start w:val="1"/>
      <w:numFmt w:val="bullet"/>
      <w:lvlText w:val=""/>
      <w:lvlJc w:val="left"/>
      <w:pPr>
        <w:ind w:left="6707" w:hanging="360"/>
      </w:pPr>
      <w:rPr>
        <w:rFonts w:ascii="Wingdings" w:hAnsi="Wingdings" w:hint="default"/>
      </w:rPr>
    </w:lvl>
  </w:abstractNum>
  <w:abstractNum w:abstractNumId="37" w15:restartNumberingAfterBreak="0">
    <w:nsid w:val="501A4822"/>
    <w:multiLevelType w:val="hybridMultilevel"/>
    <w:tmpl w:val="24367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2536C5"/>
    <w:multiLevelType w:val="hybridMultilevel"/>
    <w:tmpl w:val="D97E5BB2"/>
    <w:name w:val="PBNumbering"/>
    <w:lvl w:ilvl="0" w:tplc="EB98AD84">
      <w:start w:val="1"/>
      <w:numFmt w:val="decimal"/>
      <w:lvlText w:val="%1."/>
      <w:lvlJc w:val="left"/>
      <w:pPr>
        <w:tabs>
          <w:tab w:val="num" w:pos="425"/>
        </w:tabs>
        <w:ind w:left="425" w:hanging="425"/>
      </w:pPr>
      <w:rPr>
        <w:rFonts w:hint="default"/>
      </w:rPr>
    </w:lvl>
    <w:lvl w:ilvl="1" w:tplc="25D6DB14">
      <w:start w:val="1"/>
      <w:numFmt w:val="lowerLetter"/>
      <w:lvlText w:val="%2)"/>
      <w:lvlJc w:val="left"/>
      <w:pPr>
        <w:tabs>
          <w:tab w:val="num" w:pos="851"/>
        </w:tabs>
        <w:ind w:left="851" w:hanging="426"/>
      </w:pPr>
      <w:rPr>
        <w:rFonts w:hint="default"/>
      </w:rPr>
    </w:lvl>
    <w:lvl w:ilvl="2" w:tplc="09DEDB96">
      <w:start w:val="1"/>
      <w:numFmt w:val="lowerRoman"/>
      <w:lvlText w:val="%3)"/>
      <w:lvlJc w:val="left"/>
      <w:pPr>
        <w:tabs>
          <w:tab w:val="num" w:pos="1276"/>
        </w:tabs>
        <w:ind w:left="1276" w:hanging="425"/>
      </w:pPr>
      <w:rPr>
        <w:rFonts w:hint="default"/>
      </w:rPr>
    </w:lvl>
    <w:lvl w:ilvl="3" w:tplc="A1FCBDD8">
      <w:start w:val="1"/>
      <w:numFmt w:val="bullet"/>
      <w:lvlText w:val="–"/>
      <w:lvlJc w:val="left"/>
      <w:pPr>
        <w:tabs>
          <w:tab w:val="num" w:pos="1559"/>
        </w:tabs>
        <w:ind w:left="1559" w:hanging="283"/>
      </w:pPr>
      <w:rPr>
        <w:rFonts w:ascii="Arial" w:hAnsi="Arial" w:hint="default"/>
      </w:rPr>
    </w:lvl>
    <w:lvl w:ilvl="4" w:tplc="C01229AA">
      <w:start w:val="1"/>
      <w:numFmt w:val="none"/>
      <w:lvlText w:val=""/>
      <w:lvlJc w:val="left"/>
      <w:pPr>
        <w:tabs>
          <w:tab w:val="num" w:pos="1800"/>
        </w:tabs>
        <w:ind w:left="-32767" w:firstLine="0"/>
      </w:pPr>
      <w:rPr>
        <w:rFonts w:hint="default"/>
      </w:rPr>
    </w:lvl>
    <w:lvl w:ilvl="5" w:tplc="AC9C60B4">
      <w:start w:val="1"/>
      <w:numFmt w:val="none"/>
      <w:lvlText w:val="(%6)"/>
      <w:lvlJc w:val="left"/>
      <w:pPr>
        <w:tabs>
          <w:tab w:val="num" w:pos="2160"/>
        </w:tabs>
        <w:ind w:left="-32767" w:firstLine="0"/>
      </w:pPr>
      <w:rPr>
        <w:rFonts w:hint="default"/>
      </w:rPr>
    </w:lvl>
    <w:lvl w:ilvl="6" w:tplc="6C3CCDBC">
      <w:start w:val="1"/>
      <w:numFmt w:val="none"/>
      <w:lvlText w:val="%7"/>
      <w:lvlJc w:val="left"/>
      <w:pPr>
        <w:tabs>
          <w:tab w:val="num" w:pos="2520"/>
        </w:tabs>
        <w:ind w:left="-32767" w:firstLine="0"/>
      </w:pPr>
      <w:rPr>
        <w:rFonts w:hint="default"/>
      </w:rPr>
    </w:lvl>
    <w:lvl w:ilvl="7" w:tplc="41EEADA0">
      <w:start w:val="1"/>
      <w:numFmt w:val="none"/>
      <w:lvlText w:val=""/>
      <w:lvlJc w:val="left"/>
      <w:pPr>
        <w:tabs>
          <w:tab w:val="num" w:pos="2880"/>
        </w:tabs>
        <w:ind w:left="-32767" w:firstLine="0"/>
      </w:pPr>
      <w:rPr>
        <w:rFonts w:hint="default"/>
      </w:rPr>
    </w:lvl>
    <w:lvl w:ilvl="8" w:tplc="78025802">
      <w:start w:val="1"/>
      <w:numFmt w:val="none"/>
      <w:lvlText w:val="%9."/>
      <w:lvlJc w:val="left"/>
      <w:pPr>
        <w:tabs>
          <w:tab w:val="num" w:pos="3240"/>
        </w:tabs>
        <w:ind w:left="-32767" w:firstLine="0"/>
      </w:pPr>
      <w:rPr>
        <w:rFonts w:hint="default"/>
      </w:rPr>
    </w:lvl>
  </w:abstractNum>
  <w:abstractNum w:abstractNumId="39" w15:restartNumberingAfterBreak="0">
    <w:nsid w:val="515E53D8"/>
    <w:multiLevelType w:val="multilevel"/>
    <w:tmpl w:val="0AC20E6E"/>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0"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9F84215"/>
    <w:multiLevelType w:val="hybridMultilevel"/>
    <w:tmpl w:val="CDBE7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2E0B69"/>
    <w:multiLevelType w:val="hybridMultilevel"/>
    <w:tmpl w:val="DEF8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0540A9"/>
    <w:multiLevelType w:val="multilevel"/>
    <w:tmpl w:val="DEF4B9D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4" w15:restartNumberingAfterBreak="0">
    <w:nsid w:val="63A869DF"/>
    <w:multiLevelType w:val="multilevel"/>
    <w:tmpl w:val="EFECD1C0"/>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5" w15:restartNumberingAfterBreak="0">
    <w:nsid w:val="67962A4D"/>
    <w:multiLevelType w:val="hybridMultilevel"/>
    <w:tmpl w:val="D58626A6"/>
    <w:lvl w:ilvl="0" w:tplc="B3AA0D68">
      <w:start w:val="1"/>
      <w:numFmt w:val="bullet"/>
      <w:lvlText w:val="•"/>
      <w:lvlJc w:val="left"/>
      <w:pPr>
        <w:tabs>
          <w:tab w:val="num" w:pos="567"/>
        </w:tabs>
        <w:ind w:left="312" w:hanging="170"/>
      </w:pPr>
      <w:rPr>
        <w:rFonts w:ascii="Calibri" w:hAnsi="Calibri" w:hint="default"/>
        <w:color w:val="auto"/>
        <w:sz w:val="20"/>
      </w:rPr>
    </w:lvl>
    <w:lvl w:ilvl="1" w:tplc="B7E0904E">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tplc="AC9ECFCE">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9138B35A">
      <w:start w:val="1"/>
      <w:numFmt w:val="none"/>
      <w:lvlText w:val=""/>
      <w:lvlJc w:val="left"/>
      <w:pPr>
        <w:ind w:left="0" w:firstLine="0"/>
      </w:pPr>
      <w:rPr>
        <w:rFonts w:hint="default"/>
      </w:rPr>
    </w:lvl>
    <w:lvl w:ilvl="4" w:tplc="0E2295CE">
      <w:start w:val="1"/>
      <w:numFmt w:val="none"/>
      <w:lvlText w:val=""/>
      <w:lvlJc w:val="left"/>
      <w:pPr>
        <w:ind w:left="0" w:firstLine="0"/>
      </w:pPr>
      <w:rPr>
        <w:rFonts w:hint="default"/>
      </w:rPr>
    </w:lvl>
    <w:lvl w:ilvl="5" w:tplc="79B0DF86">
      <w:start w:val="1"/>
      <w:numFmt w:val="none"/>
      <w:lvlText w:val=""/>
      <w:lvlJc w:val="left"/>
      <w:pPr>
        <w:ind w:left="0" w:firstLine="0"/>
      </w:pPr>
      <w:rPr>
        <w:rFonts w:hint="default"/>
      </w:rPr>
    </w:lvl>
    <w:lvl w:ilvl="6" w:tplc="A488A802">
      <w:start w:val="1"/>
      <w:numFmt w:val="none"/>
      <w:lvlText w:val=""/>
      <w:lvlJc w:val="left"/>
      <w:pPr>
        <w:ind w:left="0" w:firstLine="0"/>
      </w:pPr>
      <w:rPr>
        <w:rFonts w:hint="default"/>
      </w:rPr>
    </w:lvl>
    <w:lvl w:ilvl="7" w:tplc="F3301290">
      <w:start w:val="1"/>
      <w:numFmt w:val="none"/>
      <w:lvlText w:val=""/>
      <w:lvlJc w:val="left"/>
      <w:pPr>
        <w:ind w:left="0" w:firstLine="0"/>
      </w:pPr>
      <w:rPr>
        <w:rFonts w:hint="default"/>
      </w:rPr>
    </w:lvl>
    <w:lvl w:ilvl="8" w:tplc="85B02738">
      <w:start w:val="1"/>
      <w:numFmt w:val="none"/>
      <w:lvlText w:val=""/>
      <w:lvlJc w:val="left"/>
      <w:pPr>
        <w:ind w:left="0" w:firstLine="0"/>
      </w:pPr>
      <w:rPr>
        <w:rFonts w:hint="default"/>
      </w:rPr>
    </w:lvl>
  </w:abstractNum>
  <w:abstractNum w:abstractNumId="46" w15:restartNumberingAfterBreak="0">
    <w:nsid w:val="6D1D40AC"/>
    <w:multiLevelType w:val="hybridMultilevel"/>
    <w:tmpl w:val="0409001D"/>
    <w:styleLink w:val="1ai"/>
    <w:lvl w:ilvl="0" w:tplc="174615DC">
      <w:start w:val="1"/>
      <w:numFmt w:val="decimal"/>
      <w:lvlText w:val="%1)"/>
      <w:lvlJc w:val="left"/>
      <w:pPr>
        <w:tabs>
          <w:tab w:val="num" w:pos="360"/>
        </w:tabs>
        <w:ind w:left="360" w:hanging="360"/>
      </w:pPr>
    </w:lvl>
    <w:lvl w:ilvl="1" w:tplc="1200D316">
      <w:start w:val="1"/>
      <w:numFmt w:val="lowerLetter"/>
      <w:lvlText w:val="%2)"/>
      <w:lvlJc w:val="left"/>
      <w:pPr>
        <w:tabs>
          <w:tab w:val="num" w:pos="720"/>
        </w:tabs>
        <w:ind w:left="720" w:hanging="360"/>
      </w:pPr>
    </w:lvl>
    <w:lvl w:ilvl="2" w:tplc="9A785EAC">
      <w:start w:val="1"/>
      <w:numFmt w:val="lowerRoman"/>
      <w:lvlText w:val="%3)"/>
      <w:lvlJc w:val="left"/>
      <w:pPr>
        <w:tabs>
          <w:tab w:val="num" w:pos="1080"/>
        </w:tabs>
        <w:ind w:left="1080" w:hanging="360"/>
      </w:pPr>
    </w:lvl>
    <w:lvl w:ilvl="3" w:tplc="53D8E8EA">
      <w:start w:val="1"/>
      <w:numFmt w:val="decimal"/>
      <w:lvlText w:val="(%4)"/>
      <w:lvlJc w:val="left"/>
      <w:pPr>
        <w:tabs>
          <w:tab w:val="num" w:pos="1440"/>
        </w:tabs>
        <w:ind w:left="1440" w:hanging="360"/>
      </w:pPr>
    </w:lvl>
    <w:lvl w:ilvl="4" w:tplc="D764CEB0">
      <w:start w:val="1"/>
      <w:numFmt w:val="lowerLetter"/>
      <w:lvlText w:val="(%5)"/>
      <w:lvlJc w:val="left"/>
      <w:pPr>
        <w:tabs>
          <w:tab w:val="num" w:pos="1800"/>
        </w:tabs>
        <w:ind w:left="1800" w:hanging="360"/>
      </w:pPr>
    </w:lvl>
    <w:lvl w:ilvl="5" w:tplc="CF826D1C">
      <w:start w:val="1"/>
      <w:numFmt w:val="lowerRoman"/>
      <w:lvlText w:val="(%6)"/>
      <w:lvlJc w:val="left"/>
      <w:pPr>
        <w:tabs>
          <w:tab w:val="num" w:pos="2160"/>
        </w:tabs>
        <w:ind w:left="2160" w:hanging="360"/>
      </w:pPr>
    </w:lvl>
    <w:lvl w:ilvl="6" w:tplc="342CF494">
      <w:start w:val="1"/>
      <w:numFmt w:val="decimal"/>
      <w:lvlText w:val="%7."/>
      <w:lvlJc w:val="left"/>
      <w:pPr>
        <w:tabs>
          <w:tab w:val="num" w:pos="2520"/>
        </w:tabs>
        <w:ind w:left="2520" w:hanging="360"/>
      </w:pPr>
    </w:lvl>
    <w:lvl w:ilvl="7" w:tplc="7B84F52C">
      <w:start w:val="1"/>
      <w:numFmt w:val="lowerLetter"/>
      <w:lvlText w:val="%8."/>
      <w:lvlJc w:val="left"/>
      <w:pPr>
        <w:tabs>
          <w:tab w:val="num" w:pos="2880"/>
        </w:tabs>
        <w:ind w:left="2880" w:hanging="360"/>
      </w:pPr>
    </w:lvl>
    <w:lvl w:ilvl="8" w:tplc="221AA23C">
      <w:start w:val="1"/>
      <w:numFmt w:val="lowerRoman"/>
      <w:lvlText w:val="%9."/>
      <w:lvlJc w:val="left"/>
      <w:pPr>
        <w:tabs>
          <w:tab w:val="num" w:pos="3240"/>
        </w:tabs>
        <w:ind w:left="3240" w:hanging="360"/>
      </w:pPr>
    </w:lvl>
  </w:abstractNum>
  <w:abstractNum w:abstractNumId="47" w15:restartNumberingAfterBreak="0">
    <w:nsid w:val="70250B03"/>
    <w:multiLevelType w:val="hybridMultilevel"/>
    <w:tmpl w:val="F3EA2326"/>
    <w:name w:val="DEPIQuoteBullets"/>
    <w:lvl w:ilvl="0" w:tplc="7228D196">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0882E74A">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83CA4834">
      <w:start w:val="1"/>
      <w:numFmt w:val="bullet"/>
      <w:lvlText w:val="‒"/>
      <w:lvlJc w:val="left"/>
      <w:pPr>
        <w:tabs>
          <w:tab w:val="num" w:pos="1418"/>
        </w:tabs>
        <w:ind w:left="1418" w:hanging="283"/>
      </w:pPr>
      <w:rPr>
        <w:rFonts w:ascii="Calibri" w:hAnsi="Calibri" w:hint="default"/>
        <w:color w:val="CDDC29" w:themeColor="text2"/>
      </w:rPr>
    </w:lvl>
    <w:lvl w:ilvl="3" w:tplc="84DA0386">
      <w:start w:val="1"/>
      <w:numFmt w:val="bullet"/>
      <w:lvlText w:val=""/>
      <w:lvlJc w:val="left"/>
      <w:pPr>
        <w:ind w:left="1136" w:firstLine="283"/>
      </w:pPr>
      <w:rPr>
        <w:rFonts w:ascii="Symbol" w:hAnsi="Symbol" w:hint="default"/>
      </w:rPr>
    </w:lvl>
    <w:lvl w:ilvl="4" w:tplc="AA46C39A">
      <w:start w:val="1"/>
      <w:numFmt w:val="bullet"/>
      <w:lvlText w:val=""/>
      <w:lvlJc w:val="left"/>
      <w:pPr>
        <w:ind w:left="1420" w:firstLine="283"/>
      </w:pPr>
      <w:rPr>
        <w:rFonts w:ascii="Symbol" w:hAnsi="Symbol" w:hint="default"/>
      </w:rPr>
    </w:lvl>
    <w:lvl w:ilvl="5" w:tplc="A5124218">
      <w:start w:val="1"/>
      <w:numFmt w:val="bullet"/>
      <w:lvlText w:val=""/>
      <w:lvlJc w:val="left"/>
      <w:pPr>
        <w:ind w:left="1704" w:firstLine="283"/>
      </w:pPr>
      <w:rPr>
        <w:rFonts w:ascii="Wingdings" w:hAnsi="Wingdings" w:hint="default"/>
      </w:rPr>
    </w:lvl>
    <w:lvl w:ilvl="6" w:tplc="E8E678BE">
      <w:start w:val="1"/>
      <w:numFmt w:val="bullet"/>
      <w:lvlText w:val=""/>
      <w:lvlJc w:val="left"/>
      <w:pPr>
        <w:ind w:left="1988" w:firstLine="283"/>
      </w:pPr>
      <w:rPr>
        <w:rFonts w:ascii="Wingdings" w:hAnsi="Wingdings" w:hint="default"/>
      </w:rPr>
    </w:lvl>
    <w:lvl w:ilvl="7" w:tplc="A544AFA8">
      <w:start w:val="1"/>
      <w:numFmt w:val="bullet"/>
      <w:lvlText w:val=""/>
      <w:lvlJc w:val="left"/>
      <w:pPr>
        <w:ind w:left="2272" w:firstLine="283"/>
      </w:pPr>
      <w:rPr>
        <w:rFonts w:ascii="Symbol" w:hAnsi="Symbol" w:hint="default"/>
      </w:rPr>
    </w:lvl>
    <w:lvl w:ilvl="8" w:tplc="60FE745C">
      <w:start w:val="1"/>
      <w:numFmt w:val="bullet"/>
      <w:lvlText w:val=""/>
      <w:lvlJc w:val="left"/>
      <w:pPr>
        <w:ind w:left="2556" w:firstLine="283"/>
      </w:pPr>
      <w:rPr>
        <w:rFonts w:ascii="Symbol" w:hAnsi="Symbol" w:hint="default"/>
      </w:rPr>
    </w:lvl>
  </w:abstractNum>
  <w:abstractNum w:abstractNumId="48"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7F4964"/>
    <w:multiLevelType w:val="hybridMultilevel"/>
    <w:tmpl w:val="B0509158"/>
    <w:lvl w:ilvl="0" w:tplc="C80AE1E0">
      <w:start w:val="1"/>
      <w:numFmt w:val="decimal"/>
      <w:lvlText w:val="%1."/>
      <w:lvlJc w:val="left"/>
      <w:pPr>
        <w:tabs>
          <w:tab w:val="num" w:pos="340"/>
        </w:tabs>
        <w:ind w:left="340" w:hanging="340"/>
      </w:pPr>
      <w:rPr>
        <w:rFonts w:hint="default"/>
        <w:color w:val="363534" w:themeColor="text1"/>
        <w:spacing w:val="0"/>
        <w:sz w:val="22"/>
      </w:rPr>
    </w:lvl>
    <w:lvl w:ilvl="1" w:tplc="F1C6D252">
      <w:start w:val="1"/>
      <w:numFmt w:val="lowerLetter"/>
      <w:lvlText w:val="%2."/>
      <w:lvlJc w:val="left"/>
      <w:pPr>
        <w:tabs>
          <w:tab w:val="num" w:pos="680"/>
        </w:tabs>
        <w:ind w:left="680" w:hanging="340"/>
      </w:pPr>
      <w:rPr>
        <w:rFonts w:hint="default"/>
        <w:color w:val="363534" w:themeColor="text1"/>
        <w:spacing w:val="0"/>
        <w:sz w:val="22"/>
      </w:rPr>
    </w:lvl>
    <w:lvl w:ilvl="2" w:tplc="3984E708">
      <w:start w:val="1"/>
      <w:numFmt w:val="lowerRoman"/>
      <w:lvlText w:val="%3."/>
      <w:lvlJc w:val="left"/>
      <w:pPr>
        <w:tabs>
          <w:tab w:val="num" w:pos="1049"/>
        </w:tabs>
        <w:ind w:left="1049" w:hanging="369"/>
      </w:pPr>
      <w:rPr>
        <w:rFonts w:hint="default"/>
        <w:color w:val="363534" w:themeColor="text1"/>
        <w:spacing w:val="0"/>
        <w:position w:val="0"/>
        <w:sz w:val="22"/>
        <w:szCs w:val="16"/>
      </w:rPr>
    </w:lvl>
    <w:lvl w:ilvl="3" w:tplc="ADF4E622">
      <w:start w:val="1"/>
      <w:numFmt w:val="none"/>
      <w:lvlText w:val=""/>
      <w:lvlJc w:val="left"/>
      <w:pPr>
        <w:tabs>
          <w:tab w:val="num" w:pos="-31680"/>
        </w:tabs>
        <w:ind w:left="-32767" w:firstLine="0"/>
      </w:pPr>
      <w:rPr>
        <w:rFonts w:hint="default"/>
      </w:rPr>
    </w:lvl>
    <w:lvl w:ilvl="4" w:tplc="34561D6A">
      <w:start w:val="1"/>
      <w:numFmt w:val="none"/>
      <w:lvlText w:val=""/>
      <w:lvlJc w:val="left"/>
      <w:pPr>
        <w:tabs>
          <w:tab w:val="num" w:pos="-31680"/>
        </w:tabs>
        <w:ind w:left="-32767" w:firstLine="0"/>
      </w:pPr>
      <w:rPr>
        <w:rFonts w:hint="default"/>
      </w:rPr>
    </w:lvl>
    <w:lvl w:ilvl="5" w:tplc="DEA4E4FA">
      <w:start w:val="1"/>
      <w:numFmt w:val="none"/>
      <w:lvlText w:val=""/>
      <w:lvlJc w:val="left"/>
      <w:pPr>
        <w:tabs>
          <w:tab w:val="num" w:pos="-31680"/>
        </w:tabs>
        <w:ind w:left="-32767" w:firstLine="0"/>
      </w:pPr>
      <w:rPr>
        <w:rFonts w:hint="default"/>
      </w:rPr>
    </w:lvl>
    <w:lvl w:ilvl="6" w:tplc="FD7AFE5A">
      <w:start w:val="1"/>
      <w:numFmt w:val="none"/>
      <w:lvlText w:val=""/>
      <w:lvlJc w:val="left"/>
      <w:pPr>
        <w:tabs>
          <w:tab w:val="num" w:pos="-31680"/>
        </w:tabs>
        <w:ind w:left="-32767" w:firstLine="0"/>
      </w:pPr>
      <w:rPr>
        <w:rFonts w:hint="default"/>
      </w:rPr>
    </w:lvl>
    <w:lvl w:ilvl="7" w:tplc="66148882">
      <w:start w:val="1"/>
      <w:numFmt w:val="none"/>
      <w:lvlText w:val=""/>
      <w:lvlJc w:val="left"/>
      <w:pPr>
        <w:tabs>
          <w:tab w:val="num" w:pos="-31680"/>
        </w:tabs>
        <w:ind w:left="-32767" w:firstLine="0"/>
      </w:pPr>
      <w:rPr>
        <w:rFonts w:hint="default"/>
      </w:rPr>
    </w:lvl>
    <w:lvl w:ilvl="8" w:tplc="463A921A">
      <w:start w:val="1"/>
      <w:numFmt w:val="none"/>
      <w:lvlText w:val=""/>
      <w:lvlJc w:val="left"/>
      <w:pPr>
        <w:tabs>
          <w:tab w:val="num" w:pos="-31680"/>
        </w:tabs>
        <w:ind w:left="-32767" w:firstLine="0"/>
      </w:pPr>
      <w:rPr>
        <w:rFonts w:hint="default"/>
      </w:rPr>
    </w:lvl>
  </w:abstractNum>
  <w:abstractNum w:abstractNumId="50" w15:restartNumberingAfterBreak="0">
    <w:nsid w:val="73EB57FA"/>
    <w:multiLevelType w:val="hybridMultilevel"/>
    <w:tmpl w:val="D76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2" w15:restartNumberingAfterBreak="0">
    <w:nsid w:val="74BA46B8"/>
    <w:multiLevelType w:val="hybridMultilevel"/>
    <w:tmpl w:val="89B0858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3" w15:restartNumberingAfterBreak="0">
    <w:nsid w:val="7839021E"/>
    <w:multiLevelType w:val="hybridMultilevel"/>
    <w:tmpl w:val="E0E09B5E"/>
    <w:name w:val="DEPIListNumbering"/>
    <w:lvl w:ilvl="0" w:tplc="630EA142">
      <w:start w:val="1"/>
      <w:numFmt w:val="decimal"/>
      <w:pStyle w:val="ListNumber"/>
      <w:lvlText w:val="%1."/>
      <w:lvlJc w:val="left"/>
      <w:pPr>
        <w:tabs>
          <w:tab w:val="num" w:pos="340"/>
        </w:tabs>
        <w:ind w:left="340" w:hanging="340"/>
      </w:pPr>
      <w:rPr>
        <w:rFonts w:hint="default"/>
        <w:color w:val="363534" w:themeColor="text1"/>
        <w:spacing w:val="0"/>
        <w:sz w:val="20"/>
      </w:rPr>
    </w:lvl>
    <w:lvl w:ilvl="1" w:tplc="0856157E">
      <w:start w:val="1"/>
      <w:numFmt w:val="lowerLetter"/>
      <w:pStyle w:val="ListNumber2"/>
      <w:lvlText w:val="%2."/>
      <w:lvlJc w:val="left"/>
      <w:pPr>
        <w:tabs>
          <w:tab w:val="num" w:pos="680"/>
        </w:tabs>
        <w:ind w:left="680" w:hanging="340"/>
      </w:pPr>
      <w:rPr>
        <w:rFonts w:hint="default"/>
        <w:color w:val="363534" w:themeColor="text1"/>
        <w:spacing w:val="0"/>
        <w:sz w:val="20"/>
      </w:rPr>
    </w:lvl>
    <w:lvl w:ilvl="2" w:tplc="EB28E17A">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A36E3C04">
      <w:start w:val="1"/>
      <w:numFmt w:val="none"/>
      <w:lvlText w:val=""/>
      <w:lvlJc w:val="left"/>
      <w:pPr>
        <w:tabs>
          <w:tab w:val="num" w:pos="-31680"/>
        </w:tabs>
        <w:ind w:left="-32767" w:firstLine="0"/>
      </w:pPr>
      <w:rPr>
        <w:rFonts w:hint="default"/>
      </w:rPr>
    </w:lvl>
    <w:lvl w:ilvl="4" w:tplc="EDBE2004">
      <w:start w:val="1"/>
      <w:numFmt w:val="none"/>
      <w:lvlText w:val=""/>
      <w:lvlJc w:val="left"/>
      <w:pPr>
        <w:tabs>
          <w:tab w:val="num" w:pos="-31680"/>
        </w:tabs>
        <w:ind w:left="-32767" w:firstLine="0"/>
      </w:pPr>
      <w:rPr>
        <w:rFonts w:hint="default"/>
      </w:rPr>
    </w:lvl>
    <w:lvl w:ilvl="5" w:tplc="AC26DB04">
      <w:start w:val="1"/>
      <w:numFmt w:val="none"/>
      <w:lvlText w:val=""/>
      <w:lvlJc w:val="left"/>
      <w:pPr>
        <w:tabs>
          <w:tab w:val="num" w:pos="-31680"/>
        </w:tabs>
        <w:ind w:left="-32767" w:firstLine="0"/>
      </w:pPr>
      <w:rPr>
        <w:rFonts w:hint="default"/>
      </w:rPr>
    </w:lvl>
    <w:lvl w:ilvl="6" w:tplc="C72A47DE">
      <w:start w:val="1"/>
      <w:numFmt w:val="none"/>
      <w:lvlText w:val=""/>
      <w:lvlJc w:val="left"/>
      <w:pPr>
        <w:tabs>
          <w:tab w:val="num" w:pos="-31680"/>
        </w:tabs>
        <w:ind w:left="-32767" w:firstLine="0"/>
      </w:pPr>
      <w:rPr>
        <w:rFonts w:hint="default"/>
      </w:rPr>
    </w:lvl>
    <w:lvl w:ilvl="7" w:tplc="7FDC7AE2">
      <w:start w:val="1"/>
      <w:numFmt w:val="none"/>
      <w:lvlText w:val=""/>
      <w:lvlJc w:val="left"/>
      <w:pPr>
        <w:tabs>
          <w:tab w:val="num" w:pos="-31680"/>
        </w:tabs>
        <w:ind w:left="-32767" w:firstLine="0"/>
      </w:pPr>
      <w:rPr>
        <w:rFonts w:hint="default"/>
      </w:rPr>
    </w:lvl>
    <w:lvl w:ilvl="8" w:tplc="A6DE3DC2">
      <w:start w:val="1"/>
      <w:numFmt w:val="none"/>
      <w:lvlText w:val=""/>
      <w:lvlJc w:val="left"/>
      <w:pPr>
        <w:tabs>
          <w:tab w:val="num" w:pos="-31680"/>
        </w:tabs>
        <w:ind w:left="-32767" w:firstLine="0"/>
      </w:pPr>
      <w:rPr>
        <w:rFonts w:hint="default"/>
      </w:rPr>
    </w:lvl>
  </w:abstractNum>
  <w:abstractNum w:abstractNumId="54" w15:restartNumberingAfterBreak="0">
    <w:nsid w:val="7925625B"/>
    <w:multiLevelType w:val="hybridMultilevel"/>
    <w:tmpl w:val="117899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DAF6628"/>
    <w:multiLevelType w:val="hybridMultilevel"/>
    <w:tmpl w:val="C6BEE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53"/>
  </w:num>
  <w:num w:numId="4">
    <w:abstractNumId w:val="28"/>
  </w:num>
  <w:num w:numId="5">
    <w:abstractNumId w:val="18"/>
  </w:num>
  <w:num w:numId="6">
    <w:abstractNumId w:val="16"/>
  </w:num>
  <w:num w:numId="7">
    <w:abstractNumId w:val="12"/>
  </w:num>
  <w:num w:numId="8">
    <w:abstractNumId w:val="47"/>
  </w:num>
  <w:num w:numId="9">
    <w:abstractNumId w:val="20"/>
  </w:num>
  <w:num w:numId="10">
    <w:abstractNumId w:val="29"/>
  </w:num>
  <w:num w:numId="11">
    <w:abstractNumId w:val="23"/>
  </w:num>
  <w:num w:numId="12">
    <w:abstractNumId w:val="33"/>
  </w:num>
  <w:num w:numId="13">
    <w:abstractNumId w:val="36"/>
  </w:num>
  <w:num w:numId="14">
    <w:abstractNumId w:val="5"/>
  </w:num>
  <w:num w:numId="15">
    <w:abstractNumId w:val="4"/>
  </w:num>
  <w:num w:numId="16">
    <w:abstractNumId w:val="1"/>
  </w:num>
  <w:num w:numId="17">
    <w:abstractNumId w:val="0"/>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51"/>
    <w:lvlOverride w:ilvl="0">
      <w:startOverride w:val="1"/>
    </w:lvlOverride>
  </w:num>
  <w:num w:numId="35">
    <w:abstractNumId w:val="49"/>
  </w:num>
  <w:num w:numId="36">
    <w:abstractNumId w:val="8"/>
  </w:num>
  <w:num w:numId="37">
    <w:abstractNumId w:val="45"/>
  </w:num>
  <w:num w:numId="38">
    <w:abstractNumId w:val="9"/>
  </w:num>
  <w:num w:numId="39">
    <w:abstractNumId w:val="7"/>
  </w:num>
  <w:num w:numId="40">
    <w:abstractNumId w:val="6"/>
  </w:num>
  <w:num w:numId="41">
    <w:abstractNumId w:val="3"/>
  </w:num>
  <w:num w:numId="42">
    <w:abstractNumId w:val="2"/>
  </w:num>
  <w:num w:numId="43">
    <w:abstractNumId w:val="24"/>
  </w:num>
  <w:num w:numId="44">
    <w:abstractNumId w:val="25"/>
  </w:num>
  <w:num w:numId="45">
    <w:abstractNumId w:val="15"/>
  </w:num>
  <w:num w:numId="46">
    <w:abstractNumId w:val="48"/>
  </w:num>
  <w:num w:numId="47">
    <w:abstractNumId w:val="50"/>
  </w:num>
  <w:num w:numId="48">
    <w:abstractNumId w:val="35"/>
  </w:num>
  <w:num w:numId="49">
    <w:abstractNumId w:val="21"/>
  </w:num>
  <w:num w:numId="50">
    <w:abstractNumId w:val="13"/>
  </w:num>
  <w:num w:numId="51">
    <w:abstractNumId w:val="31"/>
  </w:num>
  <w:num w:numId="52">
    <w:abstractNumId w:val="41"/>
  </w:num>
  <w:num w:numId="53">
    <w:abstractNumId w:val="55"/>
  </w:num>
  <w:num w:numId="54">
    <w:abstractNumId w:val="19"/>
  </w:num>
  <w:num w:numId="55">
    <w:abstractNumId w:val="10"/>
  </w:num>
  <w:num w:numId="56">
    <w:abstractNumId w:val="42"/>
  </w:num>
  <w:num w:numId="57">
    <w:abstractNumId w:val="11"/>
  </w:num>
  <w:num w:numId="58">
    <w:abstractNumId w:val="27"/>
  </w:num>
  <w:num w:numId="59">
    <w:abstractNumId w:val="37"/>
  </w:num>
  <w:num w:numId="60">
    <w:abstractNumId w:val="14"/>
  </w:num>
  <w:num w:numId="61">
    <w:abstractNumId w:val="26"/>
  </w:num>
  <w:num w:numId="62">
    <w:abstractNumId w:val="34"/>
  </w:num>
  <w:num w:numId="63">
    <w:abstractNumId w:val="17"/>
  </w:num>
  <w:num w:numId="64">
    <w:abstractNumId w:val="54"/>
  </w:num>
  <w:num w:numId="65">
    <w:abstractNumId w:val="32"/>
  </w:num>
  <w:num w:numId="66">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4237"/>
    <w:rsid w:val="00004254"/>
    <w:rsid w:val="0000456E"/>
    <w:rsid w:val="00004641"/>
    <w:rsid w:val="0000491E"/>
    <w:rsid w:val="00004CA4"/>
    <w:rsid w:val="00005261"/>
    <w:rsid w:val="0000537A"/>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58A"/>
    <w:rsid w:val="0001466C"/>
    <w:rsid w:val="00014E15"/>
    <w:rsid w:val="00015BB6"/>
    <w:rsid w:val="00015EFE"/>
    <w:rsid w:val="00016478"/>
    <w:rsid w:val="000171F8"/>
    <w:rsid w:val="000171FD"/>
    <w:rsid w:val="00017399"/>
    <w:rsid w:val="00017669"/>
    <w:rsid w:val="00017BD3"/>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480"/>
    <w:rsid w:val="00024572"/>
    <w:rsid w:val="00024574"/>
    <w:rsid w:val="00024896"/>
    <w:rsid w:val="00024990"/>
    <w:rsid w:val="00024CC1"/>
    <w:rsid w:val="00024D99"/>
    <w:rsid w:val="000251A3"/>
    <w:rsid w:val="00025217"/>
    <w:rsid w:val="000252DE"/>
    <w:rsid w:val="000252E7"/>
    <w:rsid w:val="0002541C"/>
    <w:rsid w:val="00025A62"/>
    <w:rsid w:val="00025ADB"/>
    <w:rsid w:val="00025F6C"/>
    <w:rsid w:val="00026290"/>
    <w:rsid w:val="000263AA"/>
    <w:rsid w:val="00026558"/>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3E72"/>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918"/>
    <w:rsid w:val="00041B50"/>
    <w:rsid w:val="00041C5B"/>
    <w:rsid w:val="00041D37"/>
    <w:rsid w:val="00041FBF"/>
    <w:rsid w:val="00042132"/>
    <w:rsid w:val="0004263E"/>
    <w:rsid w:val="000429F2"/>
    <w:rsid w:val="000430CC"/>
    <w:rsid w:val="000430E6"/>
    <w:rsid w:val="00043434"/>
    <w:rsid w:val="00043650"/>
    <w:rsid w:val="00043BC5"/>
    <w:rsid w:val="00043E65"/>
    <w:rsid w:val="000441FC"/>
    <w:rsid w:val="00044882"/>
    <w:rsid w:val="00044BDC"/>
    <w:rsid w:val="00044DE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FA2"/>
    <w:rsid w:val="00052234"/>
    <w:rsid w:val="00052630"/>
    <w:rsid w:val="00052825"/>
    <w:rsid w:val="00052C61"/>
    <w:rsid w:val="00053140"/>
    <w:rsid w:val="00053244"/>
    <w:rsid w:val="000534E2"/>
    <w:rsid w:val="00053C43"/>
    <w:rsid w:val="0005472E"/>
    <w:rsid w:val="000547C6"/>
    <w:rsid w:val="00054AD4"/>
    <w:rsid w:val="00054C1E"/>
    <w:rsid w:val="00054EE7"/>
    <w:rsid w:val="00055546"/>
    <w:rsid w:val="0005568C"/>
    <w:rsid w:val="000557B4"/>
    <w:rsid w:val="00055860"/>
    <w:rsid w:val="00055D0B"/>
    <w:rsid w:val="000560BA"/>
    <w:rsid w:val="000570E5"/>
    <w:rsid w:val="000575D0"/>
    <w:rsid w:val="00057B7B"/>
    <w:rsid w:val="00057EB2"/>
    <w:rsid w:val="0006013C"/>
    <w:rsid w:val="0006038E"/>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D6B"/>
    <w:rsid w:val="000660C5"/>
    <w:rsid w:val="00066ABF"/>
    <w:rsid w:val="00066F02"/>
    <w:rsid w:val="00067098"/>
    <w:rsid w:val="0006742D"/>
    <w:rsid w:val="000676F8"/>
    <w:rsid w:val="0006772E"/>
    <w:rsid w:val="00067769"/>
    <w:rsid w:val="00067C08"/>
    <w:rsid w:val="000704F3"/>
    <w:rsid w:val="00070C97"/>
    <w:rsid w:val="00071062"/>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70"/>
    <w:rsid w:val="0008006E"/>
    <w:rsid w:val="00080177"/>
    <w:rsid w:val="000802A9"/>
    <w:rsid w:val="0008060A"/>
    <w:rsid w:val="0008061A"/>
    <w:rsid w:val="0008129B"/>
    <w:rsid w:val="000816AD"/>
    <w:rsid w:val="000818FC"/>
    <w:rsid w:val="000819EC"/>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30"/>
    <w:rsid w:val="0008745F"/>
    <w:rsid w:val="00087872"/>
    <w:rsid w:val="00087C7D"/>
    <w:rsid w:val="00087E20"/>
    <w:rsid w:val="000908D6"/>
    <w:rsid w:val="0009125C"/>
    <w:rsid w:val="000913AD"/>
    <w:rsid w:val="00091F49"/>
    <w:rsid w:val="0009214D"/>
    <w:rsid w:val="00093051"/>
    <w:rsid w:val="000935F8"/>
    <w:rsid w:val="000938C5"/>
    <w:rsid w:val="00093F02"/>
    <w:rsid w:val="000948CF"/>
    <w:rsid w:val="00094A84"/>
    <w:rsid w:val="00094E7C"/>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070"/>
    <w:rsid w:val="000A1512"/>
    <w:rsid w:val="000A15E4"/>
    <w:rsid w:val="000A16B0"/>
    <w:rsid w:val="000A225B"/>
    <w:rsid w:val="000A2315"/>
    <w:rsid w:val="000A28BD"/>
    <w:rsid w:val="000A2A90"/>
    <w:rsid w:val="000A2C62"/>
    <w:rsid w:val="000A2E96"/>
    <w:rsid w:val="000A30F9"/>
    <w:rsid w:val="000A3721"/>
    <w:rsid w:val="000A3841"/>
    <w:rsid w:val="000A3B01"/>
    <w:rsid w:val="000A41EE"/>
    <w:rsid w:val="000A4744"/>
    <w:rsid w:val="000A51F3"/>
    <w:rsid w:val="000A558B"/>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DE0"/>
    <w:rsid w:val="000B3FB6"/>
    <w:rsid w:val="000B402E"/>
    <w:rsid w:val="000B40D6"/>
    <w:rsid w:val="000B44D9"/>
    <w:rsid w:val="000B46C3"/>
    <w:rsid w:val="000B4CFC"/>
    <w:rsid w:val="000B4E2E"/>
    <w:rsid w:val="000B5144"/>
    <w:rsid w:val="000B5240"/>
    <w:rsid w:val="000B547C"/>
    <w:rsid w:val="000B5504"/>
    <w:rsid w:val="000B561E"/>
    <w:rsid w:val="000B5EA3"/>
    <w:rsid w:val="000B669C"/>
    <w:rsid w:val="000B6BF6"/>
    <w:rsid w:val="000B79E8"/>
    <w:rsid w:val="000B7CAB"/>
    <w:rsid w:val="000B7CC2"/>
    <w:rsid w:val="000C005D"/>
    <w:rsid w:val="000C015B"/>
    <w:rsid w:val="000C0411"/>
    <w:rsid w:val="000C0A3E"/>
    <w:rsid w:val="000C2240"/>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38C"/>
    <w:rsid w:val="000C7611"/>
    <w:rsid w:val="000D0157"/>
    <w:rsid w:val="000D050A"/>
    <w:rsid w:val="000D0526"/>
    <w:rsid w:val="000D06EA"/>
    <w:rsid w:val="000D0CA4"/>
    <w:rsid w:val="000D1A7B"/>
    <w:rsid w:val="000D1E7B"/>
    <w:rsid w:val="000D2526"/>
    <w:rsid w:val="000D2813"/>
    <w:rsid w:val="000D3282"/>
    <w:rsid w:val="000D3773"/>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B78"/>
    <w:rsid w:val="000D7E1F"/>
    <w:rsid w:val="000E01C1"/>
    <w:rsid w:val="000E01D0"/>
    <w:rsid w:val="000E1345"/>
    <w:rsid w:val="000E1779"/>
    <w:rsid w:val="000E1BEC"/>
    <w:rsid w:val="000E1F1D"/>
    <w:rsid w:val="000E21E5"/>
    <w:rsid w:val="000E2207"/>
    <w:rsid w:val="000E24E1"/>
    <w:rsid w:val="000E2520"/>
    <w:rsid w:val="000E25A9"/>
    <w:rsid w:val="000E27B6"/>
    <w:rsid w:val="000E2B65"/>
    <w:rsid w:val="000E2CE7"/>
    <w:rsid w:val="000E33C8"/>
    <w:rsid w:val="000E35C7"/>
    <w:rsid w:val="000E3AF5"/>
    <w:rsid w:val="000E3B96"/>
    <w:rsid w:val="000E3DDB"/>
    <w:rsid w:val="000E4B54"/>
    <w:rsid w:val="000E53BD"/>
    <w:rsid w:val="000E55A2"/>
    <w:rsid w:val="000E5F4E"/>
    <w:rsid w:val="000E6344"/>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41F"/>
    <w:rsid w:val="0010306F"/>
    <w:rsid w:val="001031FC"/>
    <w:rsid w:val="00103621"/>
    <w:rsid w:val="0010384A"/>
    <w:rsid w:val="00103D73"/>
    <w:rsid w:val="00103F0F"/>
    <w:rsid w:val="00104371"/>
    <w:rsid w:val="001044F8"/>
    <w:rsid w:val="00104F66"/>
    <w:rsid w:val="001054A3"/>
    <w:rsid w:val="0010559C"/>
    <w:rsid w:val="00105C32"/>
    <w:rsid w:val="00105F46"/>
    <w:rsid w:val="0010606F"/>
    <w:rsid w:val="0010632A"/>
    <w:rsid w:val="0010632E"/>
    <w:rsid w:val="00106A7E"/>
    <w:rsid w:val="00106A81"/>
    <w:rsid w:val="00106B89"/>
    <w:rsid w:val="00106CA2"/>
    <w:rsid w:val="001072C6"/>
    <w:rsid w:val="001108B2"/>
    <w:rsid w:val="00110A24"/>
    <w:rsid w:val="00110A62"/>
    <w:rsid w:val="00110B1B"/>
    <w:rsid w:val="00110B5D"/>
    <w:rsid w:val="0011105B"/>
    <w:rsid w:val="0011111B"/>
    <w:rsid w:val="00111483"/>
    <w:rsid w:val="00111886"/>
    <w:rsid w:val="00111B39"/>
    <w:rsid w:val="00111CE1"/>
    <w:rsid w:val="00112615"/>
    <w:rsid w:val="0011267E"/>
    <w:rsid w:val="0011271A"/>
    <w:rsid w:val="00112E38"/>
    <w:rsid w:val="00112F82"/>
    <w:rsid w:val="0011304C"/>
    <w:rsid w:val="001131AA"/>
    <w:rsid w:val="001137CE"/>
    <w:rsid w:val="00113C4C"/>
    <w:rsid w:val="00113CDC"/>
    <w:rsid w:val="00113DD9"/>
    <w:rsid w:val="0011467A"/>
    <w:rsid w:val="00114751"/>
    <w:rsid w:val="0011484F"/>
    <w:rsid w:val="001148DA"/>
    <w:rsid w:val="00114F21"/>
    <w:rsid w:val="00114F4E"/>
    <w:rsid w:val="00115310"/>
    <w:rsid w:val="00115B23"/>
    <w:rsid w:val="00115E3D"/>
    <w:rsid w:val="001177A2"/>
    <w:rsid w:val="00117819"/>
    <w:rsid w:val="001179D3"/>
    <w:rsid w:val="00117CFE"/>
    <w:rsid w:val="00117DD6"/>
    <w:rsid w:val="00117F77"/>
    <w:rsid w:val="001202B1"/>
    <w:rsid w:val="001203C0"/>
    <w:rsid w:val="001204D7"/>
    <w:rsid w:val="0012093F"/>
    <w:rsid w:val="0012108C"/>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94B"/>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ED8"/>
    <w:rsid w:val="00127F2F"/>
    <w:rsid w:val="001300CB"/>
    <w:rsid w:val="001306D2"/>
    <w:rsid w:val="00131311"/>
    <w:rsid w:val="001314EF"/>
    <w:rsid w:val="001315CE"/>
    <w:rsid w:val="00131E76"/>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A80"/>
    <w:rsid w:val="00143B42"/>
    <w:rsid w:val="00143CD8"/>
    <w:rsid w:val="00144226"/>
    <w:rsid w:val="001443D1"/>
    <w:rsid w:val="00144714"/>
    <w:rsid w:val="00144766"/>
    <w:rsid w:val="001447E1"/>
    <w:rsid w:val="0014537A"/>
    <w:rsid w:val="00145711"/>
    <w:rsid w:val="0014576E"/>
    <w:rsid w:val="001457F6"/>
    <w:rsid w:val="001459D7"/>
    <w:rsid w:val="00145BB5"/>
    <w:rsid w:val="00146C0E"/>
    <w:rsid w:val="00146CDE"/>
    <w:rsid w:val="0014701F"/>
    <w:rsid w:val="001470F1"/>
    <w:rsid w:val="001474AE"/>
    <w:rsid w:val="001474D5"/>
    <w:rsid w:val="0014756C"/>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514"/>
    <w:rsid w:val="00166B17"/>
    <w:rsid w:val="00166FEF"/>
    <w:rsid w:val="00167413"/>
    <w:rsid w:val="001676F4"/>
    <w:rsid w:val="00167865"/>
    <w:rsid w:val="00167CC5"/>
    <w:rsid w:val="00170713"/>
    <w:rsid w:val="00170F85"/>
    <w:rsid w:val="001715D8"/>
    <w:rsid w:val="00171973"/>
    <w:rsid w:val="00171FD1"/>
    <w:rsid w:val="00172031"/>
    <w:rsid w:val="00172491"/>
    <w:rsid w:val="00172DA4"/>
    <w:rsid w:val="001730A7"/>
    <w:rsid w:val="00173663"/>
    <w:rsid w:val="00173DC9"/>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6FBC"/>
    <w:rsid w:val="0017720A"/>
    <w:rsid w:val="00177415"/>
    <w:rsid w:val="001775F5"/>
    <w:rsid w:val="00177AC3"/>
    <w:rsid w:val="00177B82"/>
    <w:rsid w:val="00180234"/>
    <w:rsid w:val="001811ED"/>
    <w:rsid w:val="0018138B"/>
    <w:rsid w:val="0018157F"/>
    <w:rsid w:val="00182759"/>
    <w:rsid w:val="0018296A"/>
    <w:rsid w:val="00182986"/>
    <w:rsid w:val="00182B79"/>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55"/>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511"/>
    <w:rsid w:val="00195776"/>
    <w:rsid w:val="00195EAE"/>
    <w:rsid w:val="00196016"/>
    <w:rsid w:val="00196165"/>
    <w:rsid w:val="00196393"/>
    <w:rsid w:val="00196667"/>
    <w:rsid w:val="001966C9"/>
    <w:rsid w:val="00197033"/>
    <w:rsid w:val="0019725F"/>
    <w:rsid w:val="00197682"/>
    <w:rsid w:val="00197717"/>
    <w:rsid w:val="001977C0"/>
    <w:rsid w:val="00197F7F"/>
    <w:rsid w:val="001A0827"/>
    <w:rsid w:val="001A0B8E"/>
    <w:rsid w:val="001A0EF8"/>
    <w:rsid w:val="001A13E9"/>
    <w:rsid w:val="001A150E"/>
    <w:rsid w:val="001A18D2"/>
    <w:rsid w:val="001A245B"/>
    <w:rsid w:val="001A25AC"/>
    <w:rsid w:val="001A2881"/>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F0C"/>
    <w:rsid w:val="001B025E"/>
    <w:rsid w:val="001B0693"/>
    <w:rsid w:val="001B0706"/>
    <w:rsid w:val="001B0807"/>
    <w:rsid w:val="001B0F9E"/>
    <w:rsid w:val="001B101F"/>
    <w:rsid w:val="001B136D"/>
    <w:rsid w:val="001B1442"/>
    <w:rsid w:val="001B1470"/>
    <w:rsid w:val="001B1827"/>
    <w:rsid w:val="001B1C97"/>
    <w:rsid w:val="001B1F30"/>
    <w:rsid w:val="001B2BCC"/>
    <w:rsid w:val="001B36B4"/>
    <w:rsid w:val="001B38B7"/>
    <w:rsid w:val="001B39AE"/>
    <w:rsid w:val="001B3F7F"/>
    <w:rsid w:val="001B411F"/>
    <w:rsid w:val="001B4653"/>
    <w:rsid w:val="001B4A22"/>
    <w:rsid w:val="001B4A40"/>
    <w:rsid w:val="001B4E7C"/>
    <w:rsid w:val="001B58BC"/>
    <w:rsid w:val="001B5E7A"/>
    <w:rsid w:val="001B6912"/>
    <w:rsid w:val="001B6ADE"/>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302"/>
    <w:rsid w:val="001C3683"/>
    <w:rsid w:val="001C37E7"/>
    <w:rsid w:val="001C4096"/>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6F1C"/>
    <w:rsid w:val="001C7078"/>
    <w:rsid w:val="001C709B"/>
    <w:rsid w:val="001C7813"/>
    <w:rsid w:val="001D0420"/>
    <w:rsid w:val="001D1792"/>
    <w:rsid w:val="001D2509"/>
    <w:rsid w:val="001D2DA8"/>
    <w:rsid w:val="001D3116"/>
    <w:rsid w:val="001D32BF"/>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E00"/>
    <w:rsid w:val="001E4FB6"/>
    <w:rsid w:val="001E53A9"/>
    <w:rsid w:val="001E55D5"/>
    <w:rsid w:val="001E589C"/>
    <w:rsid w:val="001E6920"/>
    <w:rsid w:val="001E693A"/>
    <w:rsid w:val="001E69A0"/>
    <w:rsid w:val="001E6EC8"/>
    <w:rsid w:val="001E74C1"/>
    <w:rsid w:val="001E7905"/>
    <w:rsid w:val="001F0190"/>
    <w:rsid w:val="001F0858"/>
    <w:rsid w:val="001F0883"/>
    <w:rsid w:val="001F08A4"/>
    <w:rsid w:val="001F0A0A"/>
    <w:rsid w:val="001F0B61"/>
    <w:rsid w:val="001F0DCF"/>
    <w:rsid w:val="001F11E2"/>
    <w:rsid w:val="001F140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568"/>
    <w:rsid w:val="00200A9D"/>
    <w:rsid w:val="00200B2E"/>
    <w:rsid w:val="00200F19"/>
    <w:rsid w:val="00201324"/>
    <w:rsid w:val="00201704"/>
    <w:rsid w:val="00201841"/>
    <w:rsid w:val="0020194C"/>
    <w:rsid w:val="0020205B"/>
    <w:rsid w:val="002020D1"/>
    <w:rsid w:val="00202C45"/>
    <w:rsid w:val="00202E4A"/>
    <w:rsid w:val="00203011"/>
    <w:rsid w:val="002031FC"/>
    <w:rsid w:val="0020332E"/>
    <w:rsid w:val="00203733"/>
    <w:rsid w:val="0020390A"/>
    <w:rsid w:val="00203F20"/>
    <w:rsid w:val="002041DB"/>
    <w:rsid w:val="0020434D"/>
    <w:rsid w:val="002044C7"/>
    <w:rsid w:val="0020460C"/>
    <w:rsid w:val="00205553"/>
    <w:rsid w:val="0020587F"/>
    <w:rsid w:val="002059C8"/>
    <w:rsid w:val="00205AE1"/>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0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2A9"/>
    <w:rsid w:val="00223B9B"/>
    <w:rsid w:val="00223E41"/>
    <w:rsid w:val="00223E8B"/>
    <w:rsid w:val="00223EC7"/>
    <w:rsid w:val="002240AD"/>
    <w:rsid w:val="002241F7"/>
    <w:rsid w:val="00224234"/>
    <w:rsid w:val="002242F0"/>
    <w:rsid w:val="0022452B"/>
    <w:rsid w:val="00224EDC"/>
    <w:rsid w:val="00224F1D"/>
    <w:rsid w:val="00225CB2"/>
    <w:rsid w:val="00225FFA"/>
    <w:rsid w:val="002262A7"/>
    <w:rsid w:val="002269DB"/>
    <w:rsid w:val="00227B32"/>
    <w:rsid w:val="0023007D"/>
    <w:rsid w:val="002302F5"/>
    <w:rsid w:val="00230478"/>
    <w:rsid w:val="0023084B"/>
    <w:rsid w:val="00231074"/>
    <w:rsid w:val="00231311"/>
    <w:rsid w:val="0023151E"/>
    <w:rsid w:val="0023219B"/>
    <w:rsid w:val="0023282F"/>
    <w:rsid w:val="00232915"/>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5A3"/>
    <w:rsid w:val="00236737"/>
    <w:rsid w:val="00236778"/>
    <w:rsid w:val="00236E1C"/>
    <w:rsid w:val="00236F25"/>
    <w:rsid w:val="0023749F"/>
    <w:rsid w:val="002374F6"/>
    <w:rsid w:val="002375F5"/>
    <w:rsid w:val="0023766E"/>
    <w:rsid w:val="00237BD5"/>
    <w:rsid w:val="00237D72"/>
    <w:rsid w:val="00237DD6"/>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5AE"/>
    <w:rsid w:val="00244B6B"/>
    <w:rsid w:val="002454C8"/>
    <w:rsid w:val="00245790"/>
    <w:rsid w:val="00245971"/>
    <w:rsid w:val="00245CE9"/>
    <w:rsid w:val="00245E00"/>
    <w:rsid w:val="00246012"/>
    <w:rsid w:val="00246B50"/>
    <w:rsid w:val="00247B52"/>
    <w:rsid w:val="00247E49"/>
    <w:rsid w:val="00247EB2"/>
    <w:rsid w:val="00250233"/>
    <w:rsid w:val="002503D1"/>
    <w:rsid w:val="00250568"/>
    <w:rsid w:val="002507C7"/>
    <w:rsid w:val="002507E0"/>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3F"/>
    <w:rsid w:val="00255D7F"/>
    <w:rsid w:val="00255DD3"/>
    <w:rsid w:val="00256057"/>
    <w:rsid w:val="002560F7"/>
    <w:rsid w:val="002568FE"/>
    <w:rsid w:val="00256A31"/>
    <w:rsid w:val="0025775A"/>
    <w:rsid w:val="002578D4"/>
    <w:rsid w:val="002579C1"/>
    <w:rsid w:val="002604DA"/>
    <w:rsid w:val="00260781"/>
    <w:rsid w:val="00260992"/>
    <w:rsid w:val="00260A76"/>
    <w:rsid w:val="00260FC1"/>
    <w:rsid w:val="0026105F"/>
    <w:rsid w:val="002611D2"/>
    <w:rsid w:val="002614DA"/>
    <w:rsid w:val="00261BDD"/>
    <w:rsid w:val="00261C51"/>
    <w:rsid w:val="00261DCD"/>
    <w:rsid w:val="00262168"/>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67F03"/>
    <w:rsid w:val="00270AC9"/>
    <w:rsid w:val="00271B90"/>
    <w:rsid w:val="00271BC9"/>
    <w:rsid w:val="00272039"/>
    <w:rsid w:val="00272184"/>
    <w:rsid w:val="00272283"/>
    <w:rsid w:val="0027244F"/>
    <w:rsid w:val="0027300A"/>
    <w:rsid w:val="00273651"/>
    <w:rsid w:val="0027369B"/>
    <w:rsid w:val="0027393A"/>
    <w:rsid w:val="00273ADF"/>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02"/>
    <w:rsid w:val="0028111A"/>
    <w:rsid w:val="00281582"/>
    <w:rsid w:val="002815F0"/>
    <w:rsid w:val="0028165D"/>
    <w:rsid w:val="002817EC"/>
    <w:rsid w:val="00281F5E"/>
    <w:rsid w:val="00282A27"/>
    <w:rsid w:val="00283592"/>
    <w:rsid w:val="0028363C"/>
    <w:rsid w:val="00283E4F"/>
    <w:rsid w:val="00283FA3"/>
    <w:rsid w:val="002845AC"/>
    <w:rsid w:val="0028493A"/>
    <w:rsid w:val="00284B07"/>
    <w:rsid w:val="00285A5B"/>
    <w:rsid w:val="00285C44"/>
    <w:rsid w:val="00285E6C"/>
    <w:rsid w:val="00285F04"/>
    <w:rsid w:val="00286C19"/>
    <w:rsid w:val="00287075"/>
    <w:rsid w:val="00287146"/>
    <w:rsid w:val="00287609"/>
    <w:rsid w:val="002878A6"/>
    <w:rsid w:val="00287D08"/>
    <w:rsid w:val="00287F8B"/>
    <w:rsid w:val="00290136"/>
    <w:rsid w:val="0029046B"/>
    <w:rsid w:val="002905D9"/>
    <w:rsid w:val="00290935"/>
    <w:rsid w:val="002913D6"/>
    <w:rsid w:val="00291BB4"/>
    <w:rsid w:val="002925DE"/>
    <w:rsid w:val="002928DD"/>
    <w:rsid w:val="00292C66"/>
    <w:rsid w:val="0029318B"/>
    <w:rsid w:val="00293463"/>
    <w:rsid w:val="00293680"/>
    <w:rsid w:val="00293F89"/>
    <w:rsid w:val="002940DF"/>
    <w:rsid w:val="002942A8"/>
    <w:rsid w:val="0029457A"/>
    <w:rsid w:val="00294BC0"/>
    <w:rsid w:val="00294C41"/>
    <w:rsid w:val="0029505A"/>
    <w:rsid w:val="002958B8"/>
    <w:rsid w:val="00295F12"/>
    <w:rsid w:val="0029603E"/>
    <w:rsid w:val="00296613"/>
    <w:rsid w:val="002972FC"/>
    <w:rsid w:val="00297462"/>
    <w:rsid w:val="00297CA9"/>
    <w:rsid w:val="00297EC6"/>
    <w:rsid w:val="002A0AED"/>
    <w:rsid w:val="002A11D5"/>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5E3D"/>
    <w:rsid w:val="002B6A07"/>
    <w:rsid w:val="002B6AE7"/>
    <w:rsid w:val="002B6C6B"/>
    <w:rsid w:val="002B7092"/>
    <w:rsid w:val="002B72F5"/>
    <w:rsid w:val="002B737D"/>
    <w:rsid w:val="002B76BC"/>
    <w:rsid w:val="002B76C4"/>
    <w:rsid w:val="002B780E"/>
    <w:rsid w:val="002B78F7"/>
    <w:rsid w:val="002B7AF2"/>
    <w:rsid w:val="002B7BDF"/>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7D"/>
    <w:rsid w:val="002C555C"/>
    <w:rsid w:val="002C5995"/>
    <w:rsid w:val="002C5DB1"/>
    <w:rsid w:val="002C5F6C"/>
    <w:rsid w:val="002C612A"/>
    <w:rsid w:val="002C627E"/>
    <w:rsid w:val="002C6550"/>
    <w:rsid w:val="002C6693"/>
    <w:rsid w:val="002C729B"/>
    <w:rsid w:val="002C73EA"/>
    <w:rsid w:val="002C7C6D"/>
    <w:rsid w:val="002C7E14"/>
    <w:rsid w:val="002C7FEF"/>
    <w:rsid w:val="002D03CB"/>
    <w:rsid w:val="002D04B2"/>
    <w:rsid w:val="002D06AC"/>
    <w:rsid w:val="002D0A8B"/>
    <w:rsid w:val="002D0D8D"/>
    <w:rsid w:val="002D1038"/>
    <w:rsid w:val="002D10F3"/>
    <w:rsid w:val="002D1D09"/>
    <w:rsid w:val="002D1E0C"/>
    <w:rsid w:val="002D1EEC"/>
    <w:rsid w:val="002D1F56"/>
    <w:rsid w:val="002D212B"/>
    <w:rsid w:val="002D23E1"/>
    <w:rsid w:val="002D23FC"/>
    <w:rsid w:val="002D27CA"/>
    <w:rsid w:val="002D3B57"/>
    <w:rsid w:val="002D3F88"/>
    <w:rsid w:val="002D4193"/>
    <w:rsid w:val="002D41C1"/>
    <w:rsid w:val="002D4297"/>
    <w:rsid w:val="002D4510"/>
    <w:rsid w:val="002D4531"/>
    <w:rsid w:val="002D47E6"/>
    <w:rsid w:val="002D4B67"/>
    <w:rsid w:val="002D5353"/>
    <w:rsid w:val="002D5398"/>
    <w:rsid w:val="002D5584"/>
    <w:rsid w:val="002D5767"/>
    <w:rsid w:val="002D5D7B"/>
    <w:rsid w:val="002D63B9"/>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1C4"/>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286"/>
    <w:rsid w:val="002E7841"/>
    <w:rsid w:val="002E7991"/>
    <w:rsid w:val="002E7A32"/>
    <w:rsid w:val="002E7EE9"/>
    <w:rsid w:val="002F0518"/>
    <w:rsid w:val="002F0556"/>
    <w:rsid w:val="002F0A6E"/>
    <w:rsid w:val="002F0BF5"/>
    <w:rsid w:val="002F0CE4"/>
    <w:rsid w:val="002F1685"/>
    <w:rsid w:val="002F1D03"/>
    <w:rsid w:val="002F1ECC"/>
    <w:rsid w:val="002F25E9"/>
    <w:rsid w:val="002F3E23"/>
    <w:rsid w:val="002F4165"/>
    <w:rsid w:val="002F4351"/>
    <w:rsid w:val="002F44C2"/>
    <w:rsid w:val="002F4577"/>
    <w:rsid w:val="002F4916"/>
    <w:rsid w:val="002F4B98"/>
    <w:rsid w:val="002F4FB6"/>
    <w:rsid w:val="002F57C5"/>
    <w:rsid w:val="002F57C9"/>
    <w:rsid w:val="002F5A17"/>
    <w:rsid w:val="002F5CA3"/>
    <w:rsid w:val="002F5DE3"/>
    <w:rsid w:val="002F6632"/>
    <w:rsid w:val="002F6A05"/>
    <w:rsid w:val="002F6C77"/>
    <w:rsid w:val="002F71D3"/>
    <w:rsid w:val="002F7238"/>
    <w:rsid w:val="002F7537"/>
    <w:rsid w:val="002F76E9"/>
    <w:rsid w:val="002F7E19"/>
    <w:rsid w:val="002F7E42"/>
    <w:rsid w:val="002F7F25"/>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6"/>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5E6"/>
    <w:rsid w:val="0031061F"/>
    <w:rsid w:val="00310A6E"/>
    <w:rsid w:val="00310F51"/>
    <w:rsid w:val="003114B3"/>
    <w:rsid w:val="00311AEC"/>
    <w:rsid w:val="00312073"/>
    <w:rsid w:val="003122D8"/>
    <w:rsid w:val="00312320"/>
    <w:rsid w:val="00312916"/>
    <w:rsid w:val="00313432"/>
    <w:rsid w:val="003134FC"/>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44"/>
    <w:rsid w:val="00317B60"/>
    <w:rsid w:val="00320CDC"/>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286"/>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CAF"/>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39"/>
    <w:rsid w:val="0033364B"/>
    <w:rsid w:val="003336C5"/>
    <w:rsid w:val="00334389"/>
    <w:rsid w:val="00334614"/>
    <w:rsid w:val="00334747"/>
    <w:rsid w:val="00334955"/>
    <w:rsid w:val="00334ED7"/>
    <w:rsid w:val="003353E9"/>
    <w:rsid w:val="00335A0C"/>
    <w:rsid w:val="00335E10"/>
    <w:rsid w:val="003363DA"/>
    <w:rsid w:val="003365F6"/>
    <w:rsid w:val="00336657"/>
    <w:rsid w:val="003368F1"/>
    <w:rsid w:val="00336A3D"/>
    <w:rsid w:val="00336BB0"/>
    <w:rsid w:val="00336C39"/>
    <w:rsid w:val="00336EEF"/>
    <w:rsid w:val="00336F65"/>
    <w:rsid w:val="003370FB"/>
    <w:rsid w:val="0033793B"/>
    <w:rsid w:val="00337980"/>
    <w:rsid w:val="00337989"/>
    <w:rsid w:val="00340652"/>
    <w:rsid w:val="00340C4D"/>
    <w:rsid w:val="00341DE0"/>
    <w:rsid w:val="003420E0"/>
    <w:rsid w:val="00342173"/>
    <w:rsid w:val="00342430"/>
    <w:rsid w:val="00342444"/>
    <w:rsid w:val="003428F3"/>
    <w:rsid w:val="003429BF"/>
    <w:rsid w:val="00342C49"/>
    <w:rsid w:val="00342D06"/>
    <w:rsid w:val="00342DA2"/>
    <w:rsid w:val="003433BF"/>
    <w:rsid w:val="00343B56"/>
    <w:rsid w:val="00343B7B"/>
    <w:rsid w:val="003440FE"/>
    <w:rsid w:val="003446A9"/>
    <w:rsid w:val="00344C80"/>
    <w:rsid w:val="00344D5B"/>
    <w:rsid w:val="00344FFD"/>
    <w:rsid w:val="003456AA"/>
    <w:rsid w:val="0034574D"/>
    <w:rsid w:val="00345B5F"/>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792"/>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467"/>
    <w:rsid w:val="00367673"/>
    <w:rsid w:val="00370617"/>
    <w:rsid w:val="00370901"/>
    <w:rsid w:val="003709D8"/>
    <w:rsid w:val="00370D02"/>
    <w:rsid w:val="00371C1B"/>
    <w:rsid w:val="00371D44"/>
    <w:rsid w:val="00371D63"/>
    <w:rsid w:val="00372766"/>
    <w:rsid w:val="003728DE"/>
    <w:rsid w:val="0037328E"/>
    <w:rsid w:val="00373317"/>
    <w:rsid w:val="0037344B"/>
    <w:rsid w:val="0037377A"/>
    <w:rsid w:val="00373994"/>
    <w:rsid w:val="00373A4D"/>
    <w:rsid w:val="00373ACE"/>
    <w:rsid w:val="00373D12"/>
    <w:rsid w:val="00374140"/>
    <w:rsid w:val="00374298"/>
    <w:rsid w:val="003742A8"/>
    <w:rsid w:val="00374F43"/>
    <w:rsid w:val="0037511C"/>
    <w:rsid w:val="003751ED"/>
    <w:rsid w:val="003752C3"/>
    <w:rsid w:val="003752DA"/>
    <w:rsid w:val="003752E2"/>
    <w:rsid w:val="00375461"/>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A23"/>
    <w:rsid w:val="00381D36"/>
    <w:rsid w:val="00382150"/>
    <w:rsid w:val="00382225"/>
    <w:rsid w:val="003823DC"/>
    <w:rsid w:val="0038300B"/>
    <w:rsid w:val="003832A8"/>
    <w:rsid w:val="003833EC"/>
    <w:rsid w:val="00383499"/>
    <w:rsid w:val="003837B8"/>
    <w:rsid w:val="00383D60"/>
    <w:rsid w:val="00383FA3"/>
    <w:rsid w:val="0038434D"/>
    <w:rsid w:val="003845A7"/>
    <w:rsid w:val="003846E5"/>
    <w:rsid w:val="00384935"/>
    <w:rsid w:val="003857BF"/>
    <w:rsid w:val="00385974"/>
    <w:rsid w:val="00385DC0"/>
    <w:rsid w:val="003866A9"/>
    <w:rsid w:val="003868F9"/>
    <w:rsid w:val="00386C52"/>
    <w:rsid w:val="00386CA2"/>
    <w:rsid w:val="00386CB8"/>
    <w:rsid w:val="00386DE5"/>
    <w:rsid w:val="003870F1"/>
    <w:rsid w:val="00387788"/>
    <w:rsid w:val="00387B23"/>
    <w:rsid w:val="00387F59"/>
    <w:rsid w:val="003901B7"/>
    <w:rsid w:val="003909AE"/>
    <w:rsid w:val="00390F45"/>
    <w:rsid w:val="00391137"/>
    <w:rsid w:val="00391E78"/>
    <w:rsid w:val="00391F27"/>
    <w:rsid w:val="003920B2"/>
    <w:rsid w:val="0039274C"/>
    <w:rsid w:val="00392E40"/>
    <w:rsid w:val="0039318E"/>
    <w:rsid w:val="00393205"/>
    <w:rsid w:val="003936CD"/>
    <w:rsid w:val="003938BA"/>
    <w:rsid w:val="003938F3"/>
    <w:rsid w:val="0039396D"/>
    <w:rsid w:val="00393EA9"/>
    <w:rsid w:val="00394109"/>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0F39"/>
    <w:rsid w:val="003A13C5"/>
    <w:rsid w:val="003A1988"/>
    <w:rsid w:val="003A1F80"/>
    <w:rsid w:val="003A20C8"/>
    <w:rsid w:val="003A2A8A"/>
    <w:rsid w:val="003A2A8F"/>
    <w:rsid w:val="003A2B1C"/>
    <w:rsid w:val="003A2BEE"/>
    <w:rsid w:val="003A2BFD"/>
    <w:rsid w:val="003A2D2C"/>
    <w:rsid w:val="003A325D"/>
    <w:rsid w:val="003A34C6"/>
    <w:rsid w:val="003A37BF"/>
    <w:rsid w:val="003A3AE7"/>
    <w:rsid w:val="003A3B9B"/>
    <w:rsid w:val="003A4258"/>
    <w:rsid w:val="003A444D"/>
    <w:rsid w:val="003A4505"/>
    <w:rsid w:val="003A45AD"/>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1C6"/>
    <w:rsid w:val="003B32F7"/>
    <w:rsid w:val="003B3E59"/>
    <w:rsid w:val="003B4022"/>
    <w:rsid w:val="003B430A"/>
    <w:rsid w:val="003B4465"/>
    <w:rsid w:val="003B454C"/>
    <w:rsid w:val="003B47B2"/>
    <w:rsid w:val="003B482F"/>
    <w:rsid w:val="003B4BE8"/>
    <w:rsid w:val="003B4E07"/>
    <w:rsid w:val="003B5119"/>
    <w:rsid w:val="003B53AB"/>
    <w:rsid w:val="003B53CC"/>
    <w:rsid w:val="003B5AD3"/>
    <w:rsid w:val="003B5DE9"/>
    <w:rsid w:val="003B5FA4"/>
    <w:rsid w:val="003B6032"/>
    <w:rsid w:val="003B61E9"/>
    <w:rsid w:val="003B6345"/>
    <w:rsid w:val="003B6521"/>
    <w:rsid w:val="003B6539"/>
    <w:rsid w:val="003B6B44"/>
    <w:rsid w:val="003B6F54"/>
    <w:rsid w:val="003B712E"/>
    <w:rsid w:val="003B716F"/>
    <w:rsid w:val="003B735C"/>
    <w:rsid w:val="003B7430"/>
    <w:rsid w:val="003B7EC7"/>
    <w:rsid w:val="003C01E0"/>
    <w:rsid w:val="003C0482"/>
    <w:rsid w:val="003C05CC"/>
    <w:rsid w:val="003C091E"/>
    <w:rsid w:val="003C0920"/>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9D"/>
    <w:rsid w:val="003C62D6"/>
    <w:rsid w:val="003C656E"/>
    <w:rsid w:val="003C673F"/>
    <w:rsid w:val="003C693E"/>
    <w:rsid w:val="003C6B7E"/>
    <w:rsid w:val="003C71FE"/>
    <w:rsid w:val="003C7B87"/>
    <w:rsid w:val="003D0360"/>
    <w:rsid w:val="003D0CA7"/>
    <w:rsid w:val="003D1288"/>
    <w:rsid w:val="003D12AE"/>
    <w:rsid w:val="003D142B"/>
    <w:rsid w:val="003D1C0A"/>
    <w:rsid w:val="003D1E04"/>
    <w:rsid w:val="003D1F27"/>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E73"/>
    <w:rsid w:val="003E0F6E"/>
    <w:rsid w:val="003E106A"/>
    <w:rsid w:val="003E13A8"/>
    <w:rsid w:val="003E1E9A"/>
    <w:rsid w:val="003E22D4"/>
    <w:rsid w:val="003E24BD"/>
    <w:rsid w:val="003E2B8D"/>
    <w:rsid w:val="003E2C4B"/>
    <w:rsid w:val="003E313F"/>
    <w:rsid w:val="003E3643"/>
    <w:rsid w:val="003E38CA"/>
    <w:rsid w:val="003E39F6"/>
    <w:rsid w:val="003E3E59"/>
    <w:rsid w:val="003E4332"/>
    <w:rsid w:val="003E4E59"/>
    <w:rsid w:val="003E514F"/>
    <w:rsid w:val="003E5442"/>
    <w:rsid w:val="003E5511"/>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19"/>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3BB8"/>
    <w:rsid w:val="00404F28"/>
    <w:rsid w:val="00405163"/>
    <w:rsid w:val="004053B7"/>
    <w:rsid w:val="00405498"/>
    <w:rsid w:val="0040572F"/>
    <w:rsid w:val="00405BA7"/>
    <w:rsid w:val="00405BAA"/>
    <w:rsid w:val="004062C7"/>
    <w:rsid w:val="004062FF"/>
    <w:rsid w:val="0040631B"/>
    <w:rsid w:val="00406554"/>
    <w:rsid w:val="00406619"/>
    <w:rsid w:val="004066D2"/>
    <w:rsid w:val="0040681B"/>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447"/>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C7F"/>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AFC"/>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1D76"/>
    <w:rsid w:val="00442290"/>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36F"/>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1F3D"/>
    <w:rsid w:val="00452268"/>
    <w:rsid w:val="0045230A"/>
    <w:rsid w:val="00452AEA"/>
    <w:rsid w:val="00452D17"/>
    <w:rsid w:val="00452E0B"/>
    <w:rsid w:val="00453663"/>
    <w:rsid w:val="00453768"/>
    <w:rsid w:val="004538BB"/>
    <w:rsid w:val="00453C5B"/>
    <w:rsid w:val="00453F26"/>
    <w:rsid w:val="0045400B"/>
    <w:rsid w:val="0045406B"/>
    <w:rsid w:val="0045426D"/>
    <w:rsid w:val="00454F40"/>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95F"/>
    <w:rsid w:val="00460A52"/>
    <w:rsid w:val="00460B9C"/>
    <w:rsid w:val="0046109E"/>
    <w:rsid w:val="004610CD"/>
    <w:rsid w:val="00461293"/>
    <w:rsid w:val="004613ED"/>
    <w:rsid w:val="004614C6"/>
    <w:rsid w:val="004615D2"/>
    <w:rsid w:val="004621F0"/>
    <w:rsid w:val="004623BF"/>
    <w:rsid w:val="004627AB"/>
    <w:rsid w:val="0046283F"/>
    <w:rsid w:val="0046299A"/>
    <w:rsid w:val="00462F2F"/>
    <w:rsid w:val="004631BC"/>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4CC"/>
    <w:rsid w:val="0046684C"/>
    <w:rsid w:val="004668C7"/>
    <w:rsid w:val="00466A37"/>
    <w:rsid w:val="00466E27"/>
    <w:rsid w:val="004674B9"/>
    <w:rsid w:val="00467904"/>
    <w:rsid w:val="00467962"/>
    <w:rsid w:val="00467FA5"/>
    <w:rsid w:val="00471473"/>
    <w:rsid w:val="00471496"/>
    <w:rsid w:val="0047188C"/>
    <w:rsid w:val="00471C92"/>
    <w:rsid w:val="00471D90"/>
    <w:rsid w:val="00472154"/>
    <w:rsid w:val="0047291F"/>
    <w:rsid w:val="00472D29"/>
    <w:rsid w:val="00473524"/>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372"/>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47F0"/>
    <w:rsid w:val="00485533"/>
    <w:rsid w:val="0048558F"/>
    <w:rsid w:val="00485759"/>
    <w:rsid w:val="00485BCA"/>
    <w:rsid w:val="00485D2C"/>
    <w:rsid w:val="00485DBF"/>
    <w:rsid w:val="0048627A"/>
    <w:rsid w:val="0048677F"/>
    <w:rsid w:val="00486AF4"/>
    <w:rsid w:val="00486B71"/>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FBC"/>
    <w:rsid w:val="00496446"/>
    <w:rsid w:val="00496465"/>
    <w:rsid w:val="00496982"/>
    <w:rsid w:val="00496C3E"/>
    <w:rsid w:val="0049713E"/>
    <w:rsid w:val="00497A05"/>
    <w:rsid w:val="004A0535"/>
    <w:rsid w:val="004A0717"/>
    <w:rsid w:val="004A07E7"/>
    <w:rsid w:val="004A0D32"/>
    <w:rsid w:val="004A0E8E"/>
    <w:rsid w:val="004A142F"/>
    <w:rsid w:val="004A18B2"/>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005"/>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3C6C"/>
    <w:rsid w:val="004B441C"/>
    <w:rsid w:val="004B44C5"/>
    <w:rsid w:val="004B4B80"/>
    <w:rsid w:val="004B55DC"/>
    <w:rsid w:val="004B5E2A"/>
    <w:rsid w:val="004B697C"/>
    <w:rsid w:val="004B7FA5"/>
    <w:rsid w:val="004C0479"/>
    <w:rsid w:val="004C0A38"/>
    <w:rsid w:val="004C0C47"/>
    <w:rsid w:val="004C1076"/>
    <w:rsid w:val="004C112B"/>
    <w:rsid w:val="004C12BA"/>
    <w:rsid w:val="004C1649"/>
    <w:rsid w:val="004C1A1C"/>
    <w:rsid w:val="004C1AD1"/>
    <w:rsid w:val="004C1DBC"/>
    <w:rsid w:val="004C2710"/>
    <w:rsid w:val="004C2CE3"/>
    <w:rsid w:val="004C37B2"/>
    <w:rsid w:val="004C398D"/>
    <w:rsid w:val="004C3ACD"/>
    <w:rsid w:val="004C3C46"/>
    <w:rsid w:val="004C3D56"/>
    <w:rsid w:val="004C402B"/>
    <w:rsid w:val="004C417C"/>
    <w:rsid w:val="004C4433"/>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C78"/>
    <w:rsid w:val="004E2F2A"/>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9B3"/>
    <w:rsid w:val="004F1B1E"/>
    <w:rsid w:val="004F240B"/>
    <w:rsid w:val="004F35E0"/>
    <w:rsid w:val="004F3A12"/>
    <w:rsid w:val="004F3C1C"/>
    <w:rsid w:val="004F3D42"/>
    <w:rsid w:val="004F43A1"/>
    <w:rsid w:val="004F45BC"/>
    <w:rsid w:val="004F4995"/>
    <w:rsid w:val="004F5160"/>
    <w:rsid w:val="004F5D45"/>
    <w:rsid w:val="004F6035"/>
    <w:rsid w:val="004F6690"/>
    <w:rsid w:val="004F698A"/>
    <w:rsid w:val="004F6BF1"/>
    <w:rsid w:val="004F6F43"/>
    <w:rsid w:val="004F6F5E"/>
    <w:rsid w:val="004F739E"/>
    <w:rsid w:val="004F744A"/>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791"/>
    <w:rsid w:val="00502D81"/>
    <w:rsid w:val="00502D90"/>
    <w:rsid w:val="00502E1D"/>
    <w:rsid w:val="00502F97"/>
    <w:rsid w:val="00503352"/>
    <w:rsid w:val="005033D8"/>
    <w:rsid w:val="00503662"/>
    <w:rsid w:val="00503CF7"/>
    <w:rsid w:val="00503F00"/>
    <w:rsid w:val="005042D3"/>
    <w:rsid w:val="005042F8"/>
    <w:rsid w:val="00505460"/>
    <w:rsid w:val="00505CE1"/>
    <w:rsid w:val="00505F08"/>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702"/>
    <w:rsid w:val="00511A66"/>
    <w:rsid w:val="00512229"/>
    <w:rsid w:val="00512DFB"/>
    <w:rsid w:val="00512E08"/>
    <w:rsid w:val="005135E4"/>
    <w:rsid w:val="00513798"/>
    <w:rsid w:val="00513EDA"/>
    <w:rsid w:val="00513F6B"/>
    <w:rsid w:val="005142A8"/>
    <w:rsid w:val="00514425"/>
    <w:rsid w:val="0051466F"/>
    <w:rsid w:val="00514E2D"/>
    <w:rsid w:val="00514ECF"/>
    <w:rsid w:val="00514F7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A0"/>
    <w:rsid w:val="00523DDC"/>
    <w:rsid w:val="0052438E"/>
    <w:rsid w:val="00524EEF"/>
    <w:rsid w:val="005253B5"/>
    <w:rsid w:val="00525676"/>
    <w:rsid w:val="00525B0A"/>
    <w:rsid w:val="0052624A"/>
    <w:rsid w:val="00526266"/>
    <w:rsid w:val="00526493"/>
    <w:rsid w:val="00526A07"/>
    <w:rsid w:val="00526A2E"/>
    <w:rsid w:val="00526B59"/>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DD7"/>
    <w:rsid w:val="00534175"/>
    <w:rsid w:val="0053426F"/>
    <w:rsid w:val="00534527"/>
    <w:rsid w:val="0053497F"/>
    <w:rsid w:val="00534DA3"/>
    <w:rsid w:val="00534DD6"/>
    <w:rsid w:val="005350AB"/>
    <w:rsid w:val="005356FA"/>
    <w:rsid w:val="00535E1F"/>
    <w:rsid w:val="0053665B"/>
    <w:rsid w:val="00536848"/>
    <w:rsid w:val="00536B82"/>
    <w:rsid w:val="00536BED"/>
    <w:rsid w:val="00536DA1"/>
    <w:rsid w:val="00537024"/>
    <w:rsid w:val="0053708A"/>
    <w:rsid w:val="005370A2"/>
    <w:rsid w:val="00537261"/>
    <w:rsid w:val="0053770A"/>
    <w:rsid w:val="005379C2"/>
    <w:rsid w:val="00537E54"/>
    <w:rsid w:val="00537E60"/>
    <w:rsid w:val="0054010B"/>
    <w:rsid w:val="005402B2"/>
    <w:rsid w:val="00540758"/>
    <w:rsid w:val="00540776"/>
    <w:rsid w:val="005407D4"/>
    <w:rsid w:val="00540C1A"/>
    <w:rsid w:val="00540C49"/>
    <w:rsid w:val="005414E2"/>
    <w:rsid w:val="0054160D"/>
    <w:rsid w:val="005416A2"/>
    <w:rsid w:val="00541EB7"/>
    <w:rsid w:val="00542557"/>
    <w:rsid w:val="0054260F"/>
    <w:rsid w:val="00542945"/>
    <w:rsid w:val="00542AD5"/>
    <w:rsid w:val="00542EDE"/>
    <w:rsid w:val="005433C5"/>
    <w:rsid w:val="0054341E"/>
    <w:rsid w:val="0054384C"/>
    <w:rsid w:val="00543FC2"/>
    <w:rsid w:val="00544088"/>
    <w:rsid w:val="0054433B"/>
    <w:rsid w:val="00544AD7"/>
    <w:rsid w:val="00544CDD"/>
    <w:rsid w:val="00545178"/>
    <w:rsid w:val="005452DF"/>
    <w:rsid w:val="00545662"/>
    <w:rsid w:val="0054585E"/>
    <w:rsid w:val="00545B76"/>
    <w:rsid w:val="00546073"/>
    <w:rsid w:val="005465B4"/>
    <w:rsid w:val="0054736B"/>
    <w:rsid w:val="005478BB"/>
    <w:rsid w:val="00547956"/>
    <w:rsid w:val="00547BC4"/>
    <w:rsid w:val="00550BE8"/>
    <w:rsid w:val="00550C69"/>
    <w:rsid w:val="00551607"/>
    <w:rsid w:val="00551CA5"/>
    <w:rsid w:val="00552423"/>
    <w:rsid w:val="005534BB"/>
    <w:rsid w:val="00553651"/>
    <w:rsid w:val="0055365C"/>
    <w:rsid w:val="00553668"/>
    <w:rsid w:val="00553ADF"/>
    <w:rsid w:val="00553BF4"/>
    <w:rsid w:val="00553ED6"/>
    <w:rsid w:val="005540DA"/>
    <w:rsid w:val="005541D4"/>
    <w:rsid w:val="005547DB"/>
    <w:rsid w:val="00554A10"/>
    <w:rsid w:val="00554F79"/>
    <w:rsid w:val="005550AC"/>
    <w:rsid w:val="005565AB"/>
    <w:rsid w:val="00556A21"/>
    <w:rsid w:val="00556E29"/>
    <w:rsid w:val="00556EE7"/>
    <w:rsid w:val="00557A63"/>
    <w:rsid w:val="00557EE9"/>
    <w:rsid w:val="00560023"/>
    <w:rsid w:val="0056060F"/>
    <w:rsid w:val="005613E8"/>
    <w:rsid w:val="0056149F"/>
    <w:rsid w:val="0056158C"/>
    <w:rsid w:val="00561816"/>
    <w:rsid w:val="005619B2"/>
    <w:rsid w:val="00561C27"/>
    <w:rsid w:val="0056225F"/>
    <w:rsid w:val="0056255F"/>
    <w:rsid w:val="0056269B"/>
    <w:rsid w:val="005626BF"/>
    <w:rsid w:val="0056298E"/>
    <w:rsid w:val="00562C8B"/>
    <w:rsid w:val="00563627"/>
    <w:rsid w:val="0056396A"/>
    <w:rsid w:val="00563A02"/>
    <w:rsid w:val="00563E7A"/>
    <w:rsid w:val="005641CA"/>
    <w:rsid w:val="00564478"/>
    <w:rsid w:val="005647F9"/>
    <w:rsid w:val="00564CE1"/>
    <w:rsid w:val="00565127"/>
    <w:rsid w:val="00566671"/>
    <w:rsid w:val="00566BBC"/>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776"/>
    <w:rsid w:val="00573ABC"/>
    <w:rsid w:val="00573EC6"/>
    <w:rsid w:val="00574388"/>
    <w:rsid w:val="005746CB"/>
    <w:rsid w:val="00574A48"/>
    <w:rsid w:val="00574A5F"/>
    <w:rsid w:val="00574C1C"/>
    <w:rsid w:val="00574E66"/>
    <w:rsid w:val="00575769"/>
    <w:rsid w:val="005759A1"/>
    <w:rsid w:val="00575CFA"/>
    <w:rsid w:val="00575FB3"/>
    <w:rsid w:val="005760F7"/>
    <w:rsid w:val="00576192"/>
    <w:rsid w:val="005761FD"/>
    <w:rsid w:val="00576241"/>
    <w:rsid w:val="00576A48"/>
    <w:rsid w:val="00576A9C"/>
    <w:rsid w:val="00576EC9"/>
    <w:rsid w:val="0057744C"/>
    <w:rsid w:val="00577475"/>
    <w:rsid w:val="005775D9"/>
    <w:rsid w:val="00577878"/>
    <w:rsid w:val="00577F44"/>
    <w:rsid w:val="00577F58"/>
    <w:rsid w:val="0058016F"/>
    <w:rsid w:val="00580227"/>
    <w:rsid w:val="00580278"/>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98A"/>
    <w:rsid w:val="00586AFC"/>
    <w:rsid w:val="00587A9A"/>
    <w:rsid w:val="00587F6A"/>
    <w:rsid w:val="00587FAB"/>
    <w:rsid w:val="0059071B"/>
    <w:rsid w:val="00590903"/>
    <w:rsid w:val="00590B1F"/>
    <w:rsid w:val="00590B89"/>
    <w:rsid w:val="00590EFD"/>
    <w:rsid w:val="00591309"/>
    <w:rsid w:val="00591420"/>
    <w:rsid w:val="005915F9"/>
    <w:rsid w:val="00591604"/>
    <w:rsid w:val="00591CE2"/>
    <w:rsid w:val="005922AA"/>
    <w:rsid w:val="00592D66"/>
    <w:rsid w:val="00592E64"/>
    <w:rsid w:val="00593021"/>
    <w:rsid w:val="005930BC"/>
    <w:rsid w:val="0059312F"/>
    <w:rsid w:val="005938B8"/>
    <w:rsid w:val="00593E38"/>
    <w:rsid w:val="00594595"/>
    <w:rsid w:val="00594764"/>
    <w:rsid w:val="0059485F"/>
    <w:rsid w:val="005949B0"/>
    <w:rsid w:val="00595627"/>
    <w:rsid w:val="0059590E"/>
    <w:rsid w:val="00595D70"/>
    <w:rsid w:val="0059613A"/>
    <w:rsid w:val="0059627F"/>
    <w:rsid w:val="0059688B"/>
    <w:rsid w:val="00596AFC"/>
    <w:rsid w:val="00596BB4"/>
    <w:rsid w:val="0059717E"/>
    <w:rsid w:val="00597359"/>
    <w:rsid w:val="00597C8C"/>
    <w:rsid w:val="00597D3A"/>
    <w:rsid w:val="005A02B2"/>
    <w:rsid w:val="005A0352"/>
    <w:rsid w:val="005A0D6B"/>
    <w:rsid w:val="005A1360"/>
    <w:rsid w:val="005A1526"/>
    <w:rsid w:val="005A15BB"/>
    <w:rsid w:val="005A15E6"/>
    <w:rsid w:val="005A1C96"/>
    <w:rsid w:val="005A21FA"/>
    <w:rsid w:val="005A24B9"/>
    <w:rsid w:val="005A274F"/>
    <w:rsid w:val="005A27F5"/>
    <w:rsid w:val="005A2951"/>
    <w:rsid w:val="005A2A5D"/>
    <w:rsid w:val="005A2C0E"/>
    <w:rsid w:val="005A2CB7"/>
    <w:rsid w:val="005A2D73"/>
    <w:rsid w:val="005A3174"/>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A7FE6"/>
    <w:rsid w:val="005B04A3"/>
    <w:rsid w:val="005B07F8"/>
    <w:rsid w:val="005B0981"/>
    <w:rsid w:val="005B1133"/>
    <w:rsid w:val="005B1263"/>
    <w:rsid w:val="005B18AD"/>
    <w:rsid w:val="005B1A0B"/>
    <w:rsid w:val="005B1C39"/>
    <w:rsid w:val="005B1DA4"/>
    <w:rsid w:val="005B2177"/>
    <w:rsid w:val="005B24F9"/>
    <w:rsid w:val="005B2CC5"/>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23A"/>
    <w:rsid w:val="005C23E4"/>
    <w:rsid w:val="005C246E"/>
    <w:rsid w:val="005C2571"/>
    <w:rsid w:val="005C2763"/>
    <w:rsid w:val="005C28E9"/>
    <w:rsid w:val="005C2AAF"/>
    <w:rsid w:val="005C2C1D"/>
    <w:rsid w:val="005C34FA"/>
    <w:rsid w:val="005C382F"/>
    <w:rsid w:val="005C3D75"/>
    <w:rsid w:val="005C442A"/>
    <w:rsid w:val="005C4461"/>
    <w:rsid w:val="005C5186"/>
    <w:rsid w:val="005C5402"/>
    <w:rsid w:val="005C5DEF"/>
    <w:rsid w:val="005C5ECE"/>
    <w:rsid w:val="005C5ED9"/>
    <w:rsid w:val="005C5F35"/>
    <w:rsid w:val="005C6825"/>
    <w:rsid w:val="005C6B73"/>
    <w:rsid w:val="005C6BE2"/>
    <w:rsid w:val="005C7A7A"/>
    <w:rsid w:val="005C7CBB"/>
    <w:rsid w:val="005C7D8E"/>
    <w:rsid w:val="005D0397"/>
    <w:rsid w:val="005D0565"/>
    <w:rsid w:val="005D071D"/>
    <w:rsid w:val="005D09B8"/>
    <w:rsid w:val="005D0B1C"/>
    <w:rsid w:val="005D1075"/>
    <w:rsid w:val="005D1248"/>
    <w:rsid w:val="005D1255"/>
    <w:rsid w:val="005D12C4"/>
    <w:rsid w:val="005D141F"/>
    <w:rsid w:val="005D1494"/>
    <w:rsid w:val="005D2102"/>
    <w:rsid w:val="005D2885"/>
    <w:rsid w:val="005D351A"/>
    <w:rsid w:val="005D395A"/>
    <w:rsid w:val="005D3AC5"/>
    <w:rsid w:val="005D48A2"/>
    <w:rsid w:val="005D497A"/>
    <w:rsid w:val="005D4AA8"/>
    <w:rsid w:val="005D5A0F"/>
    <w:rsid w:val="005D5F1D"/>
    <w:rsid w:val="005D62B3"/>
    <w:rsid w:val="005D6CC9"/>
    <w:rsid w:val="005D764B"/>
    <w:rsid w:val="005D773B"/>
    <w:rsid w:val="005E0160"/>
    <w:rsid w:val="005E03CB"/>
    <w:rsid w:val="005E0821"/>
    <w:rsid w:val="005E0A98"/>
    <w:rsid w:val="005E109D"/>
    <w:rsid w:val="005E10BD"/>
    <w:rsid w:val="005E16C9"/>
    <w:rsid w:val="005E1961"/>
    <w:rsid w:val="005E20A7"/>
    <w:rsid w:val="005E2204"/>
    <w:rsid w:val="005E25C1"/>
    <w:rsid w:val="005E2661"/>
    <w:rsid w:val="005E3167"/>
    <w:rsid w:val="005E36CC"/>
    <w:rsid w:val="005E3CB4"/>
    <w:rsid w:val="005E3E05"/>
    <w:rsid w:val="005E3F94"/>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2EE0"/>
    <w:rsid w:val="005F40BB"/>
    <w:rsid w:val="005F4CC2"/>
    <w:rsid w:val="005F4FED"/>
    <w:rsid w:val="005F551C"/>
    <w:rsid w:val="005F5CE7"/>
    <w:rsid w:val="005F5F36"/>
    <w:rsid w:val="005F618D"/>
    <w:rsid w:val="005F665D"/>
    <w:rsid w:val="005F6F53"/>
    <w:rsid w:val="005F70DA"/>
    <w:rsid w:val="005F73D0"/>
    <w:rsid w:val="005F7770"/>
    <w:rsid w:val="005F7C8F"/>
    <w:rsid w:val="005F7CDC"/>
    <w:rsid w:val="00600071"/>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D1"/>
    <w:rsid w:val="00606CC0"/>
    <w:rsid w:val="006071AD"/>
    <w:rsid w:val="006072AD"/>
    <w:rsid w:val="006075E7"/>
    <w:rsid w:val="00607702"/>
    <w:rsid w:val="0060793A"/>
    <w:rsid w:val="0060795D"/>
    <w:rsid w:val="00607EC3"/>
    <w:rsid w:val="006102B4"/>
    <w:rsid w:val="00610620"/>
    <w:rsid w:val="0061110A"/>
    <w:rsid w:val="006112CA"/>
    <w:rsid w:val="006112CD"/>
    <w:rsid w:val="00611A84"/>
    <w:rsid w:val="00611AEA"/>
    <w:rsid w:val="00611B10"/>
    <w:rsid w:val="00611D72"/>
    <w:rsid w:val="00611ED0"/>
    <w:rsid w:val="0061201A"/>
    <w:rsid w:val="006120DB"/>
    <w:rsid w:val="00612124"/>
    <w:rsid w:val="00612230"/>
    <w:rsid w:val="0061289A"/>
    <w:rsid w:val="00612B1A"/>
    <w:rsid w:val="00612DE6"/>
    <w:rsid w:val="00612EAE"/>
    <w:rsid w:val="00613A36"/>
    <w:rsid w:val="00614254"/>
    <w:rsid w:val="00614317"/>
    <w:rsid w:val="0061433C"/>
    <w:rsid w:val="006143BD"/>
    <w:rsid w:val="0061445B"/>
    <w:rsid w:val="0061457C"/>
    <w:rsid w:val="0061489F"/>
    <w:rsid w:val="00614986"/>
    <w:rsid w:val="00614C53"/>
    <w:rsid w:val="00615263"/>
    <w:rsid w:val="0061599C"/>
    <w:rsid w:val="00615AD4"/>
    <w:rsid w:val="00615D4B"/>
    <w:rsid w:val="0061619C"/>
    <w:rsid w:val="00616BFE"/>
    <w:rsid w:val="00617567"/>
    <w:rsid w:val="00617C5A"/>
    <w:rsid w:val="00617D36"/>
    <w:rsid w:val="00620691"/>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864"/>
    <w:rsid w:val="006302E0"/>
    <w:rsid w:val="00630767"/>
    <w:rsid w:val="006307CD"/>
    <w:rsid w:val="00630AA7"/>
    <w:rsid w:val="00630C62"/>
    <w:rsid w:val="00630E39"/>
    <w:rsid w:val="0063103F"/>
    <w:rsid w:val="0063133D"/>
    <w:rsid w:val="00631925"/>
    <w:rsid w:val="00631D9A"/>
    <w:rsid w:val="00632434"/>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7F5"/>
    <w:rsid w:val="00636A17"/>
    <w:rsid w:val="00636C3E"/>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1F"/>
    <w:rsid w:val="00645553"/>
    <w:rsid w:val="00645637"/>
    <w:rsid w:val="0064591A"/>
    <w:rsid w:val="00645A8E"/>
    <w:rsid w:val="00645D07"/>
    <w:rsid w:val="00645E86"/>
    <w:rsid w:val="00646188"/>
    <w:rsid w:val="0064759D"/>
    <w:rsid w:val="00647777"/>
    <w:rsid w:val="00647AB3"/>
    <w:rsid w:val="00647AD8"/>
    <w:rsid w:val="00647B3A"/>
    <w:rsid w:val="00647D86"/>
    <w:rsid w:val="00647EE5"/>
    <w:rsid w:val="00647F59"/>
    <w:rsid w:val="00650342"/>
    <w:rsid w:val="00650640"/>
    <w:rsid w:val="00650913"/>
    <w:rsid w:val="00650D59"/>
    <w:rsid w:val="00650DD1"/>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D4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C73"/>
    <w:rsid w:val="00664146"/>
    <w:rsid w:val="00664914"/>
    <w:rsid w:val="00664BF0"/>
    <w:rsid w:val="00664C0B"/>
    <w:rsid w:val="00664FEC"/>
    <w:rsid w:val="006657D9"/>
    <w:rsid w:val="00665A3C"/>
    <w:rsid w:val="00665D0D"/>
    <w:rsid w:val="00665E16"/>
    <w:rsid w:val="006662EB"/>
    <w:rsid w:val="006669FB"/>
    <w:rsid w:val="00666DFB"/>
    <w:rsid w:val="0066740E"/>
    <w:rsid w:val="006679B3"/>
    <w:rsid w:val="00667CC4"/>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83"/>
    <w:rsid w:val="00674720"/>
    <w:rsid w:val="00674C30"/>
    <w:rsid w:val="00675203"/>
    <w:rsid w:val="00675704"/>
    <w:rsid w:val="006759F9"/>
    <w:rsid w:val="00675E8D"/>
    <w:rsid w:val="006760A1"/>
    <w:rsid w:val="00676A93"/>
    <w:rsid w:val="00676B02"/>
    <w:rsid w:val="006770D4"/>
    <w:rsid w:val="00677146"/>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3B"/>
    <w:rsid w:val="0068306F"/>
    <w:rsid w:val="0068323C"/>
    <w:rsid w:val="0068345F"/>
    <w:rsid w:val="00683AD9"/>
    <w:rsid w:val="0068458E"/>
    <w:rsid w:val="006848E7"/>
    <w:rsid w:val="006850FB"/>
    <w:rsid w:val="006852CE"/>
    <w:rsid w:val="00685B39"/>
    <w:rsid w:val="00686094"/>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1DBB"/>
    <w:rsid w:val="0069210E"/>
    <w:rsid w:val="00692502"/>
    <w:rsid w:val="00692877"/>
    <w:rsid w:val="006930DF"/>
    <w:rsid w:val="00693285"/>
    <w:rsid w:val="006934CF"/>
    <w:rsid w:val="00693963"/>
    <w:rsid w:val="00693ACB"/>
    <w:rsid w:val="00693C50"/>
    <w:rsid w:val="006945EA"/>
    <w:rsid w:val="006947BD"/>
    <w:rsid w:val="006947C5"/>
    <w:rsid w:val="006947E2"/>
    <w:rsid w:val="006947EF"/>
    <w:rsid w:val="00694A77"/>
    <w:rsid w:val="00694D4F"/>
    <w:rsid w:val="00694EFB"/>
    <w:rsid w:val="00695202"/>
    <w:rsid w:val="0069540B"/>
    <w:rsid w:val="006955CD"/>
    <w:rsid w:val="00696168"/>
    <w:rsid w:val="00696530"/>
    <w:rsid w:val="006967A1"/>
    <w:rsid w:val="0069749C"/>
    <w:rsid w:val="0069778C"/>
    <w:rsid w:val="006979E4"/>
    <w:rsid w:val="00697AB9"/>
    <w:rsid w:val="00697EA6"/>
    <w:rsid w:val="006A04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EE0"/>
    <w:rsid w:val="006B0F4B"/>
    <w:rsid w:val="006B13BB"/>
    <w:rsid w:val="006B1469"/>
    <w:rsid w:val="006B14EB"/>
    <w:rsid w:val="006B16AB"/>
    <w:rsid w:val="006B1B43"/>
    <w:rsid w:val="006B1C34"/>
    <w:rsid w:val="006B2656"/>
    <w:rsid w:val="006B2C90"/>
    <w:rsid w:val="006B3021"/>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014"/>
    <w:rsid w:val="006C2524"/>
    <w:rsid w:val="006C2583"/>
    <w:rsid w:val="006C26A7"/>
    <w:rsid w:val="006C2AA5"/>
    <w:rsid w:val="006C2CEA"/>
    <w:rsid w:val="006C30E6"/>
    <w:rsid w:val="006C3273"/>
    <w:rsid w:val="006C37EF"/>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56A"/>
    <w:rsid w:val="006D7C46"/>
    <w:rsid w:val="006D7E6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112"/>
    <w:rsid w:val="006F06E8"/>
    <w:rsid w:val="006F08C0"/>
    <w:rsid w:val="006F08EF"/>
    <w:rsid w:val="006F0AA8"/>
    <w:rsid w:val="006F0D9F"/>
    <w:rsid w:val="006F0ED7"/>
    <w:rsid w:val="006F0FD3"/>
    <w:rsid w:val="006F150B"/>
    <w:rsid w:val="006F17CE"/>
    <w:rsid w:val="006F1955"/>
    <w:rsid w:val="006F1C41"/>
    <w:rsid w:val="006F1E55"/>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798"/>
    <w:rsid w:val="006F4DE0"/>
    <w:rsid w:val="006F4E6F"/>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5BB"/>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C8D"/>
    <w:rsid w:val="00707E10"/>
    <w:rsid w:val="00710660"/>
    <w:rsid w:val="0071108E"/>
    <w:rsid w:val="007112FA"/>
    <w:rsid w:val="007114A6"/>
    <w:rsid w:val="0071154F"/>
    <w:rsid w:val="0071172A"/>
    <w:rsid w:val="0071198A"/>
    <w:rsid w:val="00711F73"/>
    <w:rsid w:val="007120C9"/>
    <w:rsid w:val="0071253A"/>
    <w:rsid w:val="00712A10"/>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6E4"/>
    <w:rsid w:val="007209C2"/>
    <w:rsid w:val="00720CF3"/>
    <w:rsid w:val="00720D32"/>
    <w:rsid w:val="00720D3D"/>
    <w:rsid w:val="0072138B"/>
    <w:rsid w:val="007219AA"/>
    <w:rsid w:val="007219FD"/>
    <w:rsid w:val="00721A9C"/>
    <w:rsid w:val="0072212E"/>
    <w:rsid w:val="007221FA"/>
    <w:rsid w:val="0072239F"/>
    <w:rsid w:val="007223D4"/>
    <w:rsid w:val="0072260B"/>
    <w:rsid w:val="00722A0A"/>
    <w:rsid w:val="007230EC"/>
    <w:rsid w:val="00723379"/>
    <w:rsid w:val="00723755"/>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EA8"/>
    <w:rsid w:val="00733FAF"/>
    <w:rsid w:val="00734617"/>
    <w:rsid w:val="007346AC"/>
    <w:rsid w:val="007347E0"/>
    <w:rsid w:val="00734B53"/>
    <w:rsid w:val="00734FEE"/>
    <w:rsid w:val="007354D4"/>
    <w:rsid w:val="00735711"/>
    <w:rsid w:val="007359DA"/>
    <w:rsid w:val="00735B6D"/>
    <w:rsid w:val="00735C7A"/>
    <w:rsid w:val="00735CBD"/>
    <w:rsid w:val="00736637"/>
    <w:rsid w:val="007369EB"/>
    <w:rsid w:val="00737041"/>
    <w:rsid w:val="00737046"/>
    <w:rsid w:val="007370B4"/>
    <w:rsid w:val="007372C7"/>
    <w:rsid w:val="0073737D"/>
    <w:rsid w:val="00737AB5"/>
    <w:rsid w:val="00737D06"/>
    <w:rsid w:val="007402EF"/>
    <w:rsid w:val="007408FA"/>
    <w:rsid w:val="007408FC"/>
    <w:rsid w:val="00740936"/>
    <w:rsid w:val="007412BC"/>
    <w:rsid w:val="0074145A"/>
    <w:rsid w:val="00741463"/>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1C3"/>
    <w:rsid w:val="0074543D"/>
    <w:rsid w:val="0074545B"/>
    <w:rsid w:val="00745549"/>
    <w:rsid w:val="00745643"/>
    <w:rsid w:val="007458C6"/>
    <w:rsid w:val="007459A9"/>
    <w:rsid w:val="00745DFB"/>
    <w:rsid w:val="00746166"/>
    <w:rsid w:val="00746362"/>
    <w:rsid w:val="00746592"/>
    <w:rsid w:val="007470BB"/>
    <w:rsid w:val="007474E3"/>
    <w:rsid w:val="007477CB"/>
    <w:rsid w:val="0075075D"/>
    <w:rsid w:val="00750760"/>
    <w:rsid w:val="00750D2B"/>
    <w:rsid w:val="00750D78"/>
    <w:rsid w:val="00750DDB"/>
    <w:rsid w:val="00750FCA"/>
    <w:rsid w:val="00752085"/>
    <w:rsid w:val="007525FC"/>
    <w:rsid w:val="00752726"/>
    <w:rsid w:val="0075295B"/>
    <w:rsid w:val="00752E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64C"/>
    <w:rsid w:val="00756963"/>
    <w:rsid w:val="00756FFA"/>
    <w:rsid w:val="007579AE"/>
    <w:rsid w:val="007579E2"/>
    <w:rsid w:val="00757D33"/>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2EF1"/>
    <w:rsid w:val="00763048"/>
    <w:rsid w:val="00763512"/>
    <w:rsid w:val="0076407E"/>
    <w:rsid w:val="00764110"/>
    <w:rsid w:val="0076419C"/>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5D6"/>
    <w:rsid w:val="00770656"/>
    <w:rsid w:val="0077067E"/>
    <w:rsid w:val="00770D11"/>
    <w:rsid w:val="007712BF"/>
    <w:rsid w:val="0077170E"/>
    <w:rsid w:val="0077186C"/>
    <w:rsid w:val="007719A4"/>
    <w:rsid w:val="007719EB"/>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7A0"/>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48"/>
    <w:rsid w:val="00785089"/>
    <w:rsid w:val="007851E1"/>
    <w:rsid w:val="00785300"/>
    <w:rsid w:val="0078568D"/>
    <w:rsid w:val="00785938"/>
    <w:rsid w:val="00785A12"/>
    <w:rsid w:val="00785AA2"/>
    <w:rsid w:val="00785AEE"/>
    <w:rsid w:val="00785F26"/>
    <w:rsid w:val="00785FCA"/>
    <w:rsid w:val="00786086"/>
    <w:rsid w:val="007860F7"/>
    <w:rsid w:val="007861EC"/>
    <w:rsid w:val="00786379"/>
    <w:rsid w:val="007864F2"/>
    <w:rsid w:val="007865C2"/>
    <w:rsid w:val="00786862"/>
    <w:rsid w:val="00786B21"/>
    <w:rsid w:val="00786D8D"/>
    <w:rsid w:val="007875D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558"/>
    <w:rsid w:val="00793602"/>
    <w:rsid w:val="007936E4"/>
    <w:rsid w:val="007939DB"/>
    <w:rsid w:val="007939F0"/>
    <w:rsid w:val="00793AF0"/>
    <w:rsid w:val="007943AF"/>
    <w:rsid w:val="007947CB"/>
    <w:rsid w:val="00794808"/>
    <w:rsid w:val="007948B8"/>
    <w:rsid w:val="0079521E"/>
    <w:rsid w:val="0079530B"/>
    <w:rsid w:val="00795366"/>
    <w:rsid w:val="00795609"/>
    <w:rsid w:val="0079581E"/>
    <w:rsid w:val="00795C30"/>
    <w:rsid w:val="00795EC4"/>
    <w:rsid w:val="0079687A"/>
    <w:rsid w:val="00796B87"/>
    <w:rsid w:val="00796BCE"/>
    <w:rsid w:val="00796C23"/>
    <w:rsid w:val="00796C84"/>
    <w:rsid w:val="00796EA4"/>
    <w:rsid w:val="00797148"/>
    <w:rsid w:val="00797272"/>
    <w:rsid w:val="00797BC5"/>
    <w:rsid w:val="00797D2E"/>
    <w:rsid w:val="007A01A6"/>
    <w:rsid w:val="007A05FD"/>
    <w:rsid w:val="007A09E6"/>
    <w:rsid w:val="007A1097"/>
    <w:rsid w:val="007A146A"/>
    <w:rsid w:val="007A198B"/>
    <w:rsid w:val="007A1A56"/>
    <w:rsid w:val="007A20C3"/>
    <w:rsid w:val="007A22B8"/>
    <w:rsid w:val="007A2603"/>
    <w:rsid w:val="007A2C47"/>
    <w:rsid w:val="007A334D"/>
    <w:rsid w:val="007A3485"/>
    <w:rsid w:val="007A38DD"/>
    <w:rsid w:val="007A3903"/>
    <w:rsid w:val="007A3B3F"/>
    <w:rsid w:val="007A3F55"/>
    <w:rsid w:val="007A402E"/>
    <w:rsid w:val="007A46DA"/>
    <w:rsid w:val="007A47C6"/>
    <w:rsid w:val="007A4B65"/>
    <w:rsid w:val="007A4BA3"/>
    <w:rsid w:val="007A4C6F"/>
    <w:rsid w:val="007A4DE7"/>
    <w:rsid w:val="007A4E1C"/>
    <w:rsid w:val="007A534C"/>
    <w:rsid w:val="007A63BF"/>
    <w:rsid w:val="007A6488"/>
    <w:rsid w:val="007A68BD"/>
    <w:rsid w:val="007A6D67"/>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9E"/>
    <w:rsid w:val="007B5BC4"/>
    <w:rsid w:val="007B608C"/>
    <w:rsid w:val="007B6535"/>
    <w:rsid w:val="007B65DA"/>
    <w:rsid w:val="007B6996"/>
    <w:rsid w:val="007B6ACA"/>
    <w:rsid w:val="007B6D2E"/>
    <w:rsid w:val="007B6D7A"/>
    <w:rsid w:val="007B6D8F"/>
    <w:rsid w:val="007B74C4"/>
    <w:rsid w:val="007B7559"/>
    <w:rsid w:val="007B76C3"/>
    <w:rsid w:val="007B76F2"/>
    <w:rsid w:val="007B7A2B"/>
    <w:rsid w:val="007C009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80"/>
    <w:rsid w:val="007C416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6FF4"/>
    <w:rsid w:val="007C7AAA"/>
    <w:rsid w:val="007C7BDE"/>
    <w:rsid w:val="007C7CF1"/>
    <w:rsid w:val="007C7E1E"/>
    <w:rsid w:val="007D00DF"/>
    <w:rsid w:val="007D01E7"/>
    <w:rsid w:val="007D02A3"/>
    <w:rsid w:val="007D0435"/>
    <w:rsid w:val="007D0466"/>
    <w:rsid w:val="007D0603"/>
    <w:rsid w:val="007D082B"/>
    <w:rsid w:val="007D0C23"/>
    <w:rsid w:val="007D116F"/>
    <w:rsid w:val="007D1854"/>
    <w:rsid w:val="007D1C4B"/>
    <w:rsid w:val="007D1D38"/>
    <w:rsid w:val="007D1D3B"/>
    <w:rsid w:val="007D2187"/>
    <w:rsid w:val="007D229D"/>
    <w:rsid w:val="007D25BC"/>
    <w:rsid w:val="007D29CE"/>
    <w:rsid w:val="007D2F8D"/>
    <w:rsid w:val="007D3746"/>
    <w:rsid w:val="007D45FF"/>
    <w:rsid w:val="007D4AB6"/>
    <w:rsid w:val="007D4B22"/>
    <w:rsid w:val="007D4E91"/>
    <w:rsid w:val="007D50FD"/>
    <w:rsid w:val="007D5363"/>
    <w:rsid w:val="007D5449"/>
    <w:rsid w:val="007D5534"/>
    <w:rsid w:val="007D5743"/>
    <w:rsid w:val="007D5758"/>
    <w:rsid w:val="007D587B"/>
    <w:rsid w:val="007D5923"/>
    <w:rsid w:val="007D5C33"/>
    <w:rsid w:val="007D5DC8"/>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DE"/>
    <w:rsid w:val="007E5F8D"/>
    <w:rsid w:val="007E679C"/>
    <w:rsid w:val="007E6818"/>
    <w:rsid w:val="007E6819"/>
    <w:rsid w:val="007E6A52"/>
    <w:rsid w:val="007E6F77"/>
    <w:rsid w:val="007E7B22"/>
    <w:rsid w:val="007E7E4B"/>
    <w:rsid w:val="007E7F34"/>
    <w:rsid w:val="007F1A6B"/>
    <w:rsid w:val="007F1D7C"/>
    <w:rsid w:val="007F2545"/>
    <w:rsid w:val="007F26D5"/>
    <w:rsid w:val="007F278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272"/>
    <w:rsid w:val="00800745"/>
    <w:rsid w:val="00800750"/>
    <w:rsid w:val="0080079F"/>
    <w:rsid w:val="00801160"/>
    <w:rsid w:val="008011E3"/>
    <w:rsid w:val="00801416"/>
    <w:rsid w:val="00801F39"/>
    <w:rsid w:val="008020D5"/>
    <w:rsid w:val="00802595"/>
    <w:rsid w:val="00802698"/>
    <w:rsid w:val="00802711"/>
    <w:rsid w:val="00802A52"/>
    <w:rsid w:val="00802A6A"/>
    <w:rsid w:val="00803081"/>
    <w:rsid w:val="008037C4"/>
    <w:rsid w:val="0080394D"/>
    <w:rsid w:val="00803E7F"/>
    <w:rsid w:val="00804202"/>
    <w:rsid w:val="0080475D"/>
    <w:rsid w:val="008049A7"/>
    <w:rsid w:val="00804B47"/>
    <w:rsid w:val="008050FA"/>
    <w:rsid w:val="00805563"/>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96C"/>
    <w:rsid w:val="00810B9B"/>
    <w:rsid w:val="00810C97"/>
    <w:rsid w:val="00810D41"/>
    <w:rsid w:val="00810DB7"/>
    <w:rsid w:val="0081130A"/>
    <w:rsid w:val="008113A3"/>
    <w:rsid w:val="008114B8"/>
    <w:rsid w:val="00811BE4"/>
    <w:rsid w:val="00812471"/>
    <w:rsid w:val="008125FD"/>
    <w:rsid w:val="008127A7"/>
    <w:rsid w:val="00812815"/>
    <w:rsid w:val="00812942"/>
    <w:rsid w:val="00812946"/>
    <w:rsid w:val="00812A2A"/>
    <w:rsid w:val="0081309E"/>
    <w:rsid w:val="008130E7"/>
    <w:rsid w:val="008134CB"/>
    <w:rsid w:val="0081365B"/>
    <w:rsid w:val="00813897"/>
    <w:rsid w:val="00813B7A"/>
    <w:rsid w:val="00813C25"/>
    <w:rsid w:val="008141F0"/>
    <w:rsid w:val="008144C5"/>
    <w:rsid w:val="00814EE0"/>
    <w:rsid w:val="0081521B"/>
    <w:rsid w:val="00815479"/>
    <w:rsid w:val="00815A5C"/>
    <w:rsid w:val="00815BDC"/>
    <w:rsid w:val="008162F9"/>
    <w:rsid w:val="0081679A"/>
    <w:rsid w:val="00816E7C"/>
    <w:rsid w:val="00817873"/>
    <w:rsid w:val="00817DD3"/>
    <w:rsid w:val="008200A0"/>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879"/>
    <w:rsid w:val="00824EDE"/>
    <w:rsid w:val="0082545D"/>
    <w:rsid w:val="00825489"/>
    <w:rsid w:val="00825C51"/>
    <w:rsid w:val="00825D71"/>
    <w:rsid w:val="00825DF1"/>
    <w:rsid w:val="0082647E"/>
    <w:rsid w:val="008265F2"/>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B31"/>
    <w:rsid w:val="00831F08"/>
    <w:rsid w:val="00831F50"/>
    <w:rsid w:val="0083212F"/>
    <w:rsid w:val="008321FA"/>
    <w:rsid w:val="00832475"/>
    <w:rsid w:val="008329DB"/>
    <w:rsid w:val="008332B4"/>
    <w:rsid w:val="008334B7"/>
    <w:rsid w:val="008336FF"/>
    <w:rsid w:val="00833DD1"/>
    <w:rsid w:val="00834526"/>
    <w:rsid w:val="00834719"/>
    <w:rsid w:val="00834AC5"/>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C84"/>
    <w:rsid w:val="00842D21"/>
    <w:rsid w:val="00843072"/>
    <w:rsid w:val="008432D3"/>
    <w:rsid w:val="008436A2"/>
    <w:rsid w:val="008445F6"/>
    <w:rsid w:val="008448E9"/>
    <w:rsid w:val="00844B28"/>
    <w:rsid w:val="00844B85"/>
    <w:rsid w:val="00844FC9"/>
    <w:rsid w:val="00845010"/>
    <w:rsid w:val="0084503F"/>
    <w:rsid w:val="0084589F"/>
    <w:rsid w:val="00845B2F"/>
    <w:rsid w:val="0084645D"/>
    <w:rsid w:val="0084654E"/>
    <w:rsid w:val="00846560"/>
    <w:rsid w:val="00846CDC"/>
    <w:rsid w:val="00846F12"/>
    <w:rsid w:val="00846F26"/>
    <w:rsid w:val="00847067"/>
    <w:rsid w:val="00847A28"/>
    <w:rsid w:val="00847C2C"/>
    <w:rsid w:val="00847C3E"/>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EF9"/>
    <w:rsid w:val="008577AF"/>
    <w:rsid w:val="00857971"/>
    <w:rsid w:val="008579A6"/>
    <w:rsid w:val="0086000C"/>
    <w:rsid w:val="008601F2"/>
    <w:rsid w:val="008602BB"/>
    <w:rsid w:val="00860EA0"/>
    <w:rsid w:val="00860FAB"/>
    <w:rsid w:val="00861101"/>
    <w:rsid w:val="00861230"/>
    <w:rsid w:val="008612F9"/>
    <w:rsid w:val="00861311"/>
    <w:rsid w:val="00861AF5"/>
    <w:rsid w:val="0086208E"/>
    <w:rsid w:val="00862330"/>
    <w:rsid w:val="0086233C"/>
    <w:rsid w:val="00862920"/>
    <w:rsid w:val="00862E20"/>
    <w:rsid w:val="0086362A"/>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256"/>
    <w:rsid w:val="0086636C"/>
    <w:rsid w:val="00866511"/>
    <w:rsid w:val="008666A0"/>
    <w:rsid w:val="00866B22"/>
    <w:rsid w:val="00867115"/>
    <w:rsid w:val="008671AA"/>
    <w:rsid w:val="00867573"/>
    <w:rsid w:val="00867831"/>
    <w:rsid w:val="00867877"/>
    <w:rsid w:val="008678D0"/>
    <w:rsid w:val="00867C64"/>
    <w:rsid w:val="008704DF"/>
    <w:rsid w:val="008706AE"/>
    <w:rsid w:val="00870765"/>
    <w:rsid w:val="00870F09"/>
    <w:rsid w:val="00870F0D"/>
    <w:rsid w:val="00870F1D"/>
    <w:rsid w:val="008715CB"/>
    <w:rsid w:val="008721A0"/>
    <w:rsid w:val="008727CD"/>
    <w:rsid w:val="008727D8"/>
    <w:rsid w:val="00872ABD"/>
    <w:rsid w:val="00872B1F"/>
    <w:rsid w:val="008730AA"/>
    <w:rsid w:val="008732E8"/>
    <w:rsid w:val="008732FF"/>
    <w:rsid w:val="00873328"/>
    <w:rsid w:val="0087348D"/>
    <w:rsid w:val="00873B89"/>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1463"/>
    <w:rsid w:val="00891CB9"/>
    <w:rsid w:val="00891CBC"/>
    <w:rsid w:val="00891E86"/>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20A"/>
    <w:rsid w:val="0089550A"/>
    <w:rsid w:val="00895518"/>
    <w:rsid w:val="00895DD3"/>
    <w:rsid w:val="00896414"/>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A8D"/>
    <w:rsid w:val="008A3B88"/>
    <w:rsid w:val="008A4229"/>
    <w:rsid w:val="008A431B"/>
    <w:rsid w:val="008A43D8"/>
    <w:rsid w:val="008A44B6"/>
    <w:rsid w:val="008A4612"/>
    <w:rsid w:val="008A47AD"/>
    <w:rsid w:val="008A4977"/>
    <w:rsid w:val="008A4A90"/>
    <w:rsid w:val="008A5077"/>
    <w:rsid w:val="008A51C8"/>
    <w:rsid w:val="008A53E6"/>
    <w:rsid w:val="008A5BEF"/>
    <w:rsid w:val="008A5C16"/>
    <w:rsid w:val="008A615E"/>
    <w:rsid w:val="008A6926"/>
    <w:rsid w:val="008A6A68"/>
    <w:rsid w:val="008A6A80"/>
    <w:rsid w:val="008A759D"/>
    <w:rsid w:val="008A79F0"/>
    <w:rsid w:val="008A7C31"/>
    <w:rsid w:val="008B0610"/>
    <w:rsid w:val="008B0618"/>
    <w:rsid w:val="008B0C16"/>
    <w:rsid w:val="008B12AF"/>
    <w:rsid w:val="008B140D"/>
    <w:rsid w:val="008B1836"/>
    <w:rsid w:val="008B1A1D"/>
    <w:rsid w:val="008B1B28"/>
    <w:rsid w:val="008B1C92"/>
    <w:rsid w:val="008B1F69"/>
    <w:rsid w:val="008B1FC0"/>
    <w:rsid w:val="008B1FE2"/>
    <w:rsid w:val="008B2035"/>
    <w:rsid w:val="008B23E4"/>
    <w:rsid w:val="008B2488"/>
    <w:rsid w:val="008B3EB8"/>
    <w:rsid w:val="008B43D4"/>
    <w:rsid w:val="008B4600"/>
    <w:rsid w:val="008B4D0A"/>
    <w:rsid w:val="008B4D8B"/>
    <w:rsid w:val="008B4F0F"/>
    <w:rsid w:val="008B4FF4"/>
    <w:rsid w:val="008B5BFA"/>
    <w:rsid w:val="008B6116"/>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503"/>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C7"/>
    <w:rsid w:val="008C7B4F"/>
    <w:rsid w:val="008C7EC0"/>
    <w:rsid w:val="008D0359"/>
    <w:rsid w:val="008D0497"/>
    <w:rsid w:val="008D0562"/>
    <w:rsid w:val="008D07B8"/>
    <w:rsid w:val="008D0A50"/>
    <w:rsid w:val="008D1098"/>
    <w:rsid w:val="008D1566"/>
    <w:rsid w:val="008D165F"/>
    <w:rsid w:val="008D169C"/>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64"/>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1C5"/>
    <w:rsid w:val="008E55E1"/>
    <w:rsid w:val="008E5BC6"/>
    <w:rsid w:val="008E6A3D"/>
    <w:rsid w:val="008E6D8A"/>
    <w:rsid w:val="008E77A1"/>
    <w:rsid w:val="008E78E9"/>
    <w:rsid w:val="008E7C9D"/>
    <w:rsid w:val="008E7F45"/>
    <w:rsid w:val="008F01F3"/>
    <w:rsid w:val="008F0554"/>
    <w:rsid w:val="008F06A2"/>
    <w:rsid w:val="008F0B33"/>
    <w:rsid w:val="008F0BF4"/>
    <w:rsid w:val="008F0CD7"/>
    <w:rsid w:val="008F0D5D"/>
    <w:rsid w:val="008F10CE"/>
    <w:rsid w:val="008F1566"/>
    <w:rsid w:val="008F15EA"/>
    <w:rsid w:val="008F16D5"/>
    <w:rsid w:val="008F176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E7B"/>
    <w:rsid w:val="00901031"/>
    <w:rsid w:val="00901348"/>
    <w:rsid w:val="0090177D"/>
    <w:rsid w:val="00901A42"/>
    <w:rsid w:val="00901BB5"/>
    <w:rsid w:val="00901CD1"/>
    <w:rsid w:val="00901D90"/>
    <w:rsid w:val="00902363"/>
    <w:rsid w:val="0090239E"/>
    <w:rsid w:val="009026C9"/>
    <w:rsid w:val="00902774"/>
    <w:rsid w:val="00902DB3"/>
    <w:rsid w:val="009031E8"/>
    <w:rsid w:val="00903B1A"/>
    <w:rsid w:val="009040AA"/>
    <w:rsid w:val="00904F14"/>
    <w:rsid w:val="00905031"/>
    <w:rsid w:val="009051F2"/>
    <w:rsid w:val="009052C0"/>
    <w:rsid w:val="0090567B"/>
    <w:rsid w:val="00905730"/>
    <w:rsid w:val="00905BEE"/>
    <w:rsid w:val="0090692F"/>
    <w:rsid w:val="00906C3D"/>
    <w:rsid w:val="00907749"/>
    <w:rsid w:val="00907A52"/>
    <w:rsid w:val="00907FAE"/>
    <w:rsid w:val="00910716"/>
    <w:rsid w:val="00910751"/>
    <w:rsid w:val="00910990"/>
    <w:rsid w:val="009116AD"/>
    <w:rsid w:val="009116DB"/>
    <w:rsid w:val="00911A16"/>
    <w:rsid w:val="00911B2D"/>
    <w:rsid w:val="00911D5E"/>
    <w:rsid w:val="00912881"/>
    <w:rsid w:val="00912AD2"/>
    <w:rsid w:val="00912B89"/>
    <w:rsid w:val="00912D89"/>
    <w:rsid w:val="009131EE"/>
    <w:rsid w:val="009133EF"/>
    <w:rsid w:val="00913AD8"/>
    <w:rsid w:val="009152CB"/>
    <w:rsid w:val="009158DF"/>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AF1"/>
    <w:rsid w:val="00922B08"/>
    <w:rsid w:val="00923921"/>
    <w:rsid w:val="00923981"/>
    <w:rsid w:val="00923B93"/>
    <w:rsid w:val="009241E5"/>
    <w:rsid w:val="009247D8"/>
    <w:rsid w:val="00924BB6"/>
    <w:rsid w:val="00924D79"/>
    <w:rsid w:val="00924DFE"/>
    <w:rsid w:val="009255EB"/>
    <w:rsid w:val="00925652"/>
    <w:rsid w:val="00925EA0"/>
    <w:rsid w:val="009260F5"/>
    <w:rsid w:val="00926150"/>
    <w:rsid w:val="00926221"/>
    <w:rsid w:val="00926B1B"/>
    <w:rsid w:val="00927A7F"/>
    <w:rsid w:val="00927B26"/>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B5"/>
    <w:rsid w:val="00934E7D"/>
    <w:rsid w:val="00934EB8"/>
    <w:rsid w:val="00935830"/>
    <w:rsid w:val="00935A91"/>
    <w:rsid w:val="009363B5"/>
    <w:rsid w:val="00936592"/>
    <w:rsid w:val="009368A6"/>
    <w:rsid w:val="00936A6C"/>
    <w:rsid w:val="00936BF1"/>
    <w:rsid w:val="00936E8B"/>
    <w:rsid w:val="009372FC"/>
    <w:rsid w:val="0093741E"/>
    <w:rsid w:val="009376D1"/>
    <w:rsid w:val="009401D3"/>
    <w:rsid w:val="009404AB"/>
    <w:rsid w:val="009404F9"/>
    <w:rsid w:val="00940702"/>
    <w:rsid w:val="009407C5"/>
    <w:rsid w:val="009408CA"/>
    <w:rsid w:val="00940A91"/>
    <w:rsid w:val="00940AF7"/>
    <w:rsid w:val="00940E37"/>
    <w:rsid w:val="0094155E"/>
    <w:rsid w:val="00941868"/>
    <w:rsid w:val="00941B9F"/>
    <w:rsid w:val="00942003"/>
    <w:rsid w:val="0094228A"/>
    <w:rsid w:val="0094266F"/>
    <w:rsid w:val="0094287B"/>
    <w:rsid w:val="00942F07"/>
    <w:rsid w:val="00943105"/>
    <w:rsid w:val="00944072"/>
    <w:rsid w:val="00944114"/>
    <w:rsid w:val="009445E0"/>
    <w:rsid w:val="00944C9B"/>
    <w:rsid w:val="00944E2B"/>
    <w:rsid w:val="00944F33"/>
    <w:rsid w:val="00944FA0"/>
    <w:rsid w:val="0094513E"/>
    <w:rsid w:val="0094554E"/>
    <w:rsid w:val="00945E56"/>
    <w:rsid w:val="0094610C"/>
    <w:rsid w:val="00946333"/>
    <w:rsid w:val="00946D1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FA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9D1"/>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3E"/>
    <w:rsid w:val="00961169"/>
    <w:rsid w:val="00961250"/>
    <w:rsid w:val="009616C2"/>
    <w:rsid w:val="00961A1A"/>
    <w:rsid w:val="00961A4C"/>
    <w:rsid w:val="00961B31"/>
    <w:rsid w:val="00961F8C"/>
    <w:rsid w:val="009621A5"/>
    <w:rsid w:val="009623CA"/>
    <w:rsid w:val="0096287B"/>
    <w:rsid w:val="009628F7"/>
    <w:rsid w:val="009637FD"/>
    <w:rsid w:val="00963D9A"/>
    <w:rsid w:val="00963DD1"/>
    <w:rsid w:val="0096411E"/>
    <w:rsid w:val="0096416C"/>
    <w:rsid w:val="0096419C"/>
    <w:rsid w:val="0096535C"/>
    <w:rsid w:val="0096561B"/>
    <w:rsid w:val="009658AB"/>
    <w:rsid w:val="00965BD5"/>
    <w:rsid w:val="00965C39"/>
    <w:rsid w:val="00965CE0"/>
    <w:rsid w:val="00965E31"/>
    <w:rsid w:val="00966A50"/>
    <w:rsid w:val="00966CA6"/>
    <w:rsid w:val="00966ED7"/>
    <w:rsid w:val="00967ADB"/>
    <w:rsid w:val="00967AFB"/>
    <w:rsid w:val="00967C82"/>
    <w:rsid w:val="0097010A"/>
    <w:rsid w:val="009706D4"/>
    <w:rsid w:val="00970B6A"/>
    <w:rsid w:val="00970CC4"/>
    <w:rsid w:val="00970D7B"/>
    <w:rsid w:val="00971081"/>
    <w:rsid w:val="009712B2"/>
    <w:rsid w:val="00972782"/>
    <w:rsid w:val="00972956"/>
    <w:rsid w:val="00972B1E"/>
    <w:rsid w:val="00972B93"/>
    <w:rsid w:val="00972C5B"/>
    <w:rsid w:val="00972F49"/>
    <w:rsid w:val="0097338A"/>
    <w:rsid w:val="00973700"/>
    <w:rsid w:val="00973960"/>
    <w:rsid w:val="00973C50"/>
    <w:rsid w:val="00974ACC"/>
    <w:rsid w:val="009750AF"/>
    <w:rsid w:val="0097539B"/>
    <w:rsid w:val="00975C91"/>
    <w:rsid w:val="00975D72"/>
    <w:rsid w:val="00975ED3"/>
    <w:rsid w:val="00976B89"/>
    <w:rsid w:val="00977318"/>
    <w:rsid w:val="0097757C"/>
    <w:rsid w:val="00977F19"/>
    <w:rsid w:val="0098053B"/>
    <w:rsid w:val="009807C6"/>
    <w:rsid w:val="00980ACA"/>
    <w:rsid w:val="00980F14"/>
    <w:rsid w:val="0098125C"/>
    <w:rsid w:val="0098146B"/>
    <w:rsid w:val="00981877"/>
    <w:rsid w:val="0098239B"/>
    <w:rsid w:val="009828BD"/>
    <w:rsid w:val="009829FD"/>
    <w:rsid w:val="00982A6F"/>
    <w:rsid w:val="00982D58"/>
    <w:rsid w:val="00982F90"/>
    <w:rsid w:val="009837D2"/>
    <w:rsid w:val="00983984"/>
    <w:rsid w:val="00983BA8"/>
    <w:rsid w:val="00983C3B"/>
    <w:rsid w:val="00984420"/>
    <w:rsid w:val="0098469F"/>
    <w:rsid w:val="00984DFF"/>
    <w:rsid w:val="0098555E"/>
    <w:rsid w:val="009856E1"/>
    <w:rsid w:val="009857FB"/>
    <w:rsid w:val="00986139"/>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8A4"/>
    <w:rsid w:val="00993756"/>
    <w:rsid w:val="00993ACA"/>
    <w:rsid w:val="00993DAE"/>
    <w:rsid w:val="00993E88"/>
    <w:rsid w:val="009942BA"/>
    <w:rsid w:val="009945CD"/>
    <w:rsid w:val="0099462D"/>
    <w:rsid w:val="00994EAF"/>
    <w:rsid w:val="00995139"/>
    <w:rsid w:val="009953FE"/>
    <w:rsid w:val="009959E3"/>
    <w:rsid w:val="0099603B"/>
    <w:rsid w:val="00996446"/>
    <w:rsid w:val="00997016"/>
    <w:rsid w:val="00997040"/>
    <w:rsid w:val="0099721E"/>
    <w:rsid w:val="00997271"/>
    <w:rsid w:val="00997461"/>
    <w:rsid w:val="00997A4A"/>
    <w:rsid w:val="009A0B18"/>
    <w:rsid w:val="009A0B30"/>
    <w:rsid w:val="009A0B77"/>
    <w:rsid w:val="009A0F3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8AF"/>
    <w:rsid w:val="009A4E3F"/>
    <w:rsid w:val="009A4F39"/>
    <w:rsid w:val="009A5178"/>
    <w:rsid w:val="009A5D79"/>
    <w:rsid w:val="009A608A"/>
    <w:rsid w:val="009A62E0"/>
    <w:rsid w:val="009A6354"/>
    <w:rsid w:val="009A64BF"/>
    <w:rsid w:val="009A69D0"/>
    <w:rsid w:val="009A6BD5"/>
    <w:rsid w:val="009A6DE2"/>
    <w:rsid w:val="009A6E4C"/>
    <w:rsid w:val="009A74C3"/>
    <w:rsid w:val="009A7968"/>
    <w:rsid w:val="009A7D1C"/>
    <w:rsid w:val="009B0428"/>
    <w:rsid w:val="009B0580"/>
    <w:rsid w:val="009B0714"/>
    <w:rsid w:val="009B0ED2"/>
    <w:rsid w:val="009B0F6A"/>
    <w:rsid w:val="009B129D"/>
    <w:rsid w:val="009B1335"/>
    <w:rsid w:val="009B14D7"/>
    <w:rsid w:val="009B1665"/>
    <w:rsid w:val="009B241F"/>
    <w:rsid w:val="009B27B5"/>
    <w:rsid w:val="009B2C70"/>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8A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BED"/>
    <w:rsid w:val="009C473C"/>
    <w:rsid w:val="009C4F42"/>
    <w:rsid w:val="009C51CF"/>
    <w:rsid w:val="009C51DE"/>
    <w:rsid w:val="009C5224"/>
    <w:rsid w:val="009C5419"/>
    <w:rsid w:val="009C5BEB"/>
    <w:rsid w:val="009C5CCF"/>
    <w:rsid w:val="009C5E27"/>
    <w:rsid w:val="009C64FA"/>
    <w:rsid w:val="009C695E"/>
    <w:rsid w:val="009C6C1D"/>
    <w:rsid w:val="009C6DE5"/>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17B"/>
    <w:rsid w:val="009D53C5"/>
    <w:rsid w:val="009D569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ED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DD5"/>
    <w:rsid w:val="00A0424C"/>
    <w:rsid w:val="00A049CA"/>
    <w:rsid w:val="00A04A55"/>
    <w:rsid w:val="00A05269"/>
    <w:rsid w:val="00A053CC"/>
    <w:rsid w:val="00A0540D"/>
    <w:rsid w:val="00A05DC0"/>
    <w:rsid w:val="00A05F57"/>
    <w:rsid w:val="00A06045"/>
    <w:rsid w:val="00A06158"/>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65B"/>
    <w:rsid w:val="00A139AC"/>
    <w:rsid w:val="00A13CE0"/>
    <w:rsid w:val="00A1416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7EB"/>
    <w:rsid w:val="00A219F9"/>
    <w:rsid w:val="00A21F9F"/>
    <w:rsid w:val="00A22305"/>
    <w:rsid w:val="00A229D0"/>
    <w:rsid w:val="00A22B57"/>
    <w:rsid w:val="00A232F4"/>
    <w:rsid w:val="00A23383"/>
    <w:rsid w:val="00A2342A"/>
    <w:rsid w:val="00A2376F"/>
    <w:rsid w:val="00A238A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33"/>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B5E"/>
    <w:rsid w:val="00A311E7"/>
    <w:rsid w:val="00A3137B"/>
    <w:rsid w:val="00A31534"/>
    <w:rsid w:val="00A31AEF"/>
    <w:rsid w:val="00A31BA7"/>
    <w:rsid w:val="00A31FF7"/>
    <w:rsid w:val="00A32357"/>
    <w:rsid w:val="00A324D5"/>
    <w:rsid w:val="00A3254C"/>
    <w:rsid w:val="00A32595"/>
    <w:rsid w:val="00A3277A"/>
    <w:rsid w:val="00A337E2"/>
    <w:rsid w:val="00A33AF9"/>
    <w:rsid w:val="00A33B00"/>
    <w:rsid w:val="00A33B2D"/>
    <w:rsid w:val="00A33BC4"/>
    <w:rsid w:val="00A33F26"/>
    <w:rsid w:val="00A3438C"/>
    <w:rsid w:val="00A34864"/>
    <w:rsid w:val="00A348E4"/>
    <w:rsid w:val="00A34EFE"/>
    <w:rsid w:val="00A357B2"/>
    <w:rsid w:val="00A357C3"/>
    <w:rsid w:val="00A359E3"/>
    <w:rsid w:val="00A35B40"/>
    <w:rsid w:val="00A35B83"/>
    <w:rsid w:val="00A35CF8"/>
    <w:rsid w:val="00A35EDB"/>
    <w:rsid w:val="00A36B36"/>
    <w:rsid w:val="00A36EC4"/>
    <w:rsid w:val="00A36FD3"/>
    <w:rsid w:val="00A373E0"/>
    <w:rsid w:val="00A376E4"/>
    <w:rsid w:val="00A37F65"/>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D67"/>
    <w:rsid w:val="00A52470"/>
    <w:rsid w:val="00A5290F"/>
    <w:rsid w:val="00A52DA7"/>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27"/>
    <w:rsid w:val="00A60CB7"/>
    <w:rsid w:val="00A613D9"/>
    <w:rsid w:val="00A61413"/>
    <w:rsid w:val="00A61530"/>
    <w:rsid w:val="00A61580"/>
    <w:rsid w:val="00A61B2C"/>
    <w:rsid w:val="00A61B81"/>
    <w:rsid w:val="00A61DDD"/>
    <w:rsid w:val="00A62811"/>
    <w:rsid w:val="00A629EC"/>
    <w:rsid w:val="00A631C8"/>
    <w:rsid w:val="00A63E8C"/>
    <w:rsid w:val="00A63EEE"/>
    <w:rsid w:val="00A64417"/>
    <w:rsid w:val="00A64C9F"/>
    <w:rsid w:val="00A653F3"/>
    <w:rsid w:val="00A665C7"/>
    <w:rsid w:val="00A66C93"/>
    <w:rsid w:val="00A66E60"/>
    <w:rsid w:val="00A66F00"/>
    <w:rsid w:val="00A67702"/>
    <w:rsid w:val="00A67E3F"/>
    <w:rsid w:val="00A70CA3"/>
    <w:rsid w:val="00A70ECB"/>
    <w:rsid w:val="00A70F74"/>
    <w:rsid w:val="00A712F7"/>
    <w:rsid w:val="00A71437"/>
    <w:rsid w:val="00A7235A"/>
    <w:rsid w:val="00A72531"/>
    <w:rsid w:val="00A72C36"/>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C0D"/>
    <w:rsid w:val="00A77FED"/>
    <w:rsid w:val="00A8032B"/>
    <w:rsid w:val="00A8050C"/>
    <w:rsid w:val="00A80817"/>
    <w:rsid w:val="00A809BE"/>
    <w:rsid w:val="00A80B1C"/>
    <w:rsid w:val="00A80E34"/>
    <w:rsid w:val="00A81732"/>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A48"/>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7CD"/>
    <w:rsid w:val="00A949D2"/>
    <w:rsid w:val="00A9559C"/>
    <w:rsid w:val="00A955CE"/>
    <w:rsid w:val="00A95B1D"/>
    <w:rsid w:val="00A95DD5"/>
    <w:rsid w:val="00A961F8"/>
    <w:rsid w:val="00A964D5"/>
    <w:rsid w:val="00A96A4E"/>
    <w:rsid w:val="00A96FF0"/>
    <w:rsid w:val="00A97593"/>
    <w:rsid w:val="00A977A0"/>
    <w:rsid w:val="00A979D7"/>
    <w:rsid w:val="00A97C74"/>
    <w:rsid w:val="00A97CA5"/>
    <w:rsid w:val="00A97D4C"/>
    <w:rsid w:val="00AA06C5"/>
    <w:rsid w:val="00AA07F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9AD"/>
    <w:rsid w:val="00AA3C21"/>
    <w:rsid w:val="00AA3DD9"/>
    <w:rsid w:val="00AA4173"/>
    <w:rsid w:val="00AA4186"/>
    <w:rsid w:val="00AA4306"/>
    <w:rsid w:val="00AA432B"/>
    <w:rsid w:val="00AA43E8"/>
    <w:rsid w:val="00AA44B1"/>
    <w:rsid w:val="00AA4A49"/>
    <w:rsid w:val="00AA4BE4"/>
    <w:rsid w:val="00AA51D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445"/>
    <w:rsid w:val="00AB5AAB"/>
    <w:rsid w:val="00AB5C7E"/>
    <w:rsid w:val="00AB62DB"/>
    <w:rsid w:val="00AB644B"/>
    <w:rsid w:val="00AB6775"/>
    <w:rsid w:val="00AB75FC"/>
    <w:rsid w:val="00AB780B"/>
    <w:rsid w:val="00AB7CCF"/>
    <w:rsid w:val="00AB7E44"/>
    <w:rsid w:val="00AB7F96"/>
    <w:rsid w:val="00AC0148"/>
    <w:rsid w:val="00AC0287"/>
    <w:rsid w:val="00AC0A16"/>
    <w:rsid w:val="00AC138D"/>
    <w:rsid w:val="00AC17A3"/>
    <w:rsid w:val="00AC1D32"/>
    <w:rsid w:val="00AC1FFA"/>
    <w:rsid w:val="00AC22F9"/>
    <w:rsid w:val="00AC232A"/>
    <w:rsid w:val="00AC28FE"/>
    <w:rsid w:val="00AC297B"/>
    <w:rsid w:val="00AC34EC"/>
    <w:rsid w:val="00AC3862"/>
    <w:rsid w:val="00AC3B7B"/>
    <w:rsid w:val="00AC4123"/>
    <w:rsid w:val="00AC451A"/>
    <w:rsid w:val="00AC478F"/>
    <w:rsid w:val="00AC4C2C"/>
    <w:rsid w:val="00AC4DE1"/>
    <w:rsid w:val="00AC516A"/>
    <w:rsid w:val="00AC537D"/>
    <w:rsid w:val="00AC54B6"/>
    <w:rsid w:val="00AC552C"/>
    <w:rsid w:val="00AC59D6"/>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111"/>
    <w:rsid w:val="00AD4267"/>
    <w:rsid w:val="00AD49FA"/>
    <w:rsid w:val="00AD4C26"/>
    <w:rsid w:val="00AD52BD"/>
    <w:rsid w:val="00AD5DB5"/>
    <w:rsid w:val="00AD639A"/>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53B1"/>
    <w:rsid w:val="00AE5A7C"/>
    <w:rsid w:val="00AE6090"/>
    <w:rsid w:val="00AE6236"/>
    <w:rsid w:val="00AE6350"/>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2DD0"/>
    <w:rsid w:val="00AF431B"/>
    <w:rsid w:val="00AF442B"/>
    <w:rsid w:val="00AF49EA"/>
    <w:rsid w:val="00AF4F20"/>
    <w:rsid w:val="00AF4F66"/>
    <w:rsid w:val="00AF5647"/>
    <w:rsid w:val="00AF56B7"/>
    <w:rsid w:val="00AF5AFE"/>
    <w:rsid w:val="00AF666D"/>
    <w:rsid w:val="00AF6804"/>
    <w:rsid w:val="00AF6AA5"/>
    <w:rsid w:val="00AF6AB0"/>
    <w:rsid w:val="00AF6DA9"/>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3D9E"/>
    <w:rsid w:val="00B046A7"/>
    <w:rsid w:val="00B04886"/>
    <w:rsid w:val="00B04FF3"/>
    <w:rsid w:val="00B058E9"/>
    <w:rsid w:val="00B05AD9"/>
    <w:rsid w:val="00B05F0F"/>
    <w:rsid w:val="00B06117"/>
    <w:rsid w:val="00B06278"/>
    <w:rsid w:val="00B0666B"/>
    <w:rsid w:val="00B069A8"/>
    <w:rsid w:val="00B06ADB"/>
    <w:rsid w:val="00B06CC6"/>
    <w:rsid w:val="00B06D95"/>
    <w:rsid w:val="00B06E1B"/>
    <w:rsid w:val="00B070B9"/>
    <w:rsid w:val="00B075AD"/>
    <w:rsid w:val="00B0787B"/>
    <w:rsid w:val="00B07891"/>
    <w:rsid w:val="00B07980"/>
    <w:rsid w:val="00B07B63"/>
    <w:rsid w:val="00B07DA6"/>
    <w:rsid w:val="00B10795"/>
    <w:rsid w:val="00B10956"/>
    <w:rsid w:val="00B10E0B"/>
    <w:rsid w:val="00B11876"/>
    <w:rsid w:val="00B11A1F"/>
    <w:rsid w:val="00B120C0"/>
    <w:rsid w:val="00B121EC"/>
    <w:rsid w:val="00B124BB"/>
    <w:rsid w:val="00B12647"/>
    <w:rsid w:val="00B1287F"/>
    <w:rsid w:val="00B12922"/>
    <w:rsid w:val="00B12BBF"/>
    <w:rsid w:val="00B12EAF"/>
    <w:rsid w:val="00B12F5A"/>
    <w:rsid w:val="00B130F5"/>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10"/>
    <w:rsid w:val="00B175E1"/>
    <w:rsid w:val="00B175E2"/>
    <w:rsid w:val="00B176FC"/>
    <w:rsid w:val="00B178E6"/>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149"/>
    <w:rsid w:val="00B27582"/>
    <w:rsid w:val="00B2767E"/>
    <w:rsid w:val="00B27922"/>
    <w:rsid w:val="00B27ACE"/>
    <w:rsid w:val="00B30238"/>
    <w:rsid w:val="00B3044D"/>
    <w:rsid w:val="00B3050B"/>
    <w:rsid w:val="00B307F2"/>
    <w:rsid w:val="00B3082A"/>
    <w:rsid w:val="00B30A60"/>
    <w:rsid w:val="00B30B20"/>
    <w:rsid w:val="00B30EA5"/>
    <w:rsid w:val="00B314D1"/>
    <w:rsid w:val="00B31576"/>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FD5"/>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A4"/>
    <w:rsid w:val="00B47AF6"/>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36"/>
    <w:rsid w:val="00B56271"/>
    <w:rsid w:val="00B56639"/>
    <w:rsid w:val="00B56CB8"/>
    <w:rsid w:val="00B56D3B"/>
    <w:rsid w:val="00B56E85"/>
    <w:rsid w:val="00B56FB8"/>
    <w:rsid w:val="00B57249"/>
    <w:rsid w:val="00B57901"/>
    <w:rsid w:val="00B57B00"/>
    <w:rsid w:val="00B57BDF"/>
    <w:rsid w:val="00B57E69"/>
    <w:rsid w:val="00B601AA"/>
    <w:rsid w:val="00B60398"/>
    <w:rsid w:val="00B60C53"/>
    <w:rsid w:val="00B60DC1"/>
    <w:rsid w:val="00B60F9D"/>
    <w:rsid w:val="00B61B16"/>
    <w:rsid w:val="00B62003"/>
    <w:rsid w:val="00B62110"/>
    <w:rsid w:val="00B62425"/>
    <w:rsid w:val="00B62BAF"/>
    <w:rsid w:val="00B63B30"/>
    <w:rsid w:val="00B63B96"/>
    <w:rsid w:val="00B63F44"/>
    <w:rsid w:val="00B6404F"/>
    <w:rsid w:val="00B64CD9"/>
    <w:rsid w:val="00B65160"/>
    <w:rsid w:val="00B65161"/>
    <w:rsid w:val="00B6549C"/>
    <w:rsid w:val="00B6553F"/>
    <w:rsid w:val="00B6561B"/>
    <w:rsid w:val="00B6566B"/>
    <w:rsid w:val="00B65961"/>
    <w:rsid w:val="00B65C8D"/>
    <w:rsid w:val="00B65DA8"/>
    <w:rsid w:val="00B65EFE"/>
    <w:rsid w:val="00B66B90"/>
    <w:rsid w:val="00B670BF"/>
    <w:rsid w:val="00B670E1"/>
    <w:rsid w:val="00B674B6"/>
    <w:rsid w:val="00B67A58"/>
    <w:rsid w:val="00B67D1B"/>
    <w:rsid w:val="00B67D34"/>
    <w:rsid w:val="00B67F8D"/>
    <w:rsid w:val="00B7023B"/>
    <w:rsid w:val="00B702FF"/>
    <w:rsid w:val="00B70436"/>
    <w:rsid w:val="00B70562"/>
    <w:rsid w:val="00B70771"/>
    <w:rsid w:val="00B70D3B"/>
    <w:rsid w:val="00B71320"/>
    <w:rsid w:val="00B71522"/>
    <w:rsid w:val="00B71B3E"/>
    <w:rsid w:val="00B71BB3"/>
    <w:rsid w:val="00B7210F"/>
    <w:rsid w:val="00B72791"/>
    <w:rsid w:val="00B72AD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A0C"/>
    <w:rsid w:val="00B83BCF"/>
    <w:rsid w:val="00B83E0A"/>
    <w:rsid w:val="00B84996"/>
    <w:rsid w:val="00B84F7E"/>
    <w:rsid w:val="00B8504C"/>
    <w:rsid w:val="00B862EF"/>
    <w:rsid w:val="00B86500"/>
    <w:rsid w:val="00B8691D"/>
    <w:rsid w:val="00B870F1"/>
    <w:rsid w:val="00B8751C"/>
    <w:rsid w:val="00B876CB"/>
    <w:rsid w:val="00B8775E"/>
    <w:rsid w:val="00B87F23"/>
    <w:rsid w:val="00B902C1"/>
    <w:rsid w:val="00B90768"/>
    <w:rsid w:val="00B90893"/>
    <w:rsid w:val="00B9168D"/>
    <w:rsid w:val="00B9172A"/>
    <w:rsid w:val="00B91993"/>
    <w:rsid w:val="00B927B5"/>
    <w:rsid w:val="00B927C0"/>
    <w:rsid w:val="00B92A23"/>
    <w:rsid w:val="00B92BF0"/>
    <w:rsid w:val="00B92EC1"/>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66F"/>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290"/>
    <w:rsid w:val="00BA54D2"/>
    <w:rsid w:val="00BA581B"/>
    <w:rsid w:val="00BA58A1"/>
    <w:rsid w:val="00BA58B9"/>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E83"/>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332"/>
    <w:rsid w:val="00BB6DCE"/>
    <w:rsid w:val="00BB763E"/>
    <w:rsid w:val="00BB766C"/>
    <w:rsid w:val="00BB7EEF"/>
    <w:rsid w:val="00BC0244"/>
    <w:rsid w:val="00BC0602"/>
    <w:rsid w:val="00BC0DC9"/>
    <w:rsid w:val="00BC0FB0"/>
    <w:rsid w:val="00BC15FC"/>
    <w:rsid w:val="00BC1BF9"/>
    <w:rsid w:val="00BC1CD0"/>
    <w:rsid w:val="00BC1EE0"/>
    <w:rsid w:val="00BC1F14"/>
    <w:rsid w:val="00BC2134"/>
    <w:rsid w:val="00BC24C5"/>
    <w:rsid w:val="00BC2C08"/>
    <w:rsid w:val="00BC2C8D"/>
    <w:rsid w:val="00BC2ECE"/>
    <w:rsid w:val="00BC34DF"/>
    <w:rsid w:val="00BC3F46"/>
    <w:rsid w:val="00BC4020"/>
    <w:rsid w:val="00BC44D5"/>
    <w:rsid w:val="00BC49CD"/>
    <w:rsid w:val="00BC5478"/>
    <w:rsid w:val="00BC54EF"/>
    <w:rsid w:val="00BC5557"/>
    <w:rsid w:val="00BC559A"/>
    <w:rsid w:val="00BC5780"/>
    <w:rsid w:val="00BC5D9E"/>
    <w:rsid w:val="00BC5DFA"/>
    <w:rsid w:val="00BC5EC1"/>
    <w:rsid w:val="00BC5EC4"/>
    <w:rsid w:val="00BC60DB"/>
    <w:rsid w:val="00BC62FE"/>
    <w:rsid w:val="00BC648B"/>
    <w:rsid w:val="00BC66F0"/>
    <w:rsid w:val="00BC6D72"/>
    <w:rsid w:val="00BC7173"/>
    <w:rsid w:val="00BC71BC"/>
    <w:rsid w:val="00BC7202"/>
    <w:rsid w:val="00BC7888"/>
    <w:rsid w:val="00BC79F4"/>
    <w:rsid w:val="00BC7C79"/>
    <w:rsid w:val="00BC7E9C"/>
    <w:rsid w:val="00BC7F04"/>
    <w:rsid w:val="00BC7FFE"/>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AFB"/>
    <w:rsid w:val="00BD6B68"/>
    <w:rsid w:val="00BD6D85"/>
    <w:rsid w:val="00BD6DEA"/>
    <w:rsid w:val="00BD70D2"/>
    <w:rsid w:val="00BD7C73"/>
    <w:rsid w:val="00BE01AD"/>
    <w:rsid w:val="00BE04A5"/>
    <w:rsid w:val="00BE0A86"/>
    <w:rsid w:val="00BE0BE3"/>
    <w:rsid w:val="00BE0BEA"/>
    <w:rsid w:val="00BE1950"/>
    <w:rsid w:val="00BE1D19"/>
    <w:rsid w:val="00BE2571"/>
    <w:rsid w:val="00BE2751"/>
    <w:rsid w:val="00BE2793"/>
    <w:rsid w:val="00BE27D3"/>
    <w:rsid w:val="00BE28E7"/>
    <w:rsid w:val="00BE2E5C"/>
    <w:rsid w:val="00BE33D8"/>
    <w:rsid w:val="00BE36CC"/>
    <w:rsid w:val="00BE3813"/>
    <w:rsid w:val="00BE393E"/>
    <w:rsid w:val="00BE3C93"/>
    <w:rsid w:val="00BE3CD3"/>
    <w:rsid w:val="00BE426A"/>
    <w:rsid w:val="00BE4301"/>
    <w:rsid w:val="00BE520A"/>
    <w:rsid w:val="00BE5406"/>
    <w:rsid w:val="00BE5BF2"/>
    <w:rsid w:val="00BE61A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752"/>
    <w:rsid w:val="00BF28C3"/>
    <w:rsid w:val="00BF2B62"/>
    <w:rsid w:val="00BF2BAA"/>
    <w:rsid w:val="00BF2CCE"/>
    <w:rsid w:val="00BF2E18"/>
    <w:rsid w:val="00BF2F5D"/>
    <w:rsid w:val="00BF3066"/>
    <w:rsid w:val="00BF35B1"/>
    <w:rsid w:val="00BF3644"/>
    <w:rsid w:val="00BF3775"/>
    <w:rsid w:val="00BF3903"/>
    <w:rsid w:val="00BF3A0B"/>
    <w:rsid w:val="00BF3BC0"/>
    <w:rsid w:val="00BF44D4"/>
    <w:rsid w:val="00BF4D9D"/>
    <w:rsid w:val="00BF4DA4"/>
    <w:rsid w:val="00BF5778"/>
    <w:rsid w:val="00BF57DE"/>
    <w:rsid w:val="00BF5D87"/>
    <w:rsid w:val="00BF5E1E"/>
    <w:rsid w:val="00BF5ECF"/>
    <w:rsid w:val="00BF6416"/>
    <w:rsid w:val="00BF64AA"/>
    <w:rsid w:val="00BF65CD"/>
    <w:rsid w:val="00BF730C"/>
    <w:rsid w:val="00BF759E"/>
    <w:rsid w:val="00BF7651"/>
    <w:rsid w:val="00BF7E75"/>
    <w:rsid w:val="00BF7F62"/>
    <w:rsid w:val="00C00A4F"/>
    <w:rsid w:val="00C01033"/>
    <w:rsid w:val="00C012F5"/>
    <w:rsid w:val="00C0141D"/>
    <w:rsid w:val="00C014C4"/>
    <w:rsid w:val="00C0287D"/>
    <w:rsid w:val="00C03D86"/>
    <w:rsid w:val="00C04078"/>
    <w:rsid w:val="00C04246"/>
    <w:rsid w:val="00C047B0"/>
    <w:rsid w:val="00C0483E"/>
    <w:rsid w:val="00C04C50"/>
    <w:rsid w:val="00C04DEA"/>
    <w:rsid w:val="00C050D1"/>
    <w:rsid w:val="00C0597C"/>
    <w:rsid w:val="00C05B57"/>
    <w:rsid w:val="00C05B94"/>
    <w:rsid w:val="00C05C59"/>
    <w:rsid w:val="00C06105"/>
    <w:rsid w:val="00C0649A"/>
    <w:rsid w:val="00C06879"/>
    <w:rsid w:val="00C06A8F"/>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08F"/>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2"/>
    <w:rsid w:val="00C226E8"/>
    <w:rsid w:val="00C22E0C"/>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0B"/>
    <w:rsid w:val="00C31E6E"/>
    <w:rsid w:val="00C323CE"/>
    <w:rsid w:val="00C324FF"/>
    <w:rsid w:val="00C32704"/>
    <w:rsid w:val="00C328E9"/>
    <w:rsid w:val="00C32A12"/>
    <w:rsid w:val="00C32AF1"/>
    <w:rsid w:val="00C3322C"/>
    <w:rsid w:val="00C3344C"/>
    <w:rsid w:val="00C34021"/>
    <w:rsid w:val="00C34A5D"/>
    <w:rsid w:val="00C34D97"/>
    <w:rsid w:val="00C34EAD"/>
    <w:rsid w:val="00C3507E"/>
    <w:rsid w:val="00C35345"/>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A75"/>
    <w:rsid w:val="00C40BD7"/>
    <w:rsid w:val="00C40EFB"/>
    <w:rsid w:val="00C40FD6"/>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30"/>
    <w:rsid w:val="00C46DE1"/>
    <w:rsid w:val="00C46F79"/>
    <w:rsid w:val="00C46FC9"/>
    <w:rsid w:val="00C4710B"/>
    <w:rsid w:val="00C4716F"/>
    <w:rsid w:val="00C474A3"/>
    <w:rsid w:val="00C47F72"/>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2065"/>
    <w:rsid w:val="00C6361D"/>
    <w:rsid w:val="00C637DE"/>
    <w:rsid w:val="00C63817"/>
    <w:rsid w:val="00C63B82"/>
    <w:rsid w:val="00C63B87"/>
    <w:rsid w:val="00C63BB3"/>
    <w:rsid w:val="00C63C0B"/>
    <w:rsid w:val="00C6414E"/>
    <w:rsid w:val="00C642B6"/>
    <w:rsid w:val="00C6479D"/>
    <w:rsid w:val="00C64AE5"/>
    <w:rsid w:val="00C64CE1"/>
    <w:rsid w:val="00C64EA9"/>
    <w:rsid w:val="00C65140"/>
    <w:rsid w:val="00C652F1"/>
    <w:rsid w:val="00C65D22"/>
    <w:rsid w:val="00C65E23"/>
    <w:rsid w:val="00C6660B"/>
    <w:rsid w:val="00C666DD"/>
    <w:rsid w:val="00C66CF0"/>
    <w:rsid w:val="00C67029"/>
    <w:rsid w:val="00C67096"/>
    <w:rsid w:val="00C6714B"/>
    <w:rsid w:val="00C678DC"/>
    <w:rsid w:val="00C67C2A"/>
    <w:rsid w:val="00C67C61"/>
    <w:rsid w:val="00C701F5"/>
    <w:rsid w:val="00C70382"/>
    <w:rsid w:val="00C705E4"/>
    <w:rsid w:val="00C70786"/>
    <w:rsid w:val="00C7081B"/>
    <w:rsid w:val="00C70FF3"/>
    <w:rsid w:val="00C715E0"/>
    <w:rsid w:val="00C719B0"/>
    <w:rsid w:val="00C71F70"/>
    <w:rsid w:val="00C72E75"/>
    <w:rsid w:val="00C72F62"/>
    <w:rsid w:val="00C734A5"/>
    <w:rsid w:val="00C7376F"/>
    <w:rsid w:val="00C73B96"/>
    <w:rsid w:val="00C73C0C"/>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0F36"/>
    <w:rsid w:val="00C828EF"/>
    <w:rsid w:val="00C83676"/>
    <w:rsid w:val="00C83B22"/>
    <w:rsid w:val="00C845B7"/>
    <w:rsid w:val="00C851A2"/>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509"/>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97E20"/>
    <w:rsid w:val="00CA073A"/>
    <w:rsid w:val="00CA1166"/>
    <w:rsid w:val="00CA1566"/>
    <w:rsid w:val="00CA1759"/>
    <w:rsid w:val="00CA18A7"/>
    <w:rsid w:val="00CA1A2F"/>
    <w:rsid w:val="00CA1C75"/>
    <w:rsid w:val="00CA1D01"/>
    <w:rsid w:val="00CA1D0C"/>
    <w:rsid w:val="00CA1DB7"/>
    <w:rsid w:val="00CA1F0E"/>
    <w:rsid w:val="00CA23DB"/>
    <w:rsid w:val="00CA2A66"/>
    <w:rsid w:val="00CA2AD6"/>
    <w:rsid w:val="00CA2FBC"/>
    <w:rsid w:val="00CA3229"/>
    <w:rsid w:val="00CA34F9"/>
    <w:rsid w:val="00CA4545"/>
    <w:rsid w:val="00CA4573"/>
    <w:rsid w:val="00CA4884"/>
    <w:rsid w:val="00CA4B14"/>
    <w:rsid w:val="00CA4C17"/>
    <w:rsid w:val="00CA5490"/>
    <w:rsid w:val="00CA59B8"/>
    <w:rsid w:val="00CA6653"/>
    <w:rsid w:val="00CA6CF5"/>
    <w:rsid w:val="00CA6EE9"/>
    <w:rsid w:val="00CA6FF8"/>
    <w:rsid w:val="00CA748A"/>
    <w:rsid w:val="00CA77E7"/>
    <w:rsid w:val="00CA7CAD"/>
    <w:rsid w:val="00CA7FBB"/>
    <w:rsid w:val="00CB0597"/>
    <w:rsid w:val="00CB0687"/>
    <w:rsid w:val="00CB08DC"/>
    <w:rsid w:val="00CB172C"/>
    <w:rsid w:val="00CB178B"/>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59F0"/>
    <w:rsid w:val="00CB658D"/>
    <w:rsid w:val="00CB667C"/>
    <w:rsid w:val="00CB6AFC"/>
    <w:rsid w:val="00CB6B64"/>
    <w:rsid w:val="00CB77DC"/>
    <w:rsid w:val="00CB79CB"/>
    <w:rsid w:val="00CB7D2C"/>
    <w:rsid w:val="00CB7E6A"/>
    <w:rsid w:val="00CB7ECA"/>
    <w:rsid w:val="00CB7F5E"/>
    <w:rsid w:val="00CC0119"/>
    <w:rsid w:val="00CC091C"/>
    <w:rsid w:val="00CC0A14"/>
    <w:rsid w:val="00CC0B00"/>
    <w:rsid w:val="00CC10BA"/>
    <w:rsid w:val="00CC11E1"/>
    <w:rsid w:val="00CC1266"/>
    <w:rsid w:val="00CC18C6"/>
    <w:rsid w:val="00CC1AFD"/>
    <w:rsid w:val="00CC29B3"/>
    <w:rsid w:val="00CC2A39"/>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91B"/>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4EA4"/>
    <w:rsid w:val="00CD5284"/>
    <w:rsid w:val="00CD54F3"/>
    <w:rsid w:val="00CD554A"/>
    <w:rsid w:val="00CD5946"/>
    <w:rsid w:val="00CD5BD2"/>
    <w:rsid w:val="00CD5DCE"/>
    <w:rsid w:val="00CD6279"/>
    <w:rsid w:val="00CD63DA"/>
    <w:rsid w:val="00CD6A39"/>
    <w:rsid w:val="00CD6B96"/>
    <w:rsid w:val="00CD6CA0"/>
    <w:rsid w:val="00CD6CF1"/>
    <w:rsid w:val="00CD6EC1"/>
    <w:rsid w:val="00CD7156"/>
    <w:rsid w:val="00CD71C6"/>
    <w:rsid w:val="00CE035E"/>
    <w:rsid w:val="00CE053D"/>
    <w:rsid w:val="00CE0A92"/>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8B0"/>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5DAA"/>
    <w:rsid w:val="00CF603F"/>
    <w:rsid w:val="00CF67DF"/>
    <w:rsid w:val="00CF68B1"/>
    <w:rsid w:val="00CF6922"/>
    <w:rsid w:val="00CF6C84"/>
    <w:rsid w:val="00CF6D76"/>
    <w:rsid w:val="00CF73A4"/>
    <w:rsid w:val="00CF7560"/>
    <w:rsid w:val="00CF7747"/>
    <w:rsid w:val="00CF7A36"/>
    <w:rsid w:val="00D00689"/>
    <w:rsid w:val="00D00C59"/>
    <w:rsid w:val="00D0103D"/>
    <w:rsid w:val="00D0138C"/>
    <w:rsid w:val="00D01545"/>
    <w:rsid w:val="00D01806"/>
    <w:rsid w:val="00D018FD"/>
    <w:rsid w:val="00D01B4F"/>
    <w:rsid w:val="00D01C98"/>
    <w:rsid w:val="00D02183"/>
    <w:rsid w:val="00D02410"/>
    <w:rsid w:val="00D026E7"/>
    <w:rsid w:val="00D0293F"/>
    <w:rsid w:val="00D02A71"/>
    <w:rsid w:val="00D02B1C"/>
    <w:rsid w:val="00D02F06"/>
    <w:rsid w:val="00D030D5"/>
    <w:rsid w:val="00D033CA"/>
    <w:rsid w:val="00D039FC"/>
    <w:rsid w:val="00D03D23"/>
    <w:rsid w:val="00D0452E"/>
    <w:rsid w:val="00D04721"/>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07F77"/>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61"/>
    <w:rsid w:val="00D17F9A"/>
    <w:rsid w:val="00D2011A"/>
    <w:rsid w:val="00D20494"/>
    <w:rsid w:val="00D20868"/>
    <w:rsid w:val="00D20BB8"/>
    <w:rsid w:val="00D214E7"/>
    <w:rsid w:val="00D21CA0"/>
    <w:rsid w:val="00D21CD3"/>
    <w:rsid w:val="00D21E8A"/>
    <w:rsid w:val="00D2221E"/>
    <w:rsid w:val="00D2267C"/>
    <w:rsid w:val="00D22895"/>
    <w:rsid w:val="00D23005"/>
    <w:rsid w:val="00D2333E"/>
    <w:rsid w:val="00D23D0E"/>
    <w:rsid w:val="00D23D76"/>
    <w:rsid w:val="00D23F93"/>
    <w:rsid w:val="00D24166"/>
    <w:rsid w:val="00D24D9F"/>
    <w:rsid w:val="00D25604"/>
    <w:rsid w:val="00D25B8C"/>
    <w:rsid w:val="00D25ED6"/>
    <w:rsid w:val="00D26668"/>
    <w:rsid w:val="00D26FC2"/>
    <w:rsid w:val="00D270B3"/>
    <w:rsid w:val="00D27135"/>
    <w:rsid w:val="00D2725B"/>
    <w:rsid w:val="00D30DFC"/>
    <w:rsid w:val="00D30FD6"/>
    <w:rsid w:val="00D311DC"/>
    <w:rsid w:val="00D31D2C"/>
    <w:rsid w:val="00D3264A"/>
    <w:rsid w:val="00D32A6E"/>
    <w:rsid w:val="00D32CC6"/>
    <w:rsid w:val="00D32E8E"/>
    <w:rsid w:val="00D33354"/>
    <w:rsid w:val="00D33742"/>
    <w:rsid w:val="00D33F14"/>
    <w:rsid w:val="00D34079"/>
    <w:rsid w:val="00D34502"/>
    <w:rsid w:val="00D34734"/>
    <w:rsid w:val="00D34820"/>
    <w:rsid w:val="00D34CFD"/>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A85"/>
    <w:rsid w:val="00D42E52"/>
    <w:rsid w:val="00D43013"/>
    <w:rsid w:val="00D43AC8"/>
    <w:rsid w:val="00D43C10"/>
    <w:rsid w:val="00D43D05"/>
    <w:rsid w:val="00D44334"/>
    <w:rsid w:val="00D4447C"/>
    <w:rsid w:val="00D44859"/>
    <w:rsid w:val="00D44C91"/>
    <w:rsid w:val="00D456E2"/>
    <w:rsid w:val="00D45A41"/>
    <w:rsid w:val="00D45ADC"/>
    <w:rsid w:val="00D460F1"/>
    <w:rsid w:val="00D46251"/>
    <w:rsid w:val="00D46550"/>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776"/>
    <w:rsid w:val="00D56808"/>
    <w:rsid w:val="00D56A53"/>
    <w:rsid w:val="00D57193"/>
    <w:rsid w:val="00D573B4"/>
    <w:rsid w:val="00D5745E"/>
    <w:rsid w:val="00D57B31"/>
    <w:rsid w:val="00D60692"/>
    <w:rsid w:val="00D6071B"/>
    <w:rsid w:val="00D607FB"/>
    <w:rsid w:val="00D60BA8"/>
    <w:rsid w:val="00D60FA5"/>
    <w:rsid w:val="00D610F3"/>
    <w:rsid w:val="00D6110B"/>
    <w:rsid w:val="00D61148"/>
    <w:rsid w:val="00D6183E"/>
    <w:rsid w:val="00D619CF"/>
    <w:rsid w:val="00D61ABC"/>
    <w:rsid w:val="00D61BDD"/>
    <w:rsid w:val="00D61CA4"/>
    <w:rsid w:val="00D6241C"/>
    <w:rsid w:val="00D6249A"/>
    <w:rsid w:val="00D624C6"/>
    <w:rsid w:val="00D6273E"/>
    <w:rsid w:val="00D62C04"/>
    <w:rsid w:val="00D6301D"/>
    <w:rsid w:val="00D632E4"/>
    <w:rsid w:val="00D63416"/>
    <w:rsid w:val="00D63794"/>
    <w:rsid w:val="00D63796"/>
    <w:rsid w:val="00D639B5"/>
    <w:rsid w:val="00D63A6C"/>
    <w:rsid w:val="00D63D48"/>
    <w:rsid w:val="00D63F84"/>
    <w:rsid w:val="00D6449A"/>
    <w:rsid w:val="00D647A4"/>
    <w:rsid w:val="00D64B46"/>
    <w:rsid w:val="00D64FD1"/>
    <w:rsid w:val="00D65004"/>
    <w:rsid w:val="00D65096"/>
    <w:rsid w:val="00D6546E"/>
    <w:rsid w:val="00D6569D"/>
    <w:rsid w:val="00D6586A"/>
    <w:rsid w:val="00D65B43"/>
    <w:rsid w:val="00D65C51"/>
    <w:rsid w:val="00D660EB"/>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2A3E"/>
    <w:rsid w:val="00D72BC8"/>
    <w:rsid w:val="00D72D57"/>
    <w:rsid w:val="00D72D6C"/>
    <w:rsid w:val="00D7356A"/>
    <w:rsid w:val="00D73B6C"/>
    <w:rsid w:val="00D73C62"/>
    <w:rsid w:val="00D73E90"/>
    <w:rsid w:val="00D747A7"/>
    <w:rsid w:val="00D749F4"/>
    <w:rsid w:val="00D75500"/>
    <w:rsid w:val="00D7587C"/>
    <w:rsid w:val="00D7591E"/>
    <w:rsid w:val="00D75FD2"/>
    <w:rsid w:val="00D75FF5"/>
    <w:rsid w:val="00D76266"/>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A9B"/>
    <w:rsid w:val="00D82C6F"/>
    <w:rsid w:val="00D83191"/>
    <w:rsid w:val="00D831F1"/>
    <w:rsid w:val="00D8336B"/>
    <w:rsid w:val="00D835C6"/>
    <w:rsid w:val="00D835CD"/>
    <w:rsid w:val="00D83BD4"/>
    <w:rsid w:val="00D83BFB"/>
    <w:rsid w:val="00D841D6"/>
    <w:rsid w:val="00D84DD7"/>
    <w:rsid w:val="00D854F7"/>
    <w:rsid w:val="00D85F6F"/>
    <w:rsid w:val="00D86022"/>
    <w:rsid w:val="00D8613A"/>
    <w:rsid w:val="00D862B0"/>
    <w:rsid w:val="00D86B2E"/>
    <w:rsid w:val="00D86BBA"/>
    <w:rsid w:val="00D86DB1"/>
    <w:rsid w:val="00D86E96"/>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3B"/>
    <w:rsid w:val="00D92B1C"/>
    <w:rsid w:val="00D92D78"/>
    <w:rsid w:val="00D931C3"/>
    <w:rsid w:val="00D932C1"/>
    <w:rsid w:val="00D93E1C"/>
    <w:rsid w:val="00D943AD"/>
    <w:rsid w:val="00D94F01"/>
    <w:rsid w:val="00D94F7E"/>
    <w:rsid w:val="00D9517F"/>
    <w:rsid w:val="00D95B90"/>
    <w:rsid w:val="00D961AB"/>
    <w:rsid w:val="00D96CED"/>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0BE"/>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AE7"/>
    <w:rsid w:val="00DC6BD0"/>
    <w:rsid w:val="00DC6C10"/>
    <w:rsid w:val="00DC71F7"/>
    <w:rsid w:val="00DC7231"/>
    <w:rsid w:val="00DC787B"/>
    <w:rsid w:val="00DC78B2"/>
    <w:rsid w:val="00DD091D"/>
    <w:rsid w:val="00DD09DC"/>
    <w:rsid w:val="00DD12E2"/>
    <w:rsid w:val="00DD16E7"/>
    <w:rsid w:val="00DD177B"/>
    <w:rsid w:val="00DD18BE"/>
    <w:rsid w:val="00DD1CBF"/>
    <w:rsid w:val="00DD2D60"/>
    <w:rsid w:val="00DD3022"/>
    <w:rsid w:val="00DD319B"/>
    <w:rsid w:val="00DD3361"/>
    <w:rsid w:val="00DD37D5"/>
    <w:rsid w:val="00DD38FB"/>
    <w:rsid w:val="00DD397F"/>
    <w:rsid w:val="00DD3B48"/>
    <w:rsid w:val="00DD3B68"/>
    <w:rsid w:val="00DD3D5C"/>
    <w:rsid w:val="00DD4200"/>
    <w:rsid w:val="00DD47D8"/>
    <w:rsid w:val="00DD482D"/>
    <w:rsid w:val="00DD52DC"/>
    <w:rsid w:val="00DD54FD"/>
    <w:rsid w:val="00DD5621"/>
    <w:rsid w:val="00DD5A6E"/>
    <w:rsid w:val="00DD5C06"/>
    <w:rsid w:val="00DD5D1D"/>
    <w:rsid w:val="00DD5DD0"/>
    <w:rsid w:val="00DD5E22"/>
    <w:rsid w:val="00DD63FD"/>
    <w:rsid w:val="00DD6ACB"/>
    <w:rsid w:val="00DD6C9D"/>
    <w:rsid w:val="00DD6CD3"/>
    <w:rsid w:val="00DD6E3B"/>
    <w:rsid w:val="00DD70A7"/>
    <w:rsid w:val="00DD716A"/>
    <w:rsid w:val="00DD7238"/>
    <w:rsid w:val="00DD735B"/>
    <w:rsid w:val="00DD75DF"/>
    <w:rsid w:val="00DD7833"/>
    <w:rsid w:val="00DE028D"/>
    <w:rsid w:val="00DE03C3"/>
    <w:rsid w:val="00DE07DE"/>
    <w:rsid w:val="00DE0987"/>
    <w:rsid w:val="00DE09EA"/>
    <w:rsid w:val="00DE0E1F"/>
    <w:rsid w:val="00DE0F81"/>
    <w:rsid w:val="00DE1126"/>
    <w:rsid w:val="00DE14DB"/>
    <w:rsid w:val="00DE1716"/>
    <w:rsid w:val="00DE1BB0"/>
    <w:rsid w:val="00DE20CE"/>
    <w:rsid w:val="00DE27B9"/>
    <w:rsid w:val="00DE291C"/>
    <w:rsid w:val="00DE3281"/>
    <w:rsid w:val="00DE32BD"/>
    <w:rsid w:val="00DE35D1"/>
    <w:rsid w:val="00DE4C6A"/>
    <w:rsid w:val="00DE4F04"/>
    <w:rsid w:val="00DE522B"/>
    <w:rsid w:val="00DE5C5D"/>
    <w:rsid w:val="00DE6BD1"/>
    <w:rsid w:val="00DE710A"/>
    <w:rsid w:val="00DE79CA"/>
    <w:rsid w:val="00DE7F6D"/>
    <w:rsid w:val="00DF04F9"/>
    <w:rsid w:val="00DF0786"/>
    <w:rsid w:val="00DF07EB"/>
    <w:rsid w:val="00DF0B12"/>
    <w:rsid w:val="00DF0BEF"/>
    <w:rsid w:val="00DF0C0A"/>
    <w:rsid w:val="00DF0EA0"/>
    <w:rsid w:val="00DF11CA"/>
    <w:rsid w:val="00DF1784"/>
    <w:rsid w:val="00DF17BC"/>
    <w:rsid w:val="00DF209A"/>
    <w:rsid w:val="00DF2132"/>
    <w:rsid w:val="00DF2161"/>
    <w:rsid w:val="00DF21D2"/>
    <w:rsid w:val="00DF2488"/>
    <w:rsid w:val="00DF254F"/>
    <w:rsid w:val="00DF26F1"/>
    <w:rsid w:val="00DF27D5"/>
    <w:rsid w:val="00DF2D87"/>
    <w:rsid w:val="00DF2EF3"/>
    <w:rsid w:val="00DF2FA1"/>
    <w:rsid w:val="00DF413F"/>
    <w:rsid w:val="00DF41F4"/>
    <w:rsid w:val="00DF439C"/>
    <w:rsid w:val="00DF44B4"/>
    <w:rsid w:val="00DF4642"/>
    <w:rsid w:val="00DF48C9"/>
    <w:rsid w:val="00DF4993"/>
    <w:rsid w:val="00DF4B20"/>
    <w:rsid w:val="00DF4E4F"/>
    <w:rsid w:val="00DF50B1"/>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6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07CE1"/>
    <w:rsid w:val="00E10B17"/>
    <w:rsid w:val="00E10B2C"/>
    <w:rsid w:val="00E10F3E"/>
    <w:rsid w:val="00E1118E"/>
    <w:rsid w:val="00E11351"/>
    <w:rsid w:val="00E1136C"/>
    <w:rsid w:val="00E11BCD"/>
    <w:rsid w:val="00E11F35"/>
    <w:rsid w:val="00E12115"/>
    <w:rsid w:val="00E122D6"/>
    <w:rsid w:val="00E12340"/>
    <w:rsid w:val="00E1279C"/>
    <w:rsid w:val="00E12E8A"/>
    <w:rsid w:val="00E132A2"/>
    <w:rsid w:val="00E135E3"/>
    <w:rsid w:val="00E13969"/>
    <w:rsid w:val="00E140DB"/>
    <w:rsid w:val="00E142E2"/>
    <w:rsid w:val="00E14410"/>
    <w:rsid w:val="00E1467B"/>
    <w:rsid w:val="00E14E53"/>
    <w:rsid w:val="00E1547E"/>
    <w:rsid w:val="00E15996"/>
    <w:rsid w:val="00E15B7C"/>
    <w:rsid w:val="00E15CE9"/>
    <w:rsid w:val="00E15E55"/>
    <w:rsid w:val="00E16144"/>
    <w:rsid w:val="00E162F9"/>
    <w:rsid w:val="00E16B94"/>
    <w:rsid w:val="00E16D5B"/>
    <w:rsid w:val="00E175F1"/>
    <w:rsid w:val="00E1798C"/>
    <w:rsid w:val="00E17C6D"/>
    <w:rsid w:val="00E17F95"/>
    <w:rsid w:val="00E202D0"/>
    <w:rsid w:val="00E2047C"/>
    <w:rsid w:val="00E20680"/>
    <w:rsid w:val="00E20C81"/>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5FFD"/>
    <w:rsid w:val="00E2679D"/>
    <w:rsid w:val="00E269C2"/>
    <w:rsid w:val="00E269D3"/>
    <w:rsid w:val="00E26A34"/>
    <w:rsid w:val="00E26E66"/>
    <w:rsid w:val="00E27A00"/>
    <w:rsid w:val="00E27A19"/>
    <w:rsid w:val="00E27CF0"/>
    <w:rsid w:val="00E27F2C"/>
    <w:rsid w:val="00E301D1"/>
    <w:rsid w:val="00E30EAD"/>
    <w:rsid w:val="00E30EE0"/>
    <w:rsid w:val="00E30F72"/>
    <w:rsid w:val="00E31B8A"/>
    <w:rsid w:val="00E3206C"/>
    <w:rsid w:val="00E320EC"/>
    <w:rsid w:val="00E32155"/>
    <w:rsid w:val="00E3215F"/>
    <w:rsid w:val="00E32A05"/>
    <w:rsid w:val="00E32BE3"/>
    <w:rsid w:val="00E32E70"/>
    <w:rsid w:val="00E3371C"/>
    <w:rsid w:val="00E33F45"/>
    <w:rsid w:val="00E34147"/>
    <w:rsid w:val="00E3440E"/>
    <w:rsid w:val="00E34683"/>
    <w:rsid w:val="00E34CB6"/>
    <w:rsid w:val="00E34D35"/>
    <w:rsid w:val="00E3515A"/>
    <w:rsid w:val="00E3585C"/>
    <w:rsid w:val="00E35F9D"/>
    <w:rsid w:val="00E3606E"/>
    <w:rsid w:val="00E368B6"/>
    <w:rsid w:val="00E36E2C"/>
    <w:rsid w:val="00E36ECB"/>
    <w:rsid w:val="00E3707E"/>
    <w:rsid w:val="00E37291"/>
    <w:rsid w:val="00E37602"/>
    <w:rsid w:val="00E37AC5"/>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BE9"/>
    <w:rsid w:val="00E43CD5"/>
    <w:rsid w:val="00E4522B"/>
    <w:rsid w:val="00E4591C"/>
    <w:rsid w:val="00E461E7"/>
    <w:rsid w:val="00E4630A"/>
    <w:rsid w:val="00E46901"/>
    <w:rsid w:val="00E469DD"/>
    <w:rsid w:val="00E46C23"/>
    <w:rsid w:val="00E473E7"/>
    <w:rsid w:val="00E47A98"/>
    <w:rsid w:val="00E47D1E"/>
    <w:rsid w:val="00E50111"/>
    <w:rsid w:val="00E50CB1"/>
    <w:rsid w:val="00E5115A"/>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2FC"/>
    <w:rsid w:val="00E54971"/>
    <w:rsid w:val="00E549B0"/>
    <w:rsid w:val="00E54A1D"/>
    <w:rsid w:val="00E54CA9"/>
    <w:rsid w:val="00E550C7"/>
    <w:rsid w:val="00E55516"/>
    <w:rsid w:val="00E55642"/>
    <w:rsid w:val="00E55F48"/>
    <w:rsid w:val="00E56019"/>
    <w:rsid w:val="00E562E6"/>
    <w:rsid w:val="00E56586"/>
    <w:rsid w:val="00E5662B"/>
    <w:rsid w:val="00E5721E"/>
    <w:rsid w:val="00E5734B"/>
    <w:rsid w:val="00E574F0"/>
    <w:rsid w:val="00E57739"/>
    <w:rsid w:val="00E57BBE"/>
    <w:rsid w:val="00E57DCD"/>
    <w:rsid w:val="00E6054A"/>
    <w:rsid w:val="00E605ED"/>
    <w:rsid w:val="00E60BE7"/>
    <w:rsid w:val="00E60DE1"/>
    <w:rsid w:val="00E60DF1"/>
    <w:rsid w:val="00E60EE2"/>
    <w:rsid w:val="00E61262"/>
    <w:rsid w:val="00E6130D"/>
    <w:rsid w:val="00E614CE"/>
    <w:rsid w:val="00E620C5"/>
    <w:rsid w:val="00E62139"/>
    <w:rsid w:val="00E6239D"/>
    <w:rsid w:val="00E626BE"/>
    <w:rsid w:val="00E62825"/>
    <w:rsid w:val="00E62D73"/>
    <w:rsid w:val="00E62E78"/>
    <w:rsid w:val="00E63761"/>
    <w:rsid w:val="00E63879"/>
    <w:rsid w:val="00E63A9B"/>
    <w:rsid w:val="00E63EF1"/>
    <w:rsid w:val="00E63F97"/>
    <w:rsid w:val="00E6422A"/>
    <w:rsid w:val="00E644BF"/>
    <w:rsid w:val="00E6468D"/>
    <w:rsid w:val="00E64788"/>
    <w:rsid w:val="00E64B70"/>
    <w:rsid w:val="00E6537D"/>
    <w:rsid w:val="00E65528"/>
    <w:rsid w:val="00E6553D"/>
    <w:rsid w:val="00E656AD"/>
    <w:rsid w:val="00E65E5B"/>
    <w:rsid w:val="00E65FE0"/>
    <w:rsid w:val="00E66042"/>
    <w:rsid w:val="00E66ED0"/>
    <w:rsid w:val="00E66F17"/>
    <w:rsid w:val="00E672F0"/>
    <w:rsid w:val="00E67381"/>
    <w:rsid w:val="00E67BA4"/>
    <w:rsid w:val="00E70A71"/>
    <w:rsid w:val="00E70E5B"/>
    <w:rsid w:val="00E70EFC"/>
    <w:rsid w:val="00E70F61"/>
    <w:rsid w:val="00E712F5"/>
    <w:rsid w:val="00E71D0B"/>
    <w:rsid w:val="00E71E8D"/>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0EA"/>
    <w:rsid w:val="00E83286"/>
    <w:rsid w:val="00E8372C"/>
    <w:rsid w:val="00E83A82"/>
    <w:rsid w:val="00E83CF0"/>
    <w:rsid w:val="00E84126"/>
    <w:rsid w:val="00E84532"/>
    <w:rsid w:val="00E84542"/>
    <w:rsid w:val="00E84621"/>
    <w:rsid w:val="00E846AF"/>
    <w:rsid w:val="00E84F03"/>
    <w:rsid w:val="00E84F3B"/>
    <w:rsid w:val="00E856DD"/>
    <w:rsid w:val="00E85A14"/>
    <w:rsid w:val="00E85D3D"/>
    <w:rsid w:val="00E864BC"/>
    <w:rsid w:val="00E86D91"/>
    <w:rsid w:val="00E86F02"/>
    <w:rsid w:val="00E87202"/>
    <w:rsid w:val="00E87347"/>
    <w:rsid w:val="00E87A9A"/>
    <w:rsid w:val="00E87B3F"/>
    <w:rsid w:val="00E904D3"/>
    <w:rsid w:val="00E90569"/>
    <w:rsid w:val="00E9072E"/>
    <w:rsid w:val="00E908B6"/>
    <w:rsid w:val="00E910FD"/>
    <w:rsid w:val="00E915BF"/>
    <w:rsid w:val="00E9176C"/>
    <w:rsid w:val="00E92BD6"/>
    <w:rsid w:val="00E92DEA"/>
    <w:rsid w:val="00E93029"/>
    <w:rsid w:val="00E930BA"/>
    <w:rsid w:val="00E933B0"/>
    <w:rsid w:val="00E9381A"/>
    <w:rsid w:val="00E93D98"/>
    <w:rsid w:val="00E9404C"/>
    <w:rsid w:val="00E95021"/>
    <w:rsid w:val="00E95025"/>
    <w:rsid w:val="00E95227"/>
    <w:rsid w:val="00E95523"/>
    <w:rsid w:val="00E95576"/>
    <w:rsid w:val="00E962AA"/>
    <w:rsid w:val="00E9636B"/>
    <w:rsid w:val="00E96576"/>
    <w:rsid w:val="00E96A30"/>
    <w:rsid w:val="00E96D09"/>
    <w:rsid w:val="00E96FED"/>
    <w:rsid w:val="00E97294"/>
    <w:rsid w:val="00E97776"/>
    <w:rsid w:val="00E979FE"/>
    <w:rsid w:val="00EA06B2"/>
    <w:rsid w:val="00EA08B3"/>
    <w:rsid w:val="00EA09C8"/>
    <w:rsid w:val="00EA0AC5"/>
    <w:rsid w:val="00EA0F13"/>
    <w:rsid w:val="00EA114B"/>
    <w:rsid w:val="00EA1178"/>
    <w:rsid w:val="00EA13F0"/>
    <w:rsid w:val="00EA1449"/>
    <w:rsid w:val="00EA1822"/>
    <w:rsid w:val="00EA182F"/>
    <w:rsid w:val="00EA19E3"/>
    <w:rsid w:val="00EA1BEA"/>
    <w:rsid w:val="00EA1D08"/>
    <w:rsid w:val="00EA1E7A"/>
    <w:rsid w:val="00EA2415"/>
    <w:rsid w:val="00EA24FD"/>
    <w:rsid w:val="00EA28ED"/>
    <w:rsid w:val="00EA29DF"/>
    <w:rsid w:val="00EA3073"/>
    <w:rsid w:val="00EA3163"/>
    <w:rsid w:val="00EA3433"/>
    <w:rsid w:val="00EA3498"/>
    <w:rsid w:val="00EA397A"/>
    <w:rsid w:val="00EA3F5A"/>
    <w:rsid w:val="00EA4107"/>
    <w:rsid w:val="00EA4C44"/>
    <w:rsid w:val="00EA4D19"/>
    <w:rsid w:val="00EA4F8A"/>
    <w:rsid w:val="00EA532D"/>
    <w:rsid w:val="00EA57A3"/>
    <w:rsid w:val="00EA5814"/>
    <w:rsid w:val="00EA5A4C"/>
    <w:rsid w:val="00EA5A7F"/>
    <w:rsid w:val="00EA5C9A"/>
    <w:rsid w:val="00EA6073"/>
    <w:rsid w:val="00EA6503"/>
    <w:rsid w:val="00EA660E"/>
    <w:rsid w:val="00EA6AF9"/>
    <w:rsid w:val="00EA6C70"/>
    <w:rsid w:val="00EA6DD5"/>
    <w:rsid w:val="00EA7530"/>
    <w:rsid w:val="00EA7554"/>
    <w:rsid w:val="00EA7BE0"/>
    <w:rsid w:val="00EA7BF6"/>
    <w:rsid w:val="00EA7C61"/>
    <w:rsid w:val="00EB0092"/>
    <w:rsid w:val="00EB042B"/>
    <w:rsid w:val="00EB06AE"/>
    <w:rsid w:val="00EB072A"/>
    <w:rsid w:val="00EB1712"/>
    <w:rsid w:val="00EB1E86"/>
    <w:rsid w:val="00EB2307"/>
    <w:rsid w:val="00EB2DE6"/>
    <w:rsid w:val="00EB30DD"/>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AC2"/>
    <w:rsid w:val="00EC0D4A"/>
    <w:rsid w:val="00EC1A00"/>
    <w:rsid w:val="00EC1C96"/>
    <w:rsid w:val="00EC3199"/>
    <w:rsid w:val="00EC31F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101"/>
    <w:rsid w:val="00EC621C"/>
    <w:rsid w:val="00EC6270"/>
    <w:rsid w:val="00EC63B2"/>
    <w:rsid w:val="00EC6615"/>
    <w:rsid w:val="00EC686D"/>
    <w:rsid w:val="00EC6AA7"/>
    <w:rsid w:val="00EC6B9F"/>
    <w:rsid w:val="00EC6F90"/>
    <w:rsid w:val="00EC729A"/>
    <w:rsid w:val="00EC7708"/>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CC2"/>
    <w:rsid w:val="00ED3DA0"/>
    <w:rsid w:val="00ED42F0"/>
    <w:rsid w:val="00ED477D"/>
    <w:rsid w:val="00ED47B6"/>
    <w:rsid w:val="00ED4CAD"/>
    <w:rsid w:val="00ED4E4B"/>
    <w:rsid w:val="00ED4E96"/>
    <w:rsid w:val="00ED5115"/>
    <w:rsid w:val="00ED5179"/>
    <w:rsid w:val="00ED5589"/>
    <w:rsid w:val="00ED57CE"/>
    <w:rsid w:val="00ED5887"/>
    <w:rsid w:val="00ED5C19"/>
    <w:rsid w:val="00ED5EFB"/>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39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2E0"/>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8B5"/>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04B"/>
    <w:rsid w:val="00F06508"/>
    <w:rsid w:val="00F06556"/>
    <w:rsid w:val="00F0669A"/>
    <w:rsid w:val="00F068E6"/>
    <w:rsid w:val="00F07639"/>
    <w:rsid w:val="00F076EE"/>
    <w:rsid w:val="00F07767"/>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A84"/>
    <w:rsid w:val="00F12D9C"/>
    <w:rsid w:val="00F12FE6"/>
    <w:rsid w:val="00F1306F"/>
    <w:rsid w:val="00F13416"/>
    <w:rsid w:val="00F13590"/>
    <w:rsid w:val="00F13B6C"/>
    <w:rsid w:val="00F13EF6"/>
    <w:rsid w:val="00F13F1F"/>
    <w:rsid w:val="00F14412"/>
    <w:rsid w:val="00F14445"/>
    <w:rsid w:val="00F1473E"/>
    <w:rsid w:val="00F14A82"/>
    <w:rsid w:val="00F15553"/>
    <w:rsid w:val="00F15559"/>
    <w:rsid w:val="00F159B8"/>
    <w:rsid w:val="00F16146"/>
    <w:rsid w:val="00F16609"/>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A81"/>
    <w:rsid w:val="00F25B71"/>
    <w:rsid w:val="00F26603"/>
    <w:rsid w:val="00F2663B"/>
    <w:rsid w:val="00F267DB"/>
    <w:rsid w:val="00F269A3"/>
    <w:rsid w:val="00F26DCE"/>
    <w:rsid w:val="00F271BB"/>
    <w:rsid w:val="00F272C0"/>
    <w:rsid w:val="00F27780"/>
    <w:rsid w:val="00F277A6"/>
    <w:rsid w:val="00F27A37"/>
    <w:rsid w:val="00F27A3F"/>
    <w:rsid w:val="00F27AB5"/>
    <w:rsid w:val="00F27B47"/>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3C"/>
    <w:rsid w:val="00F33E93"/>
    <w:rsid w:val="00F342E2"/>
    <w:rsid w:val="00F3465B"/>
    <w:rsid w:val="00F34A54"/>
    <w:rsid w:val="00F34EAC"/>
    <w:rsid w:val="00F3523F"/>
    <w:rsid w:val="00F35840"/>
    <w:rsid w:val="00F3585E"/>
    <w:rsid w:val="00F35D9B"/>
    <w:rsid w:val="00F35FDF"/>
    <w:rsid w:val="00F368D7"/>
    <w:rsid w:val="00F36C78"/>
    <w:rsid w:val="00F36CCA"/>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4D15"/>
    <w:rsid w:val="00F451F3"/>
    <w:rsid w:val="00F4541A"/>
    <w:rsid w:val="00F45AAC"/>
    <w:rsid w:val="00F45C9E"/>
    <w:rsid w:val="00F45CA1"/>
    <w:rsid w:val="00F46526"/>
    <w:rsid w:val="00F47012"/>
    <w:rsid w:val="00F4729B"/>
    <w:rsid w:val="00F47307"/>
    <w:rsid w:val="00F4763B"/>
    <w:rsid w:val="00F47BB9"/>
    <w:rsid w:val="00F47E7E"/>
    <w:rsid w:val="00F501F3"/>
    <w:rsid w:val="00F5023D"/>
    <w:rsid w:val="00F50A03"/>
    <w:rsid w:val="00F50C6C"/>
    <w:rsid w:val="00F50F92"/>
    <w:rsid w:val="00F51056"/>
    <w:rsid w:val="00F51676"/>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D90"/>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A81"/>
    <w:rsid w:val="00F74CA7"/>
    <w:rsid w:val="00F74D16"/>
    <w:rsid w:val="00F74E3B"/>
    <w:rsid w:val="00F751BE"/>
    <w:rsid w:val="00F75223"/>
    <w:rsid w:val="00F753A4"/>
    <w:rsid w:val="00F75E2C"/>
    <w:rsid w:val="00F760EE"/>
    <w:rsid w:val="00F76223"/>
    <w:rsid w:val="00F76663"/>
    <w:rsid w:val="00F76B07"/>
    <w:rsid w:val="00F76B36"/>
    <w:rsid w:val="00F77161"/>
    <w:rsid w:val="00F77596"/>
    <w:rsid w:val="00F77896"/>
    <w:rsid w:val="00F77BB3"/>
    <w:rsid w:val="00F800B0"/>
    <w:rsid w:val="00F80204"/>
    <w:rsid w:val="00F80770"/>
    <w:rsid w:val="00F8097E"/>
    <w:rsid w:val="00F80FC3"/>
    <w:rsid w:val="00F8149A"/>
    <w:rsid w:val="00F816B7"/>
    <w:rsid w:val="00F8178C"/>
    <w:rsid w:val="00F81C1E"/>
    <w:rsid w:val="00F81E14"/>
    <w:rsid w:val="00F820C3"/>
    <w:rsid w:val="00F820DB"/>
    <w:rsid w:val="00F8291D"/>
    <w:rsid w:val="00F83203"/>
    <w:rsid w:val="00F836D5"/>
    <w:rsid w:val="00F83F67"/>
    <w:rsid w:val="00F84461"/>
    <w:rsid w:val="00F85101"/>
    <w:rsid w:val="00F851C4"/>
    <w:rsid w:val="00F85475"/>
    <w:rsid w:val="00F858E0"/>
    <w:rsid w:val="00F864E7"/>
    <w:rsid w:val="00F8670F"/>
    <w:rsid w:val="00F86963"/>
    <w:rsid w:val="00F87086"/>
    <w:rsid w:val="00F8723A"/>
    <w:rsid w:val="00F90121"/>
    <w:rsid w:val="00F90134"/>
    <w:rsid w:val="00F907B3"/>
    <w:rsid w:val="00F907C7"/>
    <w:rsid w:val="00F918AC"/>
    <w:rsid w:val="00F9198D"/>
    <w:rsid w:val="00F91B15"/>
    <w:rsid w:val="00F91B7E"/>
    <w:rsid w:val="00F92016"/>
    <w:rsid w:val="00F925B4"/>
    <w:rsid w:val="00F925F6"/>
    <w:rsid w:val="00F926A5"/>
    <w:rsid w:val="00F93AA3"/>
    <w:rsid w:val="00F94191"/>
    <w:rsid w:val="00F9443B"/>
    <w:rsid w:val="00F94CA5"/>
    <w:rsid w:val="00F952C5"/>
    <w:rsid w:val="00F953FE"/>
    <w:rsid w:val="00F962A5"/>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5A5E"/>
    <w:rsid w:val="00FA6476"/>
    <w:rsid w:val="00FA6A95"/>
    <w:rsid w:val="00FA6E13"/>
    <w:rsid w:val="00FA70CC"/>
    <w:rsid w:val="00FA7316"/>
    <w:rsid w:val="00FA77D4"/>
    <w:rsid w:val="00FA798A"/>
    <w:rsid w:val="00FA7E20"/>
    <w:rsid w:val="00FB0997"/>
    <w:rsid w:val="00FB0B1A"/>
    <w:rsid w:val="00FB0FF2"/>
    <w:rsid w:val="00FB18B5"/>
    <w:rsid w:val="00FB197F"/>
    <w:rsid w:val="00FB23DD"/>
    <w:rsid w:val="00FB2830"/>
    <w:rsid w:val="00FB312F"/>
    <w:rsid w:val="00FB34D3"/>
    <w:rsid w:val="00FB35C3"/>
    <w:rsid w:val="00FB409D"/>
    <w:rsid w:val="00FB417F"/>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BE5"/>
    <w:rsid w:val="00FC14A7"/>
    <w:rsid w:val="00FC1D06"/>
    <w:rsid w:val="00FC1F16"/>
    <w:rsid w:val="00FC1FB3"/>
    <w:rsid w:val="00FC2855"/>
    <w:rsid w:val="00FC2977"/>
    <w:rsid w:val="00FC2E46"/>
    <w:rsid w:val="00FC317B"/>
    <w:rsid w:val="00FC3AF0"/>
    <w:rsid w:val="00FC3C61"/>
    <w:rsid w:val="00FC3C67"/>
    <w:rsid w:val="00FC3CCA"/>
    <w:rsid w:val="00FC42C3"/>
    <w:rsid w:val="00FC47DE"/>
    <w:rsid w:val="00FC48B4"/>
    <w:rsid w:val="00FC4A9E"/>
    <w:rsid w:val="00FC4DDB"/>
    <w:rsid w:val="00FC51A3"/>
    <w:rsid w:val="00FC5308"/>
    <w:rsid w:val="00FC5353"/>
    <w:rsid w:val="00FC539A"/>
    <w:rsid w:val="00FC5DF3"/>
    <w:rsid w:val="00FC5F6D"/>
    <w:rsid w:val="00FC6457"/>
    <w:rsid w:val="00FC66C1"/>
    <w:rsid w:val="00FC6703"/>
    <w:rsid w:val="00FC6BA8"/>
    <w:rsid w:val="00FC7248"/>
    <w:rsid w:val="00FD07B2"/>
    <w:rsid w:val="00FD0F80"/>
    <w:rsid w:val="00FD1149"/>
    <w:rsid w:val="00FD19A1"/>
    <w:rsid w:val="00FD2043"/>
    <w:rsid w:val="00FD20F4"/>
    <w:rsid w:val="00FD2436"/>
    <w:rsid w:val="00FD245D"/>
    <w:rsid w:val="00FD296C"/>
    <w:rsid w:val="00FD315A"/>
    <w:rsid w:val="00FD31A5"/>
    <w:rsid w:val="00FD3406"/>
    <w:rsid w:val="00FD3499"/>
    <w:rsid w:val="00FD370A"/>
    <w:rsid w:val="00FD376D"/>
    <w:rsid w:val="00FD3BEE"/>
    <w:rsid w:val="00FD3D3D"/>
    <w:rsid w:val="00FD49B4"/>
    <w:rsid w:val="00FD4B84"/>
    <w:rsid w:val="00FD5D8F"/>
    <w:rsid w:val="00FD5F8B"/>
    <w:rsid w:val="00FD61E3"/>
    <w:rsid w:val="00FD6751"/>
    <w:rsid w:val="00FD6D55"/>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9F3"/>
    <w:rsid w:val="00FE2DE0"/>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6FD6"/>
    <w:rsid w:val="00FE72AE"/>
    <w:rsid w:val="00FE78FD"/>
    <w:rsid w:val="00FE7BC4"/>
    <w:rsid w:val="00FF0A09"/>
    <w:rsid w:val="00FF0BE3"/>
    <w:rsid w:val="00FF0BF3"/>
    <w:rsid w:val="00FF11C6"/>
    <w:rsid w:val="00FF130F"/>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325"/>
    <w:rsid w:val="00FF74EF"/>
    <w:rsid w:val="00FF75FD"/>
    <w:rsid w:val="00FF786F"/>
    <w:rsid w:val="02130469"/>
    <w:rsid w:val="0535D33F"/>
    <w:rsid w:val="055B0D1C"/>
    <w:rsid w:val="05907915"/>
    <w:rsid w:val="0612484D"/>
    <w:rsid w:val="076885B9"/>
    <w:rsid w:val="07BC1098"/>
    <w:rsid w:val="0C38DB3A"/>
    <w:rsid w:val="0D0D64BD"/>
    <w:rsid w:val="0EA7AA7D"/>
    <w:rsid w:val="0FFBCFA8"/>
    <w:rsid w:val="10220240"/>
    <w:rsid w:val="108094EA"/>
    <w:rsid w:val="12ECF4AE"/>
    <w:rsid w:val="13CF2B77"/>
    <w:rsid w:val="143546D3"/>
    <w:rsid w:val="1499BF26"/>
    <w:rsid w:val="18CFD6A9"/>
    <w:rsid w:val="19578A2D"/>
    <w:rsid w:val="19D8E71B"/>
    <w:rsid w:val="1B267CA2"/>
    <w:rsid w:val="1D622A7C"/>
    <w:rsid w:val="1DF18366"/>
    <w:rsid w:val="1F7766E0"/>
    <w:rsid w:val="2062BEDF"/>
    <w:rsid w:val="2092DC21"/>
    <w:rsid w:val="2306B7B6"/>
    <w:rsid w:val="25CB58E8"/>
    <w:rsid w:val="2832C104"/>
    <w:rsid w:val="29A95594"/>
    <w:rsid w:val="29AE8A38"/>
    <w:rsid w:val="2A304B05"/>
    <w:rsid w:val="2A6697B8"/>
    <w:rsid w:val="2B97E6AE"/>
    <w:rsid w:val="2CDB61A7"/>
    <w:rsid w:val="2D0C7F89"/>
    <w:rsid w:val="2D8CEDFA"/>
    <w:rsid w:val="2DAC3BCE"/>
    <w:rsid w:val="2EEFFCF6"/>
    <w:rsid w:val="2F4611A1"/>
    <w:rsid w:val="3059A09E"/>
    <w:rsid w:val="306D7540"/>
    <w:rsid w:val="3153CD9B"/>
    <w:rsid w:val="340117B6"/>
    <w:rsid w:val="36248070"/>
    <w:rsid w:val="383C7655"/>
    <w:rsid w:val="38851D65"/>
    <w:rsid w:val="3B20FBC6"/>
    <w:rsid w:val="3BCB7777"/>
    <w:rsid w:val="3D4A141C"/>
    <w:rsid w:val="3EB5E8F8"/>
    <w:rsid w:val="3F021F0A"/>
    <w:rsid w:val="404406FA"/>
    <w:rsid w:val="406A7F54"/>
    <w:rsid w:val="422C4E24"/>
    <w:rsid w:val="425AB885"/>
    <w:rsid w:val="43C4D66D"/>
    <w:rsid w:val="46324B3E"/>
    <w:rsid w:val="4775F8DC"/>
    <w:rsid w:val="48C87F0A"/>
    <w:rsid w:val="48FD4CBE"/>
    <w:rsid w:val="49D05ACA"/>
    <w:rsid w:val="4C24E508"/>
    <w:rsid w:val="4C877282"/>
    <w:rsid w:val="4CC7BF16"/>
    <w:rsid w:val="510737A6"/>
    <w:rsid w:val="51F15781"/>
    <w:rsid w:val="53088BC9"/>
    <w:rsid w:val="5523C5EB"/>
    <w:rsid w:val="55995537"/>
    <w:rsid w:val="56CFDE34"/>
    <w:rsid w:val="58E16B0D"/>
    <w:rsid w:val="5B8B0963"/>
    <w:rsid w:val="5C10DCEF"/>
    <w:rsid w:val="5C577411"/>
    <w:rsid w:val="5D51DACE"/>
    <w:rsid w:val="5D7BCFEA"/>
    <w:rsid w:val="5F22F01B"/>
    <w:rsid w:val="60A8C399"/>
    <w:rsid w:val="61B3FBB8"/>
    <w:rsid w:val="61EB4AFC"/>
    <w:rsid w:val="63FDC753"/>
    <w:rsid w:val="6690E25C"/>
    <w:rsid w:val="66A9DB3B"/>
    <w:rsid w:val="67930BF0"/>
    <w:rsid w:val="68271487"/>
    <w:rsid w:val="682EAEBB"/>
    <w:rsid w:val="686F5E92"/>
    <w:rsid w:val="6D0B1EE7"/>
    <w:rsid w:val="6D1B6E84"/>
    <w:rsid w:val="6F4D791C"/>
    <w:rsid w:val="704D951B"/>
    <w:rsid w:val="71359E1B"/>
    <w:rsid w:val="731B266A"/>
    <w:rsid w:val="734BC4F6"/>
    <w:rsid w:val="739F5E0B"/>
    <w:rsid w:val="73D030F3"/>
    <w:rsid w:val="73E00F64"/>
    <w:rsid w:val="74AC474F"/>
    <w:rsid w:val="785DE514"/>
    <w:rsid w:val="78A4880A"/>
    <w:rsid w:val="7C401BAB"/>
    <w:rsid w:val="7C4D75E1"/>
    <w:rsid w:val="7E88864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F1E0CA-309F-47F3-8B50-6026571F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6"/>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6"/>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6"/>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2"/>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1"/>
      </w:numPr>
      <w:spacing w:before="120" w:after="120"/>
    </w:pPr>
  </w:style>
  <w:style w:type="paragraph" w:styleId="ListNumber2">
    <w:name w:val="List Number 2"/>
    <w:basedOn w:val="Normal"/>
    <w:qFormat/>
    <w:rsid w:val="00781566"/>
    <w:pPr>
      <w:numPr>
        <w:ilvl w:val="1"/>
        <w:numId w:val="31"/>
      </w:numPr>
      <w:spacing w:before="120" w:after="120"/>
    </w:pPr>
  </w:style>
  <w:style w:type="paragraph" w:styleId="ListNumber3">
    <w:name w:val="List Number 3"/>
    <w:basedOn w:val="Normal"/>
    <w:qFormat/>
    <w:rsid w:val="00781566"/>
    <w:pPr>
      <w:numPr>
        <w:ilvl w:val="2"/>
        <w:numId w:val="31"/>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5F665D"/>
    <w:pPr>
      <w:spacing w:before="60" w:after="120"/>
    </w:pPr>
    <w:rPr>
      <w:rFonts w:cs="Times New Roman"/>
      <w:color w:val="282727" w:themeColor="text1" w:themeShade="BF"/>
      <w:sz w:val="22"/>
      <w:szCs w:val="22"/>
      <w:lang w:eastAsia="en-US"/>
    </w:rPr>
  </w:style>
  <w:style w:type="character" w:customStyle="1" w:styleId="BodyTextChar">
    <w:name w:val="Body Text Char"/>
    <w:basedOn w:val="DefaultParagraphFont"/>
    <w:link w:val="BodyText"/>
    <w:rsid w:val="005F665D"/>
    <w:rPr>
      <w:rFonts w:cs="Times New Roman"/>
      <w:color w:val="282727" w:themeColor="text1" w:themeShade="BF"/>
      <w:sz w:val="22"/>
      <w:szCs w:val="22"/>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80FC3"/>
    <w:pPr>
      <w:ind w:left="720"/>
      <w:contextualSpacing/>
    </w:pPr>
    <w:rPr>
      <w:color w:val="282727" w:themeColor="text1" w:themeShade="BF"/>
      <w:sz w:val="22"/>
    </w:r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7"/>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7"/>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9"/>
      </w:numPr>
    </w:pPr>
  </w:style>
  <w:style w:type="paragraph" w:customStyle="1" w:styleId="TableTextNumbered">
    <w:name w:val="Table Text Numbered"/>
    <w:basedOn w:val="TableTextLeft"/>
    <w:qFormat/>
    <w:rsid w:val="00041903"/>
    <w:pPr>
      <w:tabs>
        <w:tab w:val="num" w:pos="482"/>
      </w:tabs>
      <w:ind w:left="482" w:hanging="369"/>
    </w:pPr>
  </w:style>
  <w:style w:type="paragraph" w:customStyle="1" w:styleId="TableTextNumbered2">
    <w:name w:val="Table Text Numbered 2"/>
    <w:basedOn w:val="TableTextNumbered"/>
    <w:qFormat/>
    <w:rsid w:val="003043D2"/>
    <w:pPr>
      <w:tabs>
        <w:tab w:val="clear" w:pos="482"/>
        <w:tab w:val="num" w:pos="822"/>
      </w:tabs>
      <w:ind w:left="822" w:hanging="340"/>
    </w:pPr>
  </w:style>
  <w:style w:type="paragraph" w:customStyle="1" w:styleId="TableTextNumbered3">
    <w:name w:val="Table Text Numbered 3"/>
    <w:basedOn w:val="TableTextNumbered2"/>
    <w:qFormat/>
    <w:rsid w:val="00606818"/>
    <w:pPr>
      <w:tabs>
        <w:tab w:val="clear" w:pos="822"/>
        <w:tab w:val="num" w:pos="1219"/>
      </w:tabs>
      <w:ind w:left="1219" w:hanging="397"/>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2"/>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F80FC3"/>
    <w:rPr>
      <w:color w:val="282727" w:themeColor="text1" w:themeShade="BF"/>
      <w:sz w:val="22"/>
    </w:rPr>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table" w:styleId="TableGridLight">
    <w:name w:val="Grid Table Light"/>
    <w:basedOn w:val="TableNormal"/>
    <w:uiPriority w:val="40"/>
    <w:rsid w:val="006860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026558"/>
  </w:style>
  <w:style w:type="paragraph" w:styleId="BodyText2">
    <w:name w:val="Body Text 2"/>
    <w:basedOn w:val="Normal"/>
    <w:link w:val="BodyText2Char"/>
    <w:semiHidden/>
    <w:unhideWhenUsed/>
    <w:rsid w:val="00026558"/>
    <w:pPr>
      <w:spacing w:after="120" w:line="480" w:lineRule="auto"/>
    </w:pPr>
  </w:style>
  <w:style w:type="character" w:customStyle="1" w:styleId="BodyText2Char">
    <w:name w:val="Body Text 2 Char"/>
    <w:basedOn w:val="DefaultParagraphFont"/>
    <w:link w:val="BodyText2"/>
    <w:semiHidden/>
    <w:rsid w:val="00026558"/>
  </w:style>
  <w:style w:type="paragraph" w:styleId="BodyText3">
    <w:name w:val="Body Text 3"/>
    <w:basedOn w:val="Normal"/>
    <w:link w:val="BodyText3Char"/>
    <w:semiHidden/>
    <w:unhideWhenUsed/>
    <w:rsid w:val="00026558"/>
    <w:pPr>
      <w:spacing w:after="120"/>
    </w:pPr>
    <w:rPr>
      <w:sz w:val="16"/>
      <w:szCs w:val="16"/>
    </w:rPr>
  </w:style>
  <w:style w:type="character" w:customStyle="1" w:styleId="BodyText3Char">
    <w:name w:val="Body Text 3 Char"/>
    <w:basedOn w:val="DefaultParagraphFont"/>
    <w:link w:val="BodyText3"/>
    <w:semiHidden/>
    <w:rsid w:val="00026558"/>
    <w:rPr>
      <w:sz w:val="16"/>
      <w:szCs w:val="16"/>
    </w:rPr>
  </w:style>
  <w:style w:type="paragraph" w:styleId="BodyTextFirstIndent">
    <w:name w:val="Body Text First Indent"/>
    <w:basedOn w:val="BodyText"/>
    <w:link w:val="BodyTextFirstIndentChar"/>
    <w:rsid w:val="00026558"/>
    <w:pPr>
      <w:spacing w:before="0" w:after="0"/>
      <w:ind w:firstLine="360"/>
    </w:pPr>
    <w:rPr>
      <w:rFonts w:cs="Arial"/>
      <w:sz w:val="20"/>
      <w:lang w:eastAsia="en-AU"/>
    </w:rPr>
  </w:style>
  <w:style w:type="character" w:customStyle="1" w:styleId="BodyTextFirstIndentChar">
    <w:name w:val="Body Text First Indent Char"/>
    <w:basedOn w:val="BodyTextChar"/>
    <w:link w:val="BodyTextFirstIndent"/>
    <w:rsid w:val="00026558"/>
    <w:rPr>
      <w:rFonts w:cs="Times New Roman"/>
      <w:color w:val="282727" w:themeColor="text1" w:themeShade="BF"/>
      <w:sz w:val="22"/>
      <w:szCs w:val="22"/>
      <w:lang w:eastAsia="en-US"/>
    </w:rPr>
  </w:style>
  <w:style w:type="paragraph" w:styleId="BodyTextIndent">
    <w:name w:val="Body Text Indent"/>
    <w:basedOn w:val="Normal"/>
    <w:link w:val="BodyTextIndentChar"/>
    <w:semiHidden/>
    <w:unhideWhenUsed/>
    <w:rsid w:val="00026558"/>
    <w:pPr>
      <w:spacing w:after="120"/>
      <w:ind w:left="283"/>
    </w:pPr>
  </w:style>
  <w:style w:type="character" w:customStyle="1" w:styleId="BodyTextIndentChar">
    <w:name w:val="Body Text Indent Char"/>
    <w:basedOn w:val="DefaultParagraphFont"/>
    <w:link w:val="BodyTextIndent"/>
    <w:semiHidden/>
    <w:rsid w:val="00026558"/>
  </w:style>
  <w:style w:type="paragraph" w:styleId="BodyTextFirstIndent2">
    <w:name w:val="Body Text First Indent 2"/>
    <w:basedOn w:val="BodyTextIndent"/>
    <w:link w:val="BodyTextFirstIndent2Char"/>
    <w:semiHidden/>
    <w:unhideWhenUsed/>
    <w:rsid w:val="00026558"/>
    <w:pPr>
      <w:spacing w:after="0"/>
      <w:ind w:left="360" w:firstLine="360"/>
    </w:pPr>
  </w:style>
  <w:style w:type="character" w:customStyle="1" w:styleId="BodyTextFirstIndent2Char">
    <w:name w:val="Body Text First Indent 2 Char"/>
    <w:basedOn w:val="BodyTextIndentChar"/>
    <w:link w:val="BodyTextFirstIndent2"/>
    <w:semiHidden/>
    <w:rsid w:val="00026558"/>
  </w:style>
  <w:style w:type="paragraph" w:styleId="BodyTextIndent2">
    <w:name w:val="Body Text Indent 2"/>
    <w:basedOn w:val="Normal"/>
    <w:link w:val="BodyTextIndent2Char"/>
    <w:semiHidden/>
    <w:unhideWhenUsed/>
    <w:rsid w:val="00026558"/>
    <w:pPr>
      <w:spacing w:after="120" w:line="480" w:lineRule="auto"/>
      <w:ind w:left="283"/>
    </w:pPr>
  </w:style>
  <w:style w:type="character" w:customStyle="1" w:styleId="BodyTextIndent2Char">
    <w:name w:val="Body Text Indent 2 Char"/>
    <w:basedOn w:val="DefaultParagraphFont"/>
    <w:link w:val="BodyTextIndent2"/>
    <w:semiHidden/>
    <w:rsid w:val="00026558"/>
  </w:style>
  <w:style w:type="paragraph" w:styleId="BodyTextIndent3">
    <w:name w:val="Body Text Indent 3"/>
    <w:basedOn w:val="Normal"/>
    <w:link w:val="BodyTextIndent3Char"/>
    <w:semiHidden/>
    <w:unhideWhenUsed/>
    <w:rsid w:val="00026558"/>
    <w:pPr>
      <w:spacing w:after="120"/>
      <w:ind w:left="283"/>
    </w:pPr>
    <w:rPr>
      <w:sz w:val="16"/>
      <w:szCs w:val="16"/>
    </w:rPr>
  </w:style>
  <w:style w:type="character" w:customStyle="1" w:styleId="BodyTextIndent3Char">
    <w:name w:val="Body Text Indent 3 Char"/>
    <w:basedOn w:val="DefaultParagraphFont"/>
    <w:link w:val="BodyTextIndent3"/>
    <w:semiHidden/>
    <w:rsid w:val="00026558"/>
    <w:rPr>
      <w:sz w:val="16"/>
      <w:szCs w:val="16"/>
    </w:rPr>
  </w:style>
  <w:style w:type="paragraph" w:styleId="Closing">
    <w:name w:val="Closing"/>
    <w:basedOn w:val="Normal"/>
    <w:link w:val="ClosingChar"/>
    <w:semiHidden/>
    <w:unhideWhenUsed/>
    <w:rsid w:val="00026558"/>
    <w:pPr>
      <w:spacing w:line="240" w:lineRule="auto"/>
      <w:ind w:left="4252"/>
    </w:pPr>
  </w:style>
  <w:style w:type="character" w:customStyle="1" w:styleId="ClosingChar">
    <w:name w:val="Closing Char"/>
    <w:basedOn w:val="DefaultParagraphFont"/>
    <w:link w:val="Closing"/>
    <w:semiHidden/>
    <w:rsid w:val="00026558"/>
  </w:style>
  <w:style w:type="paragraph" w:styleId="DocumentMap">
    <w:name w:val="Document Map"/>
    <w:basedOn w:val="Normal"/>
    <w:link w:val="DocumentMapChar"/>
    <w:semiHidden/>
    <w:unhideWhenUsed/>
    <w:rsid w:val="0002655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026558"/>
    <w:rPr>
      <w:rFonts w:ascii="Segoe UI" w:hAnsi="Segoe UI" w:cs="Segoe UI"/>
      <w:sz w:val="16"/>
      <w:szCs w:val="16"/>
    </w:rPr>
  </w:style>
  <w:style w:type="paragraph" w:styleId="E-mailSignature">
    <w:name w:val="E-mail Signature"/>
    <w:basedOn w:val="Normal"/>
    <w:link w:val="E-mailSignatureChar"/>
    <w:semiHidden/>
    <w:unhideWhenUsed/>
    <w:rsid w:val="00026558"/>
    <w:pPr>
      <w:spacing w:line="240" w:lineRule="auto"/>
    </w:pPr>
  </w:style>
  <w:style w:type="character" w:customStyle="1" w:styleId="E-mailSignatureChar">
    <w:name w:val="E-mail Signature Char"/>
    <w:basedOn w:val="DefaultParagraphFont"/>
    <w:link w:val="E-mailSignature"/>
    <w:semiHidden/>
    <w:rsid w:val="00026558"/>
  </w:style>
  <w:style w:type="paragraph" w:styleId="EndnoteText">
    <w:name w:val="endnote text"/>
    <w:basedOn w:val="Normal"/>
    <w:link w:val="EndnoteTextChar"/>
    <w:semiHidden/>
    <w:unhideWhenUsed/>
    <w:rsid w:val="00026558"/>
    <w:pPr>
      <w:spacing w:line="240" w:lineRule="auto"/>
    </w:pPr>
  </w:style>
  <w:style w:type="character" w:customStyle="1" w:styleId="EndnoteTextChar">
    <w:name w:val="Endnote Text Char"/>
    <w:basedOn w:val="DefaultParagraphFont"/>
    <w:link w:val="EndnoteText"/>
    <w:semiHidden/>
    <w:rsid w:val="00026558"/>
  </w:style>
  <w:style w:type="paragraph" w:styleId="EnvelopeAddress">
    <w:name w:val="envelope address"/>
    <w:basedOn w:val="Normal"/>
    <w:semiHidden/>
    <w:unhideWhenUsed/>
    <w:rsid w:val="0002655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558"/>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026558"/>
    <w:pPr>
      <w:spacing w:line="240" w:lineRule="auto"/>
    </w:pPr>
    <w:rPr>
      <w:i/>
      <w:iCs/>
    </w:rPr>
  </w:style>
  <w:style w:type="character" w:customStyle="1" w:styleId="HTMLAddressChar">
    <w:name w:val="HTML Address Char"/>
    <w:basedOn w:val="DefaultParagraphFont"/>
    <w:link w:val="HTMLAddress"/>
    <w:semiHidden/>
    <w:rsid w:val="00026558"/>
    <w:rPr>
      <w:i/>
      <w:iCs/>
    </w:rPr>
  </w:style>
  <w:style w:type="paragraph" w:styleId="HTMLPreformatted">
    <w:name w:val="HTML Preformatted"/>
    <w:basedOn w:val="Normal"/>
    <w:link w:val="HTMLPreformattedChar"/>
    <w:semiHidden/>
    <w:unhideWhenUsed/>
    <w:rsid w:val="00026558"/>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026558"/>
    <w:rPr>
      <w:rFonts w:ascii="Consolas" w:hAnsi="Consolas"/>
    </w:rPr>
  </w:style>
  <w:style w:type="paragraph" w:styleId="Index1">
    <w:name w:val="index 1"/>
    <w:basedOn w:val="Normal"/>
    <w:next w:val="Normal"/>
    <w:autoRedefine/>
    <w:semiHidden/>
    <w:unhideWhenUsed/>
    <w:rsid w:val="00026558"/>
    <w:pPr>
      <w:spacing w:line="240" w:lineRule="auto"/>
      <w:ind w:left="200" w:hanging="200"/>
    </w:pPr>
  </w:style>
  <w:style w:type="paragraph" w:styleId="Index2">
    <w:name w:val="index 2"/>
    <w:basedOn w:val="Normal"/>
    <w:next w:val="Normal"/>
    <w:autoRedefine/>
    <w:semiHidden/>
    <w:unhideWhenUsed/>
    <w:rsid w:val="00026558"/>
    <w:pPr>
      <w:spacing w:line="240" w:lineRule="auto"/>
      <w:ind w:left="400" w:hanging="200"/>
    </w:pPr>
  </w:style>
  <w:style w:type="paragraph" w:styleId="Index3">
    <w:name w:val="index 3"/>
    <w:basedOn w:val="Normal"/>
    <w:next w:val="Normal"/>
    <w:autoRedefine/>
    <w:semiHidden/>
    <w:unhideWhenUsed/>
    <w:rsid w:val="00026558"/>
    <w:pPr>
      <w:spacing w:line="240" w:lineRule="auto"/>
      <w:ind w:left="600" w:hanging="200"/>
    </w:pPr>
  </w:style>
  <w:style w:type="paragraph" w:styleId="Index4">
    <w:name w:val="index 4"/>
    <w:basedOn w:val="Normal"/>
    <w:next w:val="Normal"/>
    <w:autoRedefine/>
    <w:semiHidden/>
    <w:unhideWhenUsed/>
    <w:rsid w:val="00026558"/>
    <w:pPr>
      <w:spacing w:line="240" w:lineRule="auto"/>
      <w:ind w:left="800" w:hanging="200"/>
    </w:pPr>
  </w:style>
  <w:style w:type="paragraph" w:styleId="Index5">
    <w:name w:val="index 5"/>
    <w:basedOn w:val="Normal"/>
    <w:next w:val="Normal"/>
    <w:autoRedefine/>
    <w:semiHidden/>
    <w:unhideWhenUsed/>
    <w:rsid w:val="00026558"/>
    <w:pPr>
      <w:spacing w:line="240" w:lineRule="auto"/>
      <w:ind w:left="1000" w:hanging="200"/>
    </w:pPr>
  </w:style>
  <w:style w:type="paragraph" w:styleId="Index6">
    <w:name w:val="index 6"/>
    <w:basedOn w:val="Normal"/>
    <w:next w:val="Normal"/>
    <w:autoRedefine/>
    <w:semiHidden/>
    <w:unhideWhenUsed/>
    <w:rsid w:val="00026558"/>
    <w:pPr>
      <w:spacing w:line="240" w:lineRule="auto"/>
      <w:ind w:left="1200" w:hanging="200"/>
    </w:pPr>
  </w:style>
  <w:style w:type="paragraph" w:styleId="Index7">
    <w:name w:val="index 7"/>
    <w:basedOn w:val="Normal"/>
    <w:next w:val="Normal"/>
    <w:autoRedefine/>
    <w:semiHidden/>
    <w:unhideWhenUsed/>
    <w:rsid w:val="00026558"/>
    <w:pPr>
      <w:spacing w:line="240" w:lineRule="auto"/>
      <w:ind w:left="1400" w:hanging="200"/>
    </w:pPr>
  </w:style>
  <w:style w:type="paragraph" w:styleId="Index8">
    <w:name w:val="index 8"/>
    <w:basedOn w:val="Normal"/>
    <w:next w:val="Normal"/>
    <w:autoRedefine/>
    <w:semiHidden/>
    <w:unhideWhenUsed/>
    <w:rsid w:val="00026558"/>
    <w:pPr>
      <w:spacing w:line="240" w:lineRule="auto"/>
      <w:ind w:left="1600" w:hanging="200"/>
    </w:pPr>
  </w:style>
  <w:style w:type="paragraph" w:styleId="Index9">
    <w:name w:val="index 9"/>
    <w:basedOn w:val="Normal"/>
    <w:next w:val="Normal"/>
    <w:autoRedefine/>
    <w:semiHidden/>
    <w:unhideWhenUsed/>
    <w:rsid w:val="00026558"/>
    <w:pPr>
      <w:spacing w:line="240" w:lineRule="auto"/>
      <w:ind w:left="1800" w:hanging="200"/>
    </w:pPr>
  </w:style>
  <w:style w:type="paragraph" w:styleId="IndexHeading">
    <w:name w:val="index heading"/>
    <w:basedOn w:val="Normal"/>
    <w:next w:val="Index1"/>
    <w:semiHidden/>
    <w:unhideWhenUsed/>
    <w:rsid w:val="00026558"/>
    <w:rPr>
      <w:rFonts w:asciiTheme="majorHAnsi" w:eastAsiaTheme="majorEastAsia" w:hAnsiTheme="majorHAnsi" w:cstheme="majorBidi"/>
      <w:b/>
      <w:bCs/>
    </w:rPr>
  </w:style>
  <w:style w:type="paragraph" w:styleId="List">
    <w:name w:val="List"/>
    <w:basedOn w:val="Normal"/>
    <w:semiHidden/>
    <w:unhideWhenUsed/>
    <w:rsid w:val="00026558"/>
    <w:pPr>
      <w:ind w:left="283" w:hanging="283"/>
      <w:contextualSpacing/>
    </w:pPr>
  </w:style>
  <w:style w:type="paragraph" w:styleId="List2">
    <w:name w:val="List 2"/>
    <w:basedOn w:val="Normal"/>
    <w:semiHidden/>
    <w:unhideWhenUsed/>
    <w:rsid w:val="00026558"/>
    <w:pPr>
      <w:ind w:left="566" w:hanging="283"/>
      <w:contextualSpacing/>
    </w:pPr>
  </w:style>
  <w:style w:type="paragraph" w:styleId="List3">
    <w:name w:val="List 3"/>
    <w:basedOn w:val="Normal"/>
    <w:semiHidden/>
    <w:unhideWhenUsed/>
    <w:rsid w:val="00026558"/>
    <w:pPr>
      <w:ind w:left="849" w:hanging="283"/>
      <w:contextualSpacing/>
    </w:pPr>
  </w:style>
  <w:style w:type="paragraph" w:styleId="List4">
    <w:name w:val="List 4"/>
    <w:basedOn w:val="Normal"/>
    <w:rsid w:val="00026558"/>
    <w:pPr>
      <w:ind w:left="1132" w:hanging="283"/>
      <w:contextualSpacing/>
    </w:pPr>
  </w:style>
  <w:style w:type="paragraph" w:styleId="List5">
    <w:name w:val="List 5"/>
    <w:basedOn w:val="Normal"/>
    <w:rsid w:val="00026558"/>
    <w:pPr>
      <w:ind w:left="1415" w:hanging="283"/>
      <w:contextualSpacing/>
    </w:pPr>
  </w:style>
  <w:style w:type="paragraph" w:styleId="ListBullet4">
    <w:name w:val="List Bullet 4"/>
    <w:basedOn w:val="Normal"/>
    <w:semiHidden/>
    <w:unhideWhenUsed/>
    <w:rsid w:val="00026558"/>
    <w:pPr>
      <w:numPr>
        <w:numId w:val="14"/>
      </w:numPr>
      <w:contextualSpacing/>
    </w:pPr>
  </w:style>
  <w:style w:type="paragraph" w:styleId="ListBullet5">
    <w:name w:val="List Bullet 5"/>
    <w:basedOn w:val="Normal"/>
    <w:semiHidden/>
    <w:unhideWhenUsed/>
    <w:rsid w:val="00026558"/>
    <w:pPr>
      <w:numPr>
        <w:numId w:val="15"/>
      </w:numPr>
      <w:contextualSpacing/>
    </w:pPr>
  </w:style>
  <w:style w:type="paragraph" w:styleId="ListContinue3">
    <w:name w:val="List Continue 3"/>
    <w:basedOn w:val="Normal"/>
    <w:semiHidden/>
    <w:unhideWhenUsed/>
    <w:rsid w:val="00026558"/>
    <w:pPr>
      <w:spacing w:after="120"/>
      <w:ind w:left="849"/>
      <w:contextualSpacing/>
    </w:pPr>
  </w:style>
  <w:style w:type="paragraph" w:styleId="ListContinue4">
    <w:name w:val="List Continue 4"/>
    <w:basedOn w:val="Normal"/>
    <w:semiHidden/>
    <w:unhideWhenUsed/>
    <w:rsid w:val="00026558"/>
    <w:pPr>
      <w:spacing w:after="120"/>
      <w:ind w:left="1132"/>
      <w:contextualSpacing/>
    </w:pPr>
  </w:style>
  <w:style w:type="paragraph" w:styleId="ListContinue5">
    <w:name w:val="List Continue 5"/>
    <w:basedOn w:val="Normal"/>
    <w:semiHidden/>
    <w:unhideWhenUsed/>
    <w:rsid w:val="00026558"/>
    <w:pPr>
      <w:spacing w:after="120"/>
      <w:ind w:left="1415"/>
      <w:contextualSpacing/>
    </w:pPr>
  </w:style>
  <w:style w:type="paragraph" w:styleId="ListNumber4">
    <w:name w:val="List Number 4"/>
    <w:basedOn w:val="Normal"/>
    <w:semiHidden/>
    <w:unhideWhenUsed/>
    <w:rsid w:val="00026558"/>
    <w:pPr>
      <w:numPr>
        <w:numId w:val="16"/>
      </w:numPr>
      <w:contextualSpacing/>
    </w:pPr>
  </w:style>
  <w:style w:type="paragraph" w:styleId="ListNumber5">
    <w:name w:val="List Number 5"/>
    <w:basedOn w:val="Normal"/>
    <w:semiHidden/>
    <w:unhideWhenUsed/>
    <w:rsid w:val="00026558"/>
    <w:pPr>
      <w:numPr>
        <w:numId w:val="17"/>
      </w:numPr>
      <w:contextualSpacing/>
    </w:pPr>
  </w:style>
  <w:style w:type="paragraph" w:styleId="MacroText">
    <w:name w:val="macro"/>
    <w:link w:val="MacroTextChar"/>
    <w:semiHidden/>
    <w:unhideWhenUsed/>
    <w:rsid w:val="0002655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026558"/>
    <w:rPr>
      <w:rFonts w:ascii="Consolas" w:hAnsi="Consolas"/>
    </w:rPr>
  </w:style>
  <w:style w:type="paragraph" w:styleId="MessageHeader">
    <w:name w:val="Message Header"/>
    <w:basedOn w:val="Normal"/>
    <w:link w:val="MessageHeaderChar"/>
    <w:semiHidden/>
    <w:unhideWhenUsed/>
    <w:rsid w:val="0002655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55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026558"/>
    <w:pPr>
      <w:ind w:left="720"/>
    </w:pPr>
  </w:style>
  <w:style w:type="paragraph" w:styleId="NoteHeading">
    <w:name w:val="Note Heading"/>
    <w:basedOn w:val="Normal"/>
    <w:next w:val="Normal"/>
    <w:link w:val="NoteHeadingChar"/>
    <w:semiHidden/>
    <w:unhideWhenUsed/>
    <w:rsid w:val="00026558"/>
    <w:pPr>
      <w:spacing w:line="240" w:lineRule="auto"/>
    </w:pPr>
  </w:style>
  <w:style w:type="character" w:customStyle="1" w:styleId="NoteHeadingChar">
    <w:name w:val="Note Heading Char"/>
    <w:basedOn w:val="DefaultParagraphFont"/>
    <w:link w:val="NoteHeading"/>
    <w:semiHidden/>
    <w:rsid w:val="00026558"/>
  </w:style>
  <w:style w:type="paragraph" w:styleId="PlainText">
    <w:name w:val="Plain Text"/>
    <w:basedOn w:val="Normal"/>
    <w:link w:val="PlainTextChar"/>
    <w:semiHidden/>
    <w:unhideWhenUsed/>
    <w:rsid w:val="00026558"/>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26558"/>
    <w:rPr>
      <w:rFonts w:ascii="Consolas" w:hAnsi="Consolas"/>
      <w:sz w:val="21"/>
      <w:szCs w:val="21"/>
    </w:rPr>
  </w:style>
  <w:style w:type="paragraph" w:styleId="Salutation">
    <w:name w:val="Salutation"/>
    <w:basedOn w:val="Normal"/>
    <w:next w:val="Normal"/>
    <w:link w:val="SalutationChar"/>
    <w:rsid w:val="00026558"/>
  </w:style>
  <w:style w:type="character" w:customStyle="1" w:styleId="SalutationChar">
    <w:name w:val="Salutation Char"/>
    <w:basedOn w:val="DefaultParagraphFont"/>
    <w:link w:val="Salutation"/>
    <w:rsid w:val="00026558"/>
  </w:style>
  <w:style w:type="paragraph" w:styleId="Signature">
    <w:name w:val="Signature"/>
    <w:basedOn w:val="Normal"/>
    <w:link w:val="SignatureChar"/>
    <w:semiHidden/>
    <w:unhideWhenUsed/>
    <w:rsid w:val="00026558"/>
    <w:pPr>
      <w:spacing w:line="240" w:lineRule="auto"/>
      <w:ind w:left="4252"/>
    </w:pPr>
  </w:style>
  <w:style w:type="character" w:customStyle="1" w:styleId="SignatureChar">
    <w:name w:val="Signature Char"/>
    <w:basedOn w:val="DefaultParagraphFont"/>
    <w:link w:val="Signature"/>
    <w:semiHidden/>
    <w:rsid w:val="00026558"/>
  </w:style>
  <w:style w:type="paragraph" w:styleId="TableofAuthorities">
    <w:name w:val="table of authorities"/>
    <w:basedOn w:val="Normal"/>
    <w:next w:val="Normal"/>
    <w:semiHidden/>
    <w:unhideWhenUsed/>
    <w:rsid w:val="00026558"/>
    <w:pPr>
      <w:ind w:left="200" w:hanging="200"/>
    </w:pPr>
  </w:style>
  <w:style w:type="paragraph" w:styleId="TOAHeading">
    <w:name w:val="toa heading"/>
    <w:basedOn w:val="Normal"/>
    <w:next w:val="Normal"/>
    <w:semiHidden/>
    <w:unhideWhenUsed/>
    <w:rsid w:val="00026558"/>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026558"/>
    <w:pPr>
      <w:spacing w:after="100"/>
      <w:ind w:left="1600"/>
    </w:pPr>
  </w:style>
  <w:style w:type="paragraph" w:customStyle="1" w:styleId="xmsonormal">
    <w:name w:val="x_msonormal"/>
    <w:basedOn w:val="Normal"/>
    <w:rsid w:val="00AA51D4"/>
    <w:pPr>
      <w:spacing w:line="240" w:lineRule="auto"/>
    </w:pPr>
    <w:rPr>
      <w:rFonts w:ascii="Calibri" w:eastAsiaTheme="minorHAnsi" w:hAnsi="Calibri" w:cs="Calibri"/>
      <w:color w:val="auto"/>
      <w:sz w:val="22"/>
      <w:szCs w:val="22"/>
    </w:rPr>
  </w:style>
  <w:style w:type="table" w:customStyle="1" w:styleId="GridTable1Light-Accent21">
    <w:name w:val="Grid Table 1 Light - Accent 21"/>
    <w:basedOn w:val="TableNormal"/>
    <w:next w:val="GridTable1Light-Accent2"/>
    <w:uiPriority w:val="46"/>
    <w:rsid w:val="00862330"/>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698">
      <w:bodyDiv w:val="1"/>
      <w:marLeft w:val="0"/>
      <w:marRight w:val="0"/>
      <w:marTop w:val="0"/>
      <w:marBottom w:val="0"/>
      <w:divBdr>
        <w:top w:val="none" w:sz="0" w:space="0" w:color="auto"/>
        <w:left w:val="none" w:sz="0" w:space="0" w:color="auto"/>
        <w:bottom w:val="none" w:sz="0" w:space="0" w:color="auto"/>
        <w:right w:val="none" w:sz="0" w:space="0" w:color="auto"/>
      </w:divBdr>
    </w:div>
    <w:div w:id="107940187">
      <w:bodyDiv w:val="1"/>
      <w:marLeft w:val="0"/>
      <w:marRight w:val="0"/>
      <w:marTop w:val="0"/>
      <w:marBottom w:val="0"/>
      <w:divBdr>
        <w:top w:val="none" w:sz="0" w:space="0" w:color="auto"/>
        <w:left w:val="none" w:sz="0" w:space="0" w:color="auto"/>
        <w:bottom w:val="none" w:sz="0" w:space="0" w:color="auto"/>
        <w:right w:val="none" w:sz="0" w:space="0" w:color="auto"/>
      </w:divBdr>
    </w:div>
    <w:div w:id="257759476">
      <w:bodyDiv w:val="1"/>
      <w:marLeft w:val="0"/>
      <w:marRight w:val="0"/>
      <w:marTop w:val="0"/>
      <w:marBottom w:val="0"/>
      <w:divBdr>
        <w:top w:val="none" w:sz="0" w:space="0" w:color="auto"/>
        <w:left w:val="none" w:sz="0" w:space="0" w:color="auto"/>
        <w:bottom w:val="none" w:sz="0" w:space="0" w:color="auto"/>
        <w:right w:val="none" w:sz="0" w:space="0" w:color="auto"/>
      </w:divBdr>
      <w:divsChild>
        <w:div w:id="51738009">
          <w:marLeft w:val="0"/>
          <w:marRight w:val="0"/>
          <w:marTop w:val="0"/>
          <w:marBottom w:val="0"/>
          <w:divBdr>
            <w:top w:val="none" w:sz="0" w:space="0" w:color="auto"/>
            <w:left w:val="none" w:sz="0" w:space="0" w:color="auto"/>
            <w:bottom w:val="none" w:sz="0" w:space="0" w:color="auto"/>
            <w:right w:val="none" w:sz="0" w:space="0" w:color="auto"/>
          </w:divBdr>
          <w:divsChild>
            <w:div w:id="803500514">
              <w:marLeft w:val="96"/>
              <w:marRight w:val="0"/>
              <w:marTop w:val="91"/>
              <w:marBottom w:val="96"/>
              <w:divBdr>
                <w:top w:val="none" w:sz="0" w:space="0" w:color="auto"/>
                <w:left w:val="none" w:sz="0" w:space="0" w:color="auto"/>
                <w:bottom w:val="none" w:sz="0" w:space="0" w:color="auto"/>
                <w:right w:val="none" w:sz="0" w:space="0" w:color="auto"/>
              </w:divBdr>
              <w:divsChild>
                <w:div w:id="1315064468">
                  <w:marLeft w:val="36"/>
                  <w:marRight w:val="36"/>
                  <w:marTop w:val="36"/>
                  <w:marBottom w:val="36"/>
                  <w:divBdr>
                    <w:top w:val="none" w:sz="0" w:space="0" w:color="auto"/>
                    <w:left w:val="none" w:sz="0" w:space="0" w:color="auto"/>
                    <w:bottom w:val="none" w:sz="0" w:space="0" w:color="auto"/>
                    <w:right w:val="none" w:sz="0" w:space="0" w:color="auto"/>
                  </w:divBdr>
                  <w:divsChild>
                    <w:div w:id="1459377994">
                      <w:marLeft w:val="0"/>
                      <w:marRight w:val="0"/>
                      <w:marTop w:val="0"/>
                      <w:marBottom w:val="0"/>
                      <w:divBdr>
                        <w:top w:val="none" w:sz="0" w:space="0" w:color="auto"/>
                        <w:left w:val="none" w:sz="0" w:space="0" w:color="auto"/>
                        <w:bottom w:val="none" w:sz="0" w:space="0" w:color="auto"/>
                        <w:right w:val="none" w:sz="0" w:space="0" w:color="auto"/>
                      </w:divBdr>
                      <w:divsChild>
                        <w:div w:id="6334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6271">
          <w:marLeft w:val="0"/>
          <w:marRight w:val="0"/>
          <w:marTop w:val="0"/>
          <w:marBottom w:val="0"/>
          <w:divBdr>
            <w:top w:val="none" w:sz="0" w:space="0" w:color="auto"/>
            <w:left w:val="none" w:sz="0" w:space="0" w:color="auto"/>
            <w:bottom w:val="none" w:sz="0" w:space="0" w:color="auto"/>
            <w:right w:val="none" w:sz="0" w:space="0" w:color="auto"/>
          </w:divBdr>
          <w:divsChild>
            <w:div w:id="1712339435">
              <w:marLeft w:val="0"/>
              <w:marRight w:val="0"/>
              <w:marTop w:val="0"/>
              <w:marBottom w:val="0"/>
              <w:divBdr>
                <w:top w:val="none" w:sz="0" w:space="0" w:color="auto"/>
                <w:left w:val="none" w:sz="0" w:space="0" w:color="auto"/>
                <w:bottom w:val="none" w:sz="0" w:space="0" w:color="auto"/>
                <w:right w:val="none" w:sz="0" w:space="0" w:color="auto"/>
              </w:divBdr>
              <w:divsChild>
                <w:div w:id="229048546">
                  <w:marLeft w:val="96"/>
                  <w:marRight w:val="0"/>
                  <w:marTop w:val="91"/>
                  <w:marBottom w:val="96"/>
                  <w:divBdr>
                    <w:top w:val="none" w:sz="0" w:space="0" w:color="auto"/>
                    <w:left w:val="none" w:sz="0" w:space="0" w:color="auto"/>
                    <w:bottom w:val="none" w:sz="0" w:space="0" w:color="auto"/>
                    <w:right w:val="none" w:sz="0" w:space="0" w:color="auto"/>
                  </w:divBdr>
                  <w:divsChild>
                    <w:div w:id="1864441605">
                      <w:marLeft w:val="0"/>
                      <w:marRight w:val="0"/>
                      <w:marTop w:val="0"/>
                      <w:marBottom w:val="0"/>
                      <w:divBdr>
                        <w:top w:val="none" w:sz="0" w:space="0" w:color="auto"/>
                        <w:left w:val="none" w:sz="0" w:space="0" w:color="auto"/>
                        <w:bottom w:val="none" w:sz="0" w:space="0" w:color="auto"/>
                        <w:right w:val="none" w:sz="0" w:space="0" w:color="auto"/>
                      </w:divBdr>
                      <w:divsChild>
                        <w:div w:id="877354454">
                          <w:marLeft w:val="0"/>
                          <w:marRight w:val="0"/>
                          <w:marTop w:val="0"/>
                          <w:marBottom w:val="0"/>
                          <w:divBdr>
                            <w:top w:val="none" w:sz="0" w:space="0" w:color="auto"/>
                            <w:left w:val="none" w:sz="0" w:space="0" w:color="auto"/>
                            <w:bottom w:val="none" w:sz="0" w:space="0" w:color="auto"/>
                            <w:right w:val="none" w:sz="0" w:space="0" w:color="auto"/>
                          </w:divBdr>
                          <w:divsChild>
                            <w:div w:id="1029254829">
                              <w:marLeft w:val="6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6839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27372311">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008798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3745899">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3021407">
      <w:bodyDiv w:val="1"/>
      <w:marLeft w:val="0"/>
      <w:marRight w:val="0"/>
      <w:marTop w:val="0"/>
      <w:marBottom w:val="0"/>
      <w:divBdr>
        <w:top w:val="none" w:sz="0" w:space="0" w:color="auto"/>
        <w:left w:val="none" w:sz="0" w:space="0" w:color="auto"/>
        <w:bottom w:val="none" w:sz="0" w:space="0" w:color="auto"/>
        <w:right w:val="none" w:sz="0" w:space="0" w:color="auto"/>
      </w:divBdr>
    </w:div>
    <w:div w:id="1015376031">
      <w:bodyDiv w:val="1"/>
      <w:marLeft w:val="0"/>
      <w:marRight w:val="0"/>
      <w:marTop w:val="0"/>
      <w:marBottom w:val="0"/>
      <w:divBdr>
        <w:top w:val="none" w:sz="0" w:space="0" w:color="auto"/>
        <w:left w:val="none" w:sz="0" w:space="0" w:color="auto"/>
        <w:bottom w:val="none" w:sz="0" w:space="0" w:color="auto"/>
        <w:right w:val="none" w:sz="0" w:space="0" w:color="auto"/>
      </w:divBdr>
    </w:div>
    <w:div w:id="1040009854">
      <w:bodyDiv w:val="1"/>
      <w:marLeft w:val="0"/>
      <w:marRight w:val="0"/>
      <w:marTop w:val="0"/>
      <w:marBottom w:val="0"/>
      <w:divBdr>
        <w:top w:val="none" w:sz="0" w:space="0" w:color="auto"/>
        <w:left w:val="none" w:sz="0" w:space="0" w:color="auto"/>
        <w:bottom w:val="none" w:sz="0" w:space="0" w:color="auto"/>
        <w:right w:val="none" w:sz="0" w:space="0" w:color="auto"/>
      </w:divBdr>
    </w:div>
    <w:div w:id="107204978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7676267">
      <w:bodyDiv w:val="1"/>
      <w:marLeft w:val="0"/>
      <w:marRight w:val="0"/>
      <w:marTop w:val="0"/>
      <w:marBottom w:val="0"/>
      <w:divBdr>
        <w:top w:val="none" w:sz="0" w:space="0" w:color="auto"/>
        <w:left w:val="none" w:sz="0" w:space="0" w:color="auto"/>
        <w:bottom w:val="none" w:sz="0" w:space="0" w:color="auto"/>
        <w:right w:val="none" w:sz="0" w:space="0" w:color="auto"/>
      </w:divBdr>
    </w:div>
    <w:div w:id="1176725604">
      <w:bodyDiv w:val="1"/>
      <w:marLeft w:val="0"/>
      <w:marRight w:val="0"/>
      <w:marTop w:val="0"/>
      <w:marBottom w:val="0"/>
      <w:divBdr>
        <w:top w:val="none" w:sz="0" w:space="0" w:color="auto"/>
        <w:left w:val="none" w:sz="0" w:space="0" w:color="auto"/>
        <w:bottom w:val="none" w:sz="0" w:space="0" w:color="auto"/>
        <w:right w:val="none" w:sz="0" w:space="0" w:color="auto"/>
      </w:divBdr>
    </w:div>
    <w:div w:id="122540851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3288611">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680371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62587476">
      <w:bodyDiv w:val="1"/>
      <w:marLeft w:val="0"/>
      <w:marRight w:val="0"/>
      <w:marTop w:val="0"/>
      <w:marBottom w:val="0"/>
      <w:divBdr>
        <w:top w:val="none" w:sz="0" w:space="0" w:color="auto"/>
        <w:left w:val="none" w:sz="0" w:space="0" w:color="auto"/>
        <w:bottom w:val="none" w:sz="0" w:space="0" w:color="auto"/>
        <w:right w:val="none" w:sz="0" w:space="0" w:color="auto"/>
      </w:divBdr>
    </w:div>
    <w:div w:id="1665821554">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02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hyperlink" Target="https://www.environment.vic.gov.au/biodiversity/naturekit"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svg"/><Relationship Id="rId27" Type="http://schemas.openxmlformats.org/officeDocument/2006/relationships/image" Target="media/image13.svg"/><Relationship Id="rId30" Type="http://schemas.openxmlformats.org/officeDocument/2006/relationships/footer" Target="footer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77</Value>
      <Value>76</Value>
      <Value>7</Value>
      <Value>6</Value>
      <Value>5</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_dlc_DocId xmlns="a5f32de4-e402-4188-b034-e71ca7d22e54">DOCID68-988794823-395</_dlc_DocId>
    <_dlc_DocIdUrl xmlns="a5f32de4-e402-4188-b034-e71ca7d22e54">
      <Url>https://delwpvicgovau.sharepoint.com/sites/ecm_75/_layouts/15/DocIdRedir.aspx?ID=DOCID68-988794823-395</Url>
      <Description>DOCID68-988794823-395</Description>
    </_dlc_DocIdUrl>
    <ProjName xmlns="9fd47c19-1c4a-4d7d-b342-c10cef269344" xsi:nil="true"/>
    <_dlc_DocIdPersistId xmlns="a5f32de4-e402-4188-b034-e71ca7d22e54">false</_dlc_DocIdPersist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C7AA-E0B8-4919-B545-0C0266C68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089F8-EDA2-4D0F-A013-68237EFA839E}">
  <ds:schemaRefs>
    <ds:schemaRef ds:uri="http://schemas.microsoft.com/sharepoint/events"/>
  </ds:schemaRefs>
</ds:datastoreItem>
</file>

<file path=customXml/itemProps3.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4.xml><?xml version="1.0" encoding="utf-8"?>
<ds:datastoreItem xmlns:ds="http://schemas.openxmlformats.org/officeDocument/2006/customXml" ds:itemID="{FC4D5328-AE0C-4707-8C04-EFE6F2CA18FC}">
  <ds:schemaRefs>
    <ds:schemaRef ds:uri="Microsoft.SharePoint.Taxonomy.ContentTypeSync"/>
  </ds:schemaRefs>
</ds:datastoreItem>
</file>

<file path=customXml/itemProps5.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9fd47c19-1c4a-4d7d-b342-c10cef269344"/>
    <ds:schemaRef ds:uri="a5f32de4-e402-4188-b034-e71ca7d22e54"/>
  </ds:schemaRefs>
</ds:datastoreItem>
</file>

<file path=customXml/itemProps6.xml><?xml version="1.0" encoding="utf-8"?>
<ds:datastoreItem xmlns:ds="http://schemas.openxmlformats.org/officeDocument/2006/customXml" ds:itemID="{CC74B7D7-524D-4E48-9832-48176BB8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dc:title>
  <dc:subject/>
  <dc:creator>Elise K Kovac (DELWP)</dc:creator>
  <cp:keywords/>
  <dc:description/>
  <cp:lastModifiedBy>Clare Brownridge (DELWP)</cp:lastModifiedBy>
  <cp:revision>155</cp:revision>
  <cp:lastPrinted>2020-12-08T06:08:00Z</cp:lastPrinted>
  <dcterms:created xsi:type="dcterms:W3CDTF">2021-01-13T01:04:00Z</dcterms:created>
  <dcterms:modified xsi:type="dcterms:W3CDTF">2021-01-20T23:16:00Z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_dlc_DocIdItemGuid">
    <vt:lpwstr>ab90b1c7-4e5e-4855-b5e2-70e01380259f</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2020-12-08T06:08:37Z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f27f1d17-3d5f-4afb-8398-a852d89bdf18</vt:lpwstr>
  </property>
  <property fmtid="{D5CDD505-2E9C-101B-9397-08002B2CF9AE}" pid="32" name="MSIP_Label_4257e2ab-f512-40e2-9c9a-c64247360765_ContentBits">
    <vt:lpwstr>2</vt:lpwstr>
  </property>
  <property fmtid="{D5CDD505-2E9C-101B-9397-08002B2CF9AE}" pid="33" name="Sub-Section">
    <vt:lpwstr/>
  </property>
  <property fmtid="{D5CDD505-2E9C-101B-9397-08002B2CF9AE}" pid="34" name="Agency">
    <vt:lpwstr>1;#Department of Environment, Land, Water and Planning|607a3f87-1228-4cd9-82a5-076aa8776274</vt:lpwstr>
  </property>
  <property fmtid="{D5CDD505-2E9C-101B-9397-08002B2CF9AE}" pid="35" name="a25c4e3633654d669cbaa09ae6b70789">
    <vt:lpwstr/>
  </property>
  <property fmtid="{D5CDD505-2E9C-101B-9397-08002B2CF9AE}" pid="36" name="Activity">
    <vt:lpwstr>Barwon South West</vt:lpwstr>
  </property>
  <property fmtid="{D5CDD505-2E9C-101B-9397-08002B2CF9AE}" pid="37" name="Region">
    <vt:lpwstr>76;#Barwon South West|25aaaf0f-fe72-4597-80cc-b26a21df65db</vt:lpwstr>
  </property>
  <property fmtid="{D5CDD505-2E9C-101B-9397-08002B2CF9AE}" pid="38" name="Branch">
    <vt:lpwstr>7;#All|8270565e-a836-42c0-aa61-1ac7b0ff14aa</vt:lpwstr>
  </property>
  <property fmtid="{D5CDD505-2E9C-101B-9397-08002B2CF9AE}" pid="39" name="o85941e134754762b9719660a258a6e6">
    <vt:lpwstr/>
  </property>
  <property fmtid="{D5CDD505-2E9C-101B-9397-08002B2CF9AE}" pid="40" name="DocumentSetDescription">
    <vt:lpwstr/>
  </property>
  <property fmtid="{D5CDD505-2E9C-101B-9397-08002B2CF9AE}" pid="41" name="ece32f50ba964e1fbf627a9d83fe6c01">
    <vt:lpwstr>Department of Environment, Land, Water and Planning|607a3f87-1228-4cd9-82a5-076aa8776274</vt:lpwstr>
  </property>
  <property fmtid="{D5CDD505-2E9C-101B-9397-08002B2CF9AE}" pid="42" name="xd_ProgID">
    <vt:lpwstr/>
  </property>
  <property fmtid="{D5CDD505-2E9C-101B-9397-08002B2CF9AE}" pid="43" name="Reference_x0020_Type">
    <vt:lpwstr/>
  </property>
  <property fmtid="{D5CDD505-2E9C-101B-9397-08002B2CF9AE}" pid="44" name="Copyright Licence Name">
    <vt:lpwstr/>
  </property>
  <property fmtid="{D5CDD505-2E9C-101B-9397-08002B2CF9AE}" pid="45" name="Location_x0020_Type">
    <vt:lpwstr/>
  </property>
  <property fmtid="{D5CDD505-2E9C-101B-9397-08002B2CF9AE}" pid="46" name="ComplianceAssetId">
    <vt:lpwstr/>
  </property>
  <property fmtid="{D5CDD505-2E9C-101B-9397-08002B2CF9AE}" pid="47" name="TemplateUrl">
    <vt:lpwstr/>
  </property>
  <property fmtid="{D5CDD505-2E9C-101B-9397-08002B2CF9AE}" pid="48" name="Copyright_x0020_Licence_x0020_Name">
    <vt:lpwstr/>
  </property>
  <property fmtid="{D5CDD505-2E9C-101B-9397-08002B2CF9AE}" pid="49" name="df723ab3fe1c4eb7a0b151674e7ac40d">
    <vt:lpwstr/>
  </property>
  <property fmtid="{D5CDD505-2E9C-101B-9397-08002B2CF9AE}" pid="50" name="Division">
    <vt:lpwstr>5;#Office of the Deputy Secretary Forest Fire and Regions|1c4f4108-5c0d-49b9-ab7c-0c53a56b7d41</vt:lpwstr>
  </property>
  <property fmtid="{D5CDD505-2E9C-101B-9397-08002B2CF9AE}" pid="51" name="k1bd994a94c2413797db3bab8f123f6f">
    <vt:lpwstr/>
  </property>
  <property fmtid="{D5CDD505-2E9C-101B-9397-08002B2CF9AE}" pid="52" name="Sub_x002d_Section">
    <vt:lpwstr/>
  </property>
  <property fmtid="{D5CDD505-2E9C-101B-9397-08002B2CF9AE}" pid="53" name="eaf4197b82194a998c375f71f239bfb8">
    <vt:lpwstr>BRP 2|0b28ff97-3bdb-4309-99fc-d6a57f92a8a1</vt:lpwstr>
  </property>
  <property fmtid="{D5CDD505-2E9C-101B-9397-08002B2CF9AE}" pid="54" name="o2e611f6ba3e4c8f9a895dfb7980639e">
    <vt:lpwstr/>
  </property>
  <property fmtid="{D5CDD505-2E9C-101B-9397-08002B2CF9AE}" pid="55" name="ld508a88e6264ce89693af80a72862cb">
    <vt:lpwstr/>
  </property>
  <property fmtid="{D5CDD505-2E9C-101B-9397-08002B2CF9AE}" pid="56" name="lfd3071406224809a17b67e55409993d">
    <vt:lpwstr>Barwon South West|25aaaf0f-fe72-4597-80cc-b26a21df65db</vt:lpwstr>
  </property>
  <property fmtid="{D5CDD505-2E9C-101B-9397-08002B2CF9AE}" pid="57" name="xd_Signature">
    <vt:bool>false</vt:bool>
  </property>
  <property fmtid="{D5CDD505-2E9C-101B-9397-08002B2CF9AE}" pid="58" name="SharedWithUsers">
    <vt:lpwstr/>
  </property>
  <property fmtid="{D5CDD505-2E9C-101B-9397-08002B2CF9AE}" pid="59" name="ic50d0a05a8e4d9791dac67f8a1e716c">
    <vt:lpwstr>Forest, Fire and Regions|2e0654de-dfdc-4793-b2a2-0db9a0abca14</vt:lpwstr>
  </property>
  <property fmtid="{D5CDD505-2E9C-101B-9397-08002B2CF9AE}" pid="60" name="Reference Type">
    <vt:lpwstr/>
  </property>
  <property fmtid="{D5CDD505-2E9C-101B-9397-08002B2CF9AE}" pid="61" name="Copyright License Type">
    <vt:lpwstr/>
  </property>
  <property fmtid="{D5CDD505-2E9C-101B-9397-08002B2CF9AE}" pid="62" name="Copyright_x0020_License_x0020_Type">
    <vt:lpwstr/>
  </property>
  <property fmtid="{D5CDD505-2E9C-101B-9397-08002B2CF9AE}" pid="63" name="Location Type">
    <vt:lpwstr/>
  </property>
  <property fmtid="{D5CDD505-2E9C-101B-9397-08002B2CF9AE}" pid="64" name="mfe9accc5a0b4653a7b513b67ffd122d">
    <vt:lpwstr>All|8270565e-a836-42c0-aa61-1ac7b0ff14aa</vt:lpwstr>
  </property>
  <property fmtid="{D5CDD505-2E9C-101B-9397-08002B2CF9AE}" pid="65" name="Group1">
    <vt:lpwstr>6;#Forest, Fire and Regions|2e0654de-dfdc-4793-b2a2-0db9a0abca14</vt:lpwstr>
  </property>
  <property fmtid="{D5CDD505-2E9C-101B-9397-08002B2CF9AE}" pid="66" name="n771d69a070c4babbf278c67c8a2b859">
    <vt:lpwstr>Office of the Deputy Secretary Forest Fire and Regions|1c4f4108-5c0d-49b9-ab7c-0c53a56b7d41</vt:lpwstr>
  </property>
  <property fmtid="{D5CDD505-2E9C-101B-9397-08002B2CF9AE}" pid="67" name="Section">
    <vt:lpwstr/>
  </property>
  <property fmtid="{D5CDD505-2E9C-101B-9397-08002B2CF9AE}" pid="68" name="BRP phase">
    <vt:lpwstr>BRP2</vt:lpwstr>
  </property>
</Properties>
</file>