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HighlightBoxIcon.jpg" ContentType="image/.jpg"/>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f4df23637e9c402b" Type="http://schemas.microsoft.com/office/2006/relationships/ui/extensibility" Target="customUI/customUI.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85EF6" w14:textId="77777777" w:rsidR="00D26D83" w:rsidRPr="00404B05" w:rsidRDefault="00D26D83" w:rsidP="00D26D83">
      <w:pPr>
        <w:pStyle w:val="Caption0"/>
        <w:ind w:left="-284"/>
        <w:jc w:val="both"/>
        <w:rPr>
          <w:rFonts w:asciiTheme="minorHAnsi" w:hAnsiTheme="minorHAnsi" w:cstheme="minorHAnsi"/>
          <w:color w:val="00B2A9" w:themeColor="text2"/>
          <w:sz w:val="18"/>
          <w:szCs w:val="18"/>
        </w:rPr>
      </w:pPr>
      <w:bookmarkStart w:id="0" w:name="Here"/>
      <w:bookmarkEnd w:id="0"/>
      <w:r w:rsidRPr="00404B05">
        <w:rPr>
          <w:rFonts w:asciiTheme="minorHAnsi" w:hAnsiTheme="minorHAnsi" w:cstheme="minorHAnsi"/>
          <w:color w:val="00B2A9" w:themeColor="text2"/>
          <w:sz w:val="18"/>
          <w:szCs w:val="18"/>
        </w:rPr>
        <w:t xml:space="preserve">A healthy environment provides the foundation for our social and economic well-being now and into the future. </w:t>
      </w:r>
    </w:p>
    <w:p w14:paraId="16D369EC" w14:textId="77777777" w:rsidR="00D26D83" w:rsidRPr="00404B05" w:rsidRDefault="00D26D83" w:rsidP="00D26D83">
      <w:pPr>
        <w:pStyle w:val="Caption0"/>
        <w:ind w:left="-284"/>
        <w:jc w:val="both"/>
        <w:rPr>
          <w:rFonts w:asciiTheme="minorHAnsi" w:hAnsiTheme="minorHAnsi" w:cstheme="minorHAnsi"/>
          <w:b w:val="0"/>
          <w:color w:val="auto"/>
          <w:sz w:val="18"/>
          <w:szCs w:val="18"/>
        </w:rPr>
      </w:pPr>
      <w:r w:rsidRPr="00404B05">
        <w:rPr>
          <w:rFonts w:asciiTheme="minorHAnsi" w:hAnsiTheme="minorHAnsi" w:cstheme="minorHAnsi"/>
          <w:b w:val="0"/>
          <w:color w:val="auto"/>
          <w:sz w:val="18"/>
          <w:szCs w:val="18"/>
        </w:rPr>
        <w:t>We need to work together to make sure our environment remains healthy and can support the prosperity of Victorian families now, and into the future. To do this we must minimise our impact on the environment by generating less waste and recovering valuable resources from the waste we do generate. W</w:t>
      </w:r>
      <w:bookmarkStart w:id="1" w:name="_GoBack"/>
      <w:bookmarkEnd w:id="1"/>
      <w:r w:rsidRPr="00404B05">
        <w:rPr>
          <w:rFonts w:asciiTheme="minorHAnsi" w:hAnsiTheme="minorHAnsi" w:cstheme="minorHAnsi"/>
          <w:b w:val="0"/>
          <w:color w:val="auto"/>
          <w:sz w:val="18"/>
          <w:szCs w:val="18"/>
        </w:rPr>
        <w:t>e must prepare for and adapt to the impacts of climate change</w:t>
      </w:r>
      <w:r w:rsidRPr="00404B05" w:rsidDel="00A30664">
        <w:rPr>
          <w:rFonts w:asciiTheme="minorHAnsi" w:hAnsiTheme="minorHAnsi" w:cstheme="minorHAnsi"/>
          <w:b w:val="0"/>
          <w:color w:val="auto"/>
          <w:sz w:val="18"/>
          <w:szCs w:val="18"/>
        </w:rPr>
        <w:t xml:space="preserve"> </w:t>
      </w:r>
      <w:r w:rsidRPr="00404B05">
        <w:rPr>
          <w:rFonts w:asciiTheme="minorHAnsi" w:hAnsiTheme="minorHAnsi" w:cstheme="minorHAnsi"/>
          <w:b w:val="0"/>
          <w:color w:val="auto"/>
          <w:sz w:val="18"/>
          <w:szCs w:val="18"/>
        </w:rPr>
        <w:t xml:space="preserve">and reduce the amount of greenhouse gases we emit into our atmosphere. </w:t>
      </w:r>
    </w:p>
    <w:p w14:paraId="47932E7E" w14:textId="77777777" w:rsidR="00D26D83" w:rsidRPr="00404B05" w:rsidRDefault="00D26D83" w:rsidP="00D26D83">
      <w:pPr>
        <w:spacing w:after="160" w:line="240" w:lineRule="auto"/>
        <w:ind w:left="-284"/>
        <w:jc w:val="both"/>
        <w:rPr>
          <w:rFonts w:cstheme="minorHAnsi"/>
          <w:color w:val="auto"/>
          <w:sz w:val="18"/>
          <w:szCs w:val="18"/>
        </w:rPr>
      </w:pPr>
      <w:r w:rsidRPr="00404B05">
        <w:rPr>
          <w:rFonts w:cstheme="minorHAnsi"/>
          <w:color w:val="auto"/>
          <w:sz w:val="18"/>
          <w:szCs w:val="18"/>
        </w:rPr>
        <w:t>We all have a role to play in keeping our environment healthy: government, business, communities and individuals. Every time we reduce, reuse or recycle we are generating less waste and reducing greenhouse gases associated with production and landfill.</w:t>
      </w:r>
    </w:p>
    <w:p w14:paraId="4D8F7D19" w14:textId="77777777" w:rsidR="00D26D83" w:rsidRPr="00404B05" w:rsidRDefault="00D26D83" w:rsidP="00D26D83">
      <w:pPr>
        <w:pStyle w:val="Caption0"/>
        <w:ind w:left="-284"/>
        <w:jc w:val="both"/>
        <w:rPr>
          <w:rFonts w:asciiTheme="minorHAnsi" w:hAnsiTheme="minorHAnsi" w:cstheme="minorHAnsi"/>
          <w:color w:val="00B2A9" w:themeColor="text2"/>
          <w:sz w:val="18"/>
          <w:szCs w:val="18"/>
        </w:rPr>
      </w:pPr>
      <w:r w:rsidRPr="00404B05">
        <w:rPr>
          <w:rFonts w:asciiTheme="minorHAnsi" w:hAnsiTheme="minorHAnsi" w:cstheme="minorHAnsi"/>
          <w:color w:val="00B2A9" w:themeColor="text2"/>
          <w:sz w:val="18"/>
          <w:szCs w:val="18"/>
        </w:rPr>
        <w:t>The Victorian landfill levies and the Sustainability Fund – what will we invest in?</w:t>
      </w:r>
    </w:p>
    <w:p w14:paraId="54536E45" w14:textId="77777777" w:rsidR="00D26D83" w:rsidRPr="00404B05" w:rsidRDefault="00D26D83" w:rsidP="00D26D83">
      <w:pPr>
        <w:pStyle w:val="Caption0"/>
        <w:ind w:left="-284"/>
        <w:jc w:val="both"/>
        <w:rPr>
          <w:rFonts w:asciiTheme="minorHAnsi" w:hAnsiTheme="minorHAnsi" w:cstheme="minorHAnsi"/>
          <w:b w:val="0"/>
          <w:color w:val="auto"/>
          <w:sz w:val="18"/>
          <w:szCs w:val="18"/>
        </w:rPr>
      </w:pPr>
      <w:r w:rsidRPr="00404B05">
        <w:rPr>
          <w:rFonts w:asciiTheme="minorHAnsi" w:hAnsiTheme="minorHAnsi" w:cstheme="minorHAnsi"/>
          <w:b w:val="0"/>
          <w:color w:val="auto"/>
          <w:sz w:val="18"/>
          <w:szCs w:val="18"/>
        </w:rPr>
        <w:t xml:space="preserve">Victoria’s landfill levy system has helped us lower our impact on the environment, influenced industry investment in resource recovery infrastructure and encouraged people to find alternative, more innovative ways to dispose of their waste than landfill. The money generated from landfill levies provides funds that support Victorian communities and businesses to reduce negative impacts of waste on the environment and respond to the future impacts of climate change through innovation and stimulating viable industries, creating jobs for Victorians. </w:t>
      </w:r>
    </w:p>
    <w:p w14:paraId="1FBA28B5" w14:textId="77777777" w:rsidR="00D26D83" w:rsidRPr="00404B05" w:rsidRDefault="00D26D83" w:rsidP="00D26D83">
      <w:pPr>
        <w:pStyle w:val="Caption0"/>
        <w:ind w:left="-284"/>
        <w:jc w:val="both"/>
        <w:rPr>
          <w:rFonts w:asciiTheme="minorHAnsi" w:hAnsiTheme="minorHAnsi" w:cstheme="minorHAnsi"/>
          <w:b w:val="0"/>
          <w:color w:val="auto"/>
          <w:sz w:val="18"/>
          <w:szCs w:val="18"/>
        </w:rPr>
      </w:pPr>
      <w:r w:rsidRPr="00404B05">
        <w:rPr>
          <w:rFonts w:asciiTheme="minorHAnsi" w:hAnsiTheme="minorHAnsi" w:cstheme="minorHAnsi"/>
          <w:b w:val="0"/>
          <w:color w:val="auto"/>
          <w:sz w:val="18"/>
          <w:szCs w:val="18"/>
        </w:rPr>
        <w:t xml:space="preserve">The revenue generated from the Municipal and Industrial Landfill Levy is allocated by ministerial determination to fund some of our important government environmental agencies such as the Environment Protection Authority, Sustainability Victoria and Victoria’s Waste and Resource Recovery Groups. The remaining funds provide revenue into the Sustainability Fund. The Sustainability Fund Committee </w:t>
      </w:r>
      <w:bookmarkStart w:id="2" w:name="_Hlk43209789"/>
      <w:r w:rsidRPr="00404B05">
        <w:rPr>
          <w:rFonts w:asciiTheme="minorHAnsi" w:hAnsiTheme="minorHAnsi" w:cstheme="minorHAnsi"/>
          <w:b w:val="0"/>
          <w:color w:val="auto"/>
          <w:sz w:val="18"/>
          <w:szCs w:val="18"/>
        </w:rPr>
        <w:t>will provide advice to government on all budget bids seeking funds from the Sustainability Fund</w:t>
      </w:r>
      <w:bookmarkEnd w:id="2"/>
      <w:r w:rsidRPr="00404B05">
        <w:rPr>
          <w:rFonts w:asciiTheme="minorHAnsi" w:hAnsiTheme="minorHAnsi" w:cstheme="minorHAnsi"/>
          <w:b w:val="0"/>
          <w:color w:val="auto"/>
          <w:sz w:val="18"/>
          <w:szCs w:val="18"/>
        </w:rPr>
        <w:t>.</w:t>
      </w:r>
    </w:p>
    <w:p w14:paraId="43B860D9" w14:textId="00DDDDAA" w:rsidR="00D26D83" w:rsidRPr="00404B05" w:rsidRDefault="00D26D83" w:rsidP="00D26D83">
      <w:pPr>
        <w:spacing w:after="160" w:line="240" w:lineRule="auto"/>
        <w:ind w:left="-284"/>
        <w:jc w:val="both"/>
        <w:rPr>
          <w:rFonts w:cstheme="minorHAnsi"/>
          <w:color w:val="auto"/>
          <w:sz w:val="18"/>
          <w:szCs w:val="18"/>
        </w:rPr>
      </w:pPr>
      <w:r w:rsidRPr="00404B05">
        <w:rPr>
          <w:rFonts w:cstheme="minorHAnsi"/>
          <w:color w:val="auto"/>
          <w:sz w:val="18"/>
          <w:szCs w:val="18"/>
        </w:rPr>
        <w:t>The Sustainability Fund is set up in legislation to ensure</w:t>
      </w:r>
      <w:r w:rsidRPr="00404B05">
        <w:rPr>
          <w:rFonts w:cstheme="minorHAnsi"/>
          <w:b/>
          <w:color w:val="auto"/>
          <w:sz w:val="18"/>
          <w:szCs w:val="18"/>
        </w:rPr>
        <w:t xml:space="preserve"> </w:t>
      </w:r>
      <w:r w:rsidRPr="00404B05">
        <w:rPr>
          <w:rFonts w:cstheme="minorHAnsi"/>
          <w:color w:val="auto"/>
          <w:sz w:val="18"/>
          <w:szCs w:val="18"/>
        </w:rPr>
        <w:t xml:space="preserve">that Victoria is lowering our impact on the environment through reducing impacts from waste, limiting our greenhouse gas emissions, helping our communities and natural environments adapt to climate change and building a more sustainable future. In accordance with the legislation, the Sustainability Fund Priority Statement identifies the strategic priorities the government will direct investment towards. </w:t>
      </w:r>
    </w:p>
    <w:p w14:paraId="3CD6E9D8" w14:textId="5AAD76F6" w:rsidR="00D26D83" w:rsidRPr="00D26D83" w:rsidRDefault="00D26D83" w:rsidP="00D26D83">
      <w:pPr>
        <w:spacing w:after="160" w:line="240" w:lineRule="auto"/>
        <w:ind w:left="-284"/>
        <w:jc w:val="both"/>
        <w:rPr>
          <w:rStyle w:val="HiddenText"/>
          <w:sz w:val="19"/>
          <w:szCs w:val="19"/>
        </w:rPr>
      </w:pPr>
      <w:r w:rsidRPr="00404B05">
        <w:rPr>
          <w:rFonts w:cstheme="minorHAnsi"/>
          <w:b/>
          <w:color w:val="00B2A9" w:themeColor="text2"/>
          <w:sz w:val="18"/>
          <w:szCs w:val="18"/>
          <w:lang w:eastAsia="en-US"/>
        </w:rPr>
        <w:t>The strategic priorities for the Sustainability Fund are as follows, with preference given to initiatives that foster employment, new technology and innovation, resource efficiency and ongoing behaviour change.</w:t>
      </w:r>
      <w:r>
        <w:rPr>
          <w:rFonts w:cstheme="minorHAnsi"/>
          <w:b/>
          <w:color w:val="00B2A9" w:themeColor="text2"/>
          <w:sz w:val="19"/>
          <w:szCs w:val="19"/>
          <w:lang w:eastAsia="en-US"/>
        </w:rPr>
        <w:br/>
      </w:r>
    </w:p>
    <w:tbl>
      <w:tblPr>
        <w:tblStyle w:val="TableGrid"/>
        <w:tblW w:w="5145" w:type="pct"/>
        <w:tblInd w:w="-289" w:type="dxa"/>
        <w:tblLook w:val="04A0" w:firstRow="1" w:lastRow="0" w:firstColumn="1" w:lastColumn="0" w:noHBand="0" w:noVBand="1"/>
      </w:tblPr>
      <w:tblGrid>
        <w:gridCol w:w="5250"/>
        <w:gridCol w:w="5241"/>
      </w:tblGrid>
      <w:tr w:rsidR="00D26D83" w:rsidRPr="00791A7F" w14:paraId="74254D90" w14:textId="77777777" w:rsidTr="00A52B07">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tcPr>
          <w:p w14:paraId="1BD5CCFA" w14:textId="30AF9690" w:rsidR="00D26D83" w:rsidRDefault="00D26D83" w:rsidP="002F3863">
            <w:pPr>
              <w:spacing w:before="40" w:after="40"/>
              <w:jc w:val="center"/>
              <w:rPr>
                <w:color w:val="FFFFFF" w:themeColor="background1"/>
                <w:sz w:val="19"/>
                <w:szCs w:val="19"/>
              </w:rPr>
            </w:pPr>
            <w:r>
              <w:rPr>
                <w:b/>
                <w:color w:val="FFFFFF" w:themeColor="background1"/>
                <w:sz w:val="22"/>
                <w:szCs w:val="19"/>
              </w:rPr>
              <w:t>Sustainability Fund’s l</w:t>
            </w:r>
            <w:r w:rsidRPr="00F62777">
              <w:rPr>
                <w:b/>
                <w:color w:val="FFFFFF" w:themeColor="background1"/>
                <w:sz w:val="22"/>
                <w:szCs w:val="19"/>
              </w:rPr>
              <w:t>egislated purpose:</w:t>
            </w:r>
          </w:p>
        </w:tc>
      </w:tr>
      <w:tr w:rsidR="00D26D83" w:rsidRPr="00791A7F" w14:paraId="7A643E9F" w14:textId="77777777" w:rsidTr="00A52B07">
        <w:tc>
          <w:tcPr>
            <w:tcW w:w="2502" w:type="pct"/>
            <w:tcBorders>
              <w:top w:val="single" w:sz="4" w:space="0" w:color="auto"/>
              <w:left w:val="single" w:sz="4" w:space="0" w:color="auto"/>
              <w:bottom w:val="single" w:sz="4" w:space="0" w:color="auto"/>
              <w:right w:val="single" w:sz="4" w:space="0" w:color="auto"/>
            </w:tcBorders>
            <w:shd w:val="clear" w:color="auto" w:fill="00B2A9" w:themeFill="text2"/>
          </w:tcPr>
          <w:p w14:paraId="561D76BC" w14:textId="77777777" w:rsidR="00D26D83" w:rsidRPr="00404B05" w:rsidRDefault="00D26D83" w:rsidP="002F3863">
            <w:pPr>
              <w:spacing w:before="40" w:after="40"/>
              <w:rPr>
                <w:color w:val="FFFFFF" w:themeColor="background1"/>
                <w:szCs w:val="18"/>
              </w:rPr>
            </w:pPr>
            <w:r w:rsidRPr="00404B05">
              <w:rPr>
                <w:color w:val="FFFFFF" w:themeColor="background1"/>
                <w:szCs w:val="18"/>
              </w:rPr>
              <w:t>Fostering environmentally sustainable uses of resources and best practices in waste management to advance the social and economic development of Victoria</w:t>
            </w:r>
          </w:p>
        </w:tc>
        <w:tc>
          <w:tcPr>
            <w:tcW w:w="2498" w:type="pct"/>
            <w:tcBorders>
              <w:top w:val="single" w:sz="4" w:space="0" w:color="auto"/>
              <w:left w:val="single" w:sz="4" w:space="0" w:color="auto"/>
              <w:bottom w:val="single" w:sz="4" w:space="0" w:color="auto"/>
              <w:right w:val="single" w:sz="4" w:space="0" w:color="auto"/>
            </w:tcBorders>
            <w:shd w:val="clear" w:color="auto" w:fill="00B2A9" w:themeFill="text2"/>
          </w:tcPr>
          <w:p w14:paraId="4360FA04" w14:textId="77777777" w:rsidR="00D26D83" w:rsidRPr="00404B05" w:rsidRDefault="00D26D83" w:rsidP="002F3863">
            <w:pPr>
              <w:spacing w:before="40" w:after="40"/>
              <w:rPr>
                <w:color w:val="FFFFFF" w:themeColor="background1"/>
                <w:szCs w:val="18"/>
              </w:rPr>
            </w:pPr>
            <w:r w:rsidRPr="00404B05">
              <w:rPr>
                <w:color w:val="FFFFFF" w:themeColor="background1"/>
                <w:szCs w:val="18"/>
              </w:rPr>
              <w:t>Fostering community action or innovation in relation to the reduction of greenhouse gas substance emissions [mitigation] or adaptation or adjustment to climate change in Victoria</w:t>
            </w:r>
          </w:p>
        </w:tc>
      </w:tr>
      <w:tr w:rsidR="00D26D83" w:rsidRPr="00791A7F" w14:paraId="6FDF38E7" w14:textId="77777777" w:rsidTr="00A52B07">
        <w:tc>
          <w:tcPr>
            <w:tcW w:w="2502" w:type="pct"/>
            <w:tcBorders>
              <w:top w:val="single" w:sz="4" w:space="0" w:color="auto"/>
              <w:left w:val="single" w:sz="4" w:space="0" w:color="auto"/>
              <w:bottom w:val="single" w:sz="4" w:space="0" w:color="auto"/>
              <w:right w:val="single" w:sz="4" w:space="0" w:color="auto"/>
            </w:tcBorders>
          </w:tcPr>
          <w:p w14:paraId="72C34B6D" w14:textId="77777777" w:rsidR="00D26D83" w:rsidRPr="00404B05" w:rsidRDefault="00D26D83" w:rsidP="002F3863">
            <w:pPr>
              <w:spacing w:before="40" w:after="40"/>
              <w:rPr>
                <w:rFonts w:cstheme="minorHAnsi"/>
                <w:b/>
                <w:color w:val="393350" w:themeColor="accent5" w:themeShade="BF"/>
                <w:szCs w:val="18"/>
              </w:rPr>
            </w:pPr>
            <w:r w:rsidRPr="00404B05">
              <w:rPr>
                <w:rFonts w:cstheme="minorHAnsi"/>
                <w:b/>
                <w:color w:val="393350" w:themeColor="accent5" w:themeShade="BF"/>
                <w:szCs w:val="18"/>
              </w:rPr>
              <w:t>Strategic priorities:</w:t>
            </w:r>
          </w:p>
          <w:p w14:paraId="49318391" w14:textId="77777777" w:rsidR="00D26D83" w:rsidRPr="00404B05" w:rsidRDefault="00D26D83" w:rsidP="00D26D83">
            <w:pPr>
              <w:pStyle w:val="ListParagraph"/>
              <w:numPr>
                <w:ilvl w:val="0"/>
                <w:numId w:val="44"/>
              </w:numPr>
              <w:tabs>
                <w:tab w:val="left" w:pos="267"/>
              </w:tabs>
              <w:spacing w:before="40" w:after="40" w:line="240" w:lineRule="auto"/>
              <w:ind w:left="267" w:hanging="267"/>
              <w:rPr>
                <w:rFonts w:cstheme="minorHAnsi"/>
                <w:szCs w:val="18"/>
              </w:rPr>
            </w:pPr>
            <w:r w:rsidRPr="00404B05">
              <w:rPr>
                <w:rFonts w:cstheme="minorHAnsi"/>
                <w:szCs w:val="18"/>
              </w:rPr>
              <w:t>making alternatives to landfill more viable and cost competitive through the stimulation, creation and expansion of viable markets for recycled and recovered materials;</w:t>
            </w:r>
          </w:p>
          <w:p w14:paraId="0B912BF8" w14:textId="77777777" w:rsidR="00D26D83" w:rsidRPr="00404B05" w:rsidRDefault="00D26D83" w:rsidP="00D26D83">
            <w:pPr>
              <w:pStyle w:val="ListParagraph"/>
              <w:numPr>
                <w:ilvl w:val="0"/>
                <w:numId w:val="44"/>
              </w:numPr>
              <w:tabs>
                <w:tab w:val="left" w:pos="267"/>
              </w:tabs>
              <w:spacing w:before="40" w:after="40" w:line="240" w:lineRule="auto"/>
              <w:ind w:left="267" w:hanging="267"/>
              <w:rPr>
                <w:rFonts w:cstheme="minorHAnsi"/>
                <w:szCs w:val="18"/>
              </w:rPr>
            </w:pPr>
            <w:r w:rsidRPr="00404B05">
              <w:rPr>
                <w:rFonts w:cstheme="minorHAnsi"/>
                <w:szCs w:val="18"/>
              </w:rPr>
              <w:t>facilitating a network of best practice waste and resource recovery infrastructure which minimises public health and environmental impacts and maximises resource recovery opportunities;</w:t>
            </w:r>
          </w:p>
          <w:p w14:paraId="5B5077D9" w14:textId="77777777" w:rsidR="00D26D83" w:rsidRPr="00404B05" w:rsidRDefault="00D26D83" w:rsidP="00D26D83">
            <w:pPr>
              <w:pStyle w:val="ListParagraph"/>
              <w:numPr>
                <w:ilvl w:val="0"/>
                <w:numId w:val="44"/>
              </w:numPr>
              <w:tabs>
                <w:tab w:val="left" w:pos="267"/>
              </w:tabs>
              <w:spacing w:before="40" w:after="40" w:line="240" w:lineRule="auto"/>
              <w:ind w:left="267" w:hanging="267"/>
              <w:rPr>
                <w:rFonts w:cstheme="minorHAnsi"/>
                <w:szCs w:val="18"/>
              </w:rPr>
            </w:pPr>
            <w:r w:rsidRPr="00404B05">
              <w:rPr>
                <w:rFonts w:cstheme="minorHAnsi"/>
                <w:szCs w:val="18"/>
              </w:rPr>
              <w:t xml:space="preserve">providing equity in access to, and reducing impacts of, waste and resource recovery services on communities; </w:t>
            </w:r>
          </w:p>
          <w:p w14:paraId="3912A6DC" w14:textId="77777777" w:rsidR="00D26D83" w:rsidRPr="00404B05" w:rsidRDefault="00D26D83" w:rsidP="00D26D83">
            <w:pPr>
              <w:pStyle w:val="ListParagraph"/>
              <w:numPr>
                <w:ilvl w:val="0"/>
                <w:numId w:val="44"/>
              </w:numPr>
              <w:tabs>
                <w:tab w:val="left" w:pos="426"/>
              </w:tabs>
              <w:spacing w:before="40" w:after="40" w:line="240" w:lineRule="auto"/>
              <w:ind w:left="284" w:hanging="284"/>
              <w:rPr>
                <w:rFonts w:cstheme="minorHAnsi"/>
                <w:szCs w:val="18"/>
              </w:rPr>
            </w:pPr>
            <w:r w:rsidRPr="00404B05">
              <w:rPr>
                <w:rFonts w:cstheme="minorHAnsi"/>
                <w:szCs w:val="18"/>
              </w:rPr>
              <w:t>improving waste education and waste management capability to reduce waste generation, recover resources, and prevent littering and illegal dumping; and</w:t>
            </w:r>
          </w:p>
          <w:p w14:paraId="1B981666" w14:textId="77777777" w:rsidR="00D26D83" w:rsidRPr="00404B05" w:rsidRDefault="00D26D83" w:rsidP="00D26D83">
            <w:pPr>
              <w:pStyle w:val="ListParagraph"/>
              <w:numPr>
                <w:ilvl w:val="0"/>
                <w:numId w:val="44"/>
              </w:numPr>
              <w:tabs>
                <w:tab w:val="left" w:pos="267"/>
              </w:tabs>
              <w:spacing w:before="40" w:after="40" w:line="240" w:lineRule="auto"/>
              <w:ind w:left="267" w:hanging="267"/>
              <w:rPr>
                <w:rFonts w:cstheme="minorHAnsi"/>
                <w:szCs w:val="18"/>
              </w:rPr>
            </w:pPr>
            <w:r w:rsidRPr="00404B05">
              <w:rPr>
                <w:rFonts w:cstheme="minorHAnsi"/>
                <w:szCs w:val="18"/>
              </w:rPr>
              <w:t>modernising the management of legacy contamination or pollution.</w:t>
            </w:r>
          </w:p>
          <w:p w14:paraId="349FFDAE" w14:textId="77777777" w:rsidR="00D26D83" w:rsidRPr="00404B05" w:rsidRDefault="00D26D83" w:rsidP="002F3863">
            <w:pPr>
              <w:spacing w:before="40" w:after="40"/>
              <w:jc w:val="both"/>
              <w:rPr>
                <w:rFonts w:cstheme="minorHAnsi"/>
                <w:szCs w:val="18"/>
              </w:rPr>
            </w:pPr>
            <w:r w:rsidRPr="00404B05">
              <w:rPr>
                <w:rFonts w:cstheme="minorHAnsi"/>
                <w:szCs w:val="18"/>
              </w:rPr>
              <w:t>Investment will be guided by Victorian government policies, including the Statewide Waste and Resource Recovery Infrastructure Plan, Regional Waste and Resource Recovery Implementation Plans and other relevant strategies.</w:t>
            </w:r>
          </w:p>
        </w:tc>
        <w:tc>
          <w:tcPr>
            <w:tcW w:w="2498" w:type="pct"/>
            <w:tcBorders>
              <w:top w:val="single" w:sz="4" w:space="0" w:color="auto"/>
              <w:left w:val="single" w:sz="4" w:space="0" w:color="auto"/>
              <w:bottom w:val="single" w:sz="4" w:space="0" w:color="auto"/>
              <w:right w:val="single" w:sz="4" w:space="0" w:color="auto"/>
            </w:tcBorders>
          </w:tcPr>
          <w:p w14:paraId="78D3BFA5" w14:textId="77777777" w:rsidR="00D26D83" w:rsidRPr="00404B05" w:rsidRDefault="00D26D83" w:rsidP="002F3863">
            <w:pPr>
              <w:spacing w:before="40" w:after="40"/>
              <w:rPr>
                <w:rFonts w:cstheme="minorHAnsi"/>
                <w:b/>
                <w:color w:val="393350" w:themeColor="accent5" w:themeShade="BF"/>
                <w:szCs w:val="18"/>
              </w:rPr>
            </w:pPr>
            <w:r w:rsidRPr="00404B05">
              <w:rPr>
                <w:rFonts w:cstheme="minorHAnsi"/>
                <w:b/>
                <w:color w:val="393350" w:themeColor="accent5" w:themeShade="BF"/>
                <w:szCs w:val="18"/>
              </w:rPr>
              <w:t>Strategic priorities:</w:t>
            </w:r>
          </w:p>
          <w:p w14:paraId="6E6C090F" w14:textId="77777777" w:rsidR="00D26D83" w:rsidRPr="00404B05" w:rsidRDefault="00D26D83" w:rsidP="00D26D83">
            <w:pPr>
              <w:pStyle w:val="ListParagraph"/>
              <w:numPr>
                <w:ilvl w:val="0"/>
                <w:numId w:val="45"/>
              </w:numPr>
              <w:tabs>
                <w:tab w:val="left" w:pos="222"/>
              </w:tabs>
              <w:spacing w:before="40" w:after="40" w:line="240" w:lineRule="auto"/>
              <w:ind w:left="222" w:hanging="222"/>
              <w:rPr>
                <w:rFonts w:cstheme="minorHAnsi"/>
                <w:szCs w:val="18"/>
              </w:rPr>
            </w:pPr>
            <w:r w:rsidRPr="00404B05">
              <w:rPr>
                <w:rFonts w:cstheme="minorHAnsi"/>
                <w:szCs w:val="18"/>
              </w:rPr>
              <w:t>supporting individuals, communities and industry to transition to a low carbon economy;</w:t>
            </w:r>
          </w:p>
          <w:p w14:paraId="41A488D9" w14:textId="77777777" w:rsidR="00D26D83" w:rsidRPr="00404B05" w:rsidRDefault="00D26D83" w:rsidP="00D26D83">
            <w:pPr>
              <w:pStyle w:val="ListParagraph"/>
              <w:numPr>
                <w:ilvl w:val="0"/>
                <w:numId w:val="45"/>
              </w:numPr>
              <w:tabs>
                <w:tab w:val="left" w:pos="222"/>
              </w:tabs>
              <w:spacing w:before="40" w:after="40" w:line="240" w:lineRule="auto"/>
              <w:ind w:left="222" w:hanging="222"/>
              <w:rPr>
                <w:rFonts w:cstheme="minorHAnsi"/>
                <w:szCs w:val="18"/>
              </w:rPr>
            </w:pPr>
            <w:r w:rsidRPr="00404B05">
              <w:rPr>
                <w:rFonts w:cstheme="minorHAnsi"/>
                <w:szCs w:val="18"/>
              </w:rPr>
              <w:t>supporting Victorians to adapt to the impacts of climate change, particularly those most vulnerable and least able to do so;</w:t>
            </w:r>
          </w:p>
          <w:p w14:paraId="6022C52C" w14:textId="77777777" w:rsidR="00D26D83" w:rsidRPr="00404B05" w:rsidRDefault="00D26D83" w:rsidP="00D26D83">
            <w:pPr>
              <w:pStyle w:val="ListParagraph"/>
              <w:numPr>
                <w:ilvl w:val="0"/>
                <w:numId w:val="45"/>
              </w:numPr>
              <w:tabs>
                <w:tab w:val="left" w:pos="222"/>
              </w:tabs>
              <w:spacing w:before="40" w:after="40" w:line="240" w:lineRule="auto"/>
              <w:ind w:left="239" w:hanging="219"/>
              <w:rPr>
                <w:rFonts w:cstheme="minorHAnsi"/>
                <w:szCs w:val="18"/>
              </w:rPr>
            </w:pPr>
            <w:r w:rsidRPr="00404B05">
              <w:rPr>
                <w:rFonts w:cstheme="minorHAnsi"/>
                <w:szCs w:val="18"/>
              </w:rPr>
              <w:t>building Victorian communities’ capacity, capability and skills in responding to climate change; and</w:t>
            </w:r>
          </w:p>
          <w:p w14:paraId="30F308BE" w14:textId="77777777" w:rsidR="00D26D83" w:rsidRPr="00404B05" w:rsidRDefault="00D26D83" w:rsidP="00D26D83">
            <w:pPr>
              <w:pStyle w:val="ListParagraph"/>
              <w:numPr>
                <w:ilvl w:val="0"/>
                <w:numId w:val="45"/>
              </w:numPr>
              <w:tabs>
                <w:tab w:val="left" w:pos="222"/>
              </w:tabs>
              <w:spacing w:before="40" w:after="40" w:line="240" w:lineRule="auto"/>
              <w:ind w:left="222" w:hanging="222"/>
              <w:rPr>
                <w:rFonts w:cstheme="minorHAnsi"/>
                <w:szCs w:val="18"/>
              </w:rPr>
            </w:pPr>
            <w:r w:rsidRPr="00404B05">
              <w:rPr>
                <w:rFonts w:cstheme="minorHAnsi"/>
                <w:szCs w:val="18"/>
              </w:rPr>
              <w:t>assisting Victoria's ecosystems and native species to be more resilient to climate change and/or support mitigation outcomes.</w:t>
            </w:r>
          </w:p>
          <w:p w14:paraId="76A3401B" w14:textId="77777777" w:rsidR="00D26D83" w:rsidRPr="00404B05" w:rsidRDefault="00D26D83" w:rsidP="002F3863">
            <w:pPr>
              <w:spacing w:before="40" w:after="40"/>
              <w:jc w:val="both"/>
              <w:rPr>
                <w:rFonts w:cstheme="minorHAnsi"/>
                <w:szCs w:val="18"/>
              </w:rPr>
            </w:pPr>
            <w:r w:rsidRPr="00404B05">
              <w:rPr>
                <w:rFonts w:cstheme="minorHAnsi"/>
                <w:szCs w:val="18"/>
              </w:rPr>
              <w:t>Investment will be guided by Victorian government policies, including climate change policies, the Victorian Climate Change Adaptation Plan, Energy Efficiency and Productivity Statement, Renewable Energy Action Plan, biodiversity plan and other relevant strategies.</w:t>
            </w:r>
          </w:p>
        </w:tc>
      </w:tr>
      <w:tr w:rsidR="00D26D83" w:rsidRPr="00B54432" w14:paraId="0281E739" w14:textId="77777777" w:rsidTr="00A52B07">
        <w:trPr>
          <w:trHeight w:val="551"/>
        </w:trPr>
        <w:tc>
          <w:tcPr>
            <w:tcW w:w="2500" w:type="pct"/>
            <w:tcBorders>
              <w:top w:val="nil"/>
              <w:left w:val="nil"/>
              <w:bottom w:val="nil"/>
              <w:right w:val="nil"/>
            </w:tcBorders>
          </w:tcPr>
          <w:p w14:paraId="6196E1BD" w14:textId="77777777" w:rsidR="00D26D83" w:rsidRPr="00A52B07" w:rsidRDefault="00D26D83" w:rsidP="00A52B07">
            <w:pPr>
              <w:rPr>
                <w:b/>
                <w:bCs/>
              </w:rPr>
            </w:pPr>
          </w:p>
          <w:p w14:paraId="25E322CF" w14:textId="77777777" w:rsidR="00D26D83" w:rsidRPr="00A52B07" w:rsidRDefault="00D26D83" w:rsidP="00A52B07">
            <w:pPr>
              <w:rPr>
                <w:b/>
                <w:bCs/>
              </w:rPr>
            </w:pPr>
          </w:p>
          <w:p w14:paraId="65340625" w14:textId="77777777" w:rsidR="00D26D83" w:rsidRPr="00A52B07" w:rsidRDefault="00D26D83" w:rsidP="00A52B07">
            <w:pPr>
              <w:rPr>
                <w:b/>
                <w:bCs/>
              </w:rPr>
            </w:pPr>
          </w:p>
          <w:p w14:paraId="2C81C5AF" w14:textId="77777777" w:rsidR="00F957BD" w:rsidRDefault="00F957BD" w:rsidP="00A52B07">
            <w:pPr>
              <w:rPr>
                <w:b/>
                <w:bCs/>
              </w:rPr>
            </w:pPr>
          </w:p>
          <w:p w14:paraId="65406283" w14:textId="083D2359" w:rsidR="00E975CE" w:rsidRPr="00A52B07" w:rsidRDefault="00E975CE" w:rsidP="00A52B07">
            <w:pPr>
              <w:rPr>
                <w:b/>
                <w:bCs/>
              </w:rPr>
            </w:pPr>
            <w:r w:rsidRPr="00A52B07">
              <w:rPr>
                <w:b/>
                <w:bCs/>
              </w:rPr>
              <w:t>The Hon DANIEL ANDREWS MP</w:t>
            </w:r>
          </w:p>
          <w:p w14:paraId="6B267517" w14:textId="721036EB" w:rsidR="00D26D83" w:rsidRPr="00A52B07" w:rsidRDefault="00E975CE" w:rsidP="00A52B07">
            <w:pPr>
              <w:rPr>
                <w:b/>
                <w:bCs/>
              </w:rPr>
            </w:pPr>
            <w:r w:rsidRPr="00A52B07">
              <w:rPr>
                <w:b/>
                <w:bCs/>
              </w:rPr>
              <w:t>Premier</w:t>
            </w:r>
          </w:p>
        </w:tc>
        <w:tc>
          <w:tcPr>
            <w:tcW w:w="2500" w:type="pct"/>
            <w:tcBorders>
              <w:top w:val="nil"/>
              <w:left w:val="nil"/>
              <w:bottom w:val="nil"/>
              <w:right w:val="nil"/>
            </w:tcBorders>
          </w:tcPr>
          <w:p w14:paraId="3D66F2A9" w14:textId="77777777" w:rsidR="00D26D83" w:rsidRPr="00A52B07" w:rsidRDefault="00D26D83" w:rsidP="00A52B07">
            <w:pPr>
              <w:rPr>
                <w:b/>
                <w:bCs/>
              </w:rPr>
            </w:pPr>
          </w:p>
          <w:p w14:paraId="31780840" w14:textId="77777777" w:rsidR="00D26D83" w:rsidRPr="00A52B07" w:rsidRDefault="00D26D83" w:rsidP="00A52B07">
            <w:pPr>
              <w:rPr>
                <w:b/>
                <w:bCs/>
              </w:rPr>
            </w:pPr>
          </w:p>
          <w:p w14:paraId="29447ADA" w14:textId="77777777" w:rsidR="00D26D83" w:rsidRPr="00A52B07" w:rsidRDefault="00D26D83" w:rsidP="00A52B07">
            <w:pPr>
              <w:rPr>
                <w:b/>
                <w:bCs/>
              </w:rPr>
            </w:pPr>
          </w:p>
          <w:p w14:paraId="7BD1C19D" w14:textId="77777777" w:rsidR="00F957BD" w:rsidRDefault="00F957BD" w:rsidP="00A52B07">
            <w:pPr>
              <w:rPr>
                <w:b/>
                <w:bCs/>
              </w:rPr>
            </w:pPr>
          </w:p>
          <w:p w14:paraId="661A5944" w14:textId="09898576" w:rsidR="00E975CE" w:rsidRPr="00A52B07" w:rsidRDefault="00E975CE" w:rsidP="00A52B07">
            <w:pPr>
              <w:rPr>
                <w:b/>
                <w:bCs/>
              </w:rPr>
            </w:pPr>
            <w:r w:rsidRPr="00A52B07">
              <w:rPr>
                <w:b/>
                <w:bCs/>
              </w:rPr>
              <w:t>The Hon LILY D’AMBROSIO MP</w:t>
            </w:r>
          </w:p>
          <w:p w14:paraId="31075CDA" w14:textId="1BDF7131" w:rsidR="00D26D83" w:rsidRPr="00A52B07" w:rsidRDefault="00E975CE" w:rsidP="00A52B07">
            <w:pPr>
              <w:rPr>
                <w:b/>
                <w:bCs/>
              </w:rPr>
            </w:pPr>
            <w:r w:rsidRPr="00A52B07">
              <w:rPr>
                <w:b/>
                <w:bCs/>
              </w:rPr>
              <w:t>Minister for Energy, Environment and Climate Change</w:t>
            </w:r>
          </w:p>
        </w:tc>
      </w:tr>
    </w:tbl>
    <w:p w14:paraId="74F02140" w14:textId="77777777" w:rsidR="00F957BD" w:rsidRDefault="00F957BD" w:rsidP="00404B05">
      <w:pPr>
        <w:spacing w:after="160" w:line="240" w:lineRule="auto"/>
        <w:jc w:val="both"/>
        <w:rPr>
          <w:sz w:val="14"/>
          <w:szCs w:val="16"/>
        </w:rPr>
      </w:pPr>
    </w:p>
    <w:p w14:paraId="19C50235" w14:textId="38FDA001" w:rsidR="00D26D83" w:rsidRDefault="00BC71C5" w:rsidP="00404B05">
      <w:pPr>
        <w:spacing w:after="160" w:line="240" w:lineRule="auto"/>
        <w:jc w:val="both"/>
        <w:sectPr w:rsidR="00D26D83" w:rsidSect="00404B05">
          <w:headerReference w:type="default" r:id="rId14"/>
          <w:footerReference w:type="even" r:id="rId15"/>
          <w:footerReference w:type="default" r:id="rId16"/>
          <w:headerReference w:type="first" r:id="rId17"/>
          <w:footerReference w:type="first" r:id="rId18"/>
          <w:type w:val="continuous"/>
          <w:pgSz w:w="11907" w:h="16840" w:code="9"/>
          <w:pgMar w:top="1985" w:right="851" w:bottom="142" w:left="851" w:header="284" w:footer="284" w:gutter="0"/>
          <w:cols w:space="284"/>
          <w:docGrid w:linePitch="360"/>
        </w:sectPr>
      </w:pPr>
      <w:r w:rsidRPr="00B54432">
        <w:rPr>
          <w:sz w:val="14"/>
          <w:szCs w:val="16"/>
        </w:rPr>
        <w:t xml:space="preserve">“Sustainability Fund” means the fund established and maintained by the Department of Environment, Land, Water and Planning under section 70F of the </w:t>
      </w:r>
      <w:r w:rsidRPr="00B54432">
        <w:rPr>
          <w:i/>
          <w:sz w:val="14"/>
          <w:szCs w:val="16"/>
        </w:rPr>
        <w:t>Environment Protection Act 1970</w:t>
      </w:r>
      <w:r w:rsidR="00404B05">
        <w:rPr>
          <w:sz w:val="14"/>
          <w:szCs w:val="16"/>
        </w:rPr>
        <w:t>.</w:t>
      </w:r>
    </w:p>
    <w:p w14:paraId="3BC086A6" w14:textId="23734FB1" w:rsidR="006E1C8D" w:rsidRDefault="006E1C8D" w:rsidP="00404B05">
      <w:pPr>
        <w:pStyle w:val="SmallBodyText"/>
      </w:pPr>
    </w:p>
    <w:sectPr w:rsidR="006E1C8D" w:rsidSect="0033793B">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531B6" w14:textId="77777777" w:rsidR="00CB123D" w:rsidRDefault="00CB123D">
      <w:r>
        <w:separator/>
      </w:r>
    </w:p>
    <w:p w14:paraId="0010E073" w14:textId="77777777" w:rsidR="00CB123D" w:rsidRDefault="00CB123D"/>
    <w:p w14:paraId="227F3A46" w14:textId="77777777" w:rsidR="00CB123D" w:rsidRDefault="00CB123D"/>
  </w:endnote>
  <w:endnote w:type="continuationSeparator" w:id="0">
    <w:p w14:paraId="32C80029" w14:textId="77777777" w:rsidR="00CB123D" w:rsidRDefault="00CB123D">
      <w:r>
        <w:continuationSeparator/>
      </w:r>
    </w:p>
    <w:p w14:paraId="3DBAFF8F" w14:textId="77777777" w:rsidR="00CB123D" w:rsidRDefault="00CB123D"/>
    <w:p w14:paraId="49EAE28C" w14:textId="77777777" w:rsidR="00CB123D" w:rsidRDefault="00CB12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50B77" w14:textId="77777777" w:rsidR="00B40C2E" w:rsidRPr="00B5221E" w:rsidRDefault="00B40C2E" w:rsidP="00E97294">
    <w:pPr>
      <w:pStyle w:val="FooterEven"/>
    </w:pPr>
    <w:r w:rsidRPr="00D55628">
      <w:rPr>
        <w:noProof/>
      </w:rPr>
      <mc:AlternateContent>
        <mc:Choice Requires="wps">
          <w:drawing>
            <wp:anchor distT="0" distB="0" distL="114300" distR="114300" simplePos="0" relativeHeight="251637760" behindDoc="1" locked="1" layoutInCell="1" allowOverlap="1" wp14:anchorId="4340C6A1" wp14:editId="2710EFD2">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5245D" w14:textId="194EBBB4"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0C6A1"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5935245D" w14:textId="194EBBB4"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0E6A5" w14:textId="77777777" w:rsidR="00B40C2E" w:rsidRDefault="00B40C2E" w:rsidP="00213C82">
    <w:pPr>
      <w:pStyle w:val="Footer"/>
    </w:pPr>
    <w:r w:rsidRPr="00D55628">
      <w:rPr>
        <w:noProof/>
      </w:rPr>
      <mc:AlternateContent>
        <mc:Choice Requires="wps">
          <w:drawing>
            <wp:anchor distT="0" distB="0" distL="114300" distR="114300" simplePos="0" relativeHeight="251641856" behindDoc="1" locked="1" layoutInCell="1" allowOverlap="1" wp14:anchorId="4FCD2341" wp14:editId="0BCE57E6">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EDAC0" w14:textId="5FFF6552"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D2341"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0F7EDAC0" w14:textId="5FFF6552"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72E2A" w14:textId="22920037" w:rsidR="00B40C2E" w:rsidRDefault="006B4212" w:rsidP="00BF3066">
    <w:pPr>
      <w:pStyle w:val="Footer"/>
      <w:spacing w:before="1600"/>
    </w:pPr>
    <w:r>
      <w:rPr>
        <w:noProof/>
      </w:rPr>
      <w:drawing>
        <wp:anchor distT="0" distB="0" distL="114300" distR="114300" simplePos="0" relativeHeight="251674624" behindDoc="1" locked="1" layoutInCell="1" allowOverlap="1" wp14:anchorId="561EEFCF" wp14:editId="684847BE">
          <wp:simplePos x="0" y="0"/>
          <wp:positionH relativeFrom="page">
            <wp:posOffset>-36195</wp:posOffset>
          </wp:positionH>
          <wp:positionV relativeFrom="page">
            <wp:align>bottom</wp:align>
          </wp:positionV>
          <wp:extent cx="2008800" cy="950400"/>
          <wp:effectExtent l="0" t="0" r="0" b="2540"/>
          <wp:wrapNone/>
          <wp:docPr id="53"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B40C2E">
      <w:rPr>
        <w:noProof/>
      </w:rPr>
      <w:drawing>
        <wp:anchor distT="0" distB="0" distL="114300" distR="114300" simplePos="0" relativeHeight="251668480" behindDoc="1" locked="1" layoutInCell="1" allowOverlap="1" wp14:anchorId="11BF1D0C" wp14:editId="6BCA0DB4">
          <wp:simplePos x="0" y="0"/>
          <wp:positionH relativeFrom="page">
            <wp:align>right</wp:align>
          </wp:positionH>
          <wp:positionV relativeFrom="page">
            <wp:align>bottom</wp:align>
          </wp:positionV>
          <wp:extent cx="2408753" cy="1085850"/>
          <wp:effectExtent l="0" t="0" r="0" b="0"/>
          <wp:wrapNone/>
          <wp:docPr id="54"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0C2E">
      <w:rPr>
        <w:noProof/>
        <w:sz w:val="18"/>
      </w:rPr>
      <mc:AlternateContent>
        <mc:Choice Requires="wps">
          <w:drawing>
            <wp:anchor distT="0" distB="0" distL="114300" distR="114300" simplePos="0" relativeHeight="251666432" behindDoc="0" locked="1" layoutInCell="1" allowOverlap="1" wp14:anchorId="417CA302" wp14:editId="1E79C032">
              <wp:simplePos x="0" y="0"/>
              <wp:positionH relativeFrom="page">
                <wp:align>left</wp:align>
              </wp:positionH>
              <wp:positionV relativeFrom="page">
                <wp:align>bottom</wp:align>
              </wp:positionV>
              <wp:extent cx="3848400" cy="720000"/>
              <wp:effectExtent l="0" t="0" r="0" b="0"/>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402667" w14:textId="77777777" w:rsidR="00B40C2E" w:rsidRPr="009F69FA" w:rsidRDefault="00B40C2E"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7CA302" id="_x0000_t202" coordsize="21600,21600" o:spt="202" path="m,l,21600r21600,l21600,xe">
              <v:stroke joinstyle="miter"/>
              <v:path gradientshapeok="t" o:connecttype="rect"/>
            </v:shapetype>
            <v:shape id="WebAddress" o:spid="_x0000_s1028" type="#_x0000_t202" style="position:absolute;margin-left:0;margin-top:0;width:303pt;height:56.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18402667" w14:textId="77777777" w:rsidR="00B40C2E" w:rsidRPr="009F69FA" w:rsidRDefault="00B40C2E" w:rsidP="00213C82">
                    <w:pPr>
                      <w:pStyle w:val="xWeb"/>
                    </w:pPr>
                    <w:r w:rsidRPr="009F69FA">
                      <w:t>de</w:t>
                    </w:r>
                    <w:r>
                      <w:t>lwp</w:t>
                    </w:r>
                    <w:r w:rsidRPr="009F69FA">
                      <w:t>.vic.gov.au</w:t>
                    </w:r>
                  </w:p>
                </w:txbxContent>
              </v:textbox>
              <w10:wrap anchorx="page" anchory="page"/>
              <w10:anchorlock/>
            </v:shape>
          </w:pict>
        </mc:Fallback>
      </mc:AlternateContent>
    </w:r>
    <w:r w:rsidR="00B40C2E">
      <w:rPr>
        <w:noProof/>
        <w:sz w:val="18"/>
      </w:rPr>
      <w:drawing>
        <wp:anchor distT="0" distB="0" distL="114300" distR="114300" simplePos="0" relativeHeight="251662336" behindDoc="1" locked="1" layoutInCell="1" allowOverlap="1" wp14:anchorId="6ECBD4D4" wp14:editId="1CB0B849">
          <wp:simplePos x="0" y="0"/>
          <wp:positionH relativeFrom="page">
            <wp:align>right</wp:align>
          </wp:positionH>
          <wp:positionV relativeFrom="page">
            <wp:align>bottom</wp:align>
          </wp:positionV>
          <wp:extent cx="2422800" cy="1083600"/>
          <wp:effectExtent l="0" t="0" r="0" b="0"/>
          <wp:wrapNone/>
          <wp:docPr id="55"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938C4" w14:textId="77777777" w:rsidR="00CB123D" w:rsidRPr="008F5280" w:rsidRDefault="00CB123D" w:rsidP="008F5280">
      <w:pPr>
        <w:pStyle w:val="FootnoteSeparator"/>
      </w:pPr>
    </w:p>
    <w:p w14:paraId="4FA39217" w14:textId="77777777" w:rsidR="00CB123D" w:rsidRDefault="00CB123D"/>
  </w:footnote>
  <w:footnote w:type="continuationSeparator" w:id="0">
    <w:p w14:paraId="156557FC" w14:textId="77777777" w:rsidR="00CB123D" w:rsidRDefault="00CB123D" w:rsidP="008F5280">
      <w:pPr>
        <w:pStyle w:val="FootnoteSeparator"/>
      </w:pPr>
    </w:p>
    <w:p w14:paraId="6BED0BA7" w14:textId="77777777" w:rsidR="00CB123D" w:rsidRDefault="00CB123D"/>
    <w:p w14:paraId="7FE4ECD7" w14:textId="77777777" w:rsidR="00CB123D" w:rsidRDefault="00CB123D"/>
  </w:footnote>
  <w:footnote w:type="continuationNotice" w:id="1">
    <w:p w14:paraId="3281846E" w14:textId="77777777" w:rsidR="00CB123D" w:rsidRDefault="00CB123D" w:rsidP="00D55628"/>
    <w:p w14:paraId="2DC236FF" w14:textId="77777777" w:rsidR="00CB123D" w:rsidRDefault="00CB123D"/>
    <w:p w14:paraId="0EC48F9C" w14:textId="77777777" w:rsidR="00CB123D" w:rsidRDefault="00CB12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3E2C8422" w14:textId="77777777" w:rsidTr="00B40C2E">
      <w:trPr>
        <w:trHeight w:hRule="exact" w:val="1418"/>
      </w:trPr>
      <w:tc>
        <w:tcPr>
          <w:tcW w:w="7761" w:type="dxa"/>
          <w:vAlign w:val="center"/>
        </w:tcPr>
        <w:p w14:paraId="1CB7FEE0" w14:textId="77777777" w:rsidR="00E975CE" w:rsidRDefault="00D26D83" w:rsidP="00B40C2E">
          <w:pPr>
            <w:pStyle w:val="Header"/>
            <w:rPr>
              <w:noProof/>
            </w:rPr>
          </w:pPr>
          <w:r>
            <w:rPr>
              <w:noProof/>
            </w:rPr>
            <w:t xml:space="preserve">Sustainability Fund </w:t>
          </w:r>
        </w:p>
        <w:p w14:paraId="1A5B5DDC" w14:textId="3C54CFE3" w:rsidR="00B40C2E" w:rsidRPr="00975ED3" w:rsidRDefault="00D26D83" w:rsidP="00B40C2E">
          <w:pPr>
            <w:pStyle w:val="Header"/>
          </w:pPr>
          <w:r>
            <w:rPr>
              <w:noProof/>
            </w:rPr>
            <w:t>Priority Statement 2020</w:t>
          </w:r>
        </w:p>
      </w:tc>
    </w:tr>
  </w:tbl>
  <w:p w14:paraId="4CD5E391" w14:textId="77777777" w:rsidR="00B40C2E" w:rsidRDefault="00B40C2E" w:rsidP="00254A01">
    <w:pPr>
      <w:pStyle w:val="Header"/>
    </w:pPr>
    <w:r w:rsidRPr="00806AB6">
      <w:rPr>
        <w:noProof/>
      </w:rPr>
      <mc:AlternateContent>
        <mc:Choice Requires="wps">
          <w:drawing>
            <wp:anchor distT="0" distB="0" distL="114300" distR="114300" simplePos="0" relativeHeight="251661824" behindDoc="1" locked="0" layoutInCell="1" allowOverlap="1" wp14:anchorId="19805EE4" wp14:editId="6CC500EE">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0D3401" id="TriangleRight" o:spid="_x0000_s1026"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800" behindDoc="1" locked="0" layoutInCell="1" allowOverlap="1" wp14:anchorId="5CC19BD3" wp14:editId="0A83E71D">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D73667" id="TriangleLeft" o:spid="_x0000_s1026" style="position:absolute;margin-left:22.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014607E0" wp14:editId="76A8C2A9">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A757525" id="Rectangle" o:spid="_x0000_s1026"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44881C00" w14:textId="77777777" w:rsidR="00B40C2E" w:rsidRDefault="00B40C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369FC" w14:textId="77777777" w:rsidR="00B40C2E" w:rsidRPr="00E97294" w:rsidRDefault="000B66BB" w:rsidP="00E97294">
    <w:pPr>
      <w:pStyle w:val="Header"/>
    </w:pPr>
    <w:r>
      <w:rPr>
        <w:noProof/>
      </w:rPr>
      <w:drawing>
        <wp:anchor distT="0" distB="0" distL="114300" distR="114300" simplePos="0" relativeHeight="251672576" behindDoc="1" locked="0" layoutInCell="1" allowOverlap="1" wp14:anchorId="060EB985" wp14:editId="7DEFE82C">
          <wp:simplePos x="0" y="0"/>
          <wp:positionH relativeFrom="page">
            <wp:posOffset>720090</wp:posOffset>
          </wp:positionH>
          <wp:positionV relativeFrom="page">
            <wp:posOffset>1188085</wp:posOffset>
          </wp:positionV>
          <wp:extent cx="860400" cy="896400"/>
          <wp:effectExtent l="0" t="0" r="0" b="0"/>
          <wp:wrapNone/>
          <wp:docPr id="51"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77AADD69" wp14:editId="70FD080B">
          <wp:simplePos x="0" y="0"/>
          <wp:positionH relativeFrom="page">
            <wp:posOffset>720090</wp:posOffset>
          </wp:positionH>
          <wp:positionV relativeFrom="page">
            <wp:posOffset>1188085</wp:posOffset>
          </wp:positionV>
          <wp:extent cx="864000" cy="896400"/>
          <wp:effectExtent l="0" t="0" r="0" b="0"/>
          <wp:wrapNone/>
          <wp:docPr id="52"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B40C2E" w:rsidRPr="00806AB6">
      <w:rPr>
        <w:noProof/>
      </w:rPr>
      <mc:AlternateContent>
        <mc:Choice Requires="wps">
          <w:drawing>
            <wp:anchor distT="0" distB="0" distL="114300" distR="114300" simplePos="0" relativeHeight="251654144" behindDoc="1" locked="0" layoutInCell="1" allowOverlap="1" wp14:anchorId="362A746D" wp14:editId="15C138C4">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BB1DFC"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" path="m1339,1419l669,,,1419r1339,xe" fillcolor="#201547 [3207]" stroked="f">
              <v:path arrowok="t" o:connecttype="custom" o:connectlocs="864000,900000;431677,0;0,900000;864000,9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0" behindDoc="1" locked="0" layoutInCell="1" allowOverlap="1" wp14:anchorId="30AB6F67" wp14:editId="3BDD7EBC">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1252AD"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" path="m,l669,1415,1339,,,xe" fillcolor="#99e0dd [3206]" stroked="f">
              <v:path arrowok="t" o:connecttype="custom" o:connectlocs="0,0;431677,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0048" behindDoc="1" locked="0" layoutInCell="1" allowOverlap="1" wp14:anchorId="3B53D49A" wp14:editId="1A0FFDC7">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D6890F"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" path="m,l665,1419,1334,,,xe" fillcolor="#797391 [3209]" stroked="f">
              <v:path arrowok="t" o:connecttype="custom" o:connectlocs="0,0;430705,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45952" behindDoc="1" locked="0" layoutInCell="1" allowOverlap="1" wp14:anchorId="728768FF" wp14:editId="4FD3F732">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CB0D734"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80FCA"/>
    <w:multiLevelType w:val="hybridMultilevel"/>
    <w:tmpl w:val="23246832"/>
    <w:lvl w:ilvl="0" w:tplc="0C090001">
      <w:start w:val="1"/>
      <w:numFmt w:val="bullet"/>
      <w:lvlText w:val=""/>
      <w:lvlJc w:val="left"/>
      <w:pPr>
        <w:ind w:left="800" w:hanging="360"/>
      </w:pPr>
      <w:rPr>
        <w:rFonts w:ascii="Symbol" w:hAnsi="Symbol" w:hint="default"/>
        <w:b/>
        <w:i w:val="0"/>
        <w:color w:val="3F8080"/>
      </w:rPr>
    </w:lvl>
    <w:lvl w:ilvl="1" w:tplc="0C090019" w:tentative="1">
      <w:start w:val="1"/>
      <w:numFmt w:val="lowerLetter"/>
      <w:lvlText w:val="%2."/>
      <w:lvlJc w:val="left"/>
      <w:pPr>
        <w:ind w:left="1520" w:hanging="360"/>
      </w:pPr>
    </w:lvl>
    <w:lvl w:ilvl="2" w:tplc="0C09001B" w:tentative="1">
      <w:start w:val="1"/>
      <w:numFmt w:val="lowerRoman"/>
      <w:lvlText w:val="%3."/>
      <w:lvlJc w:val="right"/>
      <w:pPr>
        <w:ind w:left="2240" w:hanging="180"/>
      </w:pPr>
    </w:lvl>
    <w:lvl w:ilvl="3" w:tplc="0C09000F" w:tentative="1">
      <w:start w:val="1"/>
      <w:numFmt w:val="decimal"/>
      <w:lvlText w:val="%4."/>
      <w:lvlJc w:val="left"/>
      <w:pPr>
        <w:ind w:left="2960" w:hanging="360"/>
      </w:pPr>
    </w:lvl>
    <w:lvl w:ilvl="4" w:tplc="0C090019" w:tentative="1">
      <w:start w:val="1"/>
      <w:numFmt w:val="lowerLetter"/>
      <w:lvlText w:val="%5."/>
      <w:lvlJc w:val="left"/>
      <w:pPr>
        <w:ind w:left="3680" w:hanging="360"/>
      </w:pPr>
    </w:lvl>
    <w:lvl w:ilvl="5" w:tplc="0C09001B" w:tentative="1">
      <w:start w:val="1"/>
      <w:numFmt w:val="lowerRoman"/>
      <w:lvlText w:val="%6."/>
      <w:lvlJc w:val="right"/>
      <w:pPr>
        <w:ind w:left="4400" w:hanging="180"/>
      </w:pPr>
    </w:lvl>
    <w:lvl w:ilvl="6" w:tplc="0C09000F" w:tentative="1">
      <w:start w:val="1"/>
      <w:numFmt w:val="decimal"/>
      <w:lvlText w:val="%7."/>
      <w:lvlJc w:val="left"/>
      <w:pPr>
        <w:ind w:left="5120" w:hanging="360"/>
      </w:pPr>
    </w:lvl>
    <w:lvl w:ilvl="7" w:tplc="0C090019" w:tentative="1">
      <w:start w:val="1"/>
      <w:numFmt w:val="lowerLetter"/>
      <w:lvlText w:val="%8."/>
      <w:lvlJc w:val="left"/>
      <w:pPr>
        <w:ind w:left="5840" w:hanging="360"/>
      </w:pPr>
    </w:lvl>
    <w:lvl w:ilvl="8" w:tplc="0C09001B" w:tentative="1">
      <w:start w:val="1"/>
      <w:numFmt w:val="lowerRoman"/>
      <w:lvlText w:val="%9."/>
      <w:lvlJc w:val="right"/>
      <w:pPr>
        <w:ind w:left="6560" w:hanging="180"/>
      </w:pPr>
    </w:lvl>
  </w:abstractNum>
  <w:abstractNum w:abstractNumId="11" w15:restartNumberingAfterBreak="0">
    <w:nsid w:val="068B37FE"/>
    <w:multiLevelType w:val="multilevel"/>
    <w:tmpl w:val="DE58767E"/>
    <w:name w:val="DEPIListBullets"/>
    <w:lvl w:ilvl="0">
      <w:start w:val="1"/>
      <w:numFmt w:val="bullet"/>
      <w:pStyle w:val="ListBullet"/>
      <w:lvlText w:val="•"/>
      <w:lvlJc w:val="left"/>
      <w:pPr>
        <w:tabs>
          <w:tab w:val="num" w:pos="340"/>
        </w:tabs>
        <w:ind w:left="340" w:hanging="170"/>
      </w:pPr>
      <w:rPr>
        <w:rFonts w:ascii="Calibri" w:hAnsi="Calib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3" w15:restartNumberingAfterBreak="0">
    <w:nsid w:val="0DE94417"/>
    <w:multiLevelType w:val="hybridMultilevel"/>
    <w:tmpl w:val="413E3DF8"/>
    <w:lvl w:ilvl="0" w:tplc="0C090001">
      <w:start w:val="1"/>
      <w:numFmt w:val="bullet"/>
      <w:lvlText w:val=""/>
      <w:lvlJc w:val="left"/>
      <w:pPr>
        <w:ind w:left="845" w:hanging="360"/>
      </w:pPr>
      <w:rPr>
        <w:rFonts w:ascii="Symbol" w:hAnsi="Symbol" w:hint="default"/>
        <w:b/>
        <w:i w:val="0"/>
        <w:color w:val="3F8080"/>
      </w:rPr>
    </w:lvl>
    <w:lvl w:ilvl="1" w:tplc="0C090019" w:tentative="1">
      <w:start w:val="1"/>
      <w:numFmt w:val="lowerLetter"/>
      <w:lvlText w:val="%2."/>
      <w:lvlJc w:val="left"/>
      <w:pPr>
        <w:ind w:left="1565" w:hanging="360"/>
      </w:pPr>
    </w:lvl>
    <w:lvl w:ilvl="2" w:tplc="0C09001B" w:tentative="1">
      <w:start w:val="1"/>
      <w:numFmt w:val="lowerRoman"/>
      <w:lvlText w:val="%3."/>
      <w:lvlJc w:val="right"/>
      <w:pPr>
        <w:ind w:left="2285" w:hanging="180"/>
      </w:pPr>
    </w:lvl>
    <w:lvl w:ilvl="3" w:tplc="0C09000F" w:tentative="1">
      <w:start w:val="1"/>
      <w:numFmt w:val="decimal"/>
      <w:lvlText w:val="%4."/>
      <w:lvlJc w:val="left"/>
      <w:pPr>
        <w:ind w:left="3005" w:hanging="360"/>
      </w:pPr>
    </w:lvl>
    <w:lvl w:ilvl="4" w:tplc="0C090019" w:tentative="1">
      <w:start w:val="1"/>
      <w:numFmt w:val="lowerLetter"/>
      <w:lvlText w:val="%5."/>
      <w:lvlJc w:val="left"/>
      <w:pPr>
        <w:ind w:left="3725" w:hanging="360"/>
      </w:pPr>
    </w:lvl>
    <w:lvl w:ilvl="5" w:tplc="0C09001B" w:tentative="1">
      <w:start w:val="1"/>
      <w:numFmt w:val="lowerRoman"/>
      <w:lvlText w:val="%6."/>
      <w:lvlJc w:val="right"/>
      <w:pPr>
        <w:ind w:left="4445" w:hanging="180"/>
      </w:pPr>
    </w:lvl>
    <w:lvl w:ilvl="6" w:tplc="0C09000F" w:tentative="1">
      <w:start w:val="1"/>
      <w:numFmt w:val="decimal"/>
      <w:lvlText w:val="%7."/>
      <w:lvlJc w:val="left"/>
      <w:pPr>
        <w:ind w:left="5165" w:hanging="360"/>
      </w:pPr>
    </w:lvl>
    <w:lvl w:ilvl="7" w:tplc="0C090019" w:tentative="1">
      <w:start w:val="1"/>
      <w:numFmt w:val="lowerLetter"/>
      <w:lvlText w:val="%8."/>
      <w:lvlJc w:val="left"/>
      <w:pPr>
        <w:ind w:left="5885" w:hanging="360"/>
      </w:pPr>
    </w:lvl>
    <w:lvl w:ilvl="8" w:tplc="0C09001B" w:tentative="1">
      <w:start w:val="1"/>
      <w:numFmt w:val="lowerRoman"/>
      <w:lvlText w:val="%9."/>
      <w:lvlJc w:val="right"/>
      <w:pPr>
        <w:ind w:left="6605" w:hanging="180"/>
      </w:pPr>
    </w:lvl>
  </w:abstractNum>
  <w:abstractNum w:abstractNumId="14"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5"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6"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7"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D545EC4"/>
    <w:multiLevelType w:val="multilevel"/>
    <w:tmpl w:val="CEEA828C"/>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3" w15:restartNumberingAfterBreak="0">
    <w:nsid w:val="4ED807D6"/>
    <w:multiLevelType w:val="hybridMultilevel"/>
    <w:tmpl w:val="8376E3A0"/>
    <w:lvl w:ilvl="0" w:tplc="48601B7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5"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6"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8"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9"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2"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3"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4"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0"/>
  </w:num>
  <w:num w:numId="2">
    <w:abstractNumId w:val="30"/>
  </w:num>
  <w:num w:numId="3">
    <w:abstractNumId w:val="27"/>
  </w:num>
  <w:num w:numId="4">
    <w:abstractNumId w:val="34"/>
  </w:num>
  <w:num w:numId="5">
    <w:abstractNumId w:val="17"/>
  </w:num>
  <w:num w:numId="6">
    <w:abstractNumId w:val="14"/>
  </w:num>
  <w:num w:numId="7">
    <w:abstractNumId w:val="12"/>
  </w:num>
  <w:num w:numId="8">
    <w:abstractNumId w:val="11"/>
  </w:num>
  <w:num w:numId="9">
    <w:abstractNumId w:val="31"/>
  </w:num>
  <w:num w:numId="10">
    <w:abstractNumId w:val="15"/>
  </w:num>
  <w:num w:numId="11">
    <w:abstractNumId w:val="18"/>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3"/>
    <w:lvlOverride w:ilvl="0">
      <w:startOverride w:val="1"/>
    </w:lvlOverride>
  </w:num>
  <w:num w:numId="29">
    <w:abstractNumId w:val="21"/>
  </w:num>
  <w:num w:numId="30">
    <w:abstractNumId w:val="32"/>
  </w:num>
  <w:num w:numId="31">
    <w:abstractNumId w:val="8"/>
  </w:num>
  <w:num w:numId="32">
    <w:abstractNumId w:val="29"/>
  </w:num>
  <w:num w:numId="33">
    <w:abstractNumId w:val="22"/>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23"/>
  </w:num>
  <w:num w:numId="44">
    <w:abstractNumId w:val="13"/>
  </w:num>
  <w:num w:numId="4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3"/>
  </w:docVars>
  <w:rsids>
    <w:rsidRoot w:val="00D14E24"/>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1F5F"/>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6BB"/>
    <w:rsid w:val="000B6BF6"/>
    <w:rsid w:val="000B7CAB"/>
    <w:rsid w:val="000B7CC2"/>
    <w:rsid w:val="000C005D"/>
    <w:rsid w:val="000C015B"/>
    <w:rsid w:val="000C0411"/>
    <w:rsid w:val="000C0A3E"/>
    <w:rsid w:val="000C16A7"/>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036"/>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0A2"/>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5045"/>
    <w:rsid w:val="00265096"/>
    <w:rsid w:val="0026589E"/>
    <w:rsid w:val="002659C1"/>
    <w:rsid w:val="002662BA"/>
    <w:rsid w:val="00266EB3"/>
    <w:rsid w:val="00267693"/>
    <w:rsid w:val="00267CB6"/>
    <w:rsid w:val="00267EF8"/>
    <w:rsid w:val="0027089E"/>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0B9"/>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B51"/>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B0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E9"/>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15A"/>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5E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E45"/>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383C"/>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9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7C0"/>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36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571"/>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B07"/>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235"/>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1C5"/>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4E27"/>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23D"/>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2B7A"/>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D83"/>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63C"/>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97EBB"/>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944"/>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34"/>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5CE"/>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CB0"/>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57BD"/>
    <w:rsid w:val="00F96611"/>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00E"/>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174"/>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4A488DAC"/>
  <w15:docId w15:val="{28719592-388F-49C1-9627-042FF6F1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aliases w:val="Bullet List"/>
    <w:basedOn w:val="Normal"/>
    <w:link w:val="ListParagraphChar"/>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B2A9" w:themeFill="text2"/>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Caption0">
    <w:name w:val="_Caption"/>
    <w:qFormat/>
    <w:rsid w:val="00D26D83"/>
    <w:pPr>
      <w:spacing w:before="120" w:after="120" w:line="170" w:lineRule="atLeast"/>
    </w:pPr>
    <w:rPr>
      <w:rFonts w:ascii="Calibri" w:hAnsi="Calibri"/>
      <w:b/>
      <w:color w:val="404040"/>
      <w:szCs w:val="14"/>
      <w:lang w:eastAsia="en-US"/>
    </w:rPr>
  </w:style>
  <w:style w:type="character" w:customStyle="1" w:styleId="ListParagraphChar">
    <w:name w:val="List Paragraph Char"/>
    <w:aliases w:val="Bullet List Char"/>
    <w:link w:val="ListParagraph"/>
    <w:uiPriority w:val="34"/>
    <w:rsid w:val="00D26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HighlightBoxIcon" Type="http://schemas.openxmlformats.org/officeDocument/2006/relationships/image" Target="images/HighlightBoxIcon.jpg"/></Relationships>
</file>

<file path=customUI/customUI.xml><?xml version="1.0" encoding="utf-8"?>
<customUI xmlns="http://schemas.microsoft.com/office/2006/01/customui" onLoad="ReportOnRibbonLoad">
  <ribbon startFromScratch="false">
    <tabs>
      <tab id="DELWPTools" label="DELWP" insertBeforeMso="TabHome" keytip="Q">
        <!-- Color   -->
        <group id="customGroup" label="Colour">
          <button id="button1" label="Change Doc Colour" imageMso="ColorPickerCalendar" size="large" onAction="RibbonControls.ShowColorWheel"/>
        </group>
        <!-- Document   -->
        <group id="customGroup2" label="Setup">
          <button id="button2" label="Doc Setup" imageMso="GroupTaskProperties" size="large" onAction="RibbonControls.ShowMenuA" supertip="Setup your document, eg cobranding and audience."/>
        </group>
        <!-- Pic Fill  -->
        <group id="PicFill" label="Pic Fill">
          <button id="PictureFill" label="Picture Fill..." imageMso="SlideMasterPicturePlaceholderInsert" size="normal" onAction="InsertPictureFill"/>
          <button idMso="PictureFillCrop" label="Crop to Fill" size="normal"/>
        </group>
        <!-- Insert Menu   -->
        <group id="Inserts" label="Insert">
          <menu id="MenuInserts1" label="DELWP Insert" imageMso="ControlTitle" size="large" itemSize="large">
            <button id="HighlightBox" label="Insert Highlight Text Box" image="HighlightBoxIcon" onAction="RibbonControls.InsertHighlightBox"/>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/sites/contentTypeHub</xsnScope>
</customXsn>
</file>

<file path=customXml/item2.xml><?xml version="1.0" encoding="utf-8"?>
<ct:contentTypeSchema xmlns:ct="http://schemas.microsoft.com/office/2006/metadata/contentType" xmlns:ma="http://schemas.microsoft.com/office/2006/metadata/properties/metaAttributes" ct:_="" ma:_="" ma:contentTypeName="Data Product" ma:contentTypeID="0x0101002517F445A0F35E449C98AAD631F2B038EB00F3D6EA5E1122724A9F73E6CC08C58CF8" ma:contentTypeVersion="11" ma:contentTypeDescription="Derived product to meet set objectives. Used for reference or reporting - DELWP" ma:contentTypeScope="" ma:versionID="0179d36d99461edd14f2ad248a977118">
  <xsd:schema xmlns:xsd="http://www.w3.org/2001/XMLSchema" xmlns:xs="http://www.w3.org/2001/XMLSchema" xmlns:p="http://schemas.microsoft.com/office/2006/metadata/properties" xmlns:ns1="http://schemas.microsoft.com/sharepoint/v3" xmlns:ns2="a5f32de4-e402-4188-b034-e71ca7d22e54" xmlns:ns3="9fd47c19-1c4a-4d7d-b342-c10cef269344" xmlns:ns4="f41a3caa-6700-41de-94fb-09cd4c065e88" targetNamespace="http://schemas.microsoft.com/office/2006/metadata/properties" ma:root="true" ma:fieldsID="f9fda6c0650b7b14e1d8ce13c1b2dfa5" ns1:_="" ns2:_="" ns3:_="" ns4:_="">
    <xsd:import namespace="http://schemas.microsoft.com/sharepoint/v3"/>
    <xsd:import namespace="a5f32de4-e402-4188-b034-e71ca7d22e54"/>
    <xsd:import namespace="9fd47c19-1c4a-4d7d-b342-c10cef269344"/>
    <xsd:import namespace="f41a3caa-6700-41de-94fb-09cd4c065e88"/>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2:Financial_x0020_Year" minOccurs="0"/>
                <xsd:element ref="ns2:Event_x0020_Date" minOccurs="0"/>
                <xsd:element ref="ns4:Event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Financial_x0020_Year" ma:index="31" nillable="true" ma:displayName="Financial Year" ma:format="Dropdown" ma:internalName="Financial_x0020_Year">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element name="Event_x0020_Date" ma:index="32" nillable="true" ma:displayName="Event Date" ma:description="Date of event. The event could be meeting, function, activity etc." ma:format="DateOnly" ma:internalName="Ev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8;#Budget Initiative Office|4c53e951-7a0b-4989-bbb1-8f622ac77f49"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a2295d00-9bb1-4641-b192-33e301bf81bd}" ma:internalName="TaxCatchAll" ma:showField="CatchAllData" ma:web="33e8c352-124d-4263-9aaf-34da00dd555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a2295d00-9bb1-4641-b192-33e301bf81bd}" ma:internalName="TaxCatchAllLabel" ma:readOnly="true" ma:showField="CatchAllDataLabel" ma:web="33e8c352-124d-4263-9aaf-34da00dd5554">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6;#Corporate Services|583021de-5b88-4fc0-9d26-f0e13a42b826"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5;#Finance and Planning|9b3c2167-f507-4a0f-b195-53ebb97594cd"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1a3caa-6700-41de-94fb-09cd4c065e88" elementFormDefault="qualified">
    <xsd:import namespace="http://schemas.microsoft.com/office/2006/documentManagement/types"/>
    <xsd:import namespace="http://schemas.microsoft.com/office/infopath/2007/PartnerControls"/>
    <xsd:element name="Event_x0020_Name" ma:index="33" nillable="true" ma:displayName="Event Name" ma:format="Dropdown" ma:internalName="Event_x0020_Name">
      <xsd:simpleType>
        <xsd:union memberTypes="dms:Text">
          <xsd:simpleType>
            <xsd:restriction base="dms:Choice">
              <xsd:enumeration value="TBA"/>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77</Value>
      <Value>8</Value>
      <Value>6</Value>
      <Value>5</Value>
      <Value>3</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9b3c2167-f507-4a0f-b195-53ebb97594cd</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Budget Initiative Office</TermName>
          <TermId xmlns="http://schemas.microsoft.com/office/infopath/2007/PartnerControls">4c53e951-7a0b-4989-bbb1-8f622ac77f49</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cc223d34-0ee9-4df6-81c7-2f6860593f8f</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Corporate Services</TermName>
          <TermId xmlns="http://schemas.microsoft.com/office/infopath/2007/PartnerControls">583021de-5b88-4fc0-9d26-f0e13a42b826</TermId>
        </TermInfo>
      </Terms>
    </ic50d0a05a8e4d9791dac67f8a1e716c>
    <Financial_x0020_Year xmlns="a5f32de4-e402-4188-b034-e71ca7d22e54">2019-20</Financial_x0020_Year>
    <Event_x0020_Name xmlns="f41a3caa-6700-41de-94fb-09cd4c065e88">Guidelines</Event_x0020_Name>
    <Event_x0020_Date xmlns="a5f32de4-e402-4188-b034-e71ca7d22e54">2020-06-14T14:00:00+00:00</Event_x0020_Date>
    <_dlc_DocId xmlns="a5f32de4-e402-4188-b034-e71ca7d22e54">DOCID515-1874876404-1087</_dlc_DocId>
    <_dlc_DocIdUrl xmlns="a5f32de4-e402-4188-b034-e71ca7d22e54">
      <Url>https://delwpvicgovau.sharepoint.com/sites/ecm_515/_layouts/15/DocIdRedir.aspx?ID=DOCID515-1874876404-1087</Url>
      <Description>DOCID515-1874876404-1087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97aeec6-0273-40f2-ab3e-beee73212332" ContentTypeId="0x0101002517F445A0F35E449C98AAD631F2B038EB"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3F5E4-35EC-46E8-B701-6A14FB2534E1}">
  <ds:schemaRefs>
    <ds:schemaRef ds:uri="http://schemas.microsoft.com/office/2006/metadata/customXsn"/>
  </ds:schemaRefs>
</ds:datastoreItem>
</file>

<file path=customXml/itemProps2.xml><?xml version="1.0" encoding="utf-8"?>
<ds:datastoreItem xmlns:ds="http://schemas.openxmlformats.org/officeDocument/2006/customXml" ds:itemID="{741C908A-2351-40C6-B445-EFC439673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f41a3caa-6700-41de-94fb-09cd4c065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375941-9076-4A1B-A301-6397D7D63603}">
  <ds:schemaRefs>
    <ds:schemaRef ds:uri="http://schemas.microsoft.com/office/2006/metadata/properties"/>
    <ds:schemaRef ds:uri="http://schemas.microsoft.com/office/infopath/2007/PartnerControls"/>
    <ds:schemaRef ds:uri="http://schemas.microsoft.com/sharepoint/v3"/>
    <ds:schemaRef ds:uri="9fd47c19-1c4a-4d7d-b342-c10cef269344"/>
    <ds:schemaRef ds:uri="a5f32de4-e402-4188-b034-e71ca7d22e54"/>
    <ds:schemaRef ds:uri="f41a3caa-6700-41de-94fb-09cd4c065e88"/>
  </ds:schemaRefs>
</ds:datastoreItem>
</file>

<file path=customXml/itemProps4.xml><?xml version="1.0" encoding="utf-8"?>
<ds:datastoreItem xmlns:ds="http://schemas.openxmlformats.org/officeDocument/2006/customXml" ds:itemID="{E0E0A367-8940-4D47-B161-55BE5E9EF1FF}">
  <ds:schemaRefs>
    <ds:schemaRef ds:uri="http://schemas.microsoft.com/sharepoint/v3/contenttype/forms"/>
  </ds:schemaRefs>
</ds:datastoreItem>
</file>

<file path=customXml/itemProps5.xml><?xml version="1.0" encoding="utf-8"?>
<ds:datastoreItem xmlns:ds="http://schemas.openxmlformats.org/officeDocument/2006/customXml" ds:itemID="{BF6B02CE-6F95-4F15-A4BD-187CF7867D0F}">
  <ds:schemaRefs>
    <ds:schemaRef ds:uri="http://schemas.microsoft.com/sharepoint/events"/>
  </ds:schemaRefs>
</ds:datastoreItem>
</file>

<file path=customXml/itemProps6.xml><?xml version="1.0" encoding="utf-8"?>
<ds:datastoreItem xmlns:ds="http://schemas.openxmlformats.org/officeDocument/2006/customXml" ds:itemID="{6E492066-39CF-4ADB-BBBE-296FDD1B3716}">
  <ds:schemaRefs>
    <ds:schemaRef ds:uri="Microsoft.SharePoint.Taxonomy.ContentTypeSync"/>
  </ds:schemaRefs>
</ds:datastoreItem>
</file>

<file path=customXml/itemProps7.xml><?xml version="1.0" encoding="utf-8"?>
<ds:datastoreItem xmlns:ds="http://schemas.openxmlformats.org/officeDocument/2006/customXml" ds:itemID="{622E7202-6CE6-498D-BA60-A9C350703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Sustainability Fund Priority Statement June 2020.docx</Template>
  <TotalTime>1</TotalTime>
  <Pages>1</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Sustainability Fund Priority Statement 2020</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 Fund Priority Statement 2020</dc:title>
  <dc:subject/>
  <dc:creator>Carissa J Webb (DELWP)</dc:creator>
  <cp:keywords/>
  <dc:description/>
  <cp:lastModifiedBy>Carissa J Webb (DELWP)</cp:lastModifiedBy>
  <cp:revision>2</cp:revision>
  <cp:lastPrinted>2020-06-15T07:17:00Z</cp:lastPrinted>
  <dcterms:created xsi:type="dcterms:W3CDTF">2020-06-16T06:30:00Z</dcterms:created>
  <dcterms:modified xsi:type="dcterms:W3CDTF">2020-06-16T06:30:00Z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0x0101002517F445A0F35E449C98AAD631F2B038EB00F3D6EA5E1122724A9F73E6CC08C58CF8</vt:lpwstr>
  </property>
  <property fmtid="{D5CDD505-2E9C-101B-9397-08002B2CF9AE}" pid="19" name="Section">
    <vt:lpwstr/>
  </property>
  <property fmtid="{D5CDD505-2E9C-101B-9397-08002B2CF9AE}" pid="20" name="Agency">
    <vt:lpwstr>1;#Department of Environment, Land, Water and Planning|607a3f87-1228-4cd9-82a5-076aa8776274</vt:lpwstr>
  </property>
  <property fmtid="{D5CDD505-2E9C-101B-9397-08002B2CF9AE}" pid="21" name="Sub-Section">
    <vt:lpwstr/>
  </property>
  <property fmtid="{D5CDD505-2E9C-101B-9397-08002B2CF9AE}" pid="22" name="Branch">
    <vt:lpwstr>8;#Budget Initiative Office|4c53e951-7a0b-4989-bbb1-8f622ac77f49</vt:lpwstr>
  </property>
  <property fmtid="{D5CDD505-2E9C-101B-9397-08002B2CF9AE}" pid="23" name="Template Type">
    <vt:lpwstr>280;#Fact Sheet|af43f5c9-3ad5-4470-a065-1b5e88e4a9d7</vt:lpwstr>
  </property>
  <property fmtid="{D5CDD505-2E9C-101B-9397-08002B2CF9AE}" pid="24" name="Division">
    <vt:lpwstr>5;#Finance|9b3c2167-f507-4a0f-b195-53ebb97594cd</vt:lpwstr>
  </property>
  <property fmtid="{D5CDD505-2E9C-101B-9397-08002B2CF9AE}" pid="25" name="Dissemination Limiting Marker">
    <vt:lpwstr>77;#None|cc223d34-0ee9-4df6-81c7-2f6860593f8f</vt:lpwstr>
  </property>
  <property fmtid="{D5CDD505-2E9C-101B-9397-08002B2CF9AE}" pid="26" name="Group1">
    <vt:lpwstr>6;#Corporate Services|583021de-5b88-4fc0-9d26-f0e13a42b826</vt:lpwstr>
  </property>
  <property fmtid="{D5CDD505-2E9C-101B-9397-08002B2CF9AE}" pid="27" name="Security Classification">
    <vt:lpwstr>3;#Unclassified|7fa379f4-4aba-4692-ab80-7d39d3a23cf4</vt:lpwstr>
  </property>
  <property fmtid="{D5CDD505-2E9C-101B-9397-08002B2CF9AE}" pid="28" name="_dlc_DocIdItemGuid">
    <vt:lpwstr>24319386-b270-4bfa-9cf0-5263f8f5979e</vt:lpwstr>
  </property>
</Properties>
</file>

<file path=userCustomization/customUI.xml><?xml version="1.0" encoding="utf-8"?>
<mso:customUI xmlns:mso="http://schemas.microsoft.com/office/2006/01/customui">
  <mso:ribbon>
    <mso:qat>
      <mso:documentControls>
        <mso:control idQ="mso:ParagraphMarks" visible="true"/>
        <mso:control idQ="mso:QuickPartsInsertGallery" visible="true"/>
        <mso:control idQ="mso:ParagraphKeepWithNext" visible="true"/>
        <mso:control idQ="mso:BreakParagraphPageBreakBefore" visible="true"/>
        <mso:control idQ="mso:PageNext" visible="true"/>
        <mso:control idQ="mso:PagePrevious" visible="true"/>
        <mso:control idQ="mso:TableRepeatHeaderRows" visible="true"/>
      </mso:documentControls>
    </mso:qat>
  </mso:ribbon>
</mso:customUI>
</file>