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5670" w:rightFromText="5670" w:bottomFromText="284" w:vertAnchor="page" w:horzAnchor="page" w:tblpX="3403" w:tblpY="455"/>
        <w:tblOverlap w:val="never"/>
        <w:tblW w:w="7761" w:type="dxa"/>
        <w:tblLayout w:type="fixed"/>
        <w:tblCellMar>
          <w:left w:w="0" w:type="dxa"/>
          <w:right w:w="0" w:type="dxa"/>
        </w:tblCellMar>
        <w:tblLook w:val="0480" w:firstRow="0" w:lastRow="0" w:firstColumn="1" w:lastColumn="0" w:noHBand="0" w:noVBand="1"/>
      </w:tblPr>
      <w:tblGrid>
        <w:gridCol w:w="7761"/>
      </w:tblGrid>
      <w:tr w:rsidR="00C46A59" w:rsidRPr="00F579ED" w14:paraId="0808986A" w14:textId="77777777" w:rsidTr="7E6E2D58">
        <w:trPr>
          <w:trHeight w:hRule="exact" w:val="1418"/>
        </w:trPr>
        <w:tc>
          <w:tcPr>
            <w:tcW w:w="7761" w:type="dxa"/>
            <w:vAlign w:val="center"/>
          </w:tcPr>
          <w:p w14:paraId="2779D5B7" w14:textId="49003E63" w:rsidR="00C46A59" w:rsidRPr="00F579ED" w:rsidRDefault="00A206C6" w:rsidP="00C46A59">
            <w:pPr>
              <w:pStyle w:val="Title"/>
            </w:pPr>
            <w:bookmarkStart w:id="0" w:name="Here"/>
            <w:bookmarkEnd w:id="0"/>
            <w:r>
              <w:t xml:space="preserve">2021-24 Victorian Landcare </w:t>
            </w:r>
            <w:r w:rsidR="00AE482A">
              <w:t>Facilitator</w:t>
            </w:r>
            <w:r>
              <w:t xml:space="preserve"> Program </w:t>
            </w:r>
          </w:p>
        </w:tc>
      </w:tr>
      <w:tr w:rsidR="00C46A59" w:rsidRPr="00F579ED" w14:paraId="3F992604" w14:textId="77777777" w:rsidTr="7E6E2D58">
        <w:trPr>
          <w:trHeight w:val="1247"/>
        </w:trPr>
        <w:tc>
          <w:tcPr>
            <w:tcW w:w="7761" w:type="dxa"/>
            <w:vAlign w:val="center"/>
          </w:tcPr>
          <w:p w14:paraId="1836DFF7" w14:textId="6B4FE031" w:rsidR="00A05356" w:rsidRPr="00875976" w:rsidRDefault="009B55A2" w:rsidP="7E6E2D58">
            <w:pPr>
              <w:pStyle w:val="Subtitle"/>
              <w:rPr>
                <w:b/>
                <w:bCs/>
                <w:szCs w:val="28"/>
              </w:rPr>
            </w:pPr>
            <w:r w:rsidRPr="00875976">
              <w:rPr>
                <w:b/>
                <w:bCs/>
                <w:szCs w:val="28"/>
              </w:rPr>
              <w:t>Frequently Asked Question</w:t>
            </w:r>
            <w:r w:rsidR="00A05356" w:rsidRPr="00875976">
              <w:rPr>
                <w:b/>
                <w:bCs/>
                <w:szCs w:val="28"/>
              </w:rPr>
              <w:t xml:space="preserve">s </w:t>
            </w:r>
          </w:p>
          <w:p w14:paraId="153ED99C" w14:textId="14F35C8F" w:rsidR="00A05356" w:rsidRPr="00875976" w:rsidRDefault="00875976" w:rsidP="00A05356">
            <w:pPr>
              <w:pStyle w:val="Subtitle"/>
              <w:rPr>
                <w:szCs w:val="28"/>
              </w:rPr>
            </w:pPr>
            <w:r w:rsidRPr="00875976">
              <w:rPr>
                <w:szCs w:val="28"/>
              </w:rPr>
              <w:t xml:space="preserve">Updated </w:t>
            </w:r>
            <w:r w:rsidR="00DD53BD">
              <w:rPr>
                <w:szCs w:val="28"/>
              </w:rPr>
              <w:t>4</w:t>
            </w:r>
            <w:r w:rsidR="0092392F" w:rsidRPr="00875976">
              <w:rPr>
                <w:szCs w:val="28"/>
              </w:rPr>
              <w:t xml:space="preserve"> February </w:t>
            </w:r>
            <w:r w:rsidR="0054124D" w:rsidRPr="00875976">
              <w:rPr>
                <w:szCs w:val="28"/>
              </w:rPr>
              <w:t>2021</w:t>
            </w:r>
            <w:r w:rsidR="0092392F" w:rsidRPr="00875976">
              <w:rPr>
                <w:szCs w:val="28"/>
              </w:rPr>
              <w:t xml:space="preserve"> </w:t>
            </w:r>
          </w:p>
          <w:p w14:paraId="4CCBC032" w14:textId="4A35463A" w:rsidR="00C46A59" w:rsidRPr="00F579ED" w:rsidRDefault="00C46A59" w:rsidP="00C46A59">
            <w:pPr>
              <w:pStyle w:val="Subtitle"/>
            </w:pPr>
          </w:p>
        </w:tc>
      </w:tr>
    </w:tbl>
    <w:p w14:paraId="46EF7C37" w14:textId="77777777" w:rsidR="00C46A59" w:rsidRDefault="00C46A59" w:rsidP="00711A0D">
      <w:pPr>
        <w:pStyle w:val="BodyText"/>
        <w:spacing w:before="0" w:after="240" w:line="240" w:lineRule="auto"/>
        <w:sectPr w:rsidR="00C46A59" w:rsidSect="0033793B">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p>
    <w:p w14:paraId="4ED7AE11" w14:textId="56D7D10E" w:rsidR="00045035" w:rsidRPr="000003F1" w:rsidRDefault="003853B2" w:rsidP="00A86037">
      <w:pPr>
        <w:pStyle w:val="Heading2"/>
        <w:numPr>
          <w:ilvl w:val="1"/>
          <w:numId w:val="0"/>
        </w:numPr>
        <w:spacing w:before="0" w:after="120" w:line="240" w:lineRule="auto"/>
        <w:rPr>
          <w:rFonts w:cstheme="minorHAnsi"/>
          <w:bCs w:val="0"/>
          <w:szCs w:val="22"/>
        </w:rPr>
      </w:pPr>
      <w:r>
        <w:rPr>
          <w:rFonts w:cstheme="minorBidi"/>
        </w:rPr>
        <w:t>Purpose</w:t>
      </w:r>
    </w:p>
    <w:p w14:paraId="358A46D9" w14:textId="30830775" w:rsidR="00156A43" w:rsidRPr="009A3789" w:rsidRDefault="00034ABC" w:rsidP="00A86037">
      <w:pPr>
        <w:pStyle w:val="Heading2"/>
        <w:spacing w:before="0" w:after="120" w:line="240" w:lineRule="auto"/>
        <w:rPr>
          <w:rFonts w:cstheme="minorBidi"/>
          <w:b w:val="0"/>
          <w:bCs w:val="0"/>
          <w:color w:val="363534" w:themeColor="text1"/>
          <w:sz w:val="20"/>
          <w:szCs w:val="20"/>
        </w:rPr>
      </w:pPr>
      <w:r w:rsidRPr="009A3789">
        <w:rPr>
          <w:rFonts w:cstheme="minorBidi"/>
          <w:b w:val="0"/>
          <w:bCs w:val="0"/>
          <w:color w:val="363534" w:themeColor="text1"/>
          <w:sz w:val="20"/>
          <w:szCs w:val="20"/>
        </w:rPr>
        <w:t>Applications for th</w:t>
      </w:r>
      <w:r w:rsidR="00156A43" w:rsidRPr="009A3789">
        <w:rPr>
          <w:rFonts w:cstheme="minorBidi"/>
          <w:b w:val="0"/>
          <w:bCs w:val="0"/>
          <w:color w:val="363534" w:themeColor="text1"/>
          <w:sz w:val="20"/>
          <w:szCs w:val="20"/>
        </w:rPr>
        <w:t xml:space="preserve">e </w:t>
      </w:r>
      <w:r w:rsidRPr="009A3789">
        <w:rPr>
          <w:rFonts w:cstheme="minorBidi"/>
          <w:b w:val="0"/>
          <w:bCs w:val="0"/>
          <w:color w:val="363534" w:themeColor="text1"/>
          <w:sz w:val="20"/>
          <w:szCs w:val="20"/>
        </w:rPr>
        <w:t xml:space="preserve">2021-24 </w:t>
      </w:r>
      <w:r w:rsidR="00156A43" w:rsidRPr="009A3789">
        <w:rPr>
          <w:rFonts w:cstheme="minorBidi"/>
          <w:b w:val="0"/>
          <w:bCs w:val="0"/>
          <w:color w:val="363534" w:themeColor="text1"/>
          <w:sz w:val="20"/>
          <w:szCs w:val="20"/>
        </w:rPr>
        <w:t>Victorian Landcare Facilitator Program (VLFP)</w:t>
      </w:r>
      <w:r w:rsidRPr="009A3789">
        <w:rPr>
          <w:rFonts w:cstheme="minorBidi"/>
          <w:b w:val="0"/>
          <w:bCs w:val="0"/>
          <w:color w:val="363534" w:themeColor="text1"/>
          <w:sz w:val="20"/>
          <w:szCs w:val="20"/>
        </w:rPr>
        <w:t xml:space="preserve"> are now open</w:t>
      </w:r>
      <w:r w:rsidR="00156A43" w:rsidRPr="009A3789">
        <w:rPr>
          <w:rFonts w:cstheme="minorBidi"/>
          <w:b w:val="0"/>
          <w:bCs w:val="0"/>
          <w:color w:val="363534" w:themeColor="text1"/>
          <w:sz w:val="20"/>
          <w:szCs w:val="20"/>
        </w:rPr>
        <w:t>.</w:t>
      </w:r>
    </w:p>
    <w:p w14:paraId="37C9C31E" w14:textId="08064122" w:rsidR="00713070" w:rsidRPr="009A3789" w:rsidRDefault="007608E4" w:rsidP="00A86037">
      <w:pPr>
        <w:pStyle w:val="BodyText"/>
        <w:spacing w:before="0" w:line="240" w:lineRule="auto"/>
        <w:rPr>
          <w:lang w:eastAsia="en-AU"/>
        </w:rPr>
      </w:pPr>
      <w:r w:rsidRPr="009A3789">
        <w:rPr>
          <w:lang w:eastAsia="en-AU"/>
        </w:rPr>
        <w:t>T</w:t>
      </w:r>
      <w:r w:rsidR="00BB3017" w:rsidRPr="009A3789">
        <w:rPr>
          <w:lang w:eastAsia="en-AU"/>
        </w:rPr>
        <w:t xml:space="preserve">he 2021-24 Victorian Landcare Facilitator Program Guidelines </w:t>
      </w:r>
      <w:r w:rsidR="00021E7B" w:rsidRPr="009A3789">
        <w:rPr>
          <w:lang w:eastAsia="en-AU"/>
        </w:rPr>
        <w:t xml:space="preserve">(the guidelines) </w:t>
      </w:r>
      <w:r w:rsidR="0018633A" w:rsidRPr="009A3789">
        <w:rPr>
          <w:lang w:eastAsia="en-AU"/>
        </w:rPr>
        <w:t xml:space="preserve">provide comprehensive </w:t>
      </w:r>
      <w:r w:rsidR="00BB3017" w:rsidRPr="009A3789">
        <w:rPr>
          <w:lang w:eastAsia="en-AU"/>
        </w:rPr>
        <w:t xml:space="preserve">information about the </w:t>
      </w:r>
      <w:r w:rsidR="00021E7B" w:rsidRPr="009A3789">
        <w:rPr>
          <w:lang w:eastAsia="en-AU"/>
        </w:rPr>
        <w:t xml:space="preserve">application </w:t>
      </w:r>
      <w:r w:rsidR="00F21B0B" w:rsidRPr="009A3789">
        <w:rPr>
          <w:lang w:eastAsia="en-AU"/>
        </w:rPr>
        <w:t xml:space="preserve">process and </w:t>
      </w:r>
      <w:r w:rsidR="00021E7B" w:rsidRPr="009A3789">
        <w:rPr>
          <w:lang w:eastAsia="en-AU"/>
        </w:rPr>
        <w:t>requirements</w:t>
      </w:r>
      <w:r w:rsidR="002604C5" w:rsidRPr="009A3789">
        <w:rPr>
          <w:lang w:eastAsia="en-AU"/>
        </w:rPr>
        <w:t xml:space="preserve"> and </w:t>
      </w:r>
      <w:r w:rsidR="00E92843" w:rsidRPr="009A3789">
        <w:rPr>
          <w:lang w:eastAsia="en-AU"/>
        </w:rPr>
        <w:t xml:space="preserve">are the primary source of information about the </w:t>
      </w:r>
      <w:r w:rsidR="00212E60" w:rsidRPr="009A3789">
        <w:rPr>
          <w:lang w:eastAsia="en-AU"/>
        </w:rPr>
        <w:t xml:space="preserve">2021-24 </w:t>
      </w:r>
      <w:r w:rsidR="00E92843" w:rsidRPr="009A3789">
        <w:rPr>
          <w:lang w:eastAsia="en-AU"/>
        </w:rPr>
        <w:t>VLFP</w:t>
      </w:r>
      <w:r w:rsidR="00021E7B" w:rsidRPr="009A3789">
        <w:rPr>
          <w:lang w:eastAsia="en-AU"/>
        </w:rPr>
        <w:t>.</w:t>
      </w:r>
      <w:r w:rsidR="008F7F24" w:rsidRPr="009A3789">
        <w:rPr>
          <w:lang w:eastAsia="en-AU"/>
        </w:rPr>
        <w:t xml:space="preserve"> </w:t>
      </w:r>
    </w:p>
    <w:p w14:paraId="2DC1DA03" w14:textId="24B7F3CB" w:rsidR="00BB3017" w:rsidRPr="009A3789" w:rsidRDefault="003F081E" w:rsidP="00A86037">
      <w:pPr>
        <w:pStyle w:val="BodyText"/>
        <w:spacing w:before="0" w:line="240" w:lineRule="auto"/>
        <w:rPr>
          <w:lang w:eastAsia="en-AU"/>
        </w:rPr>
      </w:pPr>
      <w:r w:rsidRPr="009A3789">
        <w:rPr>
          <w:lang w:eastAsia="en-AU"/>
        </w:rPr>
        <w:t xml:space="preserve">The guidelines can be found at: </w:t>
      </w:r>
      <w:hyperlink r:id="rId20" w:history="1">
        <w:r w:rsidR="008E6F65" w:rsidRPr="009A3789">
          <w:rPr>
            <w:rStyle w:val="Hyperlink"/>
            <w:color w:val="363534" w:themeColor="text1"/>
            <w:lang w:eastAsia="en-AU"/>
          </w:rPr>
          <w:t>environment.vic.gov.au/grants/</w:t>
        </w:r>
        <w:proofErr w:type="spellStart"/>
        <w:r w:rsidR="008E6F65" w:rsidRPr="009A3789">
          <w:rPr>
            <w:rStyle w:val="Hyperlink"/>
            <w:color w:val="363534" w:themeColor="text1"/>
            <w:lang w:eastAsia="en-AU"/>
          </w:rPr>
          <w:t>vlfp</w:t>
        </w:r>
        <w:proofErr w:type="spellEnd"/>
      </w:hyperlink>
    </w:p>
    <w:p w14:paraId="478D8864" w14:textId="3C6BCA01" w:rsidR="00155506" w:rsidRPr="009A3789" w:rsidRDefault="00155506" w:rsidP="00A86037">
      <w:pPr>
        <w:pStyle w:val="BodyText"/>
        <w:spacing w:before="0" w:line="240" w:lineRule="auto"/>
        <w:rPr>
          <w:lang w:eastAsia="en-AU"/>
        </w:rPr>
      </w:pPr>
      <w:r w:rsidRPr="009A3789">
        <w:rPr>
          <w:lang w:eastAsia="en-AU"/>
        </w:rPr>
        <w:t>Please ensure you have read the guidelines before reading these F</w:t>
      </w:r>
      <w:r w:rsidR="00FF6770" w:rsidRPr="009A3789">
        <w:rPr>
          <w:lang w:eastAsia="en-AU"/>
        </w:rPr>
        <w:t xml:space="preserve">requently </w:t>
      </w:r>
      <w:r w:rsidRPr="009A3789">
        <w:rPr>
          <w:lang w:eastAsia="en-AU"/>
        </w:rPr>
        <w:t>A</w:t>
      </w:r>
      <w:r w:rsidR="00FF6770" w:rsidRPr="009A3789">
        <w:rPr>
          <w:lang w:eastAsia="en-AU"/>
        </w:rPr>
        <w:t xml:space="preserve">sked </w:t>
      </w:r>
      <w:r w:rsidRPr="009A3789">
        <w:rPr>
          <w:lang w:eastAsia="en-AU"/>
        </w:rPr>
        <w:t>Q</w:t>
      </w:r>
      <w:r w:rsidR="00FF6770" w:rsidRPr="009A3789">
        <w:rPr>
          <w:lang w:eastAsia="en-AU"/>
        </w:rPr>
        <w:t>uestion</w:t>
      </w:r>
      <w:r w:rsidRPr="009A3789">
        <w:rPr>
          <w:lang w:eastAsia="en-AU"/>
        </w:rPr>
        <w:t>s</w:t>
      </w:r>
      <w:r w:rsidR="00FF6770" w:rsidRPr="009A3789">
        <w:rPr>
          <w:lang w:eastAsia="en-AU"/>
        </w:rPr>
        <w:t xml:space="preserve"> (FAQ)</w:t>
      </w:r>
      <w:r w:rsidRPr="009A3789">
        <w:rPr>
          <w:lang w:eastAsia="en-AU"/>
        </w:rPr>
        <w:t>.</w:t>
      </w:r>
    </w:p>
    <w:p w14:paraId="034B647A" w14:textId="6D17FA68" w:rsidR="004610B0" w:rsidRPr="009A3789" w:rsidRDefault="00034ABC" w:rsidP="00A86037">
      <w:pPr>
        <w:pStyle w:val="BodyText"/>
        <w:spacing w:before="0" w:line="240" w:lineRule="auto"/>
        <w:rPr>
          <w:lang w:eastAsia="en-AU"/>
        </w:rPr>
      </w:pPr>
      <w:r w:rsidRPr="009A3789">
        <w:rPr>
          <w:lang w:eastAsia="en-AU"/>
        </w:rPr>
        <w:t>T</w:t>
      </w:r>
      <w:r w:rsidR="005B6130" w:rsidRPr="009A3789">
        <w:rPr>
          <w:lang w:eastAsia="en-AU"/>
        </w:rPr>
        <w:t>h</w:t>
      </w:r>
      <w:r w:rsidR="001F0805" w:rsidRPr="009A3789">
        <w:rPr>
          <w:lang w:eastAsia="en-AU"/>
        </w:rPr>
        <w:t>is</w:t>
      </w:r>
      <w:r w:rsidR="005B6130" w:rsidRPr="009A3789">
        <w:rPr>
          <w:lang w:eastAsia="en-AU"/>
        </w:rPr>
        <w:t xml:space="preserve"> </w:t>
      </w:r>
      <w:r w:rsidR="008E4C95" w:rsidRPr="009A3789">
        <w:rPr>
          <w:lang w:eastAsia="en-AU"/>
        </w:rPr>
        <w:t xml:space="preserve">FAQ </w:t>
      </w:r>
      <w:r w:rsidR="00D5621E" w:rsidRPr="009A3789">
        <w:rPr>
          <w:lang w:eastAsia="en-AU"/>
        </w:rPr>
        <w:t>answer</w:t>
      </w:r>
      <w:r w:rsidR="001F0805" w:rsidRPr="009A3789">
        <w:rPr>
          <w:lang w:eastAsia="en-AU"/>
        </w:rPr>
        <w:t>s</w:t>
      </w:r>
      <w:r w:rsidR="00D5621E" w:rsidRPr="009A3789">
        <w:rPr>
          <w:lang w:eastAsia="en-AU"/>
        </w:rPr>
        <w:t xml:space="preserve"> </w:t>
      </w:r>
      <w:r w:rsidR="00A53BC2" w:rsidRPr="009A3789">
        <w:rPr>
          <w:lang w:eastAsia="en-AU"/>
        </w:rPr>
        <w:t xml:space="preserve">specific </w:t>
      </w:r>
      <w:r w:rsidR="00D5621E" w:rsidRPr="009A3789">
        <w:rPr>
          <w:lang w:eastAsia="en-AU"/>
        </w:rPr>
        <w:t xml:space="preserve">questions </w:t>
      </w:r>
      <w:r w:rsidR="0061595A" w:rsidRPr="009A3789">
        <w:rPr>
          <w:lang w:eastAsia="en-AU"/>
        </w:rPr>
        <w:t xml:space="preserve">and </w:t>
      </w:r>
      <w:r w:rsidR="004610B0" w:rsidRPr="009A3789">
        <w:rPr>
          <w:lang w:eastAsia="en-AU"/>
        </w:rPr>
        <w:t xml:space="preserve">will be updated as required </w:t>
      </w:r>
      <w:r w:rsidR="0026343D" w:rsidRPr="009A3789">
        <w:rPr>
          <w:lang w:eastAsia="en-AU"/>
        </w:rPr>
        <w:t xml:space="preserve">during the application process to provide </w:t>
      </w:r>
      <w:r w:rsidR="00761F65" w:rsidRPr="009A3789">
        <w:rPr>
          <w:lang w:eastAsia="en-AU"/>
        </w:rPr>
        <w:t xml:space="preserve">further </w:t>
      </w:r>
      <w:r w:rsidR="0026343D" w:rsidRPr="009A3789">
        <w:rPr>
          <w:lang w:eastAsia="en-AU"/>
        </w:rPr>
        <w:t xml:space="preserve">clarification about the </w:t>
      </w:r>
      <w:r w:rsidR="00761F65" w:rsidRPr="009A3789">
        <w:rPr>
          <w:lang w:eastAsia="en-AU"/>
        </w:rPr>
        <w:t xml:space="preserve">2021-24 </w:t>
      </w:r>
      <w:r w:rsidR="0026343D" w:rsidRPr="009A3789">
        <w:rPr>
          <w:lang w:eastAsia="en-AU"/>
        </w:rPr>
        <w:t>VLFP</w:t>
      </w:r>
      <w:r w:rsidR="00827250" w:rsidRPr="009A3789">
        <w:rPr>
          <w:lang w:eastAsia="en-AU"/>
        </w:rPr>
        <w:t>.</w:t>
      </w:r>
    </w:p>
    <w:p w14:paraId="6F69AD12" w14:textId="77777777" w:rsidR="0024591C" w:rsidRDefault="0024591C" w:rsidP="00A86037">
      <w:pPr>
        <w:pStyle w:val="Heading2"/>
        <w:spacing w:before="0" w:after="120" w:line="240" w:lineRule="auto"/>
        <w:rPr>
          <w:rFonts w:cstheme="minorHAnsi"/>
          <w:szCs w:val="22"/>
        </w:rPr>
      </w:pPr>
      <w:bookmarkStart w:id="1" w:name="_Toc52194637"/>
      <w:bookmarkStart w:id="2" w:name="_Toc52301928"/>
      <w:bookmarkStart w:id="3" w:name="_Toc53411235"/>
    </w:p>
    <w:p w14:paraId="206262FF" w14:textId="64997D52" w:rsidR="00A330FE" w:rsidRPr="003F081E" w:rsidRDefault="00441F63" w:rsidP="00A86037">
      <w:pPr>
        <w:pStyle w:val="Heading2"/>
        <w:spacing w:before="0" w:after="120" w:line="240" w:lineRule="auto"/>
        <w:rPr>
          <w:rFonts w:cstheme="minorHAnsi"/>
          <w:szCs w:val="22"/>
        </w:rPr>
      </w:pPr>
      <w:r w:rsidRPr="003F081E">
        <w:rPr>
          <w:rFonts w:cstheme="minorHAnsi"/>
          <w:szCs w:val="22"/>
        </w:rPr>
        <w:t xml:space="preserve">Our organisation already employs a Landcare </w:t>
      </w:r>
      <w:r w:rsidR="006B7F59" w:rsidRPr="003F081E">
        <w:rPr>
          <w:rFonts w:cstheme="minorHAnsi"/>
          <w:szCs w:val="22"/>
        </w:rPr>
        <w:t>f</w:t>
      </w:r>
      <w:r w:rsidRPr="003F081E">
        <w:rPr>
          <w:rFonts w:cstheme="minorHAnsi"/>
          <w:szCs w:val="22"/>
        </w:rPr>
        <w:t>acilitator. Do we need to apply again?</w:t>
      </w:r>
    </w:p>
    <w:p w14:paraId="1A986AE8" w14:textId="651D0662" w:rsidR="00A330FE" w:rsidRPr="009A3789" w:rsidRDefault="00441F63" w:rsidP="00A86037">
      <w:pPr>
        <w:pStyle w:val="BodyText"/>
        <w:spacing w:before="0" w:line="240" w:lineRule="auto"/>
        <w:rPr>
          <w:rFonts w:cstheme="minorHAnsi"/>
        </w:rPr>
      </w:pPr>
      <w:r w:rsidRPr="009A3789">
        <w:rPr>
          <w:rFonts w:cstheme="minorHAnsi"/>
        </w:rPr>
        <w:t xml:space="preserve">Yes. Funding for the current VLFP will end on 30 June 2021 and the </w:t>
      </w:r>
      <w:r w:rsidR="005F5429" w:rsidRPr="009A3789">
        <w:rPr>
          <w:rFonts w:cstheme="minorHAnsi"/>
        </w:rPr>
        <w:t>2021-24 VLFP w</w:t>
      </w:r>
      <w:r w:rsidRPr="009A3789">
        <w:rPr>
          <w:rFonts w:cstheme="minorHAnsi"/>
        </w:rPr>
        <w:t xml:space="preserve">ill start 1 July 2021.  </w:t>
      </w:r>
    </w:p>
    <w:p w14:paraId="4C1C1F88" w14:textId="445B5E75" w:rsidR="00A330FE" w:rsidRPr="009A3789" w:rsidRDefault="00441F63" w:rsidP="00A86037">
      <w:pPr>
        <w:pStyle w:val="BodyText"/>
        <w:spacing w:before="0" w:line="240" w:lineRule="auto"/>
        <w:rPr>
          <w:rFonts w:cstheme="minorHAnsi"/>
        </w:rPr>
      </w:pPr>
      <w:r w:rsidRPr="009A3789">
        <w:rPr>
          <w:rFonts w:cstheme="minorHAnsi"/>
        </w:rPr>
        <w:t xml:space="preserve">Existing organisations who currently employ a </w:t>
      </w:r>
      <w:r w:rsidR="00576F8B" w:rsidRPr="009A3789">
        <w:rPr>
          <w:rFonts w:cstheme="minorHAnsi"/>
        </w:rPr>
        <w:t xml:space="preserve">VLFP-funded </w:t>
      </w:r>
      <w:r w:rsidRPr="009A3789">
        <w:rPr>
          <w:rFonts w:cstheme="minorHAnsi"/>
        </w:rPr>
        <w:t xml:space="preserve">Landcare </w:t>
      </w:r>
      <w:r w:rsidR="006B7F59" w:rsidRPr="009A3789">
        <w:rPr>
          <w:rFonts w:cstheme="minorHAnsi"/>
        </w:rPr>
        <w:t>f</w:t>
      </w:r>
      <w:r w:rsidRPr="009A3789">
        <w:rPr>
          <w:rFonts w:cstheme="minorHAnsi"/>
        </w:rPr>
        <w:t xml:space="preserve">acilitator must re-apply under the requirements of the </w:t>
      </w:r>
      <w:r w:rsidR="001704CF" w:rsidRPr="009A3789">
        <w:rPr>
          <w:rFonts w:cstheme="minorHAnsi"/>
        </w:rPr>
        <w:t xml:space="preserve">2021-24 </w:t>
      </w:r>
      <w:r w:rsidRPr="009A3789">
        <w:rPr>
          <w:rFonts w:cstheme="minorHAnsi"/>
        </w:rPr>
        <w:t>VLFP.</w:t>
      </w:r>
    </w:p>
    <w:p w14:paraId="11A52FCB" w14:textId="13C372E9" w:rsidR="00441F63" w:rsidRPr="009A3789" w:rsidRDefault="00441F63" w:rsidP="00A86037">
      <w:pPr>
        <w:pStyle w:val="BodyText"/>
        <w:spacing w:before="0" w:line="240" w:lineRule="auto"/>
        <w:rPr>
          <w:rFonts w:cstheme="minorHAnsi"/>
        </w:rPr>
      </w:pPr>
      <w:r w:rsidRPr="009A3789">
        <w:rPr>
          <w:rFonts w:cstheme="minorHAnsi"/>
        </w:rPr>
        <w:t xml:space="preserve">Some aspects of the 2021-24 VLFP including the Key Work Areas and employment requirements will change to improve the effectiveness and efficiency of the VLFP. </w:t>
      </w:r>
    </w:p>
    <w:p w14:paraId="035CFBFD" w14:textId="77777777" w:rsidR="0024591C" w:rsidRDefault="0024591C" w:rsidP="00A86037">
      <w:pPr>
        <w:pStyle w:val="Heading2"/>
        <w:spacing w:before="0" w:after="120" w:line="240" w:lineRule="auto"/>
        <w:rPr>
          <w:rFonts w:cstheme="minorHAnsi"/>
          <w:szCs w:val="22"/>
        </w:rPr>
      </w:pPr>
    </w:p>
    <w:p w14:paraId="09274901" w14:textId="79EC8FFE" w:rsidR="00441F63" w:rsidRPr="00A41C3A" w:rsidRDefault="00087048" w:rsidP="00A86037">
      <w:pPr>
        <w:pStyle w:val="Heading2"/>
        <w:spacing w:before="0" w:after="120" w:line="240" w:lineRule="auto"/>
        <w:rPr>
          <w:rFonts w:cstheme="minorHAnsi"/>
          <w:szCs w:val="22"/>
        </w:rPr>
      </w:pPr>
      <w:r>
        <w:rPr>
          <w:rFonts w:cstheme="minorHAnsi"/>
          <w:szCs w:val="22"/>
        </w:rPr>
        <w:t xml:space="preserve">We </w:t>
      </w:r>
      <w:r w:rsidR="00441F63" w:rsidRPr="00A41C3A">
        <w:rPr>
          <w:rFonts w:cstheme="minorHAnsi"/>
          <w:szCs w:val="22"/>
        </w:rPr>
        <w:t xml:space="preserve">already employ a Landcare </w:t>
      </w:r>
      <w:r w:rsidR="00D77EE0" w:rsidRPr="00A41C3A">
        <w:rPr>
          <w:rFonts w:cstheme="minorHAnsi"/>
          <w:szCs w:val="22"/>
        </w:rPr>
        <w:t>f</w:t>
      </w:r>
      <w:r w:rsidR="00441F63" w:rsidRPr="00A41C3A">
        <w:rPr>
          <w:rFonts w:cstheme="minorHAnsi"/>
          <w:szCs w:val="22"/>
        </w:rPr>
        <w:t xml:space="preserve">acilitator. If successful, will we need to re-advertise our Landcare </w:t>
      </w:r>
      <w:r w:rsidR="00D77EE0" w:rsidRPr="00A41C3A">
        <w:rPr>
          <w:rFonts w:cstheme="minorHAnsi"/>
          <w:szCs w:val="22"/>
        </w:rPr>
        <w:t>f</w:t>
      </w:r>
      <w:r w:rsidR="00441F63" w:rsidRPr="00A41C3A">
        <w:rPr>
          <w:rFonts w:cstheme="minorHAnsi"/>
          <w:szCs w:val="22"/>
        </w:rPr>
        <w:t>acilitator position?</w:t>
      </w:r>
    </w:p>
    <w:p w14:paraId="43285F10" w14:textId="49DBF1C5" w:rsidR="00441F63" w:rsidRPr="009A3789" w:rsidRDefault="00441F63" w:rsidP="00A86037">
      <w:pPr>
        <w:pStyle w:val="Heading2"/>
        <w:spacing w:before="0" w:after="120" w:line="240" w:lineRule="auto"/>
        <w:rPr>
          <w:rFonts w:cstheme="minorHAnsi"/>
          <w:color w:val="363534" w:themeColor="text1"/>
          <w:sz w:val="20"/>
          <w:szCs w:val="20"/>
        </w:rPr>
      </w:pPr>
      <w:r w:rsidRPr="009A3789">
        <w:rPr>
          <w:rFonts w:cstheme="minorHAnsi"/>
          <w:b w:val="0"/>
          <w:bCs w:val="0"/>
          <w:color w:val="363534" w:themeColor="text1"/>
          <w:sz w:val="20"/>
          <w:szCs w:val="20"/>
        </w:rPr>
        <w:t xml:space="preserve">No. </w:t>
      </w:r>
      <w:r w:rsidR="00F22A64" w:rsidRPr="009A3789">
        <w:rPr>
          <w:rFonts w:cstheme="minorHAnsi"/>
          <w:b w:val="0"/>
          <w:bCs w:val="0"/>
          <w:color w:val="363534" w:themeColor="text1"/>
          <w:sz w:val="20"/>
          <w:szCs w:val="20"/>
        </w:rPr>
        <w:t xml:space="preserve">Successful applicant organisations </w:t>
      </w:r>
      <w:r w:rsidRPr="009A3789">
        <w:rPr>
          <w:rFonts w:cstheme="minorHAnsi"/>
          <w:b w:val="0"/>
          <w:bCs w:val="0"/>
          <w:color w:val="363534" w:themeColor="text1"/>
          <w:sz w:val="20"/>
          <w:szCs w:val="20"/>
        </w:rPr>
        <w:t xml:space="preserve">under the </w:t>
      </w:r>
      <w:r w:rsidR="005F5429" w:rsidRPr="009A3789">
        <w:rPr>
          <w:rFonts w:cstheme="minorHAnsi"/>
          <w:b w:val="0"/>
          <w:bCs w:val="0"/>
          <w:color w:val="363534" w:themeColor="text1"/>
          <w:sz w:val="20"/>
          <w:szCs w:val="20"/>
        </w:rPr>
        <w:t xml:space="preserve">2021-24 </w:t>
      </w:r>
      <w:r w:rsidRPr="009A3789">
        <w:rPr>
          <w:rFonts w:cstheme="minorHAnsi"/>
          <w:b w:val="0"/>
          <w:bCs w:val="0"/>
          <w:color w:val="363534" w:themeColor="text1"/>
          <w:sz w:val="20"/>
          <w:szCs w:val="20"/>
        </w:rPr>
        <w:t>VLFP can employ</w:t>
      </w:r>
      <w:r w:rsidR="00A330FE" w:rsidRPr="009A3789">
        <w:rPr>
          <w:rFonts w:cstheme="minorHAnsi"/>
          <w:b w:val="0"/>
          <w:bCs w:val="0"/>
          <w:color w:val="363534" w:themeColor="text1"/>
          <w:sz w:val="20"/>
          <w:szCs w:val="20"/>
        </w:rPr>
        <w:t xml:space="preserve"> </w:t>
      </w:r>
      <w:r w:rsidRPr="009A3789">
        <w:rPr>
          <w:rFonts w:cstheme="minorHAnsi"/>
          <w:b w:val="0"/>
          <w:bCs w:val="0"/>
          <w:color w:val="363534" w:themeColor="text1"/>
          <w:sz w:val="20"/>
          <w:szCs w:val="20"/>
        </w:rPr>
        <w:t xml:space="preserve">a Landcare </w:t>
      </w:r>
      <w:r w:rsidR="00D77EE0" w:rsidRPr="009A3789">
        <w:rPr>
          <w:rFonts w:cstheme="minorHAnsi"/>
          <w:b w:val="0"/>
          <w:bCs w:val="0"/>
          <w:color w:val="363534" w:themeColor="text1"/>
          <w:sz w:val="20"/>
          <w:szCs w:val="20"/>
        </w:rPr>
        <w:t>f</w:t>
      </w:r>
      <w:r w:rsidRPr="009A3789">
        <w:rPr>
          <w:rFonts w:cstheme="minorHAnsi"/>
          <w:b w:val="0"/>
          <w:bCs w:val="0"/>
          <w:color w:val="363534" w:themeColor="text1"/>
          <w:sz w:val="20"/>
          <w:szCs w:val="20"/>
        </w:rPr>
        <w:t>acilitator of their choice, provided that the candidate meet</w:t>
      </w:r>
      <w:r w:rsidR="001A4E2F" w:rsidRPr="009A3789">
        <w:rPr>
          <w:rFonts w:cstheme="minorHAnsi"/>
          <w:b w:val="0"/>
          <w:bCs w:val="0"/>
          <w:color w:val="363534" w:themeColor="text1"/>
          <w:sz w:val="20"/>
          <w:szCs w:val="20"/>
        </w:rPr>
        <w:t>s</w:t>
      </w:r>
      <w:r w:rsidRPr="009A3789">
        <w:rPr>
          <w:rFonts w:cstheme="minorHAnsi"/>
          <w:b w:val="0"/>
          <w:bCs w:val="0"/>
          <w:color w:val="363534" w:themeColor="text1"/>
          <w:sz w:val="20"/>
          <w:szCs w:val="20"/>
        </w:rPr>
        <w:t xml:space="preserve"> the requirements of the position and has the right skills to deliver on the Key Work Areas.</w:t>
      </w:r>
      <w:r w:rsidRPr="009A3789">
        <w:rPr>
          <w:rFonts w:cstheme="minorHAnsi"/>
          <w:color w:val="363534" w:themeColor="text1"/>
          <w:sz w:val="20"/>
          <w:szCs w:val="20"/>
        </w:rPr>
        <w:t xml:space="preserve"> </w:t>
      </w:r>
    </w:p>
    <w:p w14:paraId="00563EA1" w14:textId="77777777" w:rsidR="0024591C" w:rsidRDefault="0024591C" w:rsidP="00A86037">
      <w:pPr>
        <w:pStyle w:val="Heading2"/>
        <w:spacing w:before="0" w:after="120" w:line="240" w:lineRule="auto"/>
      </w:pPr>
    </w:p>
    <w:p w14:paraId="6422EF5B" w14:textId="6C151868" w:rsidR="00451FEF" w:rsidRDefault="00451FEF" w:rsidP="00A86037">
      <w:pPr>
        <w:pStyle w:val="Heading2"/>
        <w:spacing w:before="0" w:after="120" w:line="240" w:lineRule="auto"/>
      </w:pPr>
      <w:r>
        <w:t xml:space="preserve">Our group would like to be supported by a Landcare facilitator but does not want to </w:t>
      </w:r>
      <w:r w:rsidR="0022203A">
        <w:t xml:space="preserve">be </w:t>
      </w:r>
      <w:r w:rsidR="00377E48">
        <w:t xml:space="preserve">responsible for </w:t>
      </w:r>
      <w:r w:rsidR="0022203A">
        <w:t>employ</w:t>
      </w:r>
      <w:r w:rsidR="00377E48">
        <w:t>ing a Landcare facilitator</w:t>
      </w:r>
      <w:r w:rsidR="00E07D7A">
        <w:t xml:space="preserve"> or is not eligible to be </w:t>
      </w:r>
      <w:r w:rsidR="00AA37B0">
        <w:t>an</w:t>
      </w:r>
      <w:r w:rsidR="00E07D7A">
        <w:t xml:space="preserve"> employer</w:t>
      </w:r>
      <w:r w:rsidR="00377E48">
        <w:t xml:space="preserve">. </w:t>
      </w:r>
      <w:r w:rsidR="003D5058">
        <w:t>Can</w:t>
      </w:r>
      <w:r w:rsidR="00377E48">
        <w:t xml:space="preserve"> we apply?</w:t>
      </w:r>
    </w:p>
    <w:p w14:paraId="6F1DCA63" w14:textId="29FD475A" w:rsidR="00451FEF" w:rsidRDefault="00E00FAA" w:rsidP="00A86037">
      <w:pPr>
        <w:pStyle w:val="BodyText"/>
        <w:spacing w:before="0" w:line="240" w:lineRule="auto"/>
        <w:rPr>
          <w:lang w:eastAsia="en-AU"/>
        </w:rPr>
      </w:pPr>
      <w:r>
        <w:rPr>
          <w:lang w:eastAsia="en-AU"/>
        </w:rPr>
        <w:t>A g</w:t>
      </w:r>
      <w:r w:rsidR="00825CE1">
        <w:rPr>
          <w:lang w:eastAsia="en-AU"/>
        </w:rPr>
        <w:t>roup that do</w:t>
      </w:r>
      <w:r>
        <w:rPr>
          <w:lang w:eastAsia="en-AU"/>
        </w:rPr>
        <w:t>es</w:t>
      </w:r>
      <w:r w:rsidR="00825CE1">
        <w:rPr>
          <w:lang w:eastAsia="en-AU"/>
        </w:rPr>
        <w:t xml:space="preserve"> not want to employ a Landcare facilitator </w:t>
      </w:r>
      <w:r w:rsidR="000D2220">
        <w:rPr>
          <w:lang w:eastAsia="en-AU"/>
        </w:rPr>
        <w:t xml:space="preserve">or is not eligible to be an employer, </w:t>
      </w:r>
      <w:r w:rsidR="00825CE1">
        <w:rPr>
          <w:lang w:eastAsia="en-AU"/>
        </w:rPr>
        <w:t xml:space="preserve">but would like to be supported by </w:t>
      </w:r>
      <w:r w:rsidR="004D5601">
        <w:rPr>
          <w:lang w:eastAsia="en-AU"/>
        </w:rPr>
        <w:t>a Landcare facilitator</w:t>
      </w:r>
      <w:r w:rsidR="009E7CF1">
        <w:rPr>
          <w:lang w:eastAsia="en-AU"/>
        </w:rPr>
        <w:t xml:space="preserve"> </w:t>
      </w:r>
      <w:r w:rsidR="00825CE1">
        <w:rPr>
          <w:lang w:eastAsia="en-AU"/>
        </w:rPr>
        <w:t>will need to either</w:t>
      </w:r>
      <w:r w:rsidR="00D55802">
        <w:rPr>
          <w:lang w:eastAsia="en-AU"/>
        </w:rPr>
        <w:t>:</w:t>
      </w:r>
    </w:p>
    <w:p w14:paraId="2FD613E7" w14:textId="4AB265FB" w:rsidR="00825CE1" w:rsidRDefault="00D55802" w:rsidP="00A86037">
      <w:pPr>
        <w:pStyle w:val="BodyText"/>
        <w:numPr>
          <w:ilvl w:val="0"/>
          <w:numId w:val="15"/>
        </w:numPr>
        <w:spacing w:before="0" w:line="240" w:lineRule="auto"/>
        <w:rPr>
          <w:lang w:eastAsia="en-AU"/>
        </w:rPr>
      </w:pPr>
      <w:r>
        <w:rPr>
          <w:lang w:eastAsia="en-AU"/>
        </w:rPr>
        <w:t xml:space="preserve">Be part of an </w:t>
      </w:r>
      <w:r w:rsidR="000B4E34">
        <w:rPr>
          <w:lang w:eastAsia="en-AU"/>
        </w:rPr>
        <w:t>application</w:t>
      </w:r>
      <w:r>
        <w:rPr>
          <w:lang w:eastAsia="en-AU"/>
        </w:rPr>
        <w:t xml:space="preserve"> being </w:t>
      </w:r>
      <w:r w:rsidR="0086623C">
        <w:rPr>
          <w:lang w:eastAsia="en-AU"/>
        </w:rPr>
        <w:t>prepared by another group/network</w:t>
      </w:r>
      <w:r w:rsidR="007063DD">
        <w:rPr>
          <w:lang w:eastAsia="en-AU"/>
        </w:rPr>
        <w:t xml:space="preserve"> that is willing to be the applicant and </w:t>
      </w:r>
      <w:r w:rsidR="006665CD">
        <w:rPr>
          <w:lang w:eastAsia="en-AU"/>
        </w:rPr>
        <w:t>employ</w:t>
      </w:r>
      <w:r w:rsidR="00DB5017">
        <w:rPr>
          <w:lang w:eastAsia="en-AU"/>
        </w:rPr>
        <w:t xml:space="preserve"> a</w:t>
      </w:r>
      <w:r w:rsidR="006665CD">
        <w:rPr>
          <w:lang w:eastAsia="en-AU"/>
        </w:rPr>
        <w:t xml:space="preserve"> Landcare facilitator in accordance with the 2021-24 VLFP Guidelines</w:t>
      </w:r>
      <w:r w:rsidR="00D7020E">
        <w:rPr>
          <w:lang w:eastAsia="en-AU"/>
        </w:rPr>
        <w:t>; or</w:t>
      </w:r>
    </w:p>
    <w:p w14:paraId="30ED44BB" w14:textId="3B64A6DA" w:rsidR="00D7020E" w:rsidRDefault="00C5624A" w:rsidP="00A86037">
      <w:pPr>
        <w:pStyle w:val="BodyText"/>
        <w:numPr>
          <w:ilvl w:val="0"/>
          <w:numId w:val="15"/>
        </w:numPr>
        <w:spacing w:before="0" w:line="240" w:lineRule="auto"/>
        <w:rPr>
          <w:lang w:eastAsia="en-AU"/>
        </w:rPr>
      </w:pPr>
      <w:r>
        <w:rPr>
          <w:lang w:eastAsia="en-AU"/>
        </w:rPr>
        <w:t xml:space="preserve">Work with </w:t>
      </w:r>
      <w:r w:rsidR="00D7020E">
        <w:rPr>
          <w:lang w:eastAsia="en-AU"/>
        </w:rPr>
        <w:t xml:space="preserve">a partner organisation such as a </w:t>
      </w:r>
      <w:r w:rsidR="000E2A59">
        <w:rPr>
          <w:lang w:eastAsia="en-AU"/>
        </w:rPr>
        <w:t>C</w:t>
      </w:r>
      <w:r w:rsidR="00D7020E">
        <w:rPr>
          <w:lang w:eastAsia="en-AU"/>
        </w:rPr>
        <w:t xml:space="preserve">atchment </w:t>
      </w:r>
      <w:r w:rsidR="000E2A59">
        <w:rPr>
          <w:lang w:eastAsia="en-AU"/>
        </w:rPr>
        <w:t>M</w:t>
      </w:r>
      <w:r w:rsidR="00D7020E">
        <w:rPr>
          <w:lang w:eastAsia="en-AU"/>
        </w:rPr>
        <w:t xml:space="preserve">anagement </w:t>
      </w:r>
      <w:r w:rsidR="000E2A59">
        <w:rPr>
          <w:lang w:eastAsia="en-AU"/>
        </w:rPr>
        <w:t>A</w:t>
      </w:r>
      <w:r w:rsidR="00D7020E">
        <w:rPr>
          <w:lang w:eastAsia="en-AU"/>
        </w:rPr>
        <w:t>uthority (CMA)</w:t>
      </w:r>
      <w:r w:rsidR="00C13C80">
        <w:rPr>
          <w:lang w:eastAsia="en-AU"/>
        </w:rPr>
        <w:t>,</w:t>
      </w:r>
      <w:r w:rsidR="00D7020E">
        <w:rPr>
          <w:lang w:eastAsia="en-AU"/>
        </w:rPr>
        <w:t xml:space="preserve"> local government </w:t>
      </w:r>
      <w:r w:rsidR="00C13C80">
        <w:rPr>
          <w:lang w:eastAsia="en-AU"/>
        </w:rPr>
        <w:t xml:space="preserve">or not-for-profit organisation </w:t>
      </w:r>
      <w:r w:rsidR="00340397">
        <w:rPr>
          <w:lang w:eastAsia="en-AU"/>
        </w:rPr>
        <w:t xml:space="preserve">that is </w:t>
      </w:r>
      <w:r w:rsidR="00392AB7">
        <w:rPr>
          <w:lang w:eastAsia="en-AU"/>
        </w:rPr>
        <w:t xml:space="preserve">willing </w:t>
      </w:r>
      <w:r w:rsidR="00D7020E">
        <w:rPr>
          <w:lang w:eastAsia="en-AU"/>
        </w:rPr>
        <w:t xml:space="preserve">to apply for </w:t>
      </w:r>
      <w:r w:rsidR="00837FA8">
        <w:rPr>
          <w:lang w:eastAsia="en-AU"/>
        </w:rPr>
        <w:t xml:space="preserve">and employ </w:t>
      </w:r>
      <w:r w:rsidR="00D7020E">
        <w:rPr>
          <w:lang w:eastAsia="en-AU"/>
        </w:rPr>
        <w:t xml:space="preserve">a Landcare </w:t>
      </w:r>
      <w:r w:rsidR="002B0133">
        <w:rPr>
          <w:lang w:eastAsia="en-AU"/>
        </w:rPr>
        <w:t xml:space="preserve">facilitator </w:t>
      </w:r>
      <w:r w:rsidR="0028299E">
        <w:rPr>
          <w:lang w:eastAsia="en-AU"/>
        </w:rPr>
        <w:t>to support your</w:t>
      </w:r>
      <w:r w:rsidR="00837FA8">
        <w:rPr>
          <w:lang w:eastAsia="en-AU"/>
        </w:rPr>
        <w:t xml:space="preserve"> gr</w:t>
      </w:r>
      <w:r w:rsidR="00392AB7">
        <w:rPr>
          <w:lang w:eastAsia="en-AU"/>
        </w:rPr>
        <w:t>o</w:t>
      </w:r>
      <w:r w:rsidR="00837FA8">
        <w:rPr>
          <w:lang w:eastAsia="en-AU"/>
        </w:rPr>
        <w:t>up</w:t>
      </w:r>
      <w:r w:rsidR="00392AB7">
        <w:rPr>
          <w:lang w:eastAsia="en-AU"/>
        </w:rPr>
        <w:t xml:space="preserve"> and other groups/networks i</w:t>
      </w:r>
      <w:r w:rsidR="00182666">
        <w:rPr>
          <w:lang w:eastAsia="en-AU"/>
        </w:rPr>
        <w:t xml:space="preserve">n the </w:t>
      </w:r>
      <w:r w:rsidR="009264C7">
        <w:rPr>
          <w:lang w:eastAsia="en-AU"/>
        </w:rPr>
        <w:t>area.</w:t>
      </w:r>
    </w:p>
    <w:p w14:paraId="462F33D1" w14:textId="77777777" w:rsidR="00743C70" w:rsidRDefault="00155889" w:rsidP="00A86037">
      <w:pPr>
        <w:pStyle w:val="BodyText"/>
        <w:spacing w:before="0" w:line="240" w:lineRule="auto"/>
        <w:rPr>
          <w:lang w:eastAsia="en-AU"/>
        </w:rPr>
      </w:pPr>
      <w:r>
        <w:rPr>
          <w:lang w:eastAsia="en-AU"/>
        </w:rPr>
        <w:t xml:space="preserve">In either of the above scenarios </w:t>
      </w:r>
      <w:r w:rsidR="00DD2465">
        <w:rPr>
          <w:lang w:eastAsia="en-AU"/>
        </w:rPr>
        <w:t xml:space="preserve">your </w:t>
      </w:r>
      <w:r w:rsidR="00744B09">
        <w:rPr>
          <w:lang w:eastAsia="en-AU"/>
        </w:rPr>
        <w:t xml:space="preserve">group will need to complete a </w:t>
      </w:r>
      <w:r w:rsidR="004558FB">
        <w:rPr>
          <w:lang w:eastAsia="en-AU"/>
        </w:rPr>
        <w:t>L</w:t>
      </w:r>
      <w:r w:rsidR="00744B09">
        <w:rPr>
          <w:lang w:eastAsia="en-AU"/>
        </w:rPr>
        <w:t xml:space="preserve">etter of </w:t>
      </w:r>
      <w:r w:rsidR="004558FB">
        <w:rPr>
          <w:lang w:eastAsia="en-AU"/>
        </w:rPr>
        <w:t>E</w:t>
      </w:r>
      <w:r w:rsidR="00744B09">
        <w:rPr>
          <w:lang w:eastAsia="en-AU"/>
        </w:rPr>
        <w:t xml:space="preserve">ndorsement </w:t>
      </w:r>
      <w:r w:rsidR="00F630DC">
        <w:rPr>
          <w:lang w:eastAsia="en-AU"/>
        </w:rPr>
        <w:t xml:space="preserve">(using the template provided) </w:t>
      </w:r>
      <w:r w:rsidR="00DD2465">
        <w:rPr>
          <w:lang w:eastAsia="en-AU"/>
        </w:rPr>
        <w:t xml:space="preserve">confirming your </w:t>
      </w:r>
      <w:r w:rsidR="00F46121">
        <w:rPr>
          <w:lang w:eastAsia="en-AU"/>
        </w:rPr>
        <w:t>inclu</w:t>
      </w:r>
      <w:r w:rsidR="00DC45C8">
        <w:rPr>
          <w:lang w:eastAsia="en-AU"/>
        </w:rPr>
        <w:t>sion</w:t>
      </w:r>
      <w:r w:rsidR="00F46121">
        <w:rPr>
          <w:lang w:eastAsia="en-AU"/>
        </w:rPr>
        <w:t xml:space="preserve"> in </w:t>
      </w:r>
      <w:r w:rsidR="00DD2465">
        <w:rPr>
          <w:lang w:eastAsia="en-AU"/>
        </w:rPr>
        <w:t>the applica</w:t>
      </w:r>
      <w:r w:rsidR="00F46121">
        <w:rPr>
          <w:lang w:eastAsia="en-AU"/>
        </w:rPr>
        <w:t>tion</w:t>
      </w:r>
      <w:r w:rsidR="00DD2465">
        <w:rPr>
          <w:lang w:eastAsia="en-AU"/>
        </w:rPr>
        <w:t xml:space="preserve"> and your willingness to </w:t>
      </w:r>
      <w:r w:rsidR="00B11AC0">
        <w:rPr>
          <w:lang w:eastAsia="en-AU"/>
        </w:rPr>
        <w:t xml:space="preserve">provide input </w:t>
      </w:r>
      <w:r w:rsidR="00B81114">
        <w:rPr>
          <w:lang w:eastAsia="en-AU"/>
        </w:rPr>
        <w:t xml:space="preserve">into the development </w:t>
      </w:r>
    </w:p>
    <w:p w14:paraId="7C52E76A" w14:textId="041D410B" w:rsidR="00155889" w:rsidRPr="009A3789" w:rsidRDefault="00B81114" w:rsidP="00A86037">
      <w:pPr>
        <w:pStyle w:val="BodyText"/>
        <w:spacing w:before="0" w:line="240" w:lineRule="auto"/>
        <w:rPr>
          <w:lang w:eastAsia="en-AU"/>
        </w:rPr>
      </w:pPr>
      <w:r w:rsidRPr="009A3789">
        <w:rPr>
          <w:lang w:eastAsia="en-AU"/>
        </w:rPr>
        <w:t xml:space="preserve">and delivery of the </w:t>
      </w:r>
      <w:r w:rsidR="009264C7" w:rsidRPr="009A3789">
        <w:rPr>
          <w:lang w:eastAsia="en-AU"/>
        </w:rPr>
        <w:t xml:space="preserve">work program </w:t>
      </w:r>
      <w:r w:rsidRPr="009A3789">
        <w:rPr>
          <w:lang w:eastAsia="en-AU"/>
        </w:rPr>
        <w:t xml:space="preserve">for the Landcare facilitator. </w:t>
      </w:r>
      <w:r w:rsidR="00772F77" w:rsidRPr="009A3789">
        <w:rPr>
          <w:lang w:eastAsia="en-AU"/>
        </w:rPr>
        <w:t xml:space="preserve">You will need to </w:t>
      </w:r>
      <w:r w:rsidR="00744B09" w:rsidRPr="009A3789">
        <w:rPr>
          <w:lang w:eastAsia="en-AU"/>
        </w:rPr>
        <w:t xml:space="preserve">provide this </w:t>
      </w:r>
      <w:r w:rsidR="00772F77" w:rsidRPr="009A3789">
        <w:rPr>
          <w:lang w:eastAsia="en-AU"/>
        </w:rPr>
        <w:t xml:space="preserve">Letter of Endorsement </w:t>
      </w:r>
      <w:r w:rsidR="00744B09" w:rsidRPr="009A3789">
        <w:rPr>
          <w:lang w:eastAsia="en-AU"/>
        </w:rPr>
        <w:t>to the applicant</w:t>
      </w:r>
      <w:r w:rsidR="00DD2465" w:rsidRPr="009A3789">
        <w:rPr>
          <w:lang w:eastAsia="en-AU"/>
        </w:rPr>
        <w:t xml:space="preserve"> to submit as part of the</w:t>
      </w:r>
      <w:r w:rsidR="00947829" w:rsidRPr="009A3789">
        <w:rPr>
          <w:lang w:eastAsia="en-AU"/>
        </w:rPr>
        <w:t>ir</w:t>
      </w:r>
      <w:r w:rsidR="00DD2465" w:rsidRPr="009A3789">
        <w:rPr>
          <w:lang w:eastAsia="en-AU"/>
        </w:rPr>
        <w:t xml:space="preserve"> application.</w:t>
      </w:r>
    </w:p>
    <w:p w14:paraId="04E725CC" w14:textId="77777777" w:rsidR="0024591C" w:rsidRPr="009A3789" w:rsidRDefault="0024591C" w:rsidP="00A86037">
      <w:pPr>
        <w:pStyle w:val="Heading2"/>
        <w:spacing w:before="0" w:after="120" w:line="240" w:lineRule="auto"/>
        <w:rPr>
          <w:color w:val="363534" w:themeColor="text1"/>
        </w:rPr>
      </w:pPr>
    </w:p>
    <w:p w14:paraId="576D9D8A" w14:textId="5F9226CB" w:rsidR="00AC1447" w:rsidRDefault="001C601B" w:rsidP="00A86037">
      <w:pPr>
        <w:pStyle w:val="Heading2"/>
        <w:spacing w:before="0" w:after="120" w:line="240" w:lineRule="auto"/>
      </w:pPr>
      <w:r>
        <w:t xml:space="preserve">Can we apply for a Landcare facilitator </w:t>
      </w:r>
      <w:r w:rsidR="00E21D1D">
        <w:t>one</w:t>
      </w:r>
      <w:r w:rsidR="00E66ECB">
        <w:t xml:space="preserve"> day per week?</w:t>
      </w:r>
    </w:p>
    <w:p w14:paraId="4437F46F" w14:textId="77777777" w:rsidR="00447787" w:rsidRPr="009A3789" w:rsidRDefault="00E66ECB" w:rsidP="00A86037">
      <w:pPr>
        <w:pStyle w:val="BodyText"/>
        <w:spacing w:before="0" w:line="240" w:lineRule="auto"/>
        <w:rPr>
          <w:lang w:eastAsia="en-AU"/>
        </w:rPr>
      </w:pPr>
      <w:r w:rsidRPr="009A3789">
        <w:rPr>
          <w:lang w:eastAsia="en-AU"/>
        </w:rPr>
        <w:t xml:space="preserve">Yes. Applications can be submitted for </w:t>
      </w:r>
      <w:r w:rsidRPr="009A3789">
        <w:rPr>
          <w:b/>
          <w:bCs/>
          <w:lang w:eastAsia="en-AU"/>
        </w:rPr>
        <w:t>up to 0.5 FTE</w:t>
      </w:r>
      <w:r w:rsidR="009E1BBF" w:rsidRPr="009A3789">
        <w:rPr>
          <w:lang w:eastAsia="en-AU"/>
        </w:rPr>
        <w:t xml:space="preserve"> full-time equivalent</w:t>
      </w:r>
      <w:r w:rsidR="00961D50" w:rsidRPr="009A3789">
        <w:rPr>
          <w:lang w:eastAsia="en-AU"/>
        </w:rPr>
        <w:t xml:space="preserve"> (</w:t>
      </w:r>
      <w:r w:rsidR="00B006F9" w:rsidRPr="009A3789">
        <w:rPr>
          <w:lang w:eastAsia="en-AU"/>
        </w:rPr>
        <w:t>2.5 days per week)</w:t>
      </w:r>
      <w:r w:rsidR="009E1BBF" w:rsidRPr="009A3789">
        <w:rPr>
          <w:lang w:eastAsia="en-AU"/>
        </w:rPr>
        <w:t xml:space="preserve"> </w:t>
      </w:r>
      <w:r w:rsidR="00176D16" w:rsidRPr="009A3789">
        <w:rPr>
          <w:lang w:eastAsia="en-AU"/>
        </w:rPr>
        <w:t xml:space="preserve">employment of a </w:t>
      </w:r>
      <w:r w:rsidR="009E1BBF" w:rsidRPr="009A3789">
        <w:rPr>
          <w:lang w:eastAsia="en-AU"/>
        </w:rPr>
        <w:t xml:space="preserve">Landcare facilitator </w:t>
      </w:r>
      <w:r w:rsidR="00176D16" w:rsidRPr="009A3789">
        <w:rPr>
          <w:lang w:eastAsia="en-AU"/>
        </w:rPr>
        <w:t>with</w:t>
      </w:r>
      <w:r w:rsidR="00572B18" w:rsidRPr="009A3789">
        <w:rPr>
          <w:lang w:eastAsia="en-AU"/>
        </w:rPr>
        <w:t xml:space="preserve"> maximum funding of $57,985 per year</w:t>
      </w:r>
      <w:r w:rsidR="009E1BBF" w:rsidRPr="009A3789">
        <w:rPr>
          <w:lang w:eastAsia="en-AU"/>
        </w:rPr>
        <w:t xml:space="preserve">. </w:t>
      </w:r>
    </w:p>
    <w:p w14:paraId="1422B400" w14:textId="0A8DD53E" w:rsidR="00E66ECB" w:rsidRPr="009A3789" w:rsidRDefault="00892FDE" w:rsidP="00A86037">
      <w:pPr>
        <w:pStyle w:val="BodyText"/>
        <w:spacing w:before="0" w:line="240" w:lineRule="auto"/>
        <w:rPr>
          <w:lang w:eastAsia="en-AU"/>
        </w:rPr>
      </w:pPr>
      <w:r w:rsidRPr="009A3789">
        <w:rPr>
          <w:lang w:eastAsia="en-AU"/>
        </w:rPr>
        <w:t xml:space="preserve">The expected number of groups/networks </w:t>
      </w:r>
      <w:r w:rsidR="000454E1" w:rsidRPr="009A3789">
        <w:rPr>
          <w:lang w:eastAsia="en-AU"/>
        </w:rPr>
        <w:t xml:space="preserve">to be supported </w:t>
      </w:r>
      <w:r w:rsidR="009C3A0D" w:rsidRPr="009A3789">
        <w:rPr>
          <w:lang w:eastAsia="en-AU"/>
        </w:rPr>
        <w:t xml:space="preserve">will be </w:t>
      </w:r>
      <w:r w:rsidR="00E21D1D" w:rsidRPr="009A3789">
        <w:rPr>
          <w:lang w:eastAsia="en-AU"/>
        </w:rPr>
        <w:t xml:space="preserve">reduced </w:t>
      </w:r>
      <w:r w:rsidR="0098780C" w:rsidRPr="009A3789">
        <w:rPr>
          <w:lang w:eastAsia="en-AU"/>
        </w:rPr>
        <w:t xml:space="preserve">on a pro-rata basis for applications that are </w:t>
      </w:r>
      <w:r w:rsidR="00E21D1D" w:rsidRPr="009A3789">
        <w:rPr>
          <w:lang w:eastAsia="en-AU"/>
        </w:rPr>
        <w:t xml:space="preserve">for </w:t>
      </w:r>
      <w:r w:rsidR="0098780C" w:rsidRPr="009A3789">
        <w:rPr>
          <w:lang w:eastAsia="en-AU"/>
        </w:rPr>
        <w:t>less than the maximum funding</w:t>
      </w:r>
      <w:r w:rsidR="00B006F9" w:rsidRPr="009A3789">
        <w:rPr>
          <w:lang w:eastAsia="en-AU"/>
        </w:rPr>
        <w:t>/FTE</w:t>
      </w:r>
      <w:r w:rsidR="0098780C" w:rsidRPr="009A3789">
        <w:rPr>
          <w:lang w:eastAsia="en-AU"/>
        </w:rPr>
        <w:t>.</w:t>
      </w:r>
    </w:p>
    <w:p w14:paraId="6FD7FF69" w14:textId="77777777" w:rsidR="0024591C" w:rsidRPr="009A3789" w:rsidRDefault="0024591C" w:rsidP="00A86037">
      <w:pPr>
        <w:pStyle w:val="Heading2"/>
        <w:spacing w:before="0" w:after="120" w:line="240" w:lineRule="auto"/>
        <w:rPr>
          <w:color w:val="363534" w:themeColor="text1"/>
        </w:rPr>
      </w:pPr>
    </w:p>
    <w:p w14:paraId="035A9DEC" w14:textId="740E9E33" w:rsidR="00935DFC" w:rsidRDefault="00D94725" w:rsidP="00A86037">
      <w:pPr>
        <w:pStyle w:val="Heading2"/>
        <w:spacing w:before="0" w:after="120" w:line="240" w:lineRule="auto"/>
      </w:pPr>
      <w:r>
        <w:t>C</w:t>
      </w:r>
      <w:r w:rsidR="00FA6DA3">
        <w:t xml:space="preserve">an we </w:t>
      </w:r>
      <w:r>
        <w:t xml:space="preserve">engage </w:t>
      </w:r>
      <w:r w:rsidR="00FA6DA3">
        <w:t xml:space="preserve">a Landcare </w:t>
      </w:r>
      <w:r w:rsidR="00015420">
        <w:t>facilitator as a contractor?</w:t>
      </w:r>
    </w:p>
    <w:p w14:paraId="027DED17" w14:textId="1A876CD6" w:rsidR="00015420" w:rsidRPr="009A3789" w:rsidRDefault="00015420" w:rsidP="00A86037">
      <w:pPr>
        <w:pStyle w:val="BodyText"/>
        <w:spacing w:before="0" w:line="240" w:lineRule="auto"/>
        <w:rPr>
          <w:lang w:eastAsia="en-AU"/>
        </w:rPr>
      </w:pPr>
      <w:r w:rsidRPr="009A3789">
        <w:rPr>
          <w:lang w:eastAsia="en-AU"/>
        </w:rPr>
        <w:t>Yes</w:t>
      </w:r>
      <w:r w:rsidR="0072766C" w:rsidRPr="009A3789">
        <w:rPr>
          <w:lang w:eastAsia="en-AU"/>
        </w:rPr>
        <w:t>. I</w:t>
      </w:r>
      <w:r w:rsidRPr="009A3789">
        <w:rPr>
          <w:lang w:eastAsia="en-AU"/>
        </w:rPr>
        <w:t xml:space="preserve">t is preferred that </w:t>
      </w:r>
      <w:r w:rsidR="0072766C" w:rsidRPr="009A3789">
        <w:rPr>
          <w:lang w:eastAsia="en-AU"/>
        </w:rPr>
        <w:t xml:space="preserve">Landcare facilitators are </w:t>
      </w:r>
      <w:r w:rsidR="00284171" w:rsidRPr="009A3789">
        <w:rPr>
          <w:lang w:eastAsia="en-AU"/>
        </w:rPr>
        <w:t>employees,</w:t>
      </w:r>
      <w:r w:rsidR="0072766C" w:rsidRPr="009A3789">
        <w:rPr>
          <w:lang w:eastAsia="en-AU"/>
        </w:rPr>
        <w:t xml:space="preserve"> </w:t>
      </w:r>
      <w:r w:rsidR="007728F2" w:rsidRPr="009A3789">
        <w:rPr>
          <w:lang w:eastAsia="en-AU"/>
        </w:rPr>
        <w:t xml:space="preserve">but they can also be engaged as a </w:t>
      </w:r>
      <w:r w:rsidR="0072766C" w:rsidRPr="009A3789">
        <w:rPr>
          <w:lang w:eastAsia="en-AU"/>
        </w:rPr>
        <w:t>contractor</w:t>
      </w:r>
      <w:r w:rsidR="00327CD3" w:rsidRPr="009A3789">
        <w:rPr>
          <w:lang w:eastAsia="en-AU"/>
        </w:rPr>
        <w:t xml:space="preserve">. </w:t>
      </w:r>
      <w:r w:rsidR="00DD6547" w:rsidRPr="009A3789">
        <w:rPr>
          <w:lang w:eastAsia="en-AU"/>
        </w:rPr>
        <w:t>It is important to understand the difference between an employee and a contractor</w:t>
      </w:r>
      <w:r w:rsidR="00672B03" w:rsidRPr="009A3789">
        <w:rPr>
          <w:lang w:eastAsia="en-AU"/>
        </w:rPr>
        <w:t xml:space="preserve"> </w:t>
      </w:r>
      <w:r w:rsidR="00FF079A" w:rsidRPr="009A3789">
        <w:rPr>
          <w:lang w:eastAsia="en-AU"/>
        </w:rPr>
        <w:t xml:space="preserve">especially </w:t>
      </w:r>
      <w:r w:rsidR="00672B03" w:rsidRPr="009A3789">
        <w:rPr>
          <w:lang w:eastAsia="en-AU"/>
        </w:rPr>
        <w:t>for tax and superannuation purposes.</w:t>
      </w:r>
      <w:r w:rsidR="00FF079A" w:rsidRPr="009A3789">
        <w:rPr>
          <w:lang w:eastAsia="en-AU"/>
        </w:rPr>
        <w:t xml:space="preserve"> </w:t>
      </w:r>
      <w:r w:rsidR="001B6DB3" w:rsidRPr="009A3789">
        <w:rPr>
          <w:lang w:eastAsia="en-AU"/>
        </w:rPr>
        <w:t xml:space="preserve">You will also need to ensure that </w:t>
      </w:r>
      <w:r w:rsidR="00FF5BAB" w:rsidRPr="009A3789">
        <w:rPr>
          <w:lang w:eastAsia="en-AU"/>
        </w:rPr>
        <w:t xml:space="preserve">a </w:t>
      </w:r>
      <w:r w:rsidR="00F0055E" w:rsidRPr="009A3789">
        <w:rPr>
          <w:lang w:eastAsia="en-AU"/>
        </w:rPr>
        <w:t>contractor has the required insurance.</w:t>
      </w:r>
    </w:p>
    <w:p w14:paraId="40E79DD0" w14:textId="480816A3" w:rsidR="003C6E55" w:rsidRPr="009A3789" w:rsidRDefault="0046149F" w:rsidP="00A86037">
      <w:pPr>
        <w:pStyle w:val="BodyText"/>
        <w:spacing w:before="0" w:line="240" w:lineRule="auto"/>
        <w:rPr>
          <w:lang w:eastAsia="en-AU"/>
        </w:rPr>
      </w:pPr>
      <w:hyperlink r:id="rId21" w:anchor="Difference_between_employee_and_contractor" w:history="1">
        <w:r w:rsidR="00284171" w:rsidRPr="009A3789">
          <w:rPr>
            <w:rStyle w:val="Hyperlink"/>
            <w:color w:val="363534" w:themeColor="text1"/>
            <w:lang w:eastAsia="en-AU"/>
          </w:rPr>
          <w:t>M</w:t>
        </w:r>
        <w:r w:rsidR="003C6E55" w:rsidRPr="009A3789">
          <w:rPr>
            <w:rStyle w:val="Hyperlink"/>
            <w:color w:val="363534" w:themeColor="text1"/>
            <w:lang w:eastAsia="en-AU"/>
          </w:rPr>
          <w:t>ore information</w:t>
        </w:r>
      </w:hyperlink>
      <w:r w:rsidR="003C6E55" w:rsidRPr="009A3789">
        <w:rPr>
          <w:lang w:eastAsia="en-AU"/>
        </w:rPr>
        <w:t xml:space="preserve"> </w:t>
      </w:r>
    </w:p>
    <w:p w14:paraId="0AF7510D" w14:textId="77777777" w:rsidR="0024591C" w:rsidRDefault="0024591C" w:rsidP="00A86037">
      <w:pPr>
        <w:pStyle w:val="Heading2"/>
        <w:spacing w:before="0" w:after="120" w:line="240" w:lineRule="auto"/>
      </w:pPr>
    </w:p>
    <w:p w14:paraId="70550DAB" w14:textId="22D2C5B4" w:rsidR="00F22A64" w:rsidRPr="003F081E" w:rsidRDefault="00F22A64" w:rsidP="00A86037">
      <w:pPr>
        <w:pStyle w:val="Heading2"/>
        <w:spacing w:before="0" w:after="120" w:line="240" w:lineRule="auto"/>
      </w:pPr>
      <w:r w:rsidRPr="003F081E">
        <w:t xml:space="preserve">How many Landcare facilitator positions are available in the </w:t>
      </w:r>
      <w:r w:rsidRPr="003F081E">
        <w:rPr>
          <w:rFonts w:cstheme="minorHAnsi"/>
          <w:szCs w:val="22"/>
        </w:rPr>
        <w:t xml:space="preserve">2021-24 </w:t>
      </w:r>
      <w:r w:rsidRPr="003F081E">
        <w:t>VLFP?</w:t>
      </w:r>
    </w:p>
    <w:p w14:paraId="634C7131" w14:textId="740D2DD3" w:rsidR="00F22A64" w:rsidRPr="009A3789" w:rsidRDefault="00F22A64" w:rsidP="00A86037">
      <w:pPr>
        <w:pStyle w:val="BodyText"/>
        <w:spacing w:before="0" w:line="240" w:lineRule="auto"/>
      </w:pPr>
      <w:r w:rsidRPr="009A3789">
        <w:t xml:space="preserve">The number of </w:t>
      </w:r>
      <w:r w:rsidR="00646867" w:rsidRPr="009A3789">
        <w:t xml:space="preserve">positions </w:t>
      </w:r>
      <w:r w:rsidR="0059355E" w:rsidRPr="009A3789">
        <w:t>funded,</w:t>
      </w:r>
      <w:r w:rsidR="00200E93" w:rsidRPr="009A3789">
        <w:t xml:space="preserve"> and the term of funding provided </w:t>
      </w:r>
      <w:r w:rsidRPr="009A3789">
        <w:t xml:space="preserve">will depend on a range of factors including total program budget and the amount of funding requested for each position through the 2021-24 VLFP application process.  </w:t>
      </w:r>
    </w:p>
    <w:p w14:paraId="1840E1D0" w14:textId="1D5CD69A" w:rsidR="00200E93" w:rsidRPr="009A3789" w:rsidRDefault="00200E93" w:rsidP="00A86037">
      <w:pPr>
        <w:pStyle w:val="BodyText"/>
        <w:spacing w:before="0" w:line="240" w:lineRule="auto"/>
      </w:pPr>
      <w:r w:rsidRPr="009A3789">
        <w:t xml:space="preserve">There is no guarantee all successful applications will be provided </w:t>
      </w:r>
      <w:r w:rsidR="007B6498" w:rsidRPr="009A3789">
        <w:t>funding for the full 2021-24 period.</w:t>
      </w:r>
    </w:p>
    <w:p w14:paraId="160F11AB" w14:textId="77777777" w:rsidR="0024591C" w:rsidRDefault="0024591C" w:rsidP="00A86037">
      <w:pPr>
        <w:pStyle w:val="Heading2"/>
        <w:spacing w:before="0" w:after="120" w:line="240" w:lineRule="auto"/>
      </w:pPr>
    </w:p>
    <w:p w14:paraId="136A9B08" w14:textId="50779154" w:rsidR="00CF3E13" w:rsidRDefault="00310E13" w:rsidP="00A86037">
      <w:pPr>
        <w:pStyle w:val="Heading2"/>
        <w:spacing w:before="0" w:after="120" w:line="240" w:lineRule="auto"/>
      </w:pPr>
      <w:r>
        <w:t xml:space="preserve">What is the total </w:t>
      </w:r>
      <w:r w:rsidR="00CE19EE">
        <w:t>program funding available?</w:t>
      </w:r>
    </w:p>
    <w:p w14:paraId="069F5F76" w14:textId="6C1E6D67" w:rsidR="00F22A64" w:rsidRPr="009A3789" w:rsidRDefault="00F22A64" w:rsidP="00A86037">
      <w:pPr>
        <w:pStyle w:val="BodyText"/>
        <w:spacing w:before="0" w:line="240" w:lineRule="auto"/>
      </w:pPr>
      <w:r w:rsidRPr="009A3789">
        <w:t xml:space="preserve">The total program budget will be confirmed following delivery of the 2021-22 State Budget which is expected in May 2021.  </w:t>
      </w:r>
    </w:p>
    <w:p w14:paraId="73404B62" w14:textId="77777777" w:rsidR="0024591C" w:rsidRDefault="0024591C" w:rsidP="00A86037">
      <w:pPr>
        <w:pStyle w:val="Heading2"/>
        <w:spacing w:before="0" w:after="120" w:line="240" w:lineRule="auto"/>
      </w:pPr>
    </w:p>
    <w:p w14:paraId="15D6E67D" w14:textId="5DF74C8B" w:rsidR="00F22A64" w:rsidRDefault="00051B78" w:rsidP="00A86037">
      <w:pPr>
        <w:pStyle w:val="Heading2"/>
        <w:spacing w:before="0" w:after="120" w:line="240" w:lineRule="auto"/>
      </w:pPr>
      <w:r>
        <w:t>How many years of funding can we apply for?</w:t>
      </w:r>
    </w:p>
    <w:p w14:paraId="076526C0" w14:textId="6921F4D4" w:rsidR="00051B78" w:rsidRPr="009A3789" w:rsidRDefault="001E12F2" w:rsidP="00A86037">
      <w:pPr>
        <w:pStyle w:val="BodyText"/>
        <w:spacing w:before="0" w:line="240" w:lineRule="auto"/>
        <w:rPr>
          <w:lang w:eastAsia="en-AU"/>
        </w:rPr>
      </w:pPr>
      <w:r w:rsidRPr="009A3789">
        <w:rPr>
          <w:lang w:eastAsia="en-AU"/>
        </w:rPr>
        <w:t xml:space="preserve">Applications can be submitted for up to </w:t>
      </w:r>
      <w:r w:rsidR="00233265" w:rsidRPr="009A3789">
        <w:rPr>
          <w:lang w:eastAsia="en-AU"/>
        </w:rPr>
        <w:t xml:space="preserve">three </w:t>
      </w:r>
      <w:r w:rsidRPr="009A3789">
        <w:rPr>
          <w:lang w:eastAsia="en-AU"/>
        </w:rPr>
        <w:t>years of funding.</w:t>
      </w:r>
      <w:r w:rsidR="003B2C37" w:rsidRPr="009A3789">
        <w:rPr>
          <w:lang w:eastAsia="en-AU"/>
        </w:rPr>
        <w:t xml:space="preserve"> </w:t>
      </w:r>
    </w:p>
    <w:bookmarkEnd w:id="1"/>
    <w:bookmarkEnd w:id="2"/>
    <w:bookmarkEnd w:id="3"/>
    <w:p w14:paraId="6AF85F31" w14:textId="77777777" w:rsidR="00E61BAF" w:rsidRPr="009A3789" w:rsidRDefault="00E61BAF" w:rsidP="00A86037">
      <w:pPr>
        <w:pStyle w:val="Heading2"/>
        <w:spacing w:before="0" w:after="120" w:line="240" w:lineRule="auto"/>
        <w:rPr>
          <w:color w:val="363534" w:themeColor="text1"/>
        </w:rPr>
      </w:pPr>
    </w:p>
    <w:p w14:paraId="67C3CDBD" w14:textId="47F920C4" w:rsidR="003608DE" w:rsidRPr="009A3789" w:rsidRDefault="003608DE" w:rsidP="00A86037">
      <w:pPr>
        <w:pStyle w:val="Heading2"/>
        <w:spacing w:before="0" w:after="120" w:line="240" w:lineRule="auto"/>
        <w:rPr>
          <w:color w:val="363534" w:themeColor="text1"/>
          <w:sz w:val="24"/>
          <w:szCs w:val="24"/>
        </w:rPr>
      </w:pPr>
      <w:r w:rsidRPr="009A3789">
        <w:rPr>
          <w:color w:val="363534" w:themeColor="text1"/>
          <w:sz w:val="24"/>
          <w:szCs w:val="24"/>
        </w:rPr>
        <w:t xml:space="preserve">New questions (updated </w:t>
      </w:r>
      <w:r w:rsidR="00EA3796" w:rsidRPr="009A3789">
        <w:rPr>
          <w:color w:val="363534" w:themeColor="text1"/>
          <w:sz w:val="24"/>
          <w:szCs w:val="24"/>
        </w:rPr>
        <w:t>4</w:t>
      </w:r>
      <w:r w:rsidRPr="009A3789">
        <w:rPr>
          <w:color w:val="363534" w:themeColor="text1"/>
          <w:sz w:val="24"/>
          <w:szCs w:val="24"/>
        </w:rPr>
        <w:t xml:space="preserve"> February 2021)</w:t>
      </w:r>
    </w:p>
    <w:p w14:paraId="0C608889" w14:textId="5C055D4E" w:rsidR="009440C9" w:rsidRPr="00DD53BD" w:rsidRDefault="009440C9" w:rsidP="0001117C">
      <w:pPr>
        <w:pStyle w:val="Heading2"/>
        <w:spacing w:after="120" w:line="240" w:lineRule="auto"/>
      </w:pPr>
      <w:r w:rsidRPr="00DD53BD">
        <w:t>Can we manage a Landcare facilitator without being the employer and applicant?</w:t>
      </w:r>
    </w:p>
    <w:p w14:paraId="6B866C75" w14:textId="2E1B141C" w:rsidR="00F6661A" w:rsidRPr="009A3789" w:rsidRDefault="00425532" w:rsidP="00A86037">
      <w:pPr>
        <w:pStyle w:val="BodyText"/>
        <w:spacing w:before="0" w:line="240" w:lineRule="auto"/>
        <w:rPr>
          <w:lang w:eastAsia="en-AU"/>
        </w:rPr>
      </w:pPr>
      <w:r w:rsidRPr="009A3789">
        <w:rPr>
          <w:lang w:eastAsia="en-AU"/>
        </w:rPr>
        <w:t xml:space="preserve">The applicant will </w:t>
      </w:r>
      <w:r w:rsidR="00093641">
        <w:rPr>
          <w:lang w:eastAsia="en-AU"/>
        </w:rPr>
        <w:t xml:space="preserve">need to </w:t>
      </w:r>
      <w:r w:rsidRPr="009A3789">
        <w:rPr>
          <w:lang w:eastAsia="en-AU"/>
        </w:rPr>
        <w:t>be the employer.</w:t>
      </w:r>
      <w:r w:rsidR="00455C54" w:rsidRPr="009A3789">
        <w:rPr>
          <w:lang w:eastAsia="en-AU"/>
        </w:rPr>
        <w:t xml:space="preserve"> </w:t>
      </w:r>
      <w:r w:rsidR="00F6661A" w:rsidRPr="009A3789">
        <w:t xml:space="preserve">The successful applicant will </w:t>
      </w:r>
      <w:r w:rsidR="00A808C3" w:rsidRPr="009A3789">
        <w:t xml:space="preserve">directly </w:t>
      </w:r>
      <w:r w:rsidR="00F6661A" w:rsidRPr="009A3789">
        <w:t xml:space="preserve">employ </w:t>
      </w:r>
      <w:r w:rsidR="000C4DD3" w:rsidRPr="009A3789">
        <w:t xml:space="preserve">and manage </w:t>
      </w:r>
      <w:r w:rsidR="00F6661A" w:rsidRPr="009A3789">
        <w:t>the Landcare facilitator.</w:t>
      </w:r>
      <w:r w:rsidR="00331AEB">
        <w:t xml:space="preserve"> This includes responsibility for </w:t>
      </w:r>
      <w:r w:rsidR="00082359">
        <w:t>performance review</w:t>
      </w:r>
      <w:r w:rsidR="001F7B54">
        <w:t>, workload management, career development</w:t>
      </w:r>
      <w:r w:rsidR="004E2165">
        <w:t>, workplace health and safety</w:t>
      </w:r>
      <w:r w:rsidR="003E0FB8">
        <w:t>.</w:t>
      </w:r>
    </w:p>
    <w:p w14:paraId="5B4E0057" w14:textId="64296863" w:rsidR="008A4FC9" w:rsidRDefault="009440C9" w:rsidP="00A86037">
      <w:pPr>
        <w:pStyle w:val="BodyText"/>
        <w:spacing w:before="0" w:line="240" w:lineRule="auto"/>
        <w:rPr>
          <w:lang w:eastAsia="en-AU"/>
        </w:rPr>
      </w:pPr>
      <w:r w:rsidRPr="009A3789">
        <w:rPr>
          <w:lang w:eastAsia="en-AU"/>
        </w:rPr>
        <w:t>This ensure</w:t>
      </w:r>
      <w:r w:rsidR="00274F92" w:rsidRPr="009A3789">
        <w:rPr>
          <w:lang w:eastAsia="en-AU"/>
        </w:rPr>
        <w:t>s</w:t>
      </w:r>
      <w:r w:rsidR="00BD125E" w:rsidRPr="009A3789">
        <w:rPr>
          <w:lang w:eastAsia="en-AU"/>
        </w:rPr>
        <w:t xml:space="preserve"> clear contractual </w:t>
      </w:r>
      <w:r w:rsidR="00111EDA" w:rsidRPr="009A3789">
        <w:rPr>
          <w:lang w:eastAsia="en-AU"/>
        </w:rPr>
        <w:t xml:space="preserve">roles, </w:t>
      </w:r>
      <w:r w:rsidR="00B93F49" w:rsidRPr="009A3789">
        <w:rPr>
          <w:lang w:eastAsia="en-AU"/>
        </w:rPr>
        <w:t>responsibilities,</w:t>
      </w:r>
      <w:r w:rsidR="00111EDA" w:rsidRPr="009A3789">
        <w:rPr>
          <w:lang w:eastAsia="en-AU"/>
        </w:rPr>
        <w:t xml:space="preserve"> a</w:t>
      </w:r>
      <w:r w:rsidR="00942E8C" w:rsidRPr="009A3789">
        <w:rPr>
          <w:lang w:eastAsia="en-AU"/>
        </w:rPr>
        <w:t xml:space="preserve">nd accountabilities to provide robust employment standards and </w:t>
      </w:r>
      <w:r w:rsidRPr="009A3789">
        <w:rPr>
          <w:lang w:eastAsia="en-AU"/>
        </w:rPr>
        <w:t xml:space="preserve">strong program governance including a documented pathway for resolution of any </w:t>
      </w:r>
      <w:r w:rsidR="00B22F76" w:rsidRPr="009A3789">
        <w:rPr>
          <w:lang w:eastAsia="en-AU"/>
        </w:rPr>
        <w:t>employment-related</w:t>
      </w:r>
      <w:r w:rsidR="004517A4" w:rsidRPr="009A3789">
        <w:rPr>
          <w:lang w:eastAsia="en-AU"/>
        </w:rPr>
        <w:t xml:space="preserve"> grievances</w:t>
      </w:r>
      <w:r w:rsidRPr="009A3789">
        <w:rPr>
          <w:lang w:eastAsia="en-AU"/>
        </w:rPr>
        <w:t xml:space="preserve">. </w:t>
      </w:r>
    </w:p>
    <w:p w14:paraId="1F59077E" w14:textId="08B0A7C4" w:rsidR="007D3773" w:rsidRPr="00DD53BD" w:rsidRDefault="007D3773" w:rsidP="0001117C">
      <w:pPr>
        <w:pStyle w:val="Heading2"/>
        <w:numPr>
          <w:ilvl w:val="0"/>
          <w:numId w:val="0"/>
        </w:numPr>
        <w:spacing w:after="120" w:line="240" w:lineRule="auto"/>
      </w:pPr>
      <w:r w:rsidRPr="00DD53BD">
        <w:t xml:space="preserve">How do we ensure that our group has input </w:t>
      </w:r>
      <w:r>
        <w:t xml:space="preserve">into the day-to-day </w:t>
      </w:r>
      <w:r w:rsidR="00327387">
        <w:t xml:space="preserve">work </w:t>
      </w:r>
      <w:r>
        <w:t xml:space="preserve">of </w:t>
      </w:r>
      <w:r w:rsidRPr="00DD53BD">
        <w:t>the Landcare facilitator?</w:t>
      </w:r>
    </w:p>
    <w:p w14:paraId="35813FA5" w14:textId="7C20B356" w:rsidR="007D3773" w:rsidRPr="009A3789" w:rsidRDefault="007D3773" w:rsidP="007D3773">
      <w:pPr>
        <w:pStyle w:val="BodyText"/>
        <w:spacing w:before="0" w:line="240" w:lineRule="auto"/>
        <w:rPr>
          <w:lang w:eastAsia="en-AU"/>
        </w:rPr>
      </w:pPr>
      <w:r w:rsidRPr="009A3789">
        <w:rPr>
          <w:lang w:eastAsia="en-AU"/>
        </w:rPr>
        <w:t xml:space="preserve">Groups and networks can establish arrangements with the </w:t>
      </w:r>
      <w:r>
        <w:rPr>
          <w:lang w:eastAsia="en-AU"/>
        </w:rPr>
        <w:t>employer</w:t>
      </w:r>
      <w:r w:rsidRPr="009A3789">
        <w:rPr>
          <w:lang w:eastAsia="en-AU"/>
        </w:rPr>
        <w:t xml:space="preserve"> organisation to ensure local leadership and input into the </w:t>
      </w:r>
      <w:r>
        <w:rPr>
          <w:lang w:eastAsia="en-AU"/>
        </w:rPr>
        <w:t xml:space="preserve">day-to-day </w:t>
      </w:r>
      <w:r w:rsidR="00327387">
        <w:rPr>
          <w:lang w:eastAsia="en-AU"/>
        </w:rPr>
        <w:t xml:space="preserve">work </w:t>
      </w:r>
      <w:r w:rsidRPr="009A3789">
        <w:rPr>
          <w:lang w:eastAsia="en-AU"/>
        </w:rPr>
        <w:t>of the Landcare facilitator. This could be achieved through:</w:t>
      </w:r>
    </w:p>
    <w:p w14:paraId="65AA4E18" w14:textId="7F50B983" w:rsidR="0001117C" w:rsidRDefault="007D3773" w:rsidP="007D3773">
      <w:pPr>
        <w:pStyle w:val="BodyText"/>
        <w:numPr>
          <w:ilvl w:val="0"/>
          <w:numId w:val="18"/>
        </w:numPr>
        <w:spacing w:before="0" w:line="240" w:lineRule="auto"/>
        <w:rPr>
          <w:lang w:eastAsia="en-AU"/>
        </w:rPr>
      </w:pPr>
      <w:r w:rsidRPr="009A3789">
        <w:rPr>
          <w:lang w:eastAsia="en-AU"/>
        </w:rPr>
        <w:t>An agreement between the employer organisation and supported groups/networks that establish</w:t>
      </w:r>
      <w:r>
        <w:rPr>
          <w:lang w:eastAsia="en-AU"/>
        </w:rPr>
        <w:t>es</w:t>
      </w:r>
      <w:r w:rsidRPr="009A3789">
        <w:rPr>
          <w:lang w:eastAsia="en-AU"/>
        </w:rPr>
        <w:t xml:space="preserve"> clear roles</w:t>
      </w:r>
      <w:r>
        <w:rPr>
          <w:lang w:eastAsia="en-AU"/>
        </w:rPr>
        <w:t xml:space="preserve">, </w:t>
      </w:r>
      <w:r w:rsidRPr="009A3789">
        <w:rPr>
          <w:lang w:eastAsia="en-AU"/>
        </w:rPr>
        <w:t xml:space="preserve">responsibilities </w:t>
      </w:r>
      <w:r>
        <w:rPr>
          <w:lang w:eastAsia="en-AU"/>
        </w:rPr>
        <w:t>and accountabilities for the management of the Landcare facilitator</w:t>
      </w:r>
      <w:r w:rsidR="00183D9F">
        <w:rPr>
          <w:lang w:eastAsia="en-AU"/>
        </w:rPr>
        <w:t xml:space="preserve"> including nomination of </w:t>
      </w:r>
      <w:r w:rsidR="00AB0A05">
        <w:rPr>
          <w:lang w:eastAsia="en-AU"/>
        </w:rPr>
        <w:t xml:space="preserve">a </w:t>
      </w:r>
      <w:r w:rsidR="005733EB">
        <w:rPr>
          <w:lang w:eastAsia="en-AU"/>
        </w:rPr>
        <w:t>group/network member to supervise</w:t>
      </w:r>
      <w:r w:rsidR="00756746">
        <w:rPr>
          <w:lang w:eastAsia="en-AU"/>
        </w:rPr>
        <w:t xml:space="preserve"> </w:t>
      </w:r>
      <w:r w:rsidR="00F65420">
        <w:rPr>
          <w:lang w:eastAsia="en-AU"/>
        </w:rPr>
        <w:t xml:space="preserve">specific projects </w:t>
      </w:r>
      <w:r w:rsidR="0019093A">
        <w:rPr>
          <w:lang w:eastAsia="en-AU"/>
        </w:rPr>
        <w:t>and/</w:t>
      </w:r>
      <w:r w:rsidR="00F65420">
        <w:rPr>
          <w:lang w:eastAsia="en-AU"/>
        </w:rPr>
        <w:t xml:space="preserve">or </w:t>
      </w:r>
      <w:r w:rsidR="00F553C7">
        <w:rPr>
          <w:lang w:eastAsia="en-AU"/>
        </w:rPr>
        <w:t>work plan tas</w:t>
      </w:r>
      <w:r w:rsidR="001E0EB0">
        <w:rPr>
          <w:lang w:eastAsia="en-AU"/>
        </w:rPr>
        <w:t>ks undertaken by the Landcare facilitator</w:t>
      </w:r>
      <w:r w:rsidR="0019093A">
        <w:rPr>
          <w:lang w:eastAsia="en-AU"/>
        </w:rPr>
        <w:t>.</w:t>
      </w:r>
    </w:p>
    <w:p w14:paraId="3A7372BC" w14:textId="79B44871" w:rsidR="007D3773" w:rsidRPr="009A3789" w:rsidRDefault="0001117C" w:rsidP="007D3773">
      <w:pPr>
        <w:pStyle w:val="BodyText"/>
        <w:numPr>
          <w:ilvl w:val="0"/>
          <w:numId w:val="18"/>
        </w:numPr>
        <w:spacing w:before="0" w:line="240" w:lineRule="auto"/>
        <w:rPr>
          <w:lang w:eastAsia="en-AU"/>
        </w:rPr>
      </w:pPr>
      <w:r>
        <w:rPr>
          <w:lang w:eastAsia="en-AU"/>
        </w:rPr>
        <w:t xml:space="preserve">A </w:t>
      </w:r>
      <w:r w:rsidR="007D3773" w:rsidRPr="009A3789" w:rsidDel="00F639EC">
        <w:rPr>
          <w:lang w:eastAsia="en-AU"/>
        </w:rPr>
        <w:t>commitment to cooperation and collaborative work practices</w:t>
      </w:r>
      <w:r>
        <w:rPr>
          <w:lang w:eastAsia="en-AU"/>
        </w:rPr>
        <w:t xml:space="preserve"> across supported groups and the employer organisation</w:t>
      </w:r>
      <w:r w:rsidR="0019093A">
        <w:rPr>
          <w:lang w:eastAsia="en-AU"/>
        </w:rPr>
        <w:t>.</w:t>
      </w:r>
    </w:p>
    <w:p w14:paraId="7A056F4F" w14:textId="212C7E37" w:rsidR="007D3773" w:rsidRPr="009A3789" w:rsidRDefault="0001117C" w:rsidP="007D3773">
      <w:pPr>
        <w:pStyle w:val="BodyText"/>
        <w:numPr>
          <w:ilvl w:val="0"/>
          <w:numId w:val="18"/>
        </w:numPr>
        <w:spacing w:before="0" w:line="240" w:lineRule="auto"/>
        <w:rPr>
          <w:lang w:eastAsia="en-AU"/>
        </w:rPr>
      </w:pPr>
      <w:r>
        <w:rPr>
          <w:lang w:eastAsia="en-AU"/>
        </w:rPr>
        <w:t>A</w:t>
      </w:r>
      <w:r w:rsidR="007D3773" w:rsidRPr="009A3789">
        <w:rPr>
          <w:lang w:eastAsia="en-AU"/>
        </w:rPr>
        <w:t xml:space="preserve"> steering committee, with local groups/networks representatives, to oversee and provide guidance to the work of the Landcare facilitator</w:t>
      </w:r>
      <w:r w:rsidR="007D3773">
        <w:rPr>
          <w:lang w:eastAsia="en-AU"/>
        </w:rPr>
        <w:t>.</w:t>
      </w:r>
    </w:p>
    <w:p w14:paraId="3D8C21CF" w14:textId="4C01773D" w:rsidR="007D3773" w:rsidRPr="009A3789" w:rsidRDefault="0001117C" w:rsidP="007D3773">
      <w:pPr>
        <w:pStyle w:val="BodyText"/>
        <w:numPr>
          <w:ilvl w:val="0"/>
          <w:numId w:val="18"/>
        </w:numPr>
        <w:spacing w:before="0" w:line="240" w:lineRule="auto"/>
        <w:rPr>
          <w:lang w:eastAsia="en-AU"/>
        </w:rPr>
      </w:pPr>
      <w:r>
        <w:rPr>
          <w:lang w:eastAsia="en-AU"/>
        </w:rPr>
        <w:t>A</w:t>
      </w:r>
      <w:r w:rsidR="007D3773" w:rsidRPr="009A3789">
        <w:rPr>
          <w:lang w:eastAsia="en-AU"/>
        </w:rPr>
        <w:t>greed consultation protocols for input at key stages</w:t>
      </w:r>
      <w:r w:rsidR="007D3773">
        <w:rPr>
          <w:lang w:eastAsia="en-AU"/>
        </w:rPr>
        <w:t xml:space="preserve">, </w:t>
      </w:r>
      <w:r w:rsidR="007D3773" w:rsidRPr="009A3789">
        <w:rPr>
          <w:lang w:eastAsia="en-AU"/>
        </w:rPr>
        <w:t>regular activity delivery updates</w:t>
      </w:r>
      <w:r w:rsidR="007D3773">
        <w:rPr>
          <w:lang w:eastAsia="en-AU"/>
        </w:rPr>
        <w:t xml:space="preserve">. </w:t>
      </w:r>
    </w:p>
    <w:p w14:paraId="272565E4" w14:textId="2F3EF7DB" w:rsidR="0001117C" w:rsidRDefault="007D3773" w:rsidP="00D82999">
      <w:pPr>
        <w:pStyle w:val="BodyText"/>
        <w:numPr>
          <w:ilvl w:val="0"/>
          <w:numId w:val="18"/>
        </w:numPr>
        <w:spacing w:before="0" w:line="240" w:lineRule="auto"/>
        <w:rPr>
          <w:lang w:eastAsia="en-AU"/>
        </w:rPr>
      </w:pPr>
      <w:r w:rsidRPr="009A3789">
        <w:rPr>
          <w:lang w:eastAsia="en-AU"/>
        </w:rPr>
        <w:t>Input into the development, delivery and annual review and reporting of the Program Delivery Plan (PDP).</w:t>
      </w:r>
      <w:r w:rsidR="0001117C">
        <w:rPr>
          <w:noProof/>
          <w:lang w:eastAsia="en-AU"/>
        </w:rPr>
        <mc:AlternateContent>
          <mc:Choice Requires="wps">
            <w:drawing>
              <wp:anchor distT="0" distB="0" distL="114300" distR="114300" simplePos="0" relativeHeight="251658241" behindDoc="0" locked="0" layoutInCell="1" allowOverlap="1" wp14:anchorId="50D39AAA" wp14:editId="0AD02404">
                <wp:simplePos x="0" y="0"/>
                <wp:positionH relativeFrom="margin">
                  <wp:align>left</wp:align>
                </wp:positionH>
                <wp:positionV relativeFrom="paragraph">
                  <wp:posOffset>223413</wp:posOffset>
                </wp:positionV>
                <wp:extent cx="6513195" cy="5459240"/>
                <wp:effectExtent l="0" t="0" r="20955" b="27305"/>
                <wp:wrapNone/>
                <wp:docPr id="44" name="Text Box 44"/>
                <wp:cNvGraphicFramePr/>
                <a:graphic xmlns:a="http://schemas.openxmlformats.org/drawingml/2006/main">
                  <a:graphicData uri="http://schemas.microsoft.com/office/word/2010/wordprocessingShape">
                    <wps:wsp>
                      <wps:cNvSpPr txBox="1"/>
                      <wps:spPr>
                        <a:xfrm>
                          <a:off x="0" y="0"/>
                          <a:ext cx="6513195" cy="5459240"/>
                        </a:xfrm>
                        <a:prstGeom prst="rect">
                          <a:avLst/>
                        </a:prstGeom>
                        <a:solidFill>
                          <a:schemeClr val="tx2">
                            <a:lumMod val="60000"/>
                            <a:lumOff val="40000"/>
                          </a:schemeClr>
                        </a:solidFill>
                        <a:ln w="6350">
                          <a:solidFill>
                            <a:schemeClr val="tx2"/>
                          </a:solidFill>
                        </a:ln>
                      </wps:spPr>
                      <wps:txbx>
                        <w:txbxContent>
                          <w:p w14:paraId="44C733DB" w14:textId="77777777" w:rsidR="00D82999" w:rsidRDefault="0001117C" w:rsidP="0001117C">
                            <w:pPr>
                              <w:pStyle w:val="BodyText"/>
                              <w:rPr>
                                <w:rFonts w:ascii="Calibri" w:hAnsi="Calibri" w:cs="Calibri"/>
                                <w:i/>
                                <w:iCs/>
                                <w:lang w:eastAsia="en-AU"/>
                              </w:rPr>
                            </w:pPr>
                            <w:r w:rsidRPr="0001117C">
                              <w:rPr>
                                <w:rFonts w:ascii="Calibri" w:hAnsi="Calibri" w:cs="Calibri"/>
                                <w:b/>
                                <w:bCs/>
                                <w:i/>
                                <w:iCs/>
                                <w:lang w:eastAsia="en-AU"/>
                              </w:rPr>
                              <w:t>Case Study</w:t>
                            </w:r>
                            <w:r w:rsidRPr="0001117C">
                              <w:rPr>
                                <w:rFonts w:ascii="Calibri" w:hAnsi="Calibri" w:cs="Calibri"/>
                                <w:i/>
                                <w:iCs/>
                                <w:lang w:eastAsia="en-AU"/>
                              </w:rPr>
                              <w:t xml:space="preserve"> </w:t>
                            </w:r>
                          </w:p>
                          <w:p w14:paraId="717F9643" w14:textId="706FDB94" w:rsidR="0001117C" w:rsidRPr="0001117C" w:rsidRDefault="0001117C" w:rsidP="0001117C">
                            <w:pPr>
                              <w:pStyle w:val="BodyText"/>
                              <w:rPr>
                                <w:rFonts w:ascii="Calibri" w:hAnsi="Calibri" w:cs="Calibri"/>
                                <w:i/>
                                <w:iCs/>
                                <w:lang w:eastAsia="en-AU"/>
                              </w:rPr>
                            </w:pPr>
                            <w:r w:rsidRPr="0001117C">
                              <w:rPr>
                                <w:rFonts w:ascii="Calibri" w:hAnsi="Calibri" w:cs="Calibri"/>
                                <w:i/>
                                <w:iCs/>
                                <w:lang w:eastAsia="en-AU"/>
                              </w:rPr>
                              <w:t xml:space="preserve">The South Coast Environment Network is an applicant for the 2021-24 VLFP funding to employ a Landcare facilitator to support the network and its seven members groups, which includes three Friends of groups, two Committees of Management, and two Landcare groups. Each of the network’s seven member groups provided Letters of Endorsement for the network’s application. </w:t>
                            </w:r>
                          </w:p>
                          <w:p w14:paraId="7A5B58E9" w14:textId="0E47A405" w:rsidR="0001117C" w:rsidRPr="0001117C" w:rsidRDefault="0001117C" w:rsidP="0001117C">
                            <w:pPr>
                              <w:pStyle w:val="BodyText"/>
                              <w:rPr>
                                <w:rFonts w:ascii="Calibri" w:hAnsi="Calibri" w:cs="Calibri"/>
                                <w:i/>
                                <w:iCs/>
                                <w:lang w:eastAsia="en-AU"/>
                              </w:rPr>
                            </w:pPr>
                            <w:r w:rsidRPr="0001117C">
                              <w:rPr>
                                <w:rFonts w:ascii="Calibri" w:hAnsi="Calibri" w:cs="Calibri"/>
                                <w:i/>
                                <w:iCs/>
                                <w:lang w:eastAsia="en-AU"/>
                              </w:rPr>
                              <w:t xml:space="preserve">The South Coast Environment Network is to be the employer of the Landcare facilitator, who will be employed for 24 hours per week. </w:t>
                            </w:r>
                          </w:p>
                          <w:p w14:paraId="1D6EE420" w14:textId="6D6C12FA" w:rsidR="0001117C" w:rsidRPr="0001117C" w:rsidRDefault="0001117C" w:rsidP="0001117C">
                            <w:pPr>
                              <w:pStyle w:val="BodyText"/>
                              <w:rPr>
                                <w:rFonts w:ascii="Calibri" w:hAnsi="Calibri" w:cs="Calibri"/>
                                <w:i/>
                                <w:iCs/>
                                <w:lang w:eastAsia="en-AU"/>
                              </w:rPr>
                            </w:pPr>
                            <w:r w:rsidRPr="0001117C">
                              <w:rPr>
                                <w:rFonts w:ascii="Calibri" w:hAnsi="Calibri" w:cs="Calibri"/>
                                <w:i/>
                                <w:iCs/>
                                <w:lang w:eastAsia="en-AU"/>
                              </w:rPr>
                              <w:t>After the South Coast Environment Network was informed by DELWP about the success of its application for the 2021-24 VLFP funding the network:</w:t>
                            </w:r>
                          </w:p>
                          <w:p w14:paraId="42324E4E" w14:textId="77777777" w:rsidR="0001117C" w:rsidRPr="0001117C" w:rsidRDefault="0001117C" w:rsidP="0001117C">
                            <w:pPr>
                              <w:pStyle w:val="BodyText"/>
                              <w:numPr>
                                <w:ilvl w:val="0"/>
                                <w:numId w:val="23"/>
                              </w:numPr>
                              <w:rPr>
                                <w:rFonts w:ascii="Calibri" w:hAnsi="Calibri" w:cs="Calibri"/>
                                <w:i/>
                                <w:iCs/>
                                <w:lang w:eastAsia="en-AU"/>
                              </w:rPr>
                            </w:pPr>
                            <w:r w:rsidRPr="0001117C">
                              <w:rPr>
                                <w:rFonts w:ascii="Calibri" w:hAnsi="Calibri" w:cs="Calibri"/>
                                <w:i/>
                                <w:iCs/>
                                <w:lang w:eastAsia="en-AU"/>
                              </w:rPr>
                              <w:t xml:space="preserve">Undertook the recruitment of the Landcare facilitator. </w:t>
                            </w:r>
                          </w:p>
                          <w:p w14:paraId="1EF2E665" w14:textId="77777777" w:rsidR="0001117C" w:rsidRPr="0001117C" w:rsidRDefault="0001117C" w:rsidP="0001117C">
                            <w:pPr>
                              <w:pStyle w:val="BodyText"/>
                              <w:numPr>
                                <w:ilvl w:val="0"/>
                                <w:numId w:val="23"/>
                              </w:numPr>
                              <w:rPr>
                                <w:rFonts w:ascii="Calibri" w:hAnsi="Calibri" w:cs="Calibri"/>
                                <w:i/>
                                <w:iCs/>
                                <w:lang w:eastAsia="en-AU"/>
                              </w:rPr>
                            </w:pPr>
                            <w:r w:rsidRPr="0001117C">
                              <w:rPr>
                                <w:rFonts w:ascii="Calibri" w:hAnsi="Calibri" w:cs="Calibri"/>
                                <w:i/>
                                <w:iCs/>
                                <w:lang w:eastAsia="en-AU"/>
                              </w:rPr>
                              <w:t xml:space="preserve">Designated one member of its committee (along with a back-up person) as Manager of the Landcare facilitator with responsibility for the day-to-day management of the position. </w:t>
                            </w:r>
                          </w:p>
                          <w:p w14:paraId="677D8549" w14:textId="7647E8F1" w:rsidR="0001117C" w:rsidRPr="0001117C" w:rsidRDefault="0001117C" w:rsidP="0001117C">
                            <w:pPr>
                              <w:pStyle w:val="BodyText"/>
                              <w:numPr>
                                <w:ilvl w:val="0"/>
                                <w:numId w:val="23"/>
                              </w:numPr>
                              <w:rPr>
                                <w:rFonts w:ascii="Calibri" w:hAnsi="Calibri" w:cs="Calibri"/>
                                <w:i/>
                                <w:iCs/>
                                <w:lang w:eastAsia="en-AU"/>
                              </w:rPr>
                            </w:pPr>
                            <w:r w:rsidRPr="0001117C">
                              <w:rPr>
                                <w:rFonts w:ascii="Calibri" w:hAnsi="Calibri" w:cs="Calibri"/>
                                <w:i/>
                                <w:iCs/>
                                <w:lang w:eastAsia="en-AU"/>
                              </w:rPr>
                              <w:t xml:space="preserve">Required the Manager and the back-up Manager, as they did not have prior experience managing staff, to complete the online training on ‘Managing Employees’ and ‘Hiring Employees’. </w:t>
                            </w:r>
                          </w:p>
                          <w:p w14:paraId="556F1E21" w14:textId="77777777" w:rsidR="0001117C" w:rsidRPr="0001117C" w:rsidRDefault="0001117C" w:rsidP="0001117C">
                            <w:pPr>
                              <w:pStyle w:val="BodyText"/>
                              <w:numPr>
                                <w:ilvl w:val="0"/>
                                <w:numId w:val="23"/>
                              </w:numPr>
                              <w:rPr>
                                <w:rFonts w:ascii="Calibri" w:hAnsi="Calibri" w:cs="Calibri"/>
                                <w:i/>
                                <w:iCs/>
                                <w:lang w:eastAsia="en-AU"/>
                              </w:rPr>
                            </w:pPr>
                            <w:r w:rsidRPr="0001117C">
                              <w:rPr>
                                <w:rFonts w:ascii="Calibri" w:hAnsi="Calibri" w:cs="Calibri"/>
                                <w:i/>
                                <w:iCs/>
                                <w:lang w:eastAsia="en-AU"/>
                              </w:rPr>
                              <w:t xml:space="preserve">Determined that the Landcare facilitator should also report to the network’s monthly committee meetings.     </w:t>
                            </w:r>
                          </w:p>
                          <w:p w14:paraId="22E3C550" w14:textId="77777777" w:rsidR="0001117C" w:rsidRPr="0001117C" w:rsidRDefault="0001117C" w:rsidP="0001117C">
                            <w:pPr>
                              <w:pStyle w:val="BodyText"/>
                              <w:numPr>
                                <w:ilvl w:val="0"/>
                                <w:numId w:val="23"/>
                              </w:numPr>
                              <w:rPr>
                                <w:rFonts w:ascii="Calibri" w:hAnsi="Calibri" w:cs="Calibri"/>
                                <w:i/>
                                <w:iCs/>
                                <w:lang w:eastAsia="en-AU"/>
                              </w:rPr>
                            </w:pPr>
                            <w:r w:rsidRPr="0001117C">
                              <w:rPr>
                                <w:rFonts w:ascii="Calibri" w:hAnsi="Calibri" w:cs="Calibri"/>
                                <w:i/>
                                <w:iCs/>
                                <w:lang w:eastAsia="en-AU"/>
                              </w:rPr>
                              <w:t xml:space="preserve">Leased an office for the Landcare facilitator in Greytown, i.e. a town central to the network’s area. </w:t>
                            </w:r>
                          </w:p>
                          <w:p w14:paraId="17154211" w14:textId="77777777" w:rsidR="0001117C" w:rsidRPr="0001117C" w:rsidRDefault="0001117C" w:rsidP="0001117C">
                            <w:pPr>
                              <w:pStyle w:val="BodyText"/>
                              <w:numPr>
                                <w:ilvl w:val="0"/>
                                <w:numId w:val="22"/>
                              </w:numPr>
                              <w:rPr>
                                <w:rFonts w:ascii="Calibri" w:hAnsi="Calibri" w:cs="Calibri"/>
                                <w:i/>
                                <w:iCs/>
                                <w:lang w:eastAsia="en-AU"/>
                              </w:rPr>
                            </w:pPr>
                            <w:r w:rsidRPr="0001117C">
                              <w:rPr>
                                <w:rFonts w:ascii="Calibri" w:hAnsi="Calibri" w:cs="Calibri"/>
                                <w:i/>
                                <w:iCs/>
                                <w:lang w:eastAsia="en-AU"/>
                              </w:rPr>
                              <w:t xml:space="preserve">Engaged an accountancy business (on a fee for service basis) in </w:t>
                            </w:r>
                            <w:proofErr w:type="spellStart"/>
                            <w:r w:rsidRPr="0001117C">
                              <w:rPr>
                                <w:rFonts w:ascii="Calibri" w:hAnsi="Calibri" w:cs="Calibri"/>
                                <w:i/>
                                <w:iCs/>
                                <w:lang w:eastAsia="en-AU"/>
                              </w:rPr>
                              <w:t>Bluetown</w:t>
                            </w:r>
                            <w:proofErr w:type="spellEnd"/>
                            <w:r w:rsidRPr="0001117C">
                              <w:rPr>
                                <w:rFonts w:ascii="Calibri" w:hAnsi="Calibri" w:cs="Calibri"/>
                                <w:i/>
                                <w:iCs/>
                                <w:lang w:eastAsia="en-AU"/>
                              </w:rPr>
                              <w:t xml:space="preserve"> to provide payroll services for the Landcare facilitator.</w:t>
                            </w:r>
                          </w:p>
                          <w:p w14:paraId="25943BE7" w14:textId="77777777" w:rsidR="0001117C" w:rsidRPr="0001117C" w:rsidRDefault="0001117C" w:rsidP="0001117C">
                            <w:pPr>
                              <w:pStyle w:val="BodyText"/>
                              <w:numPr>
                                <w:ilvl w:val="0"/>
                                <w:numId w:val="22"/>
                              </w:numPr>
                              <w:rPr>
                                <w:rFonts w:ascii="Calibri" w:hAnsi="Calibri" w:cs="Calibri"/>
                                <w:i/>
                                <w:iCs/>
                                <w:lang w:eastAsia="en-AU"/>
                              </w:rPr>
                            </w:pPr>
                            <w:r w:rsidRPr="0001117C">
                              <w:rPr>
                                <w:rFonts w:ascii="Calibri" w:hAnsi="Calibri" w:cs="Calibri"/>
                                <w:i/>
                                <w:iCs/>
                                <w:lang w:eastAsia="en-AU"/>
                              </w:rPr>
                              <w:t xml:space="preserve">Secured in-kind support from Greytown Shire for the use of meeting rooms in the Greytown Community Hub for meetings with the Landcare facilitator and network committee meetings.  </w:t>
                            </w:r>
                          </w:p>
                          <w:p w14:paraId="42CAC976" w14:textId="77777777" w:rsidR="0001117C" w:rsidRPr="0001117C" w:rsidRDefault="0001117C" w:rsidP="0001117C">
                            <w:pPr>
                              <w:pStyle w:val="BodyText"/>
                              <w:numPr>
                                <w:ilvl w:val="0"/>
                                <w:numId w:val="22"/>
                              </w:numPr>
                              <w:rPr>
                                <w:rFonts w:ascii="Calibri" w:hAnsi="Calibri" w:cs="Calibri"/>
                                <w:i/>
                                <w:iCs/>
                                <w:lang w:eastAsia="en-AU"/>
                              </w:rPr>
                            </w:pPr>
                            <w:r w:rsidRPr="0001117C">
                              <w:rPr>
                                <w:rFonts w:ascii="Calibri" w:hAnsi="Calibri" w:cs="Calibri"/>
                                <w:i/>
                                <w:iCs/>
                                <w:lang w:eastAsia="en-AU"/>
                              </w:rPr>
                              <w:t xml:space="preserve">Established the process for the member groups of the network to provide input into the development of the Landcare facilitator’s Program Delivery Plan (PDP), as well as the process for review of the PDP. </w:t>
                            </w:r>
                          </w:p>
                          <w:p w14:paraId="789F84B6" w14:textId="77777777" w:rsidR="0001117C" w:rsidRPr="0001117C" w:rsidRDefault="0001117C" w:rsidP="0001117C">
                            <w:pPr>
                              <w:pStyle w:val="BodyText"/>
                              <w:numPr>
                                <w:ilvl w:val="0"/>
                                <w:numId w:val="22"/>
                              </w:numPr>
                              <w:rPr>
                                <w:rFonts w:ascii="Calibri" w:hAnsi="Calibri" w:cs="Calibri"/>
                                <w:i/>
                                <w:iCs/>
                                <w:lang w:eastAsia="en-AU"/>
                              </w:rPr>
                            </w:pPr>
                            <w:r w:rsidRPr="0001117C">
                              <w:rPr>
                                <w:rFonts w:ascii="Calibri" w:hAnsi="Calibri" w:cs="Calibri"/>
                                <w:i/>
                                <w:iCs/>
                                <w:lang w:eastAsia="en-AU"/>
                              </w:rPr>
                              <w:t xml:space="preserve">Determined the network’s committee member with responsibility (supported by the Landcare facilitator) for completing the annual reporting to DELWP on the 2021-24 VLFP funding. </w:t>
                            </w:r>
                          </w:p>
                          <w:p w14:paraId="1AB339F3" w14:textId="662105BE" w:rsidR="0001117C" w:rsidRDefault="0001117C" w:rsidP="0001117C">
                            <w:pPr>
                              <w:pStyle w:val="BodyText"/>
                              <w:numPr>
                                <w:ilvl w:val="0"/>
                                <w:numId w:val="22"/>
                              </w:numPr>
                              <w:rPr>
                                <w:i/>
                                <w:iCs/>
                                <w:lang w:eastAsia="en-AU"/>
                              </w:rPr>
                            </w:pPr>
                            <w:r w:rsidRPr="0001117C">
                              <w:rPr>
                                <w:rFonts w:ascii="Calibri" w:hAnsi="Calibri" w:cs="Calibri"/>
                                <w:i/>
                                <w:iCs/>
                                <w:lang w:eastAsia="en-AU"/>
                              </w:rPr>
                              <w:t>To meet the 2021-24 VLFP employment requirements used the templates provided by DELWP on the Victorian Landcare Gateway develop and adopt</w:t>
                            </w:r>
                            <w:r w:rsidR="002E46C7">
                              <w:rPr>
                                <w:rFonts w:ascii="Calibri" w:hAnsi="Calibri" w:cs="Calibri"/>
                                <w:i/>
                                <w:iCs/>
                                <w:lang w:eastAsia="en-AU"/>
                              </w:rPr>
                              <w:t>ed</w:t>
                            </w:r>
                            <w:r w:rsidRPr="0001117C">
                              <w:rPr>
                                <w:rFonts w:ascii="Calibri" w:hAnsi="Calibri" w:cs="Calibri"/>
                                <w:i/>
                                <w:iCs/>
                                <w:lang w:eastAsia="en-AU"/>
                              </w:rPr>
                              <w:t xml:space="preserve"> a network Workplace Health and Safety Policy, a Grievance Policy, and Landcare Victoria Inc’s Code of Conduct as the network’s Code of Conduct</w:t>
                            </w:r>
                            <w:r>
                              <w:rPr>
                                <w:i/>
                                <w:iCs/>
                                <w:lang w:eastAsia="en-AU"/>
                              </w:rPr>
                              <w:t xml:space="preserve">.  </w:t>
                            </w:r>
                          </w:p>
                          <w:p w14:paraId="0C7EE6D2" w14:textId="68C2CE41" w:rsidR="0001117C" w:rsidRDefault="0001117C" w:rsidP="0001117C">
                            <w:pPr>
                              <w:pStyle w:val="BodyText"/>
                              <w:rPr>
                                <w:rFonts w:ascii="Calibri" w:hAnsi="Calibri" w:cs="Calibri"/>
                                <w:i/>
                                <w:iCs/>
                                <w:lang w:eastAsia="en-AU"/>
                              </w:rPr>
                            </w:pPr>
                          </w:p>
                          <w:p w14:paraId="42529AF1" w14:textId="77777777" w:rsidR="0001117C" w:rsidRDefault="0001117C" w:rsidP="000111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D39AAA" id="_x0000_t202" coordsize="21600,21600" o:spt="202" path="m,l,21600r21600,l21600,xe">
                <v:stroke joinstyle="miter"/>
                <v:path gradientshapeok="t" o:connecttype="rect"/>
              </v:shapetype>
              <v:shape id="Text Box 44" o:spid="_x0000_s1026" type="#_x0000_t202" style="position:absolute;left:0;text-align:left;margin-left:0;margin-top:17.6pt;width:512.85pt;height:429.85pt;z-index:251658241;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" fillcolor="#e0ea7e [1951]" strokecolor="#cddc29 [3215]" strokeweight=".5pt">
                <v:textbox>
                  <w:txbxContent>
                    <w:p w14:paraId="44C733DB" w14:textId="77777777" w:rsidR="00D82999" w:rsidRDefault="0001117C" w:rsidP="0001117C">
                      <w:pPr>
                        <w:pStyle w:val="BodyText"/>
                        <w:rPr>
                          <w:rFonts w:ascii="Calibri" w:hAnsi="Calibri" w:cs="Calibri"/>
                          <w:i/>
                          <w:iCs/>
                          <w:lang w:eastAsia="en-AU"/>
                        </w:rPr>
                      </w:pPr>
                      <w:r w:rsidRPr="0001117C">
                        <w:rPr>
                          <w:rFonts w:ascii="Calibri" w:hAnsi="Calibri" w:cs="Calibri"/>
                          <w:b/>
                          <w:bCs/>
                          <w:i/>
                          <w:iCs/>
                          <w:lang w:eastAsia="en-AU"/>
                        </w:rPr>
                        <w:t>Case Study</w:t>
                      </w:r>
                      <w:r w:rsidRPr="0001117C">
                        <w:rPr>
                          <w:rFonts w:ascii="Calibri" w:hAnsi="Calibri" w:cs="Calibri"/>
                          <w:i/>
                          <w:iCs/>
                          <w:lang w:eastAsia="en-AU"/>
                        </w:rPr>
                        <w:t xml:space="preserve"> </w:t>
                      </w:r>
                    </w:p>
                    <w:p w14:paraId="717F9643" w14:textId="706FDB94" w:rsidR="0001117C" w:rsidRPr="0001117C" w:rsidRDefault="0001117C" w:rsidP="0001117C">
                      <w:pPr>
                        <w:pStyle w:val="BodyText"/>
                        <w:rPr>
                          <w:rFonts w:ascii="Calibri" w:hAnsi="Calibri" w:cs="Calibri"/>
                          <w:i/>
                          <w:iCs/>
                          <w:lang w:eastAsia="en-AU"/>
                        </w:rPr>
                      </w:pPr>
                      <w:r w:rsidRPr="0001117C">
                        <w:rPr>
                          <w:rFonts w:ascii="Calibri" w:hAnsi="Calibri" w:cs="Calibri"/>
                          <w:i/>
                          <w:iCs/>
                          <w:lang w:eastAsia="en-AU"/>
                        </w:rPr>
                        <w:t xml:space="preserve">The South Coast Environment Network is an applicant for the 2021-24 VLFP funding to employ a Landcare facilitator to support the network and its seven members groups, which includes three Friends of groups, two Committees of Management, and two Landcare groups. Each of the network’s seven member groups provided Letters of Endorsement for the network’s application. </w:t>
                      </w:r>
                    </w:p>
                    <w:p w14:paraId="7A5B58E9" w14:textId="0E47A405" w:rsidR="0001117C" w:rsidRPr="0001117C" w:rsidRDefault="0001117C" w:rsidP="0001117C">
                      <w:pPr>
                        <w:pStyle w:val="BodyText"/>
                        <w:rPr>
                          <w:rFonts w:ascii="Calibri" w:hAnsi="Calibri" w:cs="Calibri"/>
                          <w:i/>
                          <w:iCs/>
                          <w:lang w:eastAsia="en-AU"/>
                        </w:rPr>
                      </w:pPr>
                      <w:r w:rsidRPr="0001117C">
                        <w:rPr>
                          <w:rFonts w:ascii="Calibri" w:hAnsi="Calibri" w:cs="Calibri"/>
                          <w:i/>
                          <w:iCs/>
                          <w:lang w:eastAsia="en-AU"/>
                        </w:rPr>
                        <w:t xml:space="preserve">The South Coast Environment Network is to be the employer of the Landcare facilitator, who will be employed for 24 hours per week. </w:t>
                      </w:r>
                    </w:p>
                    <w:p w14:paraId="1D6EE420" w14:textId="6D6C12FA" w:rsidR="0001117C" w:rsidRPr="0001117C" w:rsidRDefault="0001117C" w:rsidP="0001117C">
                      <w:pPr>
                        <w:pStyle w:val="BodyText"/>
                        <w:rPr>
                          <w:rFonts w:ascii="Calibri" w:hAnsi="Calibri" w:cs="Calibri"/>
                          <w:i/>
                          <w:iCs/>
                          <w:lang w:eastAsia="en-AU"/>
                        </w:rPr>
                      </w:pPr>
                      <w:r w:rsidRPr="0001117C">
                        <w:rPr>
                          <w:rFonts w:ascii="Calibri" w:hAnsi="Calibri" w:cs="Calibri"/>
                          <w:i/>
                          <w:iCs/>
                          <w:lang w:eastAsia="en-AU"/>
                        </w:rPr>
                        <w:t>After the South Coast Environment Network was informed by DELWP about the success of its application for the 2021-24 VLFP funding the network:</w:t>
                      </w:r>
                    </w:p>
                    <w:p w14:paraId="42324E4E" w14:textId="77777777" w:rsidR="0001117C" w:rsidRPr="0001117C" w:rsidRDefault="0001117C" w:rsidP="0001117C">
                      <w:pPr>
                        <w:pStyle w:val="BodyText"/>
                        <w:numPr>
                          <w:ilvl w:val="0"/>
                          <w:numId w:val="23"/>
                        </w:numPr>
                        <w:rPr>
                          <w:rFonts w:ascii="Calibri" w:hAnsi="Calibri" w:cs="Calibri"/>
                          <w:i/>
                          <w:iCs/>
                          <w:lang w:eastAsia="en-AU"/>
                        </w:rPr>
                      </w:pPr>
                      <w:r w:rsidRPr="0001117C">
                        <w:rPr>
                          <w:rFonts w:ascii="Calibri" w:hAnsi="Calibri" w:cs="Calibri"/>
                          <w:i/>
                          <w:iCs/>
                          <w:lang w:eastAsia="en-AU"/>
                        </w:rPr>
                        <w:t xml:space="preserve">Undertook the recruitment of the Landcare facilitator. </w:t>
                      </w:r>
                    </w:p>
                    <w:p w14:paraId="1EF2E665" w14:textId="77777777" w:rsidR="0001117C" w:rsidRPr="0001117C" w:rsidRDefault="0001117C" w:rsidP="0001117C">
                      <w:pPr>
                        <w:pStyle w:val="BodyText"/>
                        <w:numPr>
                          <w:ilvl w:val="0"/>
                          <w:numId w:val="23"/>
                        </w:numPr>
                        <w:rPr>
                          <w:rFonts w:ascii="Calibri" w:hAnsi="Calibri" w:cs="Calibri"/>
                          <w:i/>
                          <w:iCs/>
                          <w:lang w:eastAsia="en-AU"/>
                        </w:rPr>
                      </w:pPr>
                      <w:r w:rsidRPr="0001117C">
                        <w:rPr>
                          <w:rFonts w:ascii="Calibri" w:hAnsi="Calibri" w:cs="Calibri"/>
                          <w:i/>
                          <w:iCs/>
                          <w:lang w:eastAsia="en-AU"/>
                        </w:rPr>
                        <w:t xml:space="preserve">Designated one member of its committee (along with a back-up person) as Manager of the Landcare facilitator with responsibility for the day-to-day management of the position. </w:t>
                      </w:r>
                    </w:p>
                    <w:p w14:paraId="677D8549" w14:textId="7647E8F1" w:rsidR="0001117C" w:rsidRPr="0001117C" w:rsidRDefault="0001117C" w:rsidP="0001117C">
                      <w:pPr>
                        <w:pStyle w:val="BodyText"/>
                        <w:numPr>
                          <w:ilvl w:val="0"/>
                          <w:numId w:val="23"/>
                        </w:numPr>
                        <w:rPr>
                          <w:rFonts w:ascii="Calibri" w:hAnsi="Calibri" w:cs="Calibri"/>
                          <w:i/>
                          <w:iCs/>
                          <w:lang w:eastAsia="en-AU"/>
                        </w:rPr>
                      </w:pPr>
                      <w:r w:rsidRPr="0001117C">
                        <w:rPr>
                          <w:rFonts w:ascii="Calibri" w:hAnsi="Calibri" w:cs="Calibri"/>
                          <w:i/>
                          <w:iCs/>
                          <w:lang w:eastAsia="en-AU"/>
                        </w:rPr>
                        <w:t xml:space="preserve">Required the Manager and the back-up Manager, as they did not have prior experience managing staff, to complete the online training on ‘Managing Employees’ and ‘Hiring Employees’. </w:t>
                      </w:r>
                    </w:p>
                    <w:p w14:paraId="556F1E21" w14:textId="77777777" w:rsidR="0001117C" w:rsidRPr="0001117C" w:rsidRDefault="0001117C" w:rsidP="0001117C">
                      <w:pPr>
                        <w:pStyle w:val="BodyText"/>
                        <w:numPr>
                          <w:ilvl w:val="0"/>
                          <w:numId w:val="23"/>
                        </w:numPr>
                        <w:rPr>
                          <w:rFonts w:ascii="Calibri" w:hAnsi="Calibri" w:cs="Calibri"/>
                          <w:i/>
                          <w:iCs/>
                          <w:lang w:eastAsia="en-AU"/>
                        </w:rPr>
                      </w:pPr>
                      <w:r w:rsidRPr="0001117C">
                        <w:rPr>
                          <w:rFonts w:ascii="Calibri" w:hAnsi="Calibri" w:cs="Calibri"/>
                          <w:i/>
                          <w:iCs/>
                          <w:lang w:eastAsia="en-AU"/>
                        </w:rPr>
                        <w:t xml:space="preserve">Determined that the Landcare facilitator should also report to the network’s monthly committee meetings.     </w:t>
                      </w:r>
                    </w:p>
                    <w:p w14:paraId="22E3C550" w14:textId="77777777" w:rsidR="0001117C" w:rsidRPr="0001117C" w:rsidRDefault="0001117C" w:rsidP="0001117C">
                      <w:pPr>
                        <w:pStyle w:val="BodyText"/>
                        <w:numPr>
                          <w:ilvl w:val="0"/>
                          <w:numId w:val="23"/>
                        </w:numPr>
                        <w:rPr>
                          <w:rFonts w:ascii="Calibri" w:hAnsi="Calibri" w:cs="Calibri"/>
                          <w:i/>
                          <w:iCs/>
                          <w:lang w:eastAsia="en-AU"/>
                        </w:rPr>
                      </w:pPr>
                      <w:r w:rsidRPr="0001117C">
                        <w:rPr>
                          <w:rFonts w:ascii="Calibri" w:hAnsi="Calibri" w:cs="Calibri"/>
                          <w:i/>
                          <w:iCs/>
                          <w:lang w:eastAsia="en-AU"/>
                        </w:rPr>
                        <w:t xml:space="preserve">Leased an office for the Landcare facilitator in Greytown, i.e. a town central to the network’s area. </w:t>
                      </w:r>
                    </w:p>
                    <w:p w14:paraId="17154211" w14:textId="77777777" w:rsidR="0001117C" w:rsidRPr="0001117C" w:rsidRDefault="0001117C" w:rsidP="0001117C">
                      <w:pPr>
                        <w:pStyle w:val="BodyText"/>
                        <w:numPr>
                          <w:ilvl w:val="0"/>
                          <w:numId w:val="22"/>
                        </w:numPr>
                        <w:rPr>
                          <w:rFonts w:ascii="Calibri" w:hAnsi="Calibri" w:cs="Calibri"/>
                          <w:i/>
                          <w:iCs/>
                          <w:lang w:eastAsia="en-AU"/>
                        </w:rPr>
                      </w:pPr>
                      <w:r w:rsidRPr="0001117C">
                        <w:rPr>
                          <w:rFonts w:ascii="Calibri" w:hAnsi="Calibri" w:cs="Calibri"/>
                          <w:i/>
                          <w:iCs/>
                          <w:lang w:eastAsia="en-AU"/>
                        </w:rPr>
                        <w:t xml:space="preserve">Engaged an accountancy business (on a fee for service basis) in </w:t>
                      </w:r>
                      <w:proofErr w:type="spellStart"/>
                      <w:r w:rsidRPr="0001117C">
                        <w:rPr>
                          <w:rFonts w:ascii="Calibri" w:hAnsi="Calibri" w:cs="Calibri"/>
                          <w:i/>
                          <w:iCs/>
                          <w:lang w:eastAsia="en-AU"/>
                        </w:rPr>
                        <w:t>Bluetown</w:t>
                      </w:r>
                      <w:proofErr w:type="spellEnd"/>
                      <w:r w:rsidRPr="0001117C">
                        <w:rPr>
                          <w:rFonts w:ascii="Calibri" w:hAnsi="Calibri" w:cs="Calibri"/>
                          <w:i/>
                          <w:iCs/>
                          <w:lang w:eastAsia="en-AU"/>
                        </w:rPr>
                        <w:t xml:space="preserve"> to provide payroll services for the Landcare facilitator.</w:t>
                      </w:r>
                    </w:p>
                    <w:p w14:paraId="25943BE7" w14:textId="77777777" w:rsidR="0001117C" w:rsidRPr="0001117C" w:rsidRDefault="0001117C" w:rsidP="0001117C">
                      <w:pPr>
                        <w:pStyle w:val="BodyText"/>
                        <w:numPr>
                          <w:ilvl w:val="0"/>
                          <w:numId w:val="22"/>
                        </w:numPr>
                        <w:rPr>
                          <w:rFonts w:ascii="Calibri" w:hAnsi="Calibri" w:cs="Calibri"/>
                          <w:i/>
                          <w:iCs/>
                          <w:lang w:eastAsia="en-AU"/>
                        </w:rPr>
                      </w:pPr>
                      <w:r w:rsidRPr="0001117C">
                        <w:rPr>
                          <w:rFonts w:ascii="Calibri" w:hAnsi="Calibri" w:cs="Calibri"/>
                          <w:i/>
                          <w:iCs/>
                          <w:lang w:eastAsia="en-AU"/>
                        </w:rPr>
                        <w:t xml:space="preserve">Secured in-kind support from Greytown Shire for the use of meeting rooms in the Greytown Community Hub for meetings with the Landcare facilitator and network committee meetings.  </w:t>
                      </w:r>
                    </w:p>
                    <w:p w14:paraId="42CAC976" w14:textId="77777777" w:rsidR="0001117C" w:rsidRPr="0001117C" w:rsidRDefault="0001117C" w:rsidP="0001117C">
                      <w:pPr>
                        <w:pStyle w:val="BodyText"/>
                        <w:numPr>
                          <w:ilvl w:val="0"/>
                          <w:numId w:val="22"/>
                        </w:numPr>
                        <w:rPr>
                          <w:rFonts w:ascii="Calibri" w:hAnsi="Calibri" w:cs="Calibri"/>
                          <w:i/>
                          <w:iCs/>
                          <w:lang w:eastAsia="en-AU"/>
                        </w:rPr>
                      </w:pPr>
                      <w:r w:rsidRPr="0001117C">
                        <w:rPr>
                          <w:rFonts w:ascii="Calibri" w:hAnsi="Calibri" w:cs="Calibri"/>
                          <w:i/>
                          <w:iCs/>
                          <w:lang w:eastAsia="en-AU"/>
                        </w:rPr>
                        <w:t xml:space="preserve">Established the process for the member groups of the network to provide input into the development of the Landcare facilitator’s Program Delivery Plan (PDP), as well as the process for review of the PDP. </w:t>
                      </w:r>
                    </w:p>
                    <w:p w14:paraId="789F84B6" w14:textId="77777777" w:rsidR="0001117C" w:rsidRPr="0001117C" w:rsidRDefault="0001117C" w:rsidP="0001117C">
                      <w:pPr>
                        <w:pStyle w:val="BodyText"/>
                        <w:numPr>
                          <w:ilvl w:val="0"/>
                          <w:numId w:val="22"/>
                        </w:numPr>
                        <w:rPr>
                          <w:rFonts w:ascii="Calibri" w:hAnsi="Calibri" w:cs="Calibri"/>
                          <w:i/>
                          <w:iCs/>
                          <w:lang w:eastAsia="en-AU"/>
                        </w:rPr>
                      </w:pPr>
                      <w:r w:rsidRPr="0001117C">
                        <w:rPr>
                          <w:rFonts w:ascii="Calibri" w:hAnsi="Calibri" w:cs="Calibri"/>
                          <w:i/>
                          <w:iCs/>
                          <w:lang w:eastAsia="en-AU"/>
                        </w:rPr>
                        <w:t xml:space="preserve">Determined the network’s committee member with responsibility (supported by the Landcare facilitator) for completing the annual reporting to DELWP on the 2021-24 VLFP funding. </w:t>
                      </w:r>
                    </w:p>
                    <w:p w14:paraId="1AB339F3" w14:textId="662105BE" w:rsidR="0001117C" w:rsidRDefault="0001117C" w:rsidP="0001117C">
                      <w:pPr>
                        <w:pStyle w:val="BodyText"/>
                        <w:numPr>
                          <w:ilvl w:val="0"/>
                          <w:numId w:val="22"/>
                        </w:numPr>
                        <w:rPr>
                          <w:i/>
                          <w:iCs/>
                          <w:lang w:eastAsia="en-AU"/>
                        </w:rPr>
                      </w:pPr>
                      <w:r w:rsidRPr="0001117C">
                        <w:rPr>
                          <w:rFonts w:ascii="Calibri" w:hAnsi="Calibri" w:cs="Calibri"/>
                          <w:i/>
                          <w:iCs/>
                          <w:lang w:eastAsia="en-AU"/>
                        </w:rPr>
                        <w:t>To meet the 2021-24 VLFP employment requirements used the templates provided by DELWP on the Victorian Landcare Gateway develop and adopt</w:t>
                      </w:r>
                      <w:r w:rsidR="002E46C7">
                        <w:rPr>
                          <w:rFonts w:ascii="Calibri" w:hAnsi="Calibri" w:cs="Calibri"/>
                          <w:i/>
                          <w:iCs/>
                          <w:lang w:eastAsia="en-AU"/>
                        </w:rPr>
                        <w:t>ed</w:t>
                      </w:r>
                      <w:r w:rsidRPr="0001117C">
                        <w:rPr>
                          <w:rFonts w:ascii="Calibri" w:hAnsi="Calibri" w:cs="Calibri"/>
                          <w:i/>
                          <w:iCs/>
                          <w:lang w:eastAsia="en-AU"/>
                        </w:rPr>
                        <w:t xml:space="preserve"> a network Workplace Health and Safety Policy, a Grievance Policy, and Landcare Victoria Inc’s Code of Conduct as the network’s Code of Conduct</w:t>
                      </w:r>
                      <w:r>
                        <w:rPr>
                          <w:i/>
                          <w:iCs/>
                          <w:lang w:eastAsia="en-AU"/>
                        </w:rPr>
                        <w:t xml:space="preserve">.  </w:t>
                      </w:r>
                    </w:p>
                    <w:p w14:paraId="0C7EE6D2" w14:textId="68C2CE41" w:rsidR="0001117C" w:rsidRDefault="0001117C" w:rsidP="0001117C">
                      <w:pPr>
                        <w:pStyle w:val="BodyText"/>
                        <w:rPr>
                          <w:rFonts w:ascii="Calibri" w:hAnsi="Calibri" w:cs="Calibri"/>
                          <w:i/>
                          <w:iCs/>
                          <w:lang w:eastAsia="en-AU"/>
                        </w:rPr>
                      </w:pPr>
                    </w:p>
                    <w:p w14:paraId="42529AF1" w14:textId="77777777" w:rsidR="0001117C" w:rsidRDefault="0001117C" w:rsidP="0001117C"/>
                  </w:txbxContent>
                </v:textbox>
                <w10:wrap anchorx="margin"/>
              </v:shape>
            </w:pict>
          </mc:Fallback>
        </mc:AlternateContent>
      </w:r>
    </w:p>
    <w:p w14:paraId="7F255F22" w14:textId="77777777" w:rsidR="0001117C" w:rsidRPr="009A3789" w:rsidRDefault="0001117C" w:rsidP="0001117C">
      <w:pPr>
        <w:pStyle w:val="BodyText"/>
        <w:spacing w:before="0" w:line="240" w:lineRule="auto"/>
        <w:rPr>
          <w:lang w:eastAsia="en-AU"/>
        </w:rPr>
      </w:pPr>
    </w:p>
    <w:p w14:paraId="5DAFA6C5" w14:textId="77777777" w:rsidR="0001117C" w:rsidRDefault="0001117C" w:rsidP="0001117C">
      <w:pPr>
        <w:pStyle w:val="Heading2"/>
      </w:pPr>
    </w:p>
    <w:p w14:paraId="3487AF68" w14:textId="77777777" w:rsidR="0001117C" w:rsidRDefault="0001117C" w:rsidP="0001117C">
      <w:pPr>
        <w:pStyle w:val="Heading2"/>
      </w:pPr>
    </w:p>
    <w:p w14:paraId="4CA624B6" w14:textId="77777777" w:rsidR="0001117C" w:rsidRDefault="0001117C" w:rsidP="0001117C">
      <w:pPr>
        <w:pStyle w:val="Heading2"/>
      </w:pPr>
    </w:p>
    <w:p w14:paraId="4E769E37" w14:textId="77777777" w:rsidR="0001117C" w:rsidRDefault="0001117C" w:rsidP="0001117C">
      <w:pPr>
        <w:pStyle w:val="Heading2"/>
      </w:pPr>
    </w:p>
    <w:p w14:paraId="4A068954" w14:textId="77777777" w:rsidR="0001117C" w:rsidRDefault="0001117C" w:rsidP="0001117C">
      <w:pPr>
        <w:pStyle w:val="Heading2"/>
      </w:pPr>
    </w:p>
    <w:p w14:paraId="67174B3B" w14:textId="77777777" w:rsidR="0001117C" w:rsidRDefault="0001117C" w:rsidP="0001117C">
      <w:pPr>
        <w:pStyle w:val="Heading2"/>
      </w:pPr>
    </w:p>
    <w:p w14:paraId="09F30BB0" w14:textId="77777777" w:rsidR="0001117C" w:rsidRDefault="0001117C" w:rsidP="0001117C">
      <w:pPr>
        <w:pStyle w:val="Heading2"/>
      </w:pPr>
    </w:p>
    <w:p w14:paraId="08AC3F65" w14:textId="77777777" w:rsidR="0001117C" w:rsidRDefault="0001117C" w:rsidP="0001117C">
      <w:pPr>
        <w:pStyle w:val="Heading2"/>
      </w:pPr>
    </w:p>
    <w:p w14:paraId="0165CA57" w14:textId="77777777" w:rsidR="0001117C" w:rsidRDefault="0001117C" w:rsidP="0001117C">
      <w:pPr>
        <w:pStyle w:val="Heading2"/>
      </w:pPr>
    </w:p>
    <w:p w14:paraId="211AD9C9" w14:textId="77777777" w:rsidR="0001117C" w:rsidRDefault="0001117C" w:rsidP="0001117C">
      <w:pPr>
        <w:pStyle w:val="Heading2"/>
      </w:pPr>
    </w:p>
    <w:p w14:paraId="5527357B" w14:textId="77777777" w:rsidR="0001117C" w:rsidRDefault="0001117C" w:rsidP="0001117C">
      <w:pPr>
        <w:pStyle w:val="Heading2"/>
      </w:pPr>
    </w:p>
    <w:p w14:paraId="348685C9" w14:textId="77777777" w:rsidR="0001117C" w:rsidRDefault="0001117C" w:rsidP="0001117C">
      <w:pPr>
        <w:pStyle w:val="Heading2"/>
      </w:pPr>
    </w:p>
    <w:p w14:paraId="3FBA7F49" w14:textId="77777777" w:rsidR="0001117C" w:rsidRDefault="0001117C" w:rsidP="0001117C">
      <w:pPr>
        <w:pStyle w:val="Heading2"/>
      </w:pPr>
    </w:p>
    <w:p w14:paraId="1375908D" w14:textId="77777777" w:rsidR="0001117C" w:rsidRDefault="0001117C" w:rsidP="0001117C">
      <w:pPr>
        <w:pStyle w:val="Heading2"/>
      </w:pPr>
    </w:p>
    <w:p w14:paraId="5C970858" w14:textId="77777777" w:rsidR="0001117C" w:rsidRDefault="0001117C" w:rsidP="0001117C">
      <w:pPr>
        <w:pStyle w:val="Heading2"/>
      </w:pPr>
    </w:p>
    <w:p w14:paraId="25567123" w14:textId="77777777" w:rsidR="00D82999" w:rsidRDefault="0001117C" w:rsidP="0001117C">
      <w:pPr>
        <w:pStyle w:val="Heading2"/>
      </w:pPr>
      <w:r>
        <w:br/>
      </w:r>
    </w:p>
    <w:p w14:paraId="47EDBCD0" w14:textId="5DBFE238" w:rsidR="0001117C" w:rsidRPr="00DD53BD" w:rsidRDefault="0001117C" w:rsidP="0001117C">
      <w:pPr>
        <w:pStyle w:val="Heading2"/>
      </w:pPr>
      <w:r w:rsidRPr="00DD53BD">
        <w:t xml:space="preserve">We’re concerned that by not being the employer, but a group supported by a </w:t>
      </w:r>
      <w:r>
        <w:t xml:space="preserve">Landcare </w:t>
      </w:r>
      <w:r w:rsidRPr="00DD53BD">
        <w:t xml:space="preserve">facilitator, we will lose ownership and influence of what the </w:t>
      </w:r>
      <w:r>
        <w:t xml:space="preserve">Landcare </w:t>
      </w:r>
      <w:r w:rsidRPr="00DD53BD">
        <w:t>facilitator does.</w:t>
      </w:r>
    </w:p>
    <w:p w14:paraId="06715228" w14:textId="77777777" w:rsidR="0001117C" w:rsidRDefault="0001117C" w:rsidP="0001117C">
      <w:pPr>
        <w:pStyle w:val="BodyText"/>
        <w:rPr>
          <w:lang w:eastAsia="en-AU"/>
        </w:rPr>
      </w:pPr>
      <w:r w:rsidRPr="009A3789">
        <w:rPr>
          <w:lang w:eastAsia="en-AU"/>
        </w:rPr>
        <w:t xml:space="preserve">The 2021-24 VLFP aims to maintain local empowerment and delivery. The groups and networks supported by the Landcare facilitator are encouraged </w:t>
      </w:r>
      <w:r>
        <w:rPr>
          <w:lang w:eastAsia="en-AU"/>
        </w:rPr>
        <w:t xml:space="preserve">to provide: </w:t>
      </w:r>
    </w:p>
    <w:p w14:paraId="44696CCC" w14:textId="77777777" w:rsidR="0001117C" w:rsidRDefault="0001117C" w:rsidP="0001117C">
      <w:pPr>
        <w:pStyle w:val="BodyText"/>
        <w:numPr>
          <w:ilvl w:val="0"/>
          <w:numId w:val="21"/>
        </w:numPr>
        <w:rPr>
          <w:lang w:eastAsia="en-AU"/>
        </w:rPr>
      </w:pPr>
      <w:r>
        <w:rPr>
          <w:lang w:eastAsia="en-AU"/>
        </w:rPr>
        <w:t xml:space="preserve">Input into the development of the Program Delivery Plan for the Landcare facilitator, </w:t>
      </w:r>
    </w:p>
    <w:p w14:paraId="1B7FA4A7" w14:textId="77777777" w:rsidR="0001117C" w:rsidRDefault="0001117C" w:rsidP="0001117C">
      <w:pPr>
        <w:pStyle w:val="BodyText"/>
        <w:numPr>
          <w:ilvl w:val="0"/>
          <w:numId w:val="21"/>
        </w:numPr>
        <w:rPr>
          <w:lang w:eastAsia="en-AU"/>
        </w:rPr>
      </w:pPr>
      <w:r>
        <w:rPr>
          <w:lang w:eastAsia="en-AU"/>
        </w:rPr>
        <w:t xml:space="preserve">Support to </w:t>
      </w:r>
      <w:r w:rsidRPr="009A3789">
        <w:rPr>
          <w:lang w:eastAsia="en-AU"/>
        </w:rPr>
        <w:t>the delivery of the Landcare facilitator</w:t>
      </w:r>
      <w:r>
        <w:rPr>
          <w:lang w:eastAsia="en-AU"/>
        </w:rPr>
        <w:t>’s</w:t>
      </w:r>
      <w:r w:rsidRPr="009A3789">
        <w:rPr>
          <w:lang w:eastAsia="en-AU"/>
        </w:rPr>
        <w:t xml:space="preserve"> work program</w:t>
      </w:r>
      <w:r>
        <w:rPr>
          <w:lang w:eastAsia="en-AU"/>
        </w:rPr>
        <w:t xml:space="preserve">, </w:t>
      </w:r>
    </w:p>
    <w:p w14:paraId="0ADC6CA5" w14:textId="77777777" w:rsidR="0001117C" w:rsidRPr="009A3789" w:rsidRDefault="0001117C" w:rsidP="0001117C">
      <w:pPr>
        <w:pStyle w:val="BodyText"/>
        <w:numPr>
          <w:ilvl w:val="0"/>
          <w:numId w:val="21"/>
        </w:numPr>
        <w:rPr>
          <w:lang w:eastAsia="en-AU"/>
        </w:rPr>
      </w:pPr>
      <w:r>
        <w:rPr>
          <w:lang w:eastAsia="en-AU"/>
        </w:rPr>
        <w:t xml:space="preserve">Input into the VLFP annual </w:t>
      </w:r>
      <w:r w:rsidRPr="009A3789">
        <w:rPr>
          <w:lang w:eastAsia="en-AU"/>
        </w:rPr>
        <w:t>reporting.</w:t>
      </w:r>
    </w:p>
    <w:p w14:paraId="45409E7A" w14:textId="77777777" w:rsidR="0001117C" w:rsidRDefault="0001117C" w:rsidP="0001117C">
      <w:pPr>
        <w:pStyle w:val="BodyText"/>
        <w:rPr>
          <w:lang w:eastAsia="en-AU"/>
        </w:rPr>
      </w:pPr>
      <w:r w:rsidRPr="009A3789">
        <w:rPr>
          <w:lang w:eastAsia="en-AU"/>
        </w:rPr>
        <w:t>Local leadership is an important criteria for the 2021-24 VLFP. The extent to which applica</w:t>
      </w:r>
      <w:r>
        <w:rPr>
          <w:lang w:eastAsia="en-AU"/>
        </w:rPr>
        <w:t>n</w:t>
      </w:r>
      <w:r w:rsidRPr="009A3789">
        <w:rPr>
          <w:lang w:eastAsia="en-AU"/>
        </w:rPr>
        <w:t>ts demonstrate arrangements that provide for this will be considered as part of the application assessment process.</w:t>
      </w:r>
    </w:p>
    <w:p w14:paraId="05262A73" w14:textId="77777777" w:rsidR="0001117C" w:rsidRPr="0074592A" w:rsidRDefault="0001117C" w:rsidP="0001117C">
      <w:pPr>
        <w:pStyle w:val="Heading2"/>
      </w:pPr>
      <w:r w:rsidRPr="0074592A">
        <w:t xml:space="preserve">Can on-costs that support the delivery of the Landcare facilitator </w:t>
      </w:r>
      <w:r>
        <w:t xml:space="preserve">role </w:t>
      </w:r>
      <w:r w:rsidRPr="0074592A">
        <w:t xml:space="preserve">be outsourced to another organisation? </w:t>
      </w:r>
    </w:p>
    <w:p w14:paraId="2437293D" w14:textId="77777777" w:rsidR="0001117C" w:rsidRPr="009A3789" w:rsidRDefault="0001117C" w:rsidP="0001117C">
      <w:pPr>
        <w:pStyle w:val="BodyText"/>
        <w:spacing w:before="0" w:line="240" w:lineRule="auto"/>
      </w:pPr>
      <w:r>
        <w:t xml:space="preserve">Yes. </w:t>
      </w:r>
      <w:r w:rsidRPr="009A3789">
        <w:t xml:space="preserve">Examples of services and organisational support that can be outsourced </w:t>
      </w:r>
      <w:r>
        <w:t xml:space="preserve">for the Landcare role </w:t>
      </w:r>
      <w:r w:rsidRPr="009A3789">
        <w:t>include payroll services, office space, GIS support, IT,</w:t>
      </w:r>
      <w:r>
        <w:t xml:space="preserve"> human resources support </w:t>
      </w:r>
      <w:r w:rsidRPr="009A3789">
        <w:t xml:space="preserve">and use of vehicle etc. </w:t>
      </w:r>
    </w:p>
    <w:p w14:paraId="7335CA1F" w14:textId="77777777" w:rsidR="0001117C" w:rsidRPr="009A3789" w:rsidRDefault="0001117C" w:rsidP="0001117C">
      <w:pPr>
        <w:pStyle w:val="BodyText"/>
        <w:spacing w:before="0" w:line="240" w:lineRule="auto"/>
      </w:pPr>
      <w:r w:rsidRPr="009A3789">
        <w:t xml:space="preserve">The types of services provided would need to be detailed in an agreement between the organisation </w:t>
      </w:r>
      <w:r>
        <w:t xml:space="preserve">that provides these services </w:t>
      </w:r>
      <w:r w:rsidRPr="009A3789">
        <w:t>and the employer.</w:t>
      </w:r>
    </w:p>
    <w:p w14:paraId="09A2DC3F" w14:textId="62E4BC14" w:rsidR="00847590" w:rsidRPr="00DD53BD" w:rsidRDefault="00847590" w:rsidP="0001117C">
      <w:pPr>
        <w:pStyle w:val="Heading2"/>
        <w:spacing w:after="120" w:line="240" w:lineRule="auto"/>
      </w:pPr>
      <w:r w:rsidRPr="00DD53BD">
        <w:t xml:space="preserve">What employment resources are available? </w:t>
      </w:r>
    </w:p>
    <w:p w14:paraId="47E80A11" w14:textId="77777777" w:rsidR="00847590" w:rsidRPr="009A3789" w:rsidRDefault="00847590" w:rsidP="00847590">
      <w:pPr>
        <w:pStyle w:val="BodyText"/>
        <w:spacing w:before="0" w:line="240" w:lineRule="auto"/>
      </w:pPr>
      <w:r w:rsidRPr="009A3789">
        <w:t xml:space="preserve">An employment advice service providing free access to confidential advice and assistance on Landcare human resources and employment-related matters is available through Workplace Legal on (03) 9972 4950. </w:t>
      </w:r>
    </w:p>
    <w:p w14:paraId="2BD71C52" w14:textId="71F230A6" w:rsidR="00847590" w:rsidRPr="009A3789" w:rsidRDefault="00DA1F61" w:rsidP="00847590">
      <w:pPr>
        <w:pStyle w:val="BodyText"/>
        <w:spacing w:before="0" w:line="240" w:lineRule="auto"/>
      </w:pPr>
      <w:r>
        <w:t>E</w:t>
      </w:r>
      <w:r w:rsidRPr="009A3789">
        <w:t xml:space="preserve">mployment-related </w:t>
      </w:r>
      <w:r>
        <w:t>i</w:t>
      </w:r>
      <w:r w:rsidR="00847590" w:rsidRPr="009A3789">
        <w:t>nformation resources</w:t>
      </w:r>
      <w:r w:rsidR="001A632A">
        <w:t xml:space="preserve"> including links to </w:t>
      </w:r>
      <w:r w:rsidR="00847590" w:rsidRPr="009A3789">
        <w:t xml:space="preserve">training and templates are available </w:t>
      </w:r>
      <w:r w:rsidR="00906D66" w:rsidRPr="009A3789">
        <w:t xml:space="preserve">on the </w:t>
      </w:r>
      <w:hyperlink r:id="rId22" w:history="1">
        <w:r w:rsidR="00906D66" w:rsidRPr="009A3789">
          <w:rPr>
            <w:rStyle w:val="Hyperlink"/>
            <w:color w:val="363534" w:themeColor="text1"/>
          </w:rPr>
          <w:t>Victorian Landcare Gateway</w:t>
        </w:r>
      </w:hyperlink>
      <w:r>
        <w:rPr>
          <w:rStyle w:val="Hyperlink"/>
          <w:color w:val="363534" w:themeColor="text1"/>
        </w:rPr>
        <w:t>,</w:t>
      </w:r>
      <w:r w:rsidR="00906D66">
        <w:t xml:space="preserve"> </w:t>
      </w:r>
      <w:r w:rsidR="00847590" w:rsidRPr="009A3789">
        <w:t xml:space="preserve">and </w:t>
      </w:r>
      <w:r w:rsidR="00906D66">
        <w:t xml:space="preserve">more </w:t>
      </w:r>
      <w:r w:rsidR="00F07FED">
        <w:t xml:space="preserve">resources </w:t>
      </w:r>
      <w:r w:rsidR="00906D66">
        <w:t xml:space="preserve">are </w:t>
      </w:r>
      <w:r w:rsidR="00847590" w:rsidRPr="009A3789">
        <w:t>in development</w:t>
      </w:r>
      <w:r>
        <w:t>,</w:t>
      </w:r>
      <w:r w:rsidR="00847590" w:rsidRPr="009A3789">
        <w:t xml:space="preserve"> to help applicant organisations meet the</w:t>
      </w:r>
      <w:r w:rsidR="008754BA">
        <w:t xml:space="preserve">ir responsibilities as </w:t>
      </w:r>
      <w:r w:rsidR="00847590" w:rsidRPr="009A3789">
        <w:t>employ</w:t>
      </w:r>
      <w:r w:rsidR="008754BA">
        <w:t>ers of</w:t>
      </w:r>
      <w:r w:rsidR="00847590" w:rsidRPr="009A3789">
        <w:t xml:space="preserve"> Landcare facilitators.</w:t>
      </w:r>
    </w:p>
    <w:p w14:paraId="76665013" w14:textId="5FA5F73C" w:rsidR="00847590" w:rsidRPr="009A3789" w:rsidRDefault="00847590" w:rsidP="00847590">
      <w:pPr>
        <w:pStyle w:val="BodyText"/>
        <w:spacing w:before="0" w:line="240" w:lineRule="auto"/>
      </w:pPr>
      <w:r w:rsidRPr="009A3789">
        <w:t xml:space="preserve">A Landcare facilitator induction kit is </w:t>
      </w:r>
      <w:r w:rsidR="00906D66">
        <w:t xml:space="preserve">also </w:t>
      </w:r>
      <w:r w:rsidRPr="009A3789">
        <w:t xml:space="preserve">in development and will be available in mid-2021 on the </w:t>
      </w:r>
      <w:hyperlink r:id="rId23" w:history="1">
        <w:r w:rsidRPr="009A3789">
          <w:rPr>
            <w:rStyle w:val="Hyperlink"/>
            <w:color w:val="363534" w:themeColor="text1"/>
          </w:rPr>
          <w:t>Victorian Landcare Gateway</w:t>
        </w:r>
      </w:hyperlink>
      <w:r w:rsidRPr="009A3789">
        <w:t>.</w:t>
      </w:r>
    </w:p>
    <w:p w14:paraId="6AE264B9" w14:textId="5A35F25D" w:rsidR="0001117C" w:rsidRPr="009A3789" w:rsidRDefault="0001117C" w:rsidP="00F57FCC">
      <w:pPr>
        <w:pStyle w:val="BodyText"/>
        <w:rPr>
          <w:lang w:eastAsia="en-AU"/>
        </w:rPr>
      </w:pPr>
      <w:r>
        <w:rPr>
          <w:noProof/>
          <w:lang w:eastAsia="en-AU"/>
        </w:rPr>
        <mc:AlternateContent>
          <mc:Choice Requires="wps">
            <w:drawing>
              <wp:anchor distT="0" distB="0" distL="114300" distR="114300" simplePos="0" relativeHeight="251658240" behindDoc="0" locked="0" layoutInCell="1" allowOverlap="1" wp14:anchorId="629FC0F6" wp14:editId="185D9969">
                <wp:simplePos x="0" y="0"/>
                <wp:positionH relativeFrom="margin">
                  <wp:align>left</wp:align>
                </wp:positionH>
                <wp:positionV relativeFrom="paragraph">
                  <wp:posOffset>17271</wp:posOffset>
                </wp:positionV>
                <wp:extent cx="6513341" cy="5430129"/>
                <wp:effectExtent l="0" t="0" r="20955" b="18415"/>
                <wp:wrapNone/>
                <wp:docPr id="43" name="Text Box 43"/>
                <wp:cNvGraphicFramePr/>
                <a:graphic xmlns:a="http://schemas.openxmlformats.org/drawingml/2006/main">
                  <a:graphicData uri="http://schemas.microsoft.com/office/word/2010/wordprocessingShape">
                    <wps:wsp>
                      <wps:cNvSpPr txBox="1"/>
                      <wps:spPr>
                        <a:xfrm>
                          <a:off x="0" y="0"/>
                          <a:ext cx="6513341" cy="5430129"/>
                        </a:xfrm>
                        <a:prstGeom prst="rect">
                          <a:avLst/>
                        </a:prstGeom>
                        <a:solidFill>
                          <a:schemeClr val="tx2">
                            <a:lumMod val="60000"/>
                            <a:lumOff val="40000"/>
                          </a:schemeClr>
                        </a:solidFill>
                        <a:ln w="6350">
                          <a:solidFill>
                            <a:schemeClr val="tx2"/>
                          </a:solidFill>
                        </a:ln>
                      </wps:spPr>
                      <wps:txbx>
                        <w:txbxContent>
                          <w:p w14:paraId="6B07CCAC" w14:textId="69A4DC86" w:rsidR="0001117C" w:rsidRDefault="0001117C" w:rsidP="0001117C">
                            <w:pPr>
                              <w:pStyle w:val="BodyText"/>
                              <w:rPr>
                                <w:rFonts w:ascii="Calibri" w:hAnsi="Calibri" w:cs="Calibri"/>
                                <w:i/>
                                <w:iCs/>
                                <w:lang w:eastAsia="en-AU"/>
                              </w:rPr>
                            </w:pPr>
                            <w:r w:rsidRPr="0001117C">
                              <w:rPr>
                                <w:rFonts w:ascii="Calibri" w:hAnsi="Calibri" w:cs="Calibri"/>
                                <w:b/>
                                <w:bCs/>
                                <w:i/>
                                <w:iCs/>
                                <w:lang w:eastAsia="en-AU"/>
                              </w:rPr>
                              <w:t>Case Study</w:t>
                            </w:r>
                          </w:p>
                          <w:p w14:paraId="7CBCAD18" w14:textId="77777777" w:rsidR="00D82999" w:rsidRDefault="00D82999" w:rsidP="0001117C">
                            <w:pPr>
                              <w:pStyle w:val="BodyText"/>
                              <w:rPr>
                                <w:rFonts w:ascii="Calibri" w:hAnsi="Calibri" w:cs="Calibri"/>
                                <w:i/>
                                <w:iCs/>
                                <w:lang w:eastAsia="en-AU"/>
                              </w:rPr>
                            </w:pPr>
                            <w:bookmarkStart w:id="4" w:name="_Hlk63359061"/>
                            <w:r w:rsidRPr="0001117C">
                              <w:rPr>
                                <w:rFonts w:ascii="Calibri" w:hAnsi="Calibri" w:cs="Calibri"/>
                                <w:i/>
                                <w:iCs/>
                                <w:lang w:eastAsia="en-AU"/>
                              </w:rPr>
                              <w:t>Callistemon Creek Landcare Network and its five member Landcare groups</w:t>
                            </w:r>
                            <w:r>
                              <w:rPr>
                                <w:rFonts w:ascii="Calibri" w:hAnsi="Calibri" w:cs="Calibri"/>
                                <w:i/>
                                <w:iCs/>
                                <w:lang w:eastAsia="en-AU"/>
                              </w:rPr>
                              <w:t xml:space="preserve"> would like a support from a Landcare Facilitator but do not want responsibility of being the employer.</w:t>
                            </w:r>
                            <w:bookmarkEnd w:id="4"/>
                            <w:r>
                              <w:rPr>
                                <w:rFonts w:ascii="Calibri" w:hAnsi="Calibri" w:cs="Calibri"/>
                                <w:i/>
                                <w:iCs/>
                                <w:lang w:eastAsia="en-AU"/>
                              </w:rPr>
                              <w:t xml:space="preserve"> D</w:t>
                            </w:r>
                            <w:r w:rsidRPr="0001117C">
                              <w:rPr>
                                <w:rFonts w:ascii="Calibri" w:hAnsi="Calibri" w:cs="Calibri"/>
                                <w:i/>
                                <w:iCs/>
                                <w:lang w:eastAsia="en-AU"/>
                              </w:rPr>
                              <w:t xml:space="preserve">uring the application stage, </w:t>
                            </w:r>
                            <w:r>
                              <w:rPr>
                                <w:rFonts w:ascii="Calibri" w:hAnsi="Calibri" w:cs="Calibri"/>
                                <w:i/>
                                <w:iCs/>
                                <w:lang w:eastAsia="en-AU"/>
                              </w:rPr>
                              <w:t>the Network</w:t>
                            </w:r>
                            <w:r w:rsidRPr="0001117C">
                              <w:rPr>
                                <w:rFonts w:ascii="Calibri" w:hAnsi="Calibri" w:cs="Calibri"/>
                                <w:i/>
                                <w:iCs/>
                                <w:lang w:eastAsia="en-AU"/>
                              </w:rPr>
                              <w:t xml:space="preserve"> </w:t>
                            </w:r>
                            <w:r>
                              <w:rPr>
                                <w:rFonts w:ascii="Calibri" w:hAnsi="Calibri" w:cs="Calibri"/>
                                <w:i/>
                                <w:iCs/>
                                <w:lang w:eastAsia="en-AU"/>
                              </w:rPr>
                              <w:t xml:space="preserve">approached </w:t>
                            </w:r>
                            <w:r w:rsidRPr="0001117C">
                              <w:rPr>
                                <w:rFonts w:ascii="Calibri" w:hAnsi="Calibri" w:cs="Calibri"/>
                                <w:i/>
                                <w:iCs/>
                                <w:lang w:eastAsia="en-AU"/>
                              </w:rPr>
                              <w:t xml:space="preserve">and negotiated with </w:t>
                            </w:r>
                            <w:bookmarkStart w:id="5" w:name="_Hlk63358207"/>
                            <w:r w:rsidRPr="0001117C">
                              <w:rPr>
                                <w:rFonts w:ascii="Calibri" w:hAnsi="Calibri" w:cs="Calibri"/>
                                <w:i/>
                                <w:iCs/>
                                <w:lang w:eastAsia="en-AU"/>
                              </w:rPr>
                              <w:t>North West CMA</w:t>
                            </w:r>
                            <w:bookmarkEnd w:id="5"/>
                            <w:r w:rsidRPr="0001117C">
                              <w:rPr>
                                <w:rFonts w:ascii="Calibri" w:hAnsi="Calibri" w:cs="Calibri"/>
                                <w:i/>
                                <w:iCs/>
                                <w:lang w:eastAsia="en-AU"/>
                              </w:rPr>
                              <w:t xml:space="preserve"> for the CMA to become the applicant/employer of a Landcare facilitator. </w:t>
                            </w:r>
                          </w:p>
                          <w:p w14:paraId="1FE50946" w14:textId="3E2F81A1" w:rsidR="0001117C" w:rsidRPr="0001117C" w:rsidRDefault="0001117C" w:rsidP="0001117C">
                            <w:pPr>
                              <w:pStyle w:val="BodyText"/>
                              <w:rPr>
                                <w:rFonts w:ascii="Calibri" w:hAnsi="Calibri" w:cs="Calibri"/>
                                <w:i/>
                                <w:iCs/>
                                <w:lang w:eastAsia="en-AU"/>
                              </w:rPr>
                            </w:pPr>
                            <w:r w:rsidRPr="0001117C">
                              <w:rPr>
                                <w:rFonts w:ascii="Calibri" w:hAnsi="Calibri" w:cs="Calibri"/>
                                <w:i/>
                                <w:iCs/>
                                <w:lang w:eastAsia="en-AU"/>
                              </w:rPr>
                              <w:t>North West CMA appli</w:t>
                            </w:r>
                            <w:r w:rsidR="00D82999">
                              <w:rPr>
                                <w:rFonts w:ascii="Calibri" w:hAnsi="Calibri" w:cs="Calibri"/>
                                <w:i/>
                                <w:iCs/>
                                <w:lang w:eastAsia="en-AU"/>
                              </w:rPr>
                              <w:t>ed</w:t>
                            </w:r>
                            <w:r w:rsidRPr="0001117C">
                              <w:rPr>
                                <w:rFonts w:ascii="Calibri" w:hAnsi="Calibri" w:cs="Calibri"/>
                                <w:i/>
                                <w:iCs/>
                                <w:lang w:eastAsia="en-AU"/>
                              </w:rPr>
                              <w:t xml:space="preserve"> for the 2021-24 VLFP funding to employ a Landcare facilitator to suppo</w:t>
                            </w:r>
                            <w:r w:rsidR="00D82999">
                              <w:rPr>
                                <w:rFonts w:ascii="Calibri" w:hAnsi="Calibri" w:cs="Calibri"/>
                                <w:i/>
                                <w:iCs/>
                                <w:lang w:eastAsia="en-AU"/>
                              </w:rPr>
                              <w:t xml:space="preserve">rt the Network </w:t>
                            </w:r>
                            <w:r w:rsidR="00D82999" w:rsidRPr="0001117C">
                              <w:rPr>
                                <w:rFonts w:ascii="Calibri" w:hAnsi="Calibri" w:cs="Calibri"/>
                                <w:i/>
                                <w:iCs/>
                                <w:lang w:eastAsia="en-AU"/>
                              </w:rPr>
                              <w:t>for 19 hours per week</w:t>
                            </w:r>
                            <w:r w:rsidR="00D82999">
                              <w:rPr>
                                <w:rFonts w:ascii="Calibri" w:hAnsi="Calibri" w:cs="Calibri"/>
                                <w:i/>
                                <w:iCs/>
                                <w:lang w:eastAsia="en-AU"/>
                              </w:rPr>
                              <w:t>.</w:t>
                            </w:r>
                            <w:r w:rsidR="00155E5B">
                              <w:rPr>
                                <w:rFonts w:ascii="Calibri" w:hAnsi="Calibri" w:cs="Calibri"/>
                                <w:i/>
                                <w:iCs/>
                                <w:lang w:eastAsia="en-AU"/>
                              </w:rPr>
                              <w:t xml:space="preserve"> </w:t>
                            </w:r>
                          </w:p>
                          <w:p w14:paraId="40FAEB80" w14:textId="7EA9183E" w:rsidR="0001117C" w:rsidRPr="0001117C" w:rsidRDefault="0001117C" w:rsidP="0001117C">
                            <w:pPr>
                              <w:pStyle w:val="BodyText"/>
                              <w:rPr>
                                <w:rFonts w:ascii="Calibri" w:hAnsi="Calibri" w:cs="Calibri"/>
                                <w:i/>
                                <w:iCs/>
                                <w:lang w:eastAsia="en-AU"/>
                              </w:rPr>
                            </w:pPr>
                            <w:r w:rsidRPr="0001117C">
                              <w:rPr>
                                <w:rFonts w:ascii="Calibri" w:hAnsi="Calibri" w:cs="Calibri"/>
                                <w:i/>
                                <w:iCs/>
                                <w:lang w:eastAsia="en-AU"/>
                              </w:rPr>
                              <w:t xml:space="preserve">Before the close of applications, </w:t>
                            </w:r>
                            <w:r w:rsidR="006407B2">
                              <w:rPr>
                                <w:rFonts w:ascii="Calibri" w:hAnsi="Calibri" w:cs="Calibri"/>
                                <w:i/>
                                <w:iCs/>
                                <w:lang w:eastAsia="en-AU"/>
                              </w:rPr>
                              <w:t>the</w:t>
                            </w:r>
                            <w:r w:rsidRPr="0001117C">
                              <w:rPr>
                                <w:rFonts w:ascii="Calibri" w:hAnsi="Calibri" w:cs="Calibri"/>
                                <w:i/>
                                <w:iCs/>
                                <w:lang w:eastAsia="en-AU"/>
                              </w:rPr>
                              <w:t xml:space="preserve"> CMA and Landcare Network finalised a written agreement detailing the roles, responsibilities, and accountabilities for the employment and management of Landcare facilitator and the provision of on-costs, should the CMA’s application be successful. The agreement included provision for annual review. Attached to the CMA’s application were six Letters of Endorsement from the Landcare Network and its five member groups. </w:t>
                            </w:r>
                          </w:p>
                          <w:p w14:paraId="7529634A" w14:textId="1BE62CDB" w:rsidR="0001117C" w:rsidRPr="0001117C" w:rsidRDefault="0001117C" w:rsidP="0001117C">
                            <w:pPr>
                              <w:pStyle w:val="BodyText"/>
                              <w:rPr>
                                <w:rFonts w:ascii="Calibri" w:hAnsi="Calibri" w:cs="Calibri"/>
                                <w:i/>
                                <w:iCs/>
                                <w:lang w:eastAsia="en-AU"/>
                              </w:rPr>
                            </w:pPr>
                            <w:r w:rsidRPr="0001117C">
                              <w:rPr>
                                <w:rFonts w:ascii="Calibri" w:hAnsi="Calibri" w:cs="Calibri"/>
                                <w:i/>
                                <w:iCs/>
                                <w:lang w:eastAsia="en-AU"/>
                              </w:rPr>
                              <w:t>After the CMA was informed about the success of its application for the 2021-24 VLFP funding it signed the agreement with Callistemon Creek Landcare Network that detailed the following:</w:t>
                            </w:r>
                          </w:p>
                          <w:p w14:paraId="485C7F3F" w14:textId="47893AD9" w:rsidR="00155E5B" w:rsidRDefault="002637FD" w:rsidP="0001117C">
                            <w:pPr>
                              <w:pStyle w:val="BodyText"/>
                              <w:numPr>
                                <w:ilvl w:val="0"/>
                                <w:numId w:val="22"/>
                              </w:numPr>
                              <w:rPr>
                                <w:rFonts w:ascii="Calibri" w:hAnsi="Calibri" w:cs="Calibri"/>
                                <w:i/>
                                <w:iCs/>
                                <w:lang w:eastAsia="en-AU"/>
                              </w:rPr>
                            </w:pPr>
                            <w:r>
                              <w:rPr>
                                <w:rFonts w:ascii="Calibri" w:hAnsi="Calibri" w:cs="Calibri"/>
                                <w:i/>
                                <w:iCs/>
                                <w:lang w:eastAsia="en-AU"/>
                              </w:rPr>
                              <w:t xml:space="preserve">North West CMA to employ the Landcare </w:t>
                            </w:r>
                            <w:r w:rsidR="00646BF1">
                              <w:rPr>
                                <w:rFonts w:ascii="Calibri" w:hAnsi="Calibri" w:cs="Calibri"/>
                                <w:i/>
                                <w:iCs/>
                                <w:lang w:eastAsia="en-AU"/>
                              </w:rPr>
                              <w:t>f</w:t>
                            </w:r>
                            <w:r>
                              <w:rPr>
                                <w:rFonts w:ascii="Calibri" w:hAnsi="Calibri" w:cs="Calibri"/>
                                <w:i/>
                                <w:iCs/>
                                <w:lang w:eastAsia="en-AU"/>
                              </w:rPr>
                              <w:t>acilitator with responsibility for performance management and review, workload management and career development</w:t>
                            </w:r>
                            <w:r w:rsidR="00186C68">
                              <w:rPr>
                                <w:rFonts w:ascii="Calibri" w:hAnsi="Calibri" w:cs="Calibri"/>
                                <w:i/>
                                <w:iCs/>
                                <w:lang w:eastAsia="en-AU"/>
                              </w:rPr>
                              <w:t xml:space="preserve">. The CMA will have a </w:t>
                            </w:r>
                            <w:r w:rsidR="00FB3332">
                              <w:rPr>
                                <w:rFonts w:ascii="Calibri" w:hAnsi="Calibri" w:cs="Calibri"/>
                                <w:i/>
                                <w:iCs/>
                                <w:lang w:eastAsia="en-AU"/>
                              </w:rPr>
                              <w:t>designated manager of the Landcare facilitator.</w:t>
                            </w:r>
                          </w:p>
                          <w:p w14:paraId="4FD30D43" w14:textId="148CCAB7" w:rsidR="0001117C" w:rsidRPr="0001117C" w:rsidRDefault="0001117C" w:rsidP="0001117C">
                            <w:pPr>
                              <w:pStyle w:val="BodyText"/>
                              <w:numPr>
                                <w:ilvl w:val="0"/>
                                <w:numId w:val="22"/>
                              </w:numPr>
                              <w:rPr>
                                <w:rFonts w:ascii="Calibri" w:hAnsi="Calibri" w:cs="Calibri"/>
                                <w:i/>
                                <w:iCs/>
                                <w:lang w:eastAsia="en-AU"/>
                              </w:rPr>
                            </w:pPr>
                            <w:r w:rsidRPr="0001117C">
                              <w:rPr>
                                <w:rFonts w:ascii="Calibri" w:hAnsi="Calibri" w:cs="Calibri"/>
                                <w:i/>
                                <w:iCs/>
                                <w:lang w:eastAsia="en-AU"/>
                              </w:rPr>
                              <w:t xml:space="preserve">The </w:t>
                            </w:r>
                            <w:r w:rsidR="008E29ED">
                              <w:rPr>
                                <w:rFonts w:ascii="Calibri" w:hAnsi="Calibri" w:cs="Calibri"/>
                                <w:i/>
                                <w:iCs/>
                                <w:lang w:eastAsia="en-AU"/>
                              </w:rPr>
                              <w:t>n</w:t>
                            </w:r>
                            <w:r w:rsidRPr="0001117C">
                              <w:rPr>
                                <w:rFonts w:ascii="Calibri" w:hAnsi="Calibri" w:cs="Calibri"/>
                                <w:i/>
                                <w:iCs/>
                                <w:lang w:eastAsia="en-AU"/>
                              </w:rPr>
                              <w:t xml:space="preserve">etwork to designate one member of its committee with responsibility </w:t>
                            </w:r>
                            <w:r w:rsidR="005246F3">
                              <w:rPr>
                                <w:rFonts w:ascii="Calibri" w:hAnsi="Calibri" w:cs="Calibri"/>
                                <w:i/>
                                <w:iCs/>
                                <w:lang w:eastAsia="en-AU"/>
                              </w:rPr>
                              <w:t xml:space="preserve">to supervise </w:t>
                            </w:r>
                            <w:r w:rsidRPr="0001117C">
                              <w:rPr>
                                <w:rFonts w:ascii="Calibri" w:hAnsi="Calibri" w:cs="Calibri"/>
                                <w:i/>
                                <w:iCs/>
                                <w:lang w:eastAsia="en-AU"/>
                              </w:rPr>
                              <w:t xml:space="preserve">the day-to-day </w:t>
                            </w:r>
                            <w:r w:rsidR="002E168F">
                              <w:rPr>
                                <w:rFonts w:ascii="Calibri" w:hAnsi="Calibri" w:cs="Calibri"/>
                                <w:i/>
                                <w:iCs/>
                                <w:lang w:eastAsia="en-AU"/>
                              </w:rPr>
                              <w:t xml:space="preserve">work </w:t>
                            </w:r>
                            <w:r w:rsidR="00B371C8">
                              <w:rPr>
                                <w:rFonts w:ascii="Calibri" w:hAnsi="Calibri" w:cs="Calibri"/>
                                <w:i/>
                                <w:iCs/>
                                <w:lang w:eastAsia="en-AU"/>
                              </w:rPr>
                              <w:t>of the Landcare facilitator</w:t>
                            </w:r>
                            <w:r w:rsidR="00FB3332">
                              <w:rPr>
                                <w:rFonts w:ascii="Calibri" w:hAnsi="Calibri" w:cs="Calibri"/>
                                <w:i/>
                                <w:iCs/>
                                <w:lang w:eastAsia="en-AU"/>
                              </w:rPr>
                              <w:t xml:space="preserve"> and liaison with the CMA</w:t>
                            </w:r>
                            <w:r w:rsidR="008F703B">
                              <w:rPr>
                                <w:rFonts w:ascii="Calibri" w:hAnsi="Calibri" w:cs="Calibri"/>
                                <w:i/>
                                <w:iCs/>
                                <w:lang w:eastAsia="en-AU"/>
                              </w:rPr>
                              <w:t>’s</w:t>
                            </w:r>
                            <w:r w:rsidR="00FB3332">
                              <w:rPr>
                                <w:rFonts w:ascii="Calibri" w:hAnsi="Calibri" w:cs="Calibri"/>
                                <w:i/>
                                <w:iCs/>
                                <w:lang w:eastAsia="en-AU"/>
                              </w:rPr>
                              <w:t xml:space="preserve"> manager of the Landcare facilitator. The committee member will have </w:t>
                            </w:r>
                            <w:r w:rsidR="008D4C00">
                              <w:rPr>
                                <w:rFonts w:ascii="Calibri" w:hAnsi="Calibri" w:cs="Calibri"/>
                                <w:i/>
                                <w:iCs/>
                                <w:lang w:eastAsia="en-AU"/>
                              </w:rPr>
                              <w:t>responsibility for</w:t>
                            </w:r>
                            <w:r w:rsidR="00B371C8">
                              <w:rPr>
                                <w:rFonts w:ascii="Calibri" w:hAnsi="Calibri" w:cs="Calibri"/>
                                <w:i/>
                                <w:iCs/>
                                <w:lang w:eastAsia="en-AU"/>
                              </w:rPr>
                              <w:t xml:space="preserve"> supervision of </w:t>
                            </w:r>
                            <w:r w:rsidR="00FB3332">
                              <w:rPr>
                                <w:rFonts w:ascii="Calibri" w:hAnsi="Calibri" w:cs="Calibri"/>
                                <w:i/>
                                <w:iCs/>
                                <w:lang w:eastAsia="en-AU"/>
                              </w:rPr>
                              <w:t xml:space="preserve">the Landcare facilitator to undertake </w:t>
                            </w:r>
                            <w:r w:rsidR="00F80E3B">
                              <w:rPr>
                                <w:rFonts w:ascii="Calibri" w:hAnsi="Calibri" w:cs="Calibri"/>
                                <w:i/>
                                <w:iCs/>
                                <w:lang w:eastAsia="en-AU"/>
                              </w:rPr>
                              <w:t xml:space="preserve">specific projects or </w:t>
                            </w:r>
                            <w:r w:rsidR="00403AA4">
                              <w:rPr>
                                <w:rFonts w:ascii="Calibri" w:hAnsi="Calibri" w:cs="Calibri"/>
                                <w:i/>
                                <w:iCs/>
                                <w:lang w:eastAsia="en-AU"/>
                              </w:rPr>
                              <w:t>work</w:t>
                            </w:r>
                            <w:r w:rsidR="0056436B">
                              <w:rPr>
                                <w:rFonts w:ascii="Calibri" w:hAnsi="Calibri" w:cs="Calibri"/>
                                <w:i/>
                                <w:iCs/>
                                <w:lang w:eastAsia="en-AU"/>
                              </w:rPr>
                              <w:t>plan tasks</w:t>
                            </w:r>
                            <w:r w:rsidRPr="0001117C">
                              <w:rPr>
                                <w:rFonts w:ascii="Calibri" w:hAnsi="Calibri" w:cs="Calibri"/>
                                <w:i/>
                                <w:iCs/>
                                <w:lang w:eastAsia="en-AU"/>
                              </w:rPr>
                              <w:t>.</w:t>
                            </w:r>
                          </w:p>
                          <w:p w14:paraId="6EB09516" w14:textId="685C8037" w:rsidR="0001117C" w:rsidRPr="0001117C" w:rsidRDefault="0001117C" w:rsidP="0001117C">
                            <w:pPr>
                              <w:pStyle w:val="BodyText"/>
                              <w:numPr>
                                <w:ilvl w:val="0"/>
                                <w:numId w:val="22"/>
                              </w:numPr>
                              <w:rPr>
                                <w:rFonts w:ascii="Calibri" w:hAnsi="Calibri" w:cs="Calibri"/>
                                <w:i/>
                                <w:iCs/>
                                <w:lang w:eastAsia="en-AU"/>
                              </w:rPr>
                            </w:pPr>
                            <w:r w:rsidRPr="0001117C">
                              <w:rPr>
                                <w:rFonts w:ascii="Calibri" w:hAnsi="Calibri" w:cs="Calibri"/>
                                <w:i/>
                                <w:iCs/>
                                <w:lang w:eastAsia="en-AU"/>
                              </w:rPr>
                              <w:t xml:space="preserve">The establishment of an Employment Steering Committee (ESC) to oversee and provide guidance to the work of the Landcare facilitator. The membership of this committee is comprised of the CMA’s Regional Landcare Coordinator, </w:t>
                            </w:r>
                            <w:r w:rsidR="00F078D6">
                              <w:rPr>
                                <w:rFonts w:ascii="Calibri" w:hAnsi="Calibri" w:cs="Calibri"/>
                                <w:i/>
                                <w:iCs/>
                                <w:lang w:eastAsia="en-AU"/>
                              </w:rPr>
                              <w:t>the CMA’s m</w:t>
                            </w:r>
                            <w:r w:rsidRPr="0001117C">
                              <w:rPr>
                                <w:rFonts w:ascii="Calibri" w:hAnsi="Calibri" w:cs="Calibri"/>
                                <w:i/>
                                <w:iCs/>
                                <w:lang w:eastAsia="en-AU"/>
                              </w:rPr>
                              <w:t xml:space="preserve">anager of Landcare </w:t>
                            </w:r>
                            <w:r w:rsidR="00F078D6">
                              <w:rPr>
                                <w:rFonts w:ascii="Calibri" w:hAnsi="Calibri" w:cs="Calibri"/>
                                <w:i/>
                                <w:iCs/>
                                <w:lang w:eastAsia="en-AU"/>
                              </w:rPr>
                              <w:t>f</w:t>
                            </w:r>
                            <w:r w:rsidRPr="0001117C">
                              <w:rPr>
                                <w:rFonts w:ascii="Calibri" w:hAnsi="Calibri" w:cs="Calibri"/>
                                <w:i/>
                                <w:iCs/>
                                <w:lang w:eastAsia="en-AU"/>
                              </w:rPr>
                              <w:t xml:space="preserve">acilitator, and </w:t>
                            </w:r>
                            <w:r w:rsidR="00F078D6">
                              <w:rPr>
                                <w:rFonts w:ascii="Calibri" w:hAnsi="Calibri" w:cs="Calibri"/>
                                <w:i/>
                                <w:iCs/>
                                <w:lang w:eastAsia="en-AU"/>
                              </w:rPr>
                              <w:t xml:space="preserve">two </w:t>
                            </w:r>
                            <w:r w:rsidRPr="0001117C">
                              <w:rPr>
                                <w:rFonts w:ascii="Calibri" w:hAnsi="Calibri" w:cs="Calibri"/>
                                <w:i/>
                                <w:iCs/>
                                <w:lang w:eastAsia="en-AU"/>
                              </w:rPr>
                              <w:t>member</w:t>
                            </w:r>
                            <w:r w:rsidR="00F078D6">
                              <w:rPr>
                                <w:rFonts w:ascii="Calibri" w:hAnsi="Calibri" w:cs="Calibri"/>
                                <w:i/>
                                <w:iCs/>
                                <w:lang w:eastAsia="en-AU"/>
                              </w:rPr>
                              <w:t>s</w:t>
                            </w:r>
                            <w:r w:rsidRPr="0001117C">
                              <w:rPr>
                                <w:rFonts w:ascii="Calibri" w:hAnsi="Calibri" w:cs="Calibri"/>
                                <w:i/>
                                <w:iCs/>
                                <w:lang w:eastAsia="en-AU"/>
                              </w:rPr>
                              <w:t xml:space="preserve"> of the </w:t>
                            </w:r>
                            <w:r w:rsidR="008E29ED">
                              <w:rPr>
                                <w:rFonts w:ascii="Calibri" w:hAnsi="Calibri" w:cs="Calibri"/>
                                <w:i/>
                                <w:iCs/>
                                <w:lang w:eastAsia="en-AU"/>
                              </w:rPr>
                              <w:t>n</w:t>
                            </w:r>
                            <w:r w:rsidRPr="0001117C">
                              <w:rPr>
                                <w:rFonts w:ascii="Calibri" w:hAnsi="Calibri" w:cs="Calibri"/>
                                <w:i/>
                                <w:iCs/>
                                <w:lang w:eastAsia="en-AU"/>
                              </w:rPr>
                              <w:t>etwork’s executive committee</w:t>
                            </w:r>
                            <w:r w:rsidR="00876894">
                              <w:rPr>
                                <w:rFonts w:ascii="Calibri" w:hAnsi="Calibri" w:cs="Calibri"/>
                                <w:i/>
                                <w:iCs/>
                                <w:lang w:eastAsia="en-AU"/>
                              </w:rPr>
                              <w:t xml:space="preserve">, including the </w:t>
                            </w:r>
                            <w:r w:rsidR="00E57066">
                              <w:rPr>
                                <w:rFonts w:ascii="Calibri" w:hAnsi="Calibri" w:cs="Calibri"/>
                                <w:i/>
                                <w:iCs/>
                                <w:lang w:eastAsia="en-AU"/>
                              </w:rPr>
                              <w:t xml:space="preserve">network’s </w:t>
                            </w:r>
                            <w:r w:rsidR="00876894">
                              <w:rPr>
                                <w:rFonts w:ascii="Calibri" w:hAnsi="Calibri" w:cs="Calibri"/>
                                <w:i/>
                                <w:iCs/>
                                <w:lang w:eastAsia="en-AU"/>
                              </w:rPr>
                              <w:t xml:space="preserve">designated </w:t>
                            </w:r>
                            <w:r w:rsidR="00E57066">
                              <w:rPr>
                                <w:rFonts w:ascii="Calibri" w:hAnsi="Calibri" w:cs="Calibri"/>
                                <w:i/>
                                <w:iCs/>
                                <w:lang w:eastAsia="en-AU"/>
                              </w:rPr>
                              <w:t>supervisor of the Landcare facilitator</w:t>
                            </w:r>
                            <w:r w:rsidRPr="0001117C">
                              <w:rPr>
                                <w:rFonts w:ascii="Calibri" w:hAnsi="Calibri" w:cs="Calibri"/>
                                <w:i/>
                                <w:iCs/>
                                <w:lang w:eastAsia="en-AU"/>
                              </w:rPr>
                              <w:t xml:space="preserve">. The frequency of reporting by the Landcare facilitator to the ESC was also detailed. </w:t>
                            </w:r>
                          </w:p>
                          <w:p w14:paraId="48283FF3" w14:textId="47809DF5" w:rsidR="0001117C" w:rsidRPr="0001117C" w:rsidRDefault="0001117C" w:rsidP="0001117C">
                            <w:pPr>
                              <w:pStyle w:val="BodyText"/>
                              <w:numPr>
                                <w:ilvl w:val="0"/>
                                <w:numId w:val="22"/>
                              </w:numPr>
                              <w:rPr>
                                <w:rFonts w:ascii="Calibri" w:hAnsi="Calibri" w:cs="Calibri"/>
                                <w:i/>
                                <w:iCs/>
                                <w:lang w:eastAsia="en-AU"/>
                              </w:rPr>
                            </w:pPr>
                            <w:r w:rsidRPr="0001117C">
                              <w:rPr>
                                <w:rFonts w:ascii="Calibri" w:hAnsi="Calibri" w:cs="Calibri"/>
                                <w:i/>
                                <w:iCs/>
                                <w:lang w:eastAsia="en-AU"/>
                              </w:rPr>
                              <w:t xml:space="preserve">The process for the </w:t>
                            </w:r>
                            <w:r w:rsidR="008E29ED">
                              <w:rPr>
                                <w:rFonts w:ascii="Calibri" w:hAnsi="Calibri" w:cs="Calibri"/>
                                <w:i/>
                                <w:iCs/>
                                <w:lang w:eastAsia="en-AU"/>
                              </w:rPr>
                              <w:t>n</w:t>
                            </w:r>
                            <w:r w:rsidRPr="0001117C">
                              <w:rPr>
                                <w:rFonts w:ascii="Calibri" w:hAnsi="Calibri" w:cs="Calibri"/>
                                <w:i/>
                                <w:iCs/>
                                <w:lang w:eastAsia="en-AU"/>
                              </w:rPr>
                              <w:t xml:space="preserve">etwork’s member groups to provide input into the development of the Landcare facilitator’s Program Delivery Plan (PDP), as well as the process for review of the PDP. </w:t>
                            </w:r>
                          </w:p>
                          <w:p w14:paraId="4B2A2757" w14:textId="050E3545" w:rsidR="0001117C" w:rsidRPr="0001117C" w:rsidRDefault="0001117C" w:rsidP="0001117C">
                            <w:pPr>
                              <w:pStyle w:val="BodyText"/>
                              <w:numPr>
                                <w:ilvl w:val="0"/>
                                <w:numId w:val="22"/>
                              </w:numPr>
                              <w:rPr>
                                <w:rFonts w:ascii="Calibri" w:hAnsi="Calibri" w:cs="Calibri"/>
                                <w:i/>
                                <w:iCs/>
                                <w:lang w:eastAsia="en-AU"/>
                              </w:rPr>
                            </w:pPr>
                            <w:r w:rsidRPr="0001117C">
                              <w:rPr>
                                <w:rFonts w:ascii="Calibri" w:hAnsi="Calibri" w:cs="Calibri"/>
                                <w:i/>
                                <w:iCs/>
                                <w:lang w:eastAsia="en-AU"/>
                              </w:rPr>
                              <w:t xml:space="preserve">The process </w:t>
                            </w:r>
                            <w:r w:rsidR="00F078D6">
                              <w:rPr>
                                <w:rFonts w:ascii="Calibri" w:hAnsi="Calibri" w:cs="Calibri"/>
                                <w:i/>
                                <w:iCs/>
                                <w:lang w:eastAsia="en-AU"/>
                              </w:rPr>
                              <w:t xml:space="preserve">for </w:t>
                            </w:r>
                            <w:r w:rsidRPr="0001117C">
                              <w:rPr>
                                <w:rFonts w:ascii="Calibri" w:hAnsi="Calibri" w:cs="Calibri"/>
                                <w:i/>
                                <w:iCs/>
                                <w:lang w:eastAsia="en-AU"/>
                              </w:rPr>
                              <w:t xml:space="preserve">completing the annual reporting to DELWP on the VLFP funding. </w:t>
                            </w:r>
                          </w:p>
                          <w:p w14:paraId="2B341B2F" w14:textId="77777777" w:rsidR="0001117C" w:rsidRPr="0001117C" w:rsidRDefault="0001117C" w:rsidP="0001117C">
                            <w:pPr>
                              <w:pStyle w:val="BodyText"/>
                              <w:numPr>
                                <w:ilvl w:val="0"/>
                                <w:numId w:val="22"/>
                              </w:numPr>
                              <w:spacing w:before="0" w:line="240" w:lineRule="auto"/>
                              <w:rPr>
                                <w:rFonts w:ascii="Calibri" w:hAnsi="Calibri" w:cs="Calibri"/>
                                <w:i/>
                                <w:iCs/>
                              </w:rPr>
                            </w:pPr>
                            <w:r w:rsidRPr="0001117C">
                              <w:rPr>
                                <w:rFonts w:ascii="Calibri" w:hAnsi="Calibri" w:cs="Calibri"/>
                                <w:i/>
                                <w:iCs/>
                              </w:rPr>
                              <w:t xml:space="preserve">The provision by </w:t>
                            </w:r>
                            <w:r w:rsidRPr="0001117C">
                              <w:rPr>
                                <w:rFonts w:ascii="Calibri" w:hAnsi="Calibri" w:cs="Calibri"/>
                                <w:i/>
                                <w:iCs/>
                                <w:lang w:eastAsia="en-AU"/>
                              </w:rPr>
                              <w:t xml:space="preserve">North West CMA of </w:t>
                            </w:r>
                            <w:r w:rsidRPr="0001117C">
                              <w:rPr>
                                <w:rFonts w:ascii="Calibri" w:hAnsi="Calibri" w:cs="Calibri"/>
                                <w:i/>
                                <w:iCs/>
                              </w:rPr>
                              <w:t xml:space="preserve">services and organisational support for the Landcare role including: payroll services, office space, GIS support, computer, phone, human resources support, and use of vehicle. This included details on the cost of these services and the CMA’s in-kind contribution towards the provision of these services.  </w:t>
                            </w:r>
                          </w:p>
                          <w:p w14:paraId="04833E45" w14:textId="34C30350" w:rsidR="0001117C" w:rsidRDefault="000111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9FC0F6" id="Text Box 43" o:spid="_x0000_s1027" type="#_x0000_t202" style="position:absolute;margin-left:0;margin-top:1.35pt;width:512.85pt;height:427.55pt;z-index:2516582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" fillcolor="#e0ea7e [1951]" strokecolor="#cddc29 [3215]" strokeweight=".5pt">
                <v:textbox>
                  <w:txbxContent>
                    <w:p w14:paraId="6B07CCAC" w14:textId="69A4DC86" w:rsidR="0001117C" w:rsidRDefault="0001117C" w:rsidP="0001117C">
                      <w:pPr>
                        <w:pStyle w:val="BodyText"/>
                        <w:rPr>
                          <w:rFonts w:ascii="Calibri" w:hAnsi="Calibri" w:cs="Calibri"/>
                          <w:i/>
                          <w:iCs/>
                          <w:lang w:eastAsia="en-AU"/>
                        </w:rPr>
                      </w:pPr>
                      <w:r w:rsidRPr="0001117C">
                        <w:rPr>
                          <w:rFonts w:ascii="Calibri" w:hAnsi="Calibri" w:cs="Calibri"/>
                          <w:b/>
                          <w:bCs/>
                          <w:i/>
                          <w:iCs/>
                          <w:lang w:eastAsia="en-AU"/>
                        </w:rPr>
                        <w:t>Case Study</w:t>
                      </w:r>
                    </w:p>
                    <w:p w14:paraId="7CBCAD18" w14:textId="77777777" w:rsidR="00D82999" w:rsidRDefault="00D82999" w:rsidP="0001117C">
                      <w:pPr>
                        <w:pStyle w:val="BodyText"/>
                        <w:rPr>
                          <w:rFonts w:ascii="Calibri" w:hAnsi="Calibri" w:cs="Calibri"/>
                          <w:i/>
                          <w:iCs/>
                          <w:lang w:eastAsia="en-AU"/>
                        </w:rPr>
                      </w:pPr>
                      <w:bookmarkStart w:id="6" w:name="_Hlk63359061"/>
                      <w:r w:rsidRPr="0001117C">
                        <w:rPr>
                          <w:rFonts w:ascii="Calibri" w:hAnsi="Calibri" w:cs="Calibri"/>
                          <w:i/>
                          <w:iCs/>
                          <w:lang w:eastAsia="en-AU"/>
                        </w:rPr>
                        <w:t>Callistemon Creek Landcare Network and its five member Landcare groups</w:t>
                      </w:r>
                      <w:r>
                        <w:rPr>
                          <w:rFonts w:ascii="Calibri" w:hAnsi="Calibri" w:cs="Calibri"/>
                          <w:i/>
                          <w:iCs/>
                          <w:lang w:eastAsia="en-AU"/>
                        </w:rPr>
                        <w:t xml:space="preserve"> would like a support from a Landcare Facilitator but do not want responsibility of being the employer.</w:t>
                      </w:r>
                      <w:bookmarkEnd w:id="6"/>
                      <w:r>
                        <w:rPr>
                          <w:rFonts w:ascii="Calibri" w:hAnsi="Calibri" w:cs="Calibri"/>
                          <w:i/>
                          <w:iCs/>
                          <w:lang w:eastAsia="en-AU"/>
                        </w:rPr>
                        <w:t xml:space="preserve"> D</w:t>
                      </w:r>
                      <w:r w:rsidRPr="0001117C">
                        <w:rPr>
                          <w:rFonts w:ascii="Calibri" w:hAnsi="Calibri" w:cs="Calibri"/>
                          <w:i/>
                          <w:iCs/>
                          <w:lang w:eastAsia="en-AU"/>
                        </w:rPr>
                        <w:t xml:space="preserve">uring the application stage, </w:t>
                      </w:r>
                      <w:r>
                        <w:rPr>
                          <w:rFonts w:ascii="Calibri" w:hAnsi="Calibri" w:cs="Calibri"/>
                          <w:i/>
                          <w:iCs/>
                          <w:lang w:eastAsia="en-AU"/>
                        </w:rPr>
                        <w:t>the Network</w:t>
                      </w:r>
                      <w:r w:rsidRPr="0001117C">
                        <w:rPr>
                          <w:rFonts w:ascii="Calibri" w:hAnsi="Calibri" w:cs="Calibri"/>
                          <w:i/>
                          <w:iCs/>
                          <w:lang w:eastAsia="en-AU"/>
                        </w:rPr>
                        <w:t xml:space="preserve"> </w:t>
                      </w:r>
                      <w:r>
                        <w:rPr>
                          <w:rFonts w:ascii="Calibri" w:hAnsi="Calibri" w:cs="Calibri"/>
                          <w:i/>
                          <w:iCs/>
                          <w:lang w:eastAsia="en-AU"/>
                        </w:rPr>
                        <w:t xml:space="preserve">approached </w:t>
                      </w:r>
                      <w:r w:rsidRPr="0001117C">
                        <w:rPr>
                          <w:rFonts w:ascii="Calibri" w:hAnsi="Calibri" w:cs="Calibri"/>
                          <w:i/>
                          <w:iCs/>
                          <w:lang w:eastAsia="en-AU"/>
                        </w:rPr>
                        <w:t xml:space="preserve">and negotiated with </w:t>
                      </w:r>
                      <w:bookmarkStart w:id="7" w:name="_Hlk63358207"/>
                      <w:r w:rsidRPr="0001117C">
                        <w:rPr>
                          <w:rFonts w:ascii="Calibri" w:hAnsi="Calibri" w:cs="Calibri"/>
                          <w:i/>
                          <w:iCs/>
                          <w:lang w:eastAsia="en-AU"/>
                        </w:rPr>
                        <w:t>North West CMA</w:t>
                      </w:r>
                      <w:bookmarkEnd w:id="7"/>
                      <w:r w:rsidRPr="0001117C">
                        <w:rPr>
                          <w:rFonts w:ascii="Calibri" w:hAnsi="Calibri" w:cs="Calibri"/>
                          <w:i/>
                          <w:iCs/>
                          <w:lang w:eastAsia="en-AU"/>
                        </w:rPr>
                        <w:t xml:space="preserve"> for the CMA to become the applicant/employer of a Landcare facilitator. </w:t>
                      </w:r>
                    </w:p>
                    <w:p w14:paraId="1FE50946" w14:textId="3E2F81A1" w:rsidR="0001117C" w:rsidRPr="0001117C" w:rsidRDefault="0001117C" w:rsidP="0001117C">
                      <w:pPr>
                        <w:pStyle w:val="BodyText"/>
                        <w:rPr>
                          <w:rFonts w:ascii="Calibri" w:hAnsi="Calibri" w:cs="Calibri"/>
                          <w:i/>
                          <w:iCs/>
                          <w:lang w:eastAsia="en-AU"/>
                        </w:rPr>
                      </w:pPr>
                      <w:r w:rsidRPr="0001117C">
                        <w:rPr>
                          <w:rFonts w:ascii="Calibri" w:hAnsi="Calibri" w:cs="Calibri"/>
                          <w:i/>
                          <w:iCs/>
                          <w:lang w:eastAsia="en-AU"/>
                        </w:rPr>
                        <w:t>North West CMA appli</w:t>
                      </w:r>
                      <w:r w:rsidR="00D82999">
                        <w:rPr>
                          <w:rFonts w:ascii="Calibri" w:hAnsi="Calibri" w:cs="Calibri"/>
                          <w:i/>
                          <w:iCs/>
                          <w:lang w:eastAsia="en-AU"/>
                        </w:rPr>
                        <w:t>ed</w:t>
                      </w:r>
                      <w:r w:rsidRPr="0001117C">
                        <w:rPr>
                          <w:rFonts w:ascii="Calibri" w:hAnsi="Calibri" w:cs="Calibri"/>
                          <w:i/>
                          <w:iCs/>
                          <w:lang w:eastAsia="en-AU"/>
                        </w:rPr>
                        <w:t xml:space="preserve"> for the 2021-24 VLFP funding to employ a Landcare facilitator to suppo</w:t>
                      </w:r>
                      <w:r w:rsidR="00D82999">
                        <w:rPr>
                          <w:rFonts w:ascii="Calibri" w:hAnsi="Calibri" w:cs="Calibri"/>
                          <w:i/>
                          <w:iCs/>
                          <w:lang w:eastAsia="en-AU"/>
                        </w:rPr>
                        <w:t xml:space="preserve">rt the Network </w:t>
                      </w:r>
                      <w:r w:rsidR="00D82999" w:rsidRPr="0001117C">
                        <w:rPr>
                          <w:rFonts w:ascii="Calibri" w:hAnsi="Calibri" w:cs="Calibri"/>
                          <w:i/>
                          <w:iCs/>
                          <w:lang w:eastAsia="en-AU"/>
                        </w:rPr>
                        <w:t>for 19 hours per week</w:t>
                      </w:r>
                      <w:r w:rsidR="00D82999">
                        <w:rPr>
                          <w:rFonts w:ascii="Calibri" w:hAnsi="Calibri" w:cs="Calibri"/>
                          <w:i/>
                          <w:iCs/>
                          <w:lang w:eastAsia="en-AU"/>
                        </w:rPr>
                        <w:t>.</w:t>
                      </w:r>
                      <w:r w:rsidR="00155E5B">
                        <w:rPr>
                          <w:rFonts w:ascii="Calibri" w:hAnsi="Calibri" w:cs="Calibri"/>
                          <w:i/>
                          <w:iCs/>
                          <w:lang w:eastAsia="en-AU"/>
                        </w:rPr>
                        <w:t xml:space="preserve"> </w:t>
                      </w:r>
                    </w:p>
                    <w:p w14:paraId="40FAEB80" w14:textId="7EA9183E" w:rsidR="0001117C" w:rsidRPr="0001117C" w:rsidRDefault="0001117C" w:rsidP="0001117C">
                      <w:pPr>
                        <w:pStyle w:val="BodyText"/>
                        <w:rPr>
                          <w:rFonts w:ascii="Calibri" w:hAnsi="Calibri" w:cs="Calibri"/>
                          <w:i/>
                          <w:iCs/>
                          <w:lang w:eastAsia="en-AU"/>
                        </w:rPr>
                      </w:pPr>
                      <w:r w:rsidRPr="0001117C">
                        <w:rPr>
                          <w:rFonts w:ascii="Calibri" w:hAnsi="Calibri" w:cs="Calibri"/>
                          <w:i/>
                          <w:iCs/>
                          <w:lang w:eastAsia="en-AU"/>
                        </w:rPr>
                        <w:t xml:space="preserve">Before the close of applications, </w:t>
                      </w:r>
                      <w:r w:rsidR="006407B2">
                        <w:rPr>
                          <w:rFonts w:ascii="Calibri" w:hAnsi="Calibri" w:cs="Calibri"/>
                          <w:i/>
                          <w:iCs/>
                          <w:lang w:eastAsia="en-AU"/>
                        </w:rPr>
                        <w:t>the</w:t>
                      </w:r>
                      <w:r w:rsidRPr="0001117C">
                        <w:rPr>
                          <w:rFonts w:ascii="Calibri" w:hAnsi="Calibri" w:cs="Calibri"/>
                          <w:i/>
                          <w:iCs/>
                          <w:lang w:eastAsia="en-AU"/>
                        </w:rPr>
                        <w:t xml:space="preserve"> CMA and Landcare Network finalised a written agreement detailing the roles, responsibilities, and accountabilities for the employment and management of Landcare facilitator and the provision of on-costs, should the CMA’s application be successful. The agreement included provision for annual review. Attached to the CMA’s application were six Letters of Endorsement from the Landcare Network and its five member groups. </w:t>
                      </w:r>
                    </w:p>
                    <w:p w14:paraId="7529634A" w14:textId="1BE62CDB" w:rsidR="0001117C" w:rsidRPr="0001117C" w:rsidRDefault="0001117C" w:rsidP="0001117C">
                      <w:pPr>
                        <w:pStyle w:val="BodyText"/>
                        <w:rPr>
                          <w:rFonts w:ascii="Calibri" w:hAnsi="Calibri" w:cs="Calibri"/>
                          <w:i/>
                          <w:iCs/>
                          <w:lang w:eastAsia="en-AU"/>
                        </w:rPr>
                      </w:pPr>
                      <w:r w:rsidRPr="0001117C">
                        <w:rPr>
                          <w:rFonts w:ascii="Calibri" w:hAnsi="Calibri" w:cs="Calibri"/>
                          <w:i/>
                          <w:iCs/>
                          <w:lang w:eastAsia="en-AU"/>
                        </w:rPr>
                        <w:t>After the CMA was informed about the success of its application for the 2021-24 VLFP funding it signed the agreement with Callistemon Creek Landcare Network that detailed the following:</w:t>
                      </w:r>
                    </w:p>
                    <w:p w14:paraId="485C7F3F" w14:textId="47893AD9" w:rsidR="00155E5B" w:rsidRDefault="002637FD" w:rsidP="0001117C">
                      <w:pPr>
                        <w:pStyle w:val="BodyText"/>
                        <w:numPr>
                          <w:ilvl w:val="0"/>
                          <w:numId w:val="22"/>
                        </w:numPr>
                        <w:rPr>
                          <w:rFonts w:ascii="Calibri" w:hAnsi="Calibri" w:cs="Calibri"/>
                          <w:i/>
                          <w:iCs/>
                          <w:lang w:eastAsia="en-AU"/>
                        </w:rPr>
                      </w:pPr>
                      <w:r>
                        <w:rPr>
                          <w:rFonts w:ascii="Calibri" w:hAnsi="Calibri" w:cs="Calibri"/>
                          <w:i/>
                          <w:iCs/>
                          <w:lang w:eastAsia="en-AU"/>
                        </w:rPr>
                        <w:t xml:space="preserve">North West CMA to employ the Landcare </w:t>
                      </w:r>
                      <w:r w:rsidR="00646BF1">
                        <w:rPr>
                          <w:rFonts w:ascii="Calibri" w:hAnsi="Calibri" w:cs="Calibri"/>
                          <w:i/>
                          <w:iCs/>
                          <w:lang w:eastAsia="en-AU"/>
                        </w:rPr>
                        <w:t>f</w:t>
                      </w:r>
                      <w:r>
                        <w:rPr>
                          <w:rFonts w:ascii="Calibri" w:hAnsi="Calibri" w:cs="Calibri"/>
                          <w:i/>
                          <w:iCs/>
                          <w:lang w:eastAsia="en-AU"/>
                        </w:rPr>
                        <w:t>acilitator with responsibility for performance management and review, workload management and career development</w:t>
                      </w:r>
                      <w:r w:rsidR="00186C68">
                        <w:rPr>
                          <w:rFonts w:ascii="Calibri" w:hAnsi="Calibri" w:cs="Calibri"/>
                          <w:i/>
                          <w:iCs/>
                          <w:lang w:eastAsia="en-AU"/>
                        </w:rPr>
                        <w:t xml:space="preserve">. The CMA will have a </w:t>
                      </w:r>
                      <w:r w:rsidR="00FB3332">
                        <w:rPr>
                          <w:rFonts w:ascii="Calibri" w:hAnsi="Calibri" w:cs="Calibri"/>
                          <w:i/>
                          <w:iCs/>
                          <w:lang w:eastAsia="en-AU"/>
                        </w:rPr>
                        <w:t>designated manager of the Landcare facilitator.</w:t>
                      </w:r>
                    </w:p>
                    <w:p w14:paraId="4FD30D43" w14:textId="148CCAB7" w:rsidR="0001117C" w:rsidRPr="0001117C" w:rsidRDefault="0001117C" w:rsidP="0001117C">
                      <w:pPr>
                        <w:pStyle w:val="BodyText"/>
                        <w:numPr>
                          <w:ilvl w:val="0"/>
                          <w:numId w:val="22"/>
                        </w:numPr>
                        <w:rPr>
                          <w:rFonts w:ascii="Calibri" w:hAnsi="Calibri" w:cs="Calibri"/>
                          <w:i/>
                          <w:iCs/>
                          <w:lang w:eastAsia="en-AU"/>
                        </w:rPr>
                      </w:pPr>
                      <w:r w:rsidRPr="0001117C">
                        <w:rPr>
                          <w:rFonts w:ascii="Calibri" w:hAnsi="Calibri" w:cs="Calibri"/>
                          <w:i/>
                          <w:iCs/>
                          <w:lang w:eastAsia="en-AU"/>
                        </w:rPr>
                        <w:t xml:space="preserve">The </w:t>
                      </w:r>
                      <w:r w:rsidR="008E29ED">
                        <w:rPr>
                          <w:rFonts w:ascii="Calibri" w:hAnsi="Calibri" w:cs="Calibri"/>
                          <w:i/>
                          <w:iCs/>
                          <w:lang w:eastAsia="en-AU"/>
                        </w:rPr>
                        <w:t>n</w:t>
                      </w:r>
                      <w:r w:rsidRPr="0001117C">
                        <w:rPr>
                          <w:rFonts w:ascii="Calibri" w:hAnsi="Calibri" w:cs="Calibri"/>
                          <w:i/>
                          <w:iCs/>
                          <w:lang w:eastAsia="en-AU"/>
                        </w:rPr>
                        <w:t xml:space="preserve">etwork to designate one member of its committee with responsibility </w:t>
                      </w:r>
                      <w:r w:rsidR="005246F3">
                        <w:rPr>
                          <w:rFonts w:ascii="Calibri" w:hAnsi="Calibri" w:cs="Calibri"/>
                          <w:i/>
                          <w:iCs/>
                          <w:lang w:eastAsia="en-AU"/>
                        </w:rPr>
                        <w:t xml:space="preserve">to supervise </w:t>
                      </w:r>
                      <w:r w:rsidRPr="0001117C">
                        <w:rPr>
                          <w:rFonts w:ascii="Calibri" w:hAnsi="Calibri" w:cs="Calibri"/>
                          <w:i/>
                          <w:iCs/>
                          <w:lang w:eastAsia="en-AU"/>
                        </w:rPr>
                        <w:t xml:space="preserve">the day-to-day </w:t>
                      </w:r>
                      <w:r w:rsidR="002E168F">
                        <w:rPr>
                          <w:rFonts w:ascii="Calibri" w:hAnsi="Calibri" w:cs="Calibri"/>
                          <w:i/>
                          <w:iCs/>
                          <w:lang w:eastAsia="en-AU"/>
                        </w:rPr>
                        <w:t xml:space="preserve">work </w:t>
                      </w:r>
                      <w:r w:rsidR="00B371C8">
                        <w:rPr>
                          <w:rFonts w:ascii="Calibri" w:hAnsi="Calibri" w:cs="Calibri"/>
                          <w:i/>
                          <w:iCs/>
                          <w:lang w:eastAsia="en-AU"/>
                        </w:rPr>
                        <w:t>of the Landcare facilitator</w:t>
                      </w:r>
                      <w:r w:rsidR="00FB3332">
                        <w:rPr>
                          <w:rFonts w:ascii="Calibri" w:hAnsi="Calibri" w:cs="Calibri"/>
                          <w:i/>
                          <w:iCs/>
                          <w:lang w:eastAsia="en-AU"/>
                        </w:rPr>
                        <w:t xml:space="preserve"> and liaison with the CMA</w:t>
                      </w:r>
                      <w:r w:rsidR="008F703B">
                        <w:rPr>
                          <w:rFonts w:ascii="Calibri" w:hAnsi="Calibri" w:cs="Calibri"/>
                          <w:i/>
                          <w:iCs/>
                          <w:lang w:eastAsia="en-AU"/>
                        </w:rPr>
                        <w:t>’s</w:t>
                      </w:r>
                      <w:r w:rsidR="00FB3332">
                        <w:rPr>
                          <w:rFonts w:ascii="Calibri" w:hAnsi="Calibri" w:cs="Calibri"/>
                          <w:i/>
                          <w:iCs/>
                          <w:lang w:eastAsia="en-AU"/>
                        </w:rPr>
                        <w:t xml:space="preserve"> manager of the Landcare facilitator. The committee member will have </w:t>
                      </w:r>
                      <w:r w:rsidR="008D4C00">
                        <w:rPr>
                          <w:rFonts w:ascii="Calibri" w:hAnsi="Calibri" w:cs="Calibri"/>
                          <w:i/>
                          <w:iCs/>
                          <w:lang w:eastAsia="en-AU"/>
                        </w:rPr>
                        <w:t>responsibility for</w:t>
                      </w:r>
                      <w:r w:rsidR="00B371C8">
                        <w:rPr>
                          <w:rFonts w:ascii="Calibri" w:hAnsi="Calibri" w:cs="Calibri"/>
                          <w:i/>
                          <w:iCs/>
                          <w:lang w:eastAsia="en-AU"/>
                        </w:rPr>
                        <w:t xml:space="preserve"> supervision of </w:t>
                      </w:r>
                      <w:r w:rsidR="00FB3332">
                        <w:rPr>
                          <w:rFonts w:ascii="Calibri" w:hAnsi="Calibri" w:cs="Calibri"/>
                          <w:i/>
                          <w:iCs/>
                          <w:lang w:eastAsia="en-AU"/>
                        </w:rPr>
                        <w:t xml:space="preserve">the Landcare facilitator to undertake </w:t>
                      </w:r>
                      <w:r w:rsidR="00F80E3B">
                        <w:rPr>
                          <w:rFonts w:ascii="Calibri" w:hAnsi="Calibri" w:cs="Calibri"/>
                          <w:i/>
                          <w:iCs/>
                          <w:lang w:eastAsia="en-AU"/>
                        </w:rPr>
                        <w:t xml:space="preserve">specific projects or </w:t>
                      </w:r>
                      <w:r w:rsidR="00403AA4">
                        <w:rPr>
                          <w:rFonts w:ascii="Calibri" w:hAnsi="Calibri" w:cs="Calibri"/>
                          <w:i/>
                          <w:iCs/>
                          <w:lang w:eastAsia="en-AU"/>
                        </w:rPr>
                        <w:t>work</w:t>
                      </w:r>
                      <w:r w:rsidR="0056436B">
                        <w:rPr>
                          <w:rFonts w:ascii="Calibri" w:hAnsi="Calibri" w:cs="Calibri"/>
                          <w:i/>
                          <w:iCs/>
                          <w:lang w:eastAsia="en-AU"/>
                        </w:rPr>
                        <w:t>plan tasks</w:t>
                      </w:r>
                      <w:r w:rsidRPr="0001117C">
                        <w:rPr>
                          <w:rFonts w:ascii="Calibri" w:hAnsi="Calibri" w:cs="Calibri"/>
                          <w:i/>
                          <w:iCs/>
                          <w:lang w:eastAsia="en-AU"/>
                        </w:rPr>
                        <w:t>.</w:t>
                      </w:r>
                    </w:p>
                    <w:p w14:paraId="6EB09516" w14:textId="685C8037" w:rsidR="0001117C" w:rsidRPr="0001117C" w:rsidRDefault="0001117C" w:rsidP="0001117C">
                      <w:pPr>
                        <w:pStyle w:val="BodyText"/>
                        <w:numPr>
                          <w:ilvl w:val="0"/>
                          <w:numId w:val="22"/>
                        </w:numPr>
                        <w:rPr>
                          <w:rFonts w:ascii="Calibri" w:hAnsi="Calibri" w:cs="Calibri"/>
                          <w:i/>
                          <w:iCs/>
                          <w:lang w:eastAsia="en-AU"/>
                        </w:rPr>
                      </w:pPr>
                      <w:r w:rsidRPr="0001117C">
                        <w:rPr>
                          <w:rFonts w:ascii="Calibri" w:hAnsi="Calibri" w:cs="Calibri"/>
                          <w:i/>
                          <w:iCs/>
                          <w:lang w:eastAsia="en-AU"/>
                        </w:rPr>
                        <w:t xml:space="preserve">The establishment of an Employment Steering Committee (ESC) to oversee and provide guidance to the work of the Landcare facilitator. The membership of this committee is comprised of the CMA’s Regional Landcare Coordinator, </w:t>
                      </w:r>
                      <w:r w:rsidR="00F078D6">
                        <w:rPr>
                          <w:rFonts w:ascii="Calibri" w:hAnsi="Calibri" w:cs="Calibri"/>
                          <w:i/>
                          <w:iCs/>
                          <w:lang w:eastAsia="en-AU"/>
                        </w:rPr>
                        <w:t>the CMA’s m</w:t>
                      </w:r>
                      <w:r w:rsidRPr="0001117C">
                        <w:rPr>
                          <w:rFonts w:ascii="Calibri" w:hAnsi="Calibri" w:cs="Calibri"/>
                          <w:i/>
                          <w:iCs/>
                          <w:lang w:eastAsia="en-AU"/>
                        </w:rPr>
                        <w:t xml:space="preserve">anager of Landcare </w:t>
                      </w:r>
                      <w:r w:rsidR="00F078D6">
                        <w:rPr>
                          <w:rFonts w:ascii="Calibri" w:hAnsi="Calibri" w:cs="Calibri"/>
                          <w:i/>
                          <w:iCs/>
                          <w:lang w:eastAsia="en-AU"/>
                        </w:rPr>
                        <w:t>f</w:t>
                      </w:r>
                      <w:r w:rsidRPr="0001117C">
                        <w:rPr>
                          <w:rFonts w:ascii="Calibri" w:hAnsi="Calibri" w:cs="Calibri"/>
                          <w:i/>
                          <w:iCs/>
                          <w:lang w:eastAsia="en-AU"/>
                        </w:rPr>
                        <w:t xml:space="preserve">acilitator, and </w:t>
                      </w:r>
                      <w:r w:rsidR="00F078D6">
                        <w:rPr>
                          <w:rFonts w:ascii="Calibri" w:hAnsi="Calibri" w:cs="Calibri"/>
                          <w:i/>
                          <w:iCs/>
                          <w:lang w:eastAsia="en-AU"/>
                        </w:rPr>
                        <w:t xml:space="preserve">two </w:t>
                      </w:r>
                      <w:r w:rsidRPr="0001117C">
                        <w:rPr>
                          <w:rFonts w:ascii="Calibri" w:hAnsi="Calibri" w:cs="Calibri"/>
                          <w:i/>
                          <w:iCs/>
                          <w:lang w:eastAsia="en-AU"/>
                        </w:rPr>
                        <w:t>member</w:t>
                      </w:r>
                      <w:r w:rsidR="00F078D6">
                        <w:rPr>
                          <w:rFonts w:ascii="Calibri" w:hAnsi="Calibri" w:cs="Calibri"/>
                          <w:i/>
                          <w:iCs/>
                          <w:lang w:eastAsia="en-AU"/>
                        </w:rPr>
                        <w:t>s</w:t>
                      </w:r>
                      <w:r w:rsidRPr="0001117C">
                        <w:rPr>
                          <w:rFonts w:ascii="Calibri" w:hAnsi="Calibri" w:cs="Calibri"/>
                          <w:i/>
                          <w:iCs/>
                          <w:lang w:eastAsia="en-AU"/>
                        </w:rPr>
                        <w:t xml:space="preserve"> of the </w:t>
                      </w:r>
                      <w:r w:rsidR="008E29ED">
                        <w:rPr>
                          <w:rFonts w:ascii="Calibri" w:hAnsi="Calibri" w:cs="Calibri"/>
                          <w:i/>
                          <w:iCs/>
                          <w:lang w:eastAsia="en-AU"/>
                        </w:rPr>
                        <w:t>n</w:t>
                      </w:r>
                      <w:r w:rsidRPr="0001117C">
                        <w:rPr>
                          <w:rFonts w:ascii="Calibri" w:hAnsi="Calibri" w:cs="Calibri"/>
                          <w:i/>
                          <w:iCs/>
                          <w:lang w:eastAsia="en-AU"/>
                        </w:rPr>
                        <w:t>etwork’s executive committee</w:t>
                      </w:r>
                      <w:r w:rsidR="00876894">
                        <w:rPr>
                          <w:rFonts w:ascii="Calibri" w:hAnsi="Calibri" w:cs="Calibri"/>
                          <w:i/>
                          <w:iCs/>
                          <w:lang w:eastAsia="en-AU"/>
                        </w:rPr>
                        <w:t xml:space="preserve">, including the </w:t>
                      </w:r>
                      <w:r w:rsidR="00E57066">
                        <w:rPr>
                          <w:rFonts w:ascii="Calibri" w:hAnsi="Calibri" w:cs="Calibri"/>
                          <w:i/>
                          <w:iCs/>
                          <w:lang w:eastAsia="en-AU"/>
                        </w:rPr>
                        <w:t xml:space="preserve">network’s </w:t>
                      </w:r>
                      <w:r w:rsidR="00876894">
                        <w:rPr>
                          <w:rFonts w:ascii="Calibri" w:hAnsi="Calibri" w:cs="Calibri"/>
                          <w:i/>
                          <w:iCs/>
                          <w:lang w:eastAsia="en-AU"/>
                        </w:rPr>
                        <w:t xml:space="preserve">designated </w:t>
                      </w:r>
                      <w:r w:rsidR="00E57066">
                        <w:rPr>
                          <w:rFonts w:ascii="Calibri" w:hAnsi="Calibri" w:cs="Calibri"/>
                          <w:i/>
                          <w:iCs/>
                          <w:lang w:eastAsia="en-AU"/>
                        </w:rPr>
                        <w:t>supervisor of the Landcare facilitator</w:t>
                      </w:r>
                      <w:r w:rsidRPr="0001117C">
                        <w:rPr>
                          <w:rFonts w:ascii="Calibri" w:hAnsi="Calibri" w:cs="Calibri"/>
                          <w:i/>
                          <w:iCs/>
                          <w:lang w:eastAsia="en-AU"/>
                        </w:rPr>
                        <w:t xml:space="preserve">. The frequency of reporting by the Landcare facilitator to the ESC was also detailed. </w:t>
                      </w:r>
                    </w:p>
                    <w:p w14:paraId="48283FF3" w14:textId="47809DF5" w:rsidR="0001117C" w:rsidRPr="0001117C" w:rsidRDefault="0001117C" w:rsidP="0001117C">
                      <w:pPr>
                        <w:pStyle w:val="BodyText"/>
                        <w:numPr>
                          <w:ilvl w:val="0"/>
                          <w:numId w:val="22"/>
                        </w:numPr>
                        <w:rPr>
                          <w:rFonts w:ascii="Calibri" w:hAnsi="Calibri" w:cs="Calibri"/>
                          <w:i/>
                          <w:iCs/>
                          <w:lang w:eastAsia="en-AU"/>
                        </w:rPr>
                      </w:pPr>
                      <w:r w:rsidRPr="0001117C">
                        <w:rPr>
                          <w:rFonts w:ascii="Calibri" w:hAnsi="Calibri" w:cs="Calibri"/>
                          <w:i/>
                          <w:iCs/>
                          <w:lang w:eastAsia="en-AU"/>
                        </w:rPr>
                        <w:t xml:space="preserve">The process for the </w:t>
                      </w:r>
                      <w:r w:rsidR="008E29ED">
                        <w:rPr>
                          <w:rFonts w:ascii="Calibri" w:hAnsi="Calibri" w:cs="Calibri"/>
                          <w:i/>
                          <w:iCs/>
                          <w:lang w:eastAsia="en-AU"/>
                        </w:rPr>
                        <w:t>n</w:t>
                      </w:r>
                      <w:r w:rsidRPr="0001117C">
                        <w:rPr>
                          <w:rFonts w:ascii="Calibri" w:hAnsi="Calibri" w:cs="Calibri"/>
                          <w:i/>
                          <w:iCs/>
                          <w:lang w:eastAsia="en-AU"/>
                        </w:rPr>
                        <w:t xml:space="preserve">etwork’s member groups to provide input into the development of the Landcare facilitator’s Program Delivery Plan (PDP), as well as the process for review of the PDP. </w:t>
                      </w:r>
                    </w:p>
                    <w:p w14:paraId="4B2A2757" w14:textId="050E3545" w:rsidR="0001117C" w:rsidRPr="0001117C" w:rsidRDefault="0001117C" w:rsidP="0001117C">
                      <w:pPr>
                        <w:pStyle w:val="BodyText"/>
                        <w:numPr>
                          <w:ilvl w:val="0"/>
                          <w:numId w:val="22"/>
                        </w:numPr>
                        <w:rPr>
                          <w:rFonts w:ascii="Calibri" w:hAnsi="Calibri" w:cs="Calibri"/>
                          <w:i/>
                          <w:iCs/>
                          <w:lang w:eastAsia="en-AU"/>
                        </w:rPr>
                      </w:pPr>
                      <w:r w:rsidRPr="0001117C">
                        <w:rPr>
                          <w:rFonts w:ascii="Calibri" w:hAnsi="Calibri" w:cs="Calibri"/>
                          <w:i/>
                          <w:iCs/>
                          <w:lang w:eastAsia="en-AU"/>
                        </w:rPr>
                        <w:t xml:space="preserve">The process </w:t>
                      </w:r>
                      <w:r w:rsidR="00F078D6">
                        <w:rPr>
                          <w:rFonts w:ascii="Calibri" w:hAnsi="Calibri" w:cs="Calibri"/>
                          <w:i/>
                          <w:iCs/>
                          <w:lang w:eastAsia="en-AU"/>
                        </w:rPr>
                        <w:t xml:space="preserve">for </w:t>
                      </w:r>
                      <w:r w:rsidRPr="0001117C">
                        <w:rPr>
                          <w:rFonts w:ascii="Calibri" w:hAnsi="Calibri" w:cs="Calibri"/>
                          <w:i/>
                          <w:iCs/>
                          <w:lang w:eastAsia="en-AU"/>
                        </w:rPr>
                        <w:t xml:space="preserve">completing the annual reporting to DELWP on the VLFP funding. </w:t>
                      </w:r>
                    </w:p>
                    <w:p w14:paraId="2B341B2F" w14:textId="77777777" w:rsidR="0001117C" w:rsidRPr="0001117C" w:rsidRDefault="0001117C" w:rsidP="0001117C">
                      <w:pPr>
                        <w:pStyle w:val="BodyText"/>
                        <w:numPr>
                          <w:ilvl w:val="0"/>
                          <w:numId w:val="22"/>
                        </w:numPr>
                        <w:spacing w:before="0" w:line="240" w:lineRule="auto"/>
                        <w:rPr>
                          <w:rFonts w:ascii="Calibri" w:hAnsi="Calibri" w:cs="Calibri"/>
                          <w:i/>
                          <w:iCs/>
                        </w:rPr>
                      </w:pPr>
                      <w:r w:rsidRPr="0001117C">
                        <w:rPr>
                          <w:rFonts w:ascii="Calibri" w:hAnsi="Calibri" w:cs="Calibri"/>
                          <w:i/>
                          <w:iCs/>
                        </w:rPr>
                        <w:t xml:space="preserve">The provision by </w:t>
                      </w:r>
                      <w:r w:rsidRPr="0001117C">
                        <w:rPr>
                          <w:rFonts w:ascii="Calibri" w:hAnsi="Calibri" w:cs="Calibri"/>
                          <w:i/>
                          <w:iCs/>
                          <w:lang w:eastAsia="en-AU"/>
                        </w:rPr>
                        <w:t xml:space="preserve">North West CMA of </w:t>
                      </w:r>
                      <w:r w:rsidRPr="0001117C">
                        <w:rPr>
                          <w:rFonts w:ascii="Calibri" w:hAnsi="Calibri" w:cs="Calibri"/>
                          <w:i/>
                          <w:iCs/>
                        </w:rPr>
                        <w:t xml:space="preserve">services and organisational support for the Landcare role including: payroll services, office space, GIS support, computer, phone, human resources support, and use of vehicle. This included details on the cost of these services and the CMA’s in-kind contribution towards the provision of these services.  </w:t>
                      </w:r>
                    </w:p>
                    <w:p w14:paraId="04833E45" w14:textId="34C30350" w:rsidR="0001117C" w:rsidRDefault="0001117C"/>
                  </w:txbxContent>
                </v:textbox>
                <w10:wrap anchorx="margin"/>
              </v:shape>
            </w:pict>
          </mc:Fallback>
        </mc:AlternateContent>
      </w:r>
    </w:p>
    <w:p w14:paraId="21209DB7" w14:textId="77777777" w:rsidR="0001117C" w:rsidRDefault="0001117C" w:rsidP="00A86037">
      <w:pPr>
        <w:pStyle w:val="Heading2"/>
        <w:spacing w:before="0" w:after="120" w:line="240" w:lineRule="auto"/>
      </w:pPr>
    </w:p>
    <w:p w14:paraId="1F29FFCA" w14:textId="77777777" w:rsidR="0001117C" w:rsidRDefault="0001117C" w:rsidP="00A86037">
      <w:pPr>
        <w:pStyle w:val="Heading2"/>
        <w:spacing w:before="0" w:after="120" w:line="240" w:lineRule="auto"/>
      </w:pPr>
    </w:p>
    <w:p w14:paraId="4193C36D" w14:textId="77777777" w:rsidR="0001117C" w:rsidRDefault="0001117C" w:rsidP="00A86037">
      <w:pPr>
        <w:pStyle w:val="Heading2"/>
        <w:spacing w:before="0" w:after="120" w:line="240" w:lineRule="auto"/>
      </w:pPr>
    </w:p>
    <w:p w14:paraId="13B7FC40" w14:textId="77777777" w:rsidR="0001117C" w:rsidRDefault="0001117C" w:rsidP="00A86037">
      <w:pPr>
        <w:pStyle w:val="Heading2"/>
        <w:spacing w:before="0" w:after="120" w:line="240" w:lineRule="auto"/>
      </w:pPr>
    </w:p>
    <w:p w14:paraId="6444DC50" w14:textId="77777777" w:rsidR="0001117C" w:rsidRDefault="0001117C" w:rsidP="00A86037">
      <w:pPr>
        <w:pStyle w:val="Heading2"/>
        <w:spacing w:before="0" w:after="120" w:line="240" w:lineRule="auto"/>
      </w:pPr>
    </w:p>
    <w:p w14:paraId="55CF08B3" w14:textId="77777777" w:rsidR="0001117C" w:rsidRDefault="0001117C" w:rsidP="00A86037">
      <w:pPr>
        <w:pStyle w:val="Heading2"/>
        <w:spacing w:before="0" w:after="120" w:line="240" w:lineRule="auto"/>
      </w:pPr>
    </w:p>
    <w:p w14:paraId="26E7A74E" w14:textId="77777777" w:rsidR="0001117C" w:rsidRDefault="0001117C" w:rsidP="00A86037">
      <w:pPr>
        <w:pStyle w:val="Heading2"/>
        <w:spacing w:before="0" w:after="120" w:line="240" w:lineRule="auto"/>
      </w:pPr>
    </w:p>
    <w:p w14:paraId="00E2058E" w14:textId="77777777" w:rsidR="0001117C" w:rsidRDefault="0001117C" w:rsidP="00A86037">
      <w:pPr>
        <w:pStyle w:val="Heading2"/>
        <w:spacing w:before="0" w:after="120" w:line="240" w:lineRule="auto"/>
      </w:pPr>
    </w:p>
    <w:p w14:paraId="1FD989A4" w14:textId="77777777" w:rsidR="0001117C" w:rsidRDefault="0001117C" w:rsidP="00A86037">
      <w:pPr>
        <w:pStyle w:val="Heading2"/>
        <w:spacing w:before="0" w:after="120" w:line="240" w:lineRule="auto"/>
      </w:pPr>
    </w:p>
    <w:p w14:paraId="651E3707" w14:textId="77777777" w:rsidR="0001117C" w:rsidRDefault="0001117C" w:rsidP="00A86037">
      <w:pPr>
        <w:pStyle w:val="Heading2"/>
        <w:spacing w:before="0" w:after="120" w:line="240" w:lineRule="auto"/>
      </w:pPr>
    </w:p>
    <w:p w14:paraId="672E00FB" w14:textId="77777777" w:rsidR="0001117C" w:rsidRDefault="0001117C" w:rsidP="00A86037">
      <w:pPr>
        <w:pStyle w:val="Heading2"/>
        <w:spacing w:before="0" w:after="120" w:line="240" w:lineRule="auto"/>
      </w:pPr>
    </w:p>
    <w:p w14:paraId="7A558A17" w14:textId="77777777" w:rsidR="0001117C" w:rsidRDefault="0001117C" w:rsidP="00A86037">
      <w:pPr>
        <w:pStyle w:val="Heading2"/>
        <w:spacing w:before="0" w:after="120" w:line="240" w:lineRule="auto"/>
      </w:pPr>
    </w:p>
    <w:p w14:paraId="440F44A6" w14:textId="77777777" w:rsidR="0001117C" w:rsidRDefault="0001117C" w:rsidP="00A86037">
      <w:pPr>
        <w:pStyle w:val="Heading2"/>
        <w:spacing w:before="0" w:after="120" w:line="240" w:lineRule="auto"/>
      </w:pPr>
    </w:p>
    <w:p w14:paraId="4DF9DF33" w14:textId="77777777" w:rsidR="0001117C" w:rsidRDefault="0001117C" w:rsidP="00A86037">
      <w:pPr>
        <w:pStyle w:val="Heading2"/>
        <w:spacing w:before="0" w:after="120" w:line="240" w:lineRule="auto"/>
      </w:pPr>
    </w:p>
    <w:p w14:paraId="2BE6EE02" w14:textId="77777777" w:rsidR="0001117C" w:rsidRDefault="0001117C" w:rsidP="00A86037">
      <w:pPr>
        <w:pStyle w:val="Heading2"/>
        <w:spacing w:before="0" w:after="120" w:line="240" w:lineRule="auto"/>
      </w:pPr>
    </w:p>
    <w:p w14:paraId="0F4583C8" w14:textId="77777777" w:rsidR="0001117C" w:rsidRDefault="0001117C" w:rsidP="00A86037">
      <w:pPr>
        <w:pStyle w:val="Heading2"/>
        <w:spacing w:before="0" w:after="120" w:line="240" w:lineRule="auto"/>
      </w:pPr>
    </w:p>
    <w:p w14:paraId="784FF2F9" w14:textId="77777777" w:rsidR="0001117C" w:rsidRDefault="0001117C" w:rsidP="00A86037">
      <w:pPr>
        <w:pStyle w:val="Heading2"/>
        <w:spacing w:before="0" w:after="120" w:line="240" w:lineRule="auto"/>
      </w:pPr>
    </w:p>
    <w:p w14:paraId="30A0C020" w14:textId="77777777" w:rsidR="0001117C" w:rsidRDefault="0001117C" w:rsidP="00A86037">
      <w:pPr>
        <w:pStyle w:val="Heading2"/>
        <w:spacing w:before="0" w:after="120" w:line="240" w:lineRule="auto"/>
      </w:pPr>
    </w:p>
    <w:p w14:paraId="251BB64F" w14:textId="7B7BD4B1" w:rsidR="0001117C" w:rsidRDefault="0001117C" w:rsidP="00A86037">
      <w:pPr>
        <w:pStyle w:val="Heading2"/>
        <w:spacing w:before="0" w:after="120" w:line="240" w:lineRule="auto"/>
      </w:pPr>
    </w:p>
    <w:p w14:paraId="589B86E8" w14:textId="6FA76EB2" w:rsidR="0001117C" w:rsidRDefault="0001117C" w:rsidP="0001117C">
      <w:pPr>
        <w:pStyle w:val="BodyText"/>
        <w:rPr>
          <w:lang w:eastAsia="en-AU"/>
        </w:rPr>
      </w:pPr>
    </w:p>
    <w:p w14:paraId="054E8593" w14:textId="37632411" w:rsidR="0001117C" w:rsidRDefault="0001117C" w:rsidP="0001117C">
      <w:pPr>
        <w:pStyle w:val="BodyText"/>
        <w:rPr>
          <w:lang w:eastAsia="en-AU"/>
        </w:rPr>
      </w:pPr>
    </w:p>
    <w:p w14:paraId="5BDE33AA" w14:textId="77777777" w:rsidR="0056436B" w:rsidRDefault="0056436B" w:rsidP="0001117C">
      <w:pPr>
        <w:pStyle w:val="BodyText"/>
        <w:rPr>
          <w:lang w:eastAsia="en-AU"/>
        </w:rPr>
      </w:pPr>
    </w:p>
    <w:p w14:paraId="66A966D1" w14:textId="77777777" w:rsidR="0056436B" w:rsidRDefault="0056436B" w:rsidP="0001117C">
      <w:pPr>
        <w:pStyle w:val="BodyText"/>
        <w:rPr>
          <w:lang w:eastAsia="en-AU"/>
        </w:rPr>
      </w:pPr>
    </w:p>
    <w:p w14:paraId="3AC29282" w14:textId="77777777" w:rsidR="0056436B" w:rsidRDefault="0056436B" w:rsidP="0001117C">
      <w:pPr>
        <w:pStyle w:val="BodyText"/>
        <w:rPr>
          <w:lang w:eastAsia="en-AU"/>
        </w:rPr>
      </w:pPr>
    </w:p>
    <w:p w14:paraId="2BECE5E4" w14:textId="4545E2D4" w:rsidR="009440C9" w:rsidRPr="00DD53BD" w:rsidRDefault="009440C9" w:rsidP="00A86037">
      <w:pPr>
        <w:pStyle w:val="Heading2"/>
        <w:spacing w:before="0" w:after="120" w:line="240" w:lineRule="auto"/>
      </w:pPr>
      <w:r w:rsidRPr="00DD53BD">
        <w:t>How can local government</w:t>
      </w:r>
      <w:r w:rsidR="00EF5D7F" w:rsidRPr="00DD53BD">
        <w:t xml:space="preserve"> </w:t>
      </w:r>
      <w:r w:rsidRPr="00DD53BD">
        <w:t>demonstrate their support for a group/network’s application?</w:t>
      </w:r>
    </w:p>
    <w:p w14:paraId="05DA2EAA" w14:textId="77777777" w:rsidR="0003223E" w:rsidRPr="009A3789" w:rsidRDefault="009440C9" w:rsidP="00A86037">
      <w:pPr>
        <w:spacing w:after="120" w:line="240" w:lineRule="auto"/>
      </w:pPr>
      <w:r w:rsidRPr="009A3789">
        <w:t xml:space="preserve">The support to be provided by local government </w:t>
      </w:r>
      <w:r w:rsidR="004C44D2" w:rsidRPr="009A3789">
        <w:t xml:space="preserve">or another </w:t>
      </w:r>
      <w:r w:rsidR="008C4547" w:rsidRPr="009A3789">
        <w:t xml:space="preserve">delivery partner </w:t>
      </w:r>
      <w:r w:rsidRPr="009A3789">
        <w:t xml:space="preserve">can be </w:t>
      </w:r>
      <w:r w:rsidR="00BD125E" w:rsidRPr="009A3789">
        <w:t xml:space="preserve">documented </w:t>
      </w:r>
      <w:r w:rsidRPr="009A3789">
        <w:t xml:space="preserve">in the application form under </w:t>
      </w:r>
      <w:r w:rsidRPr="009A3789">
        <w:rPr>
          <w:i/>
          <w:iCs/>
        </w:rPr>
        <w:t>Assessment Criteria 5 – Value for Money</w:t>
      </w:r>
      <w:r w:rsidRPr="009A3789">
        <w:t xml:space="preserve"> in the </w:t>
      </w:r>
      <w:r w:rsidRPr="009A3789">
        <w:rPr>
          <w:i/>
          <w:iCs/>
        </w:rPr>
        <w:t>Budget tables: Part 3 – funding from other sources</w:t>
      </w:r>
      <w:r w:rsidRPr="009A3789">
        <w:t xml:space="preserve">, and/or </w:t>
      </w:r>
      <w:r w:rsidRPr="009A3789">
        <w:rPr>
          <w:i/>
          <w:iCs/>
        </w:rPr>
        <w:t>Part 4 – in-kind contributions from other organisations</w:t>
      </w:r>
      <w:r w:rsidRPr="009A3789">
        <w:t xml:space="preserve">. </w:t>
      </w:r>
    </w:p>
    <w:p w14:paraId="3006B3C6" w14:textId="0175E268" w:rsidR="009440C9" w:rsidRPr="009A3789" w:rsidRDefault="009440C9" w:rsidP="00A86037">
      <w:pPr>
        <w:spacing w:after="120" w:line="240" w:lineRule="auto"/>
      </w:pPr>
      <w:r w:rsidRPr="009A3789">
        <w:t>Note – Local Government do not provide Letters of Endorsement, the</w:t>
      </w:r>
      <w:r w:rsidR="00264FC8" w:rsidRPr="009A3789">
        <w:t xml:space="preserve">se are only </w:t>
      </w:r>
      <w:r w:rsidR="00BE0920" w:rsidRPr="009A3789">
        <w:t>provided by the</w:t>
      </w:r>
      <w:r w:rsidRPr="009A3789">
        <w:t xml:space="preserve"> groups and networks to be supported by the Landcare facilitator.</w:t>
      </w:r>
    </w:p>
    <w:p w14:paraId="114701B0" w14:textId="77777777" w:rsidR="0035717C" w:rsidRPr="00DD53BD" w:rsidRDefault="0035717C" w:rsidP="00A86037">
      <w:pPr>
        <w:pStyle w:val="Heading2"/>
        <w:spacing w:before="0" w:after="120" w:line="240" w:lineRule="auto"/>
      </w:pPr>
    </w:p>
    <w:p w14:paraId="0C2B7505" w14:textId="163C8DD5" w:rsidR="009440C9" w:rsidRPr="00DD53BD" w:rsidRDefault="009440C9" w:rsidP="00A86037">
      <w:pPr>
        <w:pStyle w:val="Heading2"/>
        <w:spacing w:before="0" w:after="120" w:line="240" w:lineRule="auto"/>
      </w:pPr>
      <w:r w:rsidRPr="00DD53BD">
        <w:t xml:space="preserve">Can we use </w:t>
      </w:r>
      <w:proofErr w:type="spellStart"/>
      <w:r w:rsidRPr="00DD53BD">
        <w:t>SmartyGrants</w:t>
      </w:r>
      <w:proofErr w:type="spellEnd"/>
      <w:r w:rsidRPr="00DD53BD">
        <w:t xml:space="preserve"> to apply?</w:t>
      </w:r>
    </w:p>
    <w:p w14:paraId="01ED5A21" w14:textId="683E4613" w:rsidR="003165A1" w:rsidRPr="009A3789" w:rsidRDefault="009440C9" w:rsidP="00A86037">
      <w:pPr>
        <w:spacing w:after="120" w:line="240" w:lineRule="auto"/>
      </w:pPr>
      <w:r w:rsidRPr="009A3789">
        <w:t xml:space="preserve">No. Applications </w:t>
      </w:r>
      <w:r w:rsidR="00F116B1" w:rsidRPr="009A3789">
        <w:t>must</w:t>
      </w:r>
      <w:r w:rsidR="00BE0920" w:rsidRPr="009A3789">
        <w:t xml:space="preserve"> </w:t>
      </w:r>
      <w:r w:rsidR="00E61BAF" w:rsidRPr="009A3789">
        <w:t xml:space="preserve">be </w:t>
      </w:r>
      <w:r w:rsidR="00BE0920" w:rsidRPr="009A3789">
        <w:t xml:space="preserve">submitted </w:t>
      </w:r>
      <w:r w:rsidRPr="009A3789">
        <w:t>through</w:t>
      </w:r>
      <w:r w:rsidR="00E61BAF" w:rsidRPr="009A3789">
        <w:t xml:space="preserve"> </w:t>
      </w:r>
      <w:hyperlink r:id="rId24" w:anchor="no-back-button" w:history="1">
        <w:r w:rsidR="00E61BAF" w:rsidRPr="009A3789">
          <w:rPr>
            <w:rStyle w:val="Hyperlink"/>
            <w:color w:val="363534" w:themeColor="text1"/>
          </w:rPr>
          <w:t>Grants Online</w:t>
        </w:r>
      </w:hyperlink>
      <w:r w:rsidR="00E61BAF" w:rsidRPr="009A3789">
        <w:t>.</w:t>
      </w:r>
      <w:r w:rsidRPr="009A3789">
        <w:t xml:space="preserve"> </w:t>
      </w:r>
    </w:p>
    <w:p w14:paraId="211FB64B" w14:textId="711A0830" w:rsidR="0035717C" w:rsidRPr="009A3789" w:rsidRDefault="00A069FF" w:rsidP="00A86037">
      <w:pPr>
        <w:spacing w:after="120" w:line="240" w:lineRule="auto"/>
      </w:pPr>
      <w:r w:rsidRPr="009A3789">
        <w:t>For technical help with Grants Online</w:t>
      </w:r>
      <w:r w:rsidR="00E61BAF" w:rsidRPr="009A3789">
        <w:t>,</w:t>
      </w:r>
      <w:r w:rsidRPr="009A3789">
        <w:t xml:space="preserve"> email </w:t>
      </w:r>
      <w:hyperlink r:id="rId25" w:history="1">
        <w:r w:rsidR="00CB790D" w:rsidRPr="009A3789">
          <w:rPr>
            <w:rStyle w:val="Hyperlink"/>
            <w:color w:val="363534" w:themeColor="text1"/>
          </w:rPr>
          <w:t>grantsinfo@delwp.vic.gov.au</w:t>
        </w:r>
      </w:hyperlink>
      <w:r w:rsidR="00CB790D" w:rsidRPr="009A3789">
        <w:t xml:space="preserve">. </w:t>
      </w:r>
    </w:p>
    <w:p w14:paraId="2F84FE2D" w14:textId="77777777" w:rsidR="00025C43" w:rsidRPr="009A3789" w:rsidRDefault="00025C43" w:rsidP="00791A1A">
      <w:pPr>
        <w:pStyle w:val="Heading2"/>
        <w:numPr>
          <w:ilvl w:val="0"/>
          <w:numId w:val="0"/>
        </w:numPr>
        <w:spacing w:before="0" w:after="240" w:line="240" w:lineRule="auto"/>
        <w:rPr>
          <w:rFonts w:cstheme="minorHAnsi"/>
          <w:color w:val="363534" w:themeColor="text1"/>
          <w:szCs w:val="22"/>
        </w:rPr>
      </w:pPr>
    </w:p>
    <w:p w14:paraId="050FC311" w14:textId="77777777" w:rsidR="00E02963" w:rsidRPr="00DD53BD" w:rsidRDefault="00E02963" w:rsidP="00025C43">
      <w:pPr>
        <w:pStyle w:val="Heading2"/>
        <w:spacing w:before="0" w:after="240" w:line="240" w:lineRule="auto"/>
        <w:rPr>
          <w:rFonts w:cstheme="minorHAnsi"/>
          <w:szCs w:val="22"/>
        </w:rPr>
      </w:pPr>
    </w:p>
    <w:p w14:paraId="224C753C" w14:textId="77777777" w:rsidR="00E02963" w:rsidRPr="00DD53BD" w:rsidRDefault="00E02963">
      <w:pPr>
        <w:rPr>
          <w:rFonts w:cstheme="minorHAnsi"/>
          <w:b/>
          <w:bCs/>
          <w:iCs/>
          <w:color w:val="00B2A9" w:themeColor="accent1"/>
          <w:kern w:val="20"/>
          <w:sz w:val="22"/>
          <w:szCs w:val="22"/>
        </w:rPr>
      </w:pPr>
      <w:r w:rsidRPr="00DD53BD">
        <w:rPr>
          <w:rFonts w:cstheme="minorHAnsi"/>
          <w:szCs w:val="22"/>
        </w:rPr>
        <w:br w:type="page"/>
      </w:r>
    </w:p>
    <w:p w14:paraId="594598DF" w14:textId="77777777" w:rsidR="00AC35C5" w:rsidRDefault="00AC35C5" w:rsidP="00AC35C5">
      <w:pPr>
        <w:pStyle w:val="Heading2"/>
        <w:spacing w:before="0" w:after="240" w:line="240" w:lineRule="auto"/>
        <w:rPr>
          <w:rFonts w:cstheme="minorHAnsi"/>
          <w:szCs w:val="22"/>
        </w:rPr>
      </w:pPr>
    </w:p>
    <w:p w14:paraId="7489F9A8" w14:textId="64FD0214" w:rsidR="005713DF" w:rsidRPr="00AC35C5" w:rsidRDefault="003F6EDE" w:rsidP="00AC35C5">
      <w:pPr>
        <w:pStyle w:val="Heading2"/>
        <w:spacing w:before="0" w:after="240" w:line="240" w:lineRule="auto"/>
        <w:rPr>
          <w:rFonts w:cstheme="minorHAnsi"/>
          <w:szCs w:val="22"/>
        </w:rPr>
      </w:pPr>
      <w:r w:rsidRPr="00AC35C5">
        <w:rPr>
          <w:rFonts w:cstheme="minorHAnsi"/>
          <w:szCs w:val="22"/>
        </w:rPr>
        <w:t>Who can I contact for more information</w:t>
      </w:r>
      <w:r w:rsidR="00481C59" w:rsidRPr="00AC35C5">
        <w:rPr>
          <w:rFonts w:cstheme="minorHAnsi"/>
          <w:szCs w:val="22"/>
        </w:rPr>
        <w:t xml:space="preserve">? </w:t>
      </w:r>
    </w:p>
    <w:p w14:paraId="4539335A" w14:textId="78C68FDD" w:rsidR="00AF758A" w:rsidRPr="009A3789" w:rsidRDefault="00AF758A" w:rsidP="005713DF">
      <w:pPr>
        <w:pStyle w:val="Heading3"/>
        <w:spacing w:before="0" w:after="240" w:line="240" w:lineRule="auto"/>
        <w:rPr>
          <w:color w:val="363534" w:themeColor="text1"/>
        </w:rPr>
      </w:pPr>
      <w:r w:rsidRPr="009A3789">
        <w:rPr>
          <w:color w:val="363534" w:themeColor="text1"/>
        </w:rPr>
        <w:t>DELWP Victorian Landcare Program</w:t>
      </w:r>
    </w:p>
    <w:p w14:paraId="7047A431" w14:textId="51B91A77" w:rsidR="00BB0977" w:rsidRPr="009A3789" w:rsidRDefault="00BB0977" w:rsidP="00457A4A">
      <w:pPr>
        <w:pStyle w:val="BodyText"/>
        <w:spacing w:before="0" w:after="240" w:line="240" w:lineRule="auto"/>
        <w:rPr>
          <w:rFonts w:cstheme="minorHAnsi"/>
        </w:rPr>
      </w:pPr>
      <w:r w:rsidRPr="009A3789">
        <w:rPr>
          <w:rFonts w:cstheme="minorHAnsi"/>
          <w:lang w:eastAsia="en-AU"/>
        </w:rPr>
        <w:t xml:space="preserve">Please contact us </w:t>
      </w:r>
      <w:r w:rsidRPr="009A3789">
        <w:rPr>
          <w:rFonts w:cstheme="minorHAnsi"/>
        </w:rPr>
        <w:t xml:space="preserve">via email at </w:t>
      </w:r>
      <w:hyperlink r:id="rId26" w:history="1">
        <w:r w:rsidRPr="009A3789">
          <w:rPr>
            <w:rStyle w:val="Hyperlink"/>
            <w:rFonts w:eastAsiaTheme="majorEastAsia" w:cstheme="minorHAnsi"/>
            <w:color w:val="363534" w:themeColor="text1"/>
          </w:rPr>
          <w:t>landcare@delwp.vic.gov.au</w:t>
        </w:r>
      </w:hyperlink>
      <w:r w:rsidRPr="009A3789">
        <w:rPr>
          <w:rFonts w:cstheme="minorHAnsi"/>
        </w:rPr>
        <w:t xml:space="preserve"> or phone John Robinson (Project Officer) on 0429 565 070 or Julie Edwards (Senior Project Officer) on 0429 001 565, Monday to Friday between 9am and 5pm.</w:t>
      </w:r>
    </w:p>
    <w:p w14:paraId="543C120C" w14:textId="7B505BC3" w:rsidR="00880333" w:rsidRPr="009A3789" w:rsidRDefault="00AF758A" w:rsidP="00457A4A">
      <w:pPr>
        <w:pStyle w:val="Heading3"/>
        <w:spacing w:before="0" w:after="240" w:line="240" w:lineRule="auto"/>
        <w:rPr>
          <w:color w:val="363534" w:themeColor="text1"/>
        </w:rPr>
      </w:pPr>
      <w:r w:rsidRPr="009A3789">
        <w:rPr>
          <w:color w:val="363534" w:themeColor="text1"/>
        </w:rPr>
        <w:t xml:space="preserve">CMA </w:t>
      </w:r>
      <w:r w:rsidR="00880333" w:rsidRPr="009A3789">
        <w:rPr>
          <w:color w:val="363534" w:themeColor="text1"/>
        </w:rPr>
        <w:t>Regional Landcare Coordinators</w:t>
      </w:r>
    </w:p>
    <w:p w14:paraId="54DD529B" w14:textId="7D204270" w:rsidR="005713DF" w:rsidRPr="009A3789" w:rsidRDefault="00A60D2F" w:rsidP="005713DF">
      <w:pPr>
        <w:pStyle w:val="BodyText"/>
        <w:rPr>
          <w:lang w:eastAsia="en-AU"/>
        </w:rPr>
      </w:pPr>
      <w:r w:rsidRPr="009A3789">
        <w:rPr>
          <w:lang w:eastAsia="en-AU"/>
        </w:rPr>
        <w:t xml:space="preserve">The </w:t>
      </w:r>
      <w:r w:rsidR="005713DF" w:rsidRPr="009A3789">
        <w:rPr>
          <w:lang w:eastAsia="en-AU"/>
        </w:rPr>
        <w:t xml:space="preserve">Regional Landcare Coordinator </w:t>
      </w:r>
      <w:r w:rsidRPr="009A3789">
        <w:rPr>
          <w:lang w:eastAsia="en-AU"/>
        </w:rPr>
        <w:t xml:space="preserve">in your area </w:t>
      </w:r>
      <w:r w:rsidR="00842741" w:rsidRPr="009A3789">
        <w:rPr>
          <w:lang w:eastAsia="en-AU"/>
        </w:rPr>
        <w:t xml:space="preserve">can help your group/network </w:t>
      </w:r>
      <w:r w:rsidR="00851176" w:rsidRPr="009A3789">
        <w:rPr>
          <w:lang w:eastAsia="en-AU"/>
        </w:rPr>
        <w:t xml:space="preserve">to </w:t>
      </w:r>
      <w:r w:rsidR="00613A2E" w:rsidRPr="009A3789">
        <w:rPr>
          <w:lang w:eastAsia="en-AU"/>
        </w:rPr>
        <w:t xml:space="preserve">achieve </w:t>
      </w:r>
      <w:r w:rsidR="00F20D17" w:rsidRPr="009A3789">
        <w:rPr>
          <w:lang w:eastAsia="en-AU"/>
        </w:rPr>
        <w:t xml:space="preserve">the most suitable </w:t>
      </w:r>
      <w:r w:rsidR="00851176" w:rsidRPr="009A3789">
        <w:rPr>
          <w:lang w:eastAsia="en-AU"/>
        </w:rPr>
        <w:t xml:space="preserve">application </w:t>
      </w:r>
      <w:r w:rsidR="00F20D17" w:rsidRPr="009A3789">
        <w:rPr>
          <w:lang w:eastAsia="en-AU"/>
        </w:rPr>
        <w:t xml:space="preserve">arrangements </w:t>
      </w:r>
      <w:r w:rsidR="002543FC" w:rsidRPr="009A3789">
        <w:rPr>
          <w:lang w:eastAsia="en-AU"/>
        </w:rPr>
        <w:t xml:space="preserve">to suit your needs and capacity </w:t>
      </w:r>
      <w:r w:rsidR="00851176" w:rsidRPr="009A3789">
        <w:rPr>
          <w:lang w:eastAsia="en-AU"/>
        </w:rPr>
        <w:t xml:space="preserve">by </w:t>
      </w:r>
      <w:r w:rsidR="008E47EE" w:rsidRPr="009A3789">
        <w:rPr>
          <w:lang w:eastAsia="en-AU"/>
        </w:rPr>
        <w:t xml:space="preserve">identifying potential partner organisations; providing regional oversight; and </w:t>
      </w:r>
      <w:r w:rsidR="00851176" w:rsidRPr="009A3789">
        <w:rPr>
          <w:lang w:eastAsia="en-AU"/>
        </w:rPr>
        <w:t xml:space="preserve">coordinating </w:t>
      </w:r>
      <w:r w:rsidR="00D5787F" w:rsidRPr="009A3789">
        <w:rPr>
          <w:lang w:eastAsia="en-AU"/>
        </w:rPr>
        <w:t xml:space="preserve">between </w:t>
      </w:r>
      <w:r w:rsidR="00851176" w:rsidRPr="009A3789">
        <w:rPr>
          <w:lang w:eastAsia="en-AU"/>
        </w:rPr>
        <w:t xml:space="preserve">groups/networks and </w:t>
      </w:r>
      <w:r w:rsidR="00E77122" w:rsidRPr="009A3789">
        <w:rPr>
          <w:lang w:eastAsia="en-AU"/>
        </w:rPr>
        <w:t xml:space="preserve">partner </w:t>
      </w:r>
      <w:r w:rsidR="00851176" w:rsidRPr="009A3789">
        <w:rPr>
          <w:lang w:eastAsia="en-AU"/>
        </w:rPr>
        <w:t xml:space="preserve">organisations </w:t>
      </w:r>
      <w:r w:rsidR="002A0205" w:rsidRPr="009A3789">
        <w:rPr>
          <w:lang w:eastAsia="en-AU"/>
        </w:rPr>
        <w:t xml:space="preserve">in your </w:t>
      </w:r>
      <w:r w:rsidR="00906EAD" w:rsidRPr="009A3789">
        <w:rPr>
          <w:lang w:eastAsia="en-AU"/>
        </w:rPr>
        <w:t>region.</w:t>
      </w:r>
    </w:p>
    <w:tbl>
      <w:tblPr>
        <w:tblStyle w:val="TableGrid"/>
        <w:tblW w:w="5000" w:type="pct"/>
        <w:tblLook w:val="04A0" w:firstRow="1" w:lastRow="0" w:firstColumn="1" w:lastColumn="0" w:noHBand="0" w:noVBand="1"/>
        <w:tblCaption w:val="Hightlight Text"/>
      </w:tblPr>
      <w:tblGrid>
        <w:gridCol w:w="1666"/>
        <w:gridCol w:w="2445"/>
        <w:gridCol w:w="1739"/>
        <w:gridCol w:w="4355"/>
      </w:tblGrid>
      <w:tr w:rsidR="00880333" w:rsidRPr="00DD53BD" w14:paraId="4D02517C" w14:textId="77777777" w:rsidTr="00366B3D">
        <w:trPr>
          <w:cnfStyle w:val="100000000000" w:firstRow="1" w:lastRow="0" w:firstColumn="0" w:lastColumn="0" w:oddVBand="0" w:evenVBand="0" w:oddHBand="0" w:evenHBand="0" w:firstRowFirstColumn="0" w:firstRowLastColumn="0" w:lastRowFirstColumn="0" w:lastRowLastColumn="0"/>
          <w:cantSplit/>
          <w:tblHeader/>
        </w:trPr>
        <w:tc>
          <w:tcPr>
            <w:cnfStyle w:val="000000000100" w:firstRow="0" w:lastRow="0" w:firstColumn="0" w:lastColumn="0" w:oddVBand="0" w:evenVBand="0" w:oddHBand="0" w:evenHBand="0" w:firstRowFirstColumn="1" w:firstRowLastColumn="0" w:lastRowFirstColumn="0" w:lastRowLastColumn="0"/>
            <w:tcW w:w="816" w:type="pct"/>
            <w:vAlign w:val="top"/>
          </w:tcPr>
          <w:p w14:paraId="1F8D281C" w14:textId="77777777" w:rsidR="00880333" w:rsidRPr="00DD53BD" w:rsidRDefault="00880333" w:rsidP="00366B3D">
            <w:pPr>
              <w:pStyle w:val="TableHeadingLeft"/>
            </w:pPr>
            <w:r w:rsidRPr="00DD53BD">
              <w:t>CMA Region</w:t>
            </w:r>
          </w:p>
        </w:tc>
        <w:tc>
          <w:tcPr>
            <w:tcW w:w="1198" w:type="pct"/>
          </w:tcPr>
          <w:p w14:paraId="0548742C" w14:textId="77777777" w:rsidR="00880333" w:rsidRPr="00DD53BD" w:rsidRDefault="00880333" w:rsidP="00366B3D">
            <w:pPr>
              <w:pStyle w:val="TableHeadingLeft"/>
              <w:cnfStyle w:val="100000000000" w:firstRow="1" w:lastRow="0" w:firstColumn="0" w:lastColumn="0" w:oddVBand="0" w:evenVBand="0" w:oddHBand="0" w:evenHBand="0" w:firstRowFirstColumn="0" w:firstRowLastColumn="0" w:lastRowFirstColumn="0" w:lastRowLastColumn="0"/>
            </w:pPr>
            <w:r w:rsidRPr="00DD53BD">
              <w:t>Website</w:t>
            </w:r>
          </w:p>
        </w:tc>
        <w:tc>
          <w:tcPr>
            <w:tcW w:w="852" w:type="pct"/>
          </w:tcPr>
          <w:p w14:paraId="479D5FBA" w14:textId="77777777" w:rsidR="00880333" w:rsidRPr="00DD53BD" w:rsidRDefault="00880333" w:rsidP="00366B3D">
            <w:pPr>
              <w:pStyle w:val="TableHeadingLeft"/>
              <w:cnfStyle w:val="100000000000" w:firstRow="1" w:lastRow="0" w:firstColumn="0" w:lastColumn="0" w:oddVBand="0" w:evenVBand="0" w:oddHBand="0" w:evenHBand="0" w:firstRowFirstColumn="0" w:firstRowLastColumn="0" w:lastRowFirstColumn="0" w:lastRowLastColumn="0"/>
            </w:pPr>
            <w:r w:rsidRPr="00DD53BD">
              <w:t>RLC</w:t>
            </w:r>
          </w:p>
        </w:tc>
        <w:tc>
          <w:tcPr>
            <w:tcW w:w="2134" w:type="pct"/>
          </w:tcPr>
          <w:p w14:paraId="7B6E2EB2" w14:textId="77777777" w:rsidR="00880333" w:rsidRPr="00DD53BD" w:rsidRDefault="00880333" w:rsidP="00366B3D">
            <w:pPr>
              <w:pStyle w:val="TableHeadingLeft"/>
              <w:cnfStyle w:val="100000000000" w:firstRow="1" w:lastRow="0" w:firstColumn="0" w:lastColumn="0" w:oddVBand="0" w:evenVBand="0" w:oddHBand="0" w:evenHBand="0" w:firstRowFirstColumn="0" w:firstRowLastColumn="0" w:lastRowFirstColumn="0" w:lastRowLastColumn="0"/>
            </w:pPr>
            <w:r w:rsidRPr="00DD53BD">
              <w:t>Contacts</w:t>
            </w:r>
          </w:p>
        </w:tc>
      </w:tr>
      <w:tr w:rsidR="00880333" w:rsidRPr="00DD53BD" w14:paraId="66C68459" w14:textId="77777777" w:rsidTr="00366B3D">
        <w:trPr>
          <w:cantSplit/>
          <w:trHeight w:val="624"/>
        </w:trPr>
        <w:tc>
          <w:tcPr>
            <w:tcW w:w="816" w:type="pct"/>
          </w:tcPr>
          <w:p w14:paraId="6CFCCE65" w14:textId="77777777" w:rsidR="00880333" w:rsidRPr="00DD53BD" w:rsidRDefault="00880333" w:rsidP="00366B3D">
            <w:pPr>
              <w:pStyle w:val="TableTextLeft"/>
              <w:ind w:left="0"/>
            </w:pPr>
            <w:r w:rsidRPr="00DD53BD">
              <w:t>Corangamite</w:t>
            </w:r>
          </w:p>
          <w:p w14:paraId="3986FC6B" w14:textId="77777777" w:rsidR="00880333" w:rsidRPr="00DD53BD" w:rsidRDefault="00880333" w:rsidP="00366B3D">
            <w:pPr>
              <w:pStyle w:val="TableTextLeft"/>
            </w:pPr>
          </w:p>
        </w:tc>
        <w:tc>
          <w:tcPr>
            <w:tcW w:w="1198" w:type="pct"/>
          </w:tcPr>
          <w:p w14:paraId="0A8E54F0" w14:textId="77777777" w:rsidR="00880333" w:rsidRPr="00DD53BD" w:rsidRDefault="0046149F" w:rsidP="00366B3D">
            <w:pPr>
              <w:pStyle w:val="TableTextLeft"/>
              <w:rPr>
                <w:rFonts w:ascii="Arial" w:hAnsi="Arial" w:cs="Arial"/>
                <w:color w:val="000000"/>
                <w:sz w:val="20"/>
              </w:rPr>
            </w:pPr>
            <w:hyperlink r:id="rId27" w:tgtFrame="_blank" w:history="1">
              <w:r w:rsidR="00880333" w:rsidRPr="00DD53BD">
                <w:rPr>
                  <w:rStyle w:val="Hyperlink"/>
                  <w:rFonts w:ascii="Arial" w:hAnsi="Arial" w:cs="Arial"/>
                  <w:color w:val="279AD2"/>
                  <w:sz w:val="20"/>
                </w:rPr>
                <w:t>www.ccma.vic.gov.au</w:t>
              </w:r>
            </w:hyperlink>
          </w:p>
        </w:tc>
        <w:tc>
          <w:tcPr>
            <w:tcW w:w="852" w:type="pct"/>
          </w:tcPr>
          <w:p w14:paraId="115D3A48" w14:textId="77777777" w:rsidR="00880333" w:rsidRPr="00DD53BD" w:rsidRDefault="00880333" w:rsidP="00366B3D">
            <w:pPr>
              <w:pStyle w:val="TableTextLeft"/>
              <w:rPr>
                <w:color w:val="auto"/>
              </w:rPr>
            </w:pPr>
            <w:proofErr w:type="spellStart"/>
            <w:r w:rsidRPr="00DD53BD">
              <w:rPr>
                <w:color w:val="auto"/>
              </w:rPr>
              <w:t>Elisia</w:t>
            </w:r>
            <w:proofErr w:type="spellEnd"/>
            <w:r w:rsidRPr="00DD53BD">
              <w:rPr>
                <w:color w:val="auto"/>
              </w:rPr>
              <w:t xml:space="preserve"> Dowling</w:t>
            </w:r>
          </w:p>
        </w:tc>
        <w:tc>
          <w:tcPr>
            <w:tcW w:w="2134" w:type="pct"/>
          </w:tcPr>
          <w:p w14:paraId="40918D62" w14:textId="77777777" w:rsidR="00880333" w:rsidRPr="00DD53BD" w:rsidRDefault="00880333" w:rsidP="00366B3D">
            <w:pPr>
              <w:pStyle w:val="TableTextLeft"/>
              <w:rPr>
                <w:rStyle w:val="Hyperlink"/>
                <w:rFonts w:ascii="Arial" w:hAnsi="Arial" w:cs="Arial"/>
                <w:szCs w:val="18"/>
              </w:rPr>
            </w:pPr>
            <w:r w:rsidRPr="00DD53BD">
              <w:rPr>
                <w:color w:val="auto"/>
              </w:rPr>
              <w:fldChar w:fldCharType="begin"/>
            </w:r>
            <w:r w:rsidRPr="00DD53BD">
              <w:rPr>
                <w:color w:val="auto"/>
              </w:rPr>
              <w:instrText xml:space="preserve"> HYPERLINK "mailto:elisia.dowling@ccma.vic.gov.au" </w:instrText>
            </w:r>
            <w:r w:rsidRPr="00DD53BD">
              <w:rPr>
                <w:color w:val="auto"/>
              </w:rPr>
              <w:fldChar w:fldCharType="separate"/>
            </w:r>
            <w:r w:rsidRPr="00DD53BD">
              <w:rPr>
                <w:rStyle w:val="Hyperlink"/>
                <w:rFonts w:ascii="Arial" w:hAnsi="Arial" w:cs="Arial"/>
                <w:szCs w:val="18"/>
              </w:rPr>
              <w:t>elisia.dowling@ccma.vic.gov.au</w:t>
            </w:r>
          </w:p>
          <w:p w14:paraId="2AE9CF68" w14:textId="77777777" w:rsidR="00880333" w:rsidRPr="00DD53BD" w:rsidRDefault="00880333" w:rsidP="00366B3D">
            <w:pPr>
              <w:pStyle w:val="TableTextLeft"/>
              <w:rPr>
                <w:color w:val="auto"/>
              </w:rPr>
            </w:pPr>
            <w:r w:rsidRPr="00DD53BD">
              <w:rPr>
                <w:color w:val="auto"/>
                <w:u w:val="single"/>
              </w:rPr>
              <w:fldChar w:fldCharType="end"/>
            </w:r>
            <w:r w:rsidRPr="00DD53BD">
              <w:rPr>
                <w:color w:val="auto"/>
              </w:rPr>
              <w:t>0418 397 521</w:t>
            </w:r>
          </w:p>
        </w:tc>
      </w:tr>
      <w:tr w:rsidR="00880333" w:rsidRPr="00DD53BD" w14:paraId="0D35DB60" w14:textId="77777777" w:rsidTr="00366B3D">
        <w:trPr>
          <w:cantSplit/>
          <w:trHeight w:val="624"/>
        </w:trPr>
        <w:tc>
          <w:tcPr>
            <w:tcW w:w="816" w:type="pct"/>
          </w:tcPr>
          <w:p w14:paraId="68D033AE" w14:textId="77777777" w:rsidR="00880333" w:rsidRPr="00DD53BD" w:rsidRDefault="00880333" w:rsidP="00366B3D">
            <w:pPr>
              <w:pStyle w:val="TableTextLeft"/>
              <w:ind w:left="0"/>
            </w:pPr>
            <w:r w:rsidRPr="00DD53BD">
              <w:t>East Gippsland</w:t>
            </w:r>
          </w:p>
        </w:tc>
        <w:tc>
          <w:tcPr>
            <w:tcW w:w="1198" w:type="pct"/>
          </w:tcPr>
          <w:p w14:paraId="165B82E3" w14:textId="77777777" w:rsidR="00880333" w:rsidRPr="00DD53BD" w:rsidRDefault="0046149F" w:rsidP="00366B3D">
            <w:pPr>
              <w:pStyle w:val="TableTextLeft"/>
              <w:rPr>
                <w:rFonts w:ascii="Arial" w:hAnsi="Arial" w:cs="Arial"/>
                <w:color w:val="000000"/>
                <w:sz w:val="20"/>
              </w:rPr>
            </w:pPr>
            <w:hyperlink r:id="rId28" w:tgtFrame="_blank" w:history="1">
              <w:r w:rsidR="00880333" w:rsidRPr="00DD53BD">
                <w:rPr>
                  <w:rStyle w:val="Hyperlink"/>
                  <w:rFonts w:ascii="Arial" w:hAnsi="Arial" w:cs="Arial"/>
                  <w:color w:val="279AD2"/>
                  <w:sz w:val="20"/>
                </w:rPr>
                <w:t>www.egcma.com.au</w:t>
              </w:r>
            </w:hyperlink>
          </w:p>
        </w:tc>
        <w:tc>
          <w:tcPr>
            <w:tcW w:w="852" w:type="pct"/>
          </w:tcPr>
          <w:p w14:paraId="4FB90ECA" w14:textId="77777777" w:rsidR="00880333" w:rsidRPr="00DD53BD" w:rsidRDefault="00880333" w:rsidP="00366B3D">
            <w:pPr>
              <w:pStyle w:val="TableTextLeft"/>
              <w:rPr>
                <w:color w:val="auto"/>
              </w:rPr>
            </w:pPr>
            <w:r w:rsidRPr="00DD53BD">
              <w:rPr>
                <w:color w:val="auto"/>
              </w:rPr>
              <w:t>Carolyn Cameron</w:t>
            </w:r>
          </w:p>
        </w:tc>
        <w:tc>
          <w:tcPr>
            <w:tcW w:w="2134" w:type="pct"/>
          </w:tcPr>
          <w:p w14:paraId="09792A70" w14:textId="77777777" w:rsidR="00880333" w:rsidRPr="00DD53BD" w:rsidRDefault="0046149F" w:rsidP="00366B3D">
            <w:pPr>
              <w:pStyle w:val="TableTextLeft"/>
              <w:rPr>
                <w:rFonts w:ascii="Arial" w:hAnsi="Arial" w:cs="Arial"/>
                <w:color w:val="auto"/>
                <w:szCs w:val="18"/>
              </w:rPr>
            </w:pPr>
            <w:hyperlink r:id="rId29" w:history="1">
              <w:r w:rsidR="00880333" w:rsidRPr="00DD53BD">
                <w:rPr>
                  <w:rFonts w:ascii="Arial" w:hAnsi="Arial" w:cs="Arial"/>
                  <w:color w:val="auto"/>
                  <w:szCs w:val="18"/>
                  <w:u w:val="single"/>
                </w:rPr>
                <w:t>ccameron@egcma.com.au</w:t>
              </w:r>
            </w:hyperlink>
          </w:p>
          <w:p w14:paraId="085DB001" w14:textId="77777777" w:rsidR="00880333" w:rsidRPr="00DD53BD" w:rsidRDefault="00880333" w:rsidP="00366B3D">
            <w:pPr>
              <w:pStyle w:val="TableTextLeft"/>
              <w:rPr>
                <w:color w:val="auto"/>
              </w:rPr>
            </w:pPr>
            <w:r w:rsidRPr="00DD53BD">
              <w:rPr>
                <w:color w:val="auto"/>
              </w:rPr>
              <w:t>(03) 5150 3582 or 0419 892 268</w:t>
            </w:r>
          </w:p>
        </w:tc>
      </w:tr>
      <w:tr w:rsidR="00880333" w:rsidRPr="00DD53BD" w14:paraId="5F2F8AC1" w14:textId="77777777" w:rsidTr="00366B3D">
        <w:trPr>
          <w:cantSplit/>
          <w:trHeight w:val="624"/>
        </w:trPr>
        <w:tc>
          <w:tcPr>
            <w:tcW w:w="816" w:type="pct"/>
          </w:tcPr>
          <w:p w14:paraId="662DB083" w14:textId="77777777" w:rsidR="00880333" w:rsidRPr="00DD53BD" w:rsidRDefault="00880333" w:rsidP="00366B3D">
            <w:pPr>
              <w:pStyle w:val="TableTextLeft"/>
              <w:ind w:left="0"/>
            </w:pPr>
            <w:r w:rsidRPr="00DD53BD">
              <w:t>Glenelg Hopkins</w:t>
            </w:r>
          </w:p>
        </w:tc>
        <w:tc>
          <w:tcPr>
            <w:tcW w:w="1198" w:type="pct"/>
          </w:tcPr>
          <w:p w14:paraId="01D98C1A" w14:textId="77777777" w:rsidR="00880333" w:rsidRPr="00DD53BD" w:rsidRDefault="0046149F" w:rsidP="00366B3D">
            <w:pPr>
              <w:pStyle w:val="TableTextLeft"/>
              <w:rPr>
                <w:rFonts w:ascii="Arial" w:hAnsi="Arial" w:cs="Arial"/>
                <w:color w:val="000000"/>
                <w:sz w:val="20"/>
              </w:rPr>
            </w:pPr>
            <w:hyperlink r:id="rId30" w:tgtFrame="_blank" w:history="1">
              <w:r w:rsidR="00880333" w:rsidRPr="00DD53BD">
                <w:rPr>
                  <w:rStyle w:val="Hyperlink"/>
                  <w:rFonts w:ascii="Arial" w:hAnsi="Arial" w:cs="Arial"/>
                  <w:color w:val="279AD2"/>
                  <w:sz w:val="20"/>
                </w:rPr>
                <w:t>www.ghcma.vic.gov.au</w:t>
              </w:r>
            </w:hyperlink>
          </w:p>
        </w:tc>
        <w:tc>
          <w:tcPr>
            <w:tcW w:w="852" w:type="pct"/>
          </w:tcPr>
          <w:p w14:paraId="11E07440" w14:textId="77777777" w:rsidR="00880333" w:rsidRPr="00DD53BD" w:rsidRDefault="00880333" w:rsidP="00366B3D">
            <w:pPr>
              <w:pStyle w:val="TableTextLeft"/>
              <w:rPr>
                <w:color w:val="auto"/>
              </w:rPr>
            </w:pPr>
            <w:r w:rsidRPr="00DD53BD">
              <w:rPr>
                <w:color w:val="auto"/>
              </w:rPr>
              <w:t>Tony Lithgow</w:t>
            </w:r>
          </w:p>
        </w:tc>
        <w:tc>
          <w:tcPr>
            <w:tcW w:w="2134" w:type="pct"/>
          </w:tcPr>
          <w:p w14:paraId="6AD87492" w14:textId="77777777" w:rsidR="00880333" w:rsidRPr="00DD53BD" w:rsidRDefault="0046149F" w:rsidP="00366B3D">
            <w:pPr>
              <w:pStyle w:val="TableTextLeft"/>
              <w:rPr>
                <w:rFonts w:ascii="Arial" w:hAnsi="Arial" w:cs="Arial"/>
                <w:color w:val="auto"/>
                <w:szCs w:val="18"/>
              </w:rPr>
            </w:pPr>
            <w:hyperlink r:id="rId31" w:history="1">
              <w:r w:rsidR="00880333" w:rsidRPr="00DD53BD">
                <w:rPr>
                  <w:rFonts w:ascii="Arial" w:hAnsi="Arial" w:cs="Arial"/>
                  <w:color w:val="auto"/>
                  <w:szCs w:val="18"/>
                  <w:u w:val="single"/>
                </w:rPr>
                <w:t>t.lithgow@ghcma.vic.gov.au</w:t>
              </w:r>
            </w:hyperlink>
          </w:p>
          <w:p w14:paraId="0CFCF429" w14:textId="77777777" w:rsidR="00880333" w:rsidRPr="00DD53BD" w:rsidRDefault="00880333" w:rsidP="00366B3D">
            <w:pPr>
              <w:pStyle w:val="TableTextLeft"/>
              <w:rPr>
                <w:color w:val="auto"/>
              </w:rPr>
            </w:pPr>
            <w:r w:rsidRPr="00DD53BD">
              <w:rPr>
                <w:color w:val="auto"/>
              </w:rPr>
              <w:t>(03) 5571 2526 or 0418 180 996</w:t>
            </w:r>
          </w:p>
        </w:tc>
      </w:tr>
      <w:tr w:rsidR="00880333" w:rsidRPr="00DD53BD" w14:paraId="2D6E7B2E" w14:textId="77777777" w:rsidTr="00366B3D">
        <w:trPr>
          <w:cantSplit/>
          <w:trHeight w:val="793"/>
        </w:trPr>
        <w:tc>
          <w:tcPr>
            <w:tcW w:w="816" w:type="pct"/>
          </w:tcPr>
          <w:p w14:paraId="3DEB015A" w14:textId="77777777" w:rsidR="00880333" w:rsidRPr="00DD53BD" w:rsidRDefault="00880333" w:rsidP="00366B3D">
            <w:pPr>
              <w:pStyle w:val="TableTextLeft"/>
              <w:ind w:left="0"/>
            </w:pPr>
            <w:r w:rsidRPr="00DD53BD">
              <w:t>Goulburn Broken</w:t>
            </w:r>
          </w:p>
        </w:tc>
        <w:tc>
          <w:tcPr>
            <w:tcW w:w="1198" w:type="pct"/>
          </w:tcPr>
          <w:p w14:paraId="7B9FC178" w14:textId="77777777" w:rsidR="00880333" w:rsidRPr="00DD53BD" w:rsidRDefault="0046149F" w:rsidP="00366B3D">
            <w:pPr>
              <w:pStyle w:val="TableTextLeft"/>
              <w:rPr>
                <w:rFonts w:ascii="Arial" w:hAnsi="Arial" w:cs="Arial"/>
                <w:color w:val="000000"/>
                <w:sz w:val="20"/>
              </w:rPr>
            </w:pPr>
            <w:hyperlink r:id="rId32" w:tgtFrame="_blank" w:history="1">
              <w:r w:rsidR="00880333" w:rsidRPr="00DD53BD">
                <w:rPr>
                  <w:rStyle w:val="Hyperlink"/>
                  <w:rFonts w:ascii="Arial" w:hAnsi="Arial" w:cs="Arial"/>
                  <w:color w:val="279AD2"/>
                  <w:sz w:val="20"/>
                </w:rPr>
                <w:t>www.gbcma.vic.gov.au</w:t>
              </w:r>
            </w:hyperlink>
          </w:p>
        </w:tc>
        <w:tc>
          <w:tcPr>
            <w:tcW w:w="852" w:type="pct"/>
          </w:tcPr>
          <w:p w14:paraId="3ACE0863" w14:textId="77777777" w:rsidR="00880333" w:rsidRPr="00DD53BD" w:rsidRDefault="00880333" w:rsidP="00366B3D">
            <w:pPr>
              <w:pStyle w:val="TableTextLeft"/>
              <w:rPr>
                <w:color w:val="auto"/>
              </w:rPr>
            </w:pPr>
            <w:r w:rsidRPr="00DD53BD">
              <w:rPr>
                <w:color w:val="auto"/>
              </w:rPr>
              <w:t xml:space="preserve">Tony </w:t>
            </w:r>
            <w:proofErr w:type="spellStart"/>
            <w:r w:rsidRPr="00DD53BD">
              <w:rPr>
                <w:color w:val="auto"/>
              </w:rPr>
              <w:t>Kubeil</w:t>
            </w:r>
            <w:proofErr w:type="spellEnd"/>
          </w:p>
        </w:tc>
        <w:tc>
          <w:tcPr>
            <w:tcW w:w="2134" w:type="pct"/>
          </w:tcPr>
          <w:p w14:paraId="0D24981B" w14:textId="77777777" w:rsidR="00880333" w:rsidRPr="00DD53BD" w:rsidRDefault="0046149F" w:rsidP="00366B3D">
            <w:pPr>
              <w:pStyle w:val="TableTextLeft"/>
              <w:rPr>
                <w:rFonts w:ascii="Arial" w:hAnsi="Arial" w:cs="Arial"/>
                <w:color w:val="auto"/>
                <w:szCs w:val="18"/>
              </w:rPr>
            </w:pPr>
            <w:hyperlink r:id="rId33" w:history="1">
              <w:r w:rsidR="00880333" w:rsidRPr="00DD53BD">
                <w:rPr>
                  <w:rFonts w:ascii="Arial" w:hAnsi="Arial" w:cs="Arial"/>
                  <w:color w:val="auto"/>
                  <w:szCs w:val="18"/>
                  <w:u w:val="single"/>
                </w:rPr>
                <w:t>tonyk@gbcma.vic.gov.au</w:t>
              </w:r>
            </w:hyperlink>
          </w:p>
          <w:p w14:paraId="4FEC0AFD" w14:textId="77777777" w:rsidR="00880333" w:rsidRPr="00DD53BD" w:rsidRDefault="00880333" w:rsidP="00366B3D">
            <w:pPr>
              <w:pStyle w:val="TableTextLeft"/>
              <w:rPr>
                <w:color w:val="auto"/>
              </w:rPr>
            </w:pPr>
            <w:r w:rsidRPr="00DD53BD">
              <w:rPr>
                <w:color w:val="auto"/>
              </w:rPr>
              <w:t>(03) 5761 1619 or 0408 597 213</w:t>
            </w:r>
          </w:p>
        </w:tc>
      </w:tr>
      <w:tr w:rsidR="00880333" w:rsidRPr="00DD53BD" w14:paraId="156C246A" w14:textId="77777777" w:rsidTr="00366B3D">
        <w:trPr>
          <w:cantSplit/>
          <w:trHeight w:val="624"/>
        </w:trPr>
        <w:tc>
          <w:tcPr>
            <w:tcW w:w="816" w:type="pct"/>
          </w:tcPr>
          <w:p w14:paraId="02786370" w14:textId="77777777" w:rsidR="00880333" w:rsidRPr="00DD53BD" w:rsidRDefault="00880333" w:rsidP="00366B3D">
            <w:pPr>
              <w:pStyle w:val="TableTextLeft"/>
              <w:ind w:left="0"/>
            </w:pPr>
            <w:r w:rsidRPr="00DD53BD">
              <w:t>Mallee</w:t>
            </w:r>
          </w:p>
        </w:tc>
        <w:tc>
          <w:tcPr>
            <w:tcW w:w="1198" w:type="pct"/>
          </w:tcPr>
          <w:p w14:paraId="5F8B7D5A" w14:textId="68F97253" w:rsidR="00880333" w:rsidRPr="00DD53BD" w:rsidRDefault="0046149F" w:rsidP="00366B3D">
            <w:pPr>
              <w:pStyle w:val="TableTextLeft"/>
              <w:rPr>
                <w:rFonts w:ascii="Arial" w:hAnsi="Arial" w:cs="Arial"/>
                <w:color w:val="000000"/>
                <w:sz w:val="20"/>
              </w:rPr>
            </w:pPr>
            <w:hyperlink r:id="rId34" w:tgtFrame="_blank" w:history="1">
              <w:r w:rsidR="002B4D1A" w:rsidRPr="00DD53BD">
                <w:rPr>
                  <w:rStyle w:val="Hyperlink"/>
                  <w:rFonts w:ascii="Arial" w:hAnsi="Arial" w:cs="Arial"/>
                  <w:color w:val="279AD2"/>
                  <w:sz w:val="20"/>
                </w:rPr>
                <w:t>www.malleecma.com.au</w:t>
              </w:r>
            </w:hyperlink>
          </w:p>
        </w:tc>
        <w:tc>
          <w:tcPr>
            <w:tcW w:w="852" w:type="pct"/>
          </w:tcPr>
          <w:p w14:paraId="0554D259" w14:textId="77777777" w:rsidR="00880333" w:rsidRPr="00DD53BD" w:rsidRDefault="00880333" w:rsidP="00366B3D">
            <w:pPr>
              <w:pStyle w:val="TableTextLeft"/>
              <w:rPr>
                <w:color w:val="auto"/>
              </w:rPr>
            </w:pPr>
            <w:r w:rsidRPr="00DD53BD">
              <w:rPr>
                <w:color w:val="auto"/>
              </w:rPr>
              <w:t xml:space="preserve">Nelson </w:t>
            </w:r>
            <w:proofErr w:type="spellStart"/>
            <w:r w:rsidRPr="00DD53BD">
              <w:rPr>
                <w:color w:val="auto"/>
              </w:rPr>
              <w:t>Burand</w:t>
            </w:r>
            <w:proofErr w:type="spellEnd"/>
            <w:r w:rsidRPr="00DD53BD">
              <w:rPr>
                <w:color w:val="auto"/>
              </w:rPr>
              <w:t>-Hicks </w:t>
            </w:r>
          </w:p>
        </w:tc>
        <w:tc>
          <w:tcPr>
            <w:tcW w:w="2134" w:type="pct"/>
          </w:tcPr>
          <w:p w14:paraId="221652FC" w14:textId="77777777" w:rsidR="00880333" w:rsidRPr="00DD53BD" w:rsidRDefault="0046149F" w:rsidP="00366B3D">
            <w:pPr>
              <w:pStyle w:val="TableTextLeft"/>
              <w:rPr>
                <w:rFonts w:ascii="Arial" w:hAnsi="Arial" w:cs="Arial"/>
                <w:color w:val="auto"/>
                <w:szCs w:val="18"/>
              </w:rPr>
            </w:pPr>
            <w:hyperlink r:id="rId35" w:history="1">
              <w:r w:rsidR="00880333" w:rsidRPr="00DD53BD">
                <w:rPr>
                  <w:rStyle w:val="Hyperlink"/>
                  <w:rFonts w:ascii="Arial" w:hAnsi="Arial" w:cs="Arial"/>
                  <w:szCs w:val="18"/>
                </w:rPr>
                <w:t>nelson.burand-hicks@malleecma.com.au</w:t>
              </w:r>
            </w:hyperlink>
          </w:p>
          <w:p w14:paraId="4D7A5F4B" w14:textId="77777777" w:rsidR="00880333" w:rsidRPr="00DD53BD" w:rsidRDefault="00880333" w:rsidP="00366B3D">
            <w:pPr>
              <w:pStyle w:val="TableTextLeft"/>
              <w:rPr>
                <w:color w:val="auto"/>
              </w:rPr>
            </w:pPr>
            <w:r w:rsidRPr="00DD53BD">
              <w:rPr>
                <w:color w:val="auto"/>
              </w:rPr>
              <w:t>(03) 5051 4373 or 0427 540 468</w:t>
            </w:r>
          </w:p>
          <w:p w14:paraId="6AA6A09A" w14:textId="77777777" w:rsidR="00880333" w:rsidRPr="00DD53BD" w:rsidRDefault="00880333" w:rsidP="00366B3D">
            <w:pPr>
              <w:pStyle w:val="TableTextLeft"/>
              <w:rPr>
                <w:color w:val="auto"/>
              </w:rPr>
            </w:pPr>
          </w:p>
        </w:tc>
      </w:tr>
      <w:tr w:rsidR="00880333" w:rsidRPr="00DD53BD" w14:paraId="1CAD2C0B" w14:textId="77777777" w:rsidTr="00366B3D">
        <w:trPr>
          <w:cantSplit/>
          <w:trHeight w:val="624"/>
        </w:trPr>
        <w:tc>
          <w:tcPr>
            <w:tcW w:w="816" w:type="pct"/>
          </w:tcPr>
          <w:p w14:paraId="70BDC2A2" w14:textId="77777777" w:rsidR="00880333" w:rsidRPr="00DD53BD" w:rsidRDefault="00880333" w:rsidP="00366B3D">
            <w:pPr>
              <w:pStyle w:val="TableTextLeft"/>
              <w:ind w:left="0"/>
            </w:pPr>
            <w:r w:rsidRPr="00DD53BD">
              <w:t>North Central</w:t>
            </w:r>
          </w:p>
          <w:p w14:paraId="3AE0AFAC" w14:textId="77777777" w:rsidR="00880333" w:rsidRPr="00DD53BD" w:rsidRDefault="00880333" w:rsidP="00366B3D">
            <w:pPr>
              <w:pStyle w:val="TableTextLeft"/>
            </w:pPr>
          </w:p>
        </w:tc>
        <w:tc>
          <w:tcPr>
            <w:tcW w:w="1198" w:type="pct"/>
          </w:tcPr>
          <w:p w14:paraId="58C025D6" w14:textId="77777777" w:rsidR="00880333" w:rsidRPr="00DD53BD" w:rsidRDefault="0046149F" w:rsidP="00366B3D">
            <w:pPr>
              <w:pStyle w:val="TableTextLeft"/>
              <w:rPr>
                <w:rFonts w:ascii="Arial" w:hAnsi="Arial" w:cs="Arial"/>
                <w:color w:val="000000"/>
                <w:sz w:val="20"/>
              </w:rPr>
            </w:pPr>
            <w:hyperlink r:id="rId36" w:tgtFrame="_blank" w:history="1">
              <w:r w:rsidR="00880333" w:rsidRPr="00DD53BD">
                <w:rPr>
                  <w:rStyle w:val="Hyperlink"/>
                  <w:rFonts w:ascii="Arial" w:hAnsi="Arial" w:cs="Arial"/>
                  <w:color w:val="279AD2"/>
                  <w:sz w:val="20"/>
                </w:rPr>
                <w:t>www.nccma.vic.gov.au</w:t>
              </w:r>
            </w:hyperlink>
          </w:p>
        </w:tc>
        <w:tc>
          <w:tcPr>
            <w:tcW w:w="852" w:type="pct"/>
          </w:tcPr>
          <w:p w14:paraId="5E78601A" w14:textId="77777777" w:rsidR="00880333" w:rsidRPr="00DD53BD" w:rsidRDefault="00880333" w:rsidP="00366B3D">
            <w:pPr>
              <w:pStyle w:val="TableTextLeft"/>
              <w:rPr>
                <w:color w:val="auto"/>
              </w:rPr>
            </w:pPr>
            <w:r w:rsidRPr="00DD53BD">
              <w:rPr>
                <w:color w:val="auto"/>
              </w:rPr>
              <w:t>Tess Grieves </w:t>
            </w:r>
          </w:p>
        </w:tc>
        <w:tc>
          <w:tcPr>
            <w:tcW w:w="2134" w:type="pct"/>
          </w:tcPr>
          <w:p w14:paraId="4B0BABB9" w14:textId="77777777" w:rsidR="00880333" w:rsidRPr="00DD53BD" w:rsidRDefault="0046149F" w:rsidP="00366B3D">
            <w:pPr>
              <w:pStyle w:val="TableTextLeft"/>
              <w:rPr>
                <w:rFonts w:ascii="Arial" w:hAnsi="Arial" w:cs="Arial"/>
                <w:color w:val="auto"/>
                <w:szCs w:val="18"/>
              </w:rPr>
            </w:pPr>
            <w:hyperlink r:id="rId37" w:history="1">
              <w:r w:rsidR="00880333" w:rsidRPr="00DD53BD">
                <w:rPr>
                  <w:rFonts w:ascii="Arial" w:hAnsi="Arial" w:cs="Arial"/>
                  <w:color w:val="auto"/>
                  <w:szCs w:val="18"/>
                  <w:u w:val="single"/>
                </w:rPr>
                <w:t>tess.grieves@nccma.vic.gov.au</w:t>
              </w:r>
            </w:hyperlink>
          </w:p>
          <w:p w14:paraId="19C7AFBA" w14:textId="77777777" w:rsidR="00880333" w:rsidRPr="00DD53BD" w:rsidRDefault="00880333" w:rsidP="00366B3D">
            <w:pPr>
              <w:pStyle w:val="TableTextLeft"/>
              <w:rPr>
                <w:color w:val="auto"/>
              </w:rPr>
            </w:pPr>
            <w:r w:rsidRPr="00DD53BD">
              <w:rPr>
                <w:color w:val="auto"/>
              </w:rPr>
              <w:t>(03) 5440 1890 or 0438 357 874</w:t>
            </w:r>
          </w:p>
        </w:tc>
      </w:tr>
      <w:tr w:rsidR="00880333" w:rsidRPr="00DD53BD" w14:paraId="09C80A3E" w14:textId="77777777" w:rsidTr="00366B3D">
        <w:trPr>
          <w:cantSplit/>
          <w:trHeight w:val="624"/>
        </w:trPr>
        <w:tc>
          <w:tcPr>
            <w:tcW w:w="816" w:type="pct"/>
          </w:tcPr>
          <w:p w14:paraId="3A7F61B0" w14:textId="77777777" w:rsidR="00880333" w:rsidRPr="00DD53BD" w:rsidRDefault="00880333" w:rsidP="00366B3D">
            <w:pPr>
              <w:pStyle w:val="TableTextLeft"/>
              <w:ind w:left="0"/>
            </w:pPr>
            <w:r w:rsidRPr="00DD53BD">
              <w:t>North East</w:t>
            </w:r>
          </w:p>
          <w:p w14:paraId="43D35F8D" w14:textId="77777777" w:rsidR="00880333" w:rsidRPr="00DD53BD" w:rsidRDefault="00880333" w:rsidP="00366B3D">
            <w:pPr>
              <w:pStyle w:val="TableTextLeft"/>
            </w:pPr>
          </w:p>
        </w:tc>
        <w:tc>
          <w:tcPr>
            <w:tcW w:w="1198" w:type="pct"/>
          </w:tcPr>
          <w:p w14:paraId="1F056A0F" w14:textId="77777777" w:rsidR="00880333" w:rsidRPr="00DD53BD" w:rsidRDefault="0046149F" w:rsidP="00366B3D">
            <w:pPr>
              <w:pStyle w:val="TableTextLeft"/>
              <w:rPr>
                <w:rFonts w:ascii="Arial" w:hAnsi="Arial" w:cs="Arial"/>
                <w:color w:val="000000"/>
                <w:sz w:val="20"/>
              </w:rPr>
            </w:pPr>
            <w:hyperlink r:id="rId38" w:tgtFrame="_blank" w:history="1">
              <w:r w:rsidR="00880333" w:rsidRPr="00DD53BD">
                <w:rPr>
                  <w:rStyle w:val="Hyperlink"/>
                  <w:rFonts w:ascii="Arial" w:hAnsi="Arial" w:cs="Arial"/>
                  <w:color w:val="279AD2"/>
                  <w:sz w:val="20"/>
                </w:rPr>
                <w:t>www.necma.vic.gov.au</w:t>
              </w:r>
            </w:hyperlink>
          </w:p>
        </w:tc>
        <w:tc>
          <w:tcPr>
            <w:tcW w:w="852" w:type="pct"/>
          </w:tcPr>
          <w:p w14:paraId="2DC28004" w14:textId="77777777" w:rsidR="00880333" w:rsidRPr="00DD53BD" w:rsidRDefault="00880333" w:rsidP="00366B3D">
            <w:pPr>
              <w:pStyle w:val="TableTextLeft"/>
              <w:rPr>
                <w:color w:val="auto"/>
              </w:rPr>
            </w:pPr>
            <w:r w:rsidRPr="00DD53BD">
              <w:rPr>
                <w:color w:val="auto"/>
              </w:rPr>
              <w:t xml:space="preserve">Richard </w:t>
            </w:r>
            <w:proofErr w:type="spellStart"/>
            <w:r w:rsidRPr="00DD53BD">
              <w:rPr>
                <w:color w:val="auto"/>
              </w:rPr>
              <w:t>Dalkin</w:t>
            </w:r>
            <w:proofErr w:type="spellEnd"/>
          </w:p>
        </w:tc>
        <w:tc>
          <w:tcPr>
            <w:tcW w:w="2134" w:type="pct"/>
          </w:tcPr>
          <w:p w14:paraId="19B5E6A2" w14:textId="77777777" w:rsidR="00880333" w:rsidRPr="00DD53BD" w:rsidRDefault="0046149F" w:rsidP="00366B3D">
            <w:pPr>
              <w:pStyle w:val="TableTextLeft"/>
              <w:rPr>
                <w:rFonts w:cstheme="minorHAnsi"/>
                <w:color w:val="auto"/>
                <w:u w:val="single"/>
              </w:rPr>
            </w:pPr>
            <w:hyperlink r:id="rId39" w:history="1">
              <w:r w:rsidR="00880333" w:rsidRPr="00DD53BD">
                <w:rPr>
                  <w:rFonts w:cstheme="minorHAnsi"/>
                  <w:color w:val="auto"/>
                  <w:u w:val="single"/>
                </w:rPr>
                <w:t>richard.dalkin@necma.vic.gov.au </w:t>
              </w:r>
            </w:hyperlink>
          </w:p>
          <w:p w14:paraId="725D8BC5" w14:textId="77777777" w:rsidR="00880333" w:rsidRPr="00DD53BD" w:rsidRDefault="00880333" w:rsidP="00366B3D">
            <w:pPr>
              <w:pStyle w:val="TableTextLeft"/>
              <w:rPr>
                <w:color w:val="auto"/>
              </w:rPr>
            </w:pPr>
            <w:r w:rsidRPr="00DD53BD">
              <w:rPr>
                <w:color w:val="auto"/>
              </w:rPr>
              <w:t>(02) 6043 7630 or 0409 683 467</w:t>
            </w:r>
          </w:p>
        </w:tc>
      </w:tr>
      <w:tr w:rsidR="00880333" w:rsidRPr="00DD53BD" w14:paraId="3D1CED74" w14:textId="77777777" w:rsidTr="00366B3D">
        <w:trPr>
          <w:cantSplit/>
          <w:trHeight w:val="624"/>
        </w:trPr>
        <w:tc>
          <w:tcPr>
            <w:tcW w:w="816" w:type="pct"/>
          </w:tcPr>
          <w:p w14:paraId="5A3DA1CC" w14:textId="77777777" w:rsidR="00880333" w:rsidRPr="00DD53BD" w:rsidRDefault="00880333" w:rsidP="00366B3D">
            <w:pPr>
              <w:pStyle w:val="TableTextLeft"/>
              <w:ind w:left="0"/>
            </w:pPr>
            <w:r w:rsidRPr="00DD53BD">
              <w:t>Port Phillip &amp; Western Port</w:t>
            </w:r>
          </w:p>
          <w:p w14:paraId="0974EE92" w14:textId="77777777" w:rsidR="00880333" w:rsidRPr="00DD53BD" w:rsidRDefault="00880333" w:rsidP="00366B3D">
            <w:pPr>
              <w:pStyle w:val="TableTextLeft"/>
            </w:pPr>
          </w:p>
        </w:tc>
        <w:tc>
          <w:tcPr>
            <w:tcW w:w="1198" w:type="pct"/>
          </w:tcPr>
          <w:p w14:paraId="65F11A3F" w14:textId="77777777" w:rsidR="00880333" w:rsidRPr="00DD53BD" w:rsidRDefault="0046149F" w:rsidP="00366B3D">
            <w:pPr>
              <w:pStyle w:val="TableTextLeft"/>
              <w:rPr>
                <w:rFonts w:ascii="Arial" w:hAnsi="Arial" w:cs="Arial"/>
                <w:color w:val="000000"/>
                <w:sz w:val="20"/>
              </w:rPr>
            </w:pPr>
            <w:hyperlink r:id="rId40" w:tgtFrame="_blank" w:history="1">
              <w:r w:rsidR="00880333" w:rsidRPr="00DD53BD">
                <w:rPr>
                  <w:rStyle w:val="Hyperlink"/>
                  <w:rFonts w:ascii="Arial" w:hAnsi="Arial" w:cs="Arial"/>
                  <w:color w:val="279AD2"/>
                  <w:sz w:val="20"/>
                </w:rPr>
                <w:t>www.ppwcma.vic.gov.au</w:t>
              </w:r>
            </w:hyperlink>
          </w:p>
        </w:tc>
        <w:tc>
          <w:tcPr>
            <w:tcW w:w="852" w:type="pct"/>
          </w:tcPr>
          <w:p w14:paraId="6D88E077" w14:textId="77777777" w:rsidR="00880333" w:rsidRPr="00DD53BD" w:rsidRDefault="00880333" w:rsidP="00366B3D">
            <w:pPr>
              <w:pStyle w:val="TableTextLeft"/>
              <w:rPr>
                <w:color w:val="auto"/>
              </w:rPr>
            </w:pPr>
            <w:r w:rsidRPr="00DD53BD">
              <w:rPr>
                <w:color w:val="auto"/>
              </w:rPr>
              <w:t>Barry Kennedy</w:t>
            </w:r>
          </w:p>
        </w:tc>
        <w:tc>
          <w:tcPr>
            <w:tcW w:w="2134" w:type="pct"/>
          </w:tcPr>
          <w:p w14:paraId="37181F8E" w14:textId="77777777" w:rsidR="00880333" w:rsidRPr="00DD53BD" w:rsidRDefault="0046149F" w:rsidP="00366B3D">
            <w:pPr>
              <w:pStyle w:val="TableTextLeft"/>
              <w:rPr>
                <w:rFonts w:ascii="Arial" w:hAnsi="Arial" w:cs="Arial"/>
                <w:color w:val="auto"/>
                <w:szCs w:val="18"/>
              </w:rPr>
            </w:pPr>
            <w:hyperlink r:id="rId41" w:history="1">
              <w:r w:rsidR="00880333" w:rsidRPr="00DD53BD">
                <w:rPr>
                  <w:rFonts w:ascii="Arial" w:hAnsi="Arial" w:cs="Arial"/>
                  <w:color w:val="auto"/>
                  <w:szCs w:val="18"/>
                  <w:u w:val="single"/>
                </w:rPr>
                <w:t>barry.kennedy@ppwcma.vic.gov.au</w:t>
              </w:r>
            </w:hyperlink>
          </w:p>
          <w:p w14:paraId="337F5AD6" w14:textId="77777777" w:rsidR="00880333" w:rsidRPr="00DD53BD" w:rsidRDefault="00880333" w:rsidP="00366B3D">
            <w:pPr>
              <w:pStyle w:val="TableTextLeft"/>
              <w:rPr>
                <w:color w:val="auto"/>
              </w:rPr>
            </w:pPr>
            <w:r w:rsidRPr="00DD53BD">
              <w:rPr>
                <w:color w:val="auto"/>
              </w:rPr>
              <w:t>(03) 9971 6506 or 0447 821 559</w:t>
            </w:r>
          </w:p>
          <w:p w14:paraId="37CC8BD3" w14:textId="77777777" w:rsidR="00880333" w:rsidRPr="00DD53BD" w:rsidRDefault="00880333" w:rsidP="00366B3D">
            <w:pPr>
              <w:pStyle w:val="TableTextLeft"/>
              <w:rPr>
                <w:color w:val="auto"/>
              </w:rPr>
            </w:pPr>
          </w:p>
        </w:tc>
      </w:tr>
      <w:tr w:rsidR="00880333" w:rsidRPr="00DD53BD" w14:paraId="707BD90B" w14:textId="77777777" w:rsidTr="00366B3D">
        <w:trPr>
          <w:cantSplit/>
          <w:trHeight w:val="624"/>
        </w:trPr>
        <w:tc>
          <w:tcPr>
            <w:tcW w:w="816" w:type="pct"/>
          </w:tcPr>
          <w:p w14:paraId="19CE3FC7" w14:textId="77777777" w:rsidR="00880333" w:rsidRPr="00DD53BD" w:rsidRDefault="00880333" w:rsidP="00366B3D">
            <w:pPr>
              <w:pStyle w:val="TableTextLeft"/>
              <w:ind w:left="0"/>
            </w:pPr>
            <w:r w:rsidRPr="00DD53BD">
              <w:t>West Gippsland</w:t>
            </w:r>
          </w:p>
          <w:p w14:paraId="18717775" w14:textId="77777777" w:rsidR="00880333" w:rsidRPr="00DD53BD" w:rsidRDefault="00880333" w:rsidP="00366B3D">
            <w:pPr>
              <w:pStyle w:val="TableTextLeft"/>
            </w:pPr>
          </w:p>
        </w:tc>
        <w:tc>
          <w:tcPr>
            <w:tcW w:w="1198" w:type="pct"/>
          </w:tcPr>
          <w:p w14:paraId="540085E4" w14:textId="77777777" w:rsidR="00880333" w:rsidRPr="00DD53BD" w:rsidRDefault="0046149F" w:rsidP="00366B3D">
            <w:pPr>
              <w:pStyle w:val="TableTextLeft"/>
              <w:rPr>
                <w:rFonts w:ascii="Arial" w:hAnsi="Arial" w:cs="Arial"/>
                <w:color w:val="000000"/>
                <w:sz w:val="20"/>
              </w:rPr>
            </w:pPr>
            <w:hyperlink r:id="rId42" w:tgtFrame="_blank" w:history="1">
              <w:r w:rsidR="00880333" w:rsidRPr="00DD53BD">
                <w:rPr>
                  <w:rStyle w:val="Hyperlink"/>
                  <w:rFonts w:ascii="Arial" w:hAnsi="Arial" w:cs="Arial"/>
                  <w:color w:val="279AD2"/>
                  <w:sz w:val="20"/>
                </w:rPr>
                <w:t>www.wgcma.vic.gov.au</w:t>
              </w:r>
            </w:hyperlink>
          </w:p>
        </w:tc>
        <w:tc>
          <w:tcPr>
            <w:tcW w:w="852" w:type="pct"/>
          </w:tcPr>
          <w:p w14:paraId="331D531F" w14:textId="77777777" w:rsidR="00880333" w:rsidRPr="00DD53BD" w:rsidRDefault="00880333" w:rsidP="00366B3D">
            <w:pPr>
              <w:pStyle w:val="TableTextLeft"/>
              <w:rPr>
                <w:color w:val="auto"/>
              </w:rPr>
            </w:pPr>
            <w:r w:rsidRPr="00DD53BD">
              <w:rPr>
                <w:color w:val="auto"/>
              </w:rPr>
              <w:t>Sam Shannon</w:t>
            </w:r>
          </w:p>
        </w:tc>
        <w:tc>
          <w:tcPr>
            <w:tcW w:w="2134" w:type="pct"/>
          </w:tcPr>
          <w:p w14:paraId="070A9732" w14:textId="77777777" w:rsidR="00880333" w:rsidRPr="00DD53BD" w:rsidRDefault="00880333" w:rsidP="00366B3D">
            <w:pPr>
              <w:pStyle w:val="TableTextLeft"/>
              <w:rPr>
                <w:rStyle w:val="Hyperlink"/>
                <w:rFonts w:cstheme="minorHAnsi"/>
                <w:szCs w:val="18"/>
              </w:rPr>
            </w:pPr>
            <w:r w:rsidRPr="00DD53BD">
              <w:rPr>
                <w:rFonts w:cstheme="minorHAnsi"/>
                <w:color w:val="auto"/>
                <w:szCs w:val="18"/>
                <w:u w:val="single"/>
              </w:rPr>
              <w:fldChar w:fldCharType="begin"/>
            </w:r>
            <w:r w:rsidRPr="00DD53BD">
              <w:rPr>
                <w:rFonts w:cstheme="minorHAnsi"/>
                <w:color w:val="auto"/>
                <w:szCs w:val="18"/>
                <w:u w:val="single"/>
              </w:rPr>
              <w:instrText xml:space="preserve"> HYPERLINK "mailto:sams@wgcma.vic.gov.au?subject=VLFP" </w:instrText>
            </w:r>
            <w:r w:rsidRPr="00DD53BD">
              <w:rPr>
                <w:rFonts w:cstheme="minorHAnsi"/>
                <w:color w:val="auto"/>
                <w:szCs w:val="18"/>
                <w:u w:val="single"/>
              </w:rPr>
              <w:fldChar w:fldCharType="separate"/>
            </w:r>
            <w:r w:rsidRPr="00DD53BD">
              <w:rPr>
                <w:rStyle w:val="Hyperlink"/>
                <w:rFonts w:cstheme="minorHAnsi"/>
                <w:szCs w:val="18"/>
              </w:rPr>
              <w:t>sams@wgcma.vic.gov.au</w:t>
            </w:r>
          </w:p>
          <w:p w14:paraId="3C56FEDB" w14:textId="77777777" w:rsidR="00880333" w:rsidRPr="00DD53BD" w:rsidRDefault="00880333" w:rsidP="00366B3D">
            <w:pPr>
              <w:pStyle w:val="TableTextLeft"/>
              <w:rPr>
                <w:color w:val="auto"/>
              </w:rPr>
            </w:pPr>
            <w:r w:rsidRPr="00DD53BD">
              <w:rPr>
                <w:rFonts w:cstheme="minorHAnsi"/>
                <w:color w:val="auto"/>
                <w:szCs w:val="18"/>
                <w:u w:val="single"/>
              </w:rPr>
              <w:fldChar w:fldCharType="end"/>
            </w:r>
            <w:r w:rsidRPr="00DD53BD">
              <w:rPr>
                <w:color w:val="auto"/>
              </w:rPr>
              <w:t>(03) 5613 5978 or 0409 944 114</w:t>
            </w:r>
          </w:p>
        </w:tc>
      </w:tr>
      <w:tr w:rsidR="00880333" w:rsidRPr="00DD6AB8" w14:paraId="485F9990" w14:textId="77777777" w:rsidTr="00366B3D">
        <w:trPr>
          <w:cantSplit/>
          <w:trHeight w:val="624"/>
        </w:trPr>
        <w:tc>
          <w:tcPr>
            <w:tcW w:w="816" w:type="pct"/>
          </w:tcPr>
          <w:p w14:paraId="5A4271C2" w14:textId="77777777" w:rsidR="00880333" w:rsidRPr="00DD53BD" w:rsidRDefault="00880333" w:rsidP="00366B3D">
            <w:pPr>
              <w:pStyle w:val="TableTextLeft"/>
              <w:ind w:left="0"/>
            </w:pPr>
            <w:r w:rsidRPr="00DD53BD">
              <w:t>Wimmera</w:t>
            </w:r>
          </w:p>
          <w:p w14:paraId="4212F592" w14:textId="77777777" w:rsidR="00880333" w:rsidRPr="00DD53BD" w:rsidRDefault="00880333" w:rsidP="00366B3D">
            <w:pPr>
              <w:pStyle w:val="TableTextLeft"/>
            </w:pPr>
          </w:p>
        </w:tc>
        <w:tc>
          <w:tcPr>
            <w:tcW w:w="1198" w:type="pct"/>
          </w:tcPr>
          <w:p w14:paraId="6C63B090" w14:textId="77777777" w:rsidR="00880333" w:rsidRPr="00DD53BD" w:rsidRDefault="0046149F" w:rsidP="00366B3D">
            <w:pPr>
              <w:pStyle w:val="TableTextLeft"/>
              <w:rPr>
                <w:rFonts w:ascii="Arial" w:hAnsi="Arial" w:cs="Arial"/>
                <w:color w:val="000000"/>
                <w:sz w:val="20"/>
              </w:rPr>
            </w:pPr>
            <w:hyperlink r:id="rId43" w:tgtFrame="_blank" w:history="1">
              <w:r w:rsidR="00880333" w:rsidRPr="00DD53BD">
                <w:rPr>
                  <w:rStyle w:val="Hyperlink"/>
                  <w:rFonts w:ascii="Arial" w:hAnsi="Arial" w:cs="Arial"/>
                  <w:color w:val="279AD2"/>
                  <w:sz w:val="20"/>
                </w:rPr>
                <w:t>www.wcma.vic.gov.au</w:t>
              </w:r>
            </w:hyperlink>
          </w:p>
        </w:tc>
        <w:tc>
          <w:tcPr>
            <w:tcW w:w="852" w:type="pct"/>
          </w:tcPr>
          <w:p w14:paraId="47796BF0" w14:textId="77777777" w:rsidR="00880333" w:rsidRPr="00DD53BD" w:rsidRDefault="00880333" w:rsidP="00366B3D">
            <w:pPr>
              <w:pStyle w:val="TableTextLeft"/>
              <w:rPr>
                <w:color w:val="auto"/>
              </w:rPr>
            </w:pPr>
            <w:r w:rsidRPr="00DD53BD">
              <w:rPr>
                <w:color w:val="auto"/>
              </w:rPr>
              <w:t>Joel Boyd</w:t>
            </w:r>
          </w:p>
        </w:tc>
        <w:tc>
          <w:tcPr>
            <w:tcW w:w="2134" w:type="pct"/>
          </w:tcPr>
          <w:p w14:paraId="182EB81F" w14:textId="77777777" w:rsidR="00880333" w:rsidRPr="00DD53BD" w:rsidRDefault="0046149F" w:rsidP="00366B3D">
            <w:pPr>
              <w:pStyle w:val="TableTextLeft"/>
              <w:rPr>
                <w:rFonts w:ascii="Arial" w:hAnsi="Arial" w:cs="Arial"/>
                <w:color w:val="auto"/>
                <w:szCs w:val="18"/>
              </w:rPr>
            </w:pPr>
            <w:hyperlink r:id="rId44" w:history="1">
              <w:r w:rsidR="00880333" w:rsidRPr="00DD53BD">
                <w:rPr>
                  <w:rFonts w:ascii="Arial" w:hAnsi="Arial" w:cs="Arial"/>
                  <w:color w:val="auto"/>
                  <w:szCs w:val="18"/>
                  <w:u w:val="single"/>
                </w:rPr>
                <w:t>boydj@wcma.vic.gov.au</w:t>
              </w:r>
            </w:hyperlink>
          </w:p>
          <w:p w14:paraId="535A403F" w14:textId="77777777" w:rsidR="00880333" w:rsidRPr="00E23A72" w:rsidRDefault="00880333" w:rsidP="00366B3D">
            <w:pPr>
              <w:pStyle w:val="TableTextLeft"/>
              <w:rPr>
                <w:color w:val="auto"/>
              </w:rPr>
            </w:pPr>
            <w:r w:rsidRPr="00DD53BD">
              <w:rPr>
                <w:color w:val="auto"/>
              </w:rPr>
              <w:t>(03) 5382 9919 or 0429 949 196</w:t>
            </w:r>
          </w:p>
        </w:tc>
      </w:tr>
    </w:tbl>
    <w:p w14:paraId="2EFC6100" w14:textId="77777777" w:rsidR="00880333" w:rsidRPr="00E6377C" w:rsidRDefault="00880333" w:rsidP="00E6377C">
      <w:pPr>
        <w:pStyle w:val="BodyText"/>
        <w:spacing w:before="0" w:after="240" w:line="240" w:lineRule="auto"/>
        <w:rPr>
          <w:rFonts w:cstheme="minorHAnsi"/>
          <w:sz w:val="4"/>
          <w:szCs w:val="4"/>
        </w:rPr>
      </w:pPr>
    </w:p>
    <w:sectPr w:rsidR="00880333" w:rsidRPr="00E6377C" w:rsidSect="00DD53BD">
      <w:headerReference w:type="even" r:id="rId45"/>
      <w:headerReference w:type="default" r:id="rId46"/>
      <w:footerReference w:type="even" r:id="rId47"/>
      <w:footerReference w:type="default" r:id="rId48"/>
      <w:headerReference w:type="first" r:id="rId49"/>
      <w:footerReference w:type="first" r:id="rId50"/>
      <w:type w:val="continuous"/>
      <w:pgSz w:w="11907" w:h="16840" w:code="9"/>
      <w:pgMar w:top="2211" w:right="851" w:bottom="1134"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C7E26" w14:textId="77777777" w:rsidR="0046149F" w:rsidRDefault="0046149F">
      <w:r>
        <w:separator/>
      </w:r>
    </w:p>
    <w:p w14:paraId="65003565" w14:textId="77777777" w:rsidR="0046149F" w:rsidRDefault="0046149F"/>
    <w:p w14:paraId="540D495E" w14:textId="77777777" w:rsidR="0046149F" w:rsidRDefault="0046149F"/>
    <w:p w14:paraId="1CC487A6" w14:textId="77777777" w:rsidR="0046149F" w:rsidRDefault="0046149F"/>
  </w:endnote>
  <w:endnote w:type="continuationSeparator" w:id="0">
    <w:p w14:paraId="72B32F4A" w14:textId="77777777" w:rsidR="0046149F" w:rsidRDefault="0046149F">
      <w:r>
        <w:continuationSeparator/>
      </w:r>
    </w:p>
    <w:p w14:paraId="5F2A2F07" w14:textId="77777777" w:rsidR="0046149F" w:rsidRDefault="0046149F"/>
    <w:p w14:paraId="705B1733" w14:textId="77777777" w:rsidR="0046149F" w:rsidRDefault="0046149F"/>
    <w:p w14:paraId="719602CD" w14:textId="77777777" w:rsidR="0046149F" w:rsidRDefault="0046149F"/>
  </w:endnote>
  <w:endnote w:type="continuationNotice" w:id="1">
    <w:p w14:paraId="5F335B4A" w14:textId="77777777" w:rsidR="0046149F" w:rsidRDefault="0046149F">
      <w:pPr>
        <w:spacing w:line="240" w:lineRule="auto"/>
      </w:pPr>
    </w:p>
    <w:p w14:paraId="50420A70" w14:textId="77777777" w:rsidR="0046149F" w:rsidRDefault="004614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bi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142DA5" w14:paraId="7EF74D40" w14:textId="77777777" w:rsidTr="007E7417">
      <w:trPr>
        <w:trHeight w:val="397"/>
      </w:trPr>
      <w:tc>
        <w:tcPr>
          <w:tcW w:w="340" w:type="dxa"/>
        </w:tcPr>
        <w:p w14:paraId="3066D089" w14:textId="46478195" w:rsidR="00142DA5" w:rsidRPr="00D55628" w:rsidRDefault="00142DA5" w:rsidP="00DE028D">
          <w:pPr>
            <w:pStyle w:val="FooterEvenPageNumber"/>
            <w:framePr w:wrap="auto" w:vAnchor="margin" w:hAnchor="text" w:yAlign="inline"/>
          </w:pPr>
          <w:r>
            <w:rPr>
              <w:noProof/>
            </w:rPr>
            <mc:AlternateContent>
              <mc:Choice Requires="wps">
                <w:drawing>
                  <wp:anchor distT="0" distB="0" distL="114300" distR="114300" simplePos="1" relativeHeight="251658273" behindDoc="0" locked="0" layoutInCell="0" allowOverlap="1" wp14:anchorId="404314C9" wp14:editId="2633CF2C">
                    <wp:simplePos x="0" y="10229453"/>
                    <wp:positionH relativeFrom="page">
                      <wp:posOffset>0</wp:posOffset>
                    </wp:positionH>
                    <wp:positionV relativeFrom="page">
                      <wp:posOffset>10229215</wp:posOffset>
                    </wp:positionV>
                    <wp:extent cx="7560945" cy="273050"/>
                    <wp:effectExtent l="0" t="0" r="0" b="12700"/>
                    <wp:wrapNone/>
                    <wp:docPr id="37" name="MSIPCMca7f47069ba46f5bd5246227"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3EF04E" w14:textId="3B4E0835" w:rsidR="00142DA5" w:rsidRPr="00D40722" w:rsidRDefault="00142DA5" w:rsidP="00D40722">
                                <w:pPr>
                                  <w:jc w:val="center"/>
                                  <w:rPr>
                                    <w:rFonts w:ascii="Calibri" w:hAnsi="Calibri" w:cs="Calibri"/>
                                    <w:color w:val="000000"/>
                                    <w:sz w:val="24"/>
                                  </w:rPr>
                                </w:pPr>
                                <w:r w:rsidRPr="00D4072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rto="http://schemas.microsoft.com/office/word/2006/arto">
                <w:pict>
                  <v:shapetype w14:anchorId="404314C9" id="_x0000_t202" coordsize="21600,21600" o:spt="202" path="m,l,21600r21600,l21600,xe">
                    <v:stroke joinstyle="miter"/>
                    <v:path gradientshapeok="t" o:connecttype="rect"/>
                  </v:shapetype>
                  <v:shape id="MSIPCMca7f47069ba46f5bd5246227" o:spid="_x0000_s1028" type="#_x0000_t202" alt="{&quot;HashCode&quot;:-1264680268,&quot;Height&quot;:842.0,&quot;Width&quot;:595.0,&quot;Placement&quot;:&quot;Footer&quot;,&quot;Index&quot;:&quot;OddAndEven&quot;,&quot;Section&quot;:1,&quot;Top&quot;:0.0,&quot;Left&quot;:0.0}" style="position:absolute;margin-left:0;margin-top:805.45pt;width:595.35pt;height:21.5pt;z-index:25165827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xdb5WrICAABLBQAA&#10;DgAAAAAAAAAAAAAAAAAuAgAAZHJzL2Uyb0RvYy54bWxQSwECLQAUAAYACAAAACEAEXKnft8AAAAL&#10;AQAADwAAAAAAAAAAAAAAAAAMBQAAZHJzL2Rvd25yZXYueG1sUEsFBgAAAAAEAAQA8wAAABgGAAAA&#10;AA==&#10;" o:allowincell="f" filled="f" stroked="f" strokeweight=".5pt">
                    <v:textbox inset=",0,,0">
                      <w:txbxContent>
                        <w:p w14:paraId="7C3EF04E" w14:textId="3B4E0835" w:rsidR="00142DA5" w:rsidRPr="00D40722" w:rsidRDefault="00142DA5" w:rsidP="00D40722">
                          <w:pPr>
                            <w:jc w:val="center"/>
                            <w:rPr>
                              <w:rFonts w:ascii="Calibri" w:hAnsi="Calibri" w:cs="Calibri"/>
                              <w:color w:val="000000"/>
                              <w:sz w:val="24"/>
                            </w:rPr>
                          </w:pPr>
                          <w:r w:rsidRPr="00D40722">
                            <w:rPr>
                              <w:rFonts w:ascii="Calibri" w:hAnsi="Calibri" w:cs="Calibri"/>
                              <w:color w:val="000000"/>
                              <w:sz w:val="24"/>
                            </w:rPr>
                            <w:t>OFFICIAL</w:t>
                          </w:r>
                        </w:p>
                      </w:txbxContent>
                    </v:textbox>
                    <w10:wrap anchorx="page" anchory="page"/>
                  </v:shape>
                </w:pict>
              </mc:Fallback>
            </mc:AlternateContent>
          </w: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735AD702" w14:textId="77777777" w:rsidR="00142DA5" w:rsidRPr="00D55628" w:rsidRDefault="00142DA5" w:rsidP="00DE028D">
          <w:pPr>
            <w:pStyle w:val="FooterEven"/>
          </w:pPr>
        </w:p>
      </w:tc>
    </w:tr>
  </w:tbl>
  <w:p w14:paraId="705B953F" w14:textId="77777777" w:rsidR="00142DA5" w:rsidRDefault="00142DA5">
    <w:pPr>
      <w:pStyle w:val="Footer"/>
    </w:pPr>
  </w:p>
  <w:p w14:paraId="6C73ED9E" w14:textId="77777777" w:rsidR="00142DA5" w:rsidRDefault="00142D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D87BD" w14:textId="39CE028F" w:rsidR="00142DA5" w:rsidRPr="00DE028D" w:rsidRDefault="00142DA5" w:rsidP="00DE028D">
    <w:pPr>
      <w:pStyle w:val="Footer"/>
    </w:pPr>
    <w:r>
      <w:rPr>
        <w:noProof/>
      </w:rPr>
      <mc:AlternateContent>
        <mc:Choice Requires="wps">
          <w:drawing>
            <wp:anchor distT="0" distB="0" distL="114300" distR="114300" simplePos="1" relativeHeight="251658271" behindDoc="0" locked="0" layoutInCell="0" allowOverlap="1" wp14:anchorId="2F44EF95" wp14:editId="44A70CC9">
              <wp:simplePos x="0" y="10229453"/>
              <wp:positionH relativeFrom="page">
                <wp:posOffset>0</wp:posOffset>
              </wp:positionH>
              <wp:positionV relativeFrom="page">
                <wp:posOffset>10229215</wp:posOffset>
              </wp:positionV>
              <wp:extent cx="7560945" cy="273050"/>
              <wp:effectExtent l="0" t="0" r="0" b="12700"/>
              <wp:wrapNone/>
              <wp:docPr id="35" name="MSIPCM15aa44da97d9c49364c4b9b6"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29B676" w14:textId="1399FD33" w:rsidR="00142DA5" w:rsidRPr="00D40722" w:rsidRDefault="00142DA5" w:rsidP="00D40722">
                          <w:pPr>
                            <w:jc w:val="center"/>
                            <w:rPr>
                              <w:rFonts w:ascii="Calibri" w:hAnsi="Calibri" w:cs="Calibri"/>
                              <w:color w:val="000000"/>
                              <w:sz w:val="24"/>
                            </w:rPr>
                          </w:pPr>
                          <w:r w:rsidRPr="00D4072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rto="http://schemas.microsoft.com/office/word/2006/arto">
          <w:pict>
            <v:shapetype w14:anchorId="2F44EF95" id="_x0000_t202" coordsize="21600,21600" o:spt="202" path="m,l,21600r21600,l21600,xe">
              <v:stroke joinstyle="miter"/>
              <v:path gradientshapeok="t" o:connecttype="rect"/>
            </v:shapetype>
            <v:shape id="MSIPCM15aa44da97d9c49364c4b9b6" o:spid="_x0000_s1029" type="#_x0000_t202" alt="{&quot;HashCode&quot;:-1264680268,&quot;Height&quot;:842.0,&quot;Width&quot;:595.0,&quot;Placement&quot;:&quot;Footer&quot;,&quot;Index&quot;:&quot;Primary&quot;,&quot;Section&quot;:1,&quot;Top&quot;:0.0,&quot;Left&quot;:0.0}" style="position:absolute;margin-left:0;margin-top:805.45pt;width:595.35pt;height:21.5pt;z-index:25165827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IhCDnazAgAATwUA&#10;AA4AAAAAAAAAAAAAAAAALgIAAGRycy9lMm9Eb2MueG1sUEsBAi0AFAAGAAgAAAAhABFyp37fAAAA&#10;CwEAAA8AAAAAAAAAAAAAAAAADQUAAGRycy9kb3ducmV2LnhtbFBLBQYAAAAABAAEAPMAAAAZBgAA&#10;AAA=&#10;" o:allowincell="f" filled="f" stroked="f" strokeweight=".5pt">
              <v:textbox inset=",0,,0">
                <w:txbxContent>
                  <w:p w14:paraId="6C29B676" w14:textId="1399FD33" w:rsidR="00142DA5" w:rsidRPr="00D40722" w:rsidRDefault="00142DA5" w:rsidP="00D40722">
                    <w:pPr>
                      <w:jc w:val="center"/>
                      <w:rPr>
                        <w:rFonts w:ascii="Calibri" w:hAnsi="Calibri" w:cs="Calibri"/>
                        <w:color w:val="000000"/>
                        <w:sz w:val="24"/>
                      </w:rPr>
                    </w:pPr>
                    <w:r w:rsidRPr="00D40722">
                      <w:rPr>
                        <w:rFonts w:ascii="Calibri" w:hAnsi="Calibri" w:cs="Calibri"/>
                        <w:color w:val="000000"/>
                        <w:sz w:val="24"/>
                      </w:rPr>
                      <w:t>OFFICIAL</w:t>
                    </w:r>
                  </w:p>
                </w:txbxContent>
              </v:textbox>
              <w10:wrap anchorx="page" anchory="page"/>
            </v:shape>
          </w:pict>
        </mc:Fallback>
      </mc:AlternateContent>
    </w:r>
  </w:p>
  <w:p w14:paraId="2527EA6C" w14:textId="77777777" w:rsidR="00142DA5" w:rsidRDefault="00142DA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E9915" w14:textId="548C9C9B" w:rsidR="00142DA5" w:rsidRDefault="00142DA5" w:rsidP="00A25E65">
    <w:pPr>
      <w:pStyle w:val="Footer"/>
      <w:spacing w:before="1600"/>
    </w:pPr>
    <w:r>
      <w:rPr>
        <w:noProof/>
      </w:rPr>
      <mc:AlternateContent>
        <mc:Choice Requires="wps">
          <w:drawing>
            <wp:anchor distT="0" distB="0" distL="114300" distR="114300" simplePos="0" relativeHeight="251658272" behindDoc="0" locked="0" layoutInCell="0" allowOverlap="1" wp14:anchorId="3160CAA4" wp14:editId="3C32293B">
              <wp:simplePos x="0" y="0"/>
              <wp:positionH relativeFrom="page">
                <wp:posOffset>0</wp:posOffset>
              </wp:positionH>
              <wp:positionV relativeFrom="page">
                <wp:posOffset>10229215</wp:posOffset>
              </wp:positionV>
              <wp:extent cx="7560945" cy="273050"/>
              <wp:effectExtent l="0" t="0" r="0" b="12700"/>
              <wp:wrapNone/>
              <wp:docPr id="36" name="MSIPCM39c3468db46d23c6284db5b1"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BE3BD4" w14:textId="5802F4CA" w:rsidR="00142DA5" w:rsidRPr="00D40722" w:rsidRDefault="00142DA5" w:rsidP="00D40722">
                          <w:pPr>
                            <w:jc w:val="center"/>
                            <w:rPr>
                              <w:rFonts w:ascii="Calibri" w:hAnsi="Calibri" w:cs="Calibri"/>
                              <w:color w:val="000000"/>
                              <w:sz w:val="24"/>
                            </w:rPr>
                          </w:pPr>
                          <w:r w:rsidRPr="00D4072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rto="http://schemas.microsoft.com/office/word/2006/arto">
          <w:pict>
            <v:shapetype w14:anchorId="3160CAA4" id="_x0000_t202" coordsize="21600,21600" o:spt="202" path="m,l,21600r21600,l21600,xe">
              <v:stroke joinstyle="miter"/>
              <v:path gradientshapeok="t" o:connecttype="rect"/>
            </v:shapetype>
            <v:shape id="MSIPCM39c3468db46d23c6284db5b1" o:spid="_x0000_s1030" type="#_x0000_t202" alt="{&quot;HashCode&quot;:-1264680268,&quot;Height&quot;:842.0,&quot;Width&quot;:595.0,&quot;Placement&quot;:&quot;Footer&quot;,&quot;Index&quot;:&quot;FirstPage&quot;,&quot;Section&quot;:1,&quot;Top&quot;:0.0,&quot;Left&quot;:0.0}" style="position:absolute;margin-left:0;margin-top:805.45pt;width:595.35pt;height:21.5pt;z-index:2516582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IaUsc6zAgAAUQUA&#10;AA4AAAAAAAAAAAAAAAAALgIAAGRycy9lMm9Eb2MueG1sUEsBAi0AFAAGAAgAAAAhABFyp37fAAAA&#10;CwEAAA8AAAAAAAAAAAAAAAAADQUAAGRycy9kb3ducmV2LnhtbFBLBQYAAAAABAAEAPMAAAAZBgAA&#10;AAA=&#10;" o:allowincell="f" filled="f" stroked="f" strokeweight=".5pt">
              <v:textbox inset=",0,,0">
                <w:txbxContent>
                  <w:p w14:paraId="77BE3BD4" w14:textId="5802F4CA" w:rsidR="00142DA5" w:rsidRPr="00D40722" w:rsidRDefault="00142DA5" w:rsidP="00D40722">
                    <w:pPr>
                      <w:jc w:val="center"/>
                      <w:rPr>
                        <w:rFonts w:ascii="Calibri" w:hAnsi="Calibri" w:cs="Calibri"/>
                        <w:color w:val="000000"/>
                        <w:sz w:val="24"/>
                      </w:rPr>
                    </w:pPr>
                    <w:r w:rsidRPr="00D40722">
                      <w:rPr>
                        <w:rFonts w:ascii="Calibri" w:hAnsi="Calibri" w:cs="Calibri"/>
                        <w:color w:val="000000"/>
                        <w:sz w:val="24"/>
                      </w:rPr>
                      <w:t>OFFICIAL</w:t>
                    </w:r>
                  </w:p>
                </w:txbxContent>
              </v:textbox>
              <w10:wrap anchorx="page" anchory="page"/>
            </v:shape>
          </w:pict>
        </mc:Fallback>
      </mc:AlternateContent>
    </w:r>
  </w:p>
  <w:p w14:paraId="49B6CFD6" w14:textId="77777777" w:rsidR="00142DA5" w:rsidRDefault="00142DA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142DA5" w14:paraId="2351FC29" w14:textId="77777777" w:rsidTr="007E7417">
      <w:trPr>
        <w:trHeight w:val="397"/>
      </w:trPr>
      <w:tc>
        <w:tcPr>
          <w:tcW w:w="340" w:type="dxa"/>
        </w:tcPr>
        <w:p w14:paraId="4F204ACE" w14:textId="0CC7CDFE" w:rsidR="00142DA5" w:rsidRPr="00D55628" w:rsidRDefault="00142DA5" w:rsidP="00DE028D">
          <w:pPr>
            <w:pStyle w:val="FooterEvenPageNumber"/>
            <w:framePr w:wrap="auto" w:vAnchor="margin" w:hAnchor="text" w:yAlign="inline"/>
          </w:pPr>
          <w:r>
            <w:rPr>
              <w:noProof/>
            </w:rPr>
            <mc:AlternateContent>
              <mc:Choice Requires="wps">
                <w:drawing>
                  <wp:anchor distT="0" distB="0" distL="114300" distR="114300" simplePos="0" relativeHeight="251658276" behindDoc="0" locked="0" layoutInCell="0" allowOverlap="1" wp14:anchorId="6836388D" wp14:editId="1CE8735E">
                    <wp:simplePos x="0" y="0"/>
                    <wp:positionH relativeFrom="page">
                      <wp:posOffset>0</wp:posOffset>
                    </wp:positionH>
                    <wp:positionV relativeFrom="page">
                      <wp:posOffset>10229215</wp:posOffset>
                    </wp:positionV>
                    <wp:extent cx="7560945" cy="273050"/>
                    <wp:effectExtent l="0" t="0" r="0" b="12700"/>
                    <wp:wrapNone/>
                    <wp:docPr id="42" name="MSIPCM4964487ea544cce3f71d82b5" descr="{&quot;HashCode&quot;:-1264680268,&quot;Height&quot;:842.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EF3261" w14:textId="5A86343A" w:rsidR="00142DA5" w:rsidRPr="00D40722" w:rsidRDefault="00142DA5" w:rsidP="00D40722">
                                <w:pPr>
                                  <w:jc w:val="center"/>
                                  <w:rPr>
                                    <w:rFonts w:ascii="Calibri" w:hAnsi="Calibri" w:cs="Calibri"/>
                                    <w:color w:val="000000"/>
                                    <w:sz w:val="24"/>
                                  </w:rPr>
                                </w:pPr>
                                <w:r w:rsidRPr="00D4072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rto="http://schemas.microsoft.com/office/word/2006/arto">
                <w:pict>
                  <v:shapetype w14:anchorId="6836388D" id="_x0000_t202" coordsize="21600,21600" o:spt="202" path="m,l,21600r21600,l21600,xe">
                    <v:stroke joinstyle="miter"/>
                    <v:path gradientshapeok="t" o:connecttype="rect"/>
                  </v:shapetype>
                  <v:shape id="MSIPCM4964487ea544cce3f71d82b5" o:spid="_x0000_s1031" type="#_x0000_t202" alt="{&quot;HashCode&quot;:-1264680268,&quot;Height&quot;:842.0,&quot;Width&quot;:595.0,&quot;Placement&quot;:&quot;Footer&quot;,&quot;Index&quot;:&quot;OddAndEven&quot;,&quot;Section&quot;:2,&quot;Top&quot;:0.0,&quot;Left&quot;:0.0}" style="position:absolute;margin-left:0;margin-top:805.45pt;width:595.35pt;height:21.5pt;z-index:2516582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" o:allowincell="f" filled="f" stroked="f" strokeweight=".5pt">
                    <v:textbox inset=",0,,0">
                      <w:txbxContent>
                        <w:p w14:paraId="40EF3261" w14:textId="5A86343A" w:rsidR="00142DA5" w:rsidRPr="00D40722" w:rsidRDefault="00142DA5" w:rsidP="00D40722">
                          <w:pPr>
                            <w:jc w:val="center"/>
                            <w:rPr>
                              <w:rFonts w:ascii="Calibri" w:hAnsi="Calibri" w:cs="Calibri"/>
                              <w:color w:val="000000"/>
                              <w:sz w:val="24"/>
                            </w:rPr>
                          </w:pPr>
                          <w:r w:rsidRPr="00D40722">
                            <w:rPr>
                              <w:rFonts w:ascii="Calibri" w:hAnsi="Calibri" w:cs="Calibri"/>
                              <w:color w:val="000000"/>
                              <w:sz w:val="24"/>
                            </w:rPr>
                            <w:t>OFFICIAL</w:t>
                          </w:r>
                        </w:p>
                      </w:txbxContent>
                    </v:textbox>
                    <w10:wrap anchorx="page" anchory="page"/>
                  </v:shape>
                </w:pict>
              </mc:Fallback>
            </mc:AlternateContent>
          </w: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24E293EF" w14:textId="77777777" w:rsidR="00142DA5" w:rsidRPr="00D55628" w:rsidRDefault="00142DA5" w:rsidP="00DE028D">
          <w:pPr>
            <w:pStyle w:val="FooterEven"/>
          </w:pPr>
        </w:p>
      </w:tc>
    </w:tr>
  </w:tbl>
  <w:p w14:paraId="1B437D8C" w14:textId="77777777" w:rsidR="00142DA5" w:rsidRDefault="00142DA5">
    <w:pPr>
      <w:pStyle w:val="Footer"/>
    </w:pPr>
  </w:p>
  <w:p w14:paraId="2F99FAF0" w14:textId="77777777" w:rsidR="00142DA5" w:rsidRDefault="00142DA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142DA5" w14:paraId="5636253D" w14:textId="77777777" w:rsidTr="007E7417">
      <w:trPr>
        <w:trHeight w:val="397"/>
      </w:trPr>
      <w:tc>
        <w:tcPr>
          <w:tcW w:w="9071" w:type="dxa"/>
        </w:tcPr>
        <w:p w14:paraId="792479B9" w14:textId="33101330" w:rsidR="00142DA5" w:rsidRPr="00CB1FB7" w:rsidRDefault="00142DA5" w:rsidP="00DE028D">
          <w:pPr>
            <w:pStyle w:val="FooterOdd"/>
            <w:rPr>
              <w:b/>
            </w:rPr>
          </w:pPr>
          <w:r>
            <w:rPr>
              <w:b/>
              <w:noProof/>
            </w:rPr>
            <mc:AlternateContent>
              <mc:Choice Requires="wps">
                <w:drawing>
                  <wp:anchor distT="0" distB="0" distL="114300" distR="114300" simplePos="0" relativeHeight="251658274" behindDoc="0" locked="0" layoutInCell="0" allowOverlap="1" wp14:anchorId="0ABCDDE6" wp14:editId="64FD68FA">
                    <wp:simplePos x="0" y="0"/>
                    <wp:positionH relativeFrom="page">
                      <wp:posOffset>0</wp:posOffset>
                    </wp:positionH>
                    <wp:positionV relativeFrom="page">
                      <wp:posOffset>10229215</wp:posOffset>
                    </wp:positionV>
                    <wp:extent cx="7560945" cy="273050"/>
                    <wp:effectExtent l="0" t="0" r="0" b="12700"/>
                    <wp:wrapNone/>
                    <wp:docPr id="40" name="MSIPCM618b48a28379042eee35b7dd" descr="{&quot;HashCode&quot;:-1264680268,&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18C511" w14:textId="516A1B9A" w:rsidR="00142DA5" w:rsidRPr="00D40722" w:rsidRDefault="00142DA5" w:rsidP="00D40722">
                                <w:pPr>
                                  <w:jc w:val="center"/>
                                  <w:rPr>
                                    <w:rFonts w:ascii="Calibri" w:hAnsi="Calibri" w:cs="Calibri"/>
                                    <w:color w:val="000000"/>
                                    <w:sz w:val="24"/>
                                  </w:rPr>
                                </w:pPr>
                                <w:r w:rsidRPr="00D4072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rto="http://schemas.microsoft.com/office/word/2006/arto">
                <w:pict>
                  <v:shapetype w14:anchorId="0ABCDDE6" id="_x0000_t202" coordsize="21600,21600" o:spt="202" path="m,l,21600r21600,l21600,xe">
                    <v:stroke joinstyle="miter"/>
                    <v:path gradientshapeok="t" o:connecttype="rect"/>
                  </v:shapetype>
                  <v:shape id="MSIPCM618b48a28379042eee35b7dd" o:spid="_x0000_s1032" type="#_x0000_t202" alt="{&quot;HashCode&quot;:-1264680268,&quot;Height&quot;:842.0,&quot;Width&quot;:595.0,&quot;Placement&quot;:&quot;Footer&quot;,&quot;Index&quot;:&quot;Primary&quot;,&quot;Section&quot;:2,&quot;Top&quot;:0.0,&quot;Left&quot;:0.0}" style="position:absolute;left:0;text-align:left;margin-left:0;margin-top:805.45pt;width:595.35pt;height:21.5pt;z-index:25165827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KwMzdWzAgAATwUA&#10;AA4AAAAAAAAAAAAAAAAALgIAAGRycy9lMm9Eb2MueG1sUEsBAi0AFAAGAAgAAAAhABFyp37fAAAA&#10;CwEAAA8AAAAAAAAAAAAAAAAADQUAAGRycy9kb3ducmV2LnhtbFBLBQYAAAAABAAEAPMAAAAZBgAA&#10;AAA=&#10;" o:allowincell="f" filled="f" stroked="f" strokeweight=".5pt">
                    <v:textbox inset=",0,,0">
                      <w:txbxContent>
                        <w:p w14:paraId="7518C511" w14:textId="516A1B9A" w:rsidR="00142DA5" w:rsidRPr="00D40722" w:rsidRDefault="00142DA5" w:rsidP="00D40722">
                          <w:pPr>
                            <w:jc w:val="center"/>
                            <w:rPr>
                              <w:rFonts w:ascii="Calibri" w:hAnsi="Calibri" w:cs="Calibri"/>
                              <w:color w:val="000000"/>
                              <w:sz w:val="24"/>
                            </w:rPr>
                          </w:pPr>
                          <w:r w:rsidRPr="00D40722">
                            <w:rPr>
                              <w:rFonts w:ascii="Calibri" w:hAnsi="Calibri" w:cs="Calibri"/>
                              <w:color w:val="000000"/>
                              <w:sz w:val="24"/>
                            </w:rPr>
                            <w:t>OFFICIAL</w:t>
                          </w:r>
                        </w:p>
                      </w:txbxContent>
                    </v:textbox>
                    <w10:wrap anchorx="page" anchory="page"/>
                  </v:shape>
                </w:pict>
              </mc:Fallback>
            </mc:AlternateContent>
          </w:r>
        </w:p>
      </w:tc>
      <w:tc>
        <w:tcPr>
          <w:tcW w:w="340" w:type="dxa"/>
        </w:tcPr>
        <w:p w14:paraId="075EAD97" w14:textId="77777777" w:rsidR="00142DA5" w:rsidRPr="00D55628" w:rsidRDefault="00142DA5"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763F7584" w14:textId="77777777" w:rsidR="00142DA5" w:rsidRDefault="00142DA5" w:rsidP="00DE028D">
    <w:pPr>
      <w:pStyle w:val="Footer"/>
    </w:pPr>
  </w:p>
  <w:p w14:paraId="7B8C396B" w14:textId="77777777" w:rsidR="00142DA5" w:rsidRPr="00DE028D" w:rsidRDefault="00142DA5" w:rsidP="00DE028D">
    <w:pPr>
      <w:pStyle w:val="Footer"/>
    </w:pPr>
  </w:p>
  <w:p w14:paraId="482FAC3E" w14:textId="77777777" w:rsidR="00142DA5" w:rsidRDefault="00142DA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D2EF5" w14:textId="622E3F30" w:rsidR="00142DA5" w:rsidRDefault="00142DA5" w:rsidP="00BF3066">
    <w:pPr>
      <w:pStyle w:val="Footer"/>
      <w:spacing w:before="1600"/>
    </w:pPr>
    <w:r>
      <w:rPr>
        <w:noProof/>
      </w:rPr>
      <mc:AlternateContent>
        <mc:Choice Requires="wps">
          <w:drawing>
            <wp:anchor distT="0" distB="0" distL="114300" distR="114300" simplePos="1" relativeHeight="251658275" behindDoc="0" locked="0" layoutInCell="0" allowOverlap="1" wp14:anchorId="233AF3C0" wp14:editId="6145079E">
              <wp:simplePos x="0" y="10229453"/>
              <wp:positionH relativeFrom="page">
                <wp:posOffset>0</wp:posOffset>
              </wp:positionH>
              <wp:positionV relativeFrom="page">
                <wp:posOffset>10229215</wp:posOffset>
              </wp:positionV>
              <wp:extent cx="7560945" cy="273050"/>
              <wp:effectExtent l="0" t="0" r="0" b="12700"/>
              <wp:wrapNone/>
              <wp:docPr id="41" name="MSIPCMeb0d442bb639c34d2307479f" descr="{&quot;HashCode&quot;:-1264680268,&quot;Height&quot;:842.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3FE4E4" w14:textId="23EC5F9D" w:rsidR="00142DA5" w:rsidRPr="00D40722" w:rsidRDefault="00142DA5" w:rsidP="00D40722">
                          <w:pPr>
                            <w:jc w:val="center"/>
                            <w:rPr>
                              <w:rFonts w:ascii="Calibri" w:hAnsi="Calibri" w:cs="Calibri"/>
                              <w:color w:val="000000"/>
                              <w:sz w:val="24"/>
                            </w:rPr>
                          </w:pPr>
                          <w:r w:rsidRPr="00D4072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rto="http://schemas.microsoft.com/office/word/2006/arto">
          <w:pict>
            <v:shapetype w14:anchorId="233AF3C0" id="_x0000_t202" coordsize="21600,21600" o:spt="202" path="m,l,21600r21600,l21600,xe">
              <v:stroke joinstyle="miter"/>
              <v:path gradientshapeok="t" o:connecttype="rect"/>
            </v:shapetype>
            <v:shape id="MSIPCMeb0d442bb639c34d2307479f" o:spid="_x0000_s1033" type="#_x0000_t202" alt="{&quot;HashCode&quot;:-1264680268,&quot;Height&quot;:842.0,&quot;Width&quot;:595.0,&quot;Placement&quot;:&quot;Footer&quot;,&quot;Index&quot;:&quot;FirstPage&quot;,&quot;Section&quot;:2,&quot;Top&quot;:0.0,&quot;Left&quot;:0.0}" style="position:absolute;margin-left:0;margin-top:805.45pt;width:595.35pt;height:21.5pt;z-index:25165827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KZdIcqzAgAAUQUA&#10;AA4AAAAAAAAAAAAAAAAALgIAAGRycy9lMm9Eb2MueG1sUEsBAi0AFAAGAAgAAAAhABFyp37fAAAA&#10;CwEAAA8AAAAAAAAAAAAAAAAADQUAAGRycy9kb3ducmV2LnhtbFBLBQYAAAAABAAEAPMAAAAZBgAA&#10;AAA=&#10;" o:allowincell="f" filled="f" stroked="f" strokeweight=".5pt">
              <v:textbox inset=",0,,0">
                <w:txbxContent>
                  <w:p w14:paraId="163FE4E4" w14:textId="23EC5F9D" w:rsidR="00142DA5" w:rsidRPr="00D40722" w:rsidRDefault="00142DA5" w:rsidP="00D40722">
                    <w:pPr>
                      <w:jc w:val="center"/>
                      <w:rPr>
                        <w:rFonts w:ascii="Calibri" w:hAnsi="Calibri" w:cs="Calibri"/>
                        <w:color w:val="000000"/>
                        <w:sz w:val="24"/>
                      </w:rPr>
                    </w:pPr>
                    <w:r w:rsidRPr="00D40722">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CE5F9" w14:textId="77777777" w:rsidR="0046149F" w:rsidRPr="008F5280" w:rsidRDefault="0046149F" w:rsidP="008F5280">
      <w:pPr>
        <w:pStyle w:val="FootnoteSeparator"/>
      </w:pPr>
    </w:p>
    <w:p w14:paraId="249F6111" w14:textId="77777777" w:rsidR="0046149F" w:rsidRDefault="0046149F"/>
    <w:p w14:paraId="115B9A54" w14:textId="77777777" w:rsidR="0046149F" w:rsidRDefault="0046149F"/>
  </w:footnote>
  <w:footnote w:type="continuationSeparator" w:id="0">
    <w:p w14:paraId="5A3583B2" w14:textId="77777777" w:rsidR="0046149F" w:rsidRDefault="0046149F" w:rsidP="008F5280">
      <w:pPr>
        <w:pStyle w:val="FootnoteSeparator"/>
      </w:pPr>
    </w:p>
    <w:p w14:paraId="520A3329" w14:textId="77777777" w:rsidR="0046149F" w:rsidRDefault="0046149F"/>
    <w:p w14:paraId="6C598129" w14:textId="77777777" w:rsidR="0046149F" w:rsidRDefault="0046149F"/>
    <w:p w14:paraId="40BCF6DC" w14:textId="77777777" w:rsidR="0046149F" w:rsidRDefault="0046149F"/>
  </w:footnote>
  <w:footnote w:type="continuationNotice" w:id="1">
    <w:p w14:paraId="252F7BC7" w14:textId="77777777" w:rsidR="0046149F" w:rsidRDefault="0046149F" w:rsidP="00D55628"/>
    <w:p w14:paraId="29AC3991" w14:textId="77777777" w:rsidR="0046149F" w:rsidRDefault="0046149F"/>
    <w:p w14:paraId="4F2932F6" w14:textId="77777777" w:rsidR="0046149F" w:rsidRDefault="0046149F"/>
    <w:p w14:paraId="7A94E58C" w14:textId="77777777" w:rsidR="0046149F" w:rsidRDefault="004614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142DA5" w:rsidRPr="00F579ED" w14:paraId="03B3C7E8" w14:textId="77777777" w:rsidTr="007E7417">
      <w:trPr>
        <w:trHeight w:hRule="exact" w:val="1418"/>
      </w:trPr>
      <w:tc>
        <w:tcPr>
          <w:tcW w:w="7761" w:type="dxa"/>
          <w:vAlign w:val="center"/>
        </w:tcPr>
        <w:p w14:paraId="79A32AF4" w14:textId="0D83CA49" w:rsidR="00142DA5" w:rsidRPr="00F579ED" w:rsidRDefault="00142DA5" w:rsidP="00DE028D">
          <w:pPr>
            <w:pStyle w:val="Header"/>
          </w:pPr>
          <w:r>
            <w:rPr>
              <w:noProof/>
              <w:lang w:val="en-US"/>
            </w:rPr>
            <w:fldChar w:fldCharType="begin"/>
          </w:r>
          <w:r>
            <w:rPr>
              <w:noProof/>
              <w:lang w:val="en-US"/>
            </w:rPr>
            <w:instrText xml:space="preserve"> STYLEREF  Title  \* MERGEFORMAT </w:instrText>
          </w:r>
          <w:r>
            <w:rPr>
              <w:noProof/>
              <w:lang w:val="en-US"/>
            </w:rPr>
            <w:fldChar w:fldCharType="separate"/>
          </w:r>
          <w:r w:rsidR="002E3A31">
            <w:rPr>
              <w:noProof/>
              <w:lang w:val="en-US"/>
            </w:rPr>
            <w:t>2021-24</w:t>
          </w:r>
          <w:r w:rsidR="002E3A31" w:rsidRPr="002E3A31">
            <w:rPr>
              <w:noProof/>
            </w:rPr>
            <w:t xml:space="preserve"> Victorian Landcare</w:t>
          </w:r>
          <w:r w:rsidR="002E3A31">
            <w:rPr>
              <w:noProof/>
              <w:lang w:val="en-US"/>
            </w:rPr>
            <w:t xml:space="preserve"> Facilitator Program</w:t>
          </w:r>
          <w:r>
            <w:rPr>
              <w:noProof/>
            </w:rPr>
            <w:fldChar w:fldCharType="end"/>
          </w:r>
        </w:p>
      </w:tc>
    </w:tr>
  </w:tbl>
  <w:p w14:paraId="2308CD19" w14:textId="2E03A4F4" w:rsidR="00142DA5" w:rsidRDefault="00142DA5" w:rsidP="00DE028D">
    <w:pPr>
      <w:pStyle w:val="Header"/>
    </w:pPr>
    <w:r>
      <w:rPr>
        <w:noProof/>
      </w:rPr>
      <mc:AlternateContent>
        <mc:Choice Requires="wps">
          <w:drawing>
            <wp:anchor distT="0" distB="0" distL="114300" distR="114300" simplePos="0" relativeHeight="251658270" behindDoc="0" locked="1" layoutInCell="1" allowOverlap="1" wp14:anchorId="73A4AEE5" wp14:editId="0FD6721E">
              <wp:simplePos x="0" y="0"/>
              <wp:positionH relativeFrom="page">
                <wp:align>right</wp:align>
              </wp:positionH>
              <wp:positionV relativeFrom="page">
                <wp:align>top</wp:align>
              </wp:positionV>
              <wp:extent cx="270000" cy="1224000"/>
              <wp:effectExtent l="0" t="0" r="0" b="0"/>
              <wp:wrapNone/>
              <wp:docPr id="45" name="Rectangle 45"/>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2E75BFB3" id="Rectangle 45" o:spid="_x0000_s1026" style="position:absolute;margin-left:-29.95pt;margin-top:0;width:21.25pt;height:96.4pt;z-index:25165827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GjJ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JPYaMm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69" behindDoc="1" locked="0" layoutInCell="1" allowOverlap="1" wp14:anchorId="30E4A42B" wp14:editId="4E7AD319">
              <wp:simplePos x="0" y="0"/>
              <wp:positionH relativeFrom="page">
                <wp:posOffset>720090</wp:posOffset>
              </wp:positionH>
              <wp:positionV relativeFrom="page">
                <wp:posOffset>288290</wp:posOffset>
              </wp:positionV>
              <wp:extent cx="864000" cy="900000"/>
              <wp:effectExtent l="0" t="0" r="0" b="0"/>
              <wp:wrapNone/>
              <wp:docPr id="4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398C73F4" id="TriangleRight" o:spid="_x0000_s1026" style="position:absolute;margin-left:56.7pt;margin-top:22.7pt;width:68.05pt;height:70.85pt;z-index:-2516582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04717s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68" behindDoc="1" locked="0" layoutInCell="1" allowOverlap="1" wp14:anchorId="590138E0" wp14:editId="1EEFDE91">
              <wp:simplePos x="0" y="0"/>
              <wp:positionH relativeFrom="page">
                <wp:posOffset>288290</wp:posOffset>
              </wp:positionH>
              <wp:positionV relativeFrom="page">
                <wp:posOffset>288290</wp:posOffset>
              </wp:positionV>
              <wp:extent cx="864000" cy="900000"/>
              <wp:effectExtent l="0" t="0" r="0" b="0"/>
              <wp:wrapNone/>
              <wp:docPr id="47"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45D0203C" id="TriangleLeft" o:spid="_x0000_s1026" style="position:absolute;margin-left:22.7pt;margin-top:22.7pt;width:68.05pt;height:70.85pt;z-index:-2516582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67" behindDoc="1" locked="0" layoutInCell="1" allowOverlap="1" wp14:anchorId="733A1772" wp14:editId="16A26827">
              <wp:simplePos x="0" y="0"/>
              <wp:positionH relativeFrom="page">
                <wp:posOffset>288290</wp:posOffset>
              </wp:positionH>
              <wp:positionV relativeFrom="page">
                <wp:posOffset>288290</wp:posOffset>
              </wp:positionV>
              <wp:extent cx="14580000" cy="900000"/>
              <wp:effectExtent l="0" t="0" r="0" b="0"/>
              <wp:wrapNone/>
              <wp:docPr id="48"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4A4084E5" id="Rectangle" o:spid="_x0000_s1026" style="position:absolute;margin-left:22.7pt;margin-top:22.7pt;width:1148.05pt;height:70.85pt;z-index:-2516582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G4ox0j8AQAA3gMAAA4AAAAAAAAAAAAA&#10;AAAALgIAAGRycy9lMm9Eb2MueG1sUEsBAi0AFAAGAAgAAAAhAJuWvq7fAAAACgEAAA8AAAAAAAAA&#10;AAAAAAAAVgQAAGRycy9kb3ducmV2LnhtbFBLBQYAAAAABAAEAPMAAABiBQAAAAA=&#10;" fillcolor="#00b2a9 [3204]" stroked="f">
              <w10:wrap anchorx="page" anchory="page"/>
            </v:rect>
          </w:pict>
        </mc:Fallback>
      </mc:AlternateContent>
    </w:r>
    <w:r>
      <w:rPr>
        <w:noProof/>
      </w:rPr>
      <mc:AlternateContent>
        <mc:Choice Requires="wps">
          <w:drawing>
            <wp:anchor distT="0" distB="0" distL="114300" distR="114300" simplePos="0" relativeHeight="251658265" behindDoc="0" locked="1" layoutInCell="1" allowOverlap="1" wp14:anchorId="73A4AEE5" wp14:editId="0FD6721E">
              <wp:simplePos x="0" y="0"/>
              <wp:positionH relativeFrom="page">
                <wp:align>right</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3AAF85B2" id="Rectangle 18" o:spid="_x0000_s1026" style="position:absolute;margin-left:-29.95pt;margin-top:0;width:21.25pt;height:96.4pt;z-index:25165826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60" behindDoc="1" locked="0" layoutInCell="1" allowOverlap="1" wp14:anchorId="30E4A42B" wp14:editId="4E7AD319">
              <wp:simplePos x="0" y="0"/>
              <wp:positionH relativeFrom="page">
                <wp:posOffset>720090</wp:posOffset>
              </wp:positionH>
              <wp:positionV relativeFrom="page">
                <wp:posOffset>288290</wp:posOffset>
              </wp:positionV>
              <wp:extent cx="864000" cy="900000"/>
              <wp:effectExtent l="0" t="0" r="0" b="0"/>
              <wp:wrapNone/>
              <wp:docPr id="1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25DB1D25" id="TriangleRight" o:spid="_x0000_s1026" style="position:absolute;margin-left:56.7pt;margin-top:22.7pt;width:68.05pt;height:70.85pt;z-index:-251658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9" behindDoc="1" locked="0" layoutInCell="1" allowOverlap="1" wp14:anchorId="590138E0" wp14:editId="1EEFDE91">
              <wp:simplePos x="0" y="0"/>
              <wp:positionH relativeFrom="page">
                <wp:posOffset>288290</wp:posOffset>
              </wp:positionH>
              <wp:positionV relativeFrom="page">
                <wp:posOffset>288290</wp:posOffset>
              </wp:positionV>
              <wp:extent cx="864000" cy="900000"/>
              <wp:effectExtent l="0" t="0" r="0" b="0"/>
              <wp:wrapNone/>
              <wp:docPr id="15"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539D3F42" id="TriangleLeft" o:spid="_x0000_s1026" style="position:absolute;margin-left:22.7pt;margin-top:22.7pt;width:68.05pt;height:70.85pt;z-index:-2516582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&#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CB/x9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8" behindDoc="1" locked="0" layoutInCell="1" allowOverlap="1" wp14:anchorId="733A1772" wp14:editId="16A26827">
              <wp:simplePos x="0" y="0"/>
              <wp:positionH relativeFrom="page">
                <wp:posOffset>288290</wp:posOffset>
              </wp:positionH>
              <wp:positionV relativeFrom="page">
                <wp:posOffset>288290</wp:posOffset>
              </wp:positionV>
              <wp:extent cx="14580000" cy="900000"/>
              <wp:effectExtent l="0" t="0" r="0" b="0"/>
              <wp:wrapNone/>
              <wp:docPr id="1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4D0BB34A" id="Rectangle" o:spid="_x0000_s1026" style="position:absolute;margin-left:22.7pt;margin-top:22.7pt;width:1148.05pt;height:70.85pt;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I0y85f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23B10C4E" w14:textId="77777777" w:rsidR="00142DA5" w:rsidRPr="00DE028D" w:rsidRDefault="00142DA5" w:rsidP="00DE028D">
    <w:pPr>
      <w:pStyle w:val="Header"/>
    </w:pPr>
  </w:p>
  <w:p w14:paraId="59FE87FF" w14:textId="77777777" w:rsidR="00142DA5" w:rsidRDefault="00142D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142DA5" w:rsidRPr="00975ED3" w14:paraId="3CCB7601" w14:textId="77777777" w:rsidTr="007E7417">
      <w:trPr>
        <w:trHeight w:hRule="exact" w:val="1418"/>
      </w:trPr>
      <w:tc>
        <w:tcPr>
          <w:tcW w:w="7761" w:type="dxa"/>
          <w:vAlign w:val="center"/>
        </w:tcPr>
        <w:p w14:paraId="4289D55F" w14:textId="14C61BAB" w:rsidR="00142DA5" w:rsidRPr="00975ED3" w:rsidRDefault="00142DA5" w:rsidP="00DE028D">
          <w:pPr>
            <w:pStyle w:val="Header"/>
          </w:pPr>
          <w:r>
            <w:rPr>
              <w:noProof/>
            </w:rPr>
            <w:fldChar w:fldCharType="begin"/>
          </w:r>
          <w:r>
            <w:rPr>
              <w:noProof/>
            </w:rPr>
            <w:instrText xml:space="preserve"> STYLEREF  Title  \* MERGEFORMAT </w:instrText>
          </w:r>
          <w:r>
            <w:rPr>
              <w:noProof/>
            </w:rPr>
            <w:fldChar w:fldCharType="separate"/>
          </w:r>
          <w:r w:rsidR="002E3A31">
            <w:rPr>
              <w:noProof/>
            </w:rPr>
            <w:t>2021-24 Victorian Landcare Facilitator Program</w:t>
          </w:r>
          <w:r>
            <w:rPr>
              <w:noProof/>
            </w:rPr>
            <w:fldChar w:fldCharType="end"/>
          </w:r>
        </w:p>
      </w:tc>
    </w:tr>
  </w:tbl>
  <w:p w14:paraId="647ACBB1" w14:textId="3F809C15" w:rsidR="00142DA5" w:rsidRDefault="00142DA5" w:rsidP="00DE028D">
    <w:pPr>
      <w:pStyle w:val="Header"/>
    </w:pPr>
    <w:r>
      <w:rPr>
        <w:noProof/>
      </w:rPr>
      <mc:AlternateContent>
        <mc:Choice Requires="wps">
          <w:drawing>
            <wp:anchor distT="0" distB="0" distL="114300" distR="114300" simplePos="0" relativeHeight="251658266" behindDoc="0" locked="1" layoutInCell="1" allowOverlap="1" wp14:anchorId="6F825DD5" wp14:editId="7756A106">
              <wp:simplePos x="0" y="0"/>
              <wp:positionH relativeFrom="page">
                <wp:align>right</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36CDA26" id="Rectangle 17" o:spid="_x0000_s1026" style="position:absolute;margin-left:-29.95pt;margin-top:0;width:21.25pt;height:96.4pt;z-index:25165826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63" behindDoc="1" locked="0" layoutInCell="1" allowOverlap="1" wp14:anchorId="516C4BB4" wp14:editId="42A12137">
              <wp:simplePos x="0" y="0"/>
              <wp:positionH relativeFrom="page">
                <wp:posOffset>720090</wp:posOffset>
              </wp:positionH>
              <wp:positionV relativeFrom="page">
                <wp:posOffset>288290</wp:posOffset>
              </wp:positionV>
              <wp:extent cx="864000" cy="900000"/>
              <wp:effectExtent l="0" t="0" r="0" b="0"/>
              <wp:wrapNone/>
              <wp:docPr id="19"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5F097A26" id="TriangleRight" o:spid="_x0000_s1026" style="position:absolute;margin-left:56.7pt;margin-top:22.7pt;width:68.05pt;height:70.85pt;z-index:-2516582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MfmT+s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62" behindDoc="1" locked="0" layoutInCell="1" allowOverlap="1" wp14:anchorId="3A84193E" wp14:editId="78C92654">
              <wp:simplePos x="0" y="0"/>
              <wp:positionH relativeFrom="page">
                <wp:posOffset>288290</wp:posOffset>
              </wp:positionH>
              <wp:positionV relativeFrom="page">
                <wp:posOffset>288290</wp:posOffset>
              </wp:positionV>
              <wp:extent cx="864000" cy="900000"/>
              <wp:effectExtent l="0" t="0" r="0" b="0"/>
              <wp:wrapNone/>
              <wp:docPr id="20"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2D7CB183" id="TriangleLeft" o:spid="_x0000_s1026" style="position:absolute;margin-left:22.7pt;margin-top:22.7pt;width:68.05pt;height:70.85pt;z-index:-2516582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C+PlHD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61" behindDoc="1" locked="0" layoutInCell="1" allowOverlap="1" wp14:anchorId="57D0574E" wp14:editId="6EB22FAA">
              <wp:simplePos x="0" y="0"/>
              <wp:positionH relativeFrom="page">
                <wp:posOffset>288290</wp:posOffset>
              </wp:positionH>
              <wp:positionV relativeFrom="page">
                <wp:posOffset>288290</wp:posOffset>
              </wp:positionV>
              <wp:extent cx="14580000" cy="900000"/>
              <wp:effectExtent l="0" t="0" r="0" b="0"/>
              <wp:wrapNone/>
              <wp:docPr id="21"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3C36A3B8" id="Rectangle" o:spid="_x0000_s1026" style="position:absolute;margin-left:22.7pt;margin-top:22.7pt;width:1148.05pt;height:70.85pt;z-index:-2516582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OZXxfT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55E54281" w14:textId="77777777" w:rsidR="00142DA5" w:rsidRPr="00DE028D" w:rsidRDefault="00142DA5" w:rsidP="00DE028D">
    <w:pPr>
      <w:pStyle w:val="Header"/>
    </w:pPr>
  </w:p>
  <w:p w14:paraId="5C4A44BB" w14:textId="77777777" w:rsidR="00142DA5" w:rsidRDefault="00142DA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192AF" w14:textId="13CEED59" w:rsidR="00142DA5" w:rsidRDefault="00142DA5">
    <w:pPr>
      <w:pStyle w:val="Header"/>
    </w:pPr>
    <w:r>
      <w:rPr>
        <w:noProof/>
      </w:rPr>
      <mc:AlternateContent>
        <mc:Choice Requires="wps">
          <w:drawing>
            <wp:anchor distT="0" distB="0" distL="114300" distR="114300" simplePos="0" relativeHeight="251658264" behindDoc="0" locked="1" layoutInCell="1" allowOverlap="1" wp14:anchorId="44DB6EEA" wp14:editId="313ADF0D">
              <wp:simplePos x="0" y="0"/>
              <wp:positionH relativeFrom="page">
                <wp:align>right</wp:align>
              </wp:positionH>
              <wp:positionV relativeFrom="page">
                <wp:align>top</wp:align>
              </wp:positionV>
              <wp:extent cx="270000" cy="1224000"/>
              <wp:effectExtent l="0" t="0" r="0" b="0"/>
              <wp:wrapNone/>
              <wp:docPr id="22" name="Rectangle 22"/>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5DD17FF" id="Rectangle 22" o:spid="_x0000_s1026" style="position:absolute;margin-left:-29.95pt;margin-top:0;width:21.25pt;height:96.4pt;z-index:251658264;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GPO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PTgY86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Pr>
        <w:noProof/>
      </w:rPr>
      <w:drawing>
        <wp:anchor distT="0" distB="0" distL="114300" distR="114300" simplePos="0" relativeHeight="251658257" behindDoc="1" locked="0" layoutInCell="1" allowOverlap="1" wp14:anchorId="3A8BB99C" wp14:editId="1D5C5EE1">
          <wp:simplePos x="0" y="0"/>
          <wp:positionH relativeFrom="page">
            <wp:posOffset>720090</wp:posOffset>
          </wp:positionH>
          <wp:positionV relativeFrom="page">
            <wp:posOffset>1188085</wp:posOffset>
          </wp:positionV>
          <wp:extent cx="860400" cy="896400"/>
          <wp:effectExtent l="0" t="0" r="0" b="0"/>
          <wp:wrapNone/>
          <wp:docPr id="29"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3" behindDoc="1" locked="0" layoutInCell="1" allowOverlap="1" wp14:anchorId="7BB0A2F8" wp14:editId="4268FE01">
          <wp:simplePos x="0" y="0"/>
          <wp:positionH relativeFrom="page">
            <wp:posOffset>720090</wp:posOffset>
          </wp:positionH>
          <wp:positionV relativeFrom="page">
            <wp:posOffset>1188085</wp:posOffset>
          </wp:positionV>
          <wp:extent cx="864000" cy="896400"/>
          <wp:effectExtent l="0" t="0" r="0" b="0"/>
          <wp:wrapNone/>
          <wp:docPr id="30"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56" behindDoc="1" locked="0" layoutInCell="1" allowOverlap="1" wp14:anchorId="50E53438" wp14:editId="0411299B">
              <wp:simplePos x="0" y="0"/>
              <wp:positionH relativeFrom="page">
                <wp:posOffset>720090</wp:posOffset>
              </wp:positionH>
              <wp:positionV relativeFrom="page">
                <wp:posOffset>288290</wp:posOffset>
              </wp:positionV>
              <wp:extent cx="864000" cy="900000"/>
              <wp:effectExtent l="0" t="0" r="0" b="0"/>
              <wp:wrapNone/>
              <wp:docPr id="23"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418F5244" id="TriangleRight" o:spid="_x0000_s1026" style="position:absolute;margin-left:56.7pt;margin-top:22.7pt;width:68.05pt;height:70.85pt;z-index:-25165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r+0Q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2" behindDoc="1" locked="0" layoutInCell="1" allowOverlap="1" wp14:anchorId="2175C9F2" wp14:editId="3ED109F4">
              <wp:simplePos x="0" y="0"/>
              <wp:positionH relativeFrom="page">
                <wp:posOffset>720090</wp:posOffset>
              </wp:positionH>
              <wp:positionV relativeFrom="page">
                <wp:posOffset>1188085</wp:posOffset>
              </wp:positionV>
              <wp:extent cx="864000" cy="900000"/>
              <wp:effectExtent l="0" t="0" r="0" b="0"/>
              <wp:wrapNone/>
              <wp:docPr id="24"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35103E39" id="TriangleBottom" o:spid="_x0000_s1026" style="position:absolute;margin-left:56.7pt;margin-top:93.55pt;width:68.05pt;height:70.85pt;z-index:-2516582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5" behindDoc="1" locked="0" layoutInCell="1" allowOverlap="1" wp14:anchorId="7477A297" wp14:editId="2CA5699A">
              <wp:simplePos x="0" y="0"/>
              <wp:positionH relativeFrom="page">
                <wp:posOffset>288290</wp:posOffset>
              </wp:positionH>
              <wp:positionV relativeFrom="page">
                <wp:posOffset>288290</wp:posOffset>
              </wp:positionV>
              <wp:extent cx="864000" cy="900000"/>
              <wp:effectExtent l="0" t="0" r="0" b="0"/>
              <wp:wrapNone/>
              <wp:docPr id="2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7A4BD667" id="TriangleLeft" o:spid="_x0000_s1026" style="position:absolute;margin-left:22.7pt;margin-top:22.7pt;width:68.05pt;height:70.85pt;z-index:-2516582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4" behindDoc="1" locked="0" layoutInCell="1" allowOverlap="1" wp14:anchorId="60D0FE67" wp14:editId="4CBC9DDE">
              <wp:simplePos x="0" y="0"/>
              <wp:positionH relativeFrom="page">
                <wp:posOffset>288290</wp:posOffset>
              </wp:positionH>
              <wp:positionV relativeFrom="page">
                <wp:posOffset>288290</wp:posOffset>
              </wp:positionV>
              <wp:extent cx="14580000" cy="900000"/>
              <wp:effectExtent l="0" t="0" r="0" b="0"/>
              <wp:wrapNone/>
              <wp:docPr id="2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21B4C7B3" id="Rectangle" o:spid="_x0000_s1026" style="position:absolute;margin-left:22.7pt;margin-top:22.7pt;width:1148.05pt;height:70.8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MreCZ3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32386433" w14:textId="77777777" w:rsidR="00142DA5" w:rsidRDefault="00142D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142DA5" w:rsidRPr="00975ED3" w14:paraId="0C806496" w14:textId="77777777" w:rsidTr="007E7417">
      <w:trPr>
        <w:trHeight w:hRule="exact" w:val="1418"/>
      </w:trPr>
      <w:tc>
        <w:tcPr>
          <w:tcW w:w="7761" w:type="dxa"/>
          <w:vAlign w:val="center"/>
        </w:tcPr>
        <w:p w14:paraId="234E4381" w14:textId="14C3A7DD" w:rsidR="00142DA5" w:rsidRPr="00975ED3" w:rsidRDefault="00142DA5" w:rsidP="00DE028D">
          <w:pPr>
            <w:pStyle w:val="Header"/>
          </w:pPr>
          <w:r>
            <w:rPr>
              <w:noProof/>
            </w:rPr>
            <w:fldChar w:fldCharType="begin"/>
          </w:r>
          <w:r>
            <w:rPr>
              <w:noProof/>
            </w:rPr>
            <w:instrText xml:space="preserve"> STYLEREF  Title  \* MERGEFORMAT </w:instrText>
          </w:r>
          <w:r>
            <w:rPr>
              <w:noProof/>
            </w:rPr>
            <w:fldChar w:fldCharType="separate"/>
          </w:r>
          <w:r w:rsidR="002E3A31">
            <w:rPr>
              <w:noProof/>
            </w:rPr>
            <w:t>2021-24 Victorian Landcare Facilitator Program</w:t>
          </w:r>
          <w:r>
            <w:rPr>
              <w:noProof/>
            </w:rPr>
            <w:fldChar w:fldCharType="end"/>
          </w:r>
        </w:p>
      </w:tc>
    </w:tr>
  </w:tbl>
  <w:p w14:paraId="349F953A" w14:textId="63A796BD" w:rsidR="00142DA5" w:rsidRDefault="00142DA5" w:rsidP="00DE028D">
    <w:pPr>
      <w:pStyle w:val="Header"/>
    </w:pPr>
    <w:r w:rsidRPr="00806AB6">
      <w:rPr>
        <w:noProof/>
      </w:rPr>
      <mc:AlternateContent>
        <mc:Choice Requires="wps">
          <w:drawing>
            <wp:anchor distT="0" distB="0" distL="114300" distR="114300" simplePos="0" relativeHeight="251658248" behindDoc="1" locked="0" layoutInCell="1" allowOverlap="1" wp14:anchorId="38DA5407" wp14:editId="2AD66EE1">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2B2CA19A" id="TriangleRight" o:spid="_x0000_s1026" style="position:absolute;margin-left:56.7pt;margin-top:22.7pt;width:68.05pt;height:70.8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7" behindDoc="1" locked="0" layoutInCell="1" allowOverlap="1" wp14:anchorId="7F687B83" wp14:editId="66573F42">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464536CA" id="TriangleLeft" o:spid="_x0000_s1026" style="position:absolute;margin-left:22.7pt;margin-top:22.7pt;width:68.05pt;height:70.8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6" behindDoc="1" locked="0" layoutInCell="1" allowOverlap="1" wp14:anchorId="3C22ABC1" wp14:editId="1923F0B8">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8C65F1B" id="Rectangle" o:spid="_x0000_s1026" style="position:absolute;margin-left:22.7pt;margin-top:22.7pt;width:552.75pt;height:70.8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692C9787" w14:textId="77777777" w:rsidR="00142DA5" w:rsidRPr="00DE028D" w:rsidRDefault="00142DA5" w:rsidP="00DE028D">
    <w:pPr>
      <w:pStyle w:val="Header"/>
    </w:pPr>
  </w:p>
  <w:p w14:paraId="74B46F64" w14:textId="77777777" w:rsidR="00142DA5" w:rsidRDefault="00142DA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142DA5" w:rsidRPr="00975ED3" w14:paraId="66506812" w14:textId="77777777" w:rsidTr="007E7417">
      <w:trPr>
        <w:trHeight w:hRule="exact" w:val="1418"/>
      </w:trPr>
      <w:tc>
        <w:tcPr>
          <w:tcW w:w="7761" w:type="dxa"/>
          <w:vAlign w:val="center"/>
        </w:tcPr>
        <w:p w14:paraId="09D9098F" w14:textId="0ECB68AA" w:rsidR="00142DA5" w:rsidRPr="00975ED3" w:rsidRDefault="00142DA5" w:rsidP="00DE028D">
          <w:pPr>
            <w:pStyle w:val="Header"/>
          </w:pPr>
          <w:r>
            <w:rPr>
              <w:noProof/>
            </w:rPr>
            <w:fldChar w:fldCharType="begin"/>
          </w:r>
          <w:r>
            <w:rPr>
              <w:noProof/>
            </w:rPr>
            <w:instrText xml:space="preserve"> STYLEREF  Title  \* MERGEFORMAT </w:instrText>
          </w:r>
          <w:r>
            <w:rPr>
              <w:noProof/>
            </w:rPr>
            <w:fldChar w:fldCharType="separate"/>
          </w:r>
          <w:r w:rsidR="002E3A31">
            <w:rPr>
              <w:noProof/>
            </w:rPr>
            <w:t>2021-24 Victorian Landcare Facilitator Program</w:t>
          </w:r>
          <w:r>
            <w:rPr>
              <w:noProof/>
            </w:rPr>
            <w:fldChar w:fldCharType="end"/>
          </w:r>
        </w:p>
      </w:tc>
    </w:tr>
  </w:tbl>
  <w:p w14:paraId="35B5726D" w14:textId="28FC980F" w:rsidR="00142DA5" w:rsidRDefault="00142DA5" w:rsidP="00DE028D">
    <w:pPr>
      <w:pStyle w:val="Header"/>
    </w:pPr>
    <w:r w:rsidRPr="00806AB6">
      <w:rPr>
        <w:noProof/>
      </w:rPr>
      <mc:AlternateContent>
        <mc:Choice Requires="wps">
          <w:drawing>
            <wp:anchor distT="0" distB="0" distL="114300" distR="114300" simplePos="0" relativeHeight="251658251" behindDoc="1" locked="0" layoutInCell="1" allowOverlap="1" wp14:anchorId="12D68203" wp14:editId="4A466549">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006BC62B" id="TriangleRight" o:spid="_x0000_s1026" style="position:absolute;margin-left:56.7pt;margin-top:22.7pt;width:68.0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09A88434" wp14:editId="20E47AD6">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1FF8500A" id="TriangleLeft" o:spid="_x0000_s1026" style="position:absolute;margin-left:22.7pt;margin-top:22.7pt;width:68.0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78492334" wp14:editId="28D87C53">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7E08AA5" id="Rectangle" o:spid="_x0000_s1026" style="position:absolute;margin-left:22.7pt;margin-top:22.7pt;width:552.7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0CF38B0E" w14:textId="77777777" w:rsidR="00142DA5" w:rsidRPr="00DE028D" w:rsidRDefault="00142DA5" w:rsidP="00DE028D">
    <w:pPr>
      <w:pStyle w:val="Header"/>
    </w:pPr>
  </w:p>
  <w:p w14:paraId="1EF7FAF6" w14:textId="77777777" w:rsidR="00142DA5" w:rsidRDefault="00142DA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48830" w14:textId="72C026AC" w:rsidR="00142DA5" w:rsidRPr="00E97294" w:rsidRDefault="00142DA5" w:rsidP="00E97294">
    <w:pPr>
      <w:pStyle w:val="Header"/>
    </w:pPr>
    <w:r>
      <w:rPr>
        <w:noProof/>
      </w:rPr>
      <w:drawing>
        <wp:anchor distT="0" distB="0" distL="114300" distR="114300" simplePos="0" relativeHeight="251658245" behindDoc="1" locked="0" layoutInCell="1" allowOverlap="1" wp14:anchorId="14264E80" wp14:editId="1C9E4FE1">
          <wp:simplePos x="0" y="0"/>
          <wp:positionH relativeFrom="page">
            <wp:posOffset>720090</wp:posOffset>
          </wp:positionH>
          <wp:positionV relativeFrom="page">
            <wp:posOffset>1188085</wp:posOffset>
          </wp:positionV>
          <wp:extent cx="860400" cy="896400"/>
          <wp:effectExtent l="0" t="0" r="0" b="0"/>
          <wp:wrapNone/>
          <wp:docPr id="6"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006B3A3E" wp14:editId="2CA60549">
          <wp:simplePos x="0" y="0"/>
          <wp:positionH relativeFrom="page">
            <wp:posOffset>720090</wp:posOffset>
          </wp:positionH>
          <wp:positionV relativeFrom="page">
            <wp:posOffset>1188085</wp:posOffset>
          </wp:positionV>
          <wp:extent cx="864000" cy="896400"/>
          <wp:effectExtent l="0" t="0" r="0" b="0"/>
          <wp:wrapNone/>
          <wp:docPr id="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44" behindDoc="1" locked="0" layoutInCell="1" allowOverlap="1" wp14:anchorId="7825942A" wp14:editId="54B20202">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7123ACF0" id="TriangleRight" o:spid="_x0000_s1026"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4C03FACA" wp14:editId="4FB8FF15">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094E4E01" id="TriangleBottom" o:spid="_x0000_s1026"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3" behindDoc="1" locked="0" layoutInCell="1" allowOverlap="1" wp14:anchorId="071EB175" wp14:editId="3F8A8D67">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21E8DB9C" id="TriangleLeft" o:spid="_x0000_s1026"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2" behindDoc="1" locked="0" layoutInCell="1" allowOverlap="1" wp14:anchorId="415F6F3A" wp14:editId="053AD080">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2676594" id="Rectangle" o:spid="_x0000_s1026"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37FE"/>
    <w:multiLevelType w:val="hybridMultilevel"/>
    <w:tmpl w:val="F5B0F3DC"/>
    <w:name w:val="DEPIListBullets"/>
    <w:lvl w:ilvl="0" w:tplc="3184E552">
      <w:start w:val="1"/>
      <w:numFmt w:val="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tplc="28FEFD88">
      <w:start w:val="1"/>
      <w:numFmt w:val="bullet"/>
      <w:lvlText w:val="–"/>
      <w:lvlJc w:val="left"/>
      <w:pPr>
        <w:tabs>
          <w:tab w:val="num" w:pos="510"/>
        </w:tabs>
        <w:ind w:left="510" w:hanging="170"/>
      </w:pPr>
      <w:rPr>
        <w:rFonts w:ascii="Times New Roman" w:hAnsi="Times New Roman" w:cs="Times New Roman" w:hint="default"/>
        <w:b w:val="0"/>
        <w:i w:val="0"/>
        <w:color w:val="auto"/>
        <w:position w:val="2"/>
        <w:sz w:val="20"/>
      </w:rPr>
    </w:lvl>
    <w:lvl w:ilvl="2" w:tplc="163AEFB0">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tplc="B7DE4DF6">
      <w:start w:val="1"/>
      <w:numFmt w:val="none"/>
      <w:lvlText w:val=""/>
      <w:lvlJc w:val="left"/>
      <w:pPr>
        <w:tabs>
          <w:tab w:val="num" w:pos="680"/>
        </w:tabs>
        <w:ind w:left="850" w:hanging="170"/>
      </w:pPr>
      <w:rPr>
        <w:rFonts w:hint="default"/>
      </w:rPr>
    </w:lvl>
    <w:lvl w:ilvl="4" w:tplc="2FDC6F54">
      <w:start w:val="1"/>
      <w:numFmt w:val="none"/>
      <w:lvlText w:val=""/>
      <w:lvlJc w:val="left"/>
      <w:pPr>
        <w:tabs>
          <w:tab w:val="num" w:pos="850"/>
        </w:tabs>
        <w:ind w:left="1020" w:hanging="170"/>
      </w:pPr>
      <w:rPr>
        <w:rFonts w:hint="default"/>
      </w:rPr>
    </w:lvl>
    <w:lvl w:ilvl="5" w:tplc="412C9BB4">
      <w:start w:val="1"/>
      <w:numFmt w:val="none"/>
      <w:lvlText w:val=""/>
      <w:lvlJc w:val="left"/>
      <w:pPr>
        <w:tabs>
          <w:tab w:val="num" w:pos="1020"/>
        </w:tabs>
        <w:ind w:left="1190" w:hanging="170"/>
      </w:pPr>
      <w:rPr>
        <w:rFonts w:hint="default"/>
      </w:rPr>
    </w:lvl>
    <w:lvl w:ilvl="6" w:tplc="B7967536">
      <w:start w:val="1"/>
      <w:numFmt w:val="none"/>
      <w:lvlText w:val=""/>
      <w:lvlJc w:val="left"/>
      <w:pPr>
        <w:tabs>
          <w:tab w:val="num" w:pos="1190"/>
        </w:tabs>
        <w:ind w:left="1360" w:hanging="170"/>
      </w:pPr>
      <w:rPr>
        <w:rFonts w:hint="default"/>
      </w:rPr>
    </w:lvl>
    <w:lvl w:ilvl="7" w:tplc="F5AEDE8E">
      <w:start w:val="1"/>
      <w:numFmt w:val="none"/>
      <w:lvlText w:val=""/>
      <w:lvlJc w:val="left"/>
      <w:pPr>
        <w:tabs>
          <w:tab w:val="num" w:pos="1360"/>
        </w:tabs>
        <w:ind w:left="1530" w:hanging="170"/>
      </w:pPr>
      <w:rPr>
        <w:rFonts w:hint="default"/>
      </w:rPr>
    </w:lvl>
    <w:lvl w:ilvl="8" w:tplc="9F88AC4A">
      <w:start w:val="1"/>
      <w:numFmt w:val="none"/>
      <w:lvlText w:val=""/>
      <w:lvlJc w:val="left"/>
      <w:pPr>
        <w:tabs>
          <w:tab w:val="num" w:pos="1530"/>
        </w:tabs>
        <w:ind w:left="1700" w:hanging="170"/>
      </w:pPr>
      <w:rPr>
        <w:rFonts w:hint="default"/>
      </w:rPr>
    </w:lvl>
  </w:abstractNum>
  <w:abstractNum w:abstractNumId="1" w15:restartNumberingAfterBreak="0">
    <w:nsid w:val="0C351215"/>
    <w:multiLevelType w:val="multilevel"/>
    <w:tmpl w:val="5392767C"/>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2" w15:restartNumberingAfterBreak="0">
    <w:nsid w:val="0FB2573F"/>
    <w:multiLevelType w:val="hybridMultilevel"/>
    <w:tmpl w:val="D18EE714"/>
    <w:name w:val="TableFootnotes"/>
    <w:lvl w:ilvl="0" w:tplc="0BC01F80">
      <w:start w:val="1"/>
      <w:numFmt w:val="lowerLetter"/>
      <w:pStyle w:val="Footnotes"/>
      <w:lvlText w:val="%1."/>
      <w:lvlJc w:val="left"/>
      <w:pPr>
        <w:ind w:left="284" w:hanging="284"/>
      </w:pPr>
      <w:rPr>
        <w:rFonts w:hint="default"/>
        <w:spacing w:val="-10"/>
      </w:rPr>
    </w:lvl>
    <w:lvl w:ilvl="1" w:tplc="D2A0008C">
      <w:start w:val="1"/>
      <w:numFmt w:val="lowerRoman"/>
      <w:pStyle w:val="Footnotes2"/>
      <w:lvlText w:val="%2."/>
      <w:lvlJc w:val="left"/>
      <w:pPr>
        <w:tabs>
          <w:tab w:val="num" w:pos="567"/>
        </w:tabs>
        <w:ind w:left="567" w:hanging="283"/>
      </w:pPr>
      <w:rPr>
        <w:rFonts w:hint="default"/>
        <w:spacing w:val="0"/>
        <w:w w:val="100"/>
        <w:kern w:val="0"/>
        <w:position w:val="0"/>
      </w:rPr>
    </w:lvl>
    <w:lvl w:ilvl="2" w:tplc="76C6E6C2">
      <w:start w:val="1"/>
      <w:numFmt w:val="none"/>
      <w:lvlRestart w:val="1"/>
      <w:lvlText w:val=""/>
      <w:lvlJc w:val="left"/>
      <w:pPr>
        <w:tabs>
          <w:tab w:val="num" w:pos="0"/>
        </w:tabs>
        <w:ind w:left="0" w:firstLine="0"/>
      </w:pPr>
      <w:rPr>
        <w:rFonts w:hint="default"/>
        <w:color w:val="auto"/>
        <w:spacing w:val="-4"/>
      </w:rPr>
    </w:lvl>
    <w:lvl w:ilvl="3" w:tplc="3FDE9A7C">
      <w:start w:val="1"/>
      <w:numFmt w:val="none"/>
      <w:lvlText w:val=""/>
      <w:lvlJc w:val="left"/>
      <w:pPr>
        <w:tabs>
          <w:tab w:val="num" w:pos="0"/>
        </w:tabs>
        <w:ind w:left="0" w:hanging="5670"/>
      </w:pPr>
      <w:rPr>
        <w:rFonts w:hint="default"/>
        <w:spacing w:val="-10"/>
        <w:w w:val="100"/>
      </w:rPr>
    </w:lvl>
    <w:lvl w:ilvl="4" w:tplc="00DE8A3C">
      <w:start w:val="1"/>
      <w:numFmt w:val="none"/>
      <w:lvlText w:val=""/>
      <w:lvlJc w:val="left"/>
      <w:pPr>
        <w:tabs>
          <w:tab w:val="num" w:pos="0"/>
        </w:tabs>
        <w:ind w:left="0" w:firstLine="0"/>
      </w:pPr>
      <w:rPr>
        <w:rFonts w:hint="default"/>
      </w:rPr>
    </w:lvl>
    <w:lvl w:ilvl="5" w:tplc="9FB42E52">
      <w:start w:val="1"/>
      <w:numFmt w:val="none"/>
      <w:lvlText w:val=""/>
      <w:lvlJc w:val="left"/>
      <w:pPr>
        <w:tabs>
          <w:tab w:val="num" w:pos="0"/>
        </w:tabs>
        <w:ind w:left="0" w:firstLine="0"/>
      </w:pPr>
      <w:rPr>
        <w:rFonts w:hint="default"/>
      </w:rPr>
    </w:lvl>
    <w:lvl w:ilvl="6" w:tplc="45ECEE18">
      <w:start w:val="1"/>
      <w:numFmt w:val="none"/>
      <w:lvlRestart w:val="1"/>
      <w:lvlText w:val="%7"/>
      <w:lvlJc w:val="left"/>
      <w:pPr>
        <w:tabs>
          <w:tab w:val="num" w:pos="0"/>
        </w:tabs>
        <w:ind w:left="0" w:firstLine="0"/>
      </w:pPr>
      <w:rPr>
        <w:rFonts w:hint="default"/>
      </w:rPr>
    </w:lvl>
    <w:lvl w:ilvl="7" w:tplc="C8F4C3B0">
      <w:start w:val="1"/>
      <w:numFmt w:val="none"/>
      <w:lvlText w:val="%8."/>
      <w:lvlJc w:val="left"/>
      <w:pPr>
        <w:tabs>
          <w:tab w:val="num" w:pos="0"/>
        </w:tabs>
        <w:ind w:left="0" w:firstLine="0"/>
      </w:pPr>
      <w:rPr>
        <w:rFonts w:hint="default"/>
        <w:position w:val="0"/>
      </w:rPr>
    </w:lvl>
    <w:lvl w:ilvl="8" w:tplc="C896CFFC">
      <w:start w:val="1"/>
      <w:numFmt w:val="none"/>
      <w:lvlText w:val=""/>
      <w:lvlJc w:val="left"/>
      <w:pPr>
        <w:tabs>
          <w:tab w:val="num" w:pos="0"/>
        </w:tabs>
        <w:ind w:left="0" w:firstLine="0"/>
      </w:pPr>
      <w:rPr>
        <w:rFonts w:hint="default"/>
        <w:position w:val="2"/>
        <w:sz w:val="20"/>
        <w:szCs w:val="20"/>
      </w:rPr>
    </w:lvl>
  </w:abstractNum>
  <w:abstractNum w:abstractNumId="3" w15:restartNumberingAfterBreak="0">
    <w:nsid w:val="194A695C"/>
    <w:multiLevelType w:val="hybridMultilevel"/>
    <w:tmpl w:val="75CA4D72"/>
    <w:name w:val="DEPITableBullets"/>
    <w:lvl w:ilvl="0" w:tplc="23AA9B2A">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tplc="44B089E4">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tplc="546E8CE8">
      <w:start w:val="1"/>
      <w:numFmt w:val="bullet"/>
      <w:pStyle w:val="TableTextBullet3"/>
      <w:lvlText w:val=""/>
      <w:lvlJc w:val="left"/>
      <w:pPr>
        <w:tabs>
          <w:tab w:val="num" w:pos="624"/>
        </w:tabs>
        <w:ind w:left="624" w:hanging="170"/>
      </w:pPr>
      <w:rPr>
        <w:rFonts w:ascii="Symbol" w:hAnsi="Symbol" w:hint="default"/>
        <w:position w:val="3"/>
        <w:sz w:val="18"/>
      </w:rPr>
    </w:lvl>
    <w:lvl w:ilvl="3" w:tplc="129C6B1C">
      <w:start w:val="1"/>
      <w:numFmt w:val="none"/>
      <w:lvlText w:val=""/>
      <w:lvlJc w:val="left"/>
      <w:pPr>
        <w:ind w:left="2767" w:hanging="360"/>
      </w:pPr>
      <w:rPr>
        <w:rFonts w:hint="default"/>
      </w:rPr>
    </w:lvl>
    <w:lvl w:ilvl="4" w:tplc="A69AF7C6">
      <w:start w:val="1"/>
      <w:numFmt w:val="none"/>
      <w:lvlText w:val=""/>
      <w:lvlJc w:val="left"/>
      <w:pPr>
        <w:ind w:left="3487" w:hanging="360"/>
      </w:pPr>
      <w:rPr>
        <w:rFonts w:hint="default"/>
      </w:rPr>
    </w:lvl>
    <w:lvl w:ilvl="5" w:tplc="18E4457E">
      <w:start w:val="1"/>
      <w:numFmt w:val="none"/>
      <w:lvlText w:val=""/>
      <w:lvlJc w:val="left"/>
      <w:pPr>
        <w:ind w:left="4207" w:hanging="360"/>
      </w:pPr>
      <w:rPr>
        <w:rFonts w:hint="default"/>
      </w:rPr>
    </w:lvl>
    <w:lvl w:ilvl="6" w:tplc="8376EEDC">
      <w:start w:val="1"/>
      <w:numFmt w:val="none"/>
      <w:lvlText w:val=""/>
      <w:lvlJc w:val="left"/>
      <w:pPr>
        <w:ind w:left="4927" w:hanging="360"/>
      </w:pPr>
      <w:rPr>
        <w:rFonts w:hint="default"/>
      </w:rPr>
    </w:lvl>
    <w:lvl w:ilvl="7" w:tplc="2952A82C">
      <w:start w:val="1"/>
      <w:numFmt w:val="none"/>
      <w:lvlText w:val=""/>
      <w:lvlJc w:val="left"/>
      <w:pPr>
        <w:ind w:left="5647" w:hanging="360"/>
      </w:pPr>
      <w:rPr>
        <w:rFonts w:hint="default"/>
      </w:rPr>
    </w:lvl>
    <w:lvl w:ilvl="8" w:tplc="4C6428F0">
      <w:start w:val="1"/>
      <w:numFmt w:val="none"/>
      <w:lvlText w:val=""/>
      <w:lvlJc w:val="left"/>
      <w:pPr>
        <w:ind w:left="6367" w:hanging="360"/>
      </w:pPr>
      <w:rPr>
        <w:rFonts w:hint="default"/>
      </w:rPr>
    </w:lvl>
  </w:abstractNum>
  <w:abstractNum w:abstractNumId="4" w15:restartNumberingAfterBreak="0">
    <w:nsid w:val="1F275C51"/>
    <w:multiLevelType w:val="hybridMultilevel"/>
    <w:tmpl w:val="14E88F38"/>
    <w:name w:val="DEPIListAlpha"/>
    <w:lvl w:ilvl="0" w:tplc="1B3AD0AA">
      <w:start w:val="1"/>
      <w:numFmt w:val="lowerLetter"/>
      <w:pStyle w:val="ListAlpha"/>
      <w:lvlText w:val="%1."/>
      <w:lvlJc w:val="left"/>
      <w:pPr>
        <w:ind w:left="340" w:hanging="340"/>
      </w:pPr>
      <w:rPr>
        <w:rFonts w:hint="default"/>
      </w:rPr>
    </w:lvl>
    <w:lvl w:ilvl="1" w:tplc="B44418FC">
      <w:start w:val="1"/>
      <w:numFmt w:val="lowerRoman"/>
      <w:pStyle w:val="ListAlpha2"/>
      <w:lvlText w:val="%2."/>
      <w:lvlJc w:val="left"/>
      <w:pPr>
        <w:ind w:left="709" w:hanging="369"/>
      </w:pPr>
      <w:rPr>
        <w:rFonts w:hint="default"/>
      </w:rPr>
    </w:lvl>
    <w:lvl w:ilvl="2" w:tplc="D9D68078">
      <w:start w:val="1"/>
      <w:numFmt w:val="bullet"/>
      <w:pStyle w:val="ListAlpha3"/>
      <w:lvlText w:val="–"/>
      <w:lvlJc w:val="left"/>
      <w:pPr>
        <w:ind w:left="1049" w:hanging="340"/>
      </w:pPr>
      <w:rPr>
        <w:rFonts w:ascii="Arial" w:hAnsi="Arial" w:hint="default"/>
        <w:color w:val="auto"/>
      </w:rPr>
    </w:lvl>
    <w:lvl w:ilvl="3" w:tplc="DFDC821C">
      <w:start w:val="1"/>
      <w:numFmt w:val="decimal"/>
      <w:lvlText w:val="%4."/>
      <w:lvlJc w:val="left"/>
      <w:pPr>
        <w:ind w:left="1816" w:hanging="454"/>
      </w:pPr>
      <w:rPr>
        <w:rFonts w:hint="default"/>
      </w:rPr>
    </w:lvl>
    <w:lvl w:ilvl="4" w:tplc="0C543B96">
      <w:start w:val="1"/>
      <w:numFmt w:val="lowerLetter"/>
      <w:lvlText w:val="%5."/>
      <w:lvlJc w:val="left"/>
      <w:pPr>
        <w:ind w:left="2270" w:hanging="454"/>
      </w:pPr>
      <w:rPr>
        <w:rFonts w:hint="default"/>
      </w:rPr>
    </w:lvl>
    <w:lvl w:ilvl="5" w:tplc="5CF0F0D4">
      <w:start w:val="1"/>
      <w:numFmt w:val="lowerRoman"/>
      <w:lvlText w:val="%6."/>
      <w:lvlJc w:val="right"/>
      <w:pPr>
        <w:ind w:left="2724" w:hanging="454"/>
      </w:pPr>
      <w:rPr>
        <w:rFonts w:hint="default"/>
      </w:rPr>
    </w:lvl>
    <w:lvl w:ilvl="6" w:tplc="BB36870A">
      <w:start w:val="1"/>
      <w:numFmt w:val="decimal"/>
      <w:lvlText w:val="%7."/>
      <w:lvlJc w:val="left"/>
      <w:pPr>
        <w:ind w:left="3178" w:hanging="454"/>
      </w:pPr>
      <w:rPr>
        <w:rFonts w:hint="default"/>
      </w:rPr>
    </w:lvl>
    <w:lvl w:ilvl="7" w:tplc="1B8AC0C8">
      <w:start w:val="1"/>
      <w:numFmt w:val="lowerLetter"/>
      <w:lvlText w:val="%8."/>
      <w:lvlJc w:val="left"/>
      <w:pPr>
        <w:ind w:left="3632" w:hanging="454"/>
      </w:pPr>
      <w:rPr>
        <w:rFonts w:hint="default"/>
      </w:rPr>
    </w:lvl>
    <w:lvl w:ilvl="8" w:tplc="705E2814">
      <w:start w:val="1"/>
      <w:numFmt w:val="lowerRoman"/>
      <w:lvlText w:val="%9."/>
      <w:lvlJc w:val="right"/>
      <w:pPr>
        <w:ind w:left="4086" w:hanging="454"/>
      </w:pPr>
      <w:rPr>
        <w:rFonts w:hint="default"/>
      </w:rPr>
    </w:lvl>
  </w:abstractNum>
  <w:abstractNum w:abstractNumId="5" w15:restartNumberingAfterBreak="0">
    <w:nsid w:val="2C72580B"/>
    <w:multiLevelType w:val="hybridMultilevel"/>
    <w:tmpl w:val="151AC338"/>
    <w:name w:val="PullOutBoxNumbering"/>
    <w:lvl w:ilvl="0" w:tplc="6DA4CB7C">
      <w:start w:val="1"/>
      <w:numFmt w:val="decimal"/>
      <w:pStyle w:val="PullOutBoxNumbered"/>
      <w:lvlText w:val="%1."/>
      <w:lvlJc w:val="left"/>
      <w:pPr>
        <w:tabs>
          <w:tab w:val="num" w:pos="482"/>
        </w:tabs>
        <w:ind w:left="482" w:hanging="340"/>
      </w:pPr>
      <w:rPr>
        <w:rFonts w:hint="default"/>
      </w:rPr>
    </w:lvl>
    <w:lvl w:ilvl="1" w:tplc="F68A9E16">
      <w:start w:val="1"/>
      <w:numFmt w:val="lowerLetter"/>
      <w:pStyle w:val="PullOutBoxNumbered2"/>
      <w:lvlText w:val="%2."/>
      <w:lvlJc w:val="left"/>
      <w:pPr>
        <w:tabs>
          <w:tab w:val="num" w:pos="822"/>
        </w:tabs>
        <w:ind w:left="822" w:hanging="340"/>
      </w:pPr>
      <w:rPr>
        <w:rFonts w:hint="default"/>
        <w:color w:val="363534" w:themeColor="text1"/>
      </w:rPr>
    </w:lvl>
    <w:lvl w:ilvl="2" w:tplc="31F01AE6">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tplc="347CF928">
      <w:start w:val="1"/>
      <w:numFmt w:val="none"/>
      <w:lvlText w:val=""/>
      <w:lvlJc w:val="left"/>
      <w:pPr>
        <w:ind w:left="1440" w:hanging="360"/>
      </w:pPr>
      <w:rPr>
        <w:rFonts w:hint="default"/>
      </w:rPr>
    </w:lvl>
    <w:lvl w:ilvl="4" w:tplc="2BA0DF54">
      <w:start w:val="1"/>
      <w:numFmt w:val="none"/>
      <w:lvlText w:val=""/>
      <w:lvlJc w:val="left"/>
      <w:pPr>
        <w:ind w:left="1800" w:hanging="360"/>
      </w:pPr>
      <w:rPr>
        <w:rFonts w:hint="default"/>
      </w:rPr>
    </w:lvl>
    <w:lvl w:ilvl="5" w:tplc="3C281EEC">
      <w:start w:val="1"/>
      <w:numFmt w:val="none"/>
      <w:lvlText w:val=""/>
      <w:lvlJc w:val="left"/>
      <w:pPr>
        <w:ind w:left="2160" w:hanging="360"/>
      </w:pPr>
      <w:rPr>
        <w:rFonts w:hint="default"/>
      </w:rPr>
    </w:lvl>
    <w:lvl w:ilvl="6" w:tplc="B784EF4C">
      <w:start w:val="1"/>
      <w:numFmt w:val="none"/>
      <w:lvlText w:val=""/>
      <w:lvlJc w:val="left"/>
      <w:pPr>
        <w:ind w:left="2520" w:hanging="360"/>
      </w:pPr>
      <w:rPr>
        <w:rFonts w:hint="default"/>
      </w:rPr>
    </w:lvl>
    <w:lvl w:ilvl="7" w:tplc="FA3C6508">
      <w:start w:val="1"/>
      <w:numFmt w:val="none"/>
      <w:lvlText w:val=""/>
      <w:lvlJc w:val="left"/>
      <w:pPr>
        <w:ind w:left="2880" w:hanging="360"/>
      </w:pPr>
      <w:rPr>
        <w:rFonts w:hint="default"/>
      </w:rPr>
    </w:lvl>
    <w:lvl w:ilvl="8" w:tplc="3BF6C7D8">
      <w:start w:val="1"/>
      <w:numFmt w:val="none"/>
      <w:lvlText w:val=""/>
      <w:lvlJc w:val="left"/>
      <w:pPr>
        <w:ind w:left="3240" w:hanging="360"/>
      </w:pPr>
      <w:rPr>
        <w:rFonts w:hint="default"/>
      </w:rPr>
    </w:lvl>
  </w:abstractNum>
  <w:abstractNum w:abstractNumId="6" w15:restartNumberingAfterBreak="0">
    <w:nsid w:val="38723AD4"/>
    <w:multiLevelType w:val="hybridMultilevel"/>
    <w:tmpl w:val="C3FC21F4"/>
    <w:name w:val="DEPIPullOutBoxBullets"/>
    <w:lvl w:ilvl="0" w:tplc="52FACB1C">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tplc="85AEFD28">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tplc="A0F445F0">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tplc="9B9AD368">
      <w:start w:val="1"/>
      <w:numFmt w:val="none"/>
      <w:lvlText w:val=""/>
      <w:lvlJc w:val="left"/>
      <w:pPr>
        <w:ind w:left="0" w:firstLine="0"/>
      </w:pPr>
      <w:rPr>
        <w:rFonts w:hint="default"/>
      </w:rPr>
    </w:lvl>
    <w:lvl w:ilvl="4" w:tplc="CA18B474">
      <w:start w:val="1"/>
      <w:numFmt w:val="none"/>
      <w:lvlText w:val=""/>
      <w:lvlJc w:val="left"/>
      <w:pPr>
        <w:ind w:left="0" w:firstLine="0"/>
      </w:pPr>
      <w:rPr>
        <w:rFonts w:hint="default"/>
      </w:rPr>
    </w:lvl>
    <w:lvl w:ilvl="5" w:tplc="5B706806">
      <w:start w:val="1"/>
      <w:numFmt w:val="none"/>
      <w:lvlText w:val=""/>
      <w:lvlJc w:val="left"/>
      <w:pPr>
        <w:ind w:left="0" w:firstLine="0"/>
      </w:pPr>
      <w:rPr>
        <w:rFonts w:hint="default"/>
      </w:rPr>
    </w:lvl>
    <w:lvl w:ilvl="6" w:tplc="2D8CADEC">
      <w:start w:val="1"/>
      <w:numFmt w:val="none"/>
      <w:lvlText w:val=""/>
      <w:lvlJc w:val="left"/>
      <w:pPr>
        <w:ind w:left="0" w:firstLine="0"/>
      </w:pPr>
      <w:rPr>
        <w:rFonts w:hint="default"/>
      </w:rPr>
    </w:lvl>
    <w:lvl w:ilvl="7" w:tplc="A9CEC57C">
      <w:start w:val="1"/>
      <w:numFmt w:val="none"/>
      <w:lvlText w:val=""/>
      <w:lvlJc w:val="left"/>
      <w:pPr>
        <w:ind w:left="0" w:firstLine="0"/>
      </w:pPr>
      <w:rPr>
        <w:rFonts w:hint="default"/>
      </w:rPr>
    </w:lvl>
    <w:lvl w:ilvl="8" w:tplc="C5501A44">
      <w:start w:val="1"/>
      <w:numFmt w:val="none"/>
      <w:lvlText w:val=""/>
      <w:lvlJc w:val="left"/>
      <w:pPr>
        <w:ind w:left="0" w:firstLine="0"/>
      </w:pPr>
      <w:rPr>
        <w:rFonts w:hint="default"/>
      </w:rPr>
    </w:lvl>
  </w:abstractNum>
  <w:abstractNum w:abstractNumId="7" w15:restartNumberingAfterBreak="0">
    <w:nsid w:val="39732146"/>
    <w:multiLevelType w:val="hybridMultilevel"/>
    <w:tmpl w:val="60D2E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505378"/>
    <w:multiLevelType w:val="hybridMultilevel"/>
    <w:tmpl w:val="40F457D2"/>
    <w:name w:val="JemenaBullets"/>
    <w:lvl w:ilvl="0" w:tplc="EC82C930">
      <w:start w:val="1"/>
      <w:numFmt w:val="bullet"/>
      <w:lvlText w:val=""/>
      <w:lvlJc w:val="left"/>
      <w:pPr>
        <w:tabs>
          <w:tab w:val="num" w:pos="340"/>
        </w:tabs>
        <w:ind w:left="340" w:hanging="340"/>
      </w:pPr>
      <w:rPr>
        <w:rFonts w:ascii="Symbol" w:hAnsi="Symbol" w:hint="default"/>
        <w:color w:val="auto"/>
        <w:position w:val="0"/>
        <w:sz w:val="16"/>
      </w:rPr>
    </w:lvl>
    <w:lvl w:ilvl="1" w:tplc="B0C03E60">
      <w:start w:val="1"/>
      <w:numFmt w:val="bullet"/>
      <w:lvlRestart w:val="0"/>
      <w:lvlText w:val=""/>
      <w:lvlJc w:val="left"/>
      <w:pPr>
        <w:tabs>
          <w:tab w:val="num" w:pos="851"/>
        </w:tabs>
        <w:ind w:left="851" w:hanging="426"/>
      </w:pPr>
      <w:rPr>
        <w:rFonts w:ascii="Webdings" w:hAnsi="Webdings" w:hint="default"/>
        <w:color w:val="auto"/>
      </w:rPr>
    </w:lvl>
    <w:lvl w:ilvl="2" w:tplc="5F84C210">
      <w:start w:val="1"/>
      <w:numFmt w:val="bullet"/>
      <w:lvlRestart w:val="0"/>
      <w:lvlText w:val="–"/>
      <w:lvlJc w:val="left"/>
      <w:pPr>
        <w:tabs>
          <w:tab w:val="num" w:pos="1276"/>
        </w:tabs>
        <w:ind w:left="1276" w:hanging="425"/>
      </w:pPr>
      <w:rPr>
        <w:rFonts w:ascii="Arial" w:hAnsi="Arial" w:hint="default"/>
        <w:color w:val="auto"/>
      </w:rPr>
    </w:lvl>
    <w:lvl w:ilvl="3" w:tplc="7236E9EC">
      <w:start w:val="1"/>
      <w:numFmt w:val="decimal"/>
      <w:lvlText w:val="(%4)"/>
      <w:lvlJc w:val="left"/>
      <w:pPr>
        <w:tabs>
          <w:tab w:val="num" w:pos="1440"/>
        </w:tabs>
        <w:ind w:left="1440" w:hanging="360"/>
      </w:pPr>
      <w:rPr>
        <w:rFonts w:hint="default"/>
      </w:rPr>
    </w:lvl>
    <w:lvl w:ilvl="4" w:tplc="C4D2363C">
      <w:start w:val="1"/>
      <w:numFmt w:val="lowerLetter"/>
      <w:lvlText w:val="(%5)"/>
      <w:lvlJc w:val="left"/>
      <w:pPr>
        <w:tabs>
          <w:tab w:val="num" w:pos="1800"/>
        </w:tabs>
        <w:ind w:left="1800" w:hanging="360"/>
      </w:pPr>
      <w:rPr>
        <w:rFonts w:hint="default"/>
      </w:rPr>
    </w:lvl>
    <w:lvl w:ilvl="5" w:tplc="EC341466">
      <w:start w:val="1"/>
      <w:numFmt w:val="lowerRoman"/>
      <w:lvlText w:val="(%6)"/>
      <w:lvlJc w:val="left"/>
      <w:pPr>
        <w:tabs>
          <w:tab w:val="num" w:pos="2160"/>
        </w:tabs>
        <w:ind w:left="2160" w:hanging="360"/>
      </w:pPr>
      <w:rPr>
        <w:rFonts w:hint="default"/>
      </w:rPr>
    </w:lvl>
    <w:lvl w:ilvl="6" w:tplc="DDA49F32">
      <w:start w:val="1"/>
      <w:numFmt w:val="decimal"/>
      <w:lvlText w:val="%7."/>
      <w:lvlJc w:val="left"/>
      <w:pPr>
        <w:tabs>
          <w:tab w:val="num" w:pos="2520"/>
        </w:tabs>
        <w:ind w:left="2520" w:hanging="360"/>
      </w:pPr>
      <w:rPr>
        <w:rFonts w:hint="default"/>
      </w:rPr>
    </w:lvl>
    <w:lvl w:ilvl="7" w:tplc="C9F09BDE">
      <w:start w:val="1"/>
      <w:numFmt w:val="lowerLetter"/>
      <w:lvlText w:val="%8."/>
      <w:lvlJc w:val="left"/>
      <w:pPr>
        <w:tabs>
          <w:tab w:val="num" w:pos="2880"/>
        </w:tabs>
        <w:ind w:left="2880" w:hanging="360"/>
      </w:pPr>
      <w:rPr>
        <w:rFonts w:hint="default"/>
      </w:rPr>
    </w:lvl>
    <w:lvl w:ilvl="8" w:tplc="2A0EB54A">
      <w:start w:val="1"/>
      <w:numFmt w:val="lowerRoman"/>
      <w:lvlText w:val="%9."/>
      <w:lvlJc w:val="left"/>
      <w:pPr>
        <w:tabs>
          <w:tab w:val="num" w:pos="3240"/>
        </w:tabs>
        <w:ind w:left="3240" w:hanging="360"/>
      </w:pPr>
      <w:rPr>
        <w:rFonts w:hint="default"/>
      </w:rPr>
    </w:lvl>
  </w:abstractNum>
  <w:abstractNum w:abstractNumId="9" w15:restartNumberingAfterBreak="0">
    <w:nsid w:val="3CFD75B0"/>
    <w:multiLevelType w:val="hybridMultilevel"/>
    <w:tmpl w:val="0409001D"/>
    <w:styleLink w:val="1ai"/>
    <w:lvl w:ilvl="0" w:tplc="E024667E">
      <w:start w:val="1"/>
      <w:numFmt w:val="decimal"/>
      <w:lvlText w:val="%1)"/>
      <w:lvlJc w:val="left"/>
      <w:pPr>
        <w:tabs>
          <w:tab w:val="num" w:pos="360"/>
        </w:tabs>
        <w:ind w:left="360" w:hanging="360"/>
      </w:pPr>
    </w:lvl>
    <w:lvl w:ilvl="1" w:tplc="7F2AE43E">
      <w:start w:val="1"/>
      <w:numFmt w:val="lowerLetter"/>
      <w:lvlText w:val="%2)"/>
      <w:lvlJc w:val="left"/>
      <w:pPr>
        <w:tabs>
          <w:tab w:val="num" w:pos="720"/>
        </w:tabs>
        <w:ind w:left="720" w:hanging="360"/>
      </w:pPr>
    </w:lvl>
    <w:lvl w:ilvl="2" w:tplc="DCCE842C">
      <w:start w:val="1"/>
      <w:numFmt w:val="lowerRoman"/>
      <w:lvlText w:val="%3)"/>
      <w:lvlJc w:val="left"/>
      <w:pPr>
        <w:tabs>
          <w:tab w:val="num" w:pos="1080"/>
        </w:tabs>
        <w:ind w:left="1080" w:hanging="360"/>
      </w:pPr>
    </w:lvl>
    <w:lvl w:ilvl="3" w:tplc="EF1481B4">
      <w:start w:val="1"/>
      <w:numFmt w:val="decimal"/>
      <w:lvlText w:val="(%4)"/>
      <w:lvlJc w:val="left"/>
      <w:pPr>
        <w:tabs>
          <w:tab w:val="num" w:pos="1440"/>
        </w:tabs>
        <w:ind w:left="1440" w:hanging="360"/>
      </w:pPr>
    </w:lvl>
    <w:lvl w:ilvl="4" w:tplc="3C8AD492">
      <w:start w:val="1"/>
      <w:numFmt w:val="lowerLetter"/>
      <w:lvlText w:val="(%5)"/>
      <w:lvlJc w:val="left"/>
      <w:pPr>
        <w:tabs>
          <w:tab w:val="num" w:pos="1800"/>
        </w:tabs>
        <w:ind w:left="1800" w:hanging="360"/>
      </w:pPr>
    </w:lvl>
    <w:lvl w:ilvl="5" w:tplc="88661B00">
      <w:start w:val="1"/>
      <w:numFmt w:val="lowerRoman"/>
      <w:lvlText w:val="(%6)"/>
      <w:lvlJc w:val="left"/>
      <w:pPr>
        <w:tabs>
          <w:tab w:val="num" w:pos="2160"/>
        </w:tabs>
        <w:ind w:left="2160" w:hanging="360"/>
      </w:pPr>
    </w:lvl>
    <w:lvl w:ilvl="6" w:tplc="37202F2C">
      <w:start w:val="1"/>
      <w:numFmt w:val="decimal"/>
      <w:lvlText w:val="%7."/>
      <w:lvlJc w:val="left"/>
      <w:pPr>
        <w:tabs>
          <w:tab w:val="num" w:pos="2520"/>
        </w:tabs>
        <w:ind w:left="2520" w:hanging="360"/>
      </w:pPr>
    </w:lvl>
    <w:lvl w:ilvl="7" w:tplc="286E7DA8">
      <w:start w:val="1"/>
      <w:numFmt w:val="lowerLetter"/>
      <w:lvlText w:val="%8."/>
      <w:lvlJc w:val="left"/>
      <w:pPr>
        <w:tabs>
          <w:tab w:val="num" w:pos="2880"/>
        </w:tabs>
        <w:ind w:left="2880" w:hanging="360"/>
      </w:pPr>
    </w:lvl>
    <w:lvl w:ilvl="8" w:tplc="1CEAB504">
      <w:start w:val="1"/>
      <w:numFmt w:val="lowerRoman"/>
      <w:lvlText w:val="%9."/>
      <w:lvlJc w:val="left"/>
      <w:pPr>
        <w:tabs>
          <w:tab w:val="num" w:pos="3240"/>
        </w:tabs>
        <w:ind w:left="3240" w:hanging="360"/>
      </w:pPr>
    </w:lvl>
  </w:abstractNum>
  <w:abstractNum w:abstractNumId="10" w15:restartNumberingAfterBreak="0">
    <w:nsid w:val="41F21788"/>
    <w:multiLevelType w:val="hybridMultilevel"/>
    <w:tmpl w:val="AEEC30DE"/>
    <w:lvl w:ilvl="0" w:tplc="D0E22DD8">
      <w:start w:val="1"/>
      <w:numFmt w:val="bullet"/>
      <w:pStyle w:val="SmallBullet"/>
      <w:lvlText w:val="•"/>
      <w:lvlJc w:val="left"/>
      <w:pPr>
        <w:ind w:left="170" w:hanging="170"/>
      </w:pPr>
      <w:rPr>
        <w:rFonts w:ascii="Arial" w:hAnsi="Arial" w:hint="default"/>
        <w:color w:val="363534" w:themeColor="text1"/>
      </w:rPr>
    </w:lvl>
    <w:lvl w:ilvl="1" w:tplc="343C2FE4">
      <w:start w:val="1"/>
      <w:numFmt w:val="bullet"/>
      <w:lvlText w:val="o"/>
      <w:lvlJc w:val="left"/>
      <w:pPr>
        <w:ind w:left="1440" w:hanging="360"/>
      </w:pPr>
      <w:rPr>
        <w:rFonts w:ascii="Courier New" w:hAnsi="Courier New" w:cs="Courier New" w:hint="default"/>
      </w:rPr>
    </w:lvl>
    <w:lvl w:ilvl="2" w:tplc="961AE176">
      <w:start w:val="1"/>
      <w:numFmt w:val="bullet"/>
      <w:lvlText w:val=""/>
      <w:lvlJc w:val="left"/>
      <w:pPr>
        <w:ind w:left="2160" w:hanging="360"/>
      </w:pPr>
      <w:rPr>
        <w:rFonts w:ascii="Wingdings" w:hAnsi="Wingdings" w:hint="default"/>
      </w:rPr>
    </w:lvl>
    <w:lvl w:ilvl="3" w:tplc="0138FBE8">
      <w:start w:val="1"/>
      <w:numFmt w:val="bullet"/>
      <w:lvlText w:val=""/>
      <w:lvlJc w:val="left"/>
      <w:pPr>
        <w:ind w:left="2880" w:hanging="360"/>
      </w:pPr>
      <w:rPr>
        <w:rFonts w:ascii="Symbol" w:hAnsi="Symbol" w:hint="default"/>
      </w:rPr>
    </w:lvl>
    <w:lvl w:ilvl="4" w:tplc="AA18EAE2">
      <w:start w:val="1"/>
      <w:numFmt w:val="bullet"/>
      <w:lvlText w:val="o"/>
      <w:lvlJc w:val="left"/>
      <w:pPr>
        <w:ind w:left="3600" w:hanging="360"/>
      </w:pPr>
      <w:rPr>
        <w:rFonts w:ascii="Courier New" w:hAnsi="Courier New" w:cs="Courier New" w:hint="default"/>
      </w:rPr>
    </w:lvl>
    <w:lvl w:ilvl="5" w:tplc="880CCC7C">
      <w:start w:val="1"/>
      <w:numFmt w:val="bullet"/>
      <w:lvlText w:val=""/>
      <w:lvlJc w:val="left"/>
      <w:pPr>
        <w:ind w:left="4320" w:hanging="360"/>
      </w:pPr>
      <w:rPr>
        <w:rFonts w:ascii="Wingdings" w:hAnsi="Wingdings" w:hint="default"/>
      </w:rPr>
    </w:lvl>
    <w:lvl w:ilvl="6" w:tplc="4D24F478">
      <w:start w:val="1"/>
      <w:numFmt w:val="bullet"/>
      <w:lvlText w:val=""/>
      <w:lvlJc w:val="left"/>
      <w:pPr>
        <w:ind w:left="5040" w:hanging="360"/>
      </w:pPr>
      <w:rPr>
        <w:rFonts w:ascii="Symbol" w:hAnsi="Symbol" w:hint="default"/>
      </w:rPr>
    </w:lvl>
    <w:lvl w:ilvl="7" w:tplc="31FA9832">
      <w:start w:val="1"/>
      <w:numFmt w:val="bullet"/>
      <w:lvlText w:val="o"/>
      <w:lvlJc w:val="left"/>
      <w:pPr>
        <w:ind w:left="5760" w:hanging="360"/>
      </w:pPr>
      <w:rPr>
        <w:rFonts w:ascii="Courier New" w:hAnsi="Courier New" w:cs="Courier New" w:hint="default"/>
      </w:rPr>
    </w:lvl>
    <w:lvl w:ilvl="8" w:tplc="2D7C43E6">
      <w:start w:val="1"/>
      <w:numFmt w:val="bullet"/>
      <w:lvlText w:val=""/>
      <w:lvlJc w:val="left"/>
      <w:pPr>
        <w:ind w:left="6480" w:hanging="360"/>
      </w:pPr>
      <w:rPr>
        <w:rFonts w:ascii="Wingdings" w:hAnsi="Wingdings" w:hint="default"/>
      </w:rPr>
    </w:lvl>
  </w:abstractNum>
  <w:abstractNum w:abstractNumId="11" w15:restartNumberingAfterBreak="0">
    <w:nsid w:val="442506BC"/>
    <w:multiLevelType w:val="hybridMultilevel"/>
    <w:tmpl w:val="1AD23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545EC4"/>
    <w:multiLevelType w:val="hybridMultilevel"/>
    <w:tmpl w:val="97FC39BC"/>
    <w:name w:val="HighlightBoxBullet"/>
    <w:lvl w:ilvl="0" w:tplc="2E168704">
      <w:start w:val="1"/>
      <w:numFmt w:val="bullet"/>
      <w:lvlRestart w:val="0"/>
      <w:pStyle w:val="HighlightBoxBullet"/>
      <w:lvlText w:val="•"/>
      <w:lvlJc w:val="left"/>
      <w:pPr>
        <w:ind w:left="454" w:hanging="227"/>
      </w:pPr>
      <w:rPr>
        <w:rFonts w:ascii="Arial" w:hAnsi="Arial" w:cs="Arial" w:hint="default"/>
        <w:color w:val="363534" w:themeColor="text1"/>
        <w:sz w:val="24"/>
      </w:rPr>
    </w:lvl>
    <w:lvl w:ilvl="1" w:tplc="03320080">
      <w:start w:val="1"/>
      <w:numFmt w:val="bullet"/>
      <w:lvlText w:val="o"/>
      <w:lvlJc w:val="left"/>
      <w:pPr>
        <w:ind w:left="1667" w:hanging="360"/>
      </w:pPr>
      <w:rPr>
        <w:rFonts w:ascii="Courier New" w:hAnsi="Courier New" w:cs="Courier New" w:hint="default"/>
      </w:rPr>
    </w:lvl>
    <w:lvl w:ilvl="2" w:tplc="84424534">
      <w:start w:val="1"/>
      <w:numFmt w:val="bullet"/>
      <w:lvlText w:val=""/>
      <w:lvlJc w:val="left"/>
      <w:pPr>
        <w:ind w:left="2387" w:hanging="360"/>
      </w:pPr>
      <w:rPr>
        <w:rFonts w:ascii="Wingdings" w:hAnsi="Wingdings" w:hint="default"/>
      </w:rPr>
    </w:lvl>
    <w:lvl w:ilvl="3" w:tplc="63483BEE">
      <w:start w:val="1"/>
      <w:numFmt w:val="bullet"/>
      <w:lvlText w:val=""/>
      <w:lvlJc w:val="left"/>
      <w:pPr>
        <w:ind w:left="3107" w:hanging="360"/>
      </w:pPr>
      <w:rPr>
        <w:rFonts w:ascii="Symbol" w:hAnsi="Symbol" w:hint="default"/>
      </w:rPr>
    </w:lvl>
    <w:lvl w:ilvl="4" w:tplc="6964C370">
      <w:start w:val="1"/>
      <w:numFmt w:val="bullet"/>
      <w:lvlText w:val="o"/>
      <w:lvlJc w:val="left"/>
      <w:pPr>
        <w:ind w:left="3827" w:hanging="360"/>
      </w:pPr>
      <w:rPr>
        <w:rFonts w:ascii="Courier New" w:hAnsi="Courier New" w:cs="Courier New" w:hint="default"/>
      </w:rPr>
    </w:lvl>
    <w:lvl w:ilvl="5" w:tplc="25C67D7A">
      <w:start w:val="1"/>
      <w:numFmt w:val="bullet"/>
      <w:lvlText w:val=""/>
      <w:lvlJc w:val="left"/>
      <w:pPr>
        <w:ind w:left="4547" w:hanging="360"/>
      </w:pPr>
      <w:rPr>
        <w:rFonts w:ascii="Wingdings" w:hAnsi="Wingdings" w:hint="default"/>
      </w:rPr>
    </w:lvl>
    <w:lvl w:ilvl="6" w:tplc="1AAA486A">
      <w:start w:val="1"/>
      <w:numFmt w:val="bullet"/>
      <w:lvlText w:val=""/>
      <w:lvlJc w:val="left"/>
      <w:pPr>
        <w:ind w:left="5267" w:hanging="360"/>
      </w:pPr>
      <w:rPr>
        <w:rFonts w:ascii="Symbol" w:hAnsi="Symbol" w:hint="default"/>
      </w:rPr>
    </w:lvl>
    <w:lvl w:ilvl="7" w:tplc="62888CA0">
      <w:start w:val="1"/>
      <w:numFmt w:val="bullet"/>
      <w:lvlText w:val="o"/>
      <w:lvlJc w:val="left"/>
      <w:pPr>
        <w:ind w:left="5987" w:hanging="360"/>
      </w:pPr>
      <w:rPr>
        <w:rFonts w:ascii="Courier New" w:hAnsi="Courier New" w:cs="Courier New" w:hint="default"/>
      </w:rPr>
    </w:lvl>
    <w:lvl w:ilvl="8" w:tplc="827AE22E">
      <w:start w:val="1"/>
      <w:numFmt w:val="bullet"/>
      <w:lvlText w:val=""/>
      <w:lvlJc w:val="left"/>
      <w:pPr>
        <w:ind w:left="6707" w:hanging="360"/>
      </w:pPr>
      <w:rPr>
        <w:rFonts w:ascii="Wingdings" w:hAnsi="Wingdings" w:hint="default"/>
      </w:rPr>
    </w:lvl>
  </w:abstractNum>
  <w:abstractNum w:abstractNumId="13" w15:restartNumberingAfterBreak="0">
    <w:nsid w:val="512536C5"/>
    <w:multiLevelType w:val="hybridMultilevel"/>
    <w:tmpl w:val="D97E5BB2"/>
    <w:name w:val="PBNumbering"/>
    <w:lvl w:ilvl="0" w:tplc="AA60AE10">
      <w:start w:val="1"/>
      <w:numFmt w:val="decimal"/>
      <w:lvlText w:val="%1."/>
      <w:lvlJc w:val="left"/>
      <w:pPr>
        <w:tabs>
          <w:tab w:val="num" w:pos="425"/>
        </w:tabs>
        <w:ind w:left="425" w:hanging="425"/>
      </w:pPr>
      <w:rPr>
        <w:rFonts w:hint="default"/>
      </w:rPr>
    </w:lvl>
    <w:lvl w:ilvl="1" w:tplc="1EEA56F4">
      <w:start w:val="1"/>
      <w:numFmt w:val="lowerLetter"/>
      <w:lvlText w:val="%2)"/>
      <w:lvlJc w:val="left"/>
      <w:pPr>
        <w:tabs>
          <w:tab w:val="num" w:pos="851"/>
        </w:tabs>
        <w:ind w:left="851" w:hanging="426"/>
      </w:pPr>
      <w:rPr>
        <w:rFonts w:hint="default"/>
      </w:rPr>
    </w:lvl>
    <w:lvl w:ilvl="2" w:tplc="525ABB02">
      <w:start w:val="1"/>
      <w:numFmt w:val="lowerRoman"/>
      <w:lvlText w:val="%3)"/>
      <w:lvlJc w:val="left"/>
      <w:pPr>
        <w:tabs>
          <w:tab w:val="num" w:pos="1276"/>
        </w:tabs>
        <w:ind w:left="1276" w:hanging="425"/>
      </w:pPr>
      <w:rPr>
        <w:rFonts w:hint="default"/>
      </w:rPr>
    </w:lvl>
    <w:lvl w:ilvl="3" w:tplc="F2625596">
      <w:start w:val="1"/>
      <w:numFmt w:val="bullet"/>
      <w:lvlText w:val="–"/>
      <w:lvlJc w:val="left"/>
      <w:pPr>
        <w:tabs>
          <w:tab w:val="num" w:pos="1559"/>
        </w:tabs>
        <w:ind w:left="1559" w:hanging="283"/>
      </w:pPr>
      <w:rPr>
        <w:rFonts w:ascii="Arial" w:hAnsi="Arial" w:hint="default"/>
      </w:rPr>
    </w:lvl>
    <w:lvl w:ilvl="4" w:tplc="BF7A33CE">
      <w:start w:val="1"/>
      <w:numFmt w:val="none"/>
      <w:lvlText w:val=""/>
      <w:lvlJc w:val="left"/>
      <w:pPr>
        <w:tabs>
          <w:tab w:val="num" w:pos="1800"/>
        </w:tabs>
        <w:ind w:left="-32767" w:firstLine="0"/>
      </w:pPr>
      <w:rPr>
        <w:rFonts w:hint="default"/>
      </w:rPr>
    </w:lvl>
    <w:lvl w:ilvl="5" w:tplc="E7D09280">
      <w:start w:val="1"/>
      <w:numFmt w:val="none"/>
      <w:lvlText w:val="(%6)"/>
      <w:lvlJc w:val="left"/>
      <w:pPr>
        <w:tabs>
          <w:tab w:val="num" w:pos="2160"/>
        </w:tabs>
        <w:ind w:left="-32767" w:firstLine="0"/>
      </w:pPr>
      <w:rPr>
        <w:rFonts w:hint="default"/>
      </w:rPr>
    </w:lvl>
    <w:lvl w:ilvl="6" w:tplc="B596A8BC">
      <w:start w:val="1"/>
      <w:numFmt w:val="none"/>
      <w:lvlText w:val="%7"/>
      <w:lvlJc w:val="left"/>
      <w:pPr>
        <w:tabs>
          <w:tab w:val="num" w:pos="2520"/>
        </w:tabs>
        <w:ind w:left="-32767" w:firstLine="0"/>
      </w:pPr>
      <w:rPr>
        <w:rFonts w:hint="default"/>
      </w:rPr>
    </w:lvl>
    <w:lvl w:ilvl="7" w:tplc="DBDAC580">
      <w:start w:val="1"/>
      <w:numFmt w:val="none"/>
      <w:lvlText w:val=""/>
      <w:lvlJc w:val="left"/>
      <w:pPr>
        <w:tabs>
          <w:tab w:val="num" w:pos="2880"/>
        </w:tabs>
        <w:ind w:left="-32767" w:firstLine="0"/>
      </w:pPr>
      <w:rPr>
        <w:rFonts w:hint="default"/>
      </w:rPr>
    </w:lvl>
    <w:lvl w:ilvl="8" w:tplc="458C8D7C">
      <w:start w:val="1"/>
      <w:numFmt w:val="none"/>
      <w:lvlText w:val="%9."/>
      <w:lvlJc w:val="left"/>
      <w:pPr>
        <w:tabs>
          <w:tab w:val="num" w:pos="3240"/>
        </w:tabs>
        <w:ind w:left="-32767" w:firstLine="0"/>
      </w:pPr>
      <w:rPr>
        <w:rFonts w:hint="default"/>
      </w:rPr>
    </w:lvl>
  </w:abstractNum>
  <w:abstractNum w:abstractNumId="14" w15:restartNumberingAfterBreak="0">
    <w:nsid w:val="515E53D8"/>
    <w:multiLevelType w:val="multilevel"/>
    <w:tmpl w:val="33B630B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5" w15:restartNumberingAfterBreak="0">
    <w:nsid w:val="58521875"/>
    <w:multiLevelType w:val="hybridMultilevel"/>
    <w:tmpl w:val="DEF63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0540A9"/>
    <w:multiLevelType w:val="multilevel"/>
    <w:tmpl w:val="0E6A4B36"/>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7" w15:restartNumberingAfterBreak="0">
    <w:nsid w:val="63A869DF"/>
    <w:multiLevelType w:val="multilevel"/>
    <w:tmpl w:val="D2C08C52"/>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8" w15:restartNumberingAfterBreak="0">
    <w:nsid w:val="66353E26"/>
    <w:multiLevelType w:val="hybridMultilevel"/>
    <w:tmpl w:val="126AF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1D40AC"/>
    <w:multiLevelType w:val="hybridMultilevel"/>
    <w:tmpl w:val="4A4219B0"/>
    <w:name w:val="TableNumbering"/>
    <w:lvl w:ilvl="0" w:tplc="2724FEB4">
      <w:start w:val="1"/>
      <w:numFmt w:val="decimal"/>
      <w:pStyle w:val="TableTextNumbered"/>
      <w:lvlText w:val="%1."/>
      <w:lvlJc w:val="left"/>
      <w:pPr>
        <w:tabs>
          <w:tab w:val="num" w:pos="482"/>
        </w:tabs>
        <w:ind w:left="482" w:hanging="369"/>
      </w:pPr>
      <w:rPr>
        <w:rFonts w:hint="default"/>
      </w:rPr>
    </w:lvl>
    <w:lvl w:ilvl="1" w:tplc="E2AC7314">
      <w:start w:val="1"/>
      <w:numFmt w:val="lowerLetter"/>
      <w:pStyle w:val="TableTextNumbered2"/>
      <w:lvlText w:val="%2."/>
      <w:lvlJc w:val="left"/>
      <w:pPr>
        <w:tabs>
          <w:tab w:val="num" w:pos="822"/>
        </w:tabs>
        <w:ind w:left="822" w:hanging="340"/>
      </w:pPr>
      <w:rPr>
        <w:rFonts w:hint="default"/>
      </w:rPr>
    </w:lvl>
    <w:lvl w:ilvl="2" w:tplc="22906CEE">
      <w:start w:val="1"/>
      <w:numFmt w:val="lowerRoman"/>
      <w:pStyle w:val="TableTextNumbered3"/>
      <w:lvlText w:val="%3."/>
      <w:lvlJc w:val="left"/>
      <w:pPr>
        <w:tabs>
          <w:tab w:val="num" w:pos="1219"/>
        </w:tabs>
        <w:ind w:left="1219" w:hanging="397"/>
      </w:pPr>
      <w:rPr>
        <w:rFonts w:hint="default"/>
      </w:rPr>
    </w:lvl>
    <w:lvl w:ilvl="3" w:tplc="83641514">
      <w:start w:val="1"/>
      <w:numFmt w:val="none"/>
      <w:lvlText w:val=""/>
      <w:lvlJc w:val="left"/>
      <w:pPr>
        <w:ind w:left="1440" w:hanging="360"/>
      </w:pPr>
      <w:rPr>
        <w:rFonts w:hint="default"/>
      </w:rPr>
    </w:lvl>
    <w:lvl w:ilvl="4" w:tplc="186658E4">
      <w:start w:val="1"/>
      <w:numFmt w:val="none"/>
      <w:lvlText w:val=""/>
      <w:lvlJc w:val="left"/>
      <w:pPr>
        <w:ind w:left="1800" w:hanging="360"/>
      </w:pPr>
      <w:rPr>
        <w:rFonts w:hint="default"/>
      </w:rPr>
    </w:lvl>
    <w:lvl w:ilvl="5" w:tplc="A4FE21A4">
      <w:start w:val="1"/>
      <w:numFmt w:val="none"/>
      <w:lvlText w:val=""/>
      <w:lvlJc w:val="left"/>
      <w:pPr>
        <w:ind w:left="2160" w:hanging="360"/>
      </w:pPr>
      <w:rPr>
        <w:rFonts w:hint="default"/>
      </w:rPr>
    </w:lvl>
    <w:lvl w:ilvl="6" w:tplc="FDDA3ADE">
      <w:start w:val="1"/>
      <w:numFmt w:val="none"/>
      <w:lvlText w:val=""/>
      <w:lvlJc w:val="left"/>
      <w:pPr>
        <w:ind w:left="2520" w:hanging="360"/>
      </w:pPr>
      <w:rPr>
        <w:rFonts w:hint="default"/>
      </w:rPr>
    </w:lvl>
    <w:lvl w:ilvl="7" w:tplc="CE123D5C">
      <w:start w:val="1"/>
      <w:numFmt w:val="none"/>
      <w:lvlText w:val=""/>
      <w:lvlJc w:val="left"/>
      <w:pPr>
        <w:ind w:left="2880" w:hanging="360"/>
      </w:pPr>
      <w:rPr>
        <w:rFonts w:hint="default"/>
      </w:rPr>
    </w:lvl>
    <w:lvl w:ilvl="8" w:tplc="85C2E604">
      <w:start w:val="1"/>
      <w:numFmt w:val="none"/>
      <w:lvlText w:val=""/>
      <w:lvlJc w:val="left"/>
      <w:pPr>
        <w:ind w:left="3240" w:hanging="360"/>
      </w:pPr>
      <w:rPr>
        <w:rFonts w:hint="default"/>
      </w:rPr>
    </w:lvl>
  </w:abstractNum>
  <w:abstractNum w:abstractNumId="20" w15:restartNumberingAfterBreak="0">
    <w:nsid w:val="70250B03"/>
    <w:multiLevelType w:val="hybridMultilevel"/>
    <w:tmpl w:val="F3EA2326"/>
    <w:name w:val="DEPIQuoteBullets"/>
    <w:lvl w:ilvl="0" w:tplc="2DEE8174">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tplc="DDB60A8E">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tplc="662ACE34">
      <w:start w:val="1"/>
      <w:numFmt w:val="bullet"/>
      <w:lvlText w:val="‒"/>
      <w:lvlJc w:val="left"/>
      <w:pPr>
        <w:tabs>
          <w:tab w:val="num" w:pos="1418"/>
        </w:tabs>
        <w:ind w:left="1418" w:hanging="283"/>
      </w:pPr>
      <w:rPr>
        <w:rFonts w:ascii="Calibri" w:hAnsi="Calibri" w:hint="default"/>
        <w:color w:val="CDDC29" w:themeColor="text2"/>
      </w:rPr>
    </w:lvl>
    <w:lvl w:ilvl="3" w:tplc="49B41476">
      <w:start w:val="1"/>
      <w:numFmt w:val="bullet"/>
      <w:lvlText w:val=""/>
      <w:lvlJc w:val="left"/>
      <w:pPr>
        <w:ind w:left="1136" w:firstLine="283"/>
      </w:pPr>
      <w:rPr>
        <w:rFonts w:ascii="Symbol" w:hAnsi="Symbol" w:hint="default"/>
      </w:rPr>
    </w:lvl>
    <w:lvl w:ilvl="4" w:tplc="6F242A3C">
      <w:start w:val="1"/>
      <w:numFmt w:val="bullet"/>
      <w:lvlText w:val=""/>
      <w:lvlJc w:val="left"/>
      <w:pPr>
        <w:ind w:left="1420" w:firstLine="283"/>
      </w:pPr>
      <w:rPr>
        <w:rFonts w:ascii="Symbol" w:hAnsi="Symbol" w:hint="default"/>
      </w:rPr>
    </w:lvl>
    <w:lvl w:ilvl="5" w:tplc="926EFECC">
      <w:start w:val="1"/>
      <w:numFmt w:val="bullet"/>
      <w:lvlText w:val=""/>
      <w:lvlJc w:val="left"/>
      <w:pPr>
        <w:ind w:left="1704" w:firstLine="283"/>
      </w:pPr>
      <w:rPr>
        <w:rFonts w:ascii="Wingdings" w:hAnsi="Wingdings" w:hint="default"/>
      </w:rPr>
    </w:lvl>
    <w:lvl w:ilvl="6" w:tplc="8354A8C0">
      <w:start w:val="1"/>
      <w:numFmt w:val="bullet"/>
      <w:lvlText w:val=""/>
      <w:lvlJc w:val="left"/>
      <w:pPr>
        <w:ind w:left="1988" w:firstLine="283"/>
      </w:pPr>
      <w:rPr>
        <w:rFonts w:ascii="Wingdings" w:hAnsi="Wingdings" w:hint="default"/>
      </w:rPr>
    </w:lvl>
    <w:lvl w:ilvl="7" w:tplc="5D0060E6">
      <w:start w:val="1"/>
      <w:numFmt w:val="bullet"/>
      <w:lvlText w:val=""/>
      <w:lvlJc w:val="left"/>
      <w:pPr>
        <w:ind w:left="2272" w:firstLine="283"/>
      </w:pPr>
      <w:rPr>
        <w:rFonts w:ascii="Symbol" w:hAnsi="Symbol" w:hint="default"/>
      </w:rPr>
    </w:lvl>
    <w:lvl w:ilvl="8" w:tplc="C3C276C2">
      <w:start w:val="1"/>
      <w:numFmt w:val="bullet"/>
      <w:lvlText w:val=""/>
      <w:lvlJc w:val="left"/>
      <w:pPr>
        <w:ind w:left="2556" w:firstLine="283"/>
      </w:pPr>
      <w:rPr>
        <w:rFonts w:ascii="Symbol" w:hAnsi="Symbol" w:hint="default"/>
      </w:rPr>
    </w:lvl>
  </w:abstractNum>
  <w:abstractNum w:abstractNumId="21" w15:restartNumberingAfterBreak="0">
    <w:nsid w:val="7839021E"/>
    <w:multiLevelType w:val="hybridMultilevel"/>
    <w:tmpl w:val="E0E09B5E"/>
    <w:name w:val="DEPIListNumbering"/>
    <w:lvl w:ilvl="0" w:tplc="60588CC8">
      <w:start w:val="1"/>
      <w:numFmt w:val="decimal"/>
      <w:pStyle w:val="ListNumber"/>
      <w:lvlText w:val="%1."/>
      <w:lvlJc w:val="left"/>
      <w:pPr>
        <w:tabs>
          <w:tab w:val="num" w:pos="340"/>
        </w:tabs>
        <w:ind w:left="340" w:hanging="340"/>
      </w:pPr>
      <w:rPr>
        <w:rFonts w:hint="default"/>
        <w:color w:val="363534" w:themeColor="text1"/>
        <w:spacing w:val="0"/>
        <w:sz w:val="20"/>
      </w:rPr>
    </w:lvl>
    <w:lvl w:ilvl="1" w:tplc="5434E31E">
      <w:start w:val="1"/>
      <w:numFmt w:val="lowerLetter"/>
      <w:pStyle w:val="ListNumber2"/>
      <w:lvlText w:val="%2."/>
      <w:lvlJc w:val="left"/>
      <w:pPr>
        <w:tabs>
          <w:tab w:val="num" w:pos="680"/>
        </w:tabs>
        <w:ind w:left="680" w:hanging="340"/>
      </w:pPr>
      <w:rPr>
        <w:rFonts w:hint="default"/>
        <w:color w:val="363534" w:themeColor="text1"/>
        <w:spacing w:val="0"/>
        <w:sz w:val="20"/>
      </w:rPr>
    </w:lvl>
    <w:lvl w:ilvl="2" w:tplc="8ED8586C">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tplc="A3789BFC">
      <w:start w:val="1"/>
      <w:numFmt w:val="none"/>
      <w:lvlText w:val=""/>
      <w:lvlJc w:val="left"/>
      <w:pPr>
        <w:tabs>
          <w:tab w:val="num" w:pos="-31680"/>
        </w:tabs>
        <w:ind w:left="-32767" w:firstLine="0"/>
      </w:pPr>
      <w:rPr>
        <w:rFonts w:hint="default"/>
      </w:rPr>
    </w:lvl>
    <w:lvl w:ilvl="4" w:tplc="AE383D48">
      <w:start w:val="1"/>
      <w:numFmt w:val="none"/>
      <w:lvlText w:val=""/>
      <w:lvlJc w:val="left"/>
      <w:pPr>
        <w:tabs>
          <w:tab w:val="num" w:pos="-31680"/>
        </w:tabs>
        <w:ind w:left="-32767" w:firstLine="0"/>
      </w:pPr>
      <w:rPr>
        <w:rFonts w:hint="default"/>
      </w:rPr>
    </w:lvl>
    <w:lvl w:ilvl="5" w:tplc="45FA144E">
      <w:start w:val="1"/>
      <w:numFmt w:val="none"/>
      <w:lvlText w:val=""/>
      <w:lvlJc w:val="left"/>
      <w:pPr>
        <w:tabs>
          <w:tab w:val="num" w:pos="-31680"/>
        </w:tabs>
        <w:ind w:left="-32767" w:firstLine="0"/>
      </w:pPr>
      <w:rPr>
        <w:rFonts w:hint="default"/>
      </w:rPr>
    </w:lvl>
    <w:lvl w:ilvl="6" w:tplc="538A603C">
      <w:start w:val="1"/>
      <w:numFmt w:val="none"/>
      <w:lvlText w:val=""/>
      <w:lvlJc w:val="left"/>
      <w:pPr>
        <w:tabs>
          <w:tab w:val="num" w:pos="-31680"/>
        </w:tabs>
        <w:ind w:left="-32767" w:firstLine="0"/>
      </w:pPr>
      <w:rPr>
        <w:rFonts w:hint="default"/>
      </w:rPr>
    </w:lvl>
    <w:lvl w:ilvl="7" w:tplc="4306D126">
      <w:start w:val="1"/>
      <w:numFmt w:val="none"/>
      <w:lvlText w:val=""/>
      <w:lvlJc w:val="left"/>
      <w:pPr>
        <w:tabs>
          <w:tab w:val="num" w:pos="-31680"/>
        </w:tabs>
        <w:ind w:left="-32767" w:firstLine="0"/>
      </w:pPr>
      <w:rPr>
        <w:rFonts w:hint="default"/>
      </w:rPr>
    </w:lvl>
    <w:lvl w:ilvl="8" w:tplc="42088F10">
      <w:start w:val="1"/>
      <w:numFmt w:val="none"/>
      <w:lvlText w:val=""/>
      <w:lvlJc w:val="left"/>
      <w:pPr>
        <w:tabs>
          <w:tab w:val="num" w:pos="-31680"/>
        </w:tabs>
        <w:ind w:left="-32767" w:firstLine="0"/>
      </w:pPr>
      <w:rPr>
        <w:rFonts w:hint="default"/>
      </w:rPr>
    </w:lvl>
  </w:abstractNum>
  <w:abstractNum w:abstractNumId="22" w15:restartNumberingAfterBreak="0">
    <w:nsid w:val="7C3E1863"/>
    <w:multiLevelType w:val="hybridMultilevel"/>
    <w:tmpl w:val="ABCC3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6"/>
  </w:num>
  <w:num w:numId="4">
    <w:abstractNumId w:val="5"/>
  </w:num>
  <w:num w:numId="5">
    <w:abstractNumId w:val="2"/>
  </w:num>
  <w:num w:numId="6">
    <w:abstractNumId w:val="1"/>
  </w:num>
  <w:num w:numId="7">
    <w:abstractNumId w:val="0"/>
  </w:num>
  <w:num w:numId="8">
    <w:abstractNumId w:val="20"/>
  </w:num>
  <w:num w:numId="9">
    <w:abstractNumId w:val="3"/>
  </w:num>
  <w:num w:numId="10">
    <w:abstractNumId w:val="6"/>
  </w:num>
  <w:num w:numId="11">
    <w:abstractNumId w:val="4"/>
  </w:num>
  <w:num w:numId="12">
    <w:abstractNumId w:val="10"/>
  </w:num>
  <w:num w:numId="13">
    <w:abstractNumId w:val="12"/>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
  </w:num>
  <w:num w:numId="17">
    <w:abstractNumId w:val="1"/>
  </w:num>
  <w:num w:numId="18">
    <w:abstractNumId w:val="11"/>
  </w:num>
  <w:num w:numId="19">
    <w:abstractNumId w:val="1"/>
  </w:num>
  <w:num w:numId="20">
    <w:abstractNumId w:val="1"/>
  </w:num>
  <w:num w:numId="21">
    <w:abstractNumId w:val="7"/>
  </w:num>
  <w:num w:numId="22">
    <w:abstractNumId w:val="15"/>
  </w:num>
  <w:num w:numId="23">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en-US" w:vendorID="64" w:dllVersion="0" w:nlCheck="1" w:checkStyle="0"/>
  <w:activeWritingStyle w:appName="MSWord" w:lang="en-AU"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3"/>
    <w:docVar w:name="WebAddress" w:val="False"/>
  </w:docVars>
  <w:rsids>
    <w:rsidRoot w:val="001A0B05"/>
    <w:rsid w:val="0000017F"/>
    <w:rsid w:val="00000279"/>
    <w:rsid w:val="000002ED"/>
    <w:rsid w:val="000003F1"/>
    <w:rsid w:val="000004BD"/>
    <w:rsid w:val="0000050C"/>
    <w:rsid w:val="00000B7A"/>
    <w:rsid w:val="00000C89"/>
    <w:rsid w:val="00000D00"/>
    <w:rsid w:val="00000FEB"/>
    <w:rsid w:val="000012BE"/>
    <w:rsid w:val="00001BD3"/>
    <w:rsid w:val="00001E86"/>
    <w:rsid w:val="00001F76"/>
    <w:rsid w:val="000024EB"/>
    <w:rsid w:val="0000279C"/>
    <w:rsid w:val="000028B4"/>
    <w:rsid w:val="00002DE1"/>
    <w:rsid w:val="0000349D"/>
    <w:rsid w:val="000037BE"/>
    <w:rsid w:val="00003960"/>
    <w:rsid w:val="00003B4D"/>
    <w:rsid w:val="00004063"/>
    <w:rsid w:val="00004237"/>
    <w:rsid w:val="0000456E"/>
    <w:rsid w:val="00004641"/>
    <w:rsid w:val="0000491E"/>
    <w:rsid w:val="00004CA4"/>
    <w:rsid w:val="00005261"/>
    <w:rsid w:val="00005647"/>
    <w:rsid w:val="0000566D"/>
    <w:rsid w:val="0000591C"/>
    <w:rsid w:val="00006000"/>
    <w:rsid w:val="000063ED"/>
    <w:rsid w:val="000065BD"/>
    <w:rsid w:val="00006769"/>
    <w:rsid w:val="000068D4"/>
    <w:rsid w:val="00006A2C"/>
    <w:rsid w:val="00006F08"/>
    <w:rsid w:val="000079BC"/>
    <w:rsid w:val="00007BD0"/>
    <w:rsid w:val="00010A57"/>
    <w:rsid w:val="00010AAD"/>
    <w:rsid w:val="00010E3F"/>
    <w:rsid w:val="00010FAD"/>
    <w:rsid w:val="0001107C"/>
    <w:rsid w:val="0001117C"/>
    <w:rsid w:val="00011376"/>
    <w:rsid w:val="000114BD"/>
    <w:rsid w:val="000118FD"/>
    <w:rsid w:val="00011EFE"/>
    <w:rsid w:val="00011F39"/>
    <w:rsid w:val="0001226A"/>
    <w:rsid w:val="0001275E"/>
    <w:rsid w:val="00012B94"/>
    <w:rsid w:val="00012E66"/>
    <w:rsid w:val="00012EC2"/>
    <w:rsid w:val="00013360"/>
    <w:rsid w:val="0001362A"/>
    <w:rsid w:val="0001389C"/>
    <w:rsid w:val="0001393A"/>
    <w:rsid w:val="00013BAE"/>
    <w:rsid w:val="00013DC6"/>
    <w:rsid w:val="00014301"/>
    <w:rsid w:val="0001466C"/>
    <w:rsid w:val="00014E15"/>
    <w:rsid w:val="00015420"/>
    <w:rsid w:val="00015ADF"/>
    <w:rsid w:val="00015BB6"/>
    <w:rsid w:val="00015EA0"/>
    <w:rsid w:val="00016207"/>
    <w:rsid w:val="000163A9"/>
    <w:rsid w:val="00016478"/>
    <w:rsid w:val="000171F8"/>
    <w:rsid w:val="000171FD"/>
    <w:rsid w:val="00017669"/>
    <w:rsid w:val="00017A27"/>
    <w:rsid w:val="00017D91"/>
    <w:rsid w:val="00017E3A"/>
    <w:rsid w:val="00020B48"/>
    <w:rsid w:val="00020DB2"/>
    <w:rsid w:val="00021A33"/>
    <w:rsid w:val="00021CF5"/>
    <w:rsid w:val="00021E69"/>
    <w:rsid w:val="00021E7B"/>
    <w:rsid w:val="00022127"/>
    <w:rsid w:val="0002261E"/>
    <w:rsid w:val="0002267A"/>
    <w:rsid w:val="000227DA"/>
    <w:rsid w:val="00022C4C"/>
    <w:rsid w:val="00022F51"/>
    <w:rsid w:val="000230FD"/>
    <w:rsid w:val="00023247"/>
    <w:rsid w:val="0002325E"/>
    <w:rsid w:val="00023536"/>
    <w:rsid w:val="000236AE"/>
    <w:rsid w:val="00023849"/>
    <w:rsid w:val="00023AFB"/>
    <w:rsid w:val="00023F12"/>
    <w:rsid w:val="00024045"/>
    <w:rsid w:val="0002404B"/>
    <w:rsid w:val="00024572"/>
    <w:rsid w:val="00024574"/>
    <w:rsid w:val="00024744"/>
    <w:rsid w:val="00024896"/>
    <w:rsid w:val="00024990"/>
    <w:rsid w:val="00024A67"/>
    <w:rsid w:val="00024D99"/>
    <w:rsid w:val="000251A3"/>
    <w:rsid w:val="00025217"/>
    <w:rsid w:val="000252E7"/>
    <w:rsid w:val="0002541C"/>
    <w:rsid w:val="00025A62"/>
    <w:rsid w:val="00025ADB"/>
    <w:rsid w:val="00025C43"/>
    <w:rsid w:val="00025D76"/>
    <w:rsid w:val="00025F6C"/>
    <w:rsid w:val="00026290"/>
    <w:rsid w:val="000263AA"/>
    <w:rsid w:val="00026608"/>
    <w:rsid w:val="00026700"/>
    <w:rsid w:val="00026706"/>
    <w:rsid w:val="0002674C"/>
    <w:rsid w:val="00026AC5"/>
    <w:rsid w:val="0002719A"/>
    <w:rsid w:val="0002752C"/>
    <w:rsid w:val="00027779"/>
    <w:rsid w:val="00027D1E"/>
    <w:rsid w:val="00027D29"/>
    <w:rsid w:val="00027E13"/>
    <w:rsid w:val="00027EED"/>
    <w:rsid w:val="00027F13"/>
    <w:rsid w:val="000303AC"/>
    <w:rsid w:val="00030692"/>
    <w:rsid w:val="00030708"/>
    <w:rsid w:val="00030D8D"/>
    <w:rsid w:val="0003108C"/>
    <w:rsid w:val="00031190"/>
    <w:rsid w:val="000312CC"/>
    <w:rsid w:val="000312E9"/>
    <w:rsid w:val="0003176C"/>
    <w:rsid w:val="00031F2C"/>
    <w:rsid w:val="0003223E"/>
    <w:rsid w:val="00032344"/>
    <w:rsid w:val="000323E0"/>
    <w:rsid w:val="000323EF"/>
    <w:rsid w:val="000326AE"/>
    <w:rsid w:val="0003294B"/>
    <w:rsid w:val="00032D32"/>
    <w:rsid w:val="00032D71"/>
    <w:rsid w:val="00033036"/>
    <w:rsid w:val="0003306B"/>
    <w:rsid w:val="00033137"/>
    <w:rsid w:val="00033178"/>
    <w:rsid w:val="00033321"/>
    <w:rsid w:val="00033331"/>
    <w:rsid w:val="00033A8A"/>
    <w:rsid w:val="0003451C"/>
    <w:rsid w:val="00034ABC"/>
    <w:rsid w:val="00034E46"/>
    <w:rsid w:val="0003510A"/>
    <w:rsid w:val="00035139"/>
    <w:rsid w:val="00035163"/>
    <w:rsid w:val="000351EF"/>
    <w:rsid w:val="00035718"/>
    <w:rsid w:val="00035B4E"/>
    <w:rsid w:val="00035D0C"/>
    <w:rsid w:val="00035F72"/>
    <w:rsid w:val="000362D6"/>
    <w:rsid w:val="00036908"/>
    <w:rsid w:val="00036A70"/>
    <w:rsid w:val="00036FBD"/>
    <w:rsid w:val="00037072"/>
    <w:rsid w:val="00037571"/>
    <w:rsid w:val="00037CE2"/>
    <w:rsid w:val="00037F49"/>
    <w:rsid w:val="00037F81"/>
    <w:rsid w:val="00040A32"/>
    <w:rsid w:val="00040BDB"/>
    <w:rsid w:val="00040D13"/>
    <w:rsid w:val="000413A0"/>
    <w:rsid w:val="0004176C"/>
    <w:rsid w:val="00041797"/>
    <w:rsid w:val="00041903"/>
    <w:rsid w:val="00041C5B"/>
    <w:rsid w:val="00041D37"/>
    <w:rsid w:val="00041FBF"/>
    <w:rsid w:val="00042132"/>
    <w:rsid w:val="0004263E"/>
    <w:rsid w:val="00042B22"/>
    <w:rsid w:val="000430CC"/>
    <w:rsid w:val="000430E6"/>
    <w:rsid w:val="000432DF"/>
    <w:rsid w:val="00043650"/>
    <w:rsid w:val="00043BC5"/>
    <w:rsid w:val="00043E65"/>
    <w:rsid w:val="000441FC"/>
    <w:rsid w:val="00044882"/>
    <w:rsid w:val="00044886"/>
    <w:rsid w:val="00044BDC"/>
    <w:rsid w:val="00045035"/>
    <w:rsid w:val="000454E1"/>
    <w:rsid w:val="000455E1"/>
    <w:rsid w:val="0004569F"/>
    <w:rsid w:val="00045AA1"/>
    <w:rsid w:val="00045C4F"/>
    <w:rsid w:val="00045D34"/>
    <w:rsid w:val="000460B1"/>
    <w:rsid w:val="0004622F"/>
    <w:rsid w:val="0004683C"/>
    <w:rsid w:val="00046864"/>
    <w:rsid w:val="000468C7"/>
    <w:rsid w:val="000469F6"/>
    <w:rsid w:val="00046CE7"/>
    <w:rsid w:val="00046EE3"/>
    <w:rsid w:val="000473A1"/>
    <w:rsid w:val="0004761D"/>
    <w:rsid w:val="00047C72"/>
    <w:rsid w:val="00047CE9"/>
    <w:rsid w:val="000501F1"/>
    <w:rsid w:val="00050257"/>
    <w:rsid w:val="00050430"/>
    <w:rsid w:val="00050487"/>
    <w:rsid w:val="000504A5"/>
    <w:rsid w:val="000507C3"/>
    <w:rsid w:val="00051623"/>
    <w:rsid w:val="00051926"/>
    <w:rsid w:val="00051B78"/>
    <w:rsid w:val="00052234"/>
    <w:rsid w:val="00052630"/>
    <w:rsid w:val="00052825"/>
    <w:rsid w:val="000528BA"/>
    <w:rsid w:val="00052C61"/>
    <w:rsid w:val="00053244"/>
    <w:rsid w:val="000534E2"/>
    <w:rsid w:val="00053A0A"/>
    <w:rsid w:val="00053C2D"/>
    <w:rsid w:val="00053C43"/>
    <w:rsid w:val="00053CD9"/>
    <w:rsid w:val="0005472E"/>
    <w:rsid w:val="000547C6"/>
    <w:rsid w:val="00054AD4"/>
    <w:rsid w:val="00055546"/>
    <w:rsid w:val="0005568C"/>
    <w:rsid w:val="000557B4"/>
    <w:rsid w:val="00055860"/>
    <w:rsid w:val="00055D0B"/>
    <w:rsid w:val="000560BA"/>
    <w:rsid w:val="000570E5"/>
    <w:rsid w:val="00057EB2"/>
    <w:rsid w:val="0006013C"/>
    <w:rsid w:val="00060538"/>
    <w:rsid w:val="00060C56"/>
    <w:rsid w:val="00060D7B"/>
    <w:rsid w:val="00060EE0"/>
    <w:rsid w:val="00060FD9"/>
    <w:rsid w:val="00061573"/>
    <w:rsid w:val="000617D7"/>
    <w:rsid w:val="000618A6"/>
    <w:rsid w:val="00061A17"/>
    <w:rsid w:val="000620DA"/>
    <w:rsid w:val="0006211B"/>
    <w:rsid w:val="000623CA"/>
    <w:rsid w:val="000626EE"/>
    <w:rsid w:val="00062985"/>
    <w:rsid w:val="00063AED"/>
    <w:rsid w:val="00063E71"/>
    <w:rsid w:val="000640A9"/>
    <w:rsid w:val="0006422E"/>
    <w:rsid w:val="00064318"/>
    <w:rsid w:val="00064489"/>
    <w:rsid w:val="000651E4"/>
    <w:rsid w:val="000653CE"/>
    <w:rsid w:val="000654C0"/>
    <w:rsid w:val="00065584"/>
    <w:rsid w:val="000655FD"/>
    <w:rsid w:val="00065A52"/>
    <w:rsid w:val="000660C5"/>
    <w:rsid w:val="00066ABF"/>
    <w:rsid w:val="00066BFF"/>
    <w:rsid w:val="00066CAF"/>
    <w:rsid w:val="00066F02"/>
    <w:rsid w:val="00067098"/>
    <w:rsid w:val="0006742D"/>
    <w:rsid w:val="000675D9"/>
    <w:rsid w:val="000676F8"/>
    <w:rsid w:val="00067769"/>
    <w:rsid w:val="000704F3"/>
    <w:rsid w:val="0007099C"/>
    <w:rsid w:val="00070C97"/>
    <w:rsid w:val="0007112E"/>
    <w:rsid w:val="000717F3"/>
    <w:rsid w:val="00071B67"/>
    <w:rsid w:val="00071CA4"/>
    <w:rsid w:val="00071DE2"/>
    <w:rsid w:val="00072074"/>
    <w:rsid w:val="000720F7"/>
    <w:rsid w:val="00072288"/>
    <w:rsid w:val="00072733"/>
    <w:rsid w:val="00072783"/>
    <w:rsid w:val="00072A09"/>
    <w:rsid w:val="00072E02"/>
    <w:rsid w:val="00073536"/>
    <w:rsid w:val="00073956"/>
    <w:rsid w:val="00073963"/>
    <w:rsid w:val="000739CC"/>
    <w:rsid w:val="00073A9B"/>
    <w:rsid w:val="00073BBA"/>
    <w:rsid w:val="00073D63"/>
    <w:rsid w:val="00073E3A"/>
    <w:rsid w:val="00073F07"/>
    <w:rsid w:val="00073F9C"/>
    <w:rsid w:val="000742AF"/>
    <w:rsid w:val="00074430"/>
    <w:rsid w:val="00074582"/>
    <w:rsid w:val="00074A1F"/>
    <w:rsid w:val="00074C2B"/>
    <w:rsid w:val="000752FC"/>
    <w:rsid w:val="000758E3"/>
    <w:rsid w:val="00076581"/>
    <w:rsid w:val="00076B41"/>
    <w:rsid w:val="00077F8A"/>
    <w:rsid w:val="0008006E"/>
    <w:rsid w:val="000802A9"/>
    <w:rsid w:val="0008060A"/>
    <w:rsid w:val="0008061A"/>
    <w:rsid w:val="0008129B"/>
    <w:rsid w:val="000816AD"/>
    <w:rsid w:val="00081D3D"/>
    <w:rsid w:val="0008221A"/>
    <w:rsid w:val="00082224"/>
    <w:rsid w:val="00082359"/>
    <w:rsid w:val="0008252E"/>
    <w:rsid w:val="00082889"/>
    <w:rsid w:val="00082914"/>
    <w:rsid w:val="0008309F"/>
    <w:rsid w:val="000833ED"/>
    <w:rsid w:val="000838A2"/>
    <w:rsid w:val="00083917"/>
    <w:rsid w:val="00083CD6"/>
    <w:rsid w:val="00084187"/>
    <w:rsid w:val="00084CB1"/>
    <w:rsid w:val="000854DB"/>
    <w:rsid w:val="00085689"/>
    <w:rsid w:val="0008568F"/>
    <w:rsid w:val="00085FFB"/>
    <w:rsid w:val="00087048"/>
    <w:rsid w:val="0008745F"/>
    <w:rsid w:val="00087CBE"/>
    <w:rsid w:val="000907CC"/>
    <w:rsid w:val="000908D6"/>
    <w:rsid w:val="0009125C"/>
    <w:rsid w:val="000913AD"/>
    <w:rsid w:val="00091CA9"/>
    <w:rsid w:val="00091CF0"/>
    <w:rsid w:val="00091F49"/>
    <w:rsid w:val="000920B1"/>
    <w:rsid w:val="0009214D"/>
    <w:rsid w:val="00093051"/>
    <w:rsid w:val="000935F8"/>
    <w:rsid w:val="00093641"/>
    <w:rsid w:val="000938C5"/>
    <w:rsid w:val="00093F02"/>
    <w:rsid w:val="000948CF"/>
    <w:rsid w:val="000949FA"/>
    <w:rsid w:val="00094A84"/>
    <w:rsid w:val="00094F27"/>
    <w:rsid w:val="0009521E"/>
    <w:rsid w:val="00095C91"/>
    <w:rsid w:val="00095E8A"/>
    <w:rsid w:val="00096627"/>
    <w:rsid w:val="00096B2D"/>
    <w:rsid w:val="00096B35"/>
    <w:rsid w:val="00096B46"/>
    <w:rsid w:val="00096CC1"/>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514"/>
    <w:rsid w:val="000A28BD"/>
    <w:rsid w:val="000A2A90"/>
    <w:rsid w:val="000A2C62"/>
    <w:rsid w:val="000A2E96"/>
    <w:rsid w:val="000A30F9"/>
    <w:rsid w:val="000A31D9"/>
    <w:rsid w:val="000A3721"/>
    <w:rsid w:val="000A3841"/>
    <w:rsid w:val="000A3A01"/>
    <w:rsid w:val="000A3B01"/>
    <w:rsid w:val="000A4266"/>
    <w:rsid w:val="000A4744"/>
    <w:rsid w:val="000A50FE"/>
    <w:rsid w:val="000A51F3"/>
    <w:rsid w:val="000A52FE"/>
    <w:rsid w:val="000A5E67"/>
    <w:rsid w:val="000A5EBD"/>
    <w:rsid w:val="000A6267"/>
    <w:rsid w:val="000A6592"/>
    <w:rsid w:val="000A6BC4"/>
    <w:rsid w:val="000A6C89"/>
    <w:rsid w:val="000A719A"/>
    <w:rsid w:val="000A7337"/>
    <w:rsid w:val="000A73D0"/>
    <w:rsid w:val="000A73DC"/>
    <w:rsid w:val="000A7418"/>
    <w:rsid w:val="000A75EE"/>
    <w:rsid w:val="000A7E08"/>
    <w:rsid w:val="000A7E6B"/>
    <w:rsid w:val="000B00B4"/>
    <w:rsid w:val="000B012B"/>
    <w:rsid w:val="000B0536"/>
    <w:rsid w:val="000B06A6"/>
    <w:rsid w:val="000B0959"/>
    <w:rsid w:val="000B0A6B"/>
    <w:rsid w:val="000B0D5A"/>
    <w:rsid w:val="000B0DBF"/>
    <w:rsid w:val="000B11F1"/>
    <w:rsid w:val="000B167B"/>
    <w:rsid w:val="000B17BE"/>
    <w:rsid w:val="000B1B52"/>
    <w:rsid w:val="000B20BF"/>
    <w:rsid w:val="000B22C0"/>
    <w:rsid w:val="000B2568"/>
    <w:rsid w:val="000B271B"/>
    <w:rsid w:val="000B292F"/>
    <w:rsid w:val="000B2D62"/>
    <w:rsid w:val="000B2DE7"/>
    <w:rsid w:val="000B3752"/>
    <w:rsid w:val="000B3831"/>
    <w:rsid w:val="000B3DC1"/>
    <w:rsid w:val="000B3FB6"/>
    <w:rsid w:val="000B402E"/>
    <w:rsid w:val="000B4047"/>
    <w:rsid w:val="000B40D6"/>
    <w:rsid w:val="000B44D9"/>
    <w:rsid w:val="000B46C3"/>
    <w:rsid w:val="000B4CFC"/>
    <w:rsid w:val="000B4E34"/>
    <w:rsid w:val="000B5144"/>
    <w:rsid w:val="000B5210"/>
    <w:rsid w:val="000B5240"/>
    <w:rsid w:val="000B547C"/>
    <w:rsid w:val="000B5504"/>
    <w:rsid w:val="000B561E"/>
    <w:rsid w:val="000B584B"/>
    <w:rsid w:val="000B5EA3"/>
    <w:rsid w:val="000B6489"/>
    <w:rsid w:val="000B669C"/>
    <w:rsid w:val="000B6BF6"/>
    <w:rsid w:val="000B7CAB"/>
    <w:rsid w:val="000B7CC2"/>
    <w:rsid w:val="000C005D"/>
    <w:rsid w:val="000C015B"/>
    <w:rsid w:val="000C0411"/>
    <w:rsid w:val="000C04D1"/>
    <w:rsid w:val="000C08E2"/>
    <w:rsid w:val="000C0A3E"/>
    <w:rsid w:val="000C27FF"/>
    <w:rsid w:val="000C2888"/>
    <w:rsid w:val="000C2CCC"/>
    <w:rsid w:val="000C2CD8"/>
    <w:rsid w:val="000C2DE3"/>
    <w:rsid w:val="000C33EB"/>
    <w:rsid w:val="000C3713"/>
    <w:rsid w:val="000C37C2"/>
    <w:rsid w:val="000C3B79"/>
    <w:rsid w:val="000C3C38"/>
    <w:rsid w:val="000C3F67"/>
    <w:rsid w:val="000C40B4"/>
    <w:rsid w:val="000C4116"/>
    <w:rsid w:val="000C41E0"/>
    <w:rsid w:val="000C41F9"/>
    <w:rsid w:val="000C4231"/>
    <w:rsid w:val="000C436A"/>
    <w:rsid w:val="000C4B39"/>
    <w:rsid w:val="000C4CBD"/>
    <w:rsid w:val="000C4DD3"/>
    <w:rsid w:val="000C4E6D"/>
    <w:rsid w:val="000C55BE"/>
    <w:rsid w:val="000C57F2"/>
    <w:rsid w:val="000C59E2"/>
    <w:rsid w:val="000C6231"/>
    <w:rsid w:val="000C707C"/>
    <w:rsid w:val="000C735A"/>
    <w:rsid w:val="000C7586"/>
    <w:rsid w:val="000C7611"/>
    <w:rsid w:val="000C7AE3"/>
    <w:rsid w:val="000C7B11"/>
    <w:rsid w:val="000C7E01"/>
    <w:rsid w:val="000D033B"/>
    <w:rsid w:val="000D050A"/>
    <w:rsid w:val="000D0526"/>
    <w:rsid w:val="000D06EA"/>
    <w:rsid w:val="000D0CA4"/>
    <w:rsid w:val="000D11F5"/>
    <w:rsid w:val="000D1A7B"/>
    <w:rsid w:val="000D1E7B"/>
    <w:rsid w:val="000D21CF"/>
    <w:rsid w:val="000D2220"/>
    <w:rsid w:val="000D2526"/>
    <w:rsid w:val="000D2583"/>
    <w:rsid w:val="000D2813"/>
    <w:rsid w:val="000D3282"/>
    <w:rsid w:val="000D3728"/>
    <w:rsid w:val="000D3AE8"/>
    <w:rsid w:val="000D3B59"/>
    <w:rsid w:val="000D3D33"/>
    <w:rsid w:val="000D3E39"/>
    <w:rsid w:val="000D3F7B"/>
    <w:rsid w:val="000D408D"/>
    <w:rsid w:val="000D42D6"/>
    <w:rsid w:val="000D464F"/>
    <w:rsid w:val="000D4EC1"/>
    <w:rsid w:val="000D686A"/>
    <w:rsid w:val="000D695A"/>
    <w:rsid w:val="000D6DC7"/>
    <w:rsid w:val="000D703A"/>
    <w:rsid w:val="000D71DF"/>
    <w:rsid w:val="000D7202"/>
    <w:rsid w:val="000D73A5"/>
    <w:rsid w:val="000D7482"/>
    <w:rsid w:val="000D76D9"/>
    <w:rsid w:val="000D7891"/>
    <w:rsid w:val="000D7E1F"/>
    <w:rsid w:val="000E0103"/>
    <w:rsid w:val="000E01C1"/>
    <w:rsid w:val="000E01D0"/>
    <w:rsid w:val="000E045E"/>
    <w:rsid w:val="000E1779"/>
    <w:rsid w:val="000E1BEC"/>
    <w:rsid w:val="000E1F1D"/>
    <w:rsid w:val="000E1F9A"/>
    <w:rsid w:val="000E21E5"/>
    <w:rsid w:val="000E2207"/>
    <w:rsid w:val="000E24E1"/>
    <w:rsid w:val="000E2520"/>
    <w:rsid w:val="000E2546"/>
    <w:rsid w:val="000E25A9"/>
    <w:rsid w:val="000E27B6"/>
    <w:rsid w:val="000E2A59"/>
    <w:rsid w:val="000E2CE7"/>
    <w:rsid w:val="000E33C8"/>
    <w:rsid w:val="000E35C7"/>
    <w:rsid w:val="000E386D"/>
    <w:rsid w:val="000E3AF5"/>
    <w:rsid w:val="000E3B96"/>
    <w:rsid w:val="000E3D49"/>
    <w:rsid w:val="000E4793"/>
    <w:rsid w:val="000E4B54"/>
    <w:rsid w:val="000E4C78"/>
    <w:rsid w:val="000E53BD"/>
    <w:rsid w:val="000E55A2"/>
    <w:rsid w:val="000E5A17"/>
    <w:rsid w:val="000E5F4E"/>
    <w:rsid w:val="000E6684"/>
    <w:rsid w:val="000E6777"/>
    <w:rsid w:val="000E6A0D"/>
    <w:rsid w:val="000E72E4"/>
    <w:rsid w:val="000E7410"/>
    <w:rsid w:val="000E750B"/>
    <w:rsid w:val="000E779F"/>
    <w:rsid w:val="000E7901"/>
    <w:rsid w:val="000E7936"/>
    <w:rsid w:val="000F03BC"/>
    <w:rsid w:val="000F0914"/>
    <w:rsid w:val="000F0A47"/>
    <w:rsid w:val="000F0D60"/>
    <w:rsid w:val="000F13C5"/>
    <w:rsid w:val="000F147D"/>
    <w:rsid w:val="000F1A3A"/>
    <w:rsid w:val="000F1A53"/>
    <w:rsid w:val="000F1A5A"/>
    <w:rsid w:val="000F1D45"/>
    <w:rsid w:val="000F1DB2"/>
    <w:rsid w:val="000F1FA4"/>
    <w:rsid w:val="000F2014"/>
    <w:rsid w:val="000F2194"/>
    <w:rsid w:val="000F24B2"/>
    <w:rsid w:val="000F2529"/>
    <w:rsid w:val="000F25F8"/>
    <w:rsid w:val="000F29C1"/>
    <w:rsid w:val="000F2C2E"/>
    <w:rsid w:val="000F306B"/>
    <w:rsid w:val="000F31D9"/>
    <w:rsid w:val="000F376E"/>
    <w:rsid w:val="000F3E3C"/>
    <w:rsid w:val="000F3FC7"/>
    <w:rsid w:val="000F4A13"/>
    <w:rsid w:val="000F4CD5"/>
    <w:rsid w:val="000F4D62"/>
    <w:rsid w:val="000F5080"/>
    <w:rsid w:val="000F5216"/>
    <w:rsid w:val="000F567F"/>
    <w:rsid w:val="000F5A78"/>
    <w:rsid w:val="000F5E34"/>
    <w:rsid w:val="000F5E5F"/>
    <w:rsid w:val="000F5E8C"/>
    <w:rsid w:val="000F6801"/>
    <w:rsid w:val="000F6803"/>
    <w:rsid w:val="000F69A4"/>
    <w:rsid w:val="000F6D60"/>
    <w:rsid w:val="000F6D6B"/>
    <w:rsid w:val="000F731E"/>
    <w:rsid w:val="000F7657"/>
    <w:rsid w:val="000F7A4B"/>
    <w:rsid w:val="000F7F8C"/>
    <w:rsid w:val="001000DA"/>
    <w:rsid w:val="00100611"/>
    <w:rsid w:val="001006AD"/>
    <w:rsid w:val="0010072A"/>
    <w:rsid w:val="001009C3"/>
    <w:rsid w:val="00100B5E"/>
    <w:rsid w:val="001012A7"/>
    <w:rsid w:val="00101435"/>
    <w:rsid w:val="00101451"/>
    <w:rsid w:val="00102542"/>
    <w:rsid w:val="0010292C"/>
    <w:rsid w:val="00102E25"/>
    <w:rsid w:val="0010306F"/>
    <w:rsid w:val="001031FC"/>
    <w:rsid w:val="0010384A"/>
    <w:rsid w:val="00103D73"/>
    <w:rsid w:val="00103F0F"/>
    <w:rsid w:val="00104371"/>
    <w:rsid w:val="001044F8"/>
    <w:rsid w:val="001047C2"/>
    <w:rsid w:val="00104F66"/>
    <w:rsid w:val="00105265"/>
    <w:rsid w:val="001054A3"/>
    <w:rsid w:val="0010559C"/>
    <w:rsid w:val="001058E1"/>
    <w:rsid w:val="00105C32"/>
    <w:rsid w:val="0010606F"/>
    <w:rsid w:val="00106313"/>
    <w:rsid w:val="0010632A"/>
    <w:rsid w:val="0010632E"/>
    <w:rsid w:val="00106A7E"/>
    <w:rsid w:val="00106A81"/>
    <w:rsid w:val="00106B89"/>
    <w:rsid w:val="00106CA2"/>
    <w:rsid w:val="00107B45"/>
    <w:rsid w:val="001102E7"/>
    <w:rsid w:val="001108B2"/>
    <w:rsid w:val="00110A24"/>
    <w:rsid w:val="00110A62"/>
    <w:rsid w:val="00110B1B"/>
    <w:rsid w:val="00110B5D"/>
    <w:rsid w:val="0011105B"/>
    <w:rsid w:val="0011111B"/>
    <w:rsid w:val="0011144E"/>
    <w:rsid w:val="00111483"/>
    <w:rsid w:val="00111886"/>
    <w:rsid w:val="00111CE1"/>
    <w:rsid w:val="00111EDA"/>
    <w:rsid w:val="0011267E"/>
    <w:rsid w:val="0011271A"/>
    <w:rsid w:val="00112E38"/>
    <w:rsid w:val="001131AA"/>
    <w:rsid w:val="001137CE"/>
    <w:rsid w:val="00113C4C"/>
    <w:rsid w:val="00113CDC"/>
    <w:rsid w:val="00113DD9"/>
    <w:rsid w:val="00114083"/>
    <w:rsid w:val="0011467A"/>
    <w:rsid w:val="00114751"/>
    <w:rsid w:val="0011484F"/>
    <w:rsid w:val="001148DA"/>
    <w:rsid w:val="00114B2D"/>
    <w:rsid w:val="00114BC3"/>
    <w:rsid w:val="00114F21"/>
    <w:rsid w:val="00114F4E"/>
    <w:rsid w:val="00115310"/>
    <w:rsid w:val="001158AB"/>
    <w:rsid w:val="00115E3D"/>
    <w:rsid w:val="00116926"/>
    <w:rsid w:val="001174B1"/>
    <w:rsid w:val="001177A2"/>
    <w:rsid w:val="00117819"/>
    <w:rsid w:val="001179D3"/>
    <w:rsid w:val="00117CFE"/>
    <w:rsid w:val="00117DD6"/>
    <w:rsid w:val="00117F77"/>
    <w:rsid w:val="001202B1"/>
    <w:rsid w:val="001203C0"/>
    <w:rsid w:val="0012045E"/>
    <w:rsid w:val="001204D7"/>
    <w:rsid w:val="0012093F"/>
    <w:rsid w:val="00120B6E"/>
    <w:rsid w:val="001210F1"/>
    <w:rsid w:val="00121248"/>
    <w:rsid w:val="00121266"/>
    <w:rsid w:val="00121268"/>
    <w:rsid w:val="001217C3"/>
    <w:rsid w:val="001219CD"/>
    <w:rsid w:val="001219FA"/>
    <w:rsid w:val="00121E66"/>
    <w:rsid w:val="00122355"/>
    <w:rsid w:val="00122358"/>
    <w:rsid w:val="001226AD"/>
    <w:rsid w:val="00122A3C"/>
    <w:rsid w:val="00122AE8"/>
    <w:rsid w:val="00122C72"/>
    <w:rsid w:val="001230A5"/>
    <w:rsid w:val="00123137"/>
    <w:rsid w:val="00123733"/>
    <w:rsid w:val="00123ACC"/>
    <w:rsid w:val="00123FDE"/>
    <w:rsid w:val="00124482"/>
    <w:rsid w:val="00124611"/>
    <w:rsid w:val="00124797"/>
    <w:rsid w:val="00124C3D"/>
    <w:rsid w:val="00124D82"/>
    <w:rsid w:val="00124E8F"/>
    <w:rsid w:val="001250AF"/>
    <w:rsid w:val="001253D5"/>
    <w:rsid w:val="00125903"/>
    <w:rsid w:val="00125A6C"/>
    <w:rsid w:val="00125C50"/>
    <w:rsid w:val="00125F99"/>
    <w:rsid w:val="001262FB"/>
    <w:rsid w:val="001266B1"/>
    <w:rsid w:val="001269E0"/>
    <w:rsid w:val="001270B7"/>
    <w:rsid w:val="00127385"/>
    <w:rsid w:val="00127410"/>
    <w:rsid w:val="0012741A"/>
    <w:rsid w:val="00127532"/>
    <w:rsid w:val="00127894"/>
    <w:rsid w:val="00127F2F"/>
    <w:rsid w:val="001300CB"/>
    <w:rsid w:val="001301F4"/>
    <w:rsid w:val="001306D2"/>
    <w:rsid w:val="00130CC7"/>
    <w:rsid w:val="00131311"/>
    <w:rsid w:val="001314EF"/>
    <w:rsid w:val="001315CE"/>
    <w:rsid w:val="00131643"/>
    <w:rsid w:val="0013166C"/>
    <w:rsid w:val="0013248A"/>
    <w:rsid w:val="001325AF"/>
    <w:rsid w:val="001325D7"/>
    <w:rsid w:val="00132744"/>
    <w:rsid w:val="00132777"/>
    <w:rsid w:val="00133770"/>
    <w:rsid w:val="00133A4B"/>
    <w:rsid w:val="00133A9C"/>
    <w:rsid w:val="00133DF3"/>
    <w:rsid w:val="00133E3D"/>
    <w:rsid w:val="0013436B"/>
    <w:rsid w:val="0013448B"/>
    <w:rsid w:val="001346B4"/>
    <w:rsid w:val="00134898"/>
    <w:rsid w:val="00134C8F"/>
    <w:rsid w:val="00134E87"/>
    <w:rsid w:val="001357AA"/>
    <w:rsid w:val="00135940"/>
    <w:rsid w:val="00135A18"/>
    <w:rsid w:val="00136666"/>
    <w:rsid w:val="00136680"/>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0EF1"/>
    <w:rsid w:val="001418BB"/>
    <w:rsid w:val="00141F9F"/>
    <w:rsid w:val="001422E5"/>
    <w:rsid w:val="00142809"/>
    <w:rsid w:val="00142AFE"/>
    <w:rsid w:val="00142C15"/>
    <w:rsid w:val="00142C6C"/>
    <w:rsid w:val="00142DA5"/>
    <w:rsid w:val="00142DFF"/>
    <w:rsid w:val="00142E13"/>
    <w:rsid w:val="0014351C"/>
    <w:rsid w:val="0014395E"/>
    <w:rsid w:val="001439C8"/>
    <w:rsid w:val="00143B42"/>
    <w:rsid w:val="00143CD8"/>
    <w:rsid w:val="00144226"/>
    <w:rsid w:val="001443D1"/>
    <w:rsid w:val="00144714"/>
    <w:rsid w:val="00144766"/>
    <w:rsid w:val="001447E1"/>
    <w:rsid w:val="0014538B"/>
    <w:rsid w:val="00145711"/>
    <w:rsid w:val="0014576E"/>
    <w:rsid w:val="001457F6"/>
    <w:rsid w:val="001459D7"/>
    <w:rsid w:val="00145BB5"/>
    <w:rsid w:val="00146CDE"/>
    <w:rsid w:val="0014701F"/>
    <w:rsid w:val="001470F1"/>
    <w:rsid w:val="0014727E"/>
    <w:rsid w:val="001474AE"/>
    <w:rsid w:val="001474D5"/>
    <w:rsid w:val="00147B75"/>
    <w:rsid w:val="00147B9C"/>
    <w:rsid w:val="00147EC2"/>
    <w:rsid w:val="00147F58"/>
    <w:rsid w:val="00150172"/>
    <w:rsid w:val="001501A0"/>
    <w:rsid w:val="00150BC2"/>
    <w:rsid w:val="001513F3"/>
    <w:rsid w:val="00151C40"/>
    <w:rsid w:val="00151DB1"/>
    <w:rsid w:val="001522A3"/>
    <w:rsid w:val="00152DA7"/>
    <w:rsid w:val="00152F06"/>
    <w:rsid w:val="00153334"/>
    <w:rsid w:val="00153417"/>
    <w:rsid w:val="001534A4"/>
    <w:rsid w:val="0015351D"/>
    <w:rsid w:val="0015375B"/>
    <w:rsid w:val="0015388E"/>
    <w:rsid w:val="00153FD1"/>
    <w:rsid w:val="00153FDB"/>
    <w:rsid w:val="001541A8"/>
    <w:rsid w:val="001544A7"/>
    <w:rsid w:val="00154503"/>
    <w:rsid w:val="0015452B"/>
    <w:rsid w:val="00154C0E"/>
    <w:rsid w:val="00154F44"/>
    <w:rsid w:val="00155506"/>
    <w:rsid w:val="00155889"/>
    <w:rsid w:val="00155B6F"/>
    <w:rsid w:val="00155E5B"/>
    <w:rsid w:val="001562D9"/>
    <w:rsid w:val="0015661D"/>
    <w:rsid w:val="001568CE"/>
    <w:rsid w:val="00156A43"/>
    <w:rsid w:val="00156F4A"/>
    <w:rsid w:val="00157135"/>
    <w:rsid w:val="001578EE"/>
    <w:rsid w:val="00157E61"/>
    <w:rsid w:val="00157E78"/>
    <w:rsid w:val="00157F33"/>
    <w:rsid w:val="0016009C"/>
    <w:rsid w:val="001601B7"/>
    <w:rsid w:val="001601C2"/>
    <w:rsid w:val="00160BA8"/>
    <w:rsid w:val="00160DA5"/>
    <w:rsid w:val="00160ED7"/>
    <w:rsid w:val="001612C0"/>
    <w:rsid w:val="001619E0"/>
    <w:rsid w:val="00161E60"/>
    <w:rsid w:val="00161F93"/>
    <w:rsid w:val="00162B86"/>
    <w:rsid w:val="00162DED"/>
    <w:rsid w:val="00162E29"/>
    <w:rsid w:val="0016301C"/>
    <w:rsid w:val="001630E5"/>
    <w:rsid w:val="0016310E"/>
    <w:rsid w:val="0016334C"/>
    <w:rsid w:val="00163536"/>
    <w:rsid w:val="0016356F"/>
    <w:rsid w:val="00163E14"/>
    <w:rsid w:val="00164055"/>
    <w:rsid w:val="0016496C"/>
    <w:rsid w:val="00164B4C"/>
    <w:rsid w:val="00164D40"/>
    <w:rsid w:val="0016502A"/>
    <w:rsid w:val="0016509E"/>
    <w:rsid w:val="00165678"/>
    <w:rsid w:val="00165754"/>
    <w:rsid w:val="0016579F"/>
    <w:rsid w:val="001658FA"/>
    <w:rsid w:val="00165D74"/>
    <w:rsid w:val="00165D9C"/>
    <w:rsid w:val="001660F2"/>
    <w:rsid w:val="001664DC"/>
    <w:rsid w:val="00166B17"/>
    <w:rsid w:val="00166FEF"/>
    <w:rsid w:val="0016723D"/>
    <w:rsid w:val="00167413"/>
    <w:rsid w:val="00167481"/>
    <w:rsid w:val="001676F4"/>
    <w:rsid w:val="00167865"/>
    <w:rsid w:val="00167CC5"/>
    <w:rsid w:val="0017012F"/>
    <w:rsid w:val="001704CF"/>
    <w:rsid w:val="00170713"/>
    <w:rsid w:val="00170F85"/>
    <w:rsid w:val="00171107"/>
    <w:rsid w:val="001715D8"/>
    <w:rsid w:val="00171FD1"/>
    <w:rsid w:val="00172031"/>
    <w:rsid w:val="0017212A"/>
    <w:rsid w:val="001725B4"/>
    <w:rsid w:val="00172DA4"/>
    <w:rsid w:val="00173F6E"/>
    <w:rsid w:val="001748A0"/>
    <w:rsid w:val="001754D0"/>
    <w:rsid w:val="001756B6"/>
    <w:rsid w:val="0017570D"/>
    <w:rsid w:val="00175826"/>
    <w:rsid w:val="0017593D"/>
    <w:rsid w:val="00175B81"/>
    <w:rsid w:val="00175C26"/>
    <w:rsid w:val="00175E2D"/>
    <w:rsid w:val="00175FEC"/>
    <w:rsid w:val="00176238"/>
    <w:rsid w:val="00176347"/>
    <w:rsid w:val="00176368"/>
    <w:rsid w:val="00176658"/>
    <w:rsid w:val="00176A24"/>
    <w:rsid w:val="00176D16"/>
    <w:rsid w:val="00176DBD"/>
    <w:rsid w:val="00176DF9"/>
    <w:rsid w:val="0017720A"/>
    <w:rsid w:val="00177415"/>
    <w:rsid w:val="00177AC3"/>
    <w:rsid w:val="00177B82"/>
    <w:rsid w:val="00180234"/>
    <w:rsid w:val="00180F83"/>
    <w:rsid w:val="001811ED"/>
    <w:rsid w:val="0018138B"/>
    <w:rsid w:val="0018157F"/>
    <w:rsid w:val="00182666"/>
    <w:rsid w:val="0018271B"/>
    <w:rsid w:val="00182759"/>
    <w:rsid w:val="0018296A"/>
    <w:rsid w:val="00182986"/>
    <w:rsid w:val="00182F90"/>
    <w:rsid w:val="00183265"/>
    <w:rsid w:val="001832E0"/>
    <w:rsid w:val="00183A09"/>
    <w:rsid w:val="00183D9F"/>
    <w:rsid w:val="00183DC3"/>
    <w:rsid w:val="00183F0D"/>
    <w:rsid w:val="0018400C"/>
    <w:rsid w:val="001840E8"/>
    <w:rsid w:val="00184518"/>
    <w:rsid w:val="00184D8A"/>
    <w:rsid w:val="00184FE9"/>
    <w:rsid w:val="00185004"/>
    <w:rsid w:val="001856A2"/>
    <w:rsid w:val="00185790"/>
    <w:rsid w:val="0018593D"/>
    <w:rsid w:val="00185D75"/>
    <w:rsid w:val="00185F4B"/>
    <w:rsid w:val="0018600C"/>
    <w:rsid w:val="0018616D"/>
    <w:rsid w:val="0018633A"/>
    <w:rsid w:val="0018645F"/>
    <w:rsid w:val="00186C68"/>
    <w:rsid w:val="00186ECA"/>
    <w:rsid w:val="00187485"/>
    <w:rsid w:val="00187860"/>
    <w:rsid w:val="00187A24"/>
    <w:rsid w:val="00190073"/>
    <w:rsid w:val="00190242"/>
    <w:rsid w:val="00190269"/>
    <w:rsid w:val="001907FF"/>
    <w:rsid w:val="0019093A"/>
    <w:rsid w:val="0019095F"/>
    <w:rsid w:val="001911C7"/>
    <w:rsid w:val="001911F6"/>
    <w:rsid w:val="0019138F"/>
    <w:rsid w:val="00191688"/>
    <w:rsid w:val="0019194F"/>
    <w:rsid w:val="00191D9C"/>
    <w:rsid w:val="00191E66"/>
    <w:rsid w:val="00191F0E"/>
    <w:rsid w:val="00192396"/>
    <w:rsid w:val="001924D8"/>
    <w:rsid w:val="00192544"/>
    <w:rsid w:val="00192793"/>
    <w:rsid w:val="001929A8"/>
    <w:rsid w:val="0019303D"/>
    <w:rsid w:val="001932CF"/>
    <w:rsid w:val="00193407"/>
    <w:rsid w:val="0019391F"/>
    <w:rsid w:val="00193BEE"/>
    <w:rsid w:val="001942B8"/>
    <w:rsid w:val="00194471"/>
    <w:rsid w:val="00194548"/>
    <w:rsid w:val="001949EA"/>
    <w:rsid w:val="00194C55"/>
    <w:rsid w:val="00194CF5"/>
    <w:rsid w:val="0019502C"/>
    <w:rsid w:val="001952E8"/>
    <w:rsid w:val="001957C4"/>
    <w:rsid w:val="00195C8F"/>
    <w:rsid w:val="00195EAE"/>
    <w:rsid w:val="00196016"/>
    <w:rsid w:val="00196165"/>
    <w:rsid w:val="00196393"/>
    <w:rsid w:val="00196667"/>
    <w:rsid w:val="001966C9"/>
    <w:rsid w:val="00196B4F"/>
    <w:rsid w:val="00197033"/>
    <w:rsid w:val="00197158"/>
    <w:rsid w:val="0019725F"/>
    <w:rsid w:val="00197717"/>
    <w:rsid w:val="001977C0"/>
    <w:rsid w:val="00197F7F"/>
    <w:rsid w:val="001A0291"/>
    <w:rsid w:val="001A0827"/>
    <w:rsid w:val="001A0971"/>
    <w:rsid w:val="001A097E"/>
    <w:rsid w:val="001A0B05"/>
    <w:rsid w:val="001A0EF8"/>
    <w:rsid w:val="001A13E9"/>
    <w:rsid w:val="001A150E"/>
    <w:rsid w:val="001A18D2"/>
    <w:rsid w:val="001A1B85"/>
    <w:rsid w:val="001A245B"/>
    <w:rsid w:val="001A25AC"/>
    <w:rsid w:val="001A2881"/>
    <w:rsid w:val="001A2FFA"/>
    <w:rsid w:val="001A3239"/>
    <w:rsid w:val="001A37A6"/>
    <w:rsid w:val="001A37D3"/>
    <w:rsid w:val="001A4197"/>
    <w:rsid w:val="001A45A0"/>
    <w:rsid w:val="001A4BB8"/>
    <w:rsid w:val="001A4E2F"/>
    <w:rsid w:val="001A50A5"/>
    <w:rsid w:val="001A548E"/>
    <w:rsid w:val="001A55E2"/>
    <w:rsid w:val="001A5625"/>
    <w:rsid w:val="001A5BD2"/>
    <w:rsid w:val="001A5F30"/>
    <w:rsid w:val="001A632A"/>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45E"/>
    <w:rsid w:val="001B36B4"/>
    <w:rsid w:val="001B38B7"/>
    <w:rsid w:val="001B39AE"/>
    <w:rsid w:val="001B3F32"/>
    <w:rsid w:val="001B3F7F"/>
    <w:rsid w:val="001B411F"/>
    <w:rsid w:val="001B45D8"/>
    <w:rsid w:val="001B460A"/>
    <w:rsid w:val="001B4653"/>
    <w:rsid w:val="001B4A22"/>
    <w:rsid w:val="001B4A40"/>
    <w:rsid w:val="001B4CFF"/>
    <w:rsid w:val="001B58BC"/>
    <w:rsid w:val="001B590D"/>
    <w:rsid w:val="001B5E7A"/>
    <w:rsid w:val="001B605C"/>
    <w:rsid w:val="001B610D"/>
    <w:rsid w:val="001B6574"/>
    <w:rsid w:val="001B683A"/>
    <w:rsid w:val="001B6912"/>
    <w:rsid w:val="001B6963"/>
    <w:rsid w:val="001B6CB7"/>
    <w:rsid w:val="001B6DB3"/>
    <w:rsid w:val="001B7153"/>
    <w:rsid w:val="001B7723"/>
    <w:rsid w:val="001B7979"/>
    <w:rsid w:val="001B7FBD"/>
    <w:rsid w:val="001C03D1"/>
    <w:rsid w:val="001C05CE"/>
    <w:rsid w:val="001C065F"/>
    <w:rsid w:val="001C0AC9"/>
    <w:rsid w:val="001C0ECA"/>
    <w:rsid w:val="001C1735"/>
    <w:rsid w:val="001C1769"/>
    <w:rsid w:val="001C1C28"/>
    <w:rsid w:val="001C2125"/>
    <w:rsid w:val="001C21A0"/>
    <w:rsid w:val="001C2203"/>
    <w:rsid w:val="001C2301"/>
    <w:rsid w:val="001C24BB"/>
    <w:rsid w:val="001C2A75"/>
    <w:rsid w:val="001C2FC8"/>
    <w:rsid w:val="001C3683"/>
    <w:rsid w:val="001C37E7"/>
    <w:rsid w:val="001C3CFD"/>
    <w:rsid w:val="001C4284"/>
    <w:rsid w:val="001C4299"/>
    <w:rsid w:val="001C43F5"/>
    <w:rsid w:val="001C44D3"/>
    <w:rsid w:val="001C465B"/>
    <w:rsid w:val="001C5239"/>
    <w:rsid w:val="001C5245"/>
    <w:rsid w:val="001C5501"/>
    <w:rsid w:val="001C5664"/>
    <w:rsid w:val="001C58FF"/>
    <w:rsid w:val="001C591F"/>
    <w:rsid w:val="001C601B"/>
    <w:rsid w:val="001C6171"/>
    <w:rsid w:val="001C61F4"/>
    <w:rsid w:val="001C63D2"/>
    <w:rsid w:val="001C6526"/>
    <w:rsid w:val="001C65A9"/>
    <w:rsid w:val="001C6952"/>
    <w:rsid w:val="001C6A87"/>
    <w:rsid w:val="001C6E3A"/>
    <w:rsid w:val="001C7078"/>
    <w:rsid w:val="001C709B"/>
    <w:rsid w:val="001C7813"/>
    <w:rsid w:val="001D06D9"/>
    <w:rsid w:val="001D1792"/>
    <w:rsid w:val="001D1857"/>
    <w:rsid w:val="001D2049"/>
    <w:rsid w:val="001D2509"/>
    <w:rsid w:val="001D2609"/>
    <w:rsid w:val="001D2DA8"/>
    <w:rsid w:val="001D3116"/>
    <w:rsid w:val="001D347F"/>
    <w:rsid w:val="001D3B9E"/>
    <w:rsid w:val="001D3E83"/>
    <w:rsid w:val="001D3F6F"/>
    <w:rsid w:val="001D485B"/>
    <w:rsid w:val="001D4A29"/>
    <w:rsid w:val="001D4F9A"/>
    <w:rsid w:val="001D5114"/>
    <w:rsid w:val="001D513B"/>
    <w:rsid w:val="001D55F2"/>
    <w:rsid w:val="001D576D"/>
    <w:rsid w:val="001D5AE5"/>
    <w:rsid w:val="001D5B92"/>
    <w:rsid w:val="001D5C0F"/>
    <w:rsid w:val="001D5F48"/>
    <w:rsid w:val="001D5F7D"/>
    <w:rsid w:val="001D6553"/>
    <w:rsid w:val="001D65FF"/>
    <w:rsid w:val="001D6857"/>
    <w:rsid w:val="001D686B"/>
    <w:rsid w:val="001D68CD"/>
    <w:rsid w:val="001D69FE"/>
    <w:rsid w:val="001D70F5"/>
    <w:rsid w:val="001D728F"/>
    <w:rsid w:val="001D729D"/>
    <w:rsid w:val="001D74DB"/>
    <w:rsid w:val="001D779F"/>
    <w:rsid w:val="001D7940"/>
    <w:rsid w:val="001D7BD5"/>
    <w:rsid w:val="001E0190"/>
    <w:rsid w:val="001E0734"/>
    <w:rsid w:val="001E0846"/>
    <w:rsid w:val="001E0ACF"/>
    <w:rsid w:val="001E0ADE"/>
    <w:rsid w:val="001E0EB0"/>
    <w:rsid w:val="001E1098"/>
    <w:rsid w:val="001E12F2"/>
    <w:rsid w:val="001E1E96"/>
    <w:rsid w:val="001E24D4"/>
    <w:rsid w:val="001E2535"/>
    <w:rsid w:val="001E25C4"/>
    <w:rsid w:val="001E2B5A"/>
    <w:rsid w:val="001E2E6F"/>
    <w:rsid w:val="001E2ECC"/>
    <w:rsid w:val="001E3511"/>
    <w:rsid w:val="001E3642"/>
    <w:rsid w:val="001E3DBD"/>
    <w:rsid w:val="001E4751"/>
    <w:rsid w:val="001E4938"/>
    <w:rsid w:val="001E493F"/>
    <w:rsid w:val="001E4CD8"/>
    <w:rsid w:val="001E4FB6"/>
    <w:rsid w:val="001E53A9"/>
    <w:rsid w:val="001E55D5"/>
    <w:rsid w:val="001E55E3"/>
    <w:rsid w:val="001E589C"/>
    <w:rsid w:val="001E6920"/>
    <w:rsid w:val="001E693A"/>
    <w:rsid w:val="001E6B43"/>
    <w:rsid w:val="001E6EC8"/>
    <w:rsid w:val="001E74C1"/>
    <w:rsid w:val="001E7905"/>
    <w:rsid w:val="001E7A1D"/>
    <w:rsid w:val="001F0190"/>
    <w:rsid w:val="001F0375"/>
    <w:rsid w:val="001F0805"/>
    <w:rsid w:val="001F0858"/>
    <w:rsid w:val="001F0883"/>
    <w:rsid w:val="001F08A4"/>
    <w:rsid w:val="001F0A0A"/>
    <w:rsid w:val="001F0B61"/>
    <w:rsid w:val="001F0DCF"/>
    <w:rsid w:val="001F11E2"/>
    <w:rsid w:val="001F141F"/>
    <w:rsid w:val="001F14F2"/>
    <w:rsid w:val="001F17D7"/>
    <w:rsid w:val="001F1BAB"/>
    <w:rsid w:val="001F1C66"/>
    <w:rsid w:val="001F1EEE"/>
    <w:rsid w:val="001F203C"/>
    <w:rsid w:val="001F2108"/>
    <w:rsid w:val="001F22B8"/>
    <w:rsid w:val="001F2A4D"/>
    <w:rsid w:val="001F2BD3"/>
    <w:rsid w:val="001F2EA1"/>
    <w:rsid w:val="001F337E"/>
    <w:rsid w:val="001F342D"/>
    <w:rsid w:val="001F353A"/>
    <w:rsid w:val="001F3603"/>
    <w:rsid w:val="001F3632"/>
    <w:rsid w:val="001F386B"/>
    <w:rsid w:val="001F3A2F"/>
    <w:rsid w:val="001F3D89"/>
    <w:rsid w:val="001F4052"/>
    <w:rsid w:val="001F41B8"/>
    <w:rsid w:val="001F4435"/>
    <w:rsid w:val="001F4FA9"/>
    <w:rsid w:val="001F548A"/>
    <w:rsid w:val="001F579C"/>
    <w:rsid w:val="001F58E7"/>
    <w:rsid w:val="001F5C40"/>
    <w:rsid w:val="001F5CDC"/>
    <w:rsid w:val="001F5D92"/>
    <w:rsid w:val="001F5F13"/>
    <w:rsid w:val="001F668A"/>
    <w:rsid w:val="001F6AB6"/>
    <w:rsid w:val="001F6D64"/>
    <w:rsid w:val="001F6FAD"/>
    <w:rsid w:val="001F765B"/>
    <w:rsid w:val="001F770A"/>
    <w:rsid w:val="001F7B54"/>
    <w:rsid w:val="00200959"/>
    <w:rsid w:val="00200A9D"/>
    <w:rsid w:val="00200ABC"/>
    <w:rsid w:val="00200B2E"/>
    <w:rsid w:val="00200E93"/>
    <w:rsid w:val="00201324"/>
    <w:rsid w:val="00201711"/>
    <w:rsid w:val="00201841"/>
    <w:rsid w:val="0020194C"/>
    <w:rsid w:val="00201DD4"/>
    <w:rsid w:val="00202047"/>
    <w:rsid w:val="0020205B"/>
    <w:rsid w:val="00202272"/>
    <w:rsid w:val="00202989"/>
    <w:rsid w:val="00202C45"/>
    <w:rsid w:val="00202E4A"/>
    <w:rsid w:val="00203011"/>
    <w:rsid w:val="002031C7"/>
    <w:rsid w:val="002031FC"/>
    <w:rsid w:val="002032A7"/>
    <w:rsid w:val="0020332E"/>
    <w:rsid w:val="00203733"/>
    <w:rsid w:val="0020390A"/>
    <w:rsid w:val="00203E93"/>
    <w:rsid w:val="002041DB"/>
    <w:rsid w:val="0020460C"/>
    <w:rsid w:val="00204BE4"/>
    <w:rsid w:val="00205553"/>
    <w:rsid w:val="0020587F"/>
    <w:rsid w:val="002058AC"/>
    <w:rsid w:val="002059C8"/>
    <w:rsid w:val="00206005"/>
    <w:rsid w:val="00206230"/>
    <w:rsid w:val="00206610"/>
    <w:rsid w:val="002066CD"/>
    <w:rsid w:val="00206928"/>
    <w:rsid w:val="002069D6"/>
    <w:rsid w:val="00206C16"/>
    <w:rsid w:val="00206E82"/>
    <w:rsid w:val="0020701B"/>
    <w:rsid w:val="0020726F"/>
    <w:rsid w:val="002073CA"/>
    <w:rsid w:val="002073F6"/>
    <w:rsid w:val="002076FD"/>
    <w:rsid w:val="0020775A"/>
    <w:rsid w:val="0020777E"/>
    <w:rsid w:val="0020778C"/>
    <w:rsid w:val="00207BBB"/>
    <w:rsid w:val="00207D4E"/>
    <w:rsid w:val="00207ED2"/>
    <w:rsid w:val="00210464"/>
    <w:rsid w:val="002104A5"/>
    <w:rsid w:val="002104FF"/>
    <w:rsid w:val="00210B4C"/>
    <w:rsid w:val="00210D74"/>
    <w:rsid w:val="00211046"/>
    <w:rsid w:val="002112B2"/>
    <w:rsid w:val="00211AE6"/>
    <w:rsid w:val="00211FE8"/>
    <w:rsid w:val="00212DA6"/>
    <w:rsid w:val="00212E60"/>
    <w:rsid w:val="00213289"/>
    <w:rsid w:val="00213888"/>
    <w:rsid w:val="002139D9"/>
    <w:rsid w:val="00213ABC"/>
    <w:rsid w:val="00213B45"/>
    <w:rsid w:val="00213C82"/>
    <w:rsid w:val="0021405E"/>
    <w:rsid w:val="002147CA"/>
    <w:rsid w:val="00214D79"/>
    <w:rsid w:val="00214E33"/>
    <w:rsid w:val="002151EF"/>
    <w:rsid w:val="002154DF"/>
    <w:rsid w:val="0021558B"/>
    <w:rsid w:val="002158A2"/>
    <w:rsid w:val="00215AEB"/>
    <w:rsid w:val="00215BD5"/>
    <w:rsid w:val="00215CE4"/>
    <w:rsid w:val="00215E20"/>
    <w:rsid w:val="0021610D"/>
    <w:rsid w:val="002165C1"/>
    <w:rsid w:val="00216975"/>
    <w:rsid w:val="00216A8E"/>
    <w:rsid w:val="00217073"/>
    <w:rsid w:val="00217538"/>
    <w:rsid w:val="00217563"/>
    <w:rsid w:val="00217998"/>
    <w:rsid w:val="00217DA5"/>
    <w:rsid w:val="00217EC2"/>
    <w:rsid w:val="00220268"/>
    <w:rsid w:val="002209AD"/>
    <w:rsid w:val="00220B8F"/>
    <w:rsid w:val="00220CDB"/>
    <w:rsid w:val="00220ED6"/>
    <w:rsid w:val="00221747"/>
    <w:rsid w:val="00221FB0"/>
    <w:rsid w:val="0022203A"/>
    <w:rsid w:val="0022236B"/>
    <w:rsid w:val="00222402"/>
    <w:rsid w:val="00222411"/>
    <w:rsid w:val="0022247C"/>
    <w:rsid w:val="0022253A"/>
    <w:rsid w:val="00222ACC"/>
    <w:rsid w:val="00222D23"/>
    <w:rsid w:val="00223073"/>
    <w:rsid w:val="0022363C"/>
    <w:rsid w:val="00223741"/>
    <w:rsid w:val="00223B9B"/>
    <w:rsid w:val="00223E41"/>
    <w:rsid w:val="00223EC7"/>
    <w:rsid w:val="002240AD"/>
    <w:rsid w:val="002241F6"/>
    <w:rsid w:val="002241F7"/>
    <w:rsid w:val="00224234"/>
    <w:rsid w:val="002242F0"/>
    <w:rsid w:val="0022452B"/>
    <w:rsid w:val="00224EDC"/>
    <w:rsid w:val="00224F1D"/>
    <w:rsid w:val="00225191"/>
    <w:rsid w:val="00225CB2"/>
    <w:rsid w:val="002262A7"/>
    <w:rsid w:val="002264EF"/>
    <w:rsid w:val="00226FB3"/>
    <w:rsid w:val="00227426"/>
    <w:rsid w:val="00227851"/>
    <w:rsid w:val="00227B32"/>
    <w:rsid w:val="0023007D"/>
    <w:rsid w:val="002302F5"/>
    <w:rsid w:val="00230478"/>
    <w:rsid w:val="0023084B"/>
    <w:rsid w:val="00230B89"/>
    <w:rsid w:val="00231311"/>
    <w:rsid w:val="0023151E"/>
    <w:rsid w:val="00231E69"/>
    <w:rsid w:val="0023219B"/>
    <w:rsid w:val="002326FF"/>
    <w:rsid w:val="0023282F"/>
    <w:rsid w:val="00232E2E"/>
    <w:rsid w:val="00232E42"/>
    <w:rsid w:val="0023323E"/>
    <w:rsid w:val="00233265"/>
    <w:rsid w:val="00233827"/>
    <w:rsid w:val="00233EB7"/>
    <w:rsid w:val="00233F42"/>
    <w:rsid w:val="00234272"/>
    <w:rsid w:val="002347C3"/>
    <w:rsid w:val="00234809"/>
    <w:rsid w:val="00234821"/>
    <w:rsid w:val="00234856"/>
    <w:rsid w:val="00234D15"/>
    <w:rsid w:val="00235450"/>
    <w:rsid w:val="002359C3"/>
    <w:rsid w:val="00235ABC"/>
    <w:rsid w:val="00235C2D"/>
    <w:rsid w:val="00235CBD"/>
    <w:rsid w:val="00235F58"/>
    <w:rsid w:val="00236737"/>
    <w:rsid w:val="00236778"/>
    <w:rsid w:val="00236E1C"/>
    <w:rsid w:val="00236F25"/>
    <w:rsid w:val="0023749F"/>
    <w:rsid w:val="002374F6"/>
    <w:rsid w:val="002375F5"/>
    <w:rsid w:val="0023766E"/>
    <w:rsid w:val="00237BD5"/>
    <w:rsid w:val="00237D72"/>
    <w:rsid w:val="00237E18"/>
    <w:rsid w:val="00237EDD"/>
    <w:rsid w:val="00240237"/>
    <w:rsid w:val="0024047A"/>
    <w:rsid w:val="002408BA"/>
    <w:rsid w:val="00240972"/>
    <w:rsid w:val="00240AE1"/>
    <w:rsid w:val="00240BEF"/>
    <w:rsid w:val="00240E24"/>
    <w:rsid w:val="00240ED3"/>
    <w:rsid w:val="002412A2"/>
    <w:rsid w:val="002413AE"/>
    <w:rsid w:val="00241740"/>
    <w:rsid w:val="00241810"/>
    <w:rsid w:val="002423BF"/>
    <w:rsid w:val="00242AB5"/>
    <w:rsid w:val="00242CFC"/>
    <w:rsid w:val="00242E04"/>
    <w:rsid w:val="002430F9"/>
    <w:rsid w:val="002432E0"/>
    <w:rsid w:val="00243622"/>
    <w:rsid w:val="002436B2"/>
    <w:rsid w:val="00243D2B"/>
    <w:rsid w:val="00243E8D"/>
    <w:rsid w:val="00244224"/>
    <w:rsid w:val="002445A8"/>
    <w:rsid w:val="00244AFB"/>
    <w:rsid w:val="00244B6B"/>
    <w:rsid w:val="002454C8"/>
    <w:rsid w:val="00245790"/>
    <w:rsid w:val="0024591C"/>
    <w:rsid w:val="00245971"/>
    <w:rsid w:val="00245CE9"/>
    <w:rsid w:val="00245E00"/>
    <w:rsid w:val="00246012"/>
    <w:rsid w:val="00246634"/>
    <w:rsid w:val="00247B52"/>
    <w:rsid w:val="00247E49"/>
    <w:rsid w:val="00247EB2"/>
    <w:rsid w:val="002503D1"/>
    <w:rsid w:val="00250568"/>
    <w:rsid w:val="002507C7"/>
    <w:rsid w:val="00250C25"/>
    <w:rsid w:val="00250CA0"/>
    <w:rsid w:val="002511AF"/>
    <w:rsid w:val="00251AF9"/>
    <w:rsid w:val="00251BF4"/>
    <w:rsid w:val="00252146"/>
    <w:rsid w:val="0025231E"/>
    <w:rsid w:val="002525B9"/>
    <w:rsid w:val="00252A4F"/>
    <w:rsid w:val="00252B3D"/>
    <w:rsid w:val="00252BA5"/>
    <w:rsid w:val="00253077"/>
    <w:rsid w:val="00253368"/>
    <w:rsid w:val="00253752"/>
    <w:rsid w:val="00253DF7"/>
    <w:rsid w:val="002543FC"/>
    <w:rsid w:val="002544FC"/>
    <w:rsid w:val="00254A01"/>
    <w:rsid w:val="00254AB4"/>
    <w:rsid w:val="00254CA1"/>
    <w:rsid w:val="00254D73"/>
    <w:rsid w:val="00254DE3"/>
    <w:rsid w:val="0025505F"/>
    <w:rsid w:val="002550FF"/>
    <w:rsid w:val="0025523C"/>
    <w:rsid w:val="002553D0"/>
    <w:rsid w:val="00255959"/>
    <w:rsid w:val="00255D7F"/>
    <w:rsid w:val="00255DD3"/>
    <w:rsid w:val="00256057"/>
    <w:rsid w:val="002560C0"/>
    <w:rsid w:val="002560F7"/>
    <w:rsid w:val="002568A1"/>
    <w:rsid w:val="002568FE"/>
    <w:rsid w:val="00256B67"/>
    <w:rsid w:val="0025775A"/>
    <w:rsid w:val="002578D4"/>
    <w:rsid w:val="002579C1"/>
    <w:rsid w:val="002604C5"/>
    <w:rsid w:val="002604DA"/>
    <w:rsid w:val="00260781"/>
    <w:rsid w:val="00260992"/>
    <w:rsid w:val="00260A76"/>
    <w:rsid w:val="00260FC1"/>
    <w:rsid w:val="0026103C"/>
    <w:rsid w:val="00261188"/>
    <w:rsid w:val="002611D2"/>
    <w:rsid w:val="002614DA"/>
    <w:rsid w:val="00261BDD"/>
    <w:rsid w:val="00261C51"/>
    <w:rsid w:val="00261DCD"/>
    <w:rsid w:val="0026285F"/>
    <w:rsid w:val="00262E05"/>
    <w:rsid w:val="00262E69"/>
    <w:rsid w:val="0026343D"/>
    <w:rsid w:val="0026369F"/>
    <w:rsid w:val="002636AB"/>
    <w:rsid w:val="0026373B"/>
    <w:rsid w:val="002637FD"/>
    <w:rsid w:val="00263BE7"/>
    <w:rsid w:val="00263F86"/>
    <w:rsid w:val="00264677"/>
    <w:rsid w:val="002648D8"/>
    <w:rsid w:val="00264A62"/>
    <w:rsid w:val="00264FC8"/>
    <w:rsid w:val="00265045"/>
    <w:rsid w:val="00265096"/>
    <w:rsid w:val="0026589E"/>
    <w:rsid w:val="002659C1"/>
    <w:rsid w:val="002662BA"/>
    <w:rsid w:val="002662F4"/>
    <w:rsid w:val="0026668A"/>
    <w:rsid w:val="00266EB3"/>
    <w:rsid w:val="00267310"/>
    <w:rsid w:val="00267693"/>
    <w:rsid w:val="00267CB6"/>
    <w:rsid w:val="00267EF8"/>
    <w:rsid w:val="00270AC9"/>
    <w:rsid w:val="00270FED"/>
    <w:rsid w:val="00271595"/>
    <w:rsid w:val="00271B90"/>
    <w:rsid w:val="00271BC9"/>
    <w:rsid w:val="00271EBC"/>
    <w:rsid w:val="00272039"/>
    <w:rsid w:val="00272184"/>
    <w:rsid w:val="002721E2"/>
    <w:rsid w:val="00272283"/>
    <w:rsid w:val="0027244F"/>
    <w:rsid w:val="00272566"/>
    <w:rsid w:val="002725FB"/>
    <w:rsid w:val="0027300A"/>
    <w:rsid w:val="00273651"/>
    <w:rsid w:val="0027369B"/>
    <w:rsid w:val="0027388A"/>
    <w:rsid w:val="0027393A"/>
    <w:rsid w:val="00273DB4"/>
    <w:rsid w:val="00273FD5"/>
    <w:rsid w:val="00273FDB"/>
    <w:rsid w:val="002743CB"/>
    <w:rsid w:val="0027492F"/>
    <w:rsid w:val="00274F3B"/>
    <w:rsid w:val="00274F92"/>
    <w:rsid w:val="00275380"/>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77CFB"/>
    <w:rsid w:val="0028044C"/>
    <w:rsid w:val="0028048B"/>
    <w:rsid w:val="0028111A"/>
    <w:rsid w:val="002812FB"/>
    <w:rsid w:val="0028131B"/>
    <w:rsid w:val="002815F0"/>
    <w:rsid w:val="0028165D"/>
    <w:rsid w:val="002817EC"/>
    <w:rsid w:val="00281F5E"/>
    <w:rsid w:val="00282430"/>
    <w:rsid w:val="0028299E"/>
    <w:rsid w:val="002832D8"/>
    <w:rsid w:val="00283592"/>
    <w:rsid w:val="0028363C"/>
    <w:rsid w:val="0028373D"/>
    <w:rsid w:val="00283750"/>
    <w:rsid w:val="00283E4F"/>
    <w:rsid w:val="00283FA3"/>
    <w:rsid w:val="00284171"/>
    <w:rsid w:val="002842A0"/>
    <w:rsid w:val="002845AC"/>
    <w:rsid w:val="00284AFC"/>
    <w:rsid w:val="00284B07"/>
    <w:rsid w:val="00285516"/>
    <w:rsid w:val="002855CA"/>
    <w:rsid w:val="00285606"/>
    <w:rsid w:val="002857DD"/>
    <w:rsid w:val="00285A5B"/>
    <w:rsid w:val="00285C44"/>
    <w:rsid w:val="00285E6C"/>
    <w:rsid w:val="00285F04"/>
    <w:rsid w:val="00286C19"/>
    <w:rsid w:val="00287029"/>
    <w:rsid w:val="00287075"/>
    <w:rsid w:val="00287146"/>
    <w:rsid w:val="00287609"/>
    <w:rsid w:val="002878A6"/>
    <w:rsid w:val="00287B15"/>
    <w:rsid w:val="00287D08"/>
    <w:rsid w:val="00290136"/>
    <w:rsid w:val="0029046B"/>
    <w:rsid w:val="002905D9"/>
    <w:rsid w:val="00290935"/>
    <w:rsid w:val="002913D6"/>
    <w:rsid w:val="00291BB4"/>
    <w:rsid w:val="0029228D"/>
    <w:rsid w:val="002925DE"/>
    <w:rsid w:val="00292C66"/>
    <w:rsid w:val="0029318B"/>
    <w:rsid w:val="00293463"/>
    <w:rsid w:val="00293680"/>
    <w:rsid w:val="002940DF"/>
    <w:rsid w:val="002942A8"/>
    <w:rsid w:val="0029457A"/>
    <w:rsid w:val="0029497B"/>
    <w:rsid w:val="00294B89"/>
    <w:rsid w:val="00294BC0"/>
    <w:rsid w:val="00294C41"/>
    <w:rsid w:val="00294CF1"/>
    <w:rsid w:val="0029505A"/>
    <w:rsid w:val="00295796"/>
    <w:rsid w:val="002958B8"/>
    <w:rsid w:val="00295F12"/>
    <w:rsid w:val="00296613"/>
    <w:rsid w:val="00296897"/>
    <w:rsid w:val="002972FC"/>
    <w:rsid w:val="00297462"/>
    <w:rsid w:val="0029793C"/>
    <w:rsid w:val="00297CA9"/>
    <w:rsid w:val="00297EC6"/>
    <w:rsid w:val="002A0205"/>
    <w:rsid w:val="002A0344"/>
    <w:rsid w:val="002A04F7"/>
    <w:rsid w:val="002A0612"/>
    <w:rsid w:val="002A0AED"/>
    <w:rsid w:val="002A116F"/>
    <w:rsid w:val="002A13AD"/>
    <w:rsid w:val="002A1617"/>
    <w:rsid w:val="002A190C"/>
    <w:rsid w:val="002A2754"/>
    <w:rsid w:val="002A2757"/>
    <w:rsid w:val="002A289B"/>
    <w:rsid w:val="002A2BE7"/>
    <w:rsid w:val="002A307B"/>
    <w:rsid w:val="002A314B"/>
    <w:rsid w:val="002A36DE"/>
    <w:rsid w:val="002A38F1"/>
    <w:rsid w:val="002A3DA4"/>
    <w:rsid w:val="002A4235"/>
    <w:rsid w:val="002A4432"/>
    <w:rsid w:val="002A4489"/>
    <w:rsid w:val="002A4B40"/>
    <w:rsid w:val="002A4CF9"/>
    <w:rsid w:val="002A4DF9"/>
    <w:rsid w:val="002A51FD"/>
    <w:rsid w:val="002A5358"/>
    <w:rsid w:val="002A5D8B"/>
    <w:rsid w:val="002A6294"/>
    <w:rsid w:val="002A67CE"/>
    <w:rsid w:val="002A6829"/>
    <w:rsid w:val="002A6C11"/>
    <w:rsid w:val="002A6C41"/>
    <w:rsid w:val="002A6CDD"/>
    <w:rsid w:val="002A6FC7"/>
    <w:rsid w:val="002A7217"/>
    <w:rsid w:val="002A783B"/>
    <w:rsid w:val="002A7AC5"/>
    <w:rsid w:val="002A7DF3"/>
    <w:rsid w:val="002B00B5"/>
    <w:rsid w:val="002B0133"/>
    <w:rsid w:val="002B0CFA"/>
    <w:rsid w:val="002B100E"/>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3EDA"/>
    <w:rsid w:val="002B407B"/>
    <w:rsid w:val="002B407C"/>
    <w:rsid w:val="002B4103"/>
    <w:rsid w:val="002B4478"/>
    <w:rsid w:val="002B454D"/>
    <w:rsid w:val="002B4CAF"/>
    <w:rsid w:val="002B4D1A"/>
    <w:rsid w:val="002B509A"/>
    <w:rsid w:val="002B553B"/>
    <w:rsid w:val="002B587D"/>
    <w:rsid w:val="002B58C3"/>
    <w:rsid w:val="002B5B0B"/>
    <w:rsid w:val="002B6A07"/>
    <w:rsid w:val="002B6AE7"/>
    <w:rsid w:val="002B6C6B"/>
    <w:rsid w:val="002B7092"/>
    <w:rsid w:val="002B72F5"/>
    <w:rsid w:val="002B7303"/>
    <w:rsid w:val="002B737D"/>
    <w:rsid w:val="002B76BC"/>
    <w:rsid w:val="002B780E"/>
    <w:rsid w:val="002B78F7"/>
    <w:rsid w:val="002B7AF2"/>
    <w:rsid w:val="002B7D49"/>
    <w:rsid w:val="002B7D71"/>
    <w:rsid w:val="002C043E"/>
    <w:rsid w:val="002C04C2"/>
    <w:rsid w:val="002C09A2"/>
    <w:rsid w:val="002C0CD1"/>
    <w:rsid w:val="002C13EA"/>
    <w:rsid w:val="002C1547"/>
    <w:rsid w:val="002C1676"/>
    <w:rsid w:val="002C1C35"/>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C1C"/>
    <w:rsid w:val="002C5DB1"/>
    <w:rsid w:val="002C5F6C"/>
    <w:rsid w:val="002C6693"/>
    <w:rsid w:val="002C6D58"/>
    <w:rsid w:val="002C719C"/>
    <w:rsid w:val="002C729B"/>
    <w:rsid w:val="002C73EA"/>
    <w:rsid w:val="002C7C6D"/>
    <w:rsid w:val="002C7FEF"/>
    <w:rsid w:val="002D03CB"/>
    <w:rsid w:val="002D04B2"/>
    <w:rsid w:val="002D06AC"/>
    <w:rsid w:val="002D091E"/>
    <w:rsid w:val="002D0A8B"/>
    <w:rsid w:val="002D0A97"/>
    <w:rsid w:val="002D1038"/>
    <w:rsid w:val="002D10F3"/>
    <w:rsid w:val="002D13FB"/>
    <w:rsid w:val="002D162C"/>
    <w:rsid w:val="002D1B9A"/>
    <w:rsid w:val="002D1D09"/>
    <w:rsid w:val="002D1E0C"/>
    <w:rsid w:val="002D1EEC"/>
    <w:rsid w:val="002D1F56"/>
    <w:rsid w:val="002D212B"/>
    <w:rsid w:val="002D23E1"/>
    <w:rsid w:val="002D23FC"/>
    <w:rsid w:val="002D27CA"/>
    <w:rsid w:val="002D2FB1"/>
    <w:rsid w:val="002D2FE7"/>
    <w:rsid w:val="002D34CB"/>
    <w:rsid w:val="002D35F3"/>
    <w:rsid w:val="002D3B57"/>
    <w:rsid w:val="002D3F88"/>
    <w:rsid w:val="002D4193"/>
    <w:rsid w:val="002D4297"/>
    <w:rsid w:val="002D4531"/>
    <w:rsid w:val="002D47E6"/>
    <w:rsid w:val="002D48F0"/>
    <w:rsid w:val="002D4A88"/>
    <w:rsid w:val="002D4B67"/>
    <w:rsid w:val="002D5138"/>
    <w:rsid w:val="002D5353"/>
    <w:rsid w:val="002D5398"/>
    <w:rsid w:val="002D5584"/>
    <w:rsid w:val="002D5767"/>
    <w:rsid w:val="002D5913"/>
    <w:rsid w:val="002D5D7B"/>
    <w:rsid w:val="002D65F7"/>
    <w:rsid w:val="002D66F5"/>
    <w:rsid w:val="002D6A84"/>
    <w:rsid w:val="002D6B9C"/>
    <w:rsid w:val="002D6C05"/>
    <w:rsid w:val="002D70B7"/>
    <w:rsid w:val="002D755F"/>
    <w:rsid w:val="002D7AC0"/>
    <w:rsid w:val="002D7C5A"/>
    <w:rsid w:val="002E0043"/>
    <w:rsid w:val="002E0210"/>
    <w:rsid w:val="002E02CC"/>
    <w:rsid w:val="002E0666"/>
    <w:rsid w:val="002E0CE5"/>
    <w:rsid w:val="002E0DCC"/>
    <w:rsid w:val="002E0F11"/>
    <w:rsid w:val="002E168F"/>
    <w:rsid w:val="002E18B5"/>
    <w:rsid w:val="002E18FF"/>
    <w:rsid w:val="002E20B3"/>
    <w:rsid w:val="002E2335"/>
    <w:rsid w:val="002E23C3"/>
    <w:rsid w:val="002E2984"/>
    <w:rsid w:val="002E2FCE"/>
    <w:rsid w:val="002E35EB"/>
    <w:rsid w:val="002E3600"/>
    <w:rsid w:val="002E37F7"/>
    <w:rsid w:val="002E3891"/>
    <w:rsid w:val="002E3909"/>
    <w:rsid w:val="002E3A31"/>
    <w:rsid w:val="002E3E90"/>
    <w:rsid w:val="002E3EB7"/>
    <w:rsid w:val="002E3F9E"/>
    <w:rsid w:val="002E429F"/>
    <w:rsid w:val="002E45A1"/>
    <w:rsid w:val="002E46C7"/>
    <w:rsid w:val="002E479B"/>
    <w:rsid w:val="002E4943"/>
    <w:rsid w:val="002E49BC"/>
    <w:rsid w:val="002E49CB"/>
    <w:rsid w:val="002E4E56"/>
    <w:rsid w:val="002E500E"/>
    <w:rsid w:val="002E50F3"/>
    <w:rsid w:val="002E52CC"/>
    <w:rsid w:val="002E5808"/>
    <w:rsid w:val="002E584F"/>
    <w:rsid w:val="002E58C5"/>
    <w:rsid w:val="002E5B9E"/>
    <w:rsid w:val="002E6B7A"/>
    <w:rsid w:val="002E6DC0"/>
    <w:rsid w:val="002E7001"/>
    <w:rsid w:val="002E7067"/>
    <w:rsid w:val="002E7991"/>
    <w:rsid w:val="002E7A32"/>
    <w:rsid w:val="002E7EE9"/>
    <w:rsid w:val="002F0518"/>
    <w:rsid w:val="002F0A6E"/>
    <w:rsid w:val="002F0BF5"/>
    <w:rsid w:val="002F1C78"/>
    <w:rsid w:val="002F1D03"/>
    <w:rsid w:val="002F1ECC"/>
    <w:rsid w:val="002F25E9"/>
    <w:rsid w:val="002F26DA"/>
    <w:rsid w:val="002F2912"/>
    <w:rsid w:val="002F35A9"/>
    <w:rsid w:val="002F3728"/>
    <w:rsid w:val="002F3DF2"/>
    <w:rsid w:val="002F3E23"/>
    <w:rsid w:val="002F3E8B"/>
    <w:rsid w:val="002F4165"/>
    <w:rsid w:val="002F44C2"/>
    <w:rsid w:val="002F4916"/>
    <w:rsid w:val="002F4B98"/>
    <w:rsid w:val="002F4FB6"/>
    <w:rsid w:val="002F5474"/>
    <w:rsid w:val="002F57C5"/>
    <w:rsid w:val="002F57C9"/>
    <w:rsid w:val="002F5CA3"/>
    <w:rsid w:val="002F5DE3"/>
    <w:rsid w:val="002F6632"/>
    <w:rsid w:val="002F6A05"/>
    <w:rsid w:val="002F6C77"/>
    <w:rsid w:val="002F71D3"/>
    <w:rsid w:val="002F7537"/>
    <w:rsid w:val="002F7691"/>
    <w:rsid w:val="002F76E9"/>
    <w:rsid w:val="002F7781"/>
    <w:rsid w:val="002F7E42"/>
    <w:rsid w:val="002F7F6A"/>
    <w:rsid w:val="00300224"/>
    <w:rsid w:val="003002D2"/>
    <w:rsid w:val="003003E2"/>
    <w:rsid w:val="00300640"/>
    <w:rsid w:val="00300778"/>
    <w:rsid w:val="00300B22"/>
    <w:rsid w:val="0030152A"/>
    <w:rsid w:val="0030153A"/>
    <w:rsid w:val="003015B7"/>
    <w:rsid w:val="003017BE"/>
    <w:rsid w:val="003017E3"/>
    <w:rsid w:val="00301B40"/>
    <w:rsid w:val="00301C03"/>
    <w:rsid w:val="00301EAE"/>
    <w:rsid w:val="00302258"/>
    <w:rsid w:val="0030255A"/>
    <w:rsid w:val="00302572"/>
    <w:rsid w:val="003027A8"/>
    <w:rsid w:val="00302A79"/>
    <w:rsid w:val="00302C18"/>
    <w:rsid w:val="00302C1B"/>
    <w:rsid w:val="003034AF"/>
    <w:rsid w:val="00303661"/>
    <w:rsid w:val="00303961"/>
    <w:rsid w:val="00303BD5"/>
    <w:rsid w:val="00303CBC"/>
    <w:rsid w:val="00303CCE"/>
    <w:rsid w:val="00303E3A"/>
    <w:rsid w:val="00303E4B"/>
    <w:rsid w:val="003043D2"/>
    <w:rsid w:val="003044A7"/>
    <w:rsid w:val="00304C3E"/>
    <w:rsid w:val="00304FD7"/>
    <w:rsid w:val="003056DD"/>
    <w:rsid w:val="00305AF5"/>
    <w:rsid w:val="00305D24"/>
    <w:rsid w:val="00306030"/>
    <w:rsid w:val="00306780"/>
    <w:rsid w:val="00306796"/>
    <w:rsid w:val="00306B0C"/>
    <w:rsid w:val="00306C22"/>
    <w:rsid w:val="00307282"/>
    <w:rsid w:val="00307369"/>
    <w:rsid w:val="003073B3"/>
    <w:rsid w:val="00307581"/>
    <w:rsid w:val="00307C36"/>
    <w:rsid w:val="00307C8A"/>
    <w:rsid w:val="00307DE3"/>
    <w:rsid w:val="00307EE7"/>
    <w:rsid w:val="0031061F"/>
    <w:rsid w:val="003108C4"/>
    <w:rsid w:val="00310A6E"/>
    <w:rsid w:val="00310E13"/>
    <w:rsid w:val="00310F51"/>
    <w:rsid w:val="003111BE"/>
    <w:rsid w:val="003114B3"/>
    <w:rsid w:val="00311AEC"/>
    <w:rsid w:val="00312073"/>
    <w:rsid w:val="00312320"/>
    <w:rsid w:val="00312916"/>
    <w:rsid w:val="00313432"/>
    <w:rsid w:val="00313587"/>
    <w:rsid w:val="00313AA4"/>
    <w:rsid w:val="00313D99"/>
    <w:rsid w:val="003140E6"/>
    <w:rsid w:val="00314485"/>
    <w:rsid w:val="003145C4"/>
    <w:rsid w:val="00314EA8"/>
    <w:rsid w:val="003150BC"/>
    <w:rsid w:val="00315133"/>
    <w:rsid w:val="0031528F"/>
    <w:rsid w:val="0031535C"/>
    <w:rsid w:val="00315585"/>
    <w:rsid w:val="00315622"/>
    <w:rsid w:val="00315855"/>
    <w:rsid w:val="00315CFC"/>
    <w:rsid w:val="00315F65"/>
    <w:rsid w:val="003163EA"/>
    <w:rsid w:val="00316461"/>
    <w:rsid w:val="003164E9"/>
    <w:rsid w:val="003165A1"/>
    <w:rsid w:val="00316EE5"/>
    <w:rsid w:val="00317000"/>
    <w:rsid w:val="003177C7"/>
    <w:rsid w:val="00317B03"/>
    <w:rsid w:val="00317B60"/>
    <w:rsid w:val="003209EC"/>
    <w:rsid w:val="00320D1D"/>
    <w:rsid w:val="00320E0A"/>
    <w:rsid w:val="00321131"/>
    <w:rsid w:val="00321137"/>
    <w:rsid w:val="003217EF"/>
    <w:rsid w:val="00321E91"/>
    <w:rsid w:val="0032239E"/>
    <w:rsid w:val="003229CA"/>
    <w:rsid w:val="00323063"/>
    <w:rsid w:val="003234E6"/>
    <w:rsid w:val="0032380A"/>
    <w:rsid w:val="00323975"/>
    <w:rsid w:val="00323EC7"/>
    <w:rsid w:val="0032407D"/>
    <w:rsid w:val="00324330"/>
    <w:rsid w:val="00324361"/>
    <w:rsid w:val="003243D5"/>
    <w:rsid w:val="00324675"/>
    <w:rsid w:val="0032492D"/>
    <w:rsid w:val="0032499A"/>
    <w:rsid w:val="00324C65"/>
    <w:rsid w:val="00324DC2"/>
    <w:rsid w:val="00324E02"/>
    <w:rsid w:val="00324F78"/>
    <w:rsid w:val="00325064"/>
    <w:rsid w:val="003251E1"/>
    <w:rsid w:val="00325B4F"/>
    <w:rsid w:val="00325C0C"/>
    <w:rsid w:val="003260D0"/>
    <w:rsid w:val="003265E8"/>
    <w:rsid w:val="00326651"/>
    <w:rsid w:val="0032673B"/>
    <w:rsid w:val="00326BE8"/>
    <w:rsid w:val="00327052"/>
    <w:rsid w:val="00327387"/>
    <w:rsid w:val="00327485"/>
    <w:rsid w:val="003274B6"/>
    <w:rsid w:val="003278AC"/>
    <w:rsid w:val="00327C79"/>
    <w:rsid w:val="00327CD3"/>
    <w:rsid w:val="00327E76"/>
    <w:rsid w:val="00327FD3"/>
    <w:rsid w:val="0033013A"/>
    <w:rsid w:val="00330302"/>
    <w:rsid w:val="003304BA"/>
    <w:rsid w:val="00330504"/>
    <w:rsid w:val="00330A9E"/>
    <w:rsid w:val="00330F50"/>
    <w:rsid w:val="00331509"/>
    <w:rsid w:val="003316FD"/>
    <w:rsid w:val="00331705"/>
    <w:rsid w:val="003319CC"/>
    <w:rsid w:val="003319D1"/>
    <w:rsid w:val="00331AB1"/>
    <w:rsid w:val="00331AEB"/>
    <w:rsid w:val="00332131"/>
    <w:rsid w:val="0033220C"/>
    <w:rsid w:val="00332341"/>
    <w:rsid w:val="00332539"/>
    <w:rsid w:val="0033278E"/>
    <w:rsid w:val="003327A3"/>
    <w:rsid w:val="00332B70"/>
    <w:rsid w:val="00332CA3"/>
    <w:rsid w:val="00332CF8"/>
    <w:rsid w:val="003331F6"/>
    <w:rsid w:val="003334C7"/>
    <w:rsid w:val="003335F7"/>
    <w:rsid w:val="0033364B"/>
    <w:rsid w:val="003336C5"/>
    <w:rsid w:val="00333908"/>
    <w:rsid w:val="00333930"/>
    <w:rsid w:val="003341FF"/>
    <w:rsid w:val="00334389"/>
    <w:rsid w:val="00334614"/>
    <w:rsid w:val="00334747"/>
    <w:rsid w:val="00334955"/>
    <w:rsid w:val="00334C3A"/>
    <w:rsid w:val="00334ED7"/>
    <w:rsid w:val="003356C0"/>
    <w:rsid w:val="00335A0C"/>
    <w:rsid w:val="00335E10"/>
    <w:rsid w:val="003363DA"/>
    <w:rsid w:val="003365F6"/>
    <w:rsid w:val="00336657"/>
    <w:rsid w:val="003368F1"/>
    <w:rsid w:val="00336A3D"/>
    <w:rsid w:val="00336F65"/>
    <w:rsid w:val="003370FB"/>
    <w:rsid w:val="0033712C"/>
    <w:rsid w:val="003371DB"/>
    <w:rsid w:val="0033793B"/>
    <w:rsid w:val="00337980"/>
    <w:rsid w:val="00337989"/>
    <w:rsid w:val="00337C73"/>
    <w:rsid w:val="00340397"/>
    <w:rsid w:val="00340C4D"/>
    <w:rsid w:val="0034100E"/>
    <w:rsid w:val="00341766"/>
    <w:rsid w:val="00341DE0"/>
    <w:rsid w:val="003420E0"/>
    <w:rsid w:val="00342173"/>
    <w:rsid w:val="00342444"/>
    <w:rsid w:val="003428F3"/>
    <w:rsid w:val="00342C49"/>
    <w:rsid w:val="00342D06"/>
    <w:rsid w:val="00343B7B"/>
    <w:rsid w:val="003440FE"/>
    <w:rsid w:val="003446A9"/>
    <w:rsid w:val="00344C80"/>
    <w:rsid w:val="00344D5B"/>
    <w:rsid w:val="00344FFD"/>
    <w:rsid w:val="0034518D"/>
    <w:rsid w:val="0034574D"/>
    <w:rsid w:val="00345B5F"/>
    <w:rsid w:val="00346555"/>
    <w:rsid w:val="003468F1"/>
    <w:rsid w:val="00346B3F"/>
    <w:rsid w:val="00346E25"/>
    <w:rsid w:val="00346F16"/>
    <w:rsid w:val="00346F99"/>
    <w:rsid w:val="00347492"/>
    <w:rsid w:val="0034750A"/>
    <w:rsid w:val="00347BA8"/>
    <w:rsid w:val="00347DC9"/>
    <w:rsid w:val="00350C48"/>
    <w:rsid w:val="00350E09"/>
    <w:rsid w:val="003511D3"/>
    <w:rsid w:val="0035144F"/>
    <w:rsid w:val="00351B24"/>
    <w:rsid w:val="00352130"/>
    <w:rsid w:val="00352289"/>
    <w:rsid w:val="00352C21"/>
    <w:rsid w:val="00353573"/>
    <w:rsid w:val="00353707"/>
    <w:rsid w:val="00353858"/>
    <w:rsid w:val="0035412D"/>
    <w:rsid w:val="0035423F"/>
    <w:rsid w:val="00354841"/>
    <w:rsid w:val="00354EFD"/>
    <w:rsid w:val="00354F38"/>
    <w:rsid w:val="00354F4F"/>
    <w:rsid w:val="003555CC"/>
    <w:rsid w:val="003561B4"/>
    <w:rsid w:val="003569A5"/>
    <w:rsid w:val="0035717C"/>
    <w:rsid w:val="00357495"/>
    <w:rsid w:val="003574ED"/>
    <w:rsid w:val="003576A7"/>
    <w:rsid w:val="003576FA"/>
    <w:rsid w:val="00357F58"/>
    <w:rsid w:val="003608DE"/>
    <w:rsid w:val="0036096A"/>
    <w:rsid w:val="00360B61"/>
    <w:rsid w:val="00360F3F"/>
    <w:rsid w:val="00361287"/>
    <w:rsid w:val="0036145D"/>
    <w:rsid w:val="00361F2F"/>
    <w:rsid w:val="00361FBC"/>
    <w:rsid w:val="003628F9"/>
    <w:rsid w:val="00362BFF"/>
    <w:rsid w:val="00362C96"/>
    <w:rsid w:val="00362D3F"/>
    <w:rsid w:val="00362E3A"/>
    <w:rsid w:val="00363036"/>
    <w:rsid w:val="003630B0"/>
    <w:rsid w:val="00363120"/>
    <w:rsid w:val="00363532"/>
    <w:rsid w:val="00363763"/>
    <w:rsid w:val="00363BBC"/>
    <w:rsid w:val="00364154"/>
    <w:rsid w:val="003649FB"/>
    <w:rsid w:val="00364CA5"/>
    <w:rsid w:val="00365C04"/>
    <w:rsid w:val="00365FF4"/>
    <w:rsid w:val="00366470"/>
    <w:rsid w:val="003664CB"/>
    <w:rsid w:val="003669E5"/>
    <w:rsid w:val="00366B3D"/>
    <w:rsid w:val="00367673"/>
    <w:rsid w:val="00370617"/>
    <w:rsid w:val="00370901"/>
    <w:rsid w:val="003709D8"/>
    <w:rsid w:val="00370D02"/>
    <w:rsid w:val="00371C1B"/>
    <w:rsid w:val="00371D63"/>
    <w:rsid w:val="003722AF"/>
    <w:rsid w:val="00372551"/>
    <w:rsid w:val="00372766"/>
    <w:rsid w:val="003728DE"/>
    <w:rsid w:val="0037328E"/>
    <w:rsid w:val="00373317"/>
    <w:rsid w:val="0037344B"/>
    <w:rsid w:val="0037377A"/>
    <w:rsid w:val="00373994"/>
    <w:rsid w:val="00373A4D"/>
    <w:rsid w:val="00373D12"/>
    <w:rsid w:val="00374140"/>
    <w:rsid w:val="00374298"/>
    <w:rsid w:val="0037511C"/>
    <w:rsid w:val="00375197"/>
    <w:rsid w:val="003751ED"/>
    <w:rsid w:val="003752C3"/>
    <w:rsid w:val="003752DA"/>
    <w:rsid w:val="003752E2"/>
    <w:rsid w:val="00375561"/>
    <w:rsid w:val="0037615F"/>
    <w:rsid w:val="003765AD"/>
    <w:rsid w:val="00376BFD"/>
    <w:rsid w:val="00377171"/>
    <w:rsid w:val="0037763B"/>
    <w:rsid w:val="00377690"/>
    <w:rsid w:val="00377A51"/>
    <w:rsid w:val="00377E48"/>
    <w:rsid w:val="00377E6C"/>
    <w:rsid w:val="00377F1B"/>
    <w:rsid w:val="00380265"/>
    <w:rsid w:val="003807EF"/>
    <w:rsid w:val="00380901"/>
    <w:rsid w:val="00380984"/>
    <w:rsid w:val="00380A99"/>
    <w:rsid w:val="00380BA7"/>
    <w:rsid w:val="00380F40"/>
    <w:rsid w:val="00380FAA"/>
    <w:rsid w:val="003810BB"/>
    <w:rsid w:val="0038125D"/>
    <w:rsid w:val="00381327"/>
    <w:rsid w:val="00381337"/>
    <w:rsid w:val="00381D36"/>
    <w:rsid w:val="00382150"/>
    <w:rsid w:val="00382225"/>
    <w:rsid w:val="003823DC"/>
    <w:rsid w:val="00382F6B"/>
    <w:rsid w:val="0038300B"/>
    <w:rsid w:val="003832A8"/>
    <w:rsid w:val="003833D3"/>
    <w:rsid w:val="003833EC"/>
    <w:rsid w:val="00383499"/>
    <w:rsid w:val="00383D60"/>
    <w:rsid w:val="00383F76"/>
    <w:rsid w:val="00383FA3"/>
    <w:rsid w:val="0038434D"/>
    <w:rsid w:val="003845A7"/>
    <w:rsid w:val="003846E5"/>
    <w:rsid w:val="00384ACA"/>
    <w:rsid w:val="003853B2"/>
    <w:rsid w:val="003857BF"/>
    <w:rsid w:val="00385DC0"/>
    <w:rsid w:val="00385FF0"/>
    <w:rsid w:val="00386328"/>
    <w:rsid w:val="0038649E"/>
    <w:rsid w:val="00386505"/>
    <w:rsid w:val="003866A9"/>
    <w:rsid w:val="003868F9"/>
    <w:rsid w:val="00386C52"/>
    <w:rsid w:val="00386CB8"/>
    <w:rsid w:val="00386DE5"/>
    <w:rsid w:val="003870F1"/>
    <w:rsid w:val="00387788"/>
    <w:rsid w:val="00387B23"/>
    <w:rsid w:val="00387E93"/>
    <w:rsid w:val="00387F59"/>
    <w:rsid w:val="003901B7"/>
    <w:rsid w:val="0039039B"/>
    <w:rsid w:val="003909C6"/>
    <w:rsid w:val="00390A72"/>
    <w:rsid w:val="00390F45"/>
    <w:rsid w:val="00391137"/>
    <w:rsid w:val="0039153C"/>
    <w:rsid w:val="00391560"/>
    <w:rsid w:val="00391AAF"/>
    <w:rsid w:val="00391E78"/>
    <w:rsid w:val="00391F27"/>
    <w:rsid w:val="003920B2"/>
    <w:rsid w:val="00392AB7"/>
    <w:rsid w:val="00392E40"/>
    <w:rsid w:val="0039318E"/>
    <w:rsid w:val="00393205"/>
    <w:rsid w:val="003936CD"/>
    <w:rsid w:val="003938BA"/>
    <w:rsid w:val="003938F3"/>
    <w:rsid w:val="0039396D"/>
    <w:rsid w:val="00393ACD"/>
    <w:rsid w:val="00393EA9"/>
    <w:rsid w:val="00394109"/>
    <w:rsid w:val="003947B8"/>
    <w:rsid w:val="00395181"/>
    <w:rsid w:val="00395BF8"/>
    <w:rsid w:val="00395E79"/>
    <w:rsid w:val="0039605A"/>
    <w:rsid w:val="003960AD"/>
    <w:rsid w:val="003963F7"/>
    <w:rsid w:val="003964CC"/>
    <w:rsid w:val="00396652"/>
    <w:rsid w:val="0039686E"/>
    <w:rsid w:val="003973A1"/>
    <w:rsid w:val="00397703"/>
    <w:rsid w:val="0039796C"/>
    <w:rsid w:val="003979BE"/>
    <w:rsid w:val="00397B03"/>
    <w:rsid w:val="00397DD4"/>
    <w:rsid w:val="00397E67"/>
    <w:rsid w:val="00397F27"/>
    <w:rsid w:val="003A0227"/>
    <w:rsid w:val="003A024F"/>
    <w:rsid w:val="003A036C"/>
    <w:rsid w:val="003A038B"/>
    <w:rsid w:val="003A054A"/>
    <w:rsid w:val="003A058B"/>
    <w:rsid w:val="003A0641"/>
    <w:rsid w:val="003A07AC"/>
    <w:rsid w:val="003A0BD0"/>
    <w:rsid w:val="003A0F29"/>
    <w:rsid w:val="003A13C5"/>
    <w:rsid w:val="003A1988"/>
    <w:rsid w:val="003A1F80"/>
    <w:rsid w:val="003A25F4"/>
    <w:rsid w:val="003A28AE"/>
    <w:rsid w:val="003A2A8A"/>
    <w:rsid w:val="003A2A8F"/>
    <w:rsid w:val="003A2B1C"/>
    <w:rsid w:val="003A2B45"/>
    <w:rsid w:val="003A2BFD"/>
    <w:rsid w:val="003A2D2C"/>
    <w:rsid w:val="003A325D"/>
    <w:rsid w:val="003A34C6"/>
    <w:rsid w:val="003A37BF"/>
    <w:rsid w:val="003A3AE7"/>
    <w:rsid w:val="003A3B9B"/>
    <w:rsid w:val="003A3D7C"/>
    <w:rsid w:val="003A444A"/>
    <w:rsid w:val="003A444D"/>
    <w:rsid w:val="003A4505"/>
    <w:rsid w:val="003A5365"/>
    <w:rsid w:val="003A546D"/>
    <w:rsid w:val="003A6339"/>
    <w:rsid w:val="003A634F"/>
    <w:rsid w:val="003A6451"/>
    <w:rsid w:val="003A647F"/>
    <w:rsid w:val="003A64FA"/>
    <w:rsid w:val="003A6CE9"/>
    <w:rsid w:val="003A6D48"/>
    <w:rsid w:val="003A7910"/>
    <w:rsid w:val="003A79F1"/>
    <w:rsid w:val="003A7D28"/>
    <w:rsid w:val="003A7D9F"/>
    <w:rsid w:val="003B0339"/>
    <w:rsid w:val="003B0406"/>
    <w:rsid w:val="003B061E"/>
    <w:rsid w:val="003B06BF"/>
    <w:rsid w:val="003B0724"/>
    <w:rsid w:val="003B0D1A"/>
    <w:rsid w:val="003B12B7"/>
    <w:rsid w:val="003B13F7"/>
    <w:rsid w:val="003B148C"/>
    <w:rsid w:val="003B1774"/>
    <w:rsid w:val="003B1964"/>
    <w:rsid w:val="003B1A94"/>
    <w:rsid w:val="003B205B"/>
    <w:rsid w:val="003B2C37"/>
    <w:rsid w:val="003B2E3A"/>
    <w:rsid w:val="003B32F7"/>
    <w:rsid w:val="003B3BDA"/>
    <w:rsid w:val="003B3E59"/>
    <w:rsid w:val="003B3E65"/>
    <w:rsid w:val="003B4022"/>
    <w:rsid w:val="003B4074"/>
    <w:rsid w:val="003B430A"/>
    <w:rsid w:val="003B4465"/>
    <w:rsid w:val="003B47B2"/>
    <w:rsid w:val="003B482F"/>
    <w:rsid w:val="003B4BE8"/>
    <w:rsid w:val="003B4E07"/>
    <w:rsid w:val="003B5119"/>
    <w:rsid w:val="003B51EC"/>
    <w:rsid w:val="003B53AB"/>
    <w:rsid w:val="003B53CC"/>
    <w:rsid w:val="003B5AD3"/>
    <w:rsid w:val="003B5B5E"/>
    <w:rsid w:val="003B5DE9"/>
    <w:rsid w:val="003B5FA4"/>
    <w:rsid w:val="003B61E9"/>
    <w:rsid w:val="003B61F0"/>
    <w:rsid w:val="003B6345"/>
    <w:rsid w:val="003B6521"/>
    <w:rsid w:val="003B6539"/>
    <w:rsid w:val="003B6B44"/>
    <w:rsid w:val="003B6B70"/>
    <w:rsid w:val="003B6F54"/>
    <w:rsid w:val="003B712E"/>
    <w:rsid w:val="003B735C"/>
    <w:rsid w:val="003B7430"/>
    <w:rsid w:val="003B7EC7"/>
    <w:rsid w:val="003C0482"/>
    <w:rsid w:val="003C05CC"/>
    <w:rsid w:val="003C091E"/>
    <w:rsid w:val="003C09E7"/>
    <w:rsid w:val="003C0BED"/>
    <w:rsid w:val="003C14CF"/>
    <w:rsid w:val="003C16C4"/>
    <w:rsid w:val="003C18AD"/>
    <w:rsid w:val="003C1B3E"/>
    <w:rsid w:val="003C1C3E"/>
    <w:rsid w:val="003C1EEC"/>
    <w:rsid w:val="003C20D3"/>
    <w:rsid w:val="003C217F"/>
    <w:rsid w:val="003C21A9"/>
    <w:rsid w:val="003C21AD"/>
    <w:rsid w:val="003C2217"/>
    <w:rsid w:val="003C2AA7"/>
    <w:rsid w:val="003C2E9B"/>
    <w:rsid w:val="003C3368"/>
    <w:rsid w:val="003C38BD"/>
    <w:rsid w:val="003C3A14"/>
    <w:rsid w:val="003C3BC2"/>
    <w:rsid w:val="003C3C33"/>
    <w:rsid w:val="003C3F27"/>
    <w:rsid w:val="003C4209"/>
    <w:rsid w:val="003C455A"/>
    <w:rsid w:val="003C474B"/>
    <w:rsid w:val="003C4E2F"/>
    <w:rsid w:val="003C5081"/>
    <w:rsid w:val="003C5099"/>
    <w:rsid w:val="003C50AA"/>
    <w:rsid w:val="003C5530"/>
    <w:rsid w:val="003C5633"/>
    <w:rsid w:val="003C5AF6"/>
    <w:rsid w:val="003C5C56"/>
    <w:rsid w:val="003C62D6"/>
    <w:rsid w:val="003C66A0"/>
    <w:rsid w:val="003C673F"/>
    <w:rsid w:val="003C693E"/>
    <w:rsid w:val="003C6A01"/>
    <w:rsid w:val="003C6B7E"/>
    <w:rsid w:val="003C6E55"/>
    <w:rsid w:val="003C71FE"/>
    <w:rsid w:val="003C7278"/>
    <w:rsid w:val="003C7B87"/>
    <w:rsid w:val="003D0360"/>
    <w:rsid w:val="003D0CA7"/>
    <w:rsid w:val="003D0E27"/>
    <w:rsid w:val="003D1288"/>
    <w:rsid w:val="003D12AE"/>
    <w:rsid w:val="003D142B"/>
    <w:rsid w:val="003D1B5D"/>
    <w:rsid w:val="003D1E04"/>
    <w:rsid w:val="003D25C4"/>
    <w:rsid w:val="003D2C4D"/>
    <w:rsid w:val="003D2DAA"/>
    <w:rsid w:val="003D30A9"/>
    <w:rsid w:val="003D3447"/>
    <w:rsid w:val="003D3468"/>
    <w:rsid w:val="003D357E"/>
    <w:rsid w:val="003D3695"/>
    <w:rsid w:val="003D3D6D"/>
    <w:rsid w:val="003D3F0D"/>
    <w:rsid w:val="003D4055"/>
    <w:rsid w:val="003D4483"/>
    <w:rsid w:val="003D4C15"/>
    <w:rsid w:val="003D4D5B"/>
    <w:rsid w:val="003D4DC8"/>
    <w:rsid w:val="003D4E0B"/>
    <w:rsid w:val="003D5058"/>
    <w:rsid w:val="003D545B"/>
    <w:rsid w:val="003D5476"/>
    <w:rsid w:val="003D5A45"/>
    <w:rsid w:val="003D5EA3"/>
    <w:rsid w:val="003D6113"/>
    <w:rsid w:val="003D6245"/>
    <w:rsid w:val="003D63D7"/>
    <w:rsid w:val="003D6A16"/>
    <w:rsid w:val="003D6AA6"/>
    <w:rsid w:val="003D6F80"/>
    <w:rsid w:val="003D71CB"/>
    <w:rsid w:val="003D75A3"/>
    <w:rsid w:val="003D761B"/>
    <w:rsid w:val="003D7644"/>
    <w:rsid w:val="003D76D7"/>
    <w:rsid w:val="003D7ECF"/>
    <w:rsid w:val="003D7EE9"/>
    <w:rsid w:val="003E01F0"/>
    <w:rsid w:val="003E0A28"/>
    <w:rsid w:val="003E0B36"/>
    <w:rsid w:val="003E0E29"/>
    <w:rsid w:val="003E0F6E"/>
    <w:rsid w:val="003E0FB8"/>
    <w:rsid w:val="003E106A"/>
    <w:rsid w:val="003E1106"/>
    <w:rsid w:val="003E13A8"/>
    <w:rsid w:val="003E15CB"/>
    <w:rsid w:val="003E1A6E"/>
    <w:rsid w:val="003E1E9A"/>
    <w:rsid w:val="003E22D4"/>
    <w:rsid w:val="003E2430"/>
    <w:rsid w:val="003E24BD"/>
    <w:rsid w:val="003E2C4B"/>
    <w:rsid w:val="003E2D2D"/>
    <w:rsid w:val="003E313F"/>
    <w:rsid w:val="003E3643"/>
    <w:rsid w:val="003E36F9"/>
    <w:rsid w:val="003E38CA"/>
    <w:rsid w:val="003E39F6"/>
    <w:rsid w:val="003E3E59"/>
    <w:rsid w:val="003E4332"/>
    <w:rsid w:val="003E501B"/>
    <w:rsid w:val="003E514F"/>
    <w:rsid w:val="003E51B0"/>
    <w:rsid w:val="003E5442"/>
    <w:rsid w:val="003E5576"/>
    <w:rsid w:val="003E5AAB"/>
    <w:rsid w:val="003E5C6B"/>
    <w:rsid w:val="003E6066"/>
    <w:rsid w:val="003E60CA"/>
    <w:rsid w:val="003E613A"/>
    <w:rsid w:val="003E6458"/>
    <w:rsid w:val="003E690B"/>
    <w:rsid w:val="003E6917"/>
    <w:rsid w:val="003E6A4C"/>
    <w:rsid w:val="003E6CA0"/>
    <w:rsid w:val="003E6CE5"/>
    <w:rsid w:val="003E724B"/>
    <w:rsid w:val="003E7618"/>
    <w:rsid w:val="003E7784"/>
    <w:rsid w:val="003F081E"/>
    <w:rsid w:val="003F0989"/>
    <w:rsid w:val="003F0C86"/>
    <w:rsid w:val="003F1131"/>
    <w:rsid w:val="003F13AC"/>
    <w:rsid w:val="003F1523"/>
    <w:rsid w:val="003F168A"/>
    <w:rsid w:val="003F183B"/>
    <w:rsid w:val="003F186A"/>
    <w:rsid w:val="003F1886"/>
    <w:rsid w:val="003F19DB"/>
    <w:rsid w:val="003F1A89"/>
    <w:rsid w:val="003F2934"/>
    <w:rsid w:val="003F2D3A"/>
    <w:rsid w:val="003F2DBB"/>
    <w:rsid w:val="003F2ECC"/>
    <w:rsid w:val="003F2EDD"/>
    <w:rsid w:val="003F36B9"/>
    <w:rsid w:val="003F385A"/>
    <w:rsid w:val="003F3912"/>
    <w:rsid w:val="003F3984"/>
    <w:rsid w:val="003F3EF2"/>
    <w:rsid w:val="003F4494"/>
    <w:rsid w:val="003F44F5"/>
    <w:rsid w:val="003F46E9"/>
    <w:rsid w:val="003F4A93"/>
    <w:rsid w:val="003F4DE2"/>
    <w:rsid w:val="003F4E79"/>
    <w:rsid w:val="003F524E"/>
    <w:rsid w:val="003F5644"/>
    <w:rsid w:val="003F5720"/>
    <w:rsid w:val="003F59CB"/>
    <w:rsid w:val="003F5AAB"/>
    <w:rsid w:val="003F5C95"/>
    <w:rsid w:val="003F5F55"/>
    <w:rsid w:val="003F6017"/>
    <w:rsid w:val="003F635B"/>
    <w:rsid w:val="003F6631"/>
    <w:rsid w:val="003F67B4"/>
    <w:rsid w:val="003F6842"/>
    <w:rsid w:val="003F6B4D"/>
    <w:rsid w:val="003F6E4F"/>
    <w:rsid w:val="003F6EDE"/>
    <w:rsid w:val="003F770D"/>
    <w:rsid w:val="003F7759"/>
    <w:rsid w:val="003F7913"/>
    <w:rsid w:val="003F7B68"/>
    <w:rsid w:val="003F7E66"/>
    <w:rsid w:val="0040016A"/>
    <w:rsid w:val="0040019C"/>
    <w:rsid w:val="0040021C"/>
    <w:rsid w:val="004002A8"/>
    <w:rsid w:val="00400750"/>
    <w:rsid w:val="00400760"/>
    <w:rsid w:val="00400A90"/>
    <w:rsid w:val="0040102D"/>
    <w:rsid w:val="004010B3"/>
    <w:rsid w:val="004010C6"/>
    <w:rsid w:val="00401465"/>
    <w:rsid w:val="00401BD8"/>
    <w:rsid w:val="00401E9C"/>
    <w:rsid w:val="00402188"/>
    <w:rsid w:val="0040281F"/>
    <w:rsid w:val="00402AAA"/>
    <w:rsid w:val="00402F90"/>
    <w:rsid w:val="00403092"/>
    <w:rsid w:val="00403185"/>
    <w:rsid w:val="0040345A"/>
    <w:rsid w:val="0040374D"/>
    <w:rsid w:val="00403AA4"/>
    <w:rsid w:val="00404016"/>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72"/>
    <w:rsid w:val="00407A8B"/>
    <w:rsid w:val="00407AAE"/>
    <w:rsid w:val="00407C9B"/>
    <w:rsid w:val="0041001A"/>
    <w:rsid w:val="00410504"/>
    <w:rsid w:val="00410A0F"/>
    <w:rsid w:val="00410BB0"/>
    <w:rsid w:val="00410E71"/>
    <w:rsid w:val="004113E2"/>
    <w:rsid w:val="00411F52"/>
    <w:rsid w:val="00412245"/>
    <w:rsid w:val="004122A2"/>
    <w:rsid w:val="004122D4"/>
    <w:rsid w:val="0041287F"/>
    <w:rsid w:val="00412916"/>
    <w:rsid w:val="00412DE8"/>
    <w:rsid w:val="00412F26"/>
    <w:rsid w:val="00413316"/>
    <w:rsid w:val="004133CE"/>
    <w:rsid w:val="004134DF"/>
    <w:rsid w:val="0041360B"/>
    <w:rsid w:val="004138A2"/>
    <w:rsid w:val="00413EA9"/>
    <w:rsid w:val="004143E5"/>
    <w:rsid w:val="0041469A"/>
    <w:rsid w:val="0041497A"/>
    <w:rsid w:val="00415183"/>
    <w:rsid w:val="004154B8"/>
    <w:rsid w:val="00415C01"/>
    <w:rsid w:val="00415FBA"/>
    <w:rsid w:val="004162D7"/>
    <w:rsid w:val="004166A0"/>
    <w:rsid w:val="0041692C"/>
    <w:rsid w:val="00416A93"/>
    <w:rsid w:val="00416BD8"/>
    <w:rsid w:val="00416FEC"/>
    <w:rsid w:val="0041701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CA2"/>
    <w:rsid w:val="00422E51"/>
    <w:rsid w:val="0042317C"/>
    <w:rsid w:val="00423925"/>
    <w:rsid w:val="00423F52"/>
    <w:rsid w:val="00423FDA"/>
    <w:rsid w:val="00423FEB"/>
    <w:rsid w:val="00424A25"/>
    <w:rsid w:val="00424D5F"/>
    <w:rsid w:val="00424DD0"/>
    <w:rsid w:val="004250A5"/>
    <w:rsid w:val="00425445"/>
    <w:rsid w:val="00425532"/>
    <w:rsid w:val="00425CF9"/>
    <w:rsid w:val="00425FF4"/>
    <w:rsid w:val="0042629F"/>
    <w:rsid w:val="0042677B"/>
    <w:rsid w:val="00426930"/>
    <w:rsid w:val="004269D5"/>
    <w:rsid w:val="0042706D"/>
    <w:rsid w:val="004270FD"/>
    <w:rsid w:val="004271D5"/>
    <w:rsid w:val="00427261"/>
    <w:rsid w:val="004272B9"/>
    <w:rsid w:val="004273F5"/>
    <w:rsid w:val="004277BC"/>
    <w:rsid w:val="00427915"/>
    <w:rsid w:val="00427D30"/>
    <w:rsid w:val="00427FA1"/>
    <w:rsid w:val="004308E9"/>
    <w:rsid w:val="00430AF9"/>
    <w:rsid w:val="00430F8F"/>
    <w:rsid w:val="00431066"/>
    <w:rsid w:val="004311F9"/>
    <w:rsid w:val="004313EF"/>
    <w:rsid w:val="00431441"/>
    <w:rsid w:val="0043151B"/>
    <w:rsid w:val="00431F16"/>
    <w:rsid w:val="00432296"/>
    <w:rsid w:val="004333AA"/>
    <w:rsid w:val="004334B0"/>
    <w:rsid w:val="00433807"/>
    <w:rsid w:val="0043383B"/>
    <w:rsid w:val="0043384A"/>
    <w:rsid w:val="004339B7"/>
    <w:rsid w:val="00433C3F"/>
    <w:rsid w:val="00433CB8"/>
    <w:rsid w:val="00433EF9"/>
    <w:rsid w:val="00433F44"/>
    <w:rsid w:val="00433F6B"/>
    <w:rsid w:val="0043497B"/>
    <w:rsid w:val="00434B0F"/>
    <w:rsid w:val="00434B87"/>
    <w:rsid w:val="004352F3"/>
    <w:rsid w:val="0043533B"/>
    <w:rsid w:val="004353DB"/>
    <w:rsid w:val="004356E2"/>
    <w:rsid w:val="00435833"/>
    <w:rsid w:val="00435BFC"/>
    <w:rsid w:val="00435D9E"/>
    <w:rsid w:val="00436000"/>
    <w:rsid w:val="0043600F"/>
    <w:rsid w:val="004361BB"/>
    <w:rsid w:val="00436277"/>
    <w:rsid w:val="00436A6D"/>
    <w:rsid w:val="00436A7F"/>
    <w:rsid w:val="00436B4C"/>
    <w:rsid w:val="00436BD5"/>
    <w:rsid w:val="00436FF9"/>
    <w:rsid w:val="004373A7"/>
    <w:rsid w:val="004374CC"/>
    <w:rsid w:val="0043764E"/>
    <w:rsid w:val="00437960"/>
    <w:rsid w:val="00437972"/>
    <w:rsid w:val="004379D8"/>
    <w:rsid w:val="00437A5E"/>
    <w:rsid w:val="00437FAD"/>
    <w:rsid w:val="004400F1"/>
    <w:rsid w:val="0044019A"/>
    <w:rsid w:val="004403B8"/>
    <w:rsid w:val="00440734"/>
    <w:rsid w:val="00440870"/>
    <w:rsid w:val="00441569"/>
    <w:rsid w:val="00441A0D"/>
    <w:rsid w:val="00441B87"/>
    <w:rsid w:val="00441F63"/>
    <w:rsid w:val="00442129"/>
    <w:rsid w:val="004422DF"/>
    <w:rsid w:val="00442899"/>
    <w:rsid w:val="004429E0"/>
    <w:rsid w:val="00442BAA"/>
    <w:rsid w:val="00442D95"/>
    <w:rsid w:val="00442DC5"/>
    <w:rsid w:val="00442FB4"/>
    <w:rsid w:val="004430B1"/>
    <w:rsid w:val="00443176"/>
    <w:rsid w:val="00443261"/>
    <w:rsid w:val="00443310"/>
    <w:rsid w:val="004440BA"/>
    <w:rsid w:val="004454C2"/>
    <w:rsid w:val="00445963"/>
    <w:rsid w:val="00445A3C"/>
    <w:rsid w:val="00445CA0"/>
    <w:rsid w:val="00446176"/>
    <w:rsid w:val="0044618B"/>
    <w:rsid w:val="00446390"/>
    <w:rsid w:val="004464A2"/>
    <w:rsid w:val="00446920"/>
    <w:rsid w:val="00446B24"/>
    <w:rsid w:val="00447351"/>
    <w:rsid w:val="00447787"/>
    <w:rsid w:val="00447B50"/>
    <w:rsid w:val="00447BD5"/>
    <w:rsid w:val="00447C55"/>
    <w:rsid w:val="00447DC3"/>
    <w:rsid w:val="0045004D"/>
    <w:rsid w:val="00450BFC"/>
    <w:rsid w:val="00450C2B"/>
    <w:rsid w:val="00450E1B"/>
    <w:rsid w:val="004512D8"/>
    <w:rsid w:val="0045153F"/>
    <w:rsid w:val="0045157E"/>
    <w:rsid w:val="004517A4"/>
    <w:rsid w:val="004519A4"/>
    <w:rsid w:val="00451B45"/>
    <w:rsid w:val="00451D03"/>
    <w:rsid w:val="00451DF6"/>
    <w:rsid w:val="00451DFE"/>
    <w:rsid w:val="00451FEF"/>
    <w:rsid w:val="00452268"/>
    <w:rsid w:val="0045230A"/>
    <w:rsid w:val="00452AEA"/>
    <w:rsid w:val="00452D17"/>
    <w:rsid w:val="00452E0B"/>
    <w:rsid w:val="00453663"/>
    <w:rsid w:val="004538BB"/>
    <w:rsid w:val="00453F26"/>
    <w:rsid w:val="0045400B"/>
    <w:rsid w:val="0045406B"/>
    <w:rsid w:val="0045426D"/>
    <w:rsid w:val="00454511"/>
    <w:rsid w:val="00454BBF"/>
    <w:rsid w:val="0045510B"/>
    <w:rsid w:val="00455385"/>
    <w:rsid w:val="004556CC"/>
    <w:rsid w:val="004558FB"/>
    <w:rsid w:val="0045598B"/>
    <w:rsid w:val="00455BCE"/>
    <w:rsid w:val="00455C54"/>
    <w:rsid w:val="004561E6"/>
    <w:rsid w:val="0045626E"/>
    <w:rsid w:val="00456431"/>
    <w:rsid w:val="0045701C"/>
    <w:rsid w:val="0045714E"/>
    <w:rsid w:val="0045724E"/>
    <w:rsid w:val="004575A6"/>
    <w:rsid w:val="004576B7"/>
    <w:rsid w:val="004578A8"/>
    <w:rsid w:val="00457A4A"/>
    <w:rsid w:val="00457E4C"/>
    <w:rsid w:val="00460459"/>
    <w:rsid w:val="004606CB"/>
    <w:rsid w:val="00460B9C"/>
    <w:rsid w:val="0046109E"/>
    <w:rsid w:val="004610B0"/>
    <w:rsid w:val="004610CD"/>
    <w:rsid w:val="00461293"/>
    <w:rsid w:val="004613ED"/>
    <w:rsid w:val="0046149F"/>
    <w:rsid w:val="004614C6"/>
    <w:rsid w:val="004615D2"/>
    <w:rsid w:val="00461A87"/>
    <w:rsid w:val="004621F0"/>
    <w:rsid w:val="004623BF"/>
    <w:rsid w:val="004626E7"/>
    <w:rsid w:val="004627AB"/>
    <w:rsid w:val="0046283F"/>
    <w:rsid w:val="00462D5A"/>
    <w:rsid w:val="00462F2F"/>
    <w:rsid w:val="004631BC"/>
    <w:rsid w:val="004634CE"/>
    <w:rsid w:val="004635A7"/>
    <w:rsid w:val="00463645"/>
    <w:rsid w:val="00463BC7"/>
    <w:rsid w:val="00463E97"/>
    <w:rsid w:val="00464476"/>
    <w:rsid w:val="0046468C"/>
    <w:rsid w:val="004649D9"/>
    <w:rsid w:val="00464A36"/>
    <w:rsid w:val="00464D36"/>
    <w:rsid w:val="00464F86"/>
    <w:rsid w:val="0046503A"/>
    <w:rsid w:val="004652D7"/>
    <w:rsid w:val="00465713"/>
    <w:rsid w:val="004659BD"/>
    <w:rsid w:val="00465F2A"/>
    <w:rsid w:val="0046684C"/>
    <w:rsid w:val="004668C7"/>
    <w:rsid w:val="00466A37"/>
    <w:rsid w:val="00466E27"/>
    <w:rsid w:val="00467090"/>
    <w:rsid w:val="004674B9"/>
    <w:rsid w:val="00467927"/>
    <w:rsid w:val="00467962"/>
    <w:rsid w:val="00467F1C"/>
    <w:rsid w:val="00467FA5"/>
    <w:rsid w:val="00470598"/>
    <w:rsid w:val="00470943"/>
    <w:rsid w:val="00471473"/>
    <w:rsid w:val="00471496"/>
    <w:rsid w:val="0047188C"/>
    <w:rsid w:val="00471D90"/>
    <w:rsid w:val="004720BC"/>
    <w:rsid w:val="00472154"/>
    <w:rsid w:val="004725A3"/>
    <w:rsid w:val="0047291F"/>
    <w:rsid w:val="00472D29"/>
    <w:rsid w:val="00473915"/>
    <w:rsid w:val="00473EA7"/>
    <w:rsid w:val="00474154"/>
    <w:rsid w:val="004741FF"/>
    <w:rsid w:val="0047431D"/>
    <w:rsid w:val="00474492"/>
    <w:rsid w:val="0047481C"/>
    <w:rsid w:val="00474924"/>
    <w:rsid w:val="004749BC"/>
    <w:rsid w:val="00474AB4"/>
    <w:rsid w:val="00474C65"/>
    <w:rsid w:val="0047533C"/>
    <w:rsid w:val="0047535A"/>
    <w:rsid w:val="00475419"/>
    <w:rsid w:val="00475484"/>
    <w:rsid w:val="00475575"/>
    <w:rsid w:val="00475DC7"/>
    <w:rsid w:val="00475E92"/>
    <w:rsid w:val="00476435"/>
    <w:rsid w:val="00476D9E"/>
    <w:rsid w:val="00477146"/>
    <w:rsid w:val="004772B4"/>
    <w:rsid w:val="004776E8"/>
    <w:rsid w:val="004778C7"/>
    <w:rsid w:val="00477A42"/>
    <w:rsid w:val="0048018C"/>
    <w:rsid w:val="004802C8"/>
    <w:rsid w:val="00480590"/>
    <w:rsid w:val="0048066C"/>
    <w:rsid w:val="0048087A"/>
    <w:rsid w:val="00480DA7"/>
    <w:rsid w:val="00480E90"/>
    <w:rsid w:val="00481376"/>
    <w:rsid w:val="00481521"/>
    <w:rsid w:val="0048154D"/>
    <w:rsid w:val="0048157D"/>
    <w:rsid w:val="0048179C"/>
    <w:rsid w:val="00481A57"/>
    <w:rsid w:val="00481C59"/>
    <w:rsid w:val="00481F10"/>
    <w:rsid w:val="004825B9"/>
    <w:rsid w:val="00482A70"/>
    <w:rsid w:val="00482C97"/>
    <w:rsid w:val="004830C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1B7"/>
    <w:rsid w:val="0048627A"/>
    <w:rsid w:val="00486449"/>
    <w:rsid w:val="0048677F"/>
    <w:rsid w:val="00486AF4"/>
    <w:rsid w:val="00486B9D"/>
    <w:rsid w:val="00486C3E"/>
    <w:rsid w:val="00486DD6"/>
    <w:rsid w:val="00486F4D"/>
    <w:rsid w:val="004873C7"/>
    <w:rsid w:val="00487573"/>
    <w:rsid w:val="00487851"/>
    <w:rsid w:val="004879B6"/>
    <w:rsid w:val="00487EC0"/>
    <w:rsid w:val="00487EC7"/>
    <w:rsid w:val="004904F8"/>
    <w:rsid w:val="00490F9B"/>
    <w:rsid w:val="00491011"/>
    <w:rsid w:val="00491111"/>
    <w:rsid w:val="00491465"/>
    <w:rsid w:val="0049165E"/>
    <w:rsid w:val="00491A11"/>
    <w:rsid w:val="004920CB"/>
    <w:rsid w:val="004922A5"/>
    <w:rsid w:val="004925EC"/>
    <w:rsid w:val="0049261C"/>
    <w:rsid w:val="00492C0D"/>
    <w:rsid w:val="00492CD9"/>
    <w:rsid w:val="00494052"/>
    <w:rsid w:val="0049412F"/>
    <w:rsid w:val="00494637"/>
    <w:rsid w:val="0049473E"/>
    <w:rsid w:val="0049493E"/>
    <w:rsid w:val="004956B2"/>
    <w:rsid w:val="0049587E"/>
    <w:rsid w:val="00495986"/>
    <w:rsid w:val="00496446"/>
    <w:rsid w:val="00496465"/>
    <w:rsid w:val="00496982"/>
    <w:rsid w:val="00496B9C"/>
    <w:rsid w:val="00496C3E"/>
    <w:rsid w:val="0049713E"/>
    <w:rsid w:val="00497A05"/>
    <w:rsid w:val="004A0535"/>
    <w:rsid w:val="004A0717"/>
    <w:rsid w:val="004A07E7"/>
    <w:rsid w:val="004A0D32"/>
    <w:rsid w:val="004A0D7B"/>
    <w:rsid w:val="004A0E8E"/>
    <w:rsid w:val="004A129B"/>
    <w:rsid w:val="004A142F"/>
    <w:rsid w:val="004A200E"/>
    <w:rsid w:val="004A2164"/>
    <w:rsid w:val="004A2512"/>
    <w:rsid w:val="004A2515"/>
    <w:rsid w:val="004A2B54"/>
    <w:rsid w:val="004A2E41"/>
    <w:rsid w:val="004A2FAF"/>
    <w:rsid w:val="004A30FA"/>
    <w:rsid w:val="004A324F"/>
    <w:rsid w:val="004A35BE"/>
    <w:rsid w:val="004A39FD"/>
    <w:rsid w:val="004A45E4"/>
    <w:rsid w:val="004A4776"/>
    <w:rsid w:val="004A4A85"/>
    <w:rsid w:val="004A4EA7"/>
    <w:rsid w:val="004A5164"/>
    <w:rsid w:val="004A5391"/>
    <w:rsid w:val="004A5619"/>
    <w:rsid w:val="004A5643"/>
    <w:rsid w:val="004A5897"/>
    <w:rsid w:val="004A593E"/>
    <w:rsid w:val="004A5D61"/>
    <w:rsid w:val="004A62B1"/>
    <w:rsid w:val="004A650C"/>
    <w:rsid w:val="004A6687"/>
    <w:rsid w:val="004A69C8"/>
    <w:rsid w:val="004A6C97"/>
    <w:rsid w:val="004A79CC"/>
    <w:rsid w:val="004A7AA8"/>
    <w:rsid w:val="004A7F29"/>
    <w:rsid w:val="004B0796"/>
    <w:rsid w:val="004B09F7"/>
    <w:rsid w:val="004B0E07"/>
    <w:rsid w:val="004B0E1F"/>
    <w:rsid w:val="004B10EC"/>
    <w:rsid w:val="004B11CB"/>
    <w:rsid w:val="004B141F"/>
    <w:rsid w:val="004B1491"/>
    <w:rsid w:val="004B16BA"/>
    <w:rsid w:val="004B19FF"/>
    <w:rsid w:val="004B1E8C"/>
    <w:rsid w:val="004B2073"/>
    <w:rsid w:val="004B3987"/>
    <w:rsid w:val="004B3A9B"/>
    <w:rsid w:val="004B3C31"/>
    <w:rsid w:val="004B3C6B"/>
    <w:rsid w:val="004B441C"/>
    <w:rsid w:val="004B44C5"/>
    <w:rsid w:val="004B4640"/>
    <w:rsid w:val="004B4B80"/>
    <w:rsid w:val="004B4F82"/>
    <w:rsid w:val="004B55DC"/>
    <w:rsid w:val="004B683F"/>
    <w:rsid w:val="004B7D7F"/>
    <w:rsid w:val="004B7FA5"/>
    <w:rsid w:val="004C002E"/>
    <w:rsid w:val="004C0479"/>
    <w:rsid w:val="004C0A38"/>
    <w:rsid w:val="004C1076"/>
    <w:rsid w:val="004C112B"/>
    <w:rsid w:val="004C12BA"/>
    <w:rsid w:val="004C1649"/>
    <w:rsid w:val="004C1748"/>
    <w:rsid w:val="004C1A1C"/>
    <w:rsid w:val="004C1AD1"/>
    <w:rsid w:val="004C1DBC"/>
    <w:rsid w:val="004C2120"/>
    <w:rsid w:val="004C22BE"/>
    <w:rsid w:val="004C2379"/>
    <w:rsid w:val="004C2710"/>
    <w:rsid w:val="004C2AA7"/>
    <w:rsid w:val="004C37B2"/>
    <w:rsid w:val="004C398D"/>
    <w:rsid w:val="004C3ACD"/>
    <w:rsid w:val="004C3C46"/>
    <w:rsid w:val="004C3DDB"/>
    <w:rsid w:val="004C402B"/>
    <w:rsid w:val="004C417C"/>
    <w:rsid w:val="004C44D2"/>
    <w:rsid w:val="004C4781"/>
    <w:rsid w:val="004C49D5"/>
    <w:rsid w:val="004C4C8A"/>
    <w:rsid w:val="004C4E3B"/>
    <w:rsid w:val="004C4E40"/>
    <w:rsid w:val="004C4EE4"/>
    <w:rsid w:val="004C5315"/>
    <w:rsid w:val="004C5424"/>
    <w:rsid w:val="004C577C"/>
    <w:rsid w:val="004C581E"/>
    <w:rsid w:val="004C5CEB"/>
    <w:rsid w:val="004C6213"/>
    <w:rsid w:val="004C6429"/>
    <w:rsid w:val="004C6F2C"/>
    <w:rsid w:val="004C7235"/>
    <w:rsid w:val="004C72EE"/>
    <w:rsid w:val="004C7366"/>
    <w:rsid w:val="004C77E1"/>
    <w:rsid w:val="004C7A65"/>
    <w:rsid w:val="004C7F52"/>
    <w:rsid w:val="004D0374"/>
    <w:rsid w:val="004D03AF"/>
    <w:rsid w:val="004D078E"/>
    <w:rsid w:val="004D082D"/>
    <w:rsid w:val="004D09B3"/>
    <w:rsid w:val="004D0BB5"/>
    <w:rsid w:val="004D0ED6"/>
    <w:rsid w:val="004D1061"/>
    <w:rsid w:val="004D17B6"/>
    <w:rsid w:val="004D246B"/>
    <w:rsid w:val="004D2591"/>
    <w:rsid w:val="004D2824"/>
    <w:rsid w:val="004D2B7A"/>
    <w:rsid w:val="004D2F0B"/>
    <w:rsid w:val="004D36AE"/>
    <w:rsid w:val="004D4063"/>
    <w:rsid w:val="004D4140"/>
    <w:rsid w:val="004D4524"/>
    <w:rsid w:val="004D469D"/>
    <w:rsid w:val="004D514B"/>
    <w:rsid w:val="004D528E"/>
    <w:rsid w:val="004D55FF"/>
    <w:rsid w:val="004D5601"/>
    <w:rsid w:val="004D5A45"/>
    <w:rsid w:val="004D5B4D"/>
    <w:rsid w:val="004D5BFF"/>
    <w:rsid w:val="004D6506"/>
    <w:rsid w:val="004D66D1"/>
    <w:rsid w:val="004D68F5"/>
    <w:rsid w:val="004D6B7F"/>
    <w:rsid w:val="004D6C28"/>
    <w:rsid w:val="004D6FAF"/>
    <w:rsid w:val="004D70A6"/>
    <w:rsid w:val="004D79C8"/>
    <w:rsid w:val="004D7FA5"/>
    <w:rsid w:val="004E0044"/>
    <w:rsid w:val="004E0233"/>
    <w:rsid w:val="004E033D"/>
    <w:rsid w:val="004E0F6C"/>
    <w:rsid w:val="004E12DF"/>
    <w:rsid w:val="004E15BE"/>
    <w:rsid w:val="004E1600"/>
    <w:rsid w:val="004E1964"/>
    <w:rsid w:val="004E1BB8"/>
    <w:rsid w:val="004E1C8E"/>
    <w:rsid w:val="004E1D08"/>
    <w:rsid w:val="004E1D14"/>
    <w:rsid w:val="004E1F2E"/>
    <w:rsid w:val="004E2125"/>
    <w:rsid w:val="004E2128"/>
    <w:rsid w:val="004E2165"/>
    <w:rsid w:val="004E2475"/>
    <w:rsid w:val="004E2566"/>
    <w:rsid w:val="004E2AB6"/>
    <w:rsid w:val="004E313A"/>
    <w:rsid w:val="004E3C09"/>
    <w:rsid w:val="004E3CC5"/>
    <w:rsid w:val="004E3F91"/>
    <w:rsid w:val="004E4976"/>
    <w:rsid w:val="004E4B5E"/>
    <w:rsid w:val="004E4E8D"/>
    <w:rsid w:val="004E52B6"/>
    <w:rsid w:val="004E53E9"/>
    <w:rsid w:val="004E565A"/>
    <w:rsid w:val="004E622F"/>
    <w:rsid w:val="004E6424"/>
    <w:rsid w:val="004E6426"/>
    <w:rsid w:val="004E657B"/>
    <w:rsid w:val="004E662A"/>
    <w:rsid w:val="004E6831"/>
    <w:rsid w:val="004E6F7C"/>
    <w:rsid w:val="004E7C88"/>
    <w:rsid w:val="004E7CCE"/>
    <w:rsid w:val="004E7F3B"/>
    <w:rsid w:val="004F01B3"/>
    <w:rsid w:val="004F02C1"/>
    <w:rsid w:val="004F049C"/>
    <w:rsid w:val="004F06E6"/>
    <w:rsid w:val="004F07F4"/>
    <w:rsid w:val="004F091D"/>
    <w:rsid w:val="004F0A66"/>
    <w:rsid w:val="004F0C25"/>
    <w:rsid w:val="004F0D15"/>
    <w:rsid w:val="004F0DD8"/>
    <w:rsid w:val="004F0F89"/>
    <w:rsid w:val="004F1002"/>
    <w:rsid w:val="004F11A9"/>
    <w:rsid w:val="004F1382"/>
    <w:rsid w:val="004F15EE"/>
    <w:rsid w:val="004F185F"/>
    <w:rsid w:val="004F1987"/>
    <w:rsid w:val="004F1B1E"/>
    <w:rsid w:val="004F240B"/>
    <w:rsid w:val="004F286C"/>
    <w:rsid w:val="004F2DAC"/>
    <w:rsid w:val="004F35E0"/>
    <w:rsid w:val="004F3A12"/>
    <w:rsid w:val="004F3D42"/>
    <w:rsid w:val="004F43A1"/>
    <w:rsid w:val="004F45EB"/>
    <w:rsid w:val="004F4995"/>
    <w:rsid w:val="004F5160"/>
    <w:rsid w:val="004F5D45"/>
    <w:rsid w:val="004F6035"/>
    <w:rsid w:val="004F6690"/>
    <w:rsid w:val="004F698A"/>
    <w:rsid w:val="004F6BF1"/>
    <w:rsid w:val="004F6F43"/>
    <w:rsid w:val="004F6F5E"/>
    <w:rsid w:val="004F739E"/>
    <w:rsid w:val="004F74CA"/>
    <w:rsid w:val="004F76B5"/>
    <w:rsid w:val="004F7744"/>
    <w:rsid w:val="004F7787"/>
    <w:rsid w:val="004F79B1"/>
    <w:rsid w:val="004F7CAC"/>
    <w:rsid w:val="004F7CC3"/>
    <w:rsid w:val="004F7D83"/>
    <w:rsid w:val="004F7EDF"/>
    <w:rsid w:val="00500110"/>
    <w:rsid w:val="00500799"/>
    <w:rsid w:val="00500DE8"/>
    <w:rsid w:val="00501064"/>
    <w:rsid w:val="00501276"/>
    <w:rsid w:val="00501346"/>
    <w:rsid w:val="005014FC"/>
    <w:rsid w:val="005019B5"/>
    <w:rsid w:val="005019C0"/>
    <w:rsid w:val="0050225A"/>
    <w:rsid w:val="005028DF"/>
    <w:rsid w:val="00502D81"/>
    <w:rsid w:val="00502D90"/>
    <w:rsid w:val="00502E1D"/>
    <w:rsid w:val="00502F97"/>
    <w:rsid w:val="00503137"/>
    <w:rsid w:val="00503352"/>
    <w:rsid w:val="005033D8"/>
    <w:rsid w:val="00503472"/>
    <w:rsid w:val="00503662"/>
    <w:rsid w:val="00503C8C"/>
    <w:rsid w:val="00503CF7"/>
    <w:rsid w:val="00503F00"/>
    <w:rsid w:val="005042D3"/>
    <w:rsid w:val="00505460"/>
    <w:rsid w:val="00505CE1"/>
    <w:rsid w:val="00506058"/>
    <w:rsid w:val="00506259"/>
    <w:rsid w:val="005062DD"/>
    <w:rsid w:val="00506A1F"/>
    <w:rsid w:val="00506C38"/>
    <w:rsid w:val="005071A3"/>
    <w:rsid w:val="005074E4"/>
    <w:rsid w:val="005077C6"/>
    <w:rsid w:val="00507CFB"/>
    <w:rsid w:val="00510245"/>
    <w:rsid w:val="0051067C"/>
    <w:rsid w:val="00510833"/>
    <w:rsid w:val="0051089A"/>
    <w:rsid w:val="005108EF"/>
    <w:rsid w:val="00510A01"/>
    <w:rsid w:val="00510BDC"/>
    <w:rsid w:val="00510DE8"/>
    <w:rsid w:val="00511045"/>
    <w:rsid w:val="00511120"/>
    <w:rsid w:val="00511156"/>
    <w:rsid w:val="0051118C"/>
    <w:rsid w:val="0051138B"/>
    <w:rsid w:val="005116C2"/>
    <w:rsid w:val="00511A66"/>
    <w:rsid w:val="00512229"/>
    <w:rsid w:val="00512DFB"/>
    <w:rsid w:val="00512E08"/>
    <w:rsid w:val="005135E4"/>
    <w:rsid w:val="005138C6"/>
    <w:rsid w:val="005139CF"/>
    <w:rsid w:val="00513EDA"/>
    <w:rsid w:val="00513F6B"/>
    <w:rsid w:val="005142A8"/>
    <w:rsid w:val="00514425"/>
    <w:rsid w:val="0051496E"/>
    <w:rsid w:val="00514E2D"/>
    <w:rsid w:val="00514ECF"/>
    <w:rsid w:val="00515155"/>
    <w:rsid w:val="0051536D"/>
    <w:rsid w:val="00515B23"/>
    <w:rsid w:val="00515C39"/>
    <w:rsid w:val="00515E01"/>
    <w:rsid w:val="00516381"/>
    <w:rsid w:val="00516487"/>
    <w:rsid w:val="00516909"/>
    <w:rsid w:val="00516A02"/>
    <w:rsid w:val="00516C58"/>
    <w:rsid w:val="00516D3F"/>
    <w:rsid w:val="00516F6C"/>
    <w:rsid w:val="005173C0"/>
    <w:rsid w:val="00517471"/>
    <w:rsid w:val="00517530"/>
    <w:rsid w:val="005176F2"/>
    <w:rsid w:val="00517D05"/>
    <w:rsid w:val="00520415"/>
    <w:rsid w:val="005204AE"/>
    <w:rsid w:val="00520A59"/>
    <w:rsid w:val="00521114"/>
    <w:rsid w:val="00521232"/>
    <w:rsid w:val="00521244"/>
    <w:rsid w:val="005212C4"/>
    <w:rsid w:val="005212DC"/>
    <w:rsid w:val="0052176A"/>
    <w:rsid w:val="0052196C"/>
    <w:rsid w:val="005219CA"/>
    <w:rsid w:val="00521BFD"/>
    <w:rsid w:val="00521DB5"/>
    <w:rsid w:val="0052239B"/>
    <w:rsid w:val="00522B13"/>
    <w:rsid w:val="00522B30"/>
    <w:rsid w:val="00522C03"/>
    <w:rsid w:val="005232B3"/>
    <w:rsid w:val="005233A5"/>
    <w:rsid w:val="00523C38"/>
    <w:rsid w:val="00523DDC"/>
    <w:rsid w:val="00523E40"/>
    <w:rsid w:val="0052438E"/>
    <w:rsid w:val="005246F3"/>
    <w:rsid w:val="00524D04"/>
    <w:rsid w:val="00524FDA"/>
    <w:rsid w:val="005254D7"/>
    <w:rsid w:val="00525676"/>
    <w:rsid w:val="00525AB5"/>
    <w:rsid w:val="00525B0A"/>
    <w:rsid w:val="0052624A"/>
    <w:rsid w:val="00526266"/>
    <w:rsid w:val="00526493"/>
    <w:rsid w:val="00526A07"/>
    <w:rsid w:val="00526A2E"/>
    <w:rsid w:val="00526C98"/>
    <w:rsid w:val="00526EBE"/>
    <w:rsid w:val="00527730"/>
    <w:rsid w:val="0052777A"/>
    <w:rsid w:val="00527D26"/>
    <w:rsid w:val="005302CE"/>
    <w:rsid w:val="00530BC0"/>
    <w:rsid w:val="005310F3"/>
    <w:rsid w:val="0053160A"/>
    <w:rsid w:val="00531614"/>
    <w:rsid w:val="005319CA"/>
    <w:rsid w:val="00531A03"/>
    <w:rsid w:val="00531A3D"/>
    <w:rsid w:val="00531DE9"/>
    <w:rsid w:val="00531F4B"/>
    <w:rsid w:val="0053272A"/>
    <w:rsid w:val="005331C8"/>
    <w:rsid w:val="0053349A"/>
    <w:rsid w:val="005334AF"/>
    <w:rsid w:val="005336D9"/>
    <w:rsid w:val="00533DD7"/>
    <w:rsid w:val="00534175"/>
    <w:rsid w:val="0053426F"/>
    <w:rsid w:val="00534343"/>
    <w:rsid w:val="00534527"/>
    <w:rsid w:val="0053497F"/>
    <w:rsid w:val="00534DA3"/>
    <w:rsid w:val="00534DD6"/>
    <w:rsid w:val="00534EEA"/>
    <w:rsid w:val="00535860"/>
    <w:rsid w:val="00535E1F"/>
    <w:rsid w:val="0053665B"/>
    <w:rsid w:val="00536848"/>
    <w:rsid w:val="00536AE8"/>
    <w:rsid w:val="00536B82"/>
    <w:rsid w:val="00536BED"/>
    <w:rsid w:val="00536C95"/>
    <w:rsid w:val="00536DA1"/>
    <w:rsid w:val="00537024"/>
    <w:rsid w:val="0053708A"/>
    <w:rsid w:val="00537261"/>
    <w:rsid w:val="0053770A"/>
    <w:rsid w:val="005379C2"/>
    <w:rsid w:val="00537E54"/>
    <w:rsid w:val="00537E60"/>
    <w:rsid w:val="0054010B"/>
    <w:rsid w:val="005402B2"/>
    <w:rsid w:val="0054067F"/>
    <w:rsid w:val="00540758"/>
    <w:rsid w:val="00540776"/>
    <w:rsid w:val="005407D4"/>
    <w:rsid w:val="00540C1A"/>
    <w:rsid w:val="0054124D"/>
    <w:rsid w:val="005414E2"/>
    <w:rsid w:val="0054160D"/>
    <w:rsid w:val="005416A2"/>
    <w:rsid w:val="00541EB7"/>
    <w:rsid w:val="0054257C"/>
    <w:rsid w:val="00542945"/>
    <w:rsid w:val="00542AD5"/>
    <w:rsid w:val="00542EDE"/>
    <w:rsid w:val="0054341E"/>
    <w:rsid w:val="0054384C"/>
    <w:rsid w:val="00543DDA"/>
    <w:rsid w:val="00543F81"/>
    <w:rsid w:val="00543FC2"/>
    <w:rsid w:val="00544088"/>
    <w:rsid w:val="0054433B"/>
    <w:rsid w:val="00544909"/>
    <w:rsid w:val="005449D5"/>
    <w:rsid w:val="00544AD7"/>
    <w:rsid w:val="005452DF"/>
    <w:rsid w:val="00545662"/>
    <w:rsid w:val="0054585E"/>
    <w:rsid w:val="00545B06"/>
    <w:rsid w:val="00545B76"/>
    <w:rsid w:val="00546073"/>
    <w:rsid w:val="005461BC"/>
    <w:rsid w:val="00546302"/>
    <w:rsid w:val="00546313"/>
    <w:rsid w:val="00546480"/>
    <w:rsid w:val="00546933"/>
    <w:rsid w:val="00546AAD"/>
    <w:rsid w:val="005472A7"/>
    <w:rsid w:val="0054736B"/>
    <w:rsid w:val="005478BB"/>
    <w:rsid w:val="00547BC4"/>
    <w:rsid w:val="00547C08"/>
    <w:rsid w:val="00550BE8"/>
    <w:rsid w:val="00550C69"/>
    <w:rsid w:val="005511C2"/>
    <w:rsid w:val="00551607"/>
    <w:rsid w:val="00552423"/>
    <w:rsid w:val="005534BB"/>
    <w:rsid w:val="00553651"/>
    <w:rsid w:val="0055365C"/>
    <w:rsid w:val="00553668"/>
    <w:rsid w:val="005539C0"/>
    <w:rsid w:val="00553ADF"/>
    <w:rsid w:val="00553ED6"/>
    <w:rsid w:val="005541D4"/>
    <w:rsid w:val="0055491B"/>
    <w:rsid w:val="00554A10"/>
    <w:rsid w:val="00554CB0"/>
    <w:rsid w:val="005550AC"/>
    <w:rsid w:val="00555AA3"/>
    <w:rsid w:val="00555D99"/>
    <w:rsid w:val="005565AB"/>
    <w:rsid w:val="005567FC"/>
    <w:rsid w:val="00556830"/>
    <w:rsid w:val="0055697C"/>
    <w:rsid w:val="00556A21"/>
    <w:rsid w:val="00556E29"/>
    <w:rsid w:val="00556EE7"/>
    <w:rsid w:val="00557A63"/>
    <w:rsid w:val="00557EE9"/>
    <w:rsid w:val="0056060F"/>
    <w:rsid w:val="005613E8"/>
    <w:rsid w:val="0056158C"/>
    <w:rsid w:val="00561816"/>
    <w:rsid w:val="005619B2"/>
    <w:rsid w:val="00561C27"/>
    <w:rsid w:val="00561CE7"/>
    <w:rsid w:val="0056225F"/>
    <w:rsid w:val="0056255F"/>
    <w:rsid w:val="0056269B"/>
    <w:rsid w:val="005626BF"/>
    <w:rsid w:val="0056298E"/>
    <w:rsid w:val="00562C8B"/>
    <w:rsid w:val="00563627"/>
    <w:rsid w:val="0056396A"/>
    <w:rsid w:val="005641CA"/>
    <w:rsid w:val="0056436B"/>
    <w:rsid w:val="00564478"/>
    <w:rsid w:val="005647F9"/>
    <w:rsid w:val="00564CE1"/>
    <w:rsid w:val="00565127"/>
    <w:rsid w:val="00565F2B"/>
    <w:rsid w:val="00566671"/>
    <w:rsid w:val="00566AC9"/>
    <w:rsid w:val="00566DA1"/>
    <w:rsid w:val="00566DAC"/>
    <w:rsid w:val="00566FEA"/>
    <w:rsid w:val="005675AE"/>
    <w:rsid w:val="005676F5"/>
    <w:rsid w:val="00567A61"/>
    <w:rsid w:val="00567C79"/>
    <w:rsid w:val="00570012"/>
    <w:rsid w:val="00570018"/>
    <w:rsid w:val="0057037F"/>
    <w:rsid w:val="005704B3"/>
    <w:rsid w:val="005705A3"/>
    <w:rsid w:val="00570BFE"/>
    <w:rsid w:val="00570C1D"/>
    <w:rsid w:val="00570E43"/>
    <w:rsid w:val="005713DF"/>
    <w:rsid w:val="005715BD"/>
    <w:rsid w:val="00571ADF"/>
    <w:rsid w:val="00572B18"/>
    <w:rsid w:val="00572C10"/>
    <w:rsid w:val="00572FD2"/>
    <w:rsid w:val="005733EB"/>
    <w:rsid w:val="005735B8"/>
    <w:rsid w:val="005735BB"/>
    <w:rsid w:val="00573ABC"/>
    <w:rsid w:val="00573EC6"/>
    <w:rsid w:val="005746CB"/>
    <w:rsid w:val="00574A48"/>
    <w:rsid w:val="00574A5F"/>
    <w:rsid w:val="00574C1C"/>
    <w:rsid w:val="00574E66"/>
    <w:rsid w:val="00575769"/>
    <w:rsid w:val="00575913"/>
    <w:rsid w:val="005759A1"/>
    <w:rsid w:val="00575CFA"/>
    <w:rsid w:val="00575FB3"/>
    <w:rsid w:val="005760F7"/>
    <w:rsid w:val="00576192"/>
    <w:rsid w:val="005761FD"/>
    <w:rsid w:val="00576A48"/>
    <w:rsid w:val="00576A9C"/>
    <w:rsid w:val="00576EC9"/>
    <w:rsid w:val="00576F8B"/>
    <w:rsid w:val="0057744C"/>
    <w:rsid w:val="00577475"/>
    <w:rsid w:val="005775D9"/>
    <w:rsid w:val="00577878"/>
    <w:rsid w:val="00577F44"/>
    <w:rsid w:val="00577F58"/>
    <w:rsid w:val="00577F67"/>
    <w:rsid w:val="005800B0"/>
    <w:rsid w:val="0058016F"/>
    <w:rsid w:val="00580227"/>
    <w:rsid w:val="00580A0D"/>
    <w:rsid w:val="00580A8D"/>
    <w:rsid w:val="00580AF4"/>
    <w:rsid w:val="00580EA8"/>
    <w:rsid w:val="00580ED7"/>
    <w:rsid w:val="00581054"/>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8CF"/>
    <w:rsid w:val="00584B10"/>
    <w:rsid w:val="00584B8F"/>
    <w:rsid w:val="00584E40"/>
    <w:rsid w:val="00585511"/>
    <w:rsid w:val="0058551B"/>
    <w:rsid w:val="00585C73"/>
    <w:rsid w:val="00585FAD"/>
    <w:rsid w:val="005867AE"/>
    <w:rsid w:val="005868CB"/>
    <w:rsid w:val="00586AFC"/>
    <w:rsid w:val="005873FC"/>
    <w:rsid w:val="00587A9A"/>
    <w:rsid w:val="00587F6A"/>
    <w:rsid w:val="00587FAB"/>
    <w:rsid w:val="0059071B"/>
    <w:rsid w:val="00590903"/>
    <w:rsid w:val="00590B1F"/>
    <w:rsid w:val="00590B89"/>
    <w:rsid w:val="00591309"/>
    <w:rsid w:val="00591420"/>
    <w:rsid w:val="005915F9"/>
    <w:rsid w:val="00591CE2"/>
    <w:rsid w:val="00592117"/>
    <w:rsid w:val="005922AA"/>
    <w:rsid w:val="00592562"/>
    <w:rsid w:val="00592BF6"/>
    <w:rsid w:val="00592D66"/>
    <w:rsid w:val="00592E64"/>
    <w:rsid w:val="00593021"/>
    <w:rsid w:val="005930BC"/>
    <w:rsid w:val="0059355E"/>
    <w:rsid w:val="005938B8"/>
    <w:rsid w:val="00594595"/>
    <w:rsid w:val="00594764"/>
    <w:rsid w:val="0059485F"/>
    <w:rsid w:val="0059496C"/>
    <w:rsid w:val="005949B0"/>
    <w:rsid w:val="00595237"/>
    <w:rsid w:val="00595627"/>
    <w:rsid w:val="0059590E"/>
    <w:rsid w:val="00595A8C"/>
    <w:rsid w:val="00595CC7"/>
    <w:rsid w:val="0059613A"/>
    <w:rsid w:val="0059624D"/>
    <w:rsid w:val="0059627F"/>
    <w:rsid w:val="0059717E"/>
    <w:rsid w:val="00597359"/>
    <w:rsid w:val="00597C8C"/>
    <w:rsid w:val="00597D3A"/>
    <w:rsid w:val="00597E91"/>
    <w:rsid w:val="005A0061"/>
    <w:rsid w:val="005A009D"/>
    <w:rsid w:val="005A02B2"/>
    <w:rsid w:val="005A0352"/>
    <w:rsid w:val="005A1360"/>
    <w:rsid w:val="005A1526"/>
    <w:rsid w:val="005A15BB"/>
    <w:rsid w:val="005A15E6"/>
    <w:rsid w:val="005A1847"/>
    <w:rsid w:val="005A1A8E"/>
    <w:rsid w:val="005A1C96"/>
    <w:rsid w:val="005A209E"/>
    <w:rsid w:val="005A21FA"/>
    <w:rsid w:val="005A24B9"/>
    <w:rsid w:val="005A274F"/>
    <w:rsid w:val="005A27F5"/>
    <w:rsid w:val="005A280B"/>
    <w:rsid w:val="005A2951"/>
    <w:rsid w:val="005A2A5D"/>
    <w:rsid w:val="005A2CB7"/>
    <w:rsid w:val="005A2EB0"/>
    <w:rsid w:val="005A2F94"/>
    <w:rsid w:val="005A3174"/>
    <w:rsid w:val="005A35E6"/>
    <w:rsid w:val="005A4144"/>
    <w:rsid w:val="005A41FA"/>
    <w:rsid w:val="005A42D6"/>
    <w:rsid w:val="005A44BF"/>
    <w:rsid w:val="005A44DD"/>
    <w:rsid w:val="005A4E7B"/>
    <w:rsid w:val="005A4E82"/>
    <w:rsid w:val="005A5248"/>
    <w:rsid w:val="005A56F6"/>
    <w:rsid w:val="005A6172"/>
    <w:rsid w:val="005A6778"/>
    <w:rsid w:val="005A6F65"/>
    <w:rsid w:val="005A7264"/>
    <w:rsid w:val="005A727E"/>
    <w:rsid w:val="005A74DB"/>
    <w:rsid w:val="005A74EC"/>
    <w:rsid w:val="005A78C7"/>
    <w:rsid w:val="005A7E99"/>
    <w:rsid w:val="005B07F8"/>
    <w:rsid w:val="005B0981"/>
    <w:rsid w:val="005B1133"/>
    <w:rsid w:val="005B1263"/>
    <w:rsid w:val="005B18AD"/>
    <w:rsid w:val="005B1C39"/>
    <w:rsid w:val="005B1DA4"/>
    <w:rsid w:val="005B2177"/>
    <w:rsid w:val="005B27A5"/>
    <w:rsid w:val="005B2FA7"/>
    <w:rsid w:val="005B32C3"/>
    <w:rsid w:val="005B3497"/>
    <w:rsid w:val="005B3C1F"/>
    <w:rsid w:val="005B3CA8"/>
    <w:rsid w:val="005B3D17"/>
    <w:rsid w:val="005B3DA2"/>
    <w:rsid w:val="005B3E3D"/>
    <w:rsid w:val="005B40D5"/>
    <w:rsid w:val="005B4201"/>
    <w:rsid w:val="005B45D0"/>
    <w:rsid w:val="005B4997"/>
    <w:rsid w:val="005B4CFC"/>
    <w:rsid w:val="005B515B"/>
    <w:rsid w:val="005B5324"/>
    <w:rsid w:val="005B544F"/>
    <w:rsid w:val="005B57B5"/>
    <w:rsid w:val="005B587D"/>
    <w:rsid w:val="005B6130"/>
    <w:rsid w:val="005B617C"/>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1C51"/>
    <w:rsid w:val="005C1FE2"/>
    <w:rsid w:val="005C2319"/>
    <w:rsid w:val="005C23E4"/>
    <w:rsid w:val="005C246E"/>
    <w:rsid w:val="005C2571"/>
    <w:rsid w:val="005C2763"/>
    <w:rsid w:val="005C2833"/>
    <w:rsid w:val="005C28E9"/>
    <w:rsid w:val="005C2AAF"/>
    <w:rsid w:val="005C2C1D"/>
    <w:rsid w:val="005C34FA"/>
    <w:rsid w:val="005C382F"/>
    <w:rsid w:val="005C3D75"/>
    <w:rsid w:val="005C43AC"/>
    <w:rsid w:val="005C4461"/>
    <w:rsid w:val="005C5186"/>
    <w:rsid w:val="005C5402"/>
    <w:rsid w:val="005C5DEF"/>
    <w:rsid w:val="005C5ECE"/>
    <w:rsid w:val="005C5ED9"/>
    <w:rsid w:val="005C6825"/>
    <w:rsid w:val="005C6B73"/>
    <w:rsid w:val="005C6BE2"/>
    <w:rsid w:val="005C7A7A"/>
    <w:rsid w:val="005D0397"/>
    <w:rsid w:val="005D0565"/>
    <w:rsid w:val="005D071D"/>
    <w:rsid w:val="005D0782"/>
    <w:rsid w:val="005D08C8"/>
    <w:rsid w:val="005D09B8"/>
    <w:rsid w:val="005D0B1C"/>
    <w:rsid w:val="005D0D46"/>
    <w:rsid w:val="005D1075"/>
    <w:rsid w:val="005D1248"/>
    <w:rsid w:val="005D1255"/>
    <w:rsid w:val="005D12C4"/>
    <w:rsid w:val="005D141F"/>
    <w:rsid w:val="005D1494"/>
    <w:rsid w:val="005D18F1"/>
    <w:rsid w:val="005D2102"/>
    <w:rsid w:val="005D2885"/>
    <w:rsid w:val="005D395A"/>
    <w:rsid w:val="005D3C4F"/>
    <w:rsid w:val="005D48A2"/>
    <w:rsid w:val="005D497A"/>
    <w:rsid w:val="005D4AA8"/>
    <w:rsid w:val="005D6295"/>
    <w:rsid w:val="005D62B3"/>
    <w:rsid w:val="005D65B7"/>
    <w:rsid w:val="005D6BF6"/>
    <w:rsid w:val="005D6CC9"/>
    <w:rsid w:val="005D70BB"/>
    <w:rsid w:val="005D726A"/>
    <w:rsid w:val="005D764B"/>
    <w:rsid w:val="005D773B"/>
    <w:rsid w:val="005E0160"/>
    <w:rsid w:val="005E03CB"/>
    <w:rsid w:val="005E0618"/>
    <w:rsid w:val="005E0821"/>
    <w:rsid w:val="005E0A98"/>
    <w:rsid w:val="005E109D"/>
    <w:rsid w:val="005E16C9"/>
    <w:rsid w:val="005E1961"/>
    <w:rsid w:val="005E1F37"/>
    <w:rsid w:val="005E1FCE"/>
    <w:rsid w:val="005E2204"/>
    <w:rsid w:val="005E25C1"/>
    <w:rsid w:val="005E2661"/>
    <w:rsid w:val="005E2875"/>
    <w:rsid w:val="005E299C"/>
    <w:rsid w:val="005E3048"/>
    <w:rsid w:val="005E3167"/>
    <w:rsid w:val="005E32B7"/>
    <w:rsid w:val="005E36CC"/>
    <w:rsid w:val="005E3CB4"/>
    <w:rsid w:val="005E3E05"/>
    <w:rsid w:val="005E43AE"/>
    <w:rsid w:val="005E462C"/>
    <w:rsid w:val="005E4816"/>
    <w:rsid w:val="005E4889"/>
    <w:rsid w:val="005E4BC1"/>
    <w:rsid w:val="005E4CC8"/>
    <w:rsid w:val="005E52F3"/>
    <w:rsid w:val="005E5351"/>
    <w:rsid w:val="005E542C"/>
    <w:rsid w:val="005E59CF"/>
    <w:rsid w:val="005E651B"/>
    <w:rsid w:val="005E6A00"/>
    <w:rsid w:val="005E6DD2"/>
    <w:rsid w:val="005E73F7"/>
    <w:rsid w:val="005E74A0"/>
    <w:rsid w:val="005E7521"/>
    <w:rsid w:val="005E7B94"/>
    <w:rsid w:val="005E7D9F"/>
    <w:rsid w:val="005E7E2C"/>
    <w:rsid w:val="005E7ECE"/>
    <w:rsid w:val="005E7FAB"/>
    <w:rsid w:val="005F0BB2"/>
    <w:rsid w:val="005F0C2C"/>
    <w:rsid w:val="005F0C5A"/>
    <w:rsid w:val="005F0D01"/>
    <w:rsid w:val="005F1034"/>
    <w:rsid w:val="005F106A"/>
    <w:rsid w:val="005F1327"/>
    <w:rsid w:val="005F1B40"/>
    <w:rsid w:val="005F1E72"/>
    <w:rsid w:val="005F1F06"/>
    <w:rsid w:val="005F2030"/>
    <w:rsid w:val="005F2104"/>
    <w:rsid w:val="005F23FB"/>
    <w:rsid w:val="005F2738"/>
    <w:rsid w:val="005F2C2E"/>
    <w:rsid w:val="005F2CD9"/>
    <w:rsid w:val="005F2DD4"/>
    <w:rsid w:val="005F40BB"/>
    <w:rsid w:val="005F4CC2"/>
    <w:rsid w:val="005F4FED"/>
    <w:rsid w:val="005F5429"/>
    <w:rsid w:val="005F5495"/>
    <w:rsid w:val="005F551C"/>
    <w:rsid w:val="005F5CE7"/>
    <w:rsid w:val="005F5D6B"/>
    <w:rsid w:val="005F5F36"/>
    <w:rsid w:val="005F6138"/>
    <w:rsid w:val="005F618D"/>
    <w:rsid w:val="005F6F53"/>
    <w:rsid w:val="005F70DA"/>
    <w:rsid w:val="005F73D0"/>
    <w:rsid w:val="005F7770"/>
    <w:rsid w:val="005F7C8F"/>
    <w:rsid w:val="005F7CDC"/>
    <w:rsid w:val="0060043D"/>
    <w:rsid w:val="0060058E"/>
    <w:rsid w:val="006008D1"/>
    <w:rsid w:val="006009A8"/>
    <w:rsid w:val="00600A7A"/>
    <w:rsid w:val="0060128F"/>
    <w:rsid w:val="00601ECC"/>
    <w:rsid w:val="0060229A"/>
    <w:rsid w:val="006023D9"/>
    <w:rsid w:val="0060269A"/>
    <w:rsid w:val="00602739"/>
    <w:rsid w:val="00602916"/>
    <w:rsid w:val="00602979"/>
    <w:rsid w:val="00602C92"/>
    <w:rsid w:val="00603085"/>
    <w:rsid w:val="00603830"/>
    <w:rsid w:val="006040D0"/>
    <w:rsid w:val="00604691"/>
    <w:rsid w:val="00604976"/>
    <w:rsid w:val="00604A64"/>
    <w:rsid w:val="00604F9B"/>
    <w:rsid w:val="00605B53"/>
    <w:rsid w:val="00605C32"/>
    <w:rsid w:val="00605DE7"/>
    <w:rsid w:val="00605F62"/>
    <w:rsid w:val="00606402"/>
    <w:rsid w:val="00606440"/>
    <w:rsid w:val="00606505"/>
    <w:rsid w:val="0060655A"/>
    <w:rsid w:val="00606818"/>
    <w:rsid w:val="00606CC0"/>
    <w:rsid w:val="006071AD"/>
    <w:rsid w:val="00607222"/>
    <w:rsid w:val="006072AD"/>
    <w:rsid w:val="0060745A"/>
    <w:rsid w:val="006076F5"/>
    <w:rsid w:val="00607702"/>
    <w:rsid w:val="0060793A"/>
    <w:rsid w:val="0060795D"/>
    <w:rsid w:val="00607BA1"/>
    <w:rsid w:val="00610548"/>
    <w:rsid w:val="00610620"/>
    <w:rsid w:val="0061110A"/>
    <w:rsid w:val="006112CD"/>
    <w:rsid w:val="00611335"/>
    <w:rsid w:val="006116F1"/>
    <w:rsid w:val="00611A84"/>
    <w:rsid w:val="00611AEA"/>
    <w:rsid w:val="00611B10"/>
    <w:rsid w:val="00611CE1"/>
    <w:rsid w:val="00611D72"/>
    <w:rsid w:val="00611ED0"/>
    <w:rsid w:val="0061201A"/>
    <w:rsid w:val="006120DB"/>
    <w:rsid w:val="0061215E"/>
    <w:rsid w:val="00612230"/>
    <w:rsid w:val="0061247E"/>
    <w:rsid w:val="00612913"/>
    <w:rsid w:val="0061294B"/>
    <w:rsid w:val="00612DE6"/>
    <w:rsid w:val="00612EAE"/>
    <w:rsid w:val="00613082"/>
    <w:rsid w:val="00613A2E"/>
    <w:rsid w:val="00613A36"/>
    <w:rsid w:val="00614254"/>
    <w:rsid w:val="00614317"/>
    <w:rsid w:val="0061433C"/>
    <w:rsid w:val="006143BD"/>
    <w:rsid w:val="0061445B"/>
    <w:rsid w:val="00614C53"/>
    <w:rsid w:val="00614C5E"/>
    <w:rsid w:val="00615263"/>
    <w:rsid w:val="00615518"/>
    <w:rsid w:val="0061595A"/>
    <w:rsid w:val="0061599C"/>
    <w:rsid w:val="00615AD4"/>
    <w:rsid w:val="0061619C"/>
    <w:rsid w:val="00616BFE"/>
    <w:rsid w:val="00617567"/>
    <w:rsid w:val="00617C5A"/>
    <w:rsid w:val="00617D36"/>
    <w:rsid w:val="00620A75"/>
    <w:rsid w:val="00620AD0"/>
    <w:rsid w:val="00620BD0"/>
    <w:rsid w:val="00621089"/>
    <w:rsid w:val="00621407"/>
    <w:rsid w:val="00621757"/>
    <w:rsid w:val="00621D27"/>
    <w:rsid w:val="0062225C"/>
    <w:rsid w:val="00622B92"/>
    <w:rsid w:val="00622CC0"/>
    <w:rsid w:val="00622E33"/>
    <w:rsid w:val="00622FC5"/>
    <w:rsid w:val="006238DE"/>
    <w:rsid w:val="00623C20"/>
    <w:rsid w:val="006243D6"/>
    <w:rsid w:val="00624A25"/>
    <w:rsid w:val="00624FB0"/>
    <w:rsid w:val="006254B4"/>
    <w:rsid w:val="006254FD"/>
    <w:rsid w:val="006262CF"/>
    <w:rsid w:val="006266D4"/>
    <w:rsid w:val="006266E1"/>
    <w:rsid w:val="006266FA"/>
    <w:rsid w:val="00626C7B"/>
    <w:rsid w:val="00626CB4"/>
    <w:rsid w:val="00627067"/>
    <w:rsid w:val="00627160"/>
    <w:rsid w:val="006302E0"/>
    <w:rsid w:val="00630767"/>
    <w:rsid w:val="006307CD"/>
    <w:rsid w:val="00630E39"/>
    <w:rsid w:val="0063103F"/>
    <w:rsid w:val="0063133D"/>
    <w:rsid w:val="00631925"/>
    <w:rsid w:val="00631AF9"/>
    <w:rsid w:val="00631D9A"/>
    <w:rsid w:val="00631E39"/>
    <w:rsid w:val="00631FA1"/>
    <w:rsid w:val="00632152"/>
    <w:rsid w:val="006326EA"/>
    <w:rsid w:val="006330C8"/>
    <w:rsid w:val="006331BD"/>
    <w:rsid w:val="00633361"/>
    <w:rsid w:val="00633486"/>
    <w:rsid w:val="006336A7"/>
    <w:rsid w:val="00633D4A"/>
    <w:rsid w:val="00633D87"/>
    <w:rsid w:val="006343AB"/>
    <w:rsid w:val="00634481"/>
    <w:rsid w:val="00634726"/>
    <w:rsid w:val="00634813"/>
    <w:rsid w:val="00634E22"/>
    <w:rsid w:val="0063544B"/>
    <w:rsid w:val="006357F6"/>
    <w:rsid w:val="00635893"/>
    <w:rsid w:val="00635A9E"/>
    <w:rsid w:val="00635C17"/>
    <w:rsid w:val="00635CC6"/>
    <w:rsid w:val="00635FEF"/>
    <w:rsid w:val="00636114"/>
    <w:rsid w:val="00636354"/>
    <w:rsid w:val="00636447"/>
    <w:rsid w:val="00636A17"/>
    <w:rsid w:val="0063703B"/>
    <w:rsid w:val="006378C4"/>
    <w:rsid w:val="00640043"/>
    <w:rsid w:val="006407B2"/>
    <w:rsid w:val="00640E50"/>
    <w:rsid w:val="00640EC7"/>
    <w:rsid w:val="00641071"/>
    <w:rsid w:val="00641975"/>
    <w:rsid w:val="00641D15"/>
    <w:rsid w:val="00641FE4"/>
    <w:rsid w:val="0064205C"/>
    <w:rsid w:val="006421A8"/>
    <w:rsid w:val="00642290"/>
    <w:rsid w:val="006423EC"/>
    <w:rsid w:val="006424AA"/>
    <w:rsid w:val="00642B49"/>
    <w:rsid w:val="00642E73"/>
    <w:rsid w:val="00642F60"/>
    <w:rsid w:val="006430E4"/>
    <w:rsid w:val="006434FB"/>
    <w:rsid w:val="00644027"/>
    <w:rsid w:val="0064428A"/>
    <w:rsid w:val="00644375"/>
    <w:rsid w:val="006444A0"/>
    <w:rsid w:val="006445F9"/>
    <w:rsid w:val="0064481A"/>
    <w:rsid w:val="00644C3A"/>
    <w:rsid w:val="00644D13"/>
    <w:rsid w:val="00644D1B"/>
    <w:rsid w:val="00645089"/>
    <w:rsid w:val="00645192"/>
    <w:rsid w:val="00645396"/>
    <w:rsid w:val="00645553"/>
    <w:rsid w:val="00645637"/>
    <w:rsid w:val="0064591A"/>
    <w:rsid w:val="00645A8E"/>
    <w:rsid w:val="00645D07"/>
    <w:rsid w:val="00645E86"/>
    <w:rsid w:val="00646188"/>
    <w:rsid w:val="006466E7"/>
    <w:rsid w:val="0064681E"/>
    <w:rsid w:val="00646867"/>
    <w:rsid w:val="00646BF1"/>
    <w:rsid w:val="0064759D"/>
    <w:rsid w:val="00647777"/>
    <w:rsid w:val="00647AB3"/>
    <w:rsid w:val="00647AD8"/>
    <w:rsid w:val="00647D86"/>
    <w:rsid w:val="00647F59"/>
    <w:rsid w:val="00650342"/>
    <w:rsid w:val="00650640"/>
    <w:rsid w:val="00650913"/>
    <w:rsid w:val="006509DF"/>
    <w:rsid w:val="00650D59"/>
    <w:rsid w:val="00650DF0"/>
    <w:rsid w:val="00650F92"/>
    <w:rsid w:val="006511A4"/>
    <w:rsid w:val="00651335"/>
    <w:rsid w:val="006516CA"/>
    <w:rsid w:val="0065177A"/>
    <w:rsid w:val="006519A2"/>
    <w:rsid w:val="00651BA3"/>
    <w:rsid w:val="00651DC3"/>
    <w:rsid w:val="006520DD"/>
    <w:rsid w:val="00652183"/>
    <w:rsid w:val="006523E5"/>
    <w:rsid w:val="0065246D"/>
    <w:rsid w:val="00652794"/>
    <w:rsid w:val="0065282E"/>
    <w:rsid w:val="00652840"/>
    <w:rsid w:val="0065299D"/>
    <w:rsid w:val="00652A45"/>
    <w:rsid w:val="00652C32"/>
    <w:rsid w:val="00652EC9"/>
    <w:rsid w:val="00652F80"/>
    <w:rsid w:val="00653313"/>
    <w:rsid w:val="00653638"/>
    <w:rsid w:val="0065378F"/>
    <w:rsid w:val="0065399C"/>
    <w:rsid w:val="00653DCF"/>
    <w:rsid w:val="00653F71"/>
    <w:rsid w:val="006545A2"/>
    <w:rsid w:val="0065474D"/>
    <w:rsid w:val="00654C98"/>
    <w:rsid w:val="00654F06"/>
    <w:rsid w:val="0065541C"/>
    <w:rsid w:val="00655501"/>
    <w:rsid w:val="006556BA"/>
    <w:rsid w:val="00655BFD"/>
    <w:rsid w:val="00655E3E"/>
    <w:rsid w:val="00655F1F"/>
    <w:rsid w:val="00655F4D"/>
    <w:rsid w:val="00656377"/>
    <w:rsid w:val="00656718"/>
    <w:rsid w:val="00656762"/>
    <w:rsid w:val="00656BAC"/>
    <w:rsid w:val="0065702E"/>
    <w:rsid w:val="00657A05"/>
    <w:rsid w:val="006603A8"/>
    <w:rsid w:val="006603BD"/>
    <w:rsid w:val="00660830"/>
    <w:rsid w:val="00660AE9"/>
    <w:rsid w:val="00661178"/>
    <w:rsid w:val="006614FF"/>
    <w:rsid w:val="0066180C"/>
    <w:rsid w:val="00661A29"/>
    <w:rsid w:val="00661C62"/>
    <w:rsid w:val="00661D3E"/>
    <w:rsid w:val="0066220E"/>
    <w:rsid w:val="00662307"/>
    <w:rsid w:val="006623B5"/>
    <w:rsid w:val="0066247E"/>
    <w:rsid w:val="0066283C"/>
    <w:rsid w:val="006637E3"/>
    <w:rsid w:val="006638C7"/>
    <w:rsid w:val="00664193"/>
    <w:rsid w:val="00664914"/>
    <w:rsid w:val="00664A2F"/>
    <w:rsid w:val="00664BF0"/>
    <w:rsid w:val="00664C0B"/>
    <w:rsid w:val="00665A3C"/>
    <w:rsid w:val="00665D0D"/>
    <w:rsid w:val="00665E16"/>
    <w:rsid w:val="00665FA3"/>
    <w:rsid w:val="006662EB"/>
    <w:rsid w:val="006665CD"/>
    <w:rsid w:val="0066692D"/>
    <w:rsid w:val="0066698C"/>
    <w:rsid w:val="006669FB"/>
    <w:rsid w:val="00666DFB"/>
    <w:rsid w:val="00667169"/>
    <w:rsid w:val="0066740E"/>
    <w:rsid w:val="0066744A"/>
    <w:rsid w:val="006679B3"/>
    <w:rsid w:val="0067011C"/>
    <w:rsid w:val="00670C77"/>
    <w:rsid w:val="00670F64"/>
    <w:rsid w:val="00671260"/>
    <w:rsid w:val="006712C2"/>
    <w:rsid w:val="00671492"/>
    <w:rsid w:val="006717E1"/>
    <w:rsid w:val="00671D89"/>
    <w:rsid w:val="00671FFF"/>
    <w:rsid w:val="006722B7"/>
    <w:rsid w:val="00672399"/>
    <w:rsid w:val="006723E7"/>
    <w:rsid w:val="00672439"/>
    <w:rsid w:val="0067295F"/>
    <w:rsid w:val="00672B03"/>
    <w:rsid w:val="00672BB1"/>
    <w:rsid w:val="00672D08"/>
    <w:rsid w:val="00672D21"/>
    <w:rsid w:val="00673938"/>
    <w:rsid w:val="00673B0F"/>
    <w:rsid w:val="00673B43"/>
    <w:rsid w:val="00673F70"/>
    <w:rsid w:val="006744FB"/>
    <w:rsid w:val="00674720"/>
    <w:rsid w:val="00674A93"/>
    <w:rsid w:val="00674C30"/>
    <w:rsid w:val="00675203"/>
    <w:rsid w:val="00675E8D"/>
    <w:rsid w:val="006760A1"/>
    <w:rsid w:val="006769F5"/>
    <w:rsid w:val="00676A93"/>
    <w:rsid w:val="00676B02"/>
    <w:rsid w:val="006770D4"/>
    <w:rsid w:val="006773B8"/>
    <w:rsid w:val="006773E8"/>
    <w:rsid w:val="00677C41"/>
    <w:rsid w:val="00677CFC"/>
    <w:rsid w:val="00677D3D"/>
    <w:rsid w:val="00677DE9"/>
    <w:rsid w:val="0068014F"/>
    <w:rsid w:val="0068078B"/>
    <w:rsid w:val="006808FA"/>
    <w:rsid w:val="00680CBA"/>
    <w:rsid w:val="00681279"/>
    <w:rsid w:val="006813EB"/>
    <w:rsid w:val="00681603"/>
    <w:rsid w:val="006817C4"/>
    <w:rsid w:val="006819A9"/>
    <w:rsid w:val="00681E17"/>
    <w:rsid w:val="006820B4"/>
    <w:rsid w:val="00682292"/>
    <w:rsid w:val="00682478"/>
    <w:rsid w:val="006829E9"/>
    <w:rsid w:val="00682A59"/>
    <w:rsid w:val="00682BD8"/>
    <w:rsid w:val="00682E4B"/>
    <w:rsid w:val="0068306F"/>
    <w:rsid w:val="0068323C"/>
    <w:rsid w:val="006833BF"/>
    <w:rsid w:val="0068345F"/>
    <w:rsid w:val="00683AD9"/>
    <w:rsid w:val="00683CE2"/>
    <w:rsid w:val="00683F86"/>
    <w:rsid w:val="0068458E"/>
    <w:rsid w:val="006848E7"/>
    <w:rsid w:val="00684C7B"/>
    <w:rsid w:val="00684EE3"/>
    <w:rsid w:val="006850E1"/>
    <w:rsid w:val="006850FB"/>
    <w:rsid w:val="006852CE"/>
    <w:rsid w:val="00685B39"/>
    <w:rsid w:val="00685BD5"/>
    <w:rsid w:val="0068664E"/>
    <w:rsid w:val="00686997"/>
    <w:rsid w:val="00686BAD"/>
    <w:rsid w:val="00686C6D"/>
    <w:rsid w:val="00686EDC"/>
    <w:rsid w:val="00687233"/>
    <w:rsid w:val="006873BE"/>
    <w:rsid w:val="006876AA"/>
    <w:rsid w:val="0069017A"/>
    <w:rsid w:val="006903C0"/>
    <w:rsid w:val="006903FF"/>
    <w:rsid w:val="0069052A"/>
    <w:rsid w:val="006906C2"/>
    <w:rsid w:val="006909B7"/>
    <w:rsid w:val="00690BA0"/>
    <w:rsid w:val="006914FF"/>
    <w:rsid w:val="00691664"/>
    <w:rsid w:val="0069186E"/>
    <w:rsid w:val="00691BD2"/>
    <w:rsid w:val="00691C07"/>
    <w:rsid w:val="0069210E"/>
    <w:rsid w:val="00692502"/>
    <w:rsid w:val="00692877"/>
    <w:rsid w:val="006930DF"/>
    <w:rsid w:val="00693285"/>
    <w:rsid w:val="006934CF"/>
    <w:rsid w:val="00693963"/>
    <w:rsid w:val="00693ACB"/>
    <w:rsid w:val="00693C50"/>
    <w:rsid w:val="00693F96"/>
    <w:rsid w:val="006945EA"/>
    <w:rsid w:val="00694701"/>
    <w:rsid w:val="006947BD"/>
    <w:rsid w:val="006947C5"/>
    <w:rsid w:val="006947E2"/>
    <w:rsid w:val="00694A77"/>
    <w:rsid w:val="00694D4F"/>
    <w:rsid w:val="00694ED3"/>
    <w:rsid w:val="00694EFB"/>
    <w:rsid w:val="0069540B"/>
    <w:rsid w:val="006955CD"/>
    <w:rsid w:val="00696530"/>
    <w:rsid w:val="006967A1"/>
    <w:rsid w:val="0069749C"/>
    <w:rsid w:val="006979E4"/>
    <w:rsid w:val="00697AB9"/>
    <w:rsid w:val="00697DD9"/>
    <w:rsid w:val="00697EA6"/>
    <w:rsid w:val="006A0289"/>
    <w:rsid w:val="006A0425"/>
    <w:rsid w:val="006A0FAB"/>
    <w:rsid w:val="006A14B6"/>
    <w:rsid w:val="006A1A20"/>
    <w:rsid w:val="006A254D"/>
    <w:rsid w:val="006A26FA"/>
    <w:rsid w:val="006A2763"/>
    <w:rsid w:val="006A2DEE"/>
    <w:rsid w:val="006A3398"/>
    <w:rsid w:val="006A396B"/>
    <w:rsid w:val="006A3A4C"/>
    <w:rsid w:val="006A3A96"/>
    <w:rsid w:val="006A4025"/>
    <w:rsid w:val="006A40D7"/>
    <w:rsid w:val="006A4700"/>
    <w:rsid w:val="006A4C45"/>
    <w:rsid w:val="006A4D08"/>
    <w:rsid w:val="006A4D41"/>
    <w:rsid w:val="006A5C37"/>
    <w:rsid w:val="006A5CCC"/>
    <w:rsid w:val="006A62A4"/>
    <w:rsid w:val="006A66B0"/>
    <w:rsid w:val="006A6A19"/>
    <w:rsid w:val="006A712F"/>
    <w:rsid w:val="006A73C4"/>
    <w:rsid w:val="006A7BC9"/>
    <w:rsid w:val="006A7DA2"/>
    <w:rsid w:val="006B00A9"/>
    <w:rsid w:val="006B0264"/>
    <w:rsid w:val="006B04EB"/>
    <w:rsid w:val="006B0515"/>
    <w:rsid w:val="006B058B"/>
    <w:rsid w:val="006B05D3"/>
    <w:rsid w:val="006B0F27"/>
    <w:rsid w:val="006B0F4B"/>
    <w:rsid w:val="006B13BB"/>
    <w:rsid w:val="006B14EB"/>
    <w:rsid w:val="006B16AB"/>
    <w:rsid w:val="006B17D1"/>
    <w:rsid w:val="006B1B43"/>
    <w:rsid w:val="006B1C34"/>
    <w:rsid w:val="006B2C90"/>
    <w:rsid w:val="006B3157"/>
    <w:rsid w:val="006B36E4"/>
    <w:rsid w:val="006B3854"/>
    <w:rsid w:val="006B41FB"/>
    <w:rsid w:val="006B43C5"/>
    <w:rsid w:val="006B4566"/>
    <w:rsid w:val="006B460D"/>
    <w:rsid w:val="006B460E"/>
    <w:rsid w:val="006B46AE"/>
    <w:rsid w:val="006B47DA"/>
    <w:rsid w:val="006B4A3A"/>
    <w:rsid w:val="006B550D"/>
    <w:rsid w:val="006B5CB2"/>
    <w:rsid w:val="006B62DD"/>
    <w:rsid w:val="006B62E9"/>
    <w:rsid w:val="006B65FF"/>
    <w:rsid w:val="006B6D7C"/>
    <w:rsid w:val="006B70BF"/>
    <w:rsid w:val="006B70FB"/>
    <w:rsid w:val="006B7163"/>
    <w:rsid w:val="006B7234"/>
    <w:rsid w:val="006B7260"/>
    <w:rsid w:val="006B7567"/>
    <w:rsid w:val="006B7593"/>
    <w:rsid w:val="006B75B7"/>
    <w:rsid w:val="006B77B2"/>
    <w:rsid w:val="006B77B4"/>
    <w:rsid w:val="006B7B0D"/>
    <w:rsid w:val="006B7F59"/>
    <w:rsid w:val="006C04FB"/>
    <w:rsid w:val="006C06BA"/>
    <w:rsid w:val="006C08AE"/>
    <w:rsid w:val="006C0BAF"/>
    <w:rsid w:val="006C0C3D"/>
    <w:rsid w:val="006C1465"/>
    <w:rsid w:val="006C15C1"/>
    <w:rsid w:val="006C162F"/>
    <w:rsid w:val="006C16EE"/>
    <w:rsid w:val="006C1C93"/>
    <w:rsid w:val="006C1DE4"/>
    <w:rsid w:val="006C2524"/>
    <w:rsid w:val="006C2583"/>
    <w:rsid w:val="006C26A7"/>
    <w:rsid w:val="006C2AA5"/>
    <w:rsid w:val="006C2CEA"/>
    <w:rsid w:val="006C30E6"/>
    <w:rsid w:val="006C3273"/>
    <w:rsid w:val="006C360E"/>
    <w:rsid w:val="006C3873"/>
    <w:rsid w:val="006C3B7C"/>
    <w:rsid w:val="006C3D2F"/>
    <w:rsid w:val="006C457A"/>
    <w:rsid w:val="006C45E9"/>
    <w:rsid w:val="006C4A08"/>
    <w:rsid w:val="006C4C76"/>
    <w:rsid w:val="006C4D58"/>
    <w:rsid w:val="006C5283"/>
    <w:rsid w:val="006C52DE"/>
    <w:rsid w:val="006C55AB"/>
    <w:rsid w:val="006C577B"/>
    <w:rsid w:val="006C5DF4"/>
    <w:rsid w:val="006C5E62"/>
    <w:rsid w:val="006C660C"/>
    <w:rsid w:val="006C66D5"/>
    <w:rsid w:val="006C68CD"/>
    <w:rsid w:val="006C71AB"/>
    <w:rsid w:val="006C746F"/>
    <w:rsid w:val="006C77B5"/>
    <w:rsid w:val="006C79BF"/>
    <w:rsid w:val="006D0A00"/>
    <w:rsid w:val="006D0A6F"/>
    <w:rsid w:val="006D0B90"/>
    <w:rsid w:val="006D0CBB"/>
    <w:rsid w:val="006D0E5A"/>
    <w:rsid w:val="006D0EC4"/>
    <w:rsid w:val="006D10E8"/>
    <w:rsid w:val="006D119C"/>
    <w:rsid w:val="006D1C62"/>
    <w:rsid w:val="006D1C97"/>
    <w:rsid w:val="006D2216"/>
    <w:rsid w:val="006D27E6"/>
    <w:rsid w:val="006D2A33"/>
    <w:rsid w:val="006D2EB2"/>
    <w:rsid w:val="006D3267"/>
    <w:rsid w:val="006D3855"/>
    <w:rsid w:val="006D3E6B"/>
    <w:rsid w:val="006D3EB3"/>
    <w:rsid w:val="006D4804"/>
    <w:rsid w:val="006D4B24"/>
    <w:rsid w:val="006D4B59"/>
    <w:rsid w:val="006D576A"/>
    <w:rsid w:val="006D585F"/>
    <w:rsid w:val="006D58B9"/>
    <w:rsid w:val="006D5B8A"/>
    <w:rsid w:val="006D63F1"/>
    <w:rsid w:val="006D66B1"/>
    <w:rsid w:val="006D6720"/>
    <w:rsid w:val="006D6905"/>
    <w:rsid w:val="006D6C20"/>
    <w:rsid w:val="006D6CDC"/>
    <w:rsid w:val="006D6D63"/>
    <w:rsid w:val="006D6FDB"/>
    <w:rsid w:val="006D71A0"/>
    <w:rsid w:val="006D72E8"/>
    <w:rsid w:val="006D756A"/>
    <w:rsid w:val="006D7C46"/>
    <w:rsid w:val="006D7EF4"/>
    <w:rsid w:val="006E0006"/>
    <w:rsid w:val="006E01B1"/>
    <w:rsid w:val="006E035D"/>
    <w:rsid w:val="006E0553"/>
    <w:rsid w:val="006E083A"/>
    <w:rsid w:val="006E0857"/>
    <w:rsid w:val="006E0861"/>
    <w:rsid w:val="006E0970"/>
    <w:rsid w:val="006E0C82"/>
    <w:rsid w:val="006E0F43"/>
    <w:rsid w:val="006E10BA"/>
    <w:rsid w:val="006E1305"/>
    <w:rsid w:val="006E132D"/>
    <w:rsid w:val="006E1C8D"/>
    <w:rsid w:val="006E1E70"/>
    <w:rsid w:val="006E20D9"/>
    <w:rsid w:val="006E2242"/>
    <w:rsid w:val="006E227F"/>
    <w:rsid w:val="006E22F3"/>
    <w:rsid w:val="006E262F"/>
    <w:rsid w:val="006E29C7"/>
    <w:rsid w:val="006E2A46"/>
    <w:rsid w:val="006E2A62"/>
    <w:rsid w:val="006E2C29"/>
    <w:rsid w:val="006E3ACC"/>
    <w:rsid w:val="006E3C12"/>
    <w:rsid w:val="006E3DCD"/>
    <w:rsid w:val="006E3F7A"/>
    <w:rsid w:val="006E4056"/>
    <w:rsid w:val="006E4181"/>
    <w:rsid w:val="006E42D9"/>
    <w:rsid w:val="006E443A"/>
    <w:rsid w:val="006E4474"/>
    <w:rsid w:val="006E4856"/>
    <w:rsid w:val="006E4D73"/>
    <w:rsid w:val="006E50C6"/>
    <w:rsid w:val="006E5453"/>
    <w:rsid w:val="006E5475"/>
    <w:rsid w:val="006E5523"/>
    <w:rsid w:val="006E56A4"/>
    <w:rsid w:val="006E58AB"/>
    <w:rsid w:val="006E5932"/>
    <w:rsid w:val="006E5A04"/>
    <w:rsid w:val="006E5FC9"/>
    <w:rsid w:val="006E6C8C"/>
    <w:rsid w:val="006E7019"/>
    <w:rsid w:val="006E711E"/>
    <w:rsid w:val="006E71FE"/>
    <w:rsid w:val="006E72AB"/>
    <w:rsid w:val="006E775E"/>
    <w:rsid w:val="006E77E2"/>
    <w:rsid w:val="006E7867"/>
    <w:rsid w:val="006E7900"/>
    <w:rsid w:val="006E79F2"/>
    <w:rsid w:val="006E7D6C"/>
    <w:rsid w:val="006E7E17"/>
    <w:rsid w:val="006E7E6B"/>
    <w:rsid w:val="006F06E8"/>
    <w:rsid w:val="006F08C0"/>
    <w:rsid w:val="006F08EF"/>
    <w:rsid w:val="006F0AA8"/>
    <w:rsid w:val="006F0BDE"/>
    <w:rsid w:val="006F0D9F"/>
    <w:rsid w:val="006F0ED7"/>
    <w:rsid w:val="006F0FD3"/>
    <w:rsid w:val="006F17CE"/>
    <w:rsid w:val="006F1955"/>
    <w:rsid w:val="006F1C41"/>
    <w:rsid w:val="006F1E54"/>
    <w:rsid w:val="006F1E76"/>
    <w:rsid w:val="006F231D"/>
    <w:rsid w:val="006F277E"/>
    <w:rsid w:val="006F2852"/>
    <w:rsid w:val="006F292D"/>
    <w:rsid w:val="006F2E6E"/>
    <w:rsid w:val="006F2F98"/>
    <w:rsid w:val="006F30A1"/>
    <w:rsid w:val="006F31D9"/>
    <w:rsid w:val="006F345F"/>
    <w:rsid w:val="006F34A5"/>
    <w:rsid w:val="006F34BB"/>
    <w:rsid w:val="006F3828"/>
    <w:rsid w:val="006F3881"/>
    <w:rsid w:val="006F3B0E"/>
    <w:rsid w:val="006F3D39"/>
    <w:rsid w:val="006F404A"/>
    <w:rsid w:val="006F4492"/>
    <w:rsid w:val="006F4706"/>
    <w:rsid w:val="006F4752"/>
    <w:rsid w:val="006F4A50"/>
    <w:rsid w:val="006F4DE0"/>
    <w:rsid w:val="006F4FC1"/>
    <w:rsid w:val="006F536D"/>
    <w:rsid w:val="006F55BB"/>
    <w:rsid w:val="006F56E3"/>
    <w:rsid w:val="006F58AF"/>
    <w:rsid w:val="006F5EBE"/>
    <w:rsid w:val="006F64D1"/>
    <w:rsid w:val="006F650B"/>
    <w:rsid w:val="006F650C"/>
    <w:rsid w:val="006F65F8"/>
    <w:rsid w:val="006F68BE"/>
    <w:rsid w:val="006F6977"/>
    <w:rsid w:val="006F6BB2"/>
    <w:rsid w:val="006F7036"/>
    <w:rsid w:val="006F747F"/>
    <w:rsid w:val="006F7F44"/>
    <w:rsid w:val="0070005F"/>
    <w:rsid w:val="00700280"/>
    <w:rsid w:val="00700C18"/>
    <w:rsid w:val="00700E8D"/>
    <w:rsid w:val="00701054"/>
    <w:rsid w:val="00701057"/>
    <w:rsid w:val="007010C5"/>
    <w:rsid w:val="007011AB"/>
    <w:rsid w:val="00701595"/>
    <w:rsid w:val="00701BC0"/>
    <w:rsid w:val="00701F5E"/>
    <w:rsid w:val="007023F5"/>
    <w:rsid w:val="00702B73"/>
    <w:rsid w:val="00702D28"/>
    <w:rsid w:val="00703986"/>
    <w:rsid w:val="00703AF1"/>
    <w:rsid w:val="00703BC5"/>
    <w:rsid w:val="00704255"/>
    <w:rsid w:val="00704618"/>
    <w:rsid w:val="00704C93"/>
    <w:rsid w:val="00704D0F"/>
    <w:rsid w:val="00705752"/>
    <w:rsid w:val="00706347"/>
    <w:rsid w:val="007063DD"/>
    <w:rsid w:val="0070663E"/>
    <w:rsid w:val="00706747"/>
    <w:rsid w:val="00706F9F"/>
    <w:rsid w:val="007070EE"/>
    <w:rsid w:val="00707264"/>
    <w:rsid w:val="00707373"/>
    <w:rsid w:val="00707B26"/>
    <w:rsid w:val="00707B50"/>
    <w:rsid w:val="00710362"/>
    <w:rsid w:val="00710CF5"/>
    <w:rsid w:val="00710EFD"/>
    <w:rsid w:val="0071108E"/>
    <w:rsid w:val="007112FA"/>
    <w:rsid w:val="007114A6"/>
    <w:rsid w:val="0071172A"/>
    <w:rsid w:val="00711960"/>
    <w:rsid w:val="0071198A"/>
    <w:rsid w:val="00711A0D"/>
    <w:rsid w:val="00711E49"/>
    <w:rsid w:val="00711F73"/>
    <w:rsid w:val="007120C9"/>
    <w:rsid w:val="007121B7"/>
    <w:rsid w:val="0071253A"/>
    <w:rsid w:val="00713070"/>
    <w:rsid w:val="007131BC"/>
    <w:rsid w:val="0071329F"/>
    <w:rsid w:val="007136D7"/>
    <w:rsid w:val="00713797"/>
    <w:rsid w:val="00713920"/>
    <w:rsid w:val="00713B45"/>
    <w:rsid w:val="00714FD3"/>
    <w:rsid w:val="0071530E"/>
    <w:rsid w:val="007155FB"/>
    <w:rsid w:val="00715952"/>
    <w:rsid w:val="00715EE8"/>
    <w:rsid w:val="00716795"/>
    <w:rsid w:val="007169A1"/>
    <w:rsid w:val="00716CA0"/>
    <w:rsid w:val="007172B7"/>
    <w:rsid w:val="007174D4"/>
    <w:rsid w:val="007178CC"/>
    <w:rsid w:val="00717B97"/>
    <w:rsid w:val="00720154"/>
    <w:rsid w:val="007201B1"/>
    <w:rsid w:val="007202E0"/>
    <w:rsid w:val="007209C2"/>
    <w:rsid w:val="00720CF3"/>
    <w:rsid w:val="00720D32"/>
    <w:rsid w:val="00720D3D"/>
    <w:rsid w:val="007219AA"/>
    <w:rsid w:val="007219FD"/>
    <w:rsid w:val="00721A9C"/>
    <w:rsid w:val="00721DDF"/>
    <w:rsid w:val="0072212E"/>
    <w:rsid w:val="007221FA"/>
    <w:rsid w:val="0072239F"/>
    <w:rsid w:val="0072260B"/>
    <w:rsid w:val="00722A0A"/>
    <w:rsid w:val="007230EC"/>
    <w:rsid w:val="00723379"/>
    <w:rsid w:val="007234FE"/>
    <w:rsid w:val="007237A5"/>
    <w:rsid w:val="007239D7"/>
    <w:rsid w:val="00723CAA"/>
    <w:rsid w:val="007244C5"/>
    <w:rsid w:val="00724536"/>
    <w:rsid w:val="00724FA4"/>
    <w:rsid w:val="007253F3"/>
    <w:rsid w:val="00725BC7"/>
    <w:rsid w:val="00725D5E"/>
    <w:rsid w:val="007261D2"/>
    <w:rsid w:val="0072663F"/>
    <w:rsid w:val="00726A4B"/>
    <w:rsid w:val="00726B50"/>
    <w:rsid w:val="00726E5A"/>
    <w:rsid w:val="00727191"/>
    <w:rsid w:val="00727294"/>
    <w:rsid w:val="00727346"/>
    <w:rsid w:val="0072766C"/>
    <w:rsid w:val="0072771D"/>
    <w:rsid w:val="0072790E"/>
    <w:rsid w:val="00727B42"/>
    <w:rsid w:val="00727BF4"/>
    <w:rsid w:val="00727D59"/>
    <w:rsid w:val="00730640"/>
    <w:rsid w:val="007312FD"/>
    <w:rsid w:val="007314C3"/>
    <w:rsid w:val="00731798"/>
    <w:rsid w:val="00731A70"/>
    <w:rsid w:val="00731FBD"/>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14D"/>
    <w:rsid w:val="007354D4"/>
    <w:rsid w:val="0073566D"/>
    <w:rsid w:val="00735711"/>
    <w:rsid w:val="007359DA"/>
    <w:rsid w:val="00735B6D"/>
    <w:rsid w:val="00735C7A"/>
    <w:rsid w:val="00735CBD"/>
    <w:rsid w:val="00735FDF"/>
    <w:rsid w:val="007362C5"/>
    <w:rsid w:val="00736637"/>
    <w:rsid w:val="00737041"/>
    <w:rsid w:val="00737046"/>
    <w:rsid w:val="007370B4"/>
    <w:rsid w:val="007371FD"/>
    <w:rsid w:val="0073737D"/>
    <w:rsid w:val="00737D06"/>
    <w:rsid w:val="0074014C"/>
    <w:rsid w:val="007402EF"/>
    <w:rsid w:val="007408FA"/>
    <w:rsid w:val="007408FC"/>
    <w:rsid w:val="0074145A"/>
    <w:rsid w:val="00741475"/>
    <w:rsid w:val="007418C9"/>
    <w:rsid w:val="00741B02"/>
    <w:rsid w:val="00741E16"/>
    <w:rsid w:val="00741ED9"/>
    <w:rsid w:val="00741FE3"/>
    <w:rsid w:val="007420BB"/>
    <w:rsid w:val="0074211D"/>
    <w:rsid w:val="007423AB"/>
    <w:rsid w:val="00742476"/>
    <w:rsid w:val="0074286B"/>
    <w:rsid w:val="00742913"/>
    <w:rsid w:val="00742974"/>
    <w:rsid w:val="00742E83"/>
    <w:rsid w:val="007432FF"/>
    <w:rsid w:val="00743779"/>
    <w:rsid w:val="00743C5A"/>
    <w:rsid w:val="00743C70"/>
    <w:rsid w:val="00743E88"/>
    <w:rsid w:val="0074426E"/>
    <w:rsid w:val="007444C1"/>
    <w:rsid w:val="0074479B"/>
    <w:rsid w:val="00744B09"/>
    <w:rsid w:val="00744CCB"/>
    <w:rsid w:val="0074545B"/>
    <w:rsid w:val="00745643"/>
    <w:rsid w:val="00745856"/>
    <w:rsid w:val="007458C6"/>
    <w:rsid w:val="0074592A"/>
    <w:rsid w:val="007459A9"/>
    <w:rsid w:val="00745C58"/>
    <w:rsid w:val="00745CE0"/>
    <w:rsid w:val="00745DAC"/>
    <w:rsid w:val="00745DFB"/>
    <w:rsid w:val="00745E52"/>
    <w:rsid w:val="00745F1B"/>
    <w:rsid w:val="00746166"/>
    <w:rsid w:val="00746362"/>
    <w:rsid w:val="007463C0"/>
    <w:rsid w:val="00746592"/>
    <w:rsid w:val="0074677C"/>
    <w:rsid w:val="007470BB"/>
    <w:rsid w:val="007474E3"/>
    <w:rsid w:val="007477CB"/>
    <w:rsid w:val="00747DBE"/>
    <w:rsid w:val="00747FFC"/>
    <w:rsid w:val="0075075D"/>
    <w:rsid w:val="00750760"/>
    <w:rsid w:val="00750D2B"/>
    <w:rsid w:val="00750DDB"/>
    <w:rsid w:val="00750FCA"/>
    <w:rsid w:val="007510A0"/>
    <w:rsid w:val="0075165D"/>
    <w:rsid w:val="00752085"/>
    <w:rsid w:val="007525FC"/>
    <w:rsid w:val="00752726"/>
    <w:rsid w:val="0075295B"/>
    <w:rsid w:val="0075300E"/>
    <w:rsid w:val="00753414"/>
    <w:rsid w:val="0075357D"/>
    <w:rsid w:val="007535AA"/>
    <w:rsid w:val="007535DA"/>
    <w:rsid w:val="0075373B"/>
    <w:rsid w:val="00753913"/>
    <w:rsid w:val="00753937"/>
    <w:rsid w:val="00753FA3"/>
    <w:rsid w:val="00754683"/>
    <w:rsid w:val="00754867"/>
    <w:rsid w:val="00754A66"/>
    <w:rsid w:val="00754BEB"/>
    <w:rsid w:val="00754D6D"/>
    <w:rsid w:val="00754F62"/>
    <w:rsid w:val="0075507B"/>
    <w:rsid w:val="007554D1"/>
    <w:rsid w:val="00755513"/>
    <w:rsid w:val="00755955"/>
    <w:rsid w:val="00755B35"/>
    <w:rsid w:val="00755CC8"/>
    <w:rsid w:val="00755F55"/>
    <w:rsid w:val="00756494"/>
    <w:rsid w:val="00756497"/>
    <w:rsid w:val="00756552"/>
    <w:rsid w:val="00756746"/>
    <w:rsid w:val="00756DE7"/>
    <w:rsid w:val="00756FFA"/>
    <w:rsid w:val="00757287"/>
    <w:rsid w:val="00757338"/>
    <w:rsid w:val="007579AE"/>
    <w:rsid w:val="007579E2"/>
    <w:rsid w:val="00757AE1"/>
    <w:rsid w:val="00757F69"/>
    <w:rsid w:val="007602A4"/>
    <w:rsid w:val="00760543"/>
    <w:rsid w:val="00760556"/>
    <w:rsid w:val="007608E4"/>
    <w:rsid w:val="007608FB"/>
    <w:rsid w:val="00760A17"/>
    <w:rsid w:val="007611B8"/>
    <w:rsid w:val="00761233"/>
    <w:rsid w:val="0076126B"/>
    <w:rsid w:val="0076145E"/>
    <w:rsid w:val="007616A6"/>
    <w:rsid w:val="00761940"/>
    <w:rsid w:val="00761AFD"/>
    <w:rsid w:val="00761F65"/>
    <w:rsid w:val="00762267"/>
    <w:rsid w:val="0076264F"/>
    <w:rsid w:val="00762D06"/>
    <w:rsid w:val="00762D0E"/>
    <w:rsid w:val="0076407E"/>
    <w:rsid w:val="00764110"/>
    <w:rsid w:val="007641C7"/>
    <w:rsid w:val="00764456"/>
    <w:rsid w:val="00764E15"/>
    <w:rsid w:val="007654DF"/>
    <w:rsid w:val="00765855"/>
    <w:rsid w:val="00765F41"/>
    <w:rsid w:val="00765F49"/>
    <w:rsid w:val="00766037"/>
    <w:rsid w:val="007660F9"/>
    <w:rsid w:val="007662A8"/>
    <w:rsid w:val="0076674F"/>
    <w:rsid w:val="007667D9"/>
    <w:rsid w:val="00766982"/>
    <w:rsid w:val="00766BD7"/>
    <w:rsid w:val="00766F92"/>
    <w:rsid w:val="00767205"/>
    <w:rsid w:val="007673BD"/>
    <w:rsid w:val="007673EA"/>
    <w:rsid w:val="0076773C"/>
    <w:rsid w:val="00767852"/>
    <w:rsid w:val="00767D34"/>
    <w:rsid w:val="00770656"/>
    <w:rsid w:val="0077067E"/>
    <w:rsid w:val="00770815"/>
    <w:rsid w:val="00770C04"/>
    <w:rsid w:val="00770D11"/>
    <w:rsid w:val="00770DDD"/>
    <w:rsid w:val="00770E51"/>
    <w:rsid w:val="007711B7"/>
    <w:rsid w:val="007712BF"/>
    <w:rsid w:val="0077170E"/>
    <w:rsid w:val="0077186C"/>
    <w:rsid w:val="00771E0E"/>
    <w:rsid w:val="00771F80"/>
    <w:rsid w:val="0077215A"/>
    <w:rsid w:val="0077220B"/>
    <w:rsid w:val="00772667"/>
    <w:rsid w:val="007728F2"/>
    <w:rsid w:val="00772910"/>
    <w:rsid w:val="00772A08"/>
    <w:rsid w:val="00772BA3"/>
    <w:rsid w:val="00772C6B"/>
    <w:rsid w:val="00772F77"/>
    <w:rsid w:val="00773274"/>
    <w:rsid w:val="00773376"/>
    <w:rsid w:val="0077392D"/>
    <w:rsid w:val="00773C98"/>
    <w:rsid w:val="00773E3E"/>
    <w:rsid w:val="00774C8F"/>
    <w:rsid w:val="00774EEB"/>
    <w:rsid w:val="007753D6"/>
    <w:rsid w:val="0077547D"/>
    <w:rsid w:val="007755A5"/>
    <w:rsid w:val="00775651"/>
    <w:rsid w:val="0077571D"/>
    <w:rsid w:val="007759C3"/>
    <w:rsid w:val="00775E5F"/>
    <w:rsid w:val="007763B8"/>
    <w:rsid w:val="0077641A"/>
    <w:rsid w:val="00776A64"/>
    <w:rsid w:val="00776ADF"/>
    <w:rsid w:val="00776C58"/>
    <w:rsid w:val="00777036"/>
    <w:rsid w:val="00777103"/>
    <w:rsid w:val="0077710D"/>
    <w:rsid w:val="0077722A"/>
    <w:rsid w:val="007778FA"/>
    <w:rsid w:val="00777DA8"/>
    <w:rsid w:val="00777FE0"/>
    <w:rsid w:val="00780241"/>
    <w:rsid w:val="0078085B"/>
    <w:rsid w:val="007809CB"/>
    <w:rsid w:val="00780E0F"/>
    <w:rsid w:val="007812DE"/>
    <w:rsid w:val="00781523"/>
    <w:rsid w:val="00781566"/>
    <w:rsid w:val="00781795"/>
    <w:rsid w:val="00781A63"/>
    <w:rsid w:val="00781A9C"/>
    <w:rsid w:val="00781D40"/>
    <w:rsid w:val="00781D70"/>
    <w:rsid w:val="007820C9"/>
    <w:rsid w:val="0078243F"/>
    <w:rsid w:val="0078248E"/>
    <w:rsid w:val="0078254A"/>
    <w:rsid w:val="007825E3"/>
    <w:rsid w:val="00782F68"/>
    <w:rsid w:val="0078305D"/>
    <w:rsid w:val="00783208"/>
    <w:rsid w:val="0078329D"/>
    <w:rsid w:val="007832C4"/>
    <w:rsid w:val="00783690"/>
    <w:rsid w:val="00783801"/>
    <w:rsid w:val="007838B7"/>
    <w:rsid w:val="007838D6"/>
    <w:rsid w:val="00783C09"/>
    <w:rsid w:val="00783C4A"/>
    <w:rsid w:val="00783E82"/>
    <w:rsid w:val="00783F49"/>
    <w:rsid w:val="007843F4"/>
    <w:rsid w:val="00784893"/>
    <w:rsid w:val="00784B91"/>
    <w:rsid w:val="00784D1E"/>
    <w:rsid w:val="00785089"/>
    <w:rsid w:val="007851E1"/>
    <w:rsid w:val="00785300"/>
    <w:rsid w:val="0078568D"/>
    <w:rsid w:val="007857AD"/>
    <w:rsid w:val="00785938"/>
    <w:rsid w:val="00785A12"/>
    <w:rsid w:val="00785AA2"/>
    <w:rsid w:val="00785AEE"/>
    <w:rsid w:val="00785FCA"/>
    <w:rsid w:val="00786086"/>
    <w:rsid w:val="007860F7"/>
    <w:rsid w:val="007861EC"/>
    <w:rsid w:val="00786379"/>
    <w:rsid w:val="007864F2"/>
    <w:rsid w:val="00786862"/>
    <w:rsid w:val="00786B21"/>
    <w:rsid w:val="00786BA5"/>
    <w:rsid w:val="00786BFC"/>
    <w:rsid w:val="00786C02"/>
    <w:rsid w:val="00786E18"/>
    <w:rsid w:val="007875DF"/>
    <w:rsid w:val="00787867"/>
    <w:rsid w:val="007879D1"/>
    <w:rsid w:val="00787AC4"/>
    <w:rsid w:val="00787C50"/>
    <w:rsid w:val="0079025C"/>
    <w:rsid w:val="00790660"/>
    <w:rsid w:val="00790A22"/>
    <w:rsid w:val="00790B01"/>
    <w:rsid w:val="00790C4F"/>
    <w:rsid w:val="00790E9E"/>
    <w:rsid w:val="00790ED3"/>
    <w:rsid w:val="00790FAA"/>
    <w:rsid w:val="007913E8"/>
    <w:rsid w:val="00791401"/>
    <w:rsid w:val="00791588"/>
    <w:rsid w:val="00791954"/>
    <w:rsid w:val="00791A1A"/>
    <w:rsid w:val="00791FC1"/>
    <w:rsid w:val="00792161"/>
    <w:rsid w:val="0079245C"/>
    <w:rsid w:val="00792757"/>
    <w:rsid w:val="0079279B"/>
    <w:rsid w:val="00792A52"/>
    <w:rsid w:val="00792BD4"/>
    <w:rsid w:val="00792BEF"/>
    <w:rsid w:val="00792E00"/>
    <w:rsid w:val="00793018"/>
    <w:rsid w:val="00793107"/>
    <w:rsid w:val="007933F8"/>
    <w:rsid w:val="00793602"/>
    <w:rsid w:val="007939DB"/>
    <w:rsid w:val="007939F0"/>
    <w:rsid w:val="007943AF"/>
    <w:rsid w:val="007947CB"/>
    <w:rsid w:val="00794808"/>
    <w:rsid w:val="007948B8"/>
    <w:rsid w:val="0079521E"/>
    <w:rsid w:val="00795366"/>
    <w:rsid w:val="007953AD"/>
    <w:rsid w:val="0079542D"/>
    <w:rsid w:val="00795609"/>
    <w:rsid w:val="0079581E"/>
    <w:rsid w:val="00795C30"/>
    <w:rsid w:val="00795D80"/>
    <w:rsid w:val="00795EC4"/>
    <w:rsid w:val="0079687A"/>
    <w:rsid w:val="00796C23"/>
    <w:rsid w:val="00796C84"/>
    <w:rsid w:val="00796E73"/>
    <w:rsid w:val="00796EA4"/>
    <w:rsid w:val="00797148"/>
    <w:rsid w:val="00797272"/>
    <w:rsid w:val="00797BC5"/>
    <w:rsid w:val="00797D2E"/>
    <w:rsid w:val="007A01A6"/>
    <w:rsid w:val="007A05FD"/>
    <w:rsid w:val="007A0860"/>
    <w:rsid w:val="007A09E6"/>
    <w:rsid w:val="007A0BAB"/>
    <w:rsid w:val="007A1097"/>
    <w:rsid w:val="007A1218"/>
    <w:rsid w:val="007A146A"/>
    <w:rsid w:val="007A1A56"/>
    <w:rsid w:val="007A1B80"/>
    <w:rsid w:val="007A22B8"/>
    <w:rsid w:val="007A2603"/>
    <w:rsid w:val="007A2C47"/>
    <w:rsid w:val="007A30A9"/>
    <w:rsid w:val="007A30D0"/>
    <w:rsid w:val="007A3485"/>
    <w:rsid w:val="007A38DD"/>
    <w:rsid w:val="007A3903"/>
    <w:rsid w:val="007A3B3F"/>
    <w:rsid w:val="007A402E"/>
    <w:rsid w:val="007A47C6"/>
    <w:rsid w:val="007A4B65"/>
    <w:rsid w:val="007A4BA3"/>
    <w:rsid w:val="007A4C6F"/>
    <w:rsid w:val="007A4DE7"/>
    <w:rsid w:val="007A4E1C"/>
    <w:rsid w:val="007A5DE4"/>
    <w:rsid w:val="007A63BF"/>
    <w:rsid w:val="007A6488"/>
    <w:rsid w:val="007A68BD"/>
    <w:rsid w:val="007A71E7"/>
    <w:rsid w:val="007A766B"/>
    <w:rsid w:val="007A7783"/>
    <w:rsid w:val="007A7A5E"/>
    <w:rsid w:val="007A7C48"/>
    <w:rsid w:val="007A7D01"/>
    <w:rsid w:val="007A7DED"/>
    <w:rsid w:val="007A7DF2"/>
    <w:rsid w:val="007B00D1"/>
    <w:rsid w:val="007B096B"/>
    <w:rsid w:val="007B0B6E"/>
    <w:rsid w:val="007B0F02"/>
    <w:rsid w:val="007B1164"/>
    <w:rsid w:val="007B12F7"/>
    <w:rsid w:val="007B140D"/>
    <w:rsid w:val="007B1656"/>
    <w:rsid w:val="007B197C"/>
    <w:rsid w:val="007B1F76"/>
    <w:rsid w:val="007B27B4"/>
    <w:rsid w:val="007B2802"/>
    <w:rsid w:val="007B3314"/>
    <w:rsid w:val="007B3827"/>
    <w:rsid w:val="007B384D"/>
    <w:rsid w:val="007B3BA0"/>
    <w:rsid w:val="007B4113"/>
    <w:rsid w:val="007B429C"/>
    <w:rsid w:val="007B431B"/>
    <w:rsid w:val="007B4412"/>
    <w:rsid w:val="007B47D4"/>
    <w:rsid w:val="007B4823"/>
    <w:rsid w:val="007B4EC0"/>
    <w:rsid w:val="007B5135"/>
    <w:rsid w:val="007B5174"/>
    <w:rsid w:val="007B51F1"/>
    <w:rsid w:val="007B5837"/>
    <w:rsid w:val="007B5BC4"/>
    <w:rsid w:val="007B608C"/>
    <w:rsid w:val="007B640E"/>
    <w:rsid w:val="007B6498"/>
    <w:rsid w:val="007B64CC"/>
    <w:rsid w:val="007B6535"/>
    <w:rsid w:val="007B66A6"/>
    <w:rsid w:val="007B6996"/>
    <w:rsid w:val="007B6D2E"/>
    <w:rsid w:val="007B6D7A"/>
    <w:rsid w:val="007B6D8F"/>
    <w:rsid w:val="007B74C4"/>
    <w:rsid w:val="007B7559"/>
    <w:rsid w:val="007B76C3"/>
    <w:rsid w:val="007B76F2"/>
    <w:rsid w:val="007B7A2B"/>
    <w:rsid w:val="007C0096"/>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27C"/>
    <w:rsid w:val="007C5400"/>
    <w:rsid w:val="007C5554"/>
    <w:rsid w:val="007C567C"/>
    <w:rsid w:val="007C57D5"/>
    <w:rsid w:val="007C5F4F"/>
    <w:rsid w:val="007C637F"/>
    <w:rsid w:val="007C6706"/>
    <w:rsid w:val="007C6777"/>
    <w:rsid w:val="007C6AA2"/>
    <w:rsid w:val="007C6B07"/>
    <w:rsid w:val="007C6EB3"/>
    <w:rsid w:val="007C6ECA"/>
    <w:rsid w:val="007C77C8"/>
    <w:rsid w:val="007C7BDE"/>
    <w:rsid w:val="007C7E1E"/>
    <w:rsid w:val="007D00DF"/>
    <w:rsid w:val="007D02A3"/>
    <w:rsid w:val="007D0435"/>
    <w:rsid w:val="007D0466"/>
    <w:rsid w:val="007D0603"/>
    <w:rsid w:val="007D082B"/>
    <w:rsid w:val="007D0A8E"/>
    <w:rsid w:val="007D0BCB"/>
    <w:rsid w:val="007D0C23"/>
    <w:rsid w:val="007D1854"/>
    <w:rsid w:val="007D1C4B"/>
    <w:rsid w:val="007D1D38"/>
    <w:rsid w:val="007D1D3B"/>
    <w:rsid w:val="007D1F5B"/>
    <w:rsid w:val="007D2013"/>
    <w:rsid w:val="007D2187"/>
    <w:rsid w:val="007D229D"/>
    <w:rsid w:val="007D2469"/>
    <w:rsid w:val="007D25BC"/>
    <w:rsid w:val="007D29CE"/>
    <w:rsid w:val="007D2F8D"/>
    <w:rsid w:val="007D3773"/>
    <w:rsid w:val="007D3FC9"/>
    <w:rsid w:val="007D45FF"/>
    <w:rsid w:val="007D4AB6"/>
    <w:rsid w:val="007D4B22"/>
    <w:rsid w:val="007D4E91"/>
    <w:rsid w:val="007D50FD"/>
    <w:rsid w:val="007D532E"/>
    <w:rsid w:val="007D5363"/>
    <w:rsid w:val="007D5449"/>
    <w:rsid w:val="007D5534"/>
    <w:rsid w:val="007D5758"/>
    <w:rsid w:val="007D5923"/>
    <w:rsid w:val="007D5962"/>
    <w:rsid w:val="007D5C33"/>
    <w:rsid w:val="007D5E2F"/>
    <w:rsid w:val="007D605B"/>
    <w:rsid w:val="007D6DEF"/>
    <w:rsid w:val="007D74AA"/>
    <w:rsid w:val="007D7DE0"/>
    <w:rsid w:val="007D7FEE"/>
    <w:rsid w:val="007E0104"/>
    <w:rsid w:val="007E08CF"/>
    <w:rsid w:val="007E0B6F"/>
    <w:rsid w:val="007E0B92"/>
    <w:rsid w:val="007E0DC6"/>
    <w:rsid w:val="007E0ECB"/>
    <w:rsid w:val="007E16CC"/>
    <w:rsid w:val="007E1709"/>
    <w:rsid w:val="007E1713"/>
    <w:rsid w:val="007E1820"/>
    <w:rsid w:val="007E1919"/>
    <w:rsid w:val="007E1ADB"/>
    <w:rsid w:val="007E1C6B"/>
    <w:rsid w:val="007E213E"/>
    <w:rsid w:val="007E22DB"/>
    <w:rsid w:val="007E2398"/>
    <w:rsid w:val="007E24AF"/>
    <w:rsid w:val="007E2959"/>
    <w:rsid w:val="007E2A36"/>
    <w:rsid w:val="007E2B0E"/>
    <w:rsid w:val="007E2CB4"/>
    <w:rsid w:val="007E35F2"/>
    <w:rsid w:val="007E3890"/>
    <w:rsid w:val="007E3D2B"/>
    <w:rsid w:val="007E3F5A"/>
    <w:rsid w:val="007E4796"/>
    <w:rsid w:val="007E4848"/>
    <w:rsid w:val="007E5278"/>
    <w:rsid w:val="007E536E"/>
    <w:rsid w:val="007E5C43"/>
    <w:rsid w:val="007E5CA3"/>
    <w:rsid w:val="007E5F8D"/>
    <w:rsid w:val="007E679C"/>
    <w:rsid w:val="007E6818"/>
    <w:rsid w:val="007E6819"/>
    <w:rsid w:val="007E6A52"/>
    <w:rsid w:val="007E6DAF"/>
    <w:rsid w:val="007E6F77"/>
    <w:rsid w:val="007E7417"/>
    <w:rsid w:val="007E7B22"/>
    <w:rsid w:val="007E7C2C"/>
    <w:rsid w:val="007E7E4B"/>
    <w:rsid w:val="007E7F34"/>
    <w:rsid w:val="007F1A6B"/>
    <w:rsid w:val="007F1D7C"/>
    <w:rsid w:val="007F2545"/>
    <w:rsid w:val="007F26D5"/>
    <w:rsid w:val="007F27D1"/>
    <w:rsid w:val="007F2844"/>
    <w:rsid w:val="007F297D"/>
    <w:rsid w:val="007F2A91"/>
    <w:rsid w:val="007F2BA6"/>
    <w:rsid w:val="007F2E50"/>
    <w:rsid w:val="007F3088"/>
    <w:rsid w:val="007F32C9"/>
    <w:rsid w:val="007F35A0"/>
    <w:rsid w:val="007F402E"/>
    <w:rsid w:val="007F4249"/>
    <w:rsid w:val="007F45D3"/>
    <w:rsid w:val="007F4643"/>
    <w:rsid w:val="007F5202"/>
    <w:rsid w:val="007F5217"/>
    <w:rsid w:val="007F52F1"/>
    <w:rsid w:val="007F5B9D"/>
    <w:rsid w:val="007F5E2A"/>
    <w:rsid w:val="007F60BF"/>
    <w:rsid w:val="007F6587"/>
    <w:rsid w:val="007F65D5"/>
    <w:rsid w:val="007F66D7"/>
    <w:rsid w:val="007F6897"/>
    <w:rsid w:val="007F68B8"/>
    <w:rsid w:val="007F6F7A"/>
    <w:rsid w:val="007F7420"/>
    <w:rsid w:val="007F756E"/>
    <w:rsid w:val="007F75BE"/>
    <w:rsid w:val="007F76D9"/>
    <w:rsid w:val="007F7B82"/>
    <w:rsid w:val="007F7FB2"/>
    <w:rsid w:val="008000C5"/>
    <w:rsid w:val="0080047D"/>
    <w:rsid w:val="00800745"/>
    <w:rsid w:val="0080079F"/>
    <w:rsid w:val="008012E0"/>
    <w:rsid w:val="00801416"/>
    <w:rsid w:val="00801DBD"/>
    <w:rsid w:val="00801F39"/>
    <w:rsid w:val="00802595"/>
    <w:rsid w:val="00802698"/>
    <w:rsid w:val="00802711"/>
    <w:rsid w:val="00802A6A"/>
    <w:rsid w:val="00802A9B"/>
    <w:rsid w:val="00802CE5"/>
    <w:rsid w:val="00803081"/>
    <w:rsid w:val="008037C4"/>
    <w:rsid w:val="00803932"/>
    <w:rsid w:val="0080394D"/>
    <w:rsid w:val="00803AD7"/>
    <w:rsid w:val="00803E7F"/>
    <w:rsid w:val="00804202"/>
    <w:rsid w:val="0080475D"/>
    <w:rsid w:val="008049A7"/>
    <w:rsid w:val="00804B47"/>
    <w:rsid w:val="00804DC2"/>
    <w:rsid w:val="00805563"/>
    <w:rsid w:val="00805BF2"/>
    <w:rsid w:val="00805C23"/>
    <w:rsid w:val="00805D15"/>
    <w:rsid w:val="00805E38"/>
    <w:rsid w:val="00805FA0"/>
    <w:rsid w:val="00806166"/>
    <w:rsid w:val="0080638B"/>
    <w:rsid w:val="00806726"/>
    <w:rsid w:val="00806AB6"/>
    <w:rsid w:val="00806E44"/>
    <w:rsid w:val="00807076"/>
    <w:rsid w:val="0080709E"/>
    <w:rsid w:val="00807488"/>
    <w:rsid w:val="0080764C"/>
    <w:rsid w:val="00807662"/>
    <w:rsid w:val="00807809"/>
    <w:rsid w:val="008078C4"/>
    <w:rsid w:val="0080795A"/>
    <w:rsid w:val="00807AA5"/>
    <w:rsid w:val="00807EA8"/>
    <w:rsid w:val="00807FD2"/>
    <w:rsid w:val="008102DA"/>
    <w:rsid w:val="00810376"/>
    <w:rsid w:val="00810394"/>
    <w:rsid w:val="0081053C"/>
    <w:rsid w:val="00810583"/>
    <w:rsid w:val="00810594"/>
    <w:rsid w:val="0081098A"/>
    <w:rsid w:val="00810B9B"/>
    <w:rsid w:val="00810C97"/>
    <w:rsid w:val="00810DB7"/>
    <w:rsid w:val="0081130A"/>
    <w:rsid w:val="008113A3"/>
    <w:rsid w:val="008114B8"/>
    <w:rsid w:val="00811A31"/>
    <w:rsid w:val="00811BE4"/>
    <w:rsid w:val="00811C54"/>
    <w:rsid w:val="00811DEC"/>
    <w:rsid w:val="00812471"/>
    <w:rsid w:val="00812540"/>
    <w:rsid w:val="008125FD"/>
    <w:rsid w:val="00812815"/>
    <w:rsid w:val="00812942"/>
    <w:rsid w:val="00812946"/>
    <w:rsid w:val="00812A2A"/>
    <w:rsid w:val="00812B5C"/>
    <w:rsid w:val="00812B62"/>
    <w:rsid w:val="008130E7"/>
    <w:rsid w:val="008134CB"/>
    <w:rsid w:val="0081365B"/>
    <w:rsid w:val="00813897"/>
    <w:rsid w:val="00813B7A"/>
    <w:rsid w:val="00813B93"/>
    <w:rsid w:val="008141F0"/>
    <w:rsid w:val="008144C5"/>
    <w:rsid w:val="008146FF"/>
    <w:rsid w:val="0081521B"/>
    <w:rsid w:val="008152D1"/>
    <w:rsid w:val="00815479"/>
    <w:rsid w:val="008157D4"/>
    <w:rsid w:val="008158ED"/>
    <w:rsid w:val="00815A5C"/>
    <w:rsid w:val="00815BDC"/>
    <w:rsid w:val="00815BFD"/>
    <w:rsid w:val="00816E7C"/>
    <w:rsid w:val="00817218"/>
    <w:rsid w:val="0081728A"/>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38E"/>
    <w:rsid w:val="0082477E"/>
    <w:rsid w:val="00824EDE"/>
    <w:rsid w:val="0082545D"/>
    <w:rsid w:val="00825489"/>
    <w:rsid w:val="00825C51"/>
    <w:rsid w:val="00825CE1"/>
    <w:rsid w:val="00825D71"/>
    <w:rsid w:val="00825DF1"/>
    <w:rsid w:val="0082647E"/>
    <w:rsid w:val="0082677C"/>
    <w:rsid w:val="00826FF7"/>
    <w:rsid w:val="00827250"/>
    <w:rsid w:val="00827322"/>
    <w:rsid w:val="008273E7"/>
    <w:rsid w:val="00827625"/>
    <w:rsid w:val="008276EA"/>
    <w:rsid w:val="00827CEB"/>
    <w:rsid w:val="00827DC6"/>
    <w:rsid w:val="00830017"/>
    <w:rsid w:val="008300F0"/>
    <w:rsid w:val="00830352"/>
    <w:rsid w:val="00830404"/>
    <w:rsid w:val="008307A6"/>
    <w:rsid w:val="00830B7E"/>
    <w:rsid w:val="0083118D"/>
    <w:rsid w:val="008313B0"/>
    <w:rsid w:val="00831538"/>
    <w:rsid w:val="00831A6B"/>
    <w:rsid w:val="00831F08"/>
    <w:rsid w:val="00831F50"/>
    <w:rsid w:val="00832083"/>
    <w:rsid w:val="0083212F"/>
    <w:rsid w:val="008321FA"/>
    <w:rsid w:val="008329DB"/>
    <w:rsid w:val="008332B4"/>
    <w:rsid w:val="008334B7"/>
    <w:rsid w:val="008336FF"/>
    <w:rsid w:val="00833DD1"/>
    <w:rsid w:val="00834526"/>
    <w:rsid w:val="00834719"/>
    <w:rsid w:val="008349BA"/>
    <w:rsid w:val="008352BE"/>
    <w:rsid w:val="0083594F"/>
    <w:rsid w:val="0083644E"/>
    <w:rsid w:val="00836702"/>
    <w:rsid w:val="00836A4F"/>
    <w:rsid w:val="00836DDA"/>
    <w:rsid w:val="00836EF0"/>
    <w:rsid w:val="0083775B"/>
    <w:rsid w:val="0083789C"/>
    <w:rsid w:val="008378FA"/>
    <w:rsid w:val="00837FA8"/>
    <w:rsid w:val="008403C3"/>
    <w:rsid w:val="00840A99"/>
    <w:rsid w:val="00840D81"/>
    <w:rsid w:val="00840DFB"/>
    <w:rsid w:val="00840EEC"/>
    <w:rsid w:val="008411FB"/>
    <w:rsid w:val="00841202"/>
    <w:rsid w:val="00841303"/>
    <w:rsid w:val="008414AC"/>
    <w:rsid w:val="00841F95"/>
    <w:rsid w:val="0084215A"/>
    <w:rsid w:val="00842269"/>
    <w:rsid w:val="008423CE"/>
    <w:rsid w:val="00842741"/>
    <w:rsid w:val="008427F7"/>
    <w:rsid w:val="0084291E"/>
    <w:rsid w:val="00842D21"/>
    <w:rsid w:val="00843072"/>
    <w:rsid w:val="008432D3"/>
    <w:rsid w:val="008436A2"/>
    <w:rsid w:val="008445F6"/>
    <w:rsid w:val="008448E9"/>
    <w:rsid w:val="00844B28"/>
    <w:rsid w:val="00844B85"/>
    <w:rsid w:val="00845010"/>
    <w:rsid w:val="00845014"/>
    <w:rsid w:val="0084503F"/>
    <w:rsid w:val="00845879"/>
    <w:rsid w:val="0084589F"/>
    <w:rsid w:val="0084645D"/>
    <w:rsid w:val="0084654E"/>
    <w:rsid w:val="00846560"/>
    <w:rsid w:val="00846C61"/>
    <w:rsid w:val="00846CDC"/>
    <w:rsid w:val="00846E2C"/>
    <w:rsid w:val="00846F12"/>
    <w:rsid w:val="00846F26"/>
    <w:rsid w:val="00847067"/>
    <w:rsid w:val="00847590"/>
    <w:rsid w:val="00847A28"/>
    <w:rsid w:val="00847E31"/>
    <w:rsid w:val="00850090"/>
    <w:rsid w:val="008500A9"/>
    <w:rsid w:val="00850830"/>
    <w:rsid w:val="00850A6C"/>
    <w:rsid w:val="00850DE6"/>
    <w:rsid w:val="00850F3A"/>
    <w:rsid w:val="00851176"/>
    <w:rsid w:val="0085205A"/>
    <w:rsid w:val="0085232C"/>
    <w:rsid w:val="00852345"/>
    <w:rsid w:val="00852C4A"/>
    <w:rsid w:val="00852C8B"/>
    <w:rsid w:val="00853053"/>
    <w:rsid w:val="00853171"/>
    <w:rsid w:val="0085362D"/>
    <w:rsid w:val="008536DA"/>
    <w:rsid w:val="008538DB"/>
    <w:rsid w:val="00853987"/>
    <w:rsid w:val="00853B92"/>
    <w:rsid w:val="00853E34"/>
    <w:rsid w:val="00854437"/>
    <w:rsid w:val="008546AB"/>
    <w:rsid w:val="00854775"/>
    <w:rsid w:val="00854A92"/>
    <w:rsid w:val="00854AFC"/>
    <w:rsid w:val="00854E25"/>
    <w:rsid w:val="00854FCB"/>
    <w:rsid w:val="00855455"/>
    <w:rsid w:val="00855D27"/>
    <w:rsid w:val="00856840"/>
    <w:rsid w:val="00856B69"/>
    <w:rsid w:val="008577AF"/>
    <w:rsid w:val="00857971"/>
    <w:rsid w:val="008579A6"/>
    <w:rsid w:val="0086000C"/>
    <w:rsid w:val="008601F2"/>
    <w:rsid w:val="008602BB"/>
    <w:rsid w:val="0086052D"/>
    <w:rsid w:val="00860EA0"/>
    <w:rsid w:val="00860FAB"/>
    <w:rsid w:val="00861101"/>
    <w:rsid w:val="00861311"/>
    <w:rsid w:val="00861317"/>
    <w:rsid w:val="00861563"/>
    <w:rsid w:val="00861A06"/>
    <w:rsid w:val="00861AF5"/>
    <w:rsid w:val="0086233C"/>
    <w:rsid w:val="00862C7D"/>
    <w:rsid w:val="008637EB"/>
    <w:rsid w:val="00863896"/>
    <w:rsid w:val="008638D3"/>
    <w:rsid w:val="00863AA4"/>
    <w:rsid w:val="00863B8B"/>
    <w:rsid w:val="008641E8"/>
    <w:rsid w:val="0086429F"/>
    <w:rsid w:val="00864302"/>
    <w:rsid w:val="00864309"/>
    <w:rsid w:val="0086451D"/>
    <w:rsid w:val="008646FC"/>
    <w:rsid w:val="0086483B"/>
    <w:rsid w:val="00864DAF"/>
    <w:rsid w:val="00864E4E"/>
    <w:rsid w:val="00865097"/>
    <w:rsid w:val="008652B7"/>
    <w:rsid w:val="00865321"/>
    <w:rsid w:val="00865535"/>
    <w:rsid w:val="00865EE9"/>
    <w:rsid w:val="0086623C"/>
    <w:rsid w:val="0086636C"/>
    <w:rsid w:val="00866511"/>
    <w:rsid w:val="008666A0"/>
    <w:rsid w:val="00866B22"/>
    <w:rsid w:val="00866BFB"/>
    <w:rsid w:val="00867115"/>
    <w:rsid w:val="008671AA"/>
    <w:rsid w:val="00867573"/>
    <w:rsid w:val="00867831"/>
    <w:rsid w:val="00867877"/>
    <w:rsid w:val="008678D0"/>
    <w:rsid w:val="00867C64"/>
    <w:rsid w:val="00867E27"/>
    <w:rsid w:val="008704DF"/>
    <w:rsid w:val="00870765"/>
    <w:rsid w:val="00870A38"/>
    <w:rsid w:val="00870F09"/>
    <w:rsid w:val="00870F1D"/>
    <w:rsid w:val="008715CB"/>
    <w:rsid w:val="008721A0"/>
    <w:rsid w:val="008727CD"/>
    <w:rsid w:val="008727D8"/>
    <w:rsid w:val="00872A10"/>
    <w:rsid w:val="00872ABC"/>
    <w:rsid w:val="00872ABD"/>
    <w:rsid w:val="00872B1F"/>
    <w:rsid w:val="00872B69"/>
    <w:rsid w:val="00872BF8"/>
    <w:rsid w:val="00872D8C"/>
    <w:rsid w:val="00872F15"/>
    <w:rsid w:val="008730AA"/>
    <w:rsid w:val="008732E8"/>
    <w:rsid w:val="008732FF"/>
    <w:rsid w:val="00873328"/>
    <w:rsid w:val="0087348D"/>
    <w:rsid w:val="00873EB9"/>
    <w:rsid w:val="00874304"/>
    <w:rsid w:val="00874405"/>
    <w:rsid w:val="00874B42"/>
    <w:rsid w:val="00874C2D"/>
    <w:rsid w:val="00874D8C"/>
    <w:rsid w:val="008754BA"/>
    <w:rsid w:val="00875976"/>
    <w:rsid w:val="008759AC"/>
    <w:rsid w:val="00875CD3"/>
    <w:rsid w:val="00875F01"/>
    <w:rsid w:val="00876894"/>
    <w:rsid w:val="00876BC7"/>
    <w:rsid w:val="00876EAC"/>
    <w:rsid w:val="0087701F"/>
    <w:rsid w:val="00877975"/>
    <w:rsid w:val="00877BB0"/>
    <w:rsid w:val="00880333"/>
    <w:rsid w:val="0088036E"/>
    <w:rsid w:val="008803F4"/>
    <w:rsid w:val="00880672"/>
    <w:rsid w:val="00880758"/>
    <w:rsid w:val="008811B0"/>
    <w:rsid w:val="00881251"/>
    <w:rsid w:val="008814CC"/>
    <w:rsid w:val="008816D7"/>
    <w:rsid w:val="00881B57"/>
    <w:rsid w:val="00881C69"/>
    <w:rsid w:val="00881C82"/>
    <w:rsid w:val="00881F0A"/>
    <w:rsid w:val="00882811"/>
    <w:rsid w:val="00882A32"/>
    <w:rsid w:val="00882E70"/>
    <w:rsid w:val="00883406"/>
    <w:rsid w:val="00883F73"/>
    <w:rsid w:val="0088426E"/>
    <w:rsid w:val="00884348"/>
    <w:rsid w:val="0088464C"/>
    <w:rsid w:val="00884D2F"/>
    <w:rsid w:val="00884DA4"/>
    <w:rsid w:val="00885159"/>
    <w:rsid w:val="008851E6"/>
    <w:rsid w:val="00885267"/>
    <w:rsid w:val="008854C4"/>
    <w:rsid w:val="008858A3"/>
    <w:rsid w:val="00885968"/>
    <w:rsid w:val="00885BBF"/>
    <w:rsid w:val="00885E36"/>
    <w:rsid w:val="008861D3"/>
    <w:rsid w:val="00886885"/>
    <w:rsid w:val="00886BDE"/>
    <w:rsid w:val="00886D00"/>
    <w:rsid w:val="00886E96"/>
    <w:rsid w:val="00887CC1"/>
    <w:rsid w:val="00887D0A"/>
    <w:rsid w:val="00887F20"/>
    <w:rsid w:val="008903A6"/>
    <w:rsid w:val="0089049E"/>
    <w:rsid w:val="00890838"/>
    <w:rsid w:val="0089091A"/>
    <w:rsid w:val="00891463"/>
    <w:rsid w:val="0089146F"/>
    <w:rsid w:val="00891CB9"/>
    <w:rsid w:val="00891CBC"/>
    <w:rsid w:val="00891FB0"/>
    <w:rsid w:val="0089215E"/>
    <w:rsid w:val="008924C4"/>
    <w:rsid w:val="0089267F"/>
    <w:rsid w:val="0089285A"/>
    <w:rsid w:val="00892864"/>
    <w:rsid w:val="00892A95"/>
    <w:rsid w:val="00892CFD"/>
    <w:rsid w:val="00892FDE"/>
    <w:rsid w:val="00893106"/>
    <w:rsid w:val="008933FC"/>
    <w:rsid w:val="008934CA"/>
    <w:rsid w:val="00893540"/>
    <w:rsid w:val="00893E62"/>
    <w:rsid w:val="00893F0C"/>
    <w:rsid w:val="008948B8"/>
    <w:rsid w:val="00894A2E"/>
    <w:rsid w:val="00895015"/>
    <w:rsid w:val="0089515A"/>
    <w:rsid w:val="0089550A"/>
    <w:rsid w:val="00895DD3"/>
    <w:rsid w:val="00896414"/>
    <w:rsid w:val="0089659B"/>
    <w:rsid w:val="00896666"/>
    <w:rsid w:val="008971C1"/>
    <w:rsid w:val="008978A8"/>
    <w:rsid w:val="00897A8F"/>
    <w:rsid w:val="00897E3F"/>
    <w:rsid w:val="00897EE1"/>
    <w:rsid w:val="008A01EF"/>
    <w:rsid w:val="008A0394"/>
    <w:rsid w:val="008A0964"/>
    <w:rsid w:val="008A0AED"/>
    <w:rsid w:val="008A0C32"/>
    <w:rsid w:val="008A0D6A"/>
    <w:rsid w:val="008A0EF7"/>
    <w:rsid w:val="008A0FE2"/>
    <w:rsid w:val="008A1000"/>
    <w:rsid w:val="008A1066"/>
    <w:rsid w:val="008A125A"/>
    <w:rsid w:val="008A125C"/>
    <w:rsid w:val="008A12C6"/>
    <w:rsid w:val="008A1864"/>
    <w:rsid w:val="008A187E"/>
    <w:rsid w:val="008A18A8"/>
    <w:rsid w:val="008A19D3"/>
    <w:rsid w:val="008A1D18"/>
    <w:rsid w:val="008A2297"/>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4FC9"/>
    <w:rsid w:val="008A5077"/>
    <w:rsid w:val="008A51C8"/>
    <w:rsid w:val="008A53E6"/>
    <w:rsid w:val="008A5B07"/>
    <w:rsid w:val="008A5BEF"/>
    <w:rsid w:val="008A5C16"/>
    <w:rsid w:val="008A5F58"/>
    <w:rsid w:val="008A615E"/>
    <w:rsid w:val="008A667A"/>
    <w:rsid w:val="008A6926"/>
    <w:rsid w:val="008A6A68"/>
    <w:rsid w:val="008A6A80"/>
    <w:rsid w:val="008A759D"/>
    <w:rsid w:val="008A77EF"/>
    <w:rsid w:val="008A79F0"/>
    <w:rsid w:val="008A7C31"/>
    <w:rsid w:val="008B0458"/>
    <w:rsid w:val="008B0618"/>
    <w:rsid w:val="008B0C16"/>
    <w:rsid w:val="008B113D"/>
    <w:rsid w:val="008B12AF"/>
    <w:rsid w:val="008B140D"/>
    <w:rsid w:val="008B1836"/>
    <w:rsid w:val="008B1877"/>
    <w:rsid w:val="008B1A1D"/>
    <w:rsid w:val="008B1B28"/>
    <w:rsid w:val="008B1F69"/>
    <w:rsid w:val="008B1FC0"/>
    <w:rsid w:val="008B1FE2"/>
    <w:rsid w:val="008B2035"/>
    <w:rsid w:val="008B2488"/>
    <w:rsid w:val="008B2E63"/>
    <w:rsid w:val="008B2F75"/>
    <w:rsid w:val="008B3EB8"/>
    <w:rsid w:val="008B43D4"/>
    <w:rsid w:val="008B4600"/>
    <w:rsid w:val="008B4ACC"/>
    <w:rsid w:val="008B4B35"/>
    <w:rsid w:val="008B4D0A"/>
    <w:rsid w:val="008B4D8B"/>
    <w:rsid w:val="008B4FF4"/>
    <w:rsid w:val="008B511F"/>
    <w:rsid w:val="008B52A5"/>
    <w:rsid w:val="008B5BFA"/>
    <w:rsid w:val="008B5EED"/>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55A"/>
    <w:rsid w:val="008C17E1"/>
    <w:rsid w:val="008C18B2"/>
    <w:rsid w:val="008C1BFB"/>
    <w:rsid w:val="008C20C8"/>
    <w:rsid w:val="008C27BC"/>
    <w:rsid w:val="008C2B05"/>
    <w:rsid w:val="008C2B8E"/>
    <w:rsid w:val="008C2D27"/>
    <w:rsid w:val="008C2D6D"/>
    <w:rsid w:val="008C2E6A"/>
    <w:rsid w:val="008C39C5"/>
    <w:rsid w:val="008C3C77"/>
    <w:rsid w:val="008C4087"/>
    <w:rsid w:val="008C4127"/>
    <w:rsid w:val="008C4536"/>
    <w:rsid w:val="008C4547"/>
    <w:rsid w:val="008C4692"/>
    <w:rsid w:val="008C4FA6"/>
    <w:rsid w:val="008C4FB4"/>
    <w:rsid w:val="008C513F"/>
    <w:rsid w:val="008C51E3"/>
    <w:rsid w:val="008C5242"/>
    <w:rsid w:val="008C5778"/>
    <w:rsid w:val="008C5947"/>
    <w:rsid w:val="008C5E9A"/>
    <w:rsid w:val="008C6168"/>
    <w:rsid w:val="008C650B"/>
    <w:rsid w:val="008C66C7"/>
    <w:rsid w:val="008C698F"/>
    <w:rsid w:val="008C7362"/>
    <w:rsid w:val="008C7B4F"/>
    <w:rsid w:val="008C7EC0"/>
    <w:rsid w:val="008D0359"/>
    <w:rsid w:val="008D0497"/>
    <w:rsid w:val="008D0562"/>
    <w:rsid w:val="008D07B8"/>
    <w:rsid w:val="008D09EA"/>
    <w:rsid w:val="008D0A50"/>
    <w:rsid w:val="008D1098"/>
    <w:rsid w:val="008D1433"/>
    <w:rsid w:val="008D1530"/>
    <w:rsid w:val="008D165F"/>
    <w:rsid w:val="008D19A7"/>
    <w:rsid w:val="008D1C99"/>
    <w:rsid w:val="008D2349"/>
    <w:rsid w:val="008D26CC"/>
    <w:rsid w:val="008D26EF"/>
    <w:rsid w:val="008D28C9"/>
    <w:rsid w:val="008D2DCB"/>
    <w:rsid w:val="008D30B3"/>
    <w:rsid w:val="008D30FD"/>
    <w:rsid w:val="008D3196"/>
    <w:rsid w:val="008D31A0"/>
    <w:rsid w:val="008D3220"/>
    <w:rsid w:val="008D3261"/>
    <w:rsid w:val="008D3406"/>
    <w:rsid w:val="008D3726"/>
    <w:rsid w:val="008D3D69"/>
    <w:rsid w:val="008D4368"/>
    <w:rsid w:val="008D4A26"/>
    <w:rsid w:val="008D4C00"/>
    <w:rsid w:val="008D528D"/>
    <w:rsid w:val="008D53EE"/>
    <w:rsid w:val="008D5511"/>
    <w:rsid w:val="008D5930"/>
    <w:rsid w:val="008D6084"/>
    <w:rsid w:val="008D6611"/>
    <w:rsid w:val="008D6740"/>
    <w:rsid w:val="008D6B44"/>
    <w:rsid w:val="008D6C56"/>
    <w:rsid w:val="008D6D9B"/>
    <w:rsid w:val="008D6E00"/>
    <w:rsid w:val="008D72E6"/>
    <w:rsid w:val="008D72F7"/>
    <w:rsid w:val="008D7C5A"/>
    <w:rsid w:val="008D7E6D"/>
    <w:rsid w:val="008D7F16"/>
    <w:rsid w:val="008E00D0"/>
    <w:rsid w:val="008E023F"/>
    <w:rsid w:val="008E051A"/>
    <w:rsid w:val="008E09BC"/>
    <w:rsid w:val="008E0DE1"/>
    <w:rsid w:val="008E0EE9"/>
    <w:rsid w:val="008E155C"/>
    <w:rsid w:val="008E19A4"/>
    <w:rsid w:val="008E1A1F"/>
    <w:rsid w:val="008E1A29"/>
    <w:rsid w:val="008E1A64"/>
    <w:rsid w:val="008E1ED6"/>
    <w:rsid w:val="008E1FE4"/>
    <w:rsid w:val="008E2797"/>
    <w:rsid w:val="008E283B"/>
    <w:rsid w:val="008E2910"/>
    <w:rsid w:val="008E2949"/>
    <w:rsid w:val="008E29ED"/>
    <w:rsid w:val="008E2C0F"/>
    <w:rsid w:val="008E2CCE"/>
    <w:rsid w:val="008E3389"/>
    <w:rsid w:val="008E3558"/>
    <w:rsid w:val="008E35BF"/>
    <w:rsid w:val="008E3730"/>
    <w:rsid w:val="008E3756"/>
    <w:rsid w:val="008E43A0"/>
    <w:rsid w:val="008E46FA"/>
    <w:rsid w:val="008E47EE"/>
    <w:rsid w:val="008E4821"/>
    <w:rsid w:val="008E4C95"/>
    <w:rsid w:val="008E55E1"/>
    <w:rsid w:val="008E5BC6"/>
    <w:rsid w:val="008E6A3D"/>
    <w:rsid w:val="008E6D8A"/>
    <w:rsid w:val="008E6F65"/>
    <w:rsid w:val="008E740D"/>
    <w:rsid w:val="008E7422"/>
    <w:rsid w:val="008E77A1"/>
    <w:rsid w:val="008E78E9"/>
    <w:rsid w:val="008E7C9D"/>
    <w:rsid w:val="008F0554"/>
    <w:rsid w:val="008F06A2"/>
    <w:rsid w:val="008F0A16"/>
    <w:rsid w:val="008F0B33"/>
    <w:rsid w:val="008F0C21"/>
    <w:rsid w:val="008F0CD7"/>
    <w:rsid w:val="008F0D5D"/>
    <w:rsid w:val="008F10CE"/>
    <w:rsid w:val="008F15EA"/>
    <w:rsid w:val="008F16D5"/>
    <w:rsid w:val="008F1724"/>
    <w:rsid w:val="008F1807"/>
    <w:rsid w:val="008F1852"/>
    <w:rsid w:val="008F27C7"/>
    <w:rsid w:val="008F286B"/>
    <w:rsid w:val="008F32B0"/>
    <w:rsid w:val="008F35EC"/>
    <w:rsid w:val="008F3DCC"/>
    <w:rsid w:val="008F4787"/>
    <w:rsid w:val="008F4879"/>
    <w:rsid w:val="008F4C6F"/>
    <w:rsid w:val="008F4D3D"/>
    <w:rsid w:val="008F4E79"/>
    <w:rsid w:val="008F4E88"/>
    <w:rsid w:val="008F4EE8"/>
    <w:rsid w:val="008F50A6"/>
    <w:rsid w:val="008F51FC"/>
    <w:rsid w:val="008F5280"/>
    <w:rsid w:val="008F5665"/>
    <w:rsid w:val="008F5A1D"/>
    <w:rsid w:val="008F5B20"/>
    <w:rsid w:val="008F5CA9"/>
    <w:rsid w:val="008F64A9"/>
    <w:rsid w:val="008F677C"/>
    <w:rsid w:val="008F68C6"/>
    <w:rsid w:val="008F6979"/>
    <w:rsid w:val="008F6E57"/>
    <w:rsid w:val="008F703B"/>
    <w:rsid w:val="008F71DC"/>
    <w:rsid w:val="008F7250"/>
    <w:rsid w:val="008F7297"/>
    <w:rsid w:val="008F759F"/>
    <w:rsid w:val="008F76B2"/>
    <w:rsid w:val="008F7F24"/>
    <w:rsid w:val="008F7FF9"/>
    <w:rsid w:val="009001F7"/>
    <w:rsid w:val="0090044F"/>
    <w:rsid w:val="00900D1F"/>
    <w:rsid w:val="00901031"/>
    <w:rsid w:val="00901348"/>
    <w:rsid w:val="0090177D"/>
    <w:rsid w:val="00901A42"/>
    <w:rsid w:val="00901C07"/>
    <w:rsid w:val="00901CD1"/>
    <w:rsid w:val="00901D90"/>
    <w:rsid w:val="009021AD"/>
    <w:rsid w:val="009026C9"/>
    <w:rsid w:val="00902774"/>
    <w:rsid w:val="00902DB3"/>
    <w:rsid w:val="00903083"/>
    <w:rsid w:val="009031E8"/>
    <w:rsid w:val="00903B1A"/>
    <w:rsid w:val="00903F76"/>
    <w:rsid w:val="009040AA"/>
    <w:rsid w:val="00904F14"/>
    <w:rsid w:val="00905031"/>
    <w:rsid w:val="009052C0"/>
    <w:rsid w:val="0090567B"/>
    <w:rsid w:val="00905730"/>
    <w:rsid w:val="00905AB9"/>
    <w:rsid w:val="00905BEE"/>
    <w:rsid w:val="0090692F"/>
    <w:rsid w:val="00906C3D"/>
    <w:rsid w:val="00906D66"/>
    <w:rsid w:val="00906EAD"/>
    <w:rsid w:val="00907749"/>
    <w:rsid w:val="009077B7"/>
    <w:rsid w:val="00907996"/>
    <w:rsid w:val="00907A52"/>
    <w:rsid w:val="00910716"/>
    <w:rsid w:val="00910751"/>
    <w:rsid w:val="00910990"/>
    <w:rsid w:val="00910B65"/>
    <w:rsid w:val="00911074"/>
    <w:rsid w:val="009116AD"/>
    <w:rsid w:val="009116DB"/>
    <w:rsid w:val="00911A16"/>
    <w:rsid w:val="00911B2D"/>
    <w:rsid w:val="00912881"/>
    <w:rsid w:val="00912AD2"/>
    <w:rsid w:val="00912B89"/>
    <w:rsid w:val="00912D89"/>
    <w:rsid w:val="009131EE"/>
    <w:rsid w:val="009133EF"/>
    <w:rsid w:val="00913AD8"/>
    <w:rsid w:val="0091408A"/>
    <w:rsid w:val="009152CB"/>
    <w:rsid w:val="009158DF"/>
    <w:rsid w:val="00916382"/>
    <w:rsid w:val="00916905"/>
    <w:rsid w:val="00916BCF"/>
    <w:rsid w:val="00916C59"/>
    <w:rsid w:val="0091707E"/>
    <w:rsid w:val="009170D3"/>
    <w:rsid w:val="0091719F"/>
    <w:rsid w:val="00917241"/>
    <w:rsid w:val="0091727B"/>
    <w:rsid w:val="0091745D"/>
    <w:rsid w:val="00917B5E"/>
    <w:rsid w:val="0092028D"/>
    <w:rsid w:val="00920652"/>
    <w:rsid w:val="00920F57"/>
    <w:rsid w:val="00921411"/>
    <w:rsid w:val="00921449"/>
    <w:rsid w:val="0092171F"/>
    <w:rsid w:val="00921B1C"/>
    <w:rsid w:val="00921E43"/>
    <w:rsid w:val="00921ECE"/>
    <w:rsid w:val="00921F13"/>
    <w:rsid w:val="00922379"/>
    <w:rsid w:val="00922550"/>
    <w:rsid w:val="00922660"/>
    <w:rsid w:val="00922B08"/>
    <w:rsid w:val="00923921"/>
    <w:rsid w:val="0092392F"/>
    <w:rsid w:val="00923948"/>
    <w:rsid w:val="00923981"/>
    <w:rsid w:val="009241E5"/>
    <w:rsid w:val="009244F8"/>
    <w:rsid w:val="009247D8"/>
    <w:rsid w:val="009248C6"/>
    <w:rsid w:val="00924948"/>
    <w:rsid w:val="00924BB6"/>
    <w:rsid w:val="00924D79"/>
    <w:rsid w:val="00924DFE"/>
    <w:rsid w:val="0092517B"/>
    <w:rsid w:val="009255EB"/>
    <w:rsid w:val="00925652"/>
    <w:rsid w:val="00925EA0"/>
    <w:rsid w:val="009260F5"/>
    <w:rsid w:val="00926150"/>
    <w:rsid w:val="00926221"/>
    <w:rsid w:val="009264C7"/>
    <w:rsid w:val="00926655"/>
    <w:rsid w:val="00926B1B"/>
    <w:rsid w:val="0092773F"/>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D7"/>
    <w:rsid w:val="00932DED"/>
    <w:rsid w:val="009331EA"/>
    <w:rsid w:val="0093326F"/>
    <w:rsid w:val="009336CF"/>
    <w:rsid w:val="00933732"/>
    <w:rsid w:val="009337C6"/>
    <w:rsid w:val="00933BEE"/>
    <w:rsid w:val="00934640"/>
    <w:rsid w:val="009347B4"/>
    <w:rsid w:val="00934E7D"/>
    <w:rsid w:val="00934EB8"/>
    <w:rsid w:val="00935830"/>
    <w:rsid w:val="00935A91"/>
    <w:rsid w:val="00935AC8"/>
    <w:rsid w:val="00935CA5"/>
    <w:rsid w:val="00935DFC"/>
    <w:rsid w:val="00935FE3"/>
    <w:rsid w:val="009363B5"/>
    <w:rsid w:val="009364B0"/>
    <w:rsid w:val="00936592"/>
    <w:rsid w:val="009368A6"/>
    <w:rsid w:val="00936A6C"/>
    <w:rsid w:val="00936BF1"/>
    <w:rsid w:val="00937110"/>
    <w:rsid w:val="00937224"/>
    <w:rsid w:val="009372FC"/>
    <w:rsid w:val="0093741E"/>
    <w:rsid w:val="009376D1"/>
    <w:rsid w:val="009401D3"/>
    <w:rsid w:val="009403EC"/>
    <w:rsid w:val="009404AB"/>
    <w:rsid w:val="00940702"/>
    <w:rsid w:val="009407C5"/>
    <w:rsid w:val="00940A91"/>
    <w:rsid w:val="00940AF7"/>
    <w:rsid w:val="0094155E"/>
    <w:rsid w:val="00941868"/>
    <w:rsid w:val="00941B9F"/>
    <w:rsid w:val="00942003"/>
    <w:rsid w:val="0094228A"/>
    <w:rsid w:val="0094266F"/>
    <w:rsid w:val="0094287B"/>
    <w:rsid w:val="00942E8C"/>
    <w:rsid w:val="00942F07"/>
    <w:rsid w:val="00943105"/>
    <w:rsid w:val="00943743"/>
    <w:rsid w:val="00943BDD"/>
    <w:rsid w:val="00944072"/>
    <w:rsid w:val="009440C9"/>
    <w:rsid w:val="0094442A"/>
    <w:rsid w:val="009445E0"/>
    <w:rsid w:val="00944F33"/>
    <w:rsid w:val="00944FA0"/>
    <w:rsid w:val="0094513E"/>
    <w:rsid w:val="0094554E"/>
    <w:rsid w:val="00945E56"/>
    <w:rsid w:val="00947070"/>
    <w:rsid w:val="0094707D"/>
    <w:rsid w:val="0094720B"/>
    <w:rsid w:val="009472D7"/>
    <w:rsid w:val="00947829"/>
    <w:rsid w:val="00947B3D"/>
    <w:rsid w:val="0095026F"/>
    <w:rsid w:val="0095055C"/>
    <w:rsid w:val="009506F2"/>
    <w:rsid w:val="00950766"/>
    <w:rsid w:val="00950923"/>
    <w:rsid w:val="00950E86"/>
    <w:rsid w:val="009510E7"/>
    <w:rsid w:val="00951104"/>
    <w:rsid w:val="00951145"/>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9C7"/>
    <w:rsid w:val="00954AD6"/>
    <w:rsid w:val="00954CD6"/>
    <w:rsid w:val="00954D1C"/>
    <w:rsid w:val="00954E80"/>
    <w:rsid w:val="00954ED4"/>
    <w:rsid w:val="00955672"/>
    <w:rsid w:val="009557CE"/>
    <w:rsid w:val="0095591B"/>
    <w:rsid w:val="00955B2B"/>
    <w:rsid w:val="00955C78"/>
    <w:rsid w:val="00955DFD"/>
    <w:rsid w:val="00956523"/>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85C"/>
    <w:rsid w:val="00961A1A"/>
    <w:rsid w:val="00961A4C"/>
    <w:rsid w:val="00961D50"/>
    <w:rsid w:val="00961F8C"/>
    <w:rsid w:val="0096200F"/>
    <w:rsid w:val="00962123"/>
    <w:rsid w:val="009621A5"/>
    <w:rsid w:val="009623CA"/>
    <w:rsid w:val="0096287B"/>
    <w:rsid w:val="009628F7"/>
    <w:rsid w:val="00962A6E"/>
    <w:rsid w:val="00962D0C"/>
    <w:rsid w:val="00962D6A"/>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5BD"/>
    <w:rsid w:val="00967ADB"/>
    <w:rsid w:val="00967C82"/>
    <w:rsid w:val="00967E14"/>
    <w:rsid w:val="00967F1F"/>
    <w:rsid w:val="0097010A"/>
    <w:rsid w:val="00970185"/>
    <w:rsid w:val="009706D4"/>
    <w:rsid w:val="00970B6A"/>
    <w:rsid w:val="00970B8C"/>
    <w:rsid w:val="00970CC4"/>
    <w:rsid w:val="00970D7B"/>
    <w:rsid w:val="009712B2"/>
    <w:rsid w:val="009715F7"/>
    <w:rsid w:val="00972956"/>
    <w:rsid w:val="00972B1E"/>
    <w:rsid w:val="00972B93"/>
    <w:rsid w:val="00972C5B"/>
    <w:rsid w:val="00972F49"/>
    <w:rsid w:val="00973700"/>
    <w:rsid w:val="00973960"/>
    <w:rsid w:val="00973C50"/>
    <w:rsid w:val="0097539B"/>
    <w:rsid w:val="00975C91"/>
    <w:rsid w:val="00975D72"/>
    <w:rsid w:val="00975ED3"/>
    <w:rsid w:val="00976B89"/>
    <w:rsid w:val="00976C3D"/>
    <w:rsid w:val="00977318"/>
    <w:rsid w:val="0097757C"/>
    <w:rsid w:val="0098053B"/>
    <w:rsid w:val="009807C6"/>
    <w:rsid w:val="009807FD"/>
    <w:rsid w:val="00980ACA"/>
    <w:rsid w:val="00980F14"/>
    <w:rsid w:val="0098125C"/>
    <w:rsid w:val="0098146B"/>
    <w:rsid w:val="00981877"/>
    <w:rsid w:val="0098256D"/>
    <w:rsid w:val="009828BD"/>
    <w:rsid w:val="009829FD"/>
    <w:rsid w:val="00982A6F"/>
    <w:rsid w:val="00982D58"/>
    <w:rsid w:val="00982F90"/>
    <w:rsid w:val="009837D2"/>
    <w:rsid w:val="00983984"/>
    <w:rsid w:val="00983BA8"/>
    <w:rsid w:val="00983C3B"/>
    <w:rsid w:val="0098469F"/>
    <w:rsid w:val="00984DFF"/>
    <w:rsid w:val="0098555E"/>
    <w:rsid w:val="009856E1"/>
    <w:rsid w:val="009857FB"/>
    <w:rsid w:val="00985832"/>
    <w:rsid w:val="00986423"/>
    <w:rsid w:val="009866B2"/>
    <w:rsid w:val="00986C21"/>
    <w:rsid w:val="00986D0E"/>
    <w:rsid w:val="00986DE4"/>
    <w:rsid w:val="00986E15"/>
    <w:rsid w:val="009871C5"/>
    <w:rsid w:val="0098742C"/>
    <w:rsid w:val="0098765F"/>
    <w:rsid w:val="00987688"/>
    <w:rsid w:val="00987804"/>
    <w:rsid w:val="0098780C"/>
    <w:rsid w:val="00987A21"/>
    <w:rsid w:val="00987A47"/>
    <w:rsid w:val="00987DFA"/>
    <w:rsid w:val="009900E6"/>
    <w:rsid w:val="00990B07"/>
    <w:rsid w:val="00990B6D"/>
    <w:rsid w:val="00990DD8"/>
    <w:rsid w:val="00990DDE"/>
    <w:rsid w:val="00991123"/>
    <w:rsid w:val="0099117B"/>
    <w:rsid w:val="0099147E"/>
    <w:rsid w:val="00991550"/>
    <w:rsid w:val="0099162D"/>
    <w:rsid w:val="0099181B"/>
    <w:rsid w:val="009918D9"/>
    <w:rsid w:val="00992D7A"/>
    <w:rsid w:val="00993756"/>
    <w:rsid w:val="00993870"/>
    <w:rsid w:val="00993ACA"/>
    <w:rsid w:val="00993B2C"/>
    <w:rsid w:val="00993DAE"/>
    <w:rsid w:val="00994236"/>
    <w:rsid w:val="009942BA"/>
    <w:rsid w:val="0099462D"/>
    <w:rsid w:val="00994EAF"/>
    <w:rsid w:val="00995002"/>
    <w:rsid w:val="00995139"/>
    <w:rsid w:val="009953FE"/>
    <w:rsid w:val="009959E3"/>
    <w:rsid w:val="0099603B"/>
    <w:rsid w:val="00996446"/>
    <w:rsid w:val="009967E5"/>
    <w:rsid w:val="00996CFC"/>
    <w:rsid w:val="00997040"/>
    <w:rsid w:val="0099721E"/>
    <w:rsid w:val="00997271"/>
    <w:rsid w:val="009972A9"/>
    <w:rsid w:val="00997461"/>
    <w:rsid w:val="00997696"/>
    <w:rsid w:val="009978D9"/>
    <w:rsid w:val="00997A4A"/>
    <w:rsid w:val="00997A56"/>
    <w:rsid w:val="00997C61"/>
    <w:rsid w:val="009A0167"/>
    <w:rsid w:val="009A0639"/>
    <w:rsid w:val="009A0B18"/>
    <w:rsid w:val="009A0B30"/>
    <w:rsid w:val="009A0B77"/>
    <w:rsid w:val="009A0C1C"/>
    <w:rsid w:val="009A0FBA"/>
    <w:rsid w:val="009A1781"/>
    <w:rsid w:val="009A1DFB"/>
    <w:rsid w:val="009A1E37"/>
    <w:rsid w:val="009A2131"/>
    <w:rsid w:val="009A2189"/>
    <w:rsid w:val="009A228A"/>
    <w:rsid w:val="009A253C"/>
    <w:rsid w:val="009A2627"/>
    <w:rsid w:val="009A2634"/>
    <w:rsid w:val="009A28F9"/>
    <w:rsid w:val="009A2E7A"/>
    <w:rsid w:val="009A2EC2"/>
    <w:rsid w:val="009A2F7F"/>
    <w:rsid w:val="009A32F1"/>
    <w:rsid w:val="009A347B"/>
    <w:rsid w:val="009A35FF"/>
    <w:rsid w:val="009A3789"/>
    <w:rsid w:val="009A39B3"/>
    <w:rsid w:val="009A3A46"/>
    <w:rsid w:val="009A3AD5"/>
    <w:rsid w:val="009A3E74"/>
    <w:rsid w:val="009A402F"/>
    <w:rsid w:val="009A4F39"/>
    <w:rsid w:val="009A5178"/>
    <w:rsid w:val="009A59A9"/>
    <w:rsid w:val="009A5ADC"/>
    <w:rsid w:val="009A5D79"/>
    <w:rsid w:val="009A608A"/>
    <w:rsid w:val="009A62E0"/>
    <w:rsid w:val="009A6354"/>
    <w:rsid w:val="009A64BF"/>
    <w:rsid w:val="009A69D0"/>
    <w:rsid w:val="009A6BD5"/>
    <w:rsid w:val="009A6DE2"/>
    <w:rsid w:val="009A6E4C"/>
    <w:rsid w:val="009A74C3"/>
    <w:rsid w:val="009A7824"/>
    <w:rsid w:val="009A7C81"/>
    <w:rsid w:val="009A7D1C"/>
    <w:rsid w:val="009A7D4E"/>
    <w:rsid w:val="009B0580"/>
    <w:rsid w:val="009B0714"/>
    <w:rsid w:val="009B07A6"/>
    <w:rsid w:val="009B0ED2"/>
    <w:rsid w:val="009B0F6A"/>
    <w:rsid w:val="009B129D"/>
    <w:rsid w:val="009B1335"/>
    <w:rsid w:val="009B14D7"/>
    <w:rsid w:val="009B1665"/>
    <w:rsid w:val="009B2306"/>
    <w:rsid w:val="009B241F"/>
    <w:rsid w:val="009B259F"/>
    <w:rsid w:val="009B27B5"/>
    <w:rsid w:val="009B31D6"/>
    <w:rsid w:val="009B385E"/>
    <w:rsid w:val="009B3AE9"/>
    <w:rsid w:val="009B3F74"/>
    <w:rsid w:val="009B42A5"/>
    <w:rsid w:val="009B4456"/>
    <w:rsid w:val="009B4E07"/>
    <w:rsid w:val="009B50E7"/>
    <w:rsid w:val="009B5392"/>
    <w:rsid w:val="009B55A2"/>
    <w:rsid w:val="009B5C61"/>
    <w:rsid w:val="009B5CA5"/>
    <w:rsid w:val="009B5EB0"/>
    <w:rsid w:val="009B5F86"/>
    <w:rsid w:val="009B6013"/>
    <w:rsid w:val="009B649A"/>
    <w:rsid w:val="009B68A3"/>
    <w:rsid w:val="009B69D6"/>
    <w:rsid w:val="009B6AAC"/>
    <w:rsid w:val="009B6C13"/>
    <w:rsid w:val="009B6F45"/>
    <w:rsid w:val="009B6F5B"/>
    <w:rsid w:val="009B702A"/>
    <w:rsid w:val="009B712A"/>
    <w:rsid w:val="009B71EE"/>
    <w:rsid w:val="009C01D1"/>
    <w:rsid w:val="009C01F0"/>
    <w:rsid w:val="009C0292"/>
    <w:rsid w:val="009C0303"/>
    <w:rsid w:val="009C0693"/>
    <w:rsid w:val="009C0E41"/>
    <w:rsid w:val="009C18BB"/>
    <w:rsid w:val="009C1904"/>
    <w:rsid w:val="009C1A61"/>
    <w:rsid w:val="009C1AD8"/>
    <w:rsid w:val="009C1DA9"/>
    <w:rsid w:val="009C1E7C"/>
    <w:rsid w:val="009C1FBF"/>
    <w:rsid w:val="009C1FD9"/>
    <w:rsid w:val="009C21E0"/>
    <w:rsid w:val="009C256D"/>
    <w:rsid w:val="009C2903"/>
    <w:rsid w:val="009C2B18"/>
    <w:rsid w:val="009C30E1"/>
    <w:rsid w:val="009C3555"/>
    <w:rsid w:val="009C3562"/>
    <w:rsid w:val="009C379A"/>
    <w:rsid w:val="009C37C7"/>
    <w:rsid w:val="009C38A5"/>
    <w:rsid w:val="009C3929"/>
    <w:rsid w:val="009C3936"/>
    <w:rsid w:val="009C3A0D"/>
    <w:rsid w:val="009C3E16"/>
    <w:rsid w:val="009C473C"/>
    <w:rsid w:val="009C4F42"/>
    <w:rsid w:val="009C51DE"/>
    <w:rsid w:val="009C5224"/>
    <w:rsid w:val="009C5419"/>
    <w:rsid w:val="009C5BEB"/>
    <w:rsid w:val="009C5CCF"/>
    <w:rsid w:val="009C5E27"/>
    <w:rsid w:val="009C64FA"/>
    <w:rsid w:val="009C6AB0"/>
    <w:rsid w:val="009C6C1D"/>
    <w:rsid w:val="009C6EDB"/>
    <w:rsid w:val="009C736D"/>
    <w:rsid w:val="009C76E4"/>
    <w:rsid w:val="009C7BA4"/>
    <w:rsid w:val="009C7CE6"/>
    <w:rsid w:val="009D022D"/>
    <w:rsid w:val="009D046D"/>
    <w:rsid w:val="009D0AFD"/>
    <w:rsid w:val="009D0E38"/>
    <w:rsid w:val="009D0E99"/>
    <w:rsid w:val="009D0F7A"/>
    <w:rsid w:val="009D1640"/>
    <w:rsid w:val="009D1A2B"/>
    <w:rsid w:val="009D1CAD"/>
    <w:rsid w:val="009D244A"/>
    <w:rsid w:val="009D27D6"/>
    <w:rsid w:val="009D2A17"/>
    <w:rsid w:val="009D3554"/>
    <w:rsid w:val="009D3DD4"/>
    <w:rsid w:val="009D4157"/>
    <w:rsid w:val="009D434D"/>
    <w:rsid w:val="009D4394"/>
    <w:rsid w:val="009D45AE"/>
    <w:rsid w:val="009D4ACC"/>
    <w:rsid w:val="009D4C82"/>
    <w:rsid w:val="009D4EBA"/>
    <w:rsid w:val="009D50B3"/>
    <w:rsid w:val="009D53C5"/>
    <w:rsid w:val="009D5403"/>
    <w:rsid w:val="009D5A8D"/>
    <w:rsid w:val="009D5AA8"/>
    <w:rsid w:val="009D6263"/>
    <w:rsid w:val="009D691C"/>
    <w:rsid w:val="009D6B60"/>
    <w:rsid w:val="009D6CDD"/>
    <w:rsid w:val="009D6F6C"/>
    <w:rsid w:val="009D72CA"/>
    <w:rsid w:val="009D7386"/>
    <w:rsid w:val="009D756C"/>
    <w:rsid w:val="009D7820"/>
    <w:rsid w:val="009D7C0D"/>
    <w:rsid w:val="009D7D08"/>
    <w:rsid w:val="009E0728"/>
    <w:rsid w:val="009E0B37"/>
    <w:rsid w:val="009E0BF0"/>
    <w:rsid w:val="009E0C93"/>
    <w:rsid w:val="009E0F1D"/>
    <w:rsid w:val="009E0F8F"/>
    <w:rsid w:val="009E1066"/>
    <w:rsid w:val="009E13E5"/>
    <w:rsid w:val="009E1853"/>
    <w:rsid w:val="009E1BBF"/>
    <w:rsid w:val="009E1CCF"/>
    <w:rsid w:val="009E1EAC"/>
    <w:rsid w:val="009E2AAB"/>
    <w:rsid w:val="009E2EF8"/>
    <w:rsid w:val="009E2F3B"/>
    <w:rsid w:val="009E3169"/>
    <w:rsid w:val="009E322A"/>
    <w:rsid w:val="009E3528"/>
    <w:rsid w:val="009E3B07"/>
    <w:rsid w:val="009E3BBC"/>
    <w:rsid w:val="009E3C3B"/>
    <w:rsid w:val="009E3FD3"/>
    <w:rsid w:val="009E4848"/>
    <w:rsid w:val="009E4D3F"/>
    <w:rsid w:val="009E4E3C"/>
    <w:rsid w:val="009E4F96"/>
    <w:rsid w:val="009E5121"/>
    <w:rsid w:val="009E520E"/>
    <w:rsid w:val="009E54A0"/>
    <w:rsid w:val="009E5513"/>
    <w:rsid w:val="009E5A1A"/>
    <w:rsid w:val="009E5D41"/>
    <w:rsid w:val="009E5F1D"/>
    <w:rsid w:val="009E627E"/>
    <w:rsid w:val="009E6606"/>
    <w:rsid w:val="009E681A"/>
    <w:rsid w:val="009E6F7C"/>
    <w:rsid w:val="009E765C"/>
    <w:rsid w:val="009E76AC"/>
    <w:rsid w:val="009E775C"/>
    <w:rsid w:val="009E77D2"/>
    <w:rsid w:val="009E77EA"/>
    <w:rsid w:val="009E7A88"/>
    <w:rsid w:val="009E7CF1"/>
    <w:rsid w:val="009F08E5"/>
    <w:rsid w:val="009F0F39"/>
    <w:rsid w:val="009F12E1"/>
    <w:rsid w:val="009F1401"/>
    <w:rsid w:val="009F1416"/>
    <w:rsid w:val="009F18B2"/>
    <w:rsid w:val="009F1986"/>
    <w:rsid w:val="009F20AA"/>
    <w:rsid w:val="009F23C0"/>
    <w:rsid w:val="009F24FC"/>
    <w:rsid w:val="009F26D5"/>
    <w:rsid w:val="009F26F4"/>
    <w:rsid w:val="009F28C7"/>
    <w:rsid w:val="009F2912"/>
    <w:rsid w:val="009F30F1"/>
    <w:rsid w:val="009F3538"/>
    <w:rsid w:val="009F3665"/>
    <w:rsid w:val="009F37FF"/>
    <w:rsid w:val="009F3846"/>
    <w:rsid w:val="009F391A"/>
    <w:rsid w:val="009F399F"/>
    <w:rsid w:val="009F3BEE"/>
    <w:rsid w:val="009F3EBC"/>
    <w:rsid w:val="009F3F68"/>
    <w:rsid w:val="009F40DE"/>
    <w:rsid w:val="009F4174"/>
    <w:rsid w:val="009F4633"/>
    <w:rsid w:val="009F4EA8"/>
    <w:rsid w:val="009F58E0"/>
    <w:rsid w:val="009F5AD9"/>
    <w:rsid w:val="009F5C9A"/>
    <w:rsid w:val="009F5CF0"/>
    <w:rsid w:val="009F5E97"/>
    <w:rsid w:val="009F61A9"/>
    <w:rsid w:val="009F68BB"/>
    <w:rsid w:val="009F6CC4"/>
    <w:rsid w:val="009F6F55"/>
    <w:rsid w:val="009F71DE"/>
    <w:rsid w:val="009F7316"/>
    <w:rsid w:val="009F7423"/>
    <w:rsid w:val="009F7B97"/>
    <w:rsid w:val="00A00531"/>
    <w:rsid w:val="00A014C6"/>
    <w:rsid w:val="00A01A5A"/>
    <w:rsid w:val="00A0222A"/>
    <w:rsid w:val="00A025B3"/>
    <w:rsid w:val="00A0276E"/>
    <w:rsid w:val="00A028C3"/>
    <w:rsid w:val="00A029D2"/>
    <w:rsid w:val="00A0310E"/>
    <w:rsid w:val="00A032A3"/>
    <w:rsid w:val="00A034FA"/>
    <w:rsid w:val="00A0416F"/>
    <w:rsid w:val="00A0424C"/>
    <w:rsid w:val="00A049CA"/>
    <w:rsid w:val="00A04A3E"/>
    <w:rsid w:val="00A04A55"/>
    <w:rsid w:val="00A04EE6"/>
    <w:rsid w:val="00A05269"/>
    <w:rsid w:val="00A05356"/>
    <w:rsid w:val="00A053CC"/>
    <w:rsid w:val="00A0540D"/>
    <w:rsid w:val="00A0546E"/>
    <w:rsid w:val="00A05DC0"/>
    <w:rsid w:val="00A05F2E"/>
    <w:rsid w:val="00A05F57"/>
    <w:rsid w:val="00A0653D"/>
    <w:rsid w:val="00A069FF"/>
    <w:rsid w:val="00A06A21"/>
    <w:rsid w:val="00A06AB1"/>
    <w:rsid w:val="00A06F98"/>
    <w:rsid w:val="00A07034"/>
    <w:rsid w:val="00A07145"/>
    <w:rsid w:val="00A07207"/>
    <w:rsid w:val="00A077E9"/>
    <w:rsid w:val="00A07B1E"/>
    <w:rsid w:val="00A07ED9"/>
    <w:rsid w:val="00A07F76"/>
    <w:rsid w:val="00A10084"/>
    <w:rsid w:val="00A10656"/>
    <w:rsid w:val="00A10897"/>
    <w:rsid w:val="00A10C8A"/>
    <w:rsid w:val="00A11C70"/>
    <w:rsid w:val="00A11F87"/>
    <w:rsid w:val="00A124A0"/>
    <w:rsid w:val="00A12863"/>
    <w:rsid w:val="00A128AF"/>
    <w:rsid w:val="00A12996"/>
    <w:rsid w:val="00A129CD"/>
    <w:rsid w:val="00A12A98"/>
    <w:rsid w:val="00A12EF5"/>
    <w:rsid w:val="00A13031"/>
    <w:rsid w:val="00A139AC"/>
    <w:rsid w:val="00A13A67"/>
    <w:rsid w:val="00A13CE0"/>
    <w:rsid w:val="00A1414F"/>
    <w:rsid w:val="00A1416B"/>
    <w:rsid w:val="00A1431F"/>
    <w:rsid w:val="00A14B4E"/>
    <w:rsid w:val="00A14C73"/>
    <w:rsid w:val="00A15676"/>
    <w:rsid w:val="00A159CE"/>
    <w:rsid w:val="00A16110"/>
    <w:rsid w:val="00A161FD"/>
    <w:rsid w:val="00A16208"/>
    <w:rsid w:val="00A16322"/>
    <w:rsid w:val="00A16714"/>
    <w:rsid w:val="00A16AB7"/>
    <w:rsid w:val="00A16B92"/>
    <w:rsid w:val="00A1726B"/>
    <w:rsid w:val="00A1747D"/>
    <w:rsid w:val="00A17AB7"/>
    <w:rsid w:val="00A17CDF"/>
    <w:rsid w:val="00A17CE6"/>
    <w:rsid w:val="00A17DB7"/>
    <w:rsid w:val="00A17DD5"/>
    <w:rsid w:val="00A17E28"/>
    <w:rsid w:val="00A206C6"/>
    <w:rsid w:val="00A208AA"/>
    <w:rsid w:val="00A209C4"/>
    <w:rsid w:val="00A20FFB"/>
    <w:rsid w:val="00A2103D"/>
    <w:rsid w:val="00A211A0"/>
    <w:rsid w:val="00A21346"/>
    <w:rsid w:val="00A2167F"/>
    <w:rsid w:val="00A219F9"/>
    <w:rsid w:val="00A21F9F"/>
    <w:rsid w:val="00A229D0"/>
    <w:rsid w:val="00A22AA6"/>
    <w:rsid w:val="00A22B57"/>
    <w:rsid w:val="00A232F4"/>
    <w:rsid w:val="00A23383"/>
    <w:rsid w:val="00A2342A"/>
    <w:rsid w:val="00A2376F"/>
    <w:rsid w:val="00A23A34"/>
    <w:rsid w:val="00A24125"/>
    <w:rsid w:val="00A2431B"/>
    <w:rsid w:val="00A246E5"/>
    <w:rsid w:val="00A2472D"/>
    <w:rsid w:val="00A247FD"/>
    <w:rsid w:val="00A24DD7"/>
    <w:rsid w:val="00A24E69"/>
    <w:rsid w:val="00A24F5C"/>
    <w:rsid w:val="00A2512F"/>
    <w:rsid w:val="00A2520C"/>
    <w:rsid w:val="00A253D5"/>
    <w:rsid w:val="00A2540D"/>
    <w:rsid w:val="00A25500"/>
    <w:rsid w:val="00A25844"/>
    <w:rsid w:val="00A25A01"/>
    <w:rsid w:val="00A25B4B"/>
    <w:rsid w:val="00A25B55"/>
    <w:rsid w:val="00A25E65"/>
    <w:rsid w:val="00A25FF6"/>
    <w:rsid w:val="00A260D7"/>
    <w:rsid w:val="00A26164"/>
    <w:rsid w:val="00A262BB"/>
    <w:rsid w:val="00A26603"/>
    <w:rsid w:val="00A26622"/>
    <w:rsid w:val="00A269D4"/>
    <w:rsid w:val="00A26AF5"/>
    <w:rsid w:val="00A26BCA"/>
    <w:rsid w:val="00A26E4A"/>
    <w:rsid w:val="00A27490"/>
    <w:rsid w:val="00A275DF"/>
    <w:rsid w:val="00A276E6"/>
    <w:rsid w:val="00A278A4"/>
    <w:rsid w:val="00A27A26"/>
    <w:rsid w:val="00A27A41"/>
    <w:rsid w:val="00A3009A"/>
    <w:rsid w:val="00A30460"/>
    <w:rsid w:val="00A3084E"/>
    <w:rsid w:val="00A30995"/>
    <w:rsid w:val="00A30ABB"/>
    <w:rsid w:val="00A30C2E"/>
    <w:rsid w:val="00A30C90"/>
    <w:rsid w:val="00A311E7"/>
    <w:rsid w:val="00A312DA"/>
    <w:rsid w:val="00A3137B"/>
    <w:rsid w:val="00A31534"/>
    <w:rsid w:val="00A31BA7"/>
    <w:rsid w:val="00A31FF7"/>
    <w:rsid w:val="00A32286"/>
    <w:rsid w:val="00A32357"/>
    <w:rsid w:val="00A32393"/>
    <w:rsid w:val="00A324D5"/>
    <w:rsid w:val="00A3254C"/>
    <w:rsid w:val="00A32595"/>
    <w:rsid w:val="00A3277A"/>
    <w:rsid w:val="00A330FE"/>
    <w:rsid w:val="00A3388F"/>
    <w:rsid w:val="00A33AF9"/>
    <w:rsid w:val="00A33B2D"/>
    <w:rsid w:val="00A33BC4"/>
    <w:rsid w:val="00A33D81"/>
    <w:rsid w:val="00A33F26"/>
    <w:rsid w:val="00A3438C"/>
    <w:rsid w:val="00A34864"/>
    <w:rsid w:val="00A348E4"/>
    <w:rsid w:val="00A357B2"/>
    <w:rsid w:val="00A357C3"/>
    <w:rsid w:val="00A359E3"/>
    <w:rsid w:val="00A35B40"/>
    <w:rsid w:val="00A35B83"/>
    <w:rsid w:val="00A35CF8"/>
    <w:rsid w:val="00A35EDB"/>
    <w:rsid w:val="00A36B36"/>
    <w:rsid w:val="00A36C4E"/>
    <w:rsid w:val="00A36EC4"/>
    <w:rsid w:val="00A36FD3"/>
    <w:rsid w:val="00A373E0"/>
    <w:rsid w:val="00A37444"/>
    <w:rsid w:val="00A400F7"/>
    <w:rsid w:val="00A40257"/>
    <w:rsid w:val="00A403DE"/>
    <w:rsid w:val="00A4067F"/>
    <w:rsid w:val="00A40952"/>
    <w:rsid w:val="00A4098A"/>
    <w:rsid w:val="00A40ADC"/>
    <w:rsid w:val="00A40BE2"/>
    <w:rsid w:val="00A40CF6"/>
    <w:rsid w:val="00A40E37"/>
    <w:rsid w:val="00A41731"/>
    <w:rsid w:val="00A41907"/>
    <w:rsid w:val="00A41996"/>
    <w:rsid w:val="00A41AE6"/>
    <w:rsid w:val="00A41C3A"/>
    <w:rsid w:val="00A41C3C"/>
    <w:rsid w:val="00A42AFC"/>
    <w:rsid w:val="00A42B4F"/>
    <w:rsid w:val="00A42B8E"/>
    <w:rsid w:val="00A42DF0"/>
    <w:rsid w:val="00A43557"/>
    <w:rsid w:val="00A4361D"/>
    <w:rsid w:val="00A436C4"/>
    <w:rsid w:val="00A4399E"/>
    <w:rsid w:val="00A43AC9"/>
    <w:rsid w:val="00A43EAF"/>
    <w:rsid w:val="00A44135"/>
    <w:rsid w:val="00A4454A"/>
    <w:rsid w:val="00A44B1D"/>
    <w:rsid w:val="00A44E9B"/>
    <w:rsid w:val="00A44EB9"/>
    <w:rsid w:val="00A45099"/>
    <w:rsid w:val="00A45858"/>
    <w:rsid w:val="00A45D29"/>
    <w:rsid w:val="00A45EA1"/>
    <w:rsid w:val="00A45FF5"/>
    <w:rsid w:val="00A462D9"/>
    <w:rsid w:val="00A4684E"/>
    <w:rsid w:val="00A468EC"/>
    <w:rsid w:val="00A46D28"/>
    <w:rsid w:val="00A46D59"/>
    <w:rsid w:val="00A471E4"/>
    <w:rsid w:val="00A472EE"/>
    <w:rsid w:val="00A4778B"/>
    <w:rsid w:val="00A477B0"/>
    <w:rsid w:val="00A479BA"/>
    <w:rsid w:val="00A47AFF"/>
    <w:rsid w:val="00A47E32"/>
    <w:rsid w:val="00A5011A"/>
    <w:rsid w:val="00A503C6"/>
    <w:rsid w:val="00A504F2"/>
    <w:rsid w:val="00A505EE"/>
    <w:rsid w:val="00A50BC8"/>
    <w:rsid w:val="00A51361"/>
    <w:rsid w:val="00A51872"/>
    <w:rsid w:val="00A51A5F"/>
    <w:rsid w:val="00A51A9F"/>
    <w:rsid w:val="00A52470"/>
    <w:rsid w:val="00A5290F"/>
    <w:rsid w:val="00A52C0A"/>
    <w:rsid w:val="00A52D96"/>
    <w:rsid w:val="00A52E7D"/>
    <w:rsid w:val="00A53095"/>
    <w:rsid w:val="00A5321D"/>
    <w:rsid w:val="00A53BC2"/>
    <w:rsid w:val="00A53C4F"/>
    <w:rsid w:val="00A53CEB"/>
    <w:rsid w:val="00A53D1E"/>
    <w:rsid w:val="00A53E3B"/>
    <w:rsid w:val="00A53E52"/>
    <w:rsid w:val="00A53EAB"/>
    <w:rsid w:val="00A54248"/>
    <w:rsid w:val="00A54895"/>
    <w:rsid w:val="00A54972"/>
    <w:rsid w:val="00A54C4A"/>
    <w:rsid w:val="00A54CC4"/>
    <w:rsid w:val="00A54F2B"/>
    <w:rsid w:val="00A55099"/>
    <w:rsid w:val="00A551BD"/>
    <w:rsid w:val="00A553C8"/>
    <w:rsid w:val="00A5557F"/>
    <w:rsid w:val="00A5581C"/>
    <w:rsid w:val="00A55F09"/>
    <w:rsid w:val="00A562C4"/>
    <w:rsid w:val="00A56B1E"/>
    <w:rsid w:val="00A56E27"/>
    <w:rsid w:val="00A56E85"/>
    <w:rsid w:val="00A571F8"/>
    <w:rsid w:val="00A571FD"/>
    <w:rsid w:val="00A57420"/>
    <w:rsid w:val="00A577F3"/>
    <w:rsid w:val="00A57869"/>
    <w:rsid w:val="00A57929"/>
    <w:rsid w:val="00A57B08"/>
    <w:rsid w:val="00A6046E"/>
    <w:rsid w:val="00A60787"/>
    <w:rsid w:val="00A60ADB"/>
    <w:rsid w:val="00A60CB7"/>
    <w:rsid w:val="00A60D2F"/>
    <w:rsid w:val="00A60F9B"/>
    <w:rsid w:val="00A61259"/>
    <w:rsid w:val="00A613D9"/>
    <w:rsid w:val="00A61413"/>
    <w:rsid w:val="00A61530"/>
    <w:rsid w:val="00A61580"/>
    <w:rsid w:val="00A61B2C"/>
    <w:rsid w:val="00A61B53"/>
    <w:rsid w:val="00A61B5E"/>
    <w:rsid w:val="00A61B81"/>
    <w:rsid w:val="00A61DDD"/>
    <w:rsid w:val="00A62044"/>
    <w:rsid w:val="00A62811"/>
    <w:rsid w:val="00A62B27"/>
    <w:rsid w:val="00A62C36"/>
    <w:rsid w:val="00A631C8"/>
    <w:rsid w:val="00A63E8C"/>
    <w:rsid w:val="00A63EEE"/>
    <w:rsid w:val="00A64417"/>
    <w:rsid w:val="00A64BAC"/>
    <w:rsid w:val="00A64C9F"/>
    <w:rsid w:val="00A64CD1"/>
    <w:rsid w:val="00A653F3"/>
    <w:rsid w:val="00A65772"/>
    <w:rsid w:val="00A6596C"/>
    <w:rsid w:val="00A65D83"/>
    <w:rsid w:val="00A66085"/>
    <w:rsid w:val="00A665C7"/>
    <w:rsid w:val="00A66C93"/>
    <w:rsid w:val="00A66F00"/>
    <w:rsid w:val="00A67702"/>
    <w:rsid w:val="00A67E3F"/>
    <w:rsid w:val="00A70578"/>
    <w:rsid w:val="00A70612"/>
    <w:rsid w:val="00A70ECB"/>
    <w:rsid w:val="00A70F74"/>
    <w:rsid w:val="00A7109E"/>
    <w:rsid w:val="00A710CD"/>
    <w:rsid w:val="00A712F7"/>
    <w:rsid w:val="00A71437"/>
    <w:rsid w:val="00A71EF2"/>
    <w:rsid w:val="00A7235A"/>
    <w:rsid w:val="00A72531"/>
    <w:rsid w:val="00A7303D"/>
    <w:rsid w:val="00A73291"/>
    <w:rsid w:val="00A7334C"/>
    <w:rsid w:val="00A73467"/>
    <w:rsid w:val="00A73809"/>
    <w:rsid w:val="00A73A43"/>
    <w:rsid w:val="00A73CFF"/>
    <w:rsid w:val="00A73D3B"/>
    <w:rsid w:val="00A73E27"/>
    <w:rsid w:val="00A7415E"/>
    <w:rsid w:val="00A74E1D"/>
    <w:rsid w:val="00A75210"/>
    <w:rsid w:val="00A75345"/>
    <w:rsid w:val="00A7545C"/>
    <w:rsid w:val="00A754ED"/>
    <w:rsid w:val="00A756AD"/>
    <w:rsid w:val="00A75BBB"/>
    <w:rsid w:val="00A75C7D"/>
    <w:rsid w:val="00A7645D"/>
    <w:rsid w:val="00A7655A"/>
    <w:rsid w:val="00A767C2"/>
    <w:rsid w:val="00A767D0"/>
    <w:rsid w:val="00A76EC8"/>
    <w:rsid w:val="00A774B8"/>
    <w:rsid w:val="00A775A3"/>
    <w:rsid w:val="00A779C2"/>
    <w:rsid w:val="00A77C0D"/>
    <w:rsid w:val="00A77FED"/>
    <w:rsid w:val="00A80062"/>
    <w:rsid w:val="00A8050C"/>
    <w:rsid w:val="00A80817"/>
    <w:rsid w:val="00A808C3"/>
    <w:rsid w:val="00A809BE"/>
    <w:rsid w:val="00A80B1C"/>
    <w:rsid w:val="00A80E34"/>
    <w:rsid w:val="00A8163A"/>
    <w:rsid w:val="00A818C4"/>
    <w:rsid w:val="00A81BF1"/>
    <w:rsid w:val="00A81E0B"/>
    <w:rsid w:val="00A820CE"/>
    <w:rsid w:val="00A821FF"/>
    <w:rsid w:val="00A822B2"/>
    <w:rsid w:val="00A8262B"/>
    <w:rsid w:val="00A82E32"/>
    <w:rsid w:val="00A82E84"/>
    <w:rsid w:val="00A83517"/>
    <w:rsid w:val="00A8358B"/>
    <w:rsid w:val="00A8379A"/>
    <w:rsid w:val="00A842B9"/>
    <w:rsid w:val="00A84AB7"/>
    <w:rsid w:val="00A84FBB"/>
    <w:rsid w:val="00A85143"/>
    <w:rsid w:val="00A85F86"/>
    <w:rsid w:val="00A86037"/>
    <w:rsid w:val="00A86220"/>
    <w:rsid w:val="00A86289"/>
    <w:rsid w:val="00A8674C"/>
    <w:rsid w:val="00A86B00"/>
    <w:rsid w:val="00A87080"/>
    <w:rsid w:val="00A871EF"/>
    <w:rsid w:val="00A8747A"/>
    <w:rsid w:val="00A876D0"/>
    <w:rsid w:val="00A878C2"/>
    <w:rsid w:val="00A87B67"/>
    <w:rsid w:val="00A9000D"/>
    <w:rsid w:val="00A90052"/>
    <w:rsid w:val="00A901DF"/>
    <w:rsid w:val="00A907F7"/>
    <w:rsid w:val="00A909B6"/>
    <w:rsid w:val="00A90B68"/>
    <w:rsid w:val="00A90D4E"/>
    <w:rsid w:val="00A90F91"/>
    <w:rsid w:val="00A910DA"/>
    <w:rsid w:val="00A911C9"/>
    <w:rsid w:val="00A91384"/>
    <w:rsid w:val="00A915DE"/>
    <w:rsid w:val="00A915EF"/>
    <w:rsid w:val="00A916C8"/>
    <w:rsid w:val="00A919D6"/>
    <w:rsid w:val="00A91BBC"/>
    <w:rsid w:val="00A91DA2"/>
    <w:rsid w:val="00A92200"/>
    <w:rsid w:val="00A9233A"/>
    <w:rsid w:val="00A92851"/>
    <w:rsid w:val="00A93932"/>
    <w:rsid w:val="00A93CBD"/>
    <w:rsid w:val="00A93E28"/>
    <w:rsid w:val="00A93F4B"/>
    <w:rsid w:val="00A93FC2"/>
    <w:rsid w:val="00A942BA"/>
    <w:rsid w:val="00A9494B"/>
    <w:rsid w:val="00A949AD"/>
    <w:rsid w:val="00A949D2"/>
    <w:rsid w:val="00A94E21"/>
    <w:rsid w:val="00A9509C"/>
    <w:rsid w:val="00A9559C"/>
    <w:rsid w:val="00A955CE"/>
    <w:rsid w:val="00A95B1D"/>
    <w:rsid w:val="00A95DD5"/>
    <w:rsid w:val="00A961F8"/>
    <w:rsid w:val="00A9624D"/>
    <w:rsid w:val="00A962EC"/>
    <w:rsid w:val="00A964D5"/>
    <w:rsid w:val="00A96A4E"/>
    <w:rsid w:val="00A96FF0"/>
    <w:rsid w:val="00A97593"/>
    <w:rsid w:val="00A977A0"/>
    <w:rsid w:val="00A97C74"/>
    <w:rsid w:val="00A97CA5"/>
    <w:rsid w:val="00A97D4C"/>
    <w:rsid w:val="00A97D9F"/>
    <w:rsid w:val="00AA0458"/>
    <w:rsid w:val="00AA05C6"/>
    <w:rsid w:val="00AA06C5"/>
    <w:rsid w:val="00AA094A"/>
    <w:rsid w:val="00AA0B93"/>
    <w:rsid w:val="00AA12CB"/>
    <w:rsid w:val="00AA1768"/>
    <w:rsid w:val="00AA17E6"/>
    <w:rsid w:val="00AA1AA6"/>
    <w:rsid w:val="00AA1AAC"/>
    <w:rsid w:val="00AA1E7C"/>
    <w:rsid w:val="00AA1F09"/>
    <w:rsid w:val="00AA21C0"/>
    <w:rsid w:val="00AA22A9"/>
    <w:rsid w:val="00AA23E2"/>
    <w:rsid w:val="00AA2449"/>
    <w:rsid w:val="00AA24BA"/>
    <w:rsid w:val="00AA2B8F"/>
    <w:rsid w:val="00AA2C74"/>
    <w:rsid w:val="00AA2CFA"/>
    <w:rsid w:val="00AA2D08"/>
    <w:rsid w:val="00AA347A"/>
    <w:rsid w:val="00AA34E3"/>
    <w:rsid w:val="00AA3625"/>
    <w:rsid w:val="00AA37B0"/>
    <w:rsid w:val="00AA3889"/>
    <w:rsid w:val="00AA396E"/>
    <w:rsid w:val="00AA3C21"/>
    <w:rsid w:val="00AA3DD9"/>
    <w:rsid w:val="00AA4173"/>
    <w:rsid w:val="00AA4186"/>
    <w:rsid w:val="00AA4306"/>
    <w:rsid w:val="00AA432B"/>
    <w:rsid w:val="00AA43E8"/>
    <w:rsid w:val="00AA44B1"/>
    <w:rsid w:val="00AA4A49"/>
    <w:rsid w:val="00AA4BE4"/>
    <w:rsid w:val="00AA552C"/>
    <w:rsid w:val="00AA58B9"/>
    <w:rsid w:val="00AA63C9"/>
    <w:rsid w:val="00AA68B3"/>
    <w:rsid w:val="00AA6991"/>
    <w:rsid w:val="00AA6C49"/>
    <w:rsid w:val="00AA6C65"/>
    <w:rsid w:val="00AA7181"/>
    <w:rsid w:val="00AA72E8"/>
    <w:rsid w:val="00AA7384"/>
    <w:rsid w:val="00AA741E"/>
    <w:rsid w:val="00AA7692"/>
    <w:rsid w:val="00AA7C65"/>
    <w:rsid w:val="00AB0A05"/>
    <w:rsid w:val="00AB10DD"/>
    <w:rsid w:val="00AB14B4"/>
    <w:rsid w:val="00AB14B9"/>
    <w:rsid w:val="00AB225D"/>
    <w:rsid w:val="00AB2526"/>
    <w:rsid w:val="00AB2532"/>
    <w:rsid w:val="00AB275F"/>
    <w:rsid w:val="00AB27EA"/>
    <w:rsid w:val="00AB2EB2"/>
    <w:rsid w:val="00AB325D"/>
    <w:rsid w:val="00AB33AA"/>
    <w:rsid w:val="00AB3846"/>
    <w:rsid w:val="00AB3877"/>
    <w:rsid w:val="00AB3BD5"/>
    <w:rsid w:val="00AB3C26"/>
    <w:rsid w:val="00AB4154"/>
    <w:rsid w:val="00AB4171"/>
    <w:rsid w:val="00AB41DB"/>
    <w:rsid w:val="00AB4599"/>
    <w:rsid w:val="00AB48D3"/>
    <w:rsid w:val="00AB4979"/>
    <w:rsid w:val="00AB4A5C"/>
    <w:rsid w:val="00AB4BFA"/>
    <w:rsid w:val="00AB52DB"/>
    <w:rsid w:val="00AB5365"/>
    <w:rsid w:val="00AB5AAB"/>
    <w:rsid w:val="00AB5C2E"/>
    <w:rsid w:val="00AB5C7E"/>
    <w:rsid w:val="00AB62DB"/>
    <w:rsid w:val="00AB631B"/>
    <w:rsid w:val="00AB644B"/>
    <w:rsid w:val="00AB6775"/>
    <w:rsid w:val="00AB6B0C"/>
    <w:rsid w:val="00AB75FC"/>
    <w:rsid w:val="00AB780B"/>
    <w:rsid w:val="00AB798B"/>
    <w:rsid w:val="00AB7DE9"/>
    <w:rsid w:val="00AB7E44"/>
    <w:rsid w:val="00AB7F96"/>
    <w:rsid w:val="00AC0148"/>
    <w:rsid w:val="00AC0287"/>
    <w:rsid w:val="00AC0A16"/>
    <w:rsid w:val="00AC0C53"/>
    <w:rsid w:val="00AC138D"/>
    <w:rsid w:val="00AC1447"/>
    <w:rsid w:val="00AC17A3"/>
    <w:rsid w:val="00AC1DD9"/>
    <w:rsid w:val="00AC1F21"/>
    <w:rsid w:val="00AC1F3F"/>
    <w:rsid w:val="00AC1FFA"/>
    <w:rsid w:val="00AC22F9"/>
    <w:rsid w:val="00AC28FE"/>
    <w:rsid w:val="00AC297B"/>
    <w:rsid w:val="00AC2CCB"/>
    <w:rsid w:val="00AC35C5"/>
    <w:rsid w:val="00AC3862"/>
    <w:rsid w:val="00AC3F1A"/>
    <w:rsid w:val="00AC4123"/>
    <w:rsid w:val="00AC451A"/>
    <w:rsid w:val="00AC478F"/>
    <w:rsid w:val="00AC4C2C"/>
    <w:rsid w:val="00AC4D9E"/>
    <w:rsid w:val="00AC4DE1"/>
    <w:rsid w:val="00AC5279"/>
    <w:rsid w:val="00AC537D"/>
    <w:rsid w:val="00AC53FB"/>
    <w:rsid w:val="00AC54B6"/>
    <w:rsid w:val="00AC54F2"/>
    <w:rsid w:val="00AC552C"/>
    <w:rsid w:val="00AC575B"/>
    <w:rsid w:val="00AC5B6A"/>
    <w:rsid w:val="00AC5CB3"/>
    <w:rsid w:val="00AC652C"/>
    <w:rsid w:val="00AC6554"/>
    <w:rsid w:val="00AC68D7"/>
    <w:rsid w:val="00AC6B78"/>
    <w:rsid w:val="00AC6D0B"/>
    <w:rsid w:val="00AC6D19"/>
    <w:rsid w:val="00AC6F0E"/>
    <w:rsid w:val="00AC70C0"/>
    <w:rsid w:val="00AD02B7"/>
    <w:rsid w:val="00AD03D6"/>
    <w:rsid w:val="00AD0593"/>
    <w:rsid w:val="00AD05B0"/>
    <w:rsid w:val="00AD0638"/>
    <w:rsid w:val="00AD0B66"/>
    <w:rsid w:val="00AD10F9"/>
    <w:rsid w:val="00AD135F"/>
    <w:rsid w:val="00AD1831"/>
    <w:rsid w:val="00AD18EE"/>
    <w:rsid w:val="00AD1968"/>
    <w:rsid w:val="00AD2747"/>
    <w:rsid w:val="00AD2E21"/>
    <w:rsid w:val="00AD2F59"/>
    <w:rsid w:val="00AD3037"/>
    <w:rsid w:val="00AD3296"/>
    <w:rsid w:val="00AD33BC"/>
    <w:rsid w:val="00AD3738"/>
    <w:rsid w:val="00AD391C"/>
    <w:rsid w:val="00AD3B64"/>
    <w:rsid w:val="00AD45AF"/>
    <w:rsid w:val="00AD49FA"/>
    <w:rsid w:val="00AD4BDC"/>
    <w:rsid w:val="00AD4C26"/>
    <w:rsid w:val="00AD52BD"/>
    <w:rsid w:val="00AD5DB5"/>
    <w:rsid w:val="00AD67D6"/>
    <w:rsid w:val="00AD69BE"/>
    <w:rsid w:val="00AD6B3E"/>
    <w:rsid w:val="00AD6D56"/>
    <w:rsid w:val="00AD70E2"/>
    <w:rsid w:val="00AD7588"/>
    <w:rsid w:val="00AD7C28"/>
    <w:rsid w:val="00AD7C88"/>
    <w:rsid w:val="00AD7DCF"/>
    <w:rsid w:val="00AE0962"/>
    <w:rsid w:val="00AE09F9"/>
    <w:rsid w:val="00AE0A91"/>
    <w:rsid w:val="00AE0FCB"/>
    <w:rsid w:val="00AE1B7D"/>
    <w:rsid w:val="00AE1C38"/>
    <w:rsid w:val="00AE1D21"/>
    <w:rsid w:val="00AE2C29"/>
    <w:rsid w:val="00AE2FBA"/>
    <w:rsid w:val="00AE3242"/>
    <w:rsid w:val="00AE324C"/>
    <w:rsid w:val="00AE3298"/>
    <w:rsid w:val="00AE33DB"/>
    <w:rsid w:val="00AE36B4"/>
    <w:rsid w:val="00AE36E8"/>
    <w:rsid w:val="00AE382A"/>
    <w:rsid w:val="00AE38F7"/>
    <w:rsid w:val="00AE3CF0"/>
    <w:rsid w:val="00AE4091"/>
    <w:rsid w:val="00AE4098"/>
    <w:rsid w:val="00AE4226"/>
    <w:rsid w:val="00AE482A"/>
    <w:rsid w:val="00AE4CD3"/>
    <w:rsid w:val="00AE4F2B"/>
    <w:rsid w:val="00AE4FD3"/>
    <w:rsid w:val="00AE53B1"/>
    <w:rsid w:val="00AE5A7C"/>
    <w:rsid w:val="00AE5E4F"/>
    <w:rsid w:val="00AE6090"/>
    <w:rsid w:val="00AE6236"/>
    <w:rsid w:val="00AE6583"/>
    <w:rsid w:val="00AE6630"/>
    <w:rsid w:val="00AE6724"/>
    <w:rsid w:val="00AE695B"/>
    <w:rsid w:val="00AE6BCD"/>
    <w:rsid w:val="00AE7040"/>
    <w:rsid w:val="00AE710C"/>
    <w:rsid w:val="00AE7375"/>
    <w:rsid w:val="00AE76F3"/>
    <w:rsid w:val="00AE77D6"/>
    <w:rsid w:val="00AF0002"/>
    <w:rsid w:val="00AF011C"/>
    <w:rsid w:val="00AF0481"/>
    <w:rsid w:val="00AF0755"/>
    <w:rsid w:val="00AF0AEB"/>
    <w:rsid w:val="00AF0B77"/>
    <w:rsid w:val="00AF0C58"/>
    <w:rsid w:val="00AF1079"/>
    <w:rsid w:val="00AF17B2"/>
    <w:rsid w:val="00AF1A28"/>
    <w:rsid w:val="00AF1D5E"/>
    <w:rsid w:val="00AF203B"/>
    <w:rsid w:val="00AF2484"/>
    <w:rsid w:val="00AF2BC0"/>
    <w:rsid w:val="00AF3BE7"/>
    <w:rsid w:val="00AF4668"/>
    <w:rsid w:val="00AF49EA"/>
    <w:rsid w:val="00AF4F20"/>
    <w:rsid w:val="00AF4F66"/>
    <w:rsid w:val="00AF5513"/>
    <w:rsid w:val="00AF5647"/>
    <w:rsid w:val="00AF56B7"/>
    <w:rsid w:val="00AF5AFE"/>
    <w:rsid w:val="00AF5F98"/>
    <w:rsid w:val="00AF65F8"/>
    <w:rsid w:val="00AF666D"/>
    <w:rsid w:val="00AF6804"/>
    <w:rsid w:val="00AF6AA5"/>
    <w:rsid w:val="00AF6AB0"/>
    <w:rsid w:val="00AF6DE2"/>
    <w:rsid w:val="00AF70E2"/>
    <w:rsid w:val="00AF7210"/>
    <w:rsid w:val="00AF73C1"/>
    <w:rsid w:val="00AF7582"/>
    <w:rsid w:val="00AF758A"/>
    <w:rsid w:val="00AF7B55"/>
    <w:rsid w:val="00B00433"/>
    <w:rsid w:val="00B006F9"/>
    <w:rsid w:val="00B00AFA"/>
    <w:rsid w:val="00B00B0C"/>
    <w:rsid w:val="00B01060"/>
    <w:rsid w:val="00B017D8"/>
    <w:rsid w:val="00B01A56"/>
    <w:rsid w:val="00B01CC4"/>
    <w:rsid w:val="00B01E99"/>
    <w:rsid w:val="00B02184"/>
    <w:rsid w:val="00B025A5"/>
    <w:rsid w:val="00B02F9D"/>
    <w:rsid w:val="00B0383E"/>
    <w:rsid w:val="00B03852"/>
    <w:rsid w:val="00B03B76"/>
    <w:rsid w:val="00B03C53"/>
    <w:rsid w:val="00B03D71"/>
    <w:rsid w:val="00B04FF3"/>
    <w:rsid w:val="00B05AD9"/>
    <w:rsid w:val="00B06117"/>
    <w:rsid w:val="00B06278"/>
    <w:rsid w:val="00B0634C"/>
    <w:rsid w:val="00B0666B"/>
    <w:rsid w:val="00B069A8"/>
    <w:rsid w:val="00B06ADB"/>
    <w:rsid w:val="00B06CC6"/>
    <w:rsid w:val="00B06E1B"/>
    <w:rsid w:val="00B06FCB"/>
    <w:rsid w:val="00B070B9"/>
    <w:rsid w:val="00B074D2"/>
    <w:rsid w:val="00B074E0"/>
    <w:rsid w:val="00B075AD"/>
    <w:rsid w:val="00B0787B"/>
    <w:rsid w:val="00B07891"/>
    <w:rsid w:val="00B07980"/>
    <w:rsid w:val="00B07B63"/>
    <w:rsid w:val="00B07DA6"/>
    <w:rsid w:val="00B07E4D"/>
    <w:rsid w:val="00B10795"/>
    <w:rsid w:val="00B10956"/>
    <w:rsid w:val="00B10E0B"/>
    <w:rsid w:val="00B11876"/>
    <w:rsid w:val="00B11AC0"/>
    <w:rsid w:val="00B120C0"/>
    <w:rsid w:val="00B124BB"/>
    <w:rsid w:val="00B12647"/>
    <w:rsid w:val="00B1287F"/>
    <w:rsid w:val="00B128BC"/>
    <w:rsid w:val="00B12922"/>
    <w:rsid w:val="00B12BBF"/>
    <w:rsid w:val="00B12F5A"/>
    <w:rsid w:val="00B137AD"/>
    <w:rsid w:val="00B1392B"/>
    <w:rsid w:val="00B13AF4"/>
    <w:rsid w:val="00B13F63"/>
    <w:rsid w:val="00B14196"/>
    <w:rsid w:val="00B1446B"/>
    <w:rsid w:val="00B144FF"/>
    <w:rsid w:val="00B1487F"/>
    <w:rsid w:val="00B14921"/>
    <w:rsid w:val="00B14C78"/>
    <w:rsid w:val="00B14E80"/>
    <w:rsid w:val="00B1501A"/>
    <w:rsid w:val="00B15683"/>
    <w:rsid w:val="00B158D7"/>
    <w:rsid w:val="00B15B7C"/>
    <w:rsid w:val="00B15B82"/>
    <w:rsid w:val="00B15C7C"/>
    <w:rsid w:val="00B15EDE"/>
    <w:rsid w:val="00B15FFB"/>
    <w:rsid w:val="00B160BA"/>
    <w:rsid w:val="00B16467"/>
    <w:rsid w:val="00B1651F"/>
    <w:rsid w:val="00B166D4"/>
    <w:rsid w:val="00B16745"/>
    <w:rsid w:val="00B16819"/>
    <w:rsid w:val="00B175E1"/>
    <w:rsid w:val="00B175E2"/>
    <w:rsid w:val="00B17922"/>
    <w:rsid w:val="00B179BB"/>
    <w:rsid w:val="00B17D1D"/>
    <w:rsid w:val="00B206CE"/>
    <w:rsid w:val="00B20DA0"/>
    <w:rsid w:val="00B20DB6"/>
    <w:rsid w:val="00B21420"/>
    <w:rsid w:val="00B2149A"/>
    <w:rsid w:val="00B2158E"/>
    <w:rsid w:val="00B2165E"/>
    <w:rsid w:val="00B21FAC"/>
    <w:rsid w:val="00B2231F"/>
    <w:rsid w:val="00B223DF"/>
    <w:rsid w:val="00B22493"/>
    <w:rsid w:val="00B224A8"/>
    <w:rsid w:val="00B225E7"/>
    <w:rsid w:val="00B229BB"/>
    <w:rsid w:val="00B22BAC"/>
    <w:rsid w:val="00B22C57"/>
    <w:rsid w:val="00B22F22"/>
    <w:rsid w:val="00B22F76"/>
    <w:rsid w:val="00B22FE5"/>
    <w:rsid w:val="00B23142"/>
    <w:rsid w:val="00B2324C"/>
    <w:rsid w:val="00B2360C"/>
    <w:rsid w:val="00B23832"/>
    <w:rsid w:val="00B23EFF"/>
    <w:rsid w:val="00B245CF"/>
    <w:rsid w:val="00B24765"/>
    <w:rsid w:val="00B249EC"/>
    <w:rsid w:val="00B24B0E"/>
    <w:rsid w:val="00B24FBC"/>
    <w:rsid w:val="00B25AB2"/>
    <w:rsid w:val="00B25C5A"/>
    <w:rsid w:val="00B26305"/>
    <w:rsid w:val="00B26A62"/>
    <w:rsid w:val="00B26AD4"/>
    <w:rsid w:val="00B26E98"/>
    <w:rsid w:val="00B26F77"/>
    <w:rsid w:val="00B27011"/>
    <w:rsid w:val="00B270F6"/>
    <w:rsid w:val="00B27582"/>
    <w:rsid w:val="00B2767E"/>
    <w:rsid w:val="00B27922"/>
    <w:rsid w:val="00B27ACE"/>
    <w:rsid w:val="00B27AF2"/>
    <w:rsid w:val="00B27BAF"/>
    <w:rsid w:val="00B30238"/>
    <w:rsid w:val="00B3044D"/>
    <w:rsid w:val="00B3050B"/>
    <w:rsid w:val="00B307F2"/>
    <w:rsid w:val="00B3082A"/>
    <w:rsid w:val="00B308F7"/>
    <w:rsid w:val="00B30A60"/>
    <w:rsid w:val="00B30AC7"/>
    <w:rsid w:val="00B30B20"/>
    <w:rsid w:val="00B30E54"/>
    <w:rsid w:val="00B30EA5"/>
    <w:rsid w:val="00B314D1"/>
    <w:rsid w:val="00B31748"/>
    <w:rsid w:val="00B31C36"/>
    <w:rsid w:val="00B31D68"/>
    <w:rsid w:val="00B31F3C"/>
    <w:rsid w:val="00B32D9C"/>
    <w:rsid w:val="00B330C4"/>
    <w:rsid w:val="00B33139"/>
    <w:rsid w:val="00B3327E"/>
    <w:rsid w:val="00B336C5"/>
    <w:rsid w:val="00B33B1C"/>
    <w:rsid w:val="00B33B3A"/>
    <w:rsid w:val="00B33C1A"/>
    <w:rsid w:val="00B33D84"/>
    <w:rsid w:val="00B33DA7"/>
    <w:rsid w:val="00B33FB9"/>
    <w:rsid w:val="00B3415D"/>
    <w:rsid w:val="00B34227"/>
    <w:rsid w:val="00B3429A"/>
    <w:rsid w:val="00B3450B"/>
    <w:rsid w:val="00B34703"/>
    <w:rsid w:val="00B353BF"/>
    <w:rsid w:val="00B35703"/>
    <w:rsid w:val="00B35C30"/>
    <w:rsid w:val="00B35CED"/>
    <w:rsid w:val="00B35D46"/>
    <w:rsid w:val="00B36423"/>
    <w:rsid w:val="00B3655F"/>
    <w:rsid w:val="00B36FC7"/>
    <w:rsid w:val="00B37033"/>
    <w:rsid w:val="00B370F3"/>
    <w:rsid w:val="00B371C8"/>
    <w:rsid w:val="00B37B74"/>
    <w:rsid w:val="00B37BA4"/>
    <w:rsid w:val="00B4072C"/>
    <w:rsid w:val="00B4095A"/>
    <w:rsid w:val="00B40BBE"/>
    <w:rsid w:val="00B40BEC"/>
    <w:rsid w:val="00B40CAF"/>
    <w:rsid w:val="00B40D2F"/>
    <w:rsid w:val="00B4139F"/>
    <w:rsid w:val="00B41ADA"/>
    <w:rsid w:val="00B4278F"/>
    <w:rsid w:val="00B429BA"/>
    <w:rsid w:val="00B42B8F"/>
    <w:rsid w:val="00B42D85"/>
    <w:rsid w:val="00B42E79"/>
    <w:rsid w:val="00B430D9"/>
    <w:rsid w:val="00B433DE"/>
    <w:rsid w:val="00B43593"/>
    <w:rsid w:val="00B4369C"/>
    <w:rsid w:val="00B437BB"/>
    <w:rsid w:val="00B44444"/>
    <w:rsid w:val="00B44A2B"/>
    <w:rsid w:val="00B44DB0"/>
    <w:rsid w:val="00B45109"/>
    <w:rsid w:val="00B4516E"/>
    <w:rsid w:val="00B45389"/>
    <w:rsid w:val="00B457E2"/>
    <w:rsid w:val="00B458C2"/>
    <w:rsid w:val="00B45B87"/>
    <w:rsid w:val="00B46475"/>
    <w:rsid w:val="00B4690A"/>
    <w:rsid w:val="00B4717F"/>
    <w:rsid w:val="00B4780B"/>
    <w:rsid w:val="00B47A0C"/>
    <w:rsid w:val="00B47AF6"/>
    <w:rsid w:val="00B509EE"/>
    <w:rsid w:val="00B50E5A"/>
    <w:rsid w:val="00B50F32"/>
    <w:rsid w:val="00B512C9"/>
    <w:rsid w:val="00B5133C"/>
    <w:rsid w:val="00B52051"/>
    <w:rsid w:val="00B5221E"/>
    <w:rsid w:val="00B5248C"/>
    <w:rsid w:val="00B526A3"/>
    <w:rsid w:val="00B52C8E"/>
    <w:rsid w:val="00B52D73"/>
    <w:rsid w:val="00B53063"/>
    <w:rsid w:val="00B533C7"/>
    <w:rsid w:val="00B5361C"/>
    <w:rsid w:val="00B53682"/>
    <w:rsid w:val="00B538B9"/>
    <w:rsid w:val="00B53EE2"/>
    <w:rsid w:val="00B54457"/>
    <w:rsid w:val="00B54531"/>
    <w:rsid w:val="00B547F6"/>
    <w:rsid w:val="00B54FAF"/>
    <w:rsid w:val="00B55189"/>
    <w:rsid w:val="00B55319"/>
    <w:rsid w:val="00B55347"/>
    <w:rsid w:val="00B55530"/>
    <w:rsid w:val="00B55A37"/>
    <w:rsid w:val="00B55CFA"/>
    <w:rsid w:val="00B55E1C"/>
    <w:rsid w:val="00B56271"/>
    <w:rsid w:val="00B569DB"/>
    <w:rsid w:val="00B56CB8"/>
    <w:rsid w:val="00B56D3B"/>
    <w:rsid w:val="00B56E85"/>
    <w:rsid w:val="00B56FB8"/>
    <w:rsid w:val="00B57901"/>
    <w:rsid w:val="00B57B00"/>
    <w:rsid w:val="00B57BDF"/>
    <w:rsid w:val="00B57E44"/>
    <w:rsid w:val="00B57E69"/>
    <w:rsid w:val="00B60062"/>
    <w:rsid w:val="00B601AA"/>
    <w:rsid w:val="00B60630"/>
    <w:rsid w:val="00B60B69"/>
    <w:rsid w:val="00B60C53"/>
    <w:rsid w:val="00B60D1F"/>
    <w:rsid w:val="00B60DC1"/>
    <w:rsid w:val="00B60F9D"/>
    <w:rsid w:val="00B61239"/>
    <w:rsid w:val="00B61B16"/>
    <w:rsid w:val="00B62003"/>
    <w:rsid w:val="00B62110"/>
    <w:rsid w:val="00B62425"/>
    <w:rsid w:val="00B627A3"/>
    <w:rsid w:val="00B62BAF"/>
    <w:rsid w:val="00B62F27"/>
    <w:rsid w:val="00B63B96"/>
    <w:rsid w:val="00B63DFA"/>
    <w:rsid w:val="00B63F00"/>
    <w:rsid w:val="00B63F44"/>
    <w:rsid w:val="00B6404F"/>
    <w:rsid w:val="00B64547"/>
    <w:rsid w:val="00B64CD9"/>
    <w:rsid w:val="00B64FDD"/>
    <w:rsid w:val="00B64FEB"/>
    <w:rsid w:val="00B65160"/>
    <w:rsid w:val="00B65161"/>
    <w:rsid w:val="00B6549C"/>
    <w:rsid w:val="00B6553F"/>
    <w:rsid w:val="00B655BC"/>
    <w:rsid w:val="00B6561B"/>
    <w:rsid w:val="00B6566B"/>
    <w:rsid w:val="00B65949"/>
    <w:rsid w:val="00B65BB2"/>
    <w:rsid w:val="00B65C8D"/>
    <w:rsid w:val="00B65DA8"/>
    <w:rsid w:val="00B65EFE"/>
    <w:rsid w:val="00B66B0D"/>
    <w:rsid w:val="00B66B90"/>
    <w:rsid w:val="00B670BF"/>
    <w:rsid w:val="00B670E1"/>
    <w:rsid w:val="00B672AA"/>
    <w:rsid w:val="00B674B6"/>
    <w:rsid w:val="00B677E8"/>
    <w:rsid w:val="00B67A58"/>
    <w:rsid w:val="00B7023B"/>
    <w:rsid w:val="00B702FF"/>
    <w:rsid w:val="00B70436"/>
    <w:rsid w:val="00B70562"/>
    <w:rsid w:val="00B70D3B"/>
    <w:rsid w:val="00B71022"/>
    <w:rsid w:val="00B71320"/>
    <w:rsid w:val="00B71B3E"/>
    <w:rsid w:val="00B71BB3"/>
    <w:rsid w:val="00B7210F"/>
    <w:rsid w:val="00B721D4"/>
    <w:rsid w:val="00B7260B"/>
    <w:rsid w:val="00B72791"/>
    <w:rsid w:val="00B729E3"/>
    <w:rsid w:val="00B73397"/>
    <w:rsid w:val="00B736E7"/>
    <w:rsid w:val="00B7377D"/>
    <w:rsid w:val="00B739CC"/>
    <w:rsid w:val="00B73BDE"/>
    <w:rsid w:val="00B740EF"/>
    <w:rsid w:val="00B74430"/>
    <w:rsid w:val="00B7454E"/>
    <w:rsid w:val="00B74861"/>
    <w:rsid w:val="00B74B2A"/>
    <w:rsid w:val="00B74B79"/>
    <w:rsid w:val="00B74B7C"/>
    <w:rsid w:val="00B75123"/>
    <w:rsid w:val="00B75A06"/>
    <w:rsid w:val="00B75B80"/>
    <w:rsid w:val="00B75C14"/>
    <w:rsid w:val="00B75D1F"/>
    <w:rsid w:val="00B76499"/>
    <w:rsid w:val="00B765CC"/>
    <w:rsid w:val="00B76A62"/>
    <w:rsid w:val="00B76FAE"/>
    <w:rsid w:val="00B77188"/>
    <w:rsid w:val="00B77603"/>
    <w:rsid w:val="00B77C75"/>
    <w:rsid w:val="00B77F09"/>
    <w:rsid w:val="00B80147"/>
    <w:rsid w:val="00B8027E"/>
    <w:rsid w:val="00B80545"/>
    <w:rsid w:val="00B80BE4"/>
    <w:rsid w:val="00B80CD3"/>
    <w:rsid w:val="00B80F23"/>
    <w:rsid w:val="00B81114"/>
    <w:rsid w:val="00B817D8"/>
    <w:rsid w:val="00B81AA9"/>
    <w:rsid w:val="00B81EC8"/>
    <w:rsid w:val="00B82061"/>
    <w:rsid w:val="00B82164"/>
    <w:rsid w:val="00B8248A"/>
    <w:rsid w:val="00B82664"/>
    <w:rsid w:val="00B82A0A"/>
    <w:rsid w:val="00B82EA0"/>
    <w:rsid w:val="00B83024"/>
    <w:rsid w:val="00B8353B"/>
    <w:rsid w:val="00B836F9"/>
    <w:rsid w:val="00B83743"/>
    <w:rsid w:val="00B8374F"/>
    <w:rsid w:val="00B83BB0"/>
    <w:rsid w:val="00B83BCF"/>
    <w:rsid w:val="00B83E0A"/>
    <w:rsid w:val="00B84996"/>
    <w:rsid w:val="00B8504C"/>
    <w:rsid w:val="00B862EF"/>
    <w:rsid w:val="00B86500"/>
    <w:rsid w:val="00B8691D"/>
    <w:rsid w:val="00B870F1"/>
    <w:rsid w:val="00B8751C"/>
    <w:rsid w:val="00B876CB"/>
    <w:rsid w:val="00B8775E"/>
    <w:rsid w:val="00B87A7F"/>
    <w:rsid w:val="00B87FB7"/>
    <w:rsid w:val="00B902C1"/>
    <w:rsid w:val="00B90768"/>
    <w:rsid w:val="00B90893"/>
    <w:rsid w:val="00B90D6A"/>
    <w:rsid w:val="00B9168D"/>
    <w:rsid w:val="00B9172A"/>
    <w:rsid w:val="00B9188B"/>
    <w:rsid w:val="00B91993"/>
    <w:rsid w:val="00B92237"/>
    <w:rsid w:val="00B927B5"/>
    <w:rsid w:val="00B927C0"/>
    <w:rsid w:val="00B92A23"/>
    <w:rsid w:val="00B92BF0"/>
    <w:rsid w:val="00B92DDF"/>
    <w:rsid w:val="00B9359C"/>
    <w:rsid w:val="00B93856"/>
    <w:rsid w:val="00B93857"/>
    <w:rsid w:val="00B93B79"/>
    <w:rsid w:val="00B93BBF"/>
    <w:rsid w:val="00B93CDB"/>
    <w:rsid w:val="00B93F49"/>
    <w:rsid w:val="00B93FEB"/>
    <w:rsid w:val="00B942BD"/>
    <w:rsid w:val="00B94515"/>
    <w:rsid w:val="00B9457B"/>
    <w:rsid w:val="00B94A33"/>
    <w:rsid w:val="00B94F63"/>
    <w:rsid w:val="00B951ED"/>
    <w:rsid w:val="00B95327"/>
    <w:rsid w:val="00B95B7D"/>
    <w:rsid w:val="00B95D29"/>
    <w:rsid w:val="00B95D37"/>
    <w:rsid w:val="00B9611C"/>
    <w:rsid w:val="00B966A1"/>
    <w:rsid w:val="00B968D3"/>
    <w:rsid w:val="00B96956"/>
    <w:rsid w:val="00B96CCB"/>
    <w:rsid w:val="00B96E02"/>
    <w:rsid w:val="00B97488"/>
    <w:rsid w:val="00B97493"/>
    <w:rsid w:val="00B975FD"/>
    <w:rsid w:val="00B9762E"/>
    <w:rsid w:val="00B976F2"/>
    <w:rsid w:val="00B97806"/>
    <w:rsid w:val="00B97A1D"/>
    <w:rsid w:val="00B97A26"/>
    <w:rsid w:val="00B97BAB"/>
    <w:rsid w:val="00B97C5F"/>
    <w:rsid w:val="00BA0307"/>
    <w:rsid w:val="00BA0612"/>
    <w:rsid w:val="00BA0760"/>
    <w:rsid w:val="00BA0E6D"/>
    <w:rsid w:val="00BA1061"/>
    <w:rsid w:val="00BA12BF"/>
    <w:rsid w:val="00BA1467"/>
    <w:rsid w:val="00BA1490"/>
    <w:rsid w:val="00BA156B"/>
    <w:rsid w:val="00BA1605"/>
    <w:rsid w:val="00BA287A"/>
    <w:rsid w:val="00BA2A44"/>
    <w:rsid w:val="00BA2DDF"/>
    <w:rsid w:val="00BA3616"/>
    <w:rsid w:val="00BA3AA5"/>
    <w:rsid w:val="00BA3B7E"/>
    <w:rsid w:val="00BA4241"/>
    <w:rsid w:val="00BA4391"/>
    <w:rsid w:val="00BA43C5"/>
    <w:rsid w:val="00BA45D8"/>
    <w:rsid w:val="00BA4E19"/>
    <w:rsid w:val="00BA4EBC"/>
    <w:rsid w:val="00BA4FB0"/>
    <w:rsid w:val="00BA517A"/>
    <w:rsid w:val="00BA51E6"/>
    <w:rsid w:val="00BA51ED"/>
    <w:rsid w:val="00BA54D2"/>
    <w:rsid w:val="00BA581B"/>
    <w:rsid w:val="00BA58A1"/>
    <w:rsid w:val="00BA599B"/>
    <w:rsid w:val="00BA5EDA"/>
    <w:rsid w:val="00BA655E"/>
    <w:rsid w:val="00BA7507"/>
    <w:rsid w:val="00BA7B4C"/>
    <w:rsid w:val="00BB0297"/>
    <w:rsid w:val="00BB035D"/>
    <w:rsid w:val="00BB03B6"/>
    <w:rsid w:val="00BB06D0"/>
    <w:rsid w:val="00BB06D7"/>
    <w:rsid w:val="00BB0977"/>
    <w:rsid w:val="00BB09F9"/>
    <w:rsid w:val="00BB122A"/>
    <w:rsid w:val="00BB1304"/>
    <w:rsid w:val="00BB15B8"/>
    <w:rsid w:val="00BB1B50"/>
    <w:rsid w:val="00BB1C51"/>
    <w:rsid w:val="00BB1C6C"/>
    <w:rsid w:val="00BB1CF5"/>
    <w:rsid w:val="00BB1D47"/>
    <w:rsid w:val="00BB1F66"/>
    <w:rsid w:val="00BB211B"/>
    <w:rsid w:val="00BB225C"/>
    <w:rsid w:val="00BB2277"/>
    <w:rsid w:val="00BB25FC"/>
    <w:rsid w:val="00BB2767"/>
    <w:rsid w:val="00BB2992"/>
    <w:rsid w:val="00BB2DB2"/>
    <w:rsid w:val="00BB3017"/>
    <w:rsid w:val="00BB318E"/>
    <w:rsid w:val="00BB31CA"/>
    <w:rsid w:val="00BB3317"/>
    <w:rsid w:val="00BB35F3"/>
    <w:rsid w:val="00BB369F"/>
    <w:rsid w:val="00BB3C7B"/>
    <w:rsid w:val="00BB3EB0"/>
    <w:rsid w:val="00BB403D"/>
    <w:rsid w:val="00BB4122"/>
    <w:rsid w:val="00BB4405"/>
    <w:rsid w:val="00BB450E"/>
    <w:rsid w:val="00BB4674"/>
    <w:rsid w:val="00BB4B4F"/>
    <w:rsid w:val="00BB5913"/>
    <w:rsid w:val="00BB5B40"/>
    <w:rsid w:val="00BB5B68"/>
    <w:rsid w:val="00BB5B88"/>
    <w:rsid w:val="00BB5B8A"/>
    <w:rsid w:val="00BB6023"/>
    <w:rsid w:val="00BB6A2A"/>
    <w:rsid w:val="00BB6DCE"/>
    <w:rsid w:val="00BB766C"/>
    <w:rsid w:val="00BB78DB"/>
    <w:rsid w:val="00BB7EEF"/>
    <w:rsid w:val="00BC0134"/>
    <w:rsid w:val="00BC0244"/>
    <w:rsid w:val="00BC0602"/>
    <w:rsid w:val="00BC09DE"/>
    <w:rsid w:val="00BC0DC9"/>
    <w:rsid w:val="00BC0FB0"/>
    <w:rsid w:val="00BC13F2"/>
    <w:rsid w:val="00BC14CD"/>
    <w:rsid w:val="00BC15FC"/>
    <w:rsid w:val="00BC1BF9"/>
    <w:rsid w:val="00BC1C10"/>
    <w:rsid w:val="00BC1F14"/>
    <w:rsid w:val="00BC2134"/>
    <w:rsid w:val="00BC24C5"/>
    <w:rsid w:val="00BC29C7"/>
    <w:rsid w:val="00BC2C8D"/>
    <w:rsid w:val="00BC36C2"/>
    <w:rsid w:val="00BC37C4"/>
    <w:rsid w:val="00BC382C"/>
    <w:rsid w:val="00BC3F46"/>
    <w:rsid w:val="00BC4020"/>
    <w:rsid w:val="00BC47F9"/>
    <w:rsid w:val="00BC49CD"/>
    <w:rsid w:val="00BC4E97"/>
    <w:rsid w:val="00BC5478"/>
    <w:rsid w:val="00BC54EF"/>
    <w:rsid w:val="00BC5557"/>
    <w:rsid w:val="00BC559A"/>
    <w:rsid w:val="00BC5780"/>
    <w:rsid w:val="00BC5D9E"/>
    <w:rsid w:val="00BC5DFA"/>
    <w:rsid w:val="00BC5EC4"/>
    <w:rsid w:val="00BC62FE"/>
    <w:rsid w:val="00BC6939"/>
    <w:rsid w:val="00BC6AB6"/>
    <w:rsid w:val="00BC6D72"/>
    <w:rsid w:val="00BC7173"/>
    <w:rsid w:val="00BC71BC"/>
    <w:rsid w:val="00BC7202"/>
    <w:rsid w:val="00BC725F"/>
    <w:rsid w:val="00BC7888"/>
    <w:rsid w:val="00BC79F4"/>
    <w:rsid w:val="00BC7BB3"/>
    <w:rsid w:val="00BC7C79"/>
    <w:rsid w:val="00BC7E9C"/>
    <w:rsid w:val="00BC7F04"/>
    <w:rsid w:val="00BD027C"/>
    <w:rsid w:val="00BD0297"/>
    <w:rsid w:val="00BD02C5"/>
    <w:rsid w:val="00BD0318"/>
    <w:rsid w:val="00BD052E"/>
    <w:rsid w:val="00BD0578"/>
    <w:rsid w:val="00BD087D"/>
    <w:rsid w:val="00BD0B35"/>
    <w:rsid w:val="00BD0D53"/>
    <w:rsid w:val="00BD125E"/>
    <w:rsid w:val="00BD150E"/>
    <w:rsid w:val="00BD154F"/>
    <w:rsid w:val="00BD16A2"/>
    <w:rsid w:val="00BD18FC"/>
    <w:rsid w:val="00BD1954"/>
    <w:rsid w:val="00BD19B4"/>
    <w:rsid w:val="00BD1B1A"/>
    <w:rsid w:val="00BD1ED5"/>
    <w:rsid w:val="00BD1F97"/>
    <w:rsid w:val="00BD225E"/>
    <w:rsid w:val="00BD22E1"/>
    <w:rsid w:val="00BD23E9"/>
    <w:rsid w:val="00BD2AF3"/>
    <w:rsid w:val="00BD324B"/>
    <w:rsid w:val="00BD34BB"/>
    <w:rsid w:val="00BD356A"/>
    <w:rsid w:val="00BD36AC"/>
    <w:rsid w:val="00BD41E1"/>
    <w:rsid w:val="00BD476F"/>
    <w:rsid w:val="00BD484E"/>
    <w:rsid w:val="00BD4BC3"/>
    <w:rsid w:val="00BD4C55"/>
    <w:rsid w:val="00BD4CC0"/>
    <w:rsid w:val="00BD4F6D"/>
    <w:rsid w:val="00BD4FE9"/>
    <w:rsid w:val="00BD5111"/>
    <w:rsid w:val="00BD5814"/>
    <w:rsid w:val="00BD59B9"/>
    <w:rsid w:val="00BD59EE"/>
    <w:rsid w:val="00BD5AD4"/>
    <w:rsid w:val="00BD5F8E"/>
    <w:rsid w:val="00BD5FCA"/>
    <w:rsid w:val="00BD64F1"/>
    <w:rsid w:val="00BD6829"/>
    <w:rsid w:val="00BD6855"/>
    <w:rsid w:val="00BD6D85"/>
    <w:rsid w:val="00BD6DEA"/>
    <w:rsid w:val="00BD70D1"/>
    <w:rsid w:val="00BD7C73"/>
    <w:rsid w:val="00BE01AD"/>
    <w:rsid w:val="00BE04A5"/>
    <w:rsid w:val="00BE0920"/>
    <w:rsid w:val="00BE0A86"/>
    <w:rsid w:val="00BE0B8C"/>
    <w:rsid w:val="00BE0BE3"/>
    <w:rsid w:val="00BE0BEA"/>
    <w:rsid w:val="00BE0F59"/>
    <w:rsid w:val="00BE11C9"/>
    <w:rsid w:val="00BE12D6"/>
    <w:rsid w:val="00BE1950"/>
    <w:rsid w:val="00BE19C5"/>
    <w:rsid w:val="00BE2571"/>
    <w:rsid w:val="00BE2751"/>
    <w:rsid w:val="00BE2793"/>
    <w:rsid w:val="00BE27D3"/>
    <w:rsid w:val="00BE28A8"/>
    <w:rsid w:val="00BE28E7"/>
    <w:rsid w:val="00BE2E5C"/>
    <w:rsid w:val="00BE36CC"/>
    <w:rsid w:val="00BE3813"/>
    <w:rsid w:val="00BE393E"/>
    <w:rsid w:val="00BE3C93"/>
    <w:rsid w:val="00BE3CD3"/>
    <w:rsid w:val="00BE426A"/>
    <w:rsid w:val="00BE4301"/>
    <w:rsid w:val="00BE4C3B"/>
    <w:rsid w:val="00BE520A"/>
    <w:rsid w:val="00BE5406"/>
    <w:rsid w:val="00BE5BF2"/>
    <w:rsid w:val="00BE5D32"/>
    <w:rsid w:val="00BE5F57"/>
    <w:rsid w:val="00BE64AA"/>
    <w:rsid w:val="00BE6801"/>
    <w:rsid w:val="00BE69BB"/>
    <w:rsid w:val="00BE6BA0"/>
    <w:rsid w:val="00BE6C3D"/>
    <w:rsid w:val="00BE6DFC"/>
    <w:rsid w:val="00BE7094"/>
    <w:rsid w:val="00BE714E"/>
    <w:rsid w:val="00BE7160"/>
    <w:rsid w:val="00BE7455"/>
    <w:rsid w:val="00BE780B"/>
    <w:rsid w:val="00BE7C9D"/>
    <w:rsid w:val="00BF01F9"/>
    <w:rsid w:val="00BF0708"/>
    <w:rsid w:val="00BF08A5"/>
    <w:rsid w:val="00BF0A04"/>
    <w:rsid w:val="00BF0A20"/>
    <w:rsid w:val="00BF0B15"/>
    <w:rsid w:val="00BF0C82"/>
    <w:rsid w:val="00BF0D9D"/>
    <w:rsid w:val="00BF162E"/>
    <w:rsid w:val="00BF191E"/>
    <w:rsid w:val="00BF1DDE"/>
    <w:rsid w:val="00BF1E7D"/>
    <w:rsid w:val="00BF1F2E"/>
    <w:rsid w:val="00BF203C"/>
    <w:rsid w:val="00BF22B6"/>
    <w:rsid w:val="00BF23DD"/>
    <w:rsid w:val="00BF264D"/>
    <w:rsid w:val="00BF28C3"/>
    <w:rsid w:val="00BF2B62"/>
    <w:rsid w:val="00BF2BAA"/>
    <w:rsid w:val="00BF2CCE"/>
    <w:rsid w:val="00BF2E18"/>
    <w:rsid w:val="00BF2F5D"/>
    <w:rsid w:val="00BF3066"/>
    <w:rsid w:val="00BF3415"/>
    <w:rsid w:val="00BF35B1"/>
    <w:rsid w:val="00BF37D1"/>
    <w:rsid w:val="00BF3903"/>
    <w:rsid w:val="00BF3A0B"/>
    <w:rsid w:val="00BF3BC0"/>
    <w:rsid w:val="00BF44D4"/>
    <w:rsid w:val="00BF4559"/>
    <w:rsid w:val="00BF4588"/>
    <w:rsid w:val="00BF4715"/>
    <w:rsid w:val="00BF483C"/>
    <w:rsid w:val="00BF4D9D"/>
    <w:rsid w:val="00BF4DA4"/>
    <w:rsid w:val="00BF5778"/>
    <w:rsid w:val="00BF57DE"/>
    <w:rsid w:val="00BF5D87"/>
    <w:rsid w:val="00BF5E1E"/>
    <w:rsid w:val="00BF5ECF"/>
    <w:rsid w:val="00BF65CD"/>
    <w:rsid w:val="00BF67A7"/>
    <w:rsid w:val="00BF730C"/>
    <w:rsid w:val="00BF759E"/>
    <w:rsid w:val="00BF7859"/>
    <w:rsid w:val="00BF7D0F"/>
    <w:rsid w:val="00BF7E75"/>
    <w:rsid w:val="00BF7F62"/>
    <w:rsid w:val="00C00A4F"/>
    <w:rsid w:val="00C00DA3"/>
    <w:rsid w:val="00C00DCD"/>
    <w:rsid w:val="00C01033"/>
    <w:rsid w:val="00C0127D"/>
    <w:rsid w:val="00C012F5"/>
    <w:rsid w:val="00C014C4"/>
    <w:rsid w:val="00C01FC5"/>
    <w:rsid w:val="00C0287D"/>
    <w:rsid w:val="00C03D86"/>
    <w:rsid w:val="00C04078"/>
    <w:rsid w:val="00C04246"/>
    <w:rsid w:val="00C042D0"/>
    <w:rsid w:val="00C047B0"/>
    <w:rsid w:val="00C0483E"/>
    <w:rsid w:val="00C04A73"/>
    <w:rsid w:val="00C04C50"/>
    <w:rsid w:val="00C04DEA"/>
    <w:rsid w:val="00C05608"/>
    <w:rsid w:val="00C0597C"/>
    <w:rsid w:val="00C05B57"/>
    <w:rsid w:val="00C05B94"/>
    <w:rsid w:val="00C05C59"/>
    <w:rsid w:val="00C06105"/>
    <w:rsid w:val="00C0649A"/>
    <w:rsid w:val="00C066F3"/>
    <w:rsid w:val="00C06879"/>
    <w:rsid w:val="00C06B28"/>
    <w:rsid w:val="00C06BC8"/>
    <w:rsid w:val="00C070BF"/>
    <w:rsid w:val="00C07364"/>
    <w:rsid w:val="00C07BA7"/>
    <w:rsid w:val="00C07BEE"/>
    <w:rsid w:val="00C07D8C"/>
    <w:rsid w:val="00C07EB0"/>
    <w:rsid w:val="00C07EFB"/>
    <w:rsid w:val="00C07F78"/>
    <w:rsid w:val="00C101EC"/>
    <w:rsid w:val="00C1090A"/>
    <w:rsid w:val="00C109A6"/>
    <w:rsid w:val="00C11023"/>
    <w:rsid w:val="00C11036"/>
    <w:rsid w:val="00C111ED"/>
    <w:rsid w:val="00C11813"/>
    <w:rsid w:val="00C12097"/>
    <w:rsid w:val="00C12492"/>
    <w:rsid w:val="00C124E4"/>
    <w:rsid w:val="00C12DE9"/>
    <w:rsid w:val="00C1322C"/>
    <w:rsid w:val="00C132C8"/>
    <w:rsid w:val="00C1346B"/>
    <w:rsid w:val="00C134BA"/>
    <w:rsid w:val="00C13C80"/>
    <w:rsid w:val="00C140F7"/>
    <w:rsid w:val="00C14105"/>
    <w:rsid w:val="00C14361"/>
    <w:rsid w:val="00C14669"/>
    <w:rsid w:val="00C146B2"/>
    <w:rsid w:val="00C14DC0"/>
    <w:rsid w:val="00C14DD9"/>
    <w:rsid w:val="00C150EB"/>
    <w:rsid w:val="00C1525D"/>
    <w:rsid w:val="00C15A13"/>
    <w:rsid w:val="00C15D91"/>
    <w:rsid w:val="00C15DF5"/>
    <w:rsid w:val="00C1611A"/>
    <w:rsid w:val="00C1619C"/>
    <w:rsid w:val="00C1622B"/>
    <w:rsid w:val="00C162AA"/>
    <w:rsid w:val="00C162BC"/>
    <w:rsid w:val="00C16533"/>
    <w:rsid w:val="00C165B7"/>
    <w:rsid w:val="00C1677A"/>
    <w:rsid w:val="00C167F8"/>
    <w:rsid w:val="00C16D38"/>
    <w:rsid w:val="00C16DFB"/>
    <w:rsid w:val="00C170C0"/>
    <w:rsid w:val="00C17627"/>
    <w:rsid w:val="00C17BE6"/>
    <w:rsid w:val="00C17E34"/>
    <w:rsid w:val="00C201FB"/>
    <w:rsid w:val="00C20550"/>
    <w:rsid w:val="00C206A4"/>
    <w:rsid w:val="00C20842"/>
    <w:rsid w:val="00C20A13"/>
    <w:rsid w:val="00C20C40"/>
    <w:rsid w:val="00C2103F"/>
    <w:rsid w:val="00C210A6"/>
    <w:rsid w:val="00C2145B"/>
    <w:rsid w:val="00C21545"/>
    <w:rsid w:val="00C21611"/>
    <w:rsid w:val="00C217FA"/>
    <w:rsid w:val="00C21870"/>
    <w:rsid w:val="00C21915"/>
    <w:rsid w:val="00C219F9"/>
    <w:rsid w:val="00C219FA"/>
    <w:rsid w:val="00C21D84"/>
    <w:rsid w:val="00C21D9C"/>
    <w:rsid w:val="00C221D5"/>
    <w:rsid w:val="00C22490"/>
    <w:rsid w:val="00C226E8"/>
    <w:rsid w:val="00C23706"/>
    <w:rsid w:val="00C238E5"/>
    <w:rsid w:val="00C23C0C"/>
    <w:rsid w:val="00C23F6B"/>
    <w:rsid w:val="00C2413D"/>
    <w:rsid w:val="00C2419D"/>
    <w:rsid w:val="00C2477D"/>
    <w:rsid w:val="00C24A14"/>
    <w:rsid w:val="00C24D6D"/>
    <w:rsid w:val="00C24E74"/>
    <w:rsid w:val="00C2505C"/>
    <w:rsid w:val="00C251D9"/>
    <w:rsid w:val="00C25432"/>
    <w:rsid w:val="00C255C2"/>
    <w:rsid w:val="00C255C3"/>
    <w:rsid w:val="00C25749"/>
    <w:rsid w:val="00C25915"/>
    <w:rsid w:val="00C25B9A"/>
    <w:rsid w:val="00C25C9E"/>
    <w:rsid w:val="00C25FC0"/>
    <w:rsid w:val="00C26205"/>
    <w:rsid w:val="00C26894"/>
    <w:rsid w:val="00C26A0D"/>
    <w:rsid w:val="00C26C8E"/>
    <w:rsid w:val="00C270CC"/>
    <w:rsid w:val="00C2728B"/>
    <w:rsid w:val="00C272C4"/>
    <w:rsid w:val="00C27473"/>
    <w:rsid w:val="00C27975"/>
    <w:rsid w:val="00C30017"/>
    <w:rsid w:val="00C30843"/>
    <w:rsid w:val="00C30987"/>
    <w:rsid w:val="00C30AFA"/>
    <w:rsid w:val="00C30B58"/>
    <w:rsid w:val="00C30D8E"/>
    <w:rsid w:val="00C30DEB"/>
    <w:rsid w:val="00C30E89"/>
    <w:rsid w:val="00C31157"/>
    <w:rsid w:val="00C31358"/>
    <w:rsid w:val="00C31439"/>
    <w:rsid w:val="00C315ED"/>
    <w:rsid w:val="00C31C12"/>
    <w:rsid w:val="00C31E6E"/>
    <w:rsid w:val="00C324FF"/>
    <w:rsid w:val="00C32704"/>
    <w:rsid w:val="00C328E9"/>
    <w:rsid w:val="00C32A12"/>
    <w:rsid w:val="00C32AF1"/>
    <w:rsid w:val="00C32E7B"/>
    <w:rsid w:val="00C3322C"/>
    <w:rsid w:val="00C33446"/>
    <w:rsid w:val="00C3344C"/>
    <w:rsid w:val="00C344C1"/>
    <w:rsid w:val="00C34A5D"/>
    <w:rsid w:val="00C34D97"/>
    <w:rsid w:val="00C34EAD"/>
    <w:rsid w:val="00C3507E"/>
    <w:rsid w:val="00C35370"/>
    <w:rsid w:val="00C3589A"/>
    <w:rsid w:val="00C359E1"/>
    <w:rsid w:val="00C35AC0"/>
    <w:rsid w:val="00C35B5D"/>
    <w:rsid w:val="00C35BCB"/>
    <w:rsid w:val="00C35FAE"/>
    <w:rsid w:val="00C362EF"/>
    <w:rsid w:val="00C36605"/>
    <w:rsid w:val="00C36930"/>
    <w:rsid w:val="00C36B01"/>
    <w:rsid w:val="00C36BCF"/>
    <w:rsid w:val="00C36C82"/>
    <w:rsid w:val="00C37BB6"/>
    <w:rsid w:val="00C37D0B"/>
    <w:rsid w:val="00C37DBE"/>
    <w:rsid w:val="00C4027A"/>
    <w:rsid w:val="00C40760"/>
    <w:rsid w:val="00C4097C"/>
    <w:rsid w:val="00C40BD7"/>
    <w:rsid w:val="00C40C79"/>
    <w:rsid w:val="00C40EFB"/>
    <w:rsid w:val="00C40FD6"/>
    <w:rsid w:val="00C41864"/>
    <w:rsid w:val="00C41CD3"/>
    <w:rsid w:val="00C4238C"/>
    <w:rsid w:val="00C42B7C"/>
    <w:rsid w:val="00C42C0C"/>
    <w:rsid w:val="00C42CCE"/>
    <w:rsid w:val="00C42D07"/>
    <w:rsid w:val="00C434B3"/>
    <w:rsid w:val="00C4364B"/>
    <w:rsid w:val="00C43AB3"/>
    <w:rsid w:val="00C43C5C"/>
    <w:rsid w:val="00C43E12"/>
    <w:rsid w:val="00C443F2"/>
    <w:rsid w:val="00C44780"/>
    <w:rsid w:val="00C448BB"/>
    <w:rsid w:val="00C44E9F"/>
    <w:rsid w:val="00C450A2"/>
    <w:rsid w:val="00C4516D"/>
    <w:rsid w:val="00C453B7"/>
    <w:rsid w:val="00C455E7"/>
    <w:rsid w:val="00C4577D"/>
    <w:rsid w:val="00C45EDF"/>
    <w:rsid w:val="00C46590"/>
    <w:rsid w:val="00C466E5"/>
    <w:rsid w:val="00C46A59"/>
    <w:rsid w:val="00C46DE1"/>
    <w:rsid w:val="00C46F79"/>
    <w:rsid w:val="00C46FC9"/>
    <w:rsid w:val="00C4716F"/>
    <w:rsid w:val="00C474A3"/>
    <w:rsid w:val="00C474F0"/>
    <w:rsid w:val="00C5050E"/>
    <w:rsid w:val="00C509D5"/>
    <w:rsid w:val="00C509E0"/>
    <w:rsid w:val="00C50DAB"/>
    <w:rsid w:val="00C51011"/>
    <w:rsid w:val="00C51174"/>
    <w:rsid w:val="00C5130B"/>
    <w:rsid w:val="00C5138D"/>
    <w:rsid w:val="00C515D3"/>
    <w:rsid w:val="00C51B84"/>
    <w:rsid w:val="00C52067"/>
    <w:rsid w:val="00C522B0"/>
    <w:rsid w:val="00C524AF"/>
    <w:rsid w:val="00C52634"/>
    <w:rsid w:val="00C52B31"/>
    <w:rsid w:val="00C52EA7"/>
    <w:rsid w:val="00C5304D"/>
    <w:rsid w:val="00C532A1"/>
    <w:rsid w:val="00C533FE"/>
    <w:rsid w:val="00C537ED"/>
    <w:rsid w:val="00C53AA8"/>
    <w:rsid w:val="00C5431F"/>
    <w:rsid w:val="00C5445F"/>
    <w:rsid w:val="00C5456C"/>
    <w:rsid w:val="00C54994"/>
    <w:rsid w:val="00C54DE2"/>
    <w:rsid w:val="00C5546B"/>
    <w:rsid w:val="00C557C0"/>
    <w:rsid w:val="00C56020"/>
    <w:rsid w:val="00C5624A"/>
    <w:rsid w:val="00C565FD"/>
    <w:rsid w:val="00C575DC"/>
    <w:rsid w:val="00C579C8"/>
    <w:rsid w:val="00C57C36"/>
    <w:rsid w:val="00C6039F"/>
    <w:rsid w:val="00C60451"/>
    <w:rsid w:val="00C60670"/>
    <w:rsid w:val="00C60737"/>
    <w:rsid w:val="00C60D91"/>
    <w:rsid w:val="00C61257"/>
    <w:rsid w:val="00C6136E"/>
    <w:rsid w:val="00C617D8"/>
    <w:rsid w:val="00C6190D"/>
    <w:rsid w:val="00C61968"/>
    <w:rsid w:val="00C61B60"/>
    <w:rsid w:val="00C61D89"/>
    <w:rsid w:val="00C6257D"/>
    <w:rsid w:val="00C62990"/>
    <w:rsid w:val="00C632A6"/>
    <w:rsid w:val="00C633C3"/>
    <w:rsid w:val="00C6361D"/>
    <w:rsid w:val="00C63817"/>
    <w:rsid w:val="00C63B82"/>
    <w:rsid w:val="00C63B87"/>
    <w:rsid w:val="00C63BB3"/>
    <w:rsid w:val="00C63C0B"/>
    <w:rsid w:val="00C6414E"/>
    <w:rsid w:val="00C642B6"/>
    <w:rsid w:val="00C6479D"/>
    <w:rsid w:val="00C64EA9"/>
    <w:rsid w:val="00C65140"/>
    <w:rsid w:val="00C652F1"/>
    <w:rsid w:val="00C6578E"/>
    <w:rsid w:val="00C65D22"/>
    <w:rsid w:val="00C65E23"/>
    <w:rsid w:val="00C6660B"/>
    <w:rsid w:val="00C666DD"/>
    <w:rsid w:val="00C66CF0"/>
    <w:rsid w:val="00C66E46"/>
    <w:rsid w:val="00C67029"/>
    <w:rsid w:val="00C6714B"/>
    <w:rsid w:val="00C678DC"/>
    <w:rsid w:val="00C67C2A"/>
    <w:rsid w:val="00C67C61"/>
    <w:rsid w:val="00C701F5"/>
    <w:rsid w:val="00C70382"/>
    <w:rsid w:val="00C705E4"/>
    <w:rsid w:val="00C70786"/>
    <w:rsid w:val="00C707B1"/>
    <w:rsid w:val="00C7081B"/>
    <w:rsid w:val="00C70FF3"/>
    <w:rsid w:val="00C715E0"/>
    <w:rsid w:val="00C72E75"/>
    <w:rsid w:val="00C734A5"/>
    <w:rsid w:val="00C7376F"/>
    <w:rsid w:val="00C73B96"/>
    <w:rsid w:val="00C73C80"/>
    <w:rsid w:val="00C73FD8"/>
    <w:rsid w:val="00C744D2"/>
    <w:rsid w:val="00C74A5B"/>
    <w:rsid w:val="00C74D6F"/>
    <w:rsid w:val="00C74F1F"/>
    <w:rsid w:val="00C75A98"/>
    <w:rsid w:val="00C75E0F"/>
    <w:rsid w:val="00C7617D"/>
    <w:rsid w:val="00C76228"/>
    <w:rsid w:val="00C762BE"/>
    <w:rsid w:val="00C763B6"/>
    <w:rsid w:val="00C765D7"/>
    <w:rsid w:val="00C766E2"/>
    <w:rsid w:val="00C76C79"/>
    <w:rsid w:val="00C77B9A"/>
    <w:rsid w:val="00C80247"/>
    <w:rsid w:val="00C8045A"/>
    <w:rsid w:val="00C80641"/>
    <w:rsid w:val="00C80C33"/>
    <w:rsid w:val="00C80DB5"/>
    <w:rsid w:val="00C80F2F"/>
    <w:rsid w:val="00C81FC5"/>
    <w:rsid w:val="00C8306C"/>
    <w:rsid w:val="00C83853"/>
    <w:rsid w:val="00C83B22"/>
    <w:rsid w:val="00C845B7"/>
    <w:rsid w:val="00C8513A"/>
    <w:rsid w:val="00C85388"/>
    <w:rsid w:val="00C858A1"/>
    <w:rsid w:val="00C8600E"/>
    <w:rsid w:val="00C86324"/>
    <w:rsid w:val="00C86505"/>
    <w:rsid w:val="00C867A4"/>
    <w:rsid w:val="00C86F92"/>
    <w:rsid w:val="00C8742E"/>
    <w:rsid w:val="00C87484"/>
    <w:rsid w:val="00C874D1"/>
    <w:rsid w:val="00C876B5"/>
    <w:rsid w:val="00C902AA"/>
    <w:rsid w:val="00C903BD"/>
    <w:rsid w:val="00C904DF"/>
    <w:rsid w:val="00C9058E"/>
    <w:rsid w:val="00C909AB"/>
    <w:rsid w:val="00C90A54"/>
    <w:rsid w:val="00C91540"/>
    <w:rsid w:val="00C9158B"/>
    <w:rsid w:val="00C91703"/>
    <w:rsid w:val="00C91B1E"/>
    <w:rsid w:val="00C91B9B"/>
    <w:rsid w:val="00C91C4E"/>
    <w:rsid w:val="00C91CF5"/>
    <w:rsid w:val="00C920F6"/>
    <w:rsid w:val="00C922CC"/>
    <w:rsid w:val="00C923FF"/>
    <w:rsid w:val="00C92829"/>
    <w:rsid w:val="00C92C19"/>
    <w:rsid w:val="00C9345A"/>
    <w:rsid w:val="00C93AA0"/>
    <w:rsid w:val="00C94090"/>
    <w:rsid w:val="00C942B0"/>
    <w:rsid w:val="00C949F5"/>
    <w:rsid w:val="00C94FBE"/>
    <w:rsid w:val="00C95433"/>
    <w:rsid w:val="00C955D1"/>
    <w:rsid w:val="00C956BA"/>
    <w:rsid w:val="00C959DC"/>
    <w:rsid w:val="00C95AB8"/>
    <w:rsid w:val="00C95F0C"/>
    <w:rsid w:val="00C962C9"/>
    <w:rsid w:val="00C96891"/>
    <w:rsid w:val="00C96993"/>
    <w:rsid w:val="00C96A2B"/>
    <w:rsid w:val="00C96D6C"/>
    <w:rsid w:val="00C96EE5"/>
    <w:rsid w:val="00C97601"/>
    <w:rsid w:val="00C97657"/>
    <w:rsid w:val="00C97D69"/>
    <w:rsid w:val="00CA1166"/>
    <w:rsid w:val="00CA1566"/>
    <w:rsid w:val="00CA1759"/>
    <w:rsid w:val="00CA18A7"/>
    <w:rsid w:val="00CA1A2F"/>
    <w:rsid w:val="00CA1C75"/>
    <w:rsid w:val="00CA1D01"/>
    <w:rsid w:val="00CA1DB7"/>
    <w:rsid w:val="00CA1F0E"/>
    <w:rsid w:val="00CA2A66"/>
    <w:rsid w:val="00CA2AD6"/>
    <w:rsid w:val="00CA2CF2"/>
    <w:rsid w:val="00CA2F95"/>
    <w:rsid w:val="00CA2FBC"/>
    <w:rsid w:val="00CA3229"/>
    <w:rsid w:val="00CA34F9"/>
    <w:rsid w:val="00CA446C"/>
    <w:rsid w:val="00CA4545"/>
    <w:rsid w:val="00CA4790"/>
    <w:rsid w:val="00CA4884"/>
    <w:rsid w:val="00CA4B14"/>
    <w:rsid w:val="00CA572D"/>
    <w:rsid w:val="00CA59B8"/>
    <w:rsid w:val="00CA5BA5"/>
    <w:rsid w:val="00CA6653"/>
    <w:rsid w:val="00CA6CF5"/>
    <w:rsid w:val="00CA6E21"/>
    <w:rsid w:val="00CA6EE9"/>
    <w:rsid w:val="00CA7061"/>
    <w:rsid w:val="00CA708F"/>
    <w:rsid w:val="00CA77D5"/>
    <w:rsid w:val="00CA77E7"/>
    <w:rsid w:val="00CA7A58"/>
    <w:rsid w:val="00CA7FBB"/>
    <w:rsid w:val="00CB017F"/>
    <w:rsid w:val="00CB0597"/>
    <w:rsid w:val="00CB0687"/>
    <w:rsid w:val="00CB069A"/>
    <w:rsid w:val="00CB08DC"/>
    <w:rsid w:val="00CB10ED"/>
    <w:rsid w:val="00CB18EE"/>
    <w:rsid w:val="00CB1C0C"/>
    <w:rsid w:val="00CB1C2D"/>
    <w:rsid w:val="00CB1CA5"/>
    <w:rsid w:val="00CB1CC6"/>
    <w:rsid w:val="00CB1F0E"/>
    <w:rsid w:val="00CB1FB7"/>
    <w:rsid w:val="00CB1FE5"/>
    <w:rsid w:val="00CB2443"/>
    <w:rsid w:val="00CB24C2"/>
    <w:rsid w:val="00CB2579"/>
    <w:rsid w:val="00CB2D0D"/>
    <w:rsid w:val="00CB2DEC"/>
    <w:rsid w:val="00CB2E80"/>
    <w:rsid w:val="00CB2FC5"/>
    <w:rsid w:val="00CB30E9"/>
    <w:rsid w:val="00CB33B9"/>
    <w:rsid w:val="00CB3522"/>
    <w:rsid w:val="00CB395E"/>
    <w:rsid w:val="00CB3A8F"/>
    <w:rsid w:val="00CB4229"/>
    <w:rsid w:val="00CB4252"/>
    <w:rsid w:val="00CB43FE"/>
    <w:rsid w:val="00CB45F8"/>
    <w:rsid w:val="00CB4A05"/>
    <w:rsid w:val="00CB507D"/>
    <w:rsid w:val="00CB5131"/>
    <w:rsid w:val="00CB5179"/>
    <w:rsid w:val="00CB5359"/>
    <w:rsid w:val="00CB5418"/>
    <w:rsid w:val="00CB568D"/>
    <w:rsid w:val="00CB58B4"/>
    <w:rsid w:val="00CB5968"/>
    <w:rsid w:val="00CB5EBA"/>
    <w:rsid w:val="00CB5FFA"/>
    <w:rsid w:val="00CB658D"/>
    <w:rsid w:val="00CB6AFC"/>
    <w:rsid w:val="00CB6C73"/>
    <w:rsid w:val="00CB7700"/>
    <w:rsid w:val="00CB77DC"/>
    <w:rsid w:val="00CB790D"/>
    <w:rsid w:val="00CB79CB"/>
    <w:rsid w:val="00CB7C4E"/>
    <w:rsid w:val="00CB7D18"/>
    <w:rsid w:val="00CB7DD6"/>
    <w:rsid w:val="00CB7E6A"/>
    <w:rsid w:val="00CB7ECA"/>
    <w:rsid w:val="00CB7F5E"/>
    <w:rsid w:val="00CC0119"/>
    <w:rsid w:val="00CC091C"/>
    <w:rsid w:val="00CC0B00"/>
    <w:rsid w:val="00CC10BA"/>
    <w:rsid w:val="00CC11E1"/>
    <w:rsid w:val="00CC1266"/>
    <w:rsid w:val="00CC18C6"/>
    <w:rsid w:val="00CC1AFD"/>
    <w:rsid w:val="00CC1C26"/>
    <w:rsid w:val="00CC1CCC"/>
    <w:rsid w:val="00CC29B3"/>
    <w:rsid w:val="00CC2B62"/>
    <w:rsid w:val="00CC2BDE"/>
    <w:rsid w:val="00CC2E78"/>
    <w:rsid w:val="00CC2F9B"/>
    <w:rsid w:val="00CC31EC"/>
    <w:rsid w:val="00CC43B2"/>
    <w:rsid w:val="00CC4F47"/>
    <w:rsid w:val="00CC54F6"/>
    <w:rsid w:val="00CC5A45"/>
    <w:rsid w:val="00CC5BE8"/>
    <w:rsid w:val="00CC5D8F"/>
    <w:rsid w:val="00CC610B"/>
    <w:rsid w:val="00CC61FC"/>
    <w:rsid w:val="00CC65DB"/>
    <w:rsid w:val="00CC673D"/>
    <w:rsid w:val="00CC6750"/>
    <w:rsid w:val="00CC67D4"/>
    <w:rsid w:val="00CC6E76"/>
    <w:rsid w:val="00CC7123"/>
    <w:rsid w:val="00CC731B"/>
    <w:rsid w:val="00CC7676"/>
    <w:rsid w:val="00CC7832"/>
    <w:rsid w:val="00CC78B7"/>
    <w:rsid w:val="00CC7B75"/>
    <w:rsid w:val="00CC7BC7"/>
    <w:rsid w:val="00CC7E21"/>
    <w:rsid w:val="00CC7FEC"/>
    <w:rsid w:val="00CD02E6"/>
    <w:rsid w:val="00CD0898"/>
    <w:rsid w:val="00CD0C35"/>
    <w:rsid w:val="00CD102F"/>
    <w:rsid w:val="00CD1112"/>
    <w:rsid w:val="00CD14A9"/>
    <w:rsid w:val="00CD1A91"/>
    <w:rsid w:val="00CD1C53"/>
    <w:rsid w:val="00CD1F29"/>
    <w:rsid w:val="00CD2779"/>
    <w:rsid w:val="00CD2BC2"/>
    <w:rsid w:val="00CD2E4B"/>
    <w:rsid w:val="00CD3CE5"/>
    <w:rsid w:val="00CD3CEB"/>
    <w:rsid w:val="00CD420A"/>
    <w:rsid w:val="00CD42BB"/>
    <w:rsid w:val="00CD42D7"/>
    <w:rsid w:val="00CD490E"/>
    <w:rsid w:val="00CD5284"/>
    <w:rsid w:val="00CD5946"/>
    <w:rsid w:val="00CD5BCB"/>
    <w:rsid w:val="00CD5BD2"/>
    <w:rsid w:val="00CD5E79"/>
    <w:rsid w:val="00CD603D"/>
    <w:rsid w:val="00CD6279"/>
    <w:rsid w:val="00CD63DA"/>
    <w:rsid w:val="00CD6403"/>
    <w:rsid w:val="00CD6668"/>
    <w:rsid w:val="00CD6A39"/>
    <w:rsid w:val="00CD6B96"/>
    <w:rsid w:val="00CD6CA0"/>
    <w:rsid w:val="00CD7068"/>
    <w:rsid w:val="00CD7156"/>
    <w:rsid w:val="00CD71C6"/>
    <w:rsid w:val="00CD7527"/>
    <w:rsid w:val="00CD7736"/>
    <w:rsid w:val="00CE035E"/>
    <w:rsid w:val="00CE0C01"/>
    <w:rsid w:val="00CE0F1A"/>
    <w:rsid w:val="00CE1328"/>
    <w:rsid w:val="00CE19EE"/>
    <w:rsid w:val="00CE1BBC"/>
    <w:rsid w:val="00CE1CBE"/>
    <w:rsid w:val="00CE1D3C"/>
    <w:rsid w:val="00CE1F5A"/>
    <w:rsid w:val="00CE209D"/>
    <w:rsid w:val="00CE25FB"/>
    <w:rsid w:val="00CE272F"/>
    <w:rsid w:val="00CE277A"/>
    <w:rsid w:val="00CE299F"/>
    <w:rsid w:val="00CE2D7F"/>
    <w:rsid w:val="00CE3076"/>
    <w:rsid w:val="00CE3400"/>
    <w:rsid w:val="00CE3C63"/>
    <w:rsid w:val="00CE4184"/>
    <w:rsid w:val="00CE44DC"/>
    <w:rsid w:val="00CE453E"/>
    <w:rsid w:val="00CE4A76"/>
    <w:rsid w:val="00CE4A97"/>
    <w:rsid w:val="00CE5F7A"/>
    <w:rsid w:val="00CE61A8"/>
    <w:rsid w:val="00CE6890"/>
    <w:rsid w:val="00CE6A2B"/>
    <w:rsid w:val="00CE6E54"/>
    <w:rsid w:val="00CE6F2A"/>
    <w:rsid w:val="00CE713D"/>
    <w:rsid w:val="00CE778B"/>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480"/>
    <w:rsid w:val="00CF3659"/>
    <w:rsid w:val="00CF3E13"/>
    <w:rsid w:val="00CF3E97"/>
    <w:rsid w:val="00CF3F6E"/>
    <w:rsid w:val="00CF4145"/>
    <w:rsid w:val="00CF4C20"/>
    <w:rsid w:val="00CF5159"/>
    <w:rsid w:val="00CF562A"/>
    <w:rsid w:val="00CF57B2"/>
    <w:rsid w:val="00CF5C7A"/>
    <w:rsid w:val="00CF603F"/>
    <w:rsid w:val="00CF6108"/>
    <w:rsid w:val="00CF61F7"/>
    <w:rsid w:val="00CF67DF"/>
    <w:rsid w:val="00CF68B1"/>
    <w:rsid w:val="00CF6922"/>
    <w:rsid w:val="00CF6C84"/>
    <w:rsid w:val="00CF6D76"/>
    <w:rsid w:val="00CF6EAF"/>
    <w:rsid w:val="00CF73A4"/>
    <w:rsid w:val="00CF7747"/>
    <w:rsid w:val="00CF7958"/>
    <w:rsid w:val="00CF7A36"/>
    <w:rsid w:val="00CF7B63"/>
    <w:rsid w:val="00D002CA"/>
    <w:rsid w:val="00D0051E"/>
    <w:rsid w:val="00D00689"/>
    <w:rsid w:val="00D00791"/>
    <w:rsid w:val="00D00C59"/>
    <w:rsid w:val="00D0103D"/>
    <w:rsid w:val="00D0138C"/>
    <w:rsid w:val="00D01545"/>
    <w:rsid w:val="00D01806"/>
    <w:rsid w:val="00D018FD"/>
    <w:rsid w:val="00D01B4F"/>
    <w:rsid w:val="00D02083"/>
    <w:rsid w:val="00D02183"/>
    <w:rsid w:val="00D02410"/>
    <w:rsid w:val="00D026E7"/>
    <w:rsid w:val="00D0293F"/>
    <w:rsid w:val="00D02A71"/>
    <w:rsid w:val="00D02B32"/>
    <w:rsid w:val="00D02F06"/>
    <w:rsid w:val="00D030D5"/>
    <w:rsid w:val="00D033CA"/>
    <w:rsid w:val="00D039FC"/>
    <w:rsid w:val="00D03A1C"/>
    <w:rsid w:val="00D03D23"/>
    <w:rsid w:val="00D0452E"/>
    <w:rsid w:val="00D04C86"/>
    <w:rsid w:val="00D05416"/>
    <w:rsid w:val="00D05502"/>
    <w:rsid w:val="00D05664"/>
    <w:rsid w:val="00D056C0"/>
    <w:rsid w:val="00D05892"/>
    <w:rsid w:val="00D058A3"/>
    <w:rsid w:val="00D05C75"/>
    <w:rsid w:val="00D05F26"/>
    <w:rsid w:val="00D05F9E"/>
    <w:rsid w:val="00D06063"/>
    <w:rsid w:val="00D06084"/>
    <w:rsid w:val="00D06131"/>
    <w:rsid w:val="00D0678A"/>
    <w:rsid w:val="00D0733F"/>
    <w:rsid w:val="00D07346"/>
    <w:rsid w:val="00D07793"/>
    <w:rsid w:val="00D078B3"/>
    <w:rsid w:val="00D079ED"/>
    <w:rsid w:val="00D07C0C"/>
    <w:rsid w:val="00D07F22"/>
    <w:rsid w:val="00D07F80"/>
    <w:rsid w:val="00D101A8"/>
    <w:rsid w:val="00D10310"/>
    <w:rsid w:val="00D10397"/>
    <w:rsid w:val="00D106BD"/>
    <w:rsid w:val="00D10855"/>
    <w:rsid w:val="00D10993"/>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3FD1"/>
    <w:rsid w:val="00D14121"/>
    <w:rsid w:val="00D146AB"/>
    <w:rsid w:val="00D1481C"/>
    <w:rsid w:val="00D14D48"/>
    <w:rsid w:val="00D14E24"/>
    <w:rsid w:val="00D14EE7"/>
    <w:rsid w:val="00D14F29"/>
    <w:rsid w:val="00D14F40"/>
    <w:rsid w:val="00D15210"/>
    <w:rsid w:val="00D15362"/>
    <w:rsid w:val="00D16397"/>
    <w:rsid w:val="00D16623"/>
    <w:rsid w:val="00D16A40"/>
    <w:rsid w:val="00D16DEC"/>
    <w:rsid w:val="00D16E03"/>
    <w:rsid w:val="00D16F80"/>
    <w:rsid w:val="00D1715D"/>
    <w:rsid w:val="00D175A9"/>
    <w:rsid w:val="00D176D2"/>
    <w:rsid w:val="00D17F9A"/>
    <w:rsid w:val="00D2011A"/>
    <w:rsid w:val="00D2037A"/>
    <w:rsid w:val="00D20494"/>
    <w:rsid w:val="00D20BB8"/>
    <w:rsid w:val="00D20E7B"/>
    <w:rsid w:val="00D214E7"/>
    <w:rsid w:val="00D21CA0"/>
    <w:rsid w:val="00D21CD3"/>
    <w:rsid w:val="00D21E8A"/>
    <w:rsid w:val="00D2221E"/>
    <w:rsid w:val="00D22611"/>
    <w:rsid w:val="00D2267C"/>
    <w:rsid w:val="00D22895"/>
    <w:rsid w:val="00D23005"/>
    <w:rsid w:val="00D2333E"/>
    <w:rsid w:val="00D23D0E"/>
    <w:rsid w:val="00D24166"/>
    <w:rsid w:val="00D24D9F"/>
    <w:rsid w:val="00D255B4"/>
    <w:rsid w:val="00D25604"/>
    <w:rsid w:val="00D25629"/>
    <w:rsid w:val="00D25B8C"/>
    <w:rsid w:val="00D25BDE"/>
    <w:rsid w:val="00D26246"/>
    <w:rsid w:val="00D26FC2"/>
    <w:rsid w:val="00D270B3"/>
    <w:rsid w:val="00D27135"/>
    <w:rsid w:val="00D2725B"/>
    <w:rsid w:val="00D2763E"/>
    <w:rsid w:val="00D27D3B"/>
    <w:rsid w:val="00D30AD1"/>
    <w:rsid w:val="00D30DFC"/>
    <w:rsid w:val="00D30E11"/>
    <w:rsid w:val="00D311DC"/>
    <w:rsid w:val="00D31854"/>
    <w:rsid w:val="00D31A91"/>
    <w:rsid w:val="00D31D2C"/>
    <w:rsid w:val="00D3264A"/>
    <w:rsid w:val="00D32A6E"/>
    <w:rsid w:val="00D32D86"/>
    <w:rsid w:val="00D32E8E"/>
    <w:rsid w:val="00D32E96"/>
    <w:rsid w:val="00D33354"/>
    <w:rsid w:val="00D33742"/>
    <w:rsid w:val="00D33F14"/>
    <w:rsid w:val="00D34079"/>
    <w:rsid w:val="00D34454"/>
    <w:rsid w:val="00D34502"/>
    <w:rsid w:val="00D34734"/>
    <w:rsid w:val="00D34820"/>
    <w:rsid w:val="00D3541F"/>
    <w:rsid w:val="00D3542A"/>
    <w:rsid w:val="00D35677"/>
    <w:rsid w:val="00D35F5A"/>
    <w:rsid w:val="00D36120"/>
    <w:rsid w:val="00D3614C"/>
    <w:rsid w:val="00D3659C"/>
    <w:rsid w:val="00D3697A"/>
    <w:rsid w:val="00D36A19"/>
    <w:rsid w:val="00D370E5"/>
    <w:rsid w:val="00D37164"/>
    <w:rsid w:val="00D37337"/>
    <w:rsid w:val="00D37615"/>
    <w:rsid w:val="00D37659"/>
    <w:rsid w:val="00D37D9C"/>
    <w:rsid w:val="00D40641"/>
    <w:rsid w:val="00D40722"/>
    <w:rsid w:val="00D40820"/>
    <w:rsid w:val="00D409E6"/>
    <w:rsid w:val="00D40DF5"/>
    <w:rsid w:val="00D41403"/>
    <w:rsid w:val="00D41678"/>
    <w:rsid w:val="00D41807"/>
    <w:rsid w:val="00D41FB8"/>
    <w:rsid w:val="00D42003"/>
    <w:rsid w:val="00D42DC5"/>
    <w:rsid w:val="00D42E52"/>
    <w:rsid w:val="00D43AC8"/>
    <w:rsid w:val="00D43BDB"/>
    <w:rsid w:val="00D43C10"/>
    <w:rsid w:val="00D43D05"/>
    <w:rsid w:val="00D44015"/>
    <w:rsid w:val="00D44334"/>
    <w:rsid w:val="00D4447C"/>
    <w:rsid w:val="00D44859"/>
    <w:rsid w:val="00D44907"/>
    <w:rsid w:val="00D44C91"/>
    <w:rsid w:val="00D456E2"/>
    <w:rsid w:val="00D45A41"/>
    <w:rsid w:val="00D45ADC"/>
    <w:rsid w:val="00D45E9A"/>
    <w:rsid w:val="00D460F1"/>
    <w:rsid w:val="00D461BC"/>
    <w:rsid w:val="00D46251"/>
    <w:rsid w:val="00D468F2"/>
    <w:rsid w:val="00D469D5"/>
    <w:rsid w:val="00D472AF"/>
    <w:rsid w:val="00D47600"/>
    <w:rsid w:val="00D4761C"/>
    <w:rsid w:val="00D47C8E"/>
    <w:rsid w:val="00D47F10"/>
    <w:rsid w:val="00D47FF7"/>
    <w:rsid w:val="00D500BD"/>
    <w:rsid w:val="00D503C0"/>
    <w:rsid w:val="00D50917"/>
    <w:rsid w:val="00D50A82"/>
    <w:rsid w:val="00D51001"/>
    <w:rsid w:val="00D5101B"/>
    <w:rsid w:val="00D519BB"/>
    <w:rsid w:val="00D51DD0"/>
    <w:rsid w:val="00D5273C"/>
    <w:rsid w:val="00D53636"/>
    <w:rsid w:val="00D536EF"/>
    <w:rsid w:val="00D537C7"/>
    <w:rsid w:val="00D538D4"/>
    <w:rsid w:val="00D538D8"/>
    <w:rsid w:val="00D53B69"/>
    <w:rsid w:val="00D53C9A"/>
    <w:rsid w:val="00D53E2F"/>
    <w:rsid w:val="00D53FA0"/>
    <w:rsid w:val="00D5411E"/>
    <w:rsid w:val="00D5430F"/>
    <w:rsid w:val="00D54336"/>
    <w:rsid w:val="00D54714"/>
    <w:rsid w:val="00D54DBF"/>
    <w:rsid w:val="00D552EA"/>
    <w:rsid w:val="00D5556B"/>
    <w:rsid w:val="00D55628"/>
    <w:rsid w:val="00D55663"/>
    <w:rsid w:val="00D55802"/>
    <w:rsid w:val="00D5594A"/>
    <w:rsid w:val="00D5621E"/>
    <w:rsid w:val="00D56808"/>
    <w:rsid w:val="00D56CE6"/>
    <w:rsid w:val="00D57193"/>
    <w:rsid w:val="00D573B4"/>
    <w:rsid w:val="00D5745E"/>
    <w:rsid w:val="00D57534"/>
    <w:rsid w:val="00D5787F"/>
    <w:rsid w:val="00D57B31"/>
    <w:rsid w:val="00D57F05"/>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534"/>
    <w:rsid w:val="00D62C04"/>
    <w:rsid w:val="00D62DD4"/>
    <w:rsid w:val="00D6301D"/>
    <w:rsid w:val="00D632E4"/>
    <w:rsid w:val="00D633B2"/>
    <w:rsid w:val="00D63416"/>
    <w:rsid w:val="00D63796"/>
    <w:rsid w:val="00D63868"/>
    <w:rsid w:val="00D639B5"/>
    <w:rsid w:val="00D63A6C"/>
    <w:rsid w:val="00D63D48"/>
    <w:rsid w:val="00D63F84"/>
    <w:rsid w:val="00D6449A"/>
    <w:rsid w:val="00D6449B"/>
    <w:rsid w:val="00D64659"/>
    <w:rsid w:val="00D647A4"/>
    <w:rsid w:val="00D64A1C"/>
    <w:rsid w:val="00D64FD1"/>
    <w:rsid w:val="00D65004"/>
    <w:rsid w:val="00D65096"/>
    <w:rsid w:val="00D6546E"/>
    <w:rsid w:val="00D6569D"/>
    <w:rsid w:val="00D6586A"/>
    <w:rsid w:val="00D65B43"/>
    <w:rsid w:val="00D65C51"/>
    <w:rsid w:val="00D65ED7"/>
    <w:rsid w:val="00D66196"/>
    <w:rsid w:val="00D662A8"/>
    <w:rsid w:val="00D66409"/>
    <w:rsid w:val="00D66B22"/>
    <w:rsid w:val="00D66BCB"/>
    <w:rsid w:val="00D672EE"/>
    <w:rsid w:val="00D67569"/>
    <w:rsid w:val="00D67BAA"/>
    <w:rsid w:val="00D67EC9"/>
    <w:rsid w:val="00D7020E"/>
    <w:rsid w:val="00D70285"/>
    <w:rsid w:val="00D70537"/>
    <w:rsid w:val="00D7066E"/>
    <w:rsid w:val="00D70792"/>
    <w:rsid w:val="00D70A8A"/>
    <w:rsid w:val="00D70C58"/>
    <w:rsid w:val="00D710A9"/>
    <w:rsid w:val="00D71365"/>
    <w:rsid w:val="00D71424"/>
    <w:rsid w:val="00D7153E"/>
    <w:rsid w:val="00D71C87"/>
    <w:rsid w:val="00D71FC7"/>
    <w:rsid w:val="00D72A3E"/>
    <w:rsid w:val="00D72BC8"/>
    <w:rsid w:val="00D72D57"/>
    <w:rsid w:val="00D7356A"/>
    <w:rsid w:val="00D73621"/>
    <w:rsid w:val="00D73B6C"/>
    <w:rsid w:val="00D73C62"/>
    <w:rsid w:val="00D73E90"/>
    <w:rsid w:val="00D73F21"/>
    <w:rsid w:val="00D743CF"/>
    <w:rsid w:val="00D747A7"/>
    <w:rsid w:val="00D74A78"/>
    <w:rsid w:val="00D752D7"/>
    <w:rsid w:val="00D7587C"/>
    <w:rsid w:val="00D7591E"/>
    <w:rsid w:val="00D75E2B"/>
    <w:rsid w:val="00D75FF5"/>
    <w:rsid w:val="00D76334"/>
    <w:rsid w:val="00D765B1"/>
    <w:rsid w:val="00D769DF"/>
    <w:rsid w:val="00D76BFD"/>
    <w:rsid w:val="00D76EF0"/>
    <w:rsid w:val="00D77373"/>
    <w:rsid w:val="00D7757A"/>
    <w:rsid w:val="00D779E9"/>
    <w:rsid w:val="00D77C22"/>
    <w:rsid w:val="00D77C87"/>
    <w:rsid w:val="00D77DA6"/>
    <w:rsid w:val="00D77EE0"/>
    <w:rsid w:val="00D80648"/>
    <w:rsid w:val="00D809C1"/>
    <w:rsid w:val="00D80B5C"/>
    <w:rsid w:val="00D80D2C"/>
    <w:rsid w:val="00D80DD3"/>
    <w:rsid w:val="00D816DE"/>
    <w:rsid w:val="00D81894"/>
    <w:rsid w:val="00D82181"/>
    <w:rsid w:val="00D824DF"/>
    <w:rsid w:val="00D825CE"/>
    <w:rsid w:val="00D82999"/>
    <w:rsid w:val="00D82A76"/>
    <w:rsid w:val="00D82C6F"/>
    <w:rsid w:val="00D83191"/>
    <w:rsid w:val="00D831F1"/>
    <w:rsid w:val="00D8336B"/>
    <w:rsid w:val="00D835C0"/>
    <w:rsid w:val="00D835C6"/>
    <w:rsid w:val="00D835CD"/>
    <w:rsid w:val="00D83B47"/>
    <w:rsid w:val="00D83BD4"/>
    <w:rsid w:val="00D83BFB"/>
    <w:rsid w:val="00D83D98"/>
    <w:rsid w:val="00D84124"/>
    <w:rsid w:val="00D841D6"/>
    <w:rsid w:val="00D84DD7"/>
    <w:rsid w:val="00D84F54"/>
    <w:rsid w:val="00D854F7"/>
    <w:rsid w:val="00D85FAA"/>
    <w:rsid w:val="00D86022"/>
    <w:rsid w:val="00D8613A"/>
    <w:rsid w:val="00D862B0"/>
    <w:rsid w:val="00D86B2E"/>
    <w:rsid w:val="00D86BBA"/>
    <w:rsid w:val="00D86DB1"/>
    <w:rsid w:val="00D872C1"/>
    <w:rsid w:val="00D874AE"/>
    <w:rsid w:val="00D87830"/>
    <w:rsid w:val="00D87866"/>
    <w:rsid w:val="00D87A96"/>
    <w:rsid w:val="00D87E3C"/>
    <w:rsid w:val="00D87FCA"/>
    <w:rsid w:val="00D9006A"/>
    <w:rsid w:val="00D901A5"/>
    <w:rsid w:val="00D902A0"/>
    <w:rsid w:val="00D902DD"/>
    <w:rsid w:val="00D9044A"/>
    <w:rsid w:val="00D904EC"/>
    <w:rsid w:val="00D907D7"/>
    <w:rsid w:val="00D90BFB"/>
    <w:rsid w:val="00D910FE"/>
    <w:rsid w:val="00D9150D"/>
    <w:rsid w:val="00D918CB"/>
    <w:rsid w:val="00D91CEB"/>
    <w:rsid w:val="00D91E65"/>
    <w:rsid w:val="00D91F7E"/>
    <w:rsid w:val="00D9209C"/>
    <w:rsid w:val="00D921C1"/>
    <w:rsid w:val="00D92719"/>
    <w:rsid w:val="00D9276A"/>
    <w:rsid w:val="00D92B1C"/>
    <w:rsid w:val="00D931C3"/>
    <w:rsid w:val="00D93E1C"/>
    <w:rsid w:val="00D942E8"/>
    <w:rsid w:val="00D943AD"/>
    <w:rsid w:val="00D94725"/>
    <w:rsid w:val="00D94CF8"/>
    <w:rsid w:val="00D94F01"/>
    <w:rsid w:val="00D94F1E"/>
    <w:rsid w:val="00D94F7E"/>
    <w:rsid w:val="00D9517F"/>
    <w:rsid w:val="00D95B90"/>
    <w:rsid w:val="00D972DF"/>
    <w:rsid w:val="00D9746A"/>
    <w:rsid w:val="00D979FF"/>
    <w:rsid w:val="00D97B01"/>
    <w:rsid w:val="00D97B79"/>
    <w:rsid w:val="00D97C41"/>
    <w:rsid w:val="00D97E82"/>
    <w:rsid w:val="00DA0680"/>
    <w:rsid w:val="00DA09FE"/>
    <w:rsid w:val="00DA0D82"/>
    <w:rsid w:val="00DA1542"/>
    <w:rsid w:val="00DA172A"/>
    <w:rsid w:val="00DA1753"/>
    <w:rsid w:val="00DA1F61"/>
    <w:rsid w:val="00DA1F6B"/>
    <w:rsid w:val="00DA1F8E"/>
    <w:rsid w:val="00DA2A2F"/>
    <w:rsid w:val="00DA2BA1"/>
    <w:rsid w:val="00DA2DA9"/>
    <w:rsid w:val="00DA2E02"/>
    <w:rsid w:val="00DA41DF"/>
    <w:rsid w:val="00DA42A8"/>
    <w:rsid w:val="00DA49C5"/>
    <w:rsid w:val="00DA4A20"/>
    <w:rsid w:val="00DA4F0F"/>
    <w:rsid w:val="00DA5229"/>
    <w:rsid w:val="00DA5902"/>
    <w:rsid w:val="00DA6459"/>
    <w:rsid w:val="00DA64FC"/>
    <w:rsid w:val="00DA65DC"/>
    <w:rsid w:val="00DA6961"/>
    <w:rsid w:val="00DA6A1D"/>
    <w:rsid w:val="00DA6F2A"/>
    <w:rsid w:val="00DA70A2"/>
    <w:rsid w:val="00DA7412"/>
    <w:rsid w:val="00DA7437"/>
    <w:rsid w:val="00DA74BC"/>
    <w:rsid w:val="00DA75D8"/>
    <w:rsid w:val="00DA7A0E"/>
    <w:rsid w:val="00DA7A4B"/>
    <w:rsid w:val="00DA7ACC"/>
    <w:rsid w:val="00DB0D07"/>
    <w:rsid w:val="00DB0F93"/>
    <w:rsid w:val="00DB17F5"/>
    <w:rsid w:val="00DB19B1"/>
    <w:rsid w:val="00DB21F1"/>
    <w:rsid w:val="00DB22AD"/>
    <w:rsid w:val="00DB230F"/>
    <w:rsid w:val="00DB278D"/>
    <w:rsid w:val="00DB2A8D"/>
    <w:rsid w:val="00DB2AD1"/>
    <w:rsid w:val="00DB2F5C"/>
    <w:rsid w:val="00DB34D6"/>
    <w:rsid w:val="00DB38A0"/>
    <w:rsid w:val="00DB3C59"/>
    <w:rsid w:val="00DB3CBC"/>
    <w:rsid w:val="00DB40A6"/>
    <w:rsid w:val="00DB4162"/>
    <w:rsid w:val="00DB49DE"/>
    <w:rsid w:val="00DB4BD2"/>
    <w:rsid w:val="00DB4E19"/>
    <w:rsid w:val="00DB4EA5"/>
    <w:rsid w:val="00DB5017"/>
    <w:rsid w:val="00DB5389"/>
    <w:rsid w:val="00DB5670"/>
    <w:rsid w:val="00DB571D"/>
    <w:rsid w:val="00DB59FD"/>
    <w:rsid w:val="00DB5A9B"/>
    <w:rsid w:val="00DB5C05"/>
    <w:rsid w:val="00DB5C61"/>
    <w:rsid w:val="00DB5DE1"/>
    <w:rsid w:val="00DB60EF"/>
    <w:rsid w:val="00DB62AD"/>
    <w:rsid w:val="00DB6537"/>
    <w:rsid w:val="00DB6631"/>
    <w:rsid w:val="00DB67A2"/>
    <w:rsid w:val="00DB690A"/>
    <w:rsid w:val="00DB6D31"/>
    <w:rsid w:val="00DB6E34"/>
    <w:rsid w:val="00DB6E5E"/>
    <w:rsid w:val="00DB768E"/>
    <w:rsid w:val="00DB79E5"/>
    <w:rsid w:val="00DB7B81"/>
    <w:rsid w:val="00DB7BAE"/>
    <w:rsid w:val="00DB7BC4"/>
    <w:rsid w:val="00DB7CA8"/>
    <w:rsid w:val="00DC02B2"/>
    <w:rsid w:val="00DC04E1"/>
    <w:rsid w:val="00DC076E"/>
    <w:rsid w:val="00DC1A8B"/>
    <w:rsid w:val="00DC1D59"/>
    <w:rsid w:val="00DC206C"/>
    <w:rsid w:val="00DC228D"/>
    <w:rsid w:val="00DC247C"/>
    <w:rsid w:val="00DC27DE"/>
    <w:rsid w:val="00DC2A61"/>
    <w:rsid w:val="00DC2CBC"/>
    <w:rsid w:val="00DC2D5C"/>
    <w:rsid w:val="00DC2F5F"/>
    <w:rsid w:val="00DC2F74"/>
    <w:rsid w:val="00DC3078"/>
    <w:rsid w:val="00DC3086"/>
    <w:rsid w:val="00DC342A"/>
    <w:rsid w:val="00DC34EA"/>
    <w:rsid w:val="00DC37BD"/>
    <w:rsid w:val="00DC3851"/>
    <w:rsid w:val="00DC3889"/>
    <w:rsid w:val="00DC3A5E"/>
    <w:rsid w:val="00DC3AEA"/>
    <w:rsid w:val="00DC3C99"/>
    <w:rsid w:val="00DC4118"/>
    <w:rsid w:val="00DC42AF"/>
    <w:rsid w:val="00DC4361"/>
    <w:rsid w:val="00DC4529"/>
    <w:rsid w:val="00DC455B"/>
    <w:rsid w:val="00DC45C8"/>
    <w:rsid w:val="00DC4B2B"/>
    <w:rsid w:val="00DC4B81"/>
    <w:rsid w:val="00DC4B93"/>
    <w:rsid w:val="00DC5F11"/>
    <w:rsid w:val="00DC5FAE"/>
    <w:rsid w:val="00DC62BC"/>
    <w:rsid w:val="00DC62C6"/>
    <w:rsid w:val="00DC6901"/>
    <w:rsid w:val="00DC6BD0"/>
    <w:rsid w:val="00DC6C10"/>
    <w:rsid w:val="00DC7153"/>
    <w:rsid w:val="00DC71F7"/>
    <w:rsid w:val="00DC7231"/>
    <w:rsid w:val="00DC787B"/>
    <w:rsid w:val="00DC78B2"/>
    <w:rsid w:val="00DC7C87"/>
    <w:rsid w:val="00DD09DC"/>
    <w:rsid w:val="00DD12E2"/>
    <w:rsid w:val="00DD16E7"/>
    <w:rsid w:val="00DD177B"/>
    <w:rsid w:val="00DD1CBF"/>
    <w:rsid w:val="00DD1DD9"/>
    <w:rsid w:val="00DD23A7"/>
    <w:rsid w:val="00DD2411"/>
    <w:rsid w:val="00DD2465"/>
    <w:rsid w:val="00DD2A36"/>
    <w:rsid w:val="00DD2D60"/>
    <w:rsid w:val="00DD2ED7"/>
    <w:rsid w:val="00DD3022"/>
    <w:rsid w:val="00DD3183"/>
    <w:rsid w:val="00DD319B"/>
    <w:rsid w:val="00DD3361"/>
    <w:rsid w:val="00DD37D5"/>
    <w:rsid w:val="00DD38FB"/>
    <w:rsid w:val="00DD397F"/>
    <w:rsid w:val="00DD3D5C"/>
    <w:rsid w:val="00DD4200"/>
    <w:rsid w:val="00DD42AB"/>
    <w:rsid w:val="00DD47D8"/>
    <w:rsid w:val="00DD482D"/>
    <w:rsid w:val="00DD53BD"/>
    <w:rsid w:val="00DD54FD"/>
    <w:rsid w:val="00DD5A6E"/>
    <w:rsid w:val="00DD5C06"/>
    <w:rsid w:val="00DD5D1D"/>
    <w:rsid w:val="00DD5DD0"/>
    <w:rsid w:val="00DD5F7A"/>
    <w:rsid w:val="00DD63FD"/>
    <w:rsid w:val="00DD6547"/>
    <w:rsid w:val="00DD687C"/>
    <w:rsid w:val="00DD6ACB"/>
    <w:rsid w:val="00DD6E3B"/>
    <w:rsid w:val="00DD70A7"/>
    <w:rsid w:val="00DD7238"/>
    <w:rsid w:val="00DD735B"/>
    <w:rsid w:val="00DD75DF"/>
    <w:rsid w:val="00DD7764"/>
    <w:rsid w:val="00DD7833"/>
    <w:rsid w:val="00DD796B"/>
    <w:rsid w:val="00DE0078"/>
    <w:rsid w:val="00DE0128"/>
    <w:rsid w:val="00DE028D"/>
    <w:rsid w:val="00DE03C3"/>
    <w:rsid w:val="00DE07DE"/>
    <w:rsid w:val="00DE0987"/>
    <w:rsid w:val="00DE09E3"/>
    <w:rsid w:val="00DE09EA"/>
    <w:rsid w:val="00DE0E1F"/>
    <w:rsid w:val="00DE1126"/>
    <w:rsid w:val="00DE14DB"/>
    <w:rsid w:val="00DE150A"/>
    <w:rsid w:val="00DE1BB0"/>
    <w:rsid w:val="00DE20CE"/>
    <w:rsid w:val="00DE27B9"/>
    <w:rsid w:val="00DE291C"/>
    <w:rsid w:val="00DE2BFF"/>
    <w:rsid w:val="00DE3281"/>
    <w:rsid w:val="00DE32BD"/>
    <w:rsid w:val="00DE32CA"/>
    <w:rsid w:val="00DE32D4"/>
    <w:rsid w:val="00DE33B7"/>
    <w:rsid w:val="00DE33E9"/>
    <w:rsid w:val="00DE4C6A"/>
    <w:rsid w:val="00DE4F04"/>
    <w:rsid w:val="00DE522B"/>
    <w:rsid w:val="00DE5788"/>
    <w:rsid w:val="00DE5C5D"/>
    <w:rsid w:val="00DE663C"/>
    <w:rsid w:val="00DE6ED3"/>
    <w:rsid w:val="00DE710A"/>
    <w:rsid w:val="00DE73CF"/>
    <w:rsid w:val="00DE79CA"/>
    <w:rsid w:val="00DE7F6D"/>
    <w:rsid w:val="00DF04F9"/>
    <w:rsid w:val="00DF0786"/>
    <w:rsid w:val="00DF07EB"/>
    <w:rsid w:val="00DF0B12"/>
    <w:rsid w:val="00DF0B65"/>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EC"/>
    <w:rsid w:val="00DF41F4"/>
    <w:rsid w:val="00DF439C"/>
    <w:rsid w:val="00DF44B4"/>
    <w:rsid w:val="00DF4642"/>
    <w:rsid w:val="00DF4993"/>
    <w:rsid w:val="00DF4B20"/>
    <w:rsid w:val="00DF4E4F"/>
    <w:rsid w:val="00DF52EB"/>
    <w:rsid w:val="00DF5362"/>
    <w:rsid w:val="00DF5489"/>
    <w:rsid w:val="00DF54C2"/>
    <w:rsid w:val="00DF5538"/>
    <w:rsid w:val="00DF58D4"/>
    <w:rsid w:val="00DF5DCE"/>
    <w:rsid w:val="00DF5FCB"/>
    <w:rsid w:val="00DF612A"/>
    <w:rsid w:val="00DF637A"/>
    <w:rsid w:val="00DF67BA"/>
    <w:rsid w:val="00DF68B6"/>
    <w:rsid w:val="00DF690F"/>
    <w:rsid w:val="00DF7419"/>
    <w:rsid w:val="00DF7628"/>
    <w:rsid w:val="00DF7F28"/>
    <w:rsid w:val="00DF7FED"/>
    <w:rsid w:val="00E006CC"/>
    <w:rsid w:val="00E00725"/>
    <w:rsid w:val="00E007DA"/>
    <w:rsid w:val="00E008B2"/>
    <w:rsid w:val="00E00B08"/>
    <w:rsid w:val="00E00D33"/>
    <w:rsid w:val="00E00FAA"/>
    <w:rsid w:val="00E011D4"/>
    <w:rsid w:val="00E01967"/>
    <w:rsid w:val="00E01EEE"/>
    <w:rsid w:val="00E026A4"/>
    <w:rsid w:val="00E02963"/>
    <w:rsid w:val="00E02965"/>
    <w:rsid w:val="00E02AB8"/>
    <w:rsid w:val="00E02B03"/>
    <w:rsid w:val="00E03055"/>
    <w:rsid w:val="00E03063"/>
    <w:rsid w:val="00E03599"/>
    <w:rsid w:val="00E03B69"/>
    <w:rsid w:val="00E0438E"/>
    <w:rsid w:val="00E04631"/>
    <w:rsid w:val="00E04FDF"/>
    <w:rsid w:val="00E05618"/>
    <w:rsid w:val="00E05786"/>
    <w:rsid w:val="00E057F6"/>
    <w:rsid w:val="00E0598B"/>
    <w:rsid w:val="00E05EB7"/>
    <w:rsid w:val="00E0650D"/>
    <w:rsid w:val="00E06B90"/>
    <w:rsid w:val="00E06C46"/>
    <w:rsid w:val="00E06E11"/>
    <w:rsid w:val="00E0707C"/>
    <w:rsid w:val="00E07792"/>
    <w:rsid w:val="00E0783E"/>
    <w:rsid w:val="00E07915"/>
    <w:rsid w:val="00E07D7A"/>
    <w:rsid w:val="00E10080"/>
    <w:rsid w:val="00E10146"/>
    <w:rsid w:val="00E10B17"/>
    <w:rsid w:val="00E10B2C"/>
    <w:rsid w:val="00E10F3E"/>
    <w:rsid w:val="00E11351"/>
    <w:rsid w:val="00E11BCD"/>
    <w:rsid w:val="00E11E0C"/>
    <w:rsid w:val="00E11F35"/>
    <w:rsid w:val="00E12115"/>
    <w:rsid w:val="00E122D6"/>
    <w:rsid w:val="00E12340"/>
    <w:rsid w:val="00E1279C"/>
    <w:rsid w:val="00E12E8A"/>
    <w:rsid w:val="00E132A2"/>
    <w:rsid w:val="00E1338C"/>
    <w:rsid w:val="00E135E3"/>
    <w:rsid w:val="00E139F9"/>
    <w:rsid w:val="00E140DB"/>
    <w:rsid w:val="00E142E2"/>
    <w:rsid w:val="00E14410"/>
    <w:rsid w:val="00E1547E"/>
    <w:rsid w:val="00E15996"/>
    <w:rsid w:val="00E15AD6"/>
    <w:rsid w:val="00E15B7C"/>
    <w:rsid w:val="00E15CE9"/>
    <w:rsid w:val="00E16144"/>
    <w:rsid w:val="00E162F9"/>
    <w:rsid w:val="00E16B94"/>
    <w:rsid w:val="00E16D5B"/>
    <w:rsid w:val="00E16EDA"/>
    <w:rsid w:val="00E1752E"/>
    <w:rsid w:val="00E175F1"/>
    <w:rsid w:val="00E1798C"/>
    <w:rsid w:val="00E17C6D"/>
    <w:rsid w:val="00E17F95"/>
    <w:rsid w:val="00E202D0"/>
    <w:rsid w:val="00E2047C"/>
    <w:rsid w:val="00E20680"/>
    <w:rsid w:val="00E20C81"/>
    <w:rsid w:val="00E21069"/>
    <w:rsid w:val="00E21688"/>
    <w:rsid w:val="00E21D1D"/>
    <w:rsid w:val="00E22111"/>
    <w:rsid w:val="00E222FC"/>
    <w:rsid w:val="00E223D9"/>
    <w:rsid w:val="00E2296B"/>
    <w:rsid w:val="00E22CB9"/>
    <w:rsid w:val="00E22F11"/>
    <w:rsid w:val="00E23A72"/>
    <w:rsid w:val="00E23BEA"/>
    <w:rsid w:val="00E24147"/>
    <w:rsid w:val="00E247B4"/>
    <w:rsid w:val="00E2492F"/>
    <w:rsid w:val="00E24DCE"/>
    <w:rsid w:val="00E24F33"/>
    <w:rsid w:val="00E251A2"/>
    <w:rsid w:val="00E25286"/>
    <w:rsid w:val="00E254E5"/>
    <w:rsid w:val="00E254F5"/>
    <w:rsid w:val="00E25896"/>
    <w:rsid w:val="00E25BCE"/>
    <w:rsid w:val="00E25CBC"/>
    <w:rsid w:val="00E261ED"/>
    <w:rsid w:val="00E269D3"/>
    <w:rsid w:val="00E26A34"/>
    <w:rsid w:val="00E26D0A"/>
    <w:rsid w:val="00E26E66"/>
    <w:rsid w:val="00E27A00"/>
    <w:rsid w:val="00E27A19"/>
    <w:rsid w:val="00E27CF0"/>
    <w:rsid w:val="00E27F2C"/>
    <w:rsid w:val="00E301D1"/>
    <w:rsid w:val="00E30EAD"/>
    <w:rsid w:val="00E30EE0"/>
    <w:rsid w:val="00E30F72"/>
    <w:rsid w:val="00E31009"/>
    <w:rsid w:val="00E3107B"/>
    <w:rsid w:val="00E31864"/>
    <w:rsid w:val="00E31B8A"/>
    <w:rsid w:val="00E3206C"/>
    <w:rsid w:val="00E3215F"/>
    <w:rsid w:val="00E324E5"/>
    <w:rsid w:val="00E32A05"/>
    <w:rsid w:val="00E32BE3"/>
    <w:rsid w:val="00E32E70"/>
    <w:rsid w:val="00E33488"/>
    <w:rsid w:val="00E3371C"/>
    <w:rsid w:val="00E34147"/>
    <w:rsid w:val="00E34C30"/>
    <w:rsid w:val="00E34CB6"/>
    <w:rsid w:val="00E34D35"/>
    <w:rsid w:val="00E35067"/>
    <w:rsid w:val="00E3515A"/>
    <w:rsid w:val="00E3585C"/>
    <w:rsid w:val="00E35F9D"/>
    <w:rsid w:val="00E3606E"/>
    <w:rsid w:val="00E365B2"/>
    <w:rsid w:val="00E368B6"/>
    <w:rsid w:val="00E36943"/>
    <w:rsid w:val="00E36E2C"/>
    <w:rsid w:val="00E36ECB"/>
    <w:rsid w:val="00E3707E"/>
    <w:rsid w:val="00E37291"/>
    <w:rsid w:val="00E37544"/>
    <w:rsid w:val="00E37602"/>
    <w:rsid w:val="00E37C0C"/>
    <w:rsid w:val="00E37FDF"/>
    <w:rsid w:val="00E4061B"/>
    <w:rsid w:val="00E40C05"/>
    <w:rsid w:val="00E40C6C"/>
    <w:rsid w:val="00E40D70"/>
    <w:rsid w:val="00E410D6"/>
    <w:rsid w:val="00E417BC"/>
    <w:rsid w:val="00E417DB"/>
    <w:rsid w:val="00E41A79"/>
    <w:rsid w:val="00E41CEC"/>
    <w:rsid w:val="00E426DA"/>
    <w:rsid w:val="00E4281C"/>
    <w:rsid w:val="00E42B3B"/>
    <w:rsid w:val="00E42C40"/>
    <w:rsid w:val="00E42C94"/>
    <w:rsid w:val="00E43398"/>
    <w:rsid w:val="00E433BE"/>
    <w:rsid w:val="00E436CF"/>
    <w:rsid w:val="00E437BC"/>
    <w:rsid w:val="00E43977"/>
    <w:rsid w:val="00E43CD5"/>
    <w:rsid w:val="00E44296"/>
    <w:rsid w:val="00E4522B"/>
    <w:rsid w:val="00E454EF"/>
    <w:rsid w:val="00E4591C"/>
    <w:rsid w:val="00E45E6A"/>
    <w:rsid w:val="00E461B6"/>
    <w:rsid w:val="00E4630A"/>
    <w:rsid w:val="00E46901"/>
    <w:rsid w:val="00E469DD"/>
    <w:rsid w:val="00E46C23"/>
    <w:rsid w:val="00E473E7"/>
    <w:rsid w:val="00E47A98"/>
    <w:rsid w:val="00E47D1E"/>
    <w:rsid w:val="00E50111"/>
    <w:rsid w:val="00E50148"/>
    <w:rsid w:val="00E50571"/>
    <w:rsid w:val="00E505CE"/>
    <w:rsid w:val="00E50CB1"/>
    <w:rsid w:val="00E50F17"/>
    <w:rsid w:val="00E5104F"/>
    <w:rsid w:val="00E513DD"/>
    <w:rsid w:val="00E5145C"/>
    <w:rsid w:val="00E514AA"/>
    <w:rsid w:val="00E5164B"/>
    <w:rsid w:val="00E516F2"/>
    <w:rsid w:val="00E51954"/>
    <w:rsid w:val="00E51CCA"/>
    <w:rsid w:val="00E51EC2"/>
    <w:rsid w:val="00E52033"/>
    <w:rsid w:val="00E52159"/>
    <w:rsid w:val="00E52360"/>
    <w:rsid w:val="00E52857"/>
    <w:rsid w:val="00E53262"/>
    <w:rsid w:val="00E5351A"/>
    <w:rsid w:val="00E5396F"/>
    <w:rsid w:val="00E53C6F"/>
    <w:rsid w:val="00E542B6"/>
    <w:rsid w:val="00E54971"/>
    <w:rsid w:val="00E549B0"/>
    <w:rsid w:val="00E54A1D"/>
    <w:rsid w:val="00E54CA9"/>
    <w:rsid w:val="00E5505B"/>
    <w:rsid w:val="00E550C7"/>
    <w:rsid w:val="00E5521F"/>
    <w:rsid w:val="00E5527E"/>
    <w:rsid w:val="00E55516"/>
    <w:rsid w:val="00E55DD2"/>
    <w:rsid w:val="00E55F48"/>
    <w:rsid w:val="00E562E6"/>
    <w:rsid w:val="00E5635D"/>
    <w:rsid w:val="00E56586"/>
    <w:rsid w:val="00E5662B"/>
    <w:rsid w:val="00E57003"/>
    <w:rsid w:val="00E57066"/>
    <w:rsid w:val="00E5721E"/>
    <w:rsid w:val="00E5734B"/>
    <w:rsid w:val="00E574A6"/>
    <w:rsid w:val="00E57739"/>
    <w:rsid w:val="00E57B72"/>
    <w:rsid w:val="00E57BBE"/>
    <w:rsid w:val="00E57C14"/>
    <w:rsid w:val="00E57C30"/>
    <w:rsid w:val="00E57DCD"/>
    <w:rsid w:val="00E605ED"/>
    <w:rsid w:val="00E60A40"/>
    <w:rsid w:val="00E60BE7"/>
    <w:rsid w:val="00E60DE1"/>
    <w:rsid w:val="00E60DF1"/>
    <w:rsid w:val="00E61262"/>
    <w:rsid w:val="00E6130D"/>
    <w:rsid w:val="00E614CE"/>
    <w:rsid w:val="00E61724"/>
    <w:rsid w:val="00E61A47"/>
    <w:rsid w:val="00E61BAF"/>
    <w:rsid w:val="00E620C5"/>
    <w:rsid w:val="00E62139"/>
    <w:rsid w:val="00E62145"/>
    <w:rsid w:val="00E6239D"/>
    <w:rsid w:val="00E626BE"/>
    <w:rsid w:val="00E62825"/>
    <w:rsid w:val="00E62977"/>
    <w:rsid w:val="00E62D73"/>
    <w:rsid w:val="00E62E78"/>
    <w:rsid w:val="00E634A8"/>
    <w:rsid w:val="00E63761"/>
    <w:rsid w:val="00E6377C"/>
    <w:rsid w:val="00E63879"/>
    <w:rsid w:val="00E63EF1"/>
    <w:rsid w:val="00E63F97"/>
    <w:rsid w:val="00E6422A"/>
    <w:rsid w:val="00E644BF"/>
    <w:rsid w:val="00E6468D"/>
    <w:rsid w:val="00E64788"/>
    <w:rsid w:val="00E64AA8"/>
    <w:rsid w:val="00E64B70"/>
    <w:rsid w:val="00E6537D"/>
    <w:rsid w:val="00E65528"/>
    <w:rsid w:val="00E6553D"/>
    <w:rsid w:val="00E65C56"/>
    <w:rsid w:val="00E65E5B"/>
    <w:rsid w:val="00E65FE0"/>
    <w:rsid w:val="00E66042"/>
    <w:rsid w:val="00E66E02"/>
    <w:rsid w:val="00E66ECB"/>
    <w:rsid w:val="00E66F17"/>
    <w:rsid w:val="00E672F0"/>
    <w:rsid w:val="00E67381"/>
    <w:rsid w:val="00E675E9"/>
    <w:rsid w:val="00E67BA4"/>
    <w:rsid w:val="00E67FA2"/>
    <w:rsid w:val="00E70A71"/>
    <w:rsid w:val="00E70EFC"/>
    <w:rsid w:val="00E70F61"/>
    <w:rsid w:val="00E712F5"/>
    <w:rsid w:val="00E71D0B"/>
    <w:rsid w:val="00E71F87"/>
    <w:rsid w:val="00E72054"/>
    <w:rsid w:val="00E721A3"/>
    <w:rsid w:val="00E7246B"/>
    <w:rsid w:val="00E7267D"/>
    <w:rsid w:val="00E72E0C"/>
    <w:rsid w:val="00E72FBA"/>
    <w:rsid w:val="00E73199"/>
    <w:rsid w:val="00E73266"/>
    <w:rsid w:val="00E732DB"/>
    <w:rsid w:val="00E7362F"/>
    <w:rsid w:val="00E739B0"/>
    <w:rsid w:val="00E74013"/>
    <w:rsid w:val="00E741AB"/>
    <w:rsid w:val="00E743A9"/>
    <w:rsid w:val="00E7497E"/>
    <w:rsid w:val="00E74A3E"/>
    <w:rsid w:val="00E74CBF"/>
    <w:rsid w:val="00E74FC7"/>
    <w:rsid w:val="00E75DFA"/>
    <w:rsid w:val="00E75FFA"/>
    <w:rsid w:val="00E76018"/>
    <w:rsid w:val="00E764C6"/>
    <w:rsid w:val="00E7693A"/>
    <w:rsid w:val="00E77122"/>
    <w:rsid w:val="00E776DD"/>
    <w:rsid w:val="00E77763"/>
    <w:rsid w:val="00E77A95"/>
    <w:rsid w:val="00E77CAE"/>
    <w:rsid w:val="00E77DDD"/>
    <w:rsid w:val="00E8018B"/>
    <w:rsid w:val="00E80430"/>
    <w:rsid w:val="00E804DB"/>
    <w:rsid w:val="00E807E2"/>
    <w:rsid w:val="00E816AF"/>
    <w:rsid w:val="00E81C5F"/>
    <w:rsid w:val="00E81D89"/>
    <w:rsid w:val="00E81E6A"/>
    <w:rsid w:val="00E825EC"/>
    <w:rsid w:val="00E829ED"/>
    <w:rsid w:val="00E82B4E"/>
    <w:rsid w:val="00E8321B"/>
    <w:rsid w:val="00E83286"/>
    <w:rsid w:val="00E8372C"/>
    <w:rsid w:val="00E838E5"/>
    <w:rsid w:val="00E83982"/>
    <w:rsid w:val="00E83A82"/>
    <w:rsid w:val="00E83CF0"/>
    <w:rsid w:val="00E83EA4"/>
    <w:rsid w:val="00E84126"/>
    <w:rsid w:val="00E84532"/>
    <w:rsid w:val="00E84542"/>
    <w:rsid w:val="00E84621"/>
    <w:rsid w:val="00E846AF"/>
    <w:rsid w:val="00E85153"/>
    <w:rsid w:val="00E851C0"/>
    <w:rsid w:val="00E852F5"/>
    <w:rsid w:val="00E856DD"/>
    <w:rsid w:val="00E85893"/>
    <w:rsid w:val="00E85A14"/>
    <w:rsid w:val="00E85D3D"/>
    <w:rsid w:val="00E864BC"/>
    <w:rsid w:val="00E8685D"/>
    <w:rsid w:val="00E86CEB"/>
    <w:rsid w:val="00E86D91"/>
    <w:rsid w:val="00E86F02"/>
    <w:rsid w:val="00E87202"/>
    <w:rsid w:val="00E87347"/>
    <w:rsid w:val="00E87B3F"/>
    <w:rsid w:val="00E904D3"/>
    <w:rsid w:val="00E90569"/>
    <w:rsid w:val="00E9072E"/>
    <w:rsid w:val="00E908B6"/>
    <w:rsid w:val="00E90AB2"/>
    <w:rsid w:val="00E90B58"/>
    <w:rsid w:val="00E910FD"/>
    <w:rsid w:val="00E915BF"/>
    <w:rsid w:val="00E9166C"/>
    <w:rsid w:val="00E9176C"/>
    <w:rsid w:val="00E91D2F"/>
    <w:rsid w:val="00E92540"/>
    <w:rsid w:val="00E92843"/>
    <w:rsid w:val="00E92BD6"/>
    <w:rsid w:val="00E92DEA"/>
    <w:rsid w:val="00E93029"/>
    <w:rsid w:val="00E9381A"/>
    <w:rsid w:val="00E938FC"/>
    <w:rsid w:val="00E93BA9"/>
    <w:rsid w:val="00E93CE1"/>
    <w:rsid w:val="00E93D98"/>
    <w:rsid w:val="00E9404C"/>
    <w:rsid w:val="00E94340"/>
    <w:rsid w:val="00E946F4"/>
    <w:rsid w:val="00E949FF"/>
    <w:rsid w:val="00E95021"/>
    <w:rsid w:val="00E95025"/>
    <w:rsid w:val="00E95227"/>
    <w:rsid w:val="00E95576"/>
    <w:rsid w:val="00E95960"/>
    <w:rsid w:val="00E95C6D"/>
    <w:rsid w:val="00E95F0C"/>
    <w:rsid w:val="00E962AA"/>
    <w:rsid w:val="00E9636B"/>
    <w:rsid w:val="00E96576"/>
    <w:rsid w:val="00E96CC0"/>
    <w:rsid w:val="00E96D09"/>
    <w:rsid w:val="00E96FED"/>
    <w:rsid w:val="00E970C9"/>
    <w:rsid w:val="00E97294"/>
    <w:rsid w:val="00E97776"/>
    <w:rsid w:val="00E979FE"/>
    <w:rsid w:val="00EA08B3"/>
    <w:rsid w:val="00EA09C8"/>
    <w:rsid w:val="00EA0AC5"/>
    <w:rsid w:val="00EA0CEE"/>
    <w:rsid w:val="00EA0F13"/>
    <w:rsid w:val="00EA114B"/>
    <w:rsid w:val="00EA1178"/>
    <w:rsid w:val="00EA1449"/>
    <w:rsid w:val="00EA15AA"/>
    <w:rsid w:val="00EA15D4"/>
    <w:rsid w:val="00EA1822"/>
    <w:rsid w:val="00EA182F"/>
    <w:rsid w:val="00EA19E3"/>
    <w:rsid w:val="00EA1BEA"/>
    <w:rsid w:val="00EA1D08"/>
    <w:rsid w:val="00EA2415"/>
    <w:rsid w:val="00EA2830"/>
    <w:rsid w:val="00EA28ED"/>
    <w:rsid w:val="00EA29DF"/>
    <w:rsid w:val="00EA3073"/>
    <w:rsid w:val="00EA308C"/>
    <w:rsid w:val="00EA3163"/>
    <w:rsid w:val="00EA3433"/>
    <w:rsid w:val="00EA3498"/>
    <w:rsid w:val="00EA3796"/>
    <w:rsid w:val="00EA397A"/>
    <w:rsid w:val="00EA3F5A"/>
    <w:rsid w:val="00EA3F7F"/>
    <w:rsid w:val="00EA4107"/>
    <w:rsid w:val="00EA4C44"/>
    <w:rsid w:val="00EA4D19"/>
    <w:rsid w:val="00EA4F8A"/>
    <w:rsid w:val="00EA57A3"/>
    <w:rsid w:val="00EA5A7F"/>
    <w:rsid w:val="00EA5C9A"/>
    <w:rsid w:val="00EA6161"/>
    <w:rsid w:val="00EA660E"/>
    <w:rsid w:val="00EA6C70"/>
    <w:rsid w:val="00EA7530"/>
    <w:rsid w:val="00EA7BF6"/>
    <w:rsid w:val="00EA7C61"/>
    <w:rsid w:val="00EB0092"/>
    <w:rsid w:val="00EB042B"/>
    <w:rsid w:val="00EB077D"/>
    <w:rsid w:val="00EB1377"/>
    <w:rsid w:val="00EB13A1"/>
    <w:rsid w:val="00EB1712"/>
    <w:rsid w:val="00EB1E86"/>
    <w:rsid w:val="00EB2307"/>
    <w:rsid w:val="00EB2DE6"/>
    <w:rsid w:val="00EB3226"/>
    <w:rsid w:val="00EB3564"/>
    <w:rsid w:val="00EB38F4"/>
    <w:rsid w:val="00EB3C9C"/>
    <w:rsid w:val="00EB3DBF"/>
    <w:rsid w:val="00EB3EB1"/>
    <w:rsid w:val="00EB3F8C"/>
    <w:rsid w:val="00EB4036"/>
    <w:rsid w:val="00EB4B1A"/>
    <w:rsid w:val="00EB4FB7"/>
    <w:rsid w:val="00EB52AF"/>
    <w:rsid w:val="00EB5537"/>
    <w:rsid w:val="00EB5578"/>
    <w:rsid w:val="00EB56F1"/>
    <w:rsid w:val="00EB5940"/>
    <w:rsid w:val="00EB5F11"/>
    <w:rsid w:val="00EB61ED"/>
    <w:rsid w:val="00EB63B7"/>
    <w:rsid w:val="00EB65AC"/>
    <w:rsid w:val="00EB65DC"/>
    <w:rsid w:val="00EB6BC8"/>
    <w:rsid w:val="00EB7030"/>
    <w:rsid w:val="00EB74D6"/>
    <w:rsid w:val="00EB7608"/>
    <w:rsid w:val="00EB760C"/>
    <w:rsid w:val="00EB7D79"/>
    <w:rsid w:val="00EB7FB3"/>
    <w:rsid w:val="00EC07D1"/>
    <w:rsid w:val="00EC08F4"/>
    <w:rsid w:val="00EC0A69"/>
    <w:rsid w:val="00EC0D4A"/>
    <w:rsid w:val="00EC0D6C"/>
    <w:rsid w:val="00EC0E9B"/>
    <w:rsid w:val="00EC16A0"/>
    <w:rsid w:val="00EC1912"/>
    <w:rsid w:val="00EC1A00"/>
    <w:rsid w:val="00EC1C96"/>
    <w:rsid w:val="00EC3971"/>
    <w:rsid w:val="00EC39A2"/>
    <w:rsid w:val="00EC4250"/>
    <w:rsid w:val="00EC446D"/>
    <w:rsid w:val="00EC483B"/>
    <w:rsid w:val="00EC4911"/>
    <w:rsid w:val="00EC50C9"/>
    <w:rsid w:val="00EC51B4"/>
    <w:rsid w:val="00EC5523"/>
    <w:rsid w:val="00EC563C"/>
    <w:rsid w:val="00EC5C12"/>
    <w:rsid w:val="00EC5C13"/>
    <w:rsid w:val="00EC5C28"/>
    <w:rsid w:val="00EC5CB1"/>
    <w:rsid w:val="00EC5EE0"/>
    <w:rsid w:val="00EC621C"/>
    <w:rsid w:val="00EC6270"/>
    <w:rsid w:val="00EC6615"/>
    <w:rsid w:val="00EC6700"/>
    <w:rsid w:val="00EC686D"/>
    <w:rsid w:val="00EC6AA7"/>
    <w:rsid w:val="00EC6B9F"/>
    <w:rsid w:val="00EC6CB6"/>
    <w:rsid w:val="00EC6CB8"/>
    <w:rsid w:val="00EC6F63"/>
    <w:rsid w:val="00EC6F90"/>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94F"/>
    <w:rsid w:val="00ED2A41"/>
    <w:rsid w:val="00ED2EB8"/>
    <w:rsid w:val="00ED2F55"/>
    <w:rsid w:val="00ED34F6"/>
    <w:rsid w:val="00ED35C0"/>
    <w:rsid w:val="00ED3911"/>
    <w:rsid w:val="00ED3DA0"/>
    <w:rsid w:val="00ED42F0"/>
    <w:rsid w:val="00ED448B"/>
    <w:rsid w:val="00ED477D"/>
    <w:rsid w:val="00ED47B6"/>
    <w:rsid w:val="00ED4CAD"/>
    <w:rsid w:val="00ED4E4B"/>
    <w:rsid w:val="00ED4FE1"/>
    <w:rsid w:val="00ED5115"/>
    <w:rsid w:val="00ED5179"/>
    <w:rsid w:val="00ED534D"/>
    <w:rsid w:val="00ED5589"/>
    <w:rsid w:val="00ED57CE"/>
    <w:rsid w:val="00ED5887"/>
    <w:rsid w:val="00ED589E"/>
    <w:rsid w:val="00ED5C19"/>
    <w:rsid w:val="00ED5F50"/>
    <w:rsid w:val="00ED607E"/>
    <w:rsid w:val="00ED6202"/>
    <w:rsid w:val="00ED644A"/>
    <w:rsid w:val="00ED657F"/>
    <w:rsid w:val="00ED6A0C"/>
    <w:rsid w:val="00ED6D45"/>
    <w:rsid w:val="00ED744E"/>
    <w:rsid w:val="00ED750B"/>
    <w:rsid w:val="00ED78D9"/>
    <w:rsid w:val="00ED7CF4"/>
    <w:rsid w:val="00ED7D94"/>
    <w:rsid w:val="00EE081C"/>
    <w:rsid w:val="00EE0BDC"/>
    <w:rsid w:val="00EE0CC9"/>
    <w:rsid w:val="00EE10E5"/>
    <w:rsid w:val="00EE1603"/>
    <w:rsid w:val="00EE1A55"/>
    <w:rsid w:val="00EE2082"/>
    <w:rsid w:val="00EE2153"/>
    <w:rsid w:val="00EE2531"/>
    <w:rsid w:val="00EE2D37"/>
    <w:rsid w:val="00EE36B2"/>
    <w:rsid w:val="00EE376F"/>
    <w:rsid w:val="00EE3A69"/>
    <w:rsid w:val="00EE3D13"/>
    <w:rsid w:val="00EE3D35"/>
    <w:rsid w:val="00EE3EBB"/>
    <w:rsid w:val="00EE48E8"/>
    <w:rsid w:val="00EE4997"/>
    <w:rsid w:val="00EE4AFC"/>
    <w:rsid w:val="00EE5A46"/>
    <w:rsid w:val="00EE60F4"/>
    <w:rsid w:val="00EE61AD"/>
    <w:rsid w:val="00EE675C"/>
    <w:rsid w:val="00EE68FF"/>
    <w:rsid w:val="00EE6A67"/>
    <w:rsid w:val="00EE6E5F"/>
    <w:rsid w:val="00EE6EF4"/>
    <w:rsid w:val="00EE782E"/>
    <w:rsid w:val="00EE78DF"/>
    <w:rsid w:val="00EE7946"/>
    <w:rsid w:val="00EE7CAB"/>
    <w:rsid w:val="00EF00BE"/>
    <w:rsid w:val="00EF01B6"/>
    <w:rsid w:val="00EF0714"/>
    <w:rsid w:val="00EF09D7"/>
    <w:rsid w:val="00EF0C8E"/>
    <w:rsid w:val="00EF0D1B"/>
    <w:rsid w:val="00EF0D5E"/>
    <w:rsid w:val="00EF0F35"/>
    <w:rsid w:val="00EF110A"/>
    <w:rsid w:val="00EF121F"/>
    <w:rsid w:val="00EF123C"/>
    <w:rsid w:val="00EF14F8"/>
    <w:rsid w:val="00EF182F"/>
    <w:rsid w:val="00EF1841"/>
    <w:rsid w:val="00EF1BF6"/>
    <w:rsid w:val="00EF202A"/>
    <w:rsid w:val="00EF29E1"/>
    <w:rsid w:val="00EF29F2"/>
    <w:rsid w:val="00EF2C0D"/>
    <w:rsid w:val="00EF3458"/>
    <w:rsid w:val="00EF373E"/>
    <w:rsid w:val="00EF37FE"/>
    <w:rsid w:val="00EF3D3F"/>
    <w:rsid w:val="00EF3F56"/>
    <w:rsid w:val="00EF430B"/>
    <w:rsid w:val="00EF460B"/>
    <w:rsid w:val="00EF4B8C"/>
    <w:rsid w:val="00EF50DB"/>
    <w:rsid w:val="00EF5372"/>
    <w:rsid w:val="00EF563F"/>
    <w:rsid w:val="00EF5823"/>
    <w:rsid w:val="00EF5D7F"/>
    <w:rsid w:val="00EF6341"/>
    <w:rsid w:val="00EF6380"/>
    <w:rsid w:val="00EF6562"/>
    <w:rsid w:val="00EF682B"/>
    <w:rsid w:val="00EF692B"/>
    <w:rsid w:val="00EF6CD2"/>
    <w:rsid w:val="00EF7A5F"/>
    <w:rsid w:val="00F004EB"/>
    <w:rsid w:val="00F00518"/>
    <w:rsid w:val="00F0055E"/>
    <w:rsid w:val="00F0072E"/>
    <w:rsid w:val="00F009B0"/>
    <w:rsid w:val="00F00E00"/>
    <w:rsid w:val="00F01211"/>
    <w:rsid w:val="00F013E6"/>
    <w:rsid w:val="00F018EC"/>
    <w:rsid w:val="00F01B58"/>
    <w:rsid w:val="00F01E57"/>
    <w:rsid w:val="00F01F96"/>
    <w:rsid w:val="00F028E1"/>
    <w:rsid w:val="00F02C33"/>
    <w:rsid w:val="00F02D86"/>
    <w:rsid w:val="00F03856"/>
    <w:rsid w:val="00F038E2"/>
    <w:rsid w:val="00F038F7"/>
    <w:rsid w:val="00F04172"/>
    <w:rsid w:val="00F041AE"/>
    <w:rsid w:val="00F041BD"/>
    <w:rsid w:val="00F04535"/>
    <w:rsid w:val="00F048BD"/>
    <w:rsid w:val="00F048F8"/>
    <w:rsid w:val="00F04D17"/>
    <w:rsid w:val="00F056C8"/>
    <w:rsid w:val="00F0591C"/>
    <w:rsid w:val="00F05A31"/>
    <w:rsid w:val="00F05C62"/>
    <w:rsid w:val="00F05EE8"/>
    <w:rsid w:val="00F062A8"/>
    <w:rsid w:val="00F06508"/>
    <w:rsid w:val="00F0669A"/>
    <w:rsid w:val="00F068E6"/>
    <w:rsid w:val="00F06F2E"/>
    <w:rsid w:val="00F07639"/>
    <w:rsid w:val="00F076EE"/>
    <w:rsid w:val="00F077EB"/>
    <w:rsid w:val="00F078A2"/>
    <w:rsid w:val="00F078CD"/>
    <w:rsid w:val="00F078D6"/>
    <w:rsid w:val="00F07A3D"/>
    <w:rsid w:val="00F07A4A"/>
    <w:rsid w:val="00F07ADB"/>
    <w:rsid w:val="00F07FED"/>
    <w:rsid w:val="00F1017A"/>
    <w:rsid w:val="00F1069F"/>
    <w:rsid w:val="00F10954"/>
    <w:rsid w:val="00F10A39"/>
    <w:rsid w:val="00F10ECB"/>
    <w:rsid w:val="00F11097"/>
    <w:rsid w:val="00F11109"/>
    <w:rsid w:val="00F11189"/>
    <w:rsid w:val="00F111AC"/>
    <w:rsid w:val="00F11349"/>
    <w:rsid w:val="00F116B1"/>
    <w:rsid w:val="00F11738"/>
    <w:rsid w:val="00F11892"/>
    <w:rsid w:val="00F1193D"/>
    <w:rsid w:val="00F11B0A"/>
    <w:rsid w:val="00F11CCD"/>
    <w:rsid w:val="00F12070"/>
    <w:rsid w:val="00F12089"/>
    <w:rsid w:val="00F12106"/>
    <w:rsid w:val="00F124C4"/>
    <w:rsid w:val="00F125E3"/>
    <w:rsid w:val="00F128E3"/>
    <w:rsid w:val="00F12AC3"/>
    <w:rsid w:val="00F12FE6"/>
    <w:rsid w:val="00F1306F"/>
    <w:rsid w:val="00F13416"/>
    <w:rsid w:val="00F13590"/>
    <w:rsid w:val="00F13803"/>
    <w:rsid w:val="00F13B6C"/>
    <w:rsid w:val="00F13E34"/>
    <w:rsid w:val="00F13EF6"/>
    <w:rsid w:val="00F13F1F"/>
    <w:rsid w:val="00F14412"/>
    <w:rsid w:val="00F14445"/>
    <w:rsid w:val="00F146BF"/>
    <w:rsid w:val="00F1473E"/>
    <w:rsid w:val="00F15553"/>
    <w:rsid w:val="00F15559"/>
    <w:rsid w:val="00F159B8"/>
    <w:rsid w:val="00F15DEF"/>
    <w:rsid w:val="00F16146"/>
    <w:rsid w:val="00F1633C"/>
    <w:rsid w:val="00F16600"/>
    <w:rsid w:val="00F16698"/>
    <w:rsid w:val="00F169D7"/>
    <w:rsid w:val="00F1756F"/>
    <w:rsid w:val="00F204AA"/>
    <w:rsid w:val="00F20D17"/>
    <w:rsid w:val="00F20DF0"/>
    <w:rsid w:val="00F21092"/>
    <w:rsid w:val="00F210A1"/>
    <w:rsid w:val="00F21378"/>
    <w:rsid w:val="00F21940"/>
    <w:rsid w:val="00F21A36"/>
    <w:rsid w:val="00F21B0B"/>
    <w:rsid w:val="00F21E4C"/>
    <w:rsid w:val="00F21F1B"/>
    <w:rsid w:val="00F2284B"/>
    <w:rsid w:val="00F22851"/>
    <w:rsid w:val="00F229EB"/>
    <w:rsid w:val="00F22A64"/>
    <w:rsid w:val="00F233FC"/>
    <w:rsid w:val="00F23861"/>
    <w:rsid w:val="00F23AB5"/>
    <w:rsid w:val="00F23E78"/>
    <w:rsid w:val="00F23EA0"/>
    <w:rsid w:val="00F24333"/>
    <w:rsid w:val="00F244FE"/>
    <w:rsid w:val="00F247C5"/>
    <w:rsid w:val="00F248B9"/>
    <w:rsid w:val="00F24944"/>
    <w:rsid w:val="00F24C06"/>
    <w:rsid w:val="00F24DDE"/>
    <w:rsid w:val="00F24E60"/>
    <w:rsid w:val="00F2514F"/>
    <w:rsid w:val="00F25247"/>
    <w:rsid w:val="00F25298"/>
    <w:rsid w:val="00F252D6"/>
    <w:rsid w:val="00F252EC"/>
    <w:rsid w:val="00F25616"/>
    <w:rsid w:val="00F25B71"/>
    <w:rsid w:val="00F25FE0"/>
    <w:rsid w:val="00F26603"/>
    <w:rsid w:val="00F2665A"/>
    <w:rsid w:val="00F267DB"/>
    <w:rsid w:val="00F269A3"/>
    <w:rsid w:val="00F26D85"/>
    <w:rsid w:val="00F271BB"/>
    <w:rsid w:val="00F272C0"/>
    <w:rsid w:val="00F275D8"/>
    <w:rsid w:val="00F27780"/>
    <w:rsid w:val="00F277A6"/>
    <w:rsid w:val="00F27A37"/>
    <w:rsid w:val="00F27A3F"/>
    <w:rsid w:val="00F27AB5"/>
    <w:rsid w:val="00F301CC"/>
    <w:rsid w:val="00F303A1"/>
    <w:rsid w:val="00F303AB"/>
    <w:rsid w:val="00F304DF"/>
    <w:rsid w:val="00F309FD"/>
    <w:rsid w:val="00F30F65"/>
    <w:rsid w:val="00F3124B"/>
    <w:rsid w:val="00F31551"/>
    <w:rsid w:val="00F315CA"/>
    <w:rsid w:val="00F31A24"/>
    <w:rsid w:val="00F31A5B"/>
    <w:rsid w:val="00F31C91"/>
    <w:rsid w:val="00F31D19"/>
    <w:rsid w:val="00F3204F"/>
    <w:rsid w:val="00F327AA"/>
    <w:rsid w:val="00F328D2"/>
    <w:rsid w:val="00F3304D"/>
    <w:rsid w:val="00F331B8"/>
    <w:rsid w:val="00F331DA"/>
    <w:rsid w:val="00F33227"/>
    <w:rsid w:val="00F33D77"/>
    <w:rsid w:val="00F33DEA"/>
    <w:rsid w:val="00F33E93"/>
    <w:rsid w:val="00F34059"/>
    <w:rsid w:val="00F341DB"/>
    <w:rsid w:val="00F3465B"/>
    <w:rsid w:val="00F34A54"/>
    <w:rsid w:val="00F34D5A"/>
    <w:rsid w:val="00F34EAC"/>
    <w:rsid w:val="00F3523F"/>
    <w:rsid w:val="00F353E9"/>
    <w:rsid w:val="00F35808"/>
    <w:rsid w:val="00F35840"/>
    <w:rsid w:val="00F3585E"/>
    <w:rsid w:val="00F35BBD"/>
    <w:rsid w:val="00F35D9B"/>
    <w:rsid w:val="00F35EF5"/>
    <w:rsid w:val="00F35FDF"/>
    <w:rsid w:val="00F368D7"/>
    <w:rsid w:val="00F369E8"/>
    <w:rsid w:val="00F36C78"/>
    <w:rsid w:val="00F375AE"/>
    <w:rsid w:val="00F40403"/>
    <w:rsid w:val="00F40AB4"/>
    <w:rsid w:val="00F40F05"/>
    <w:rsid w:val="00F41112"/>
    <w:rsid w:val="00F411B4"/>
    <w:rsid w:val="00F41594"/>
    <w:rsid w:val="00F4185B"/>
    <w:rsid w:val="00F418D3"/>
    <w:rsid w:val="00F42107"/>
    <w:rsid w:val="00F42A49"/>
    <w:rsid w:val="00F42A7A"/>
    <w:rsid w:val="00F42EFD"/>
    <w:rsid w:val="00F43039"/>
    <w:rsid w:val="00F43082"/>
    <w:rsid w:val="00F440C9"/>
    <w:rsid w:val="00F440EE"/>
    <w:rsid w:val="00F44818"/>
    <w:rsid w:val="00F451F3"/>
    <w:rsid w:val="00F4541A"/>
    <w:rsid w:val="00F45C9E"/>
    <w:rsid w:val="00F45CA1"/>
    <w:rsid w:val="00F46121"/>
    <w:rsid w:val="00F46526"/>
    <w:rsid w:val="00F46C04"/>
    <w:rsid w:val="00F47012"/>
    <w:rsid w:val="00F47307"/>
    <w:rsid w:val="00F4763B"/>
    <w:rsid w:val="00F47BB9"/>
    <w:rsid w:val="00F47E7E"/>
    <w:rsid w:val="00F501F3"/>
    <w:rsid w:val="00F5023D"/>
    <w:rsid w:val="00F50A03"/>
    <w:rsid w:val="00F50C6C"/>
    <w:rsid w:val="00F50F92"/>
    <w:rsid w:val="00F51056"/>
    <w:rsid w:val="00F5132F"/>
    <w:rsid w:val="00F51676"/>
    <w:rsid w:val="00F52A74"/>
    <w:rsid w:val="00F52E42"/>
    <w:rsid w:val="00F531E0"/>
    <w:rsid w:val="00F53418"/>
    <w:rsid w:val="00F534CD"/>
    <w:rsid w:val="00F534E4"/>
    <w:rsid w:val="00F536DF"/>
    <w:rsid w:val="00F53818"/>
    <w:rsid w:val="00F538E5"/>
    <w:rsid w:val="00F53BA6"/>
    <w:rsid w:val="00F53D55"/>
    <w:rsid w:val="00F54144"/>
    <w:rsid w:val="00F54320"/>
    <w:rsid w:val="00F546D3"/>
    <w:rsid w:val="00F54ACF"/>
    <w:rsid w:val="00F54D06"/>
    <w:rsid w:val="00F54D7B"/>
    <w:rsid w:val="00F54F5F"/>
    <w:rsid w:val="00F54FC1"/>
    <w:rsid w:val="00F55384"/>
    <w:rsid w:val="00F553C7"/>
    <w:rsid w:val="00F5592B"/>
    <w:rsid w:val="00F55E20"/>
    <w:rsid w:val="00F560C2"/>
    <w:rsid w:val="00F560F9"/>
    <w:rsid w:val="00F561CB"/>
    <w:rsid w:val="00F56360"/>
    <w:rsid w:val="00F568C1"/>
    <w:rsid w:val="00F569C8"/>
    <w:rsid w:val="00F56C33"/>
    <w:rsid w:val="00F56DE0"/>
    <w:rsid w:val="00F56FD2"/>
    <w:rsid w:val="00F57133"/>
    <w:rsid w:val="00F5713F"/>
    <w:rsid w:val="00F57554"/>
    <w:rsid w:val="00F57931"/>
    <w:rsid w:val="00F57FCC"/>
    <w:rsid w:val="00F60202"/>
    <w:rsid w:val="00F60355"/>
    <w:rsid w:val="00F60818"/>
    <w:rsid w:val="00F6092F"/>
    <w:rsid w:val="00F60AB8"/>
    <w:rsid w:val="00F60BCE"/>
    <w:rsid w:val="00F6141B"/>
    <w:rsid w:val="00F6158A"/>
    <w:rsid w:val="00F619F6"/>
    <w:rsid w:val="00F61ADE"/>
    <w:rsid w:val="00F62154"/>
    <w:rsid w:val="00F6244A"/>
    <w:rsid w:val="00F62FAC"/>
    <w:rsid w:val="00F630AA"/>
    <w:rsid w:val="00F630DC"/>
    <w:rsid w:val="00F6351F"/>
    <w:rsid w:val="00F638DE"/>
    <w:rsid w:val="00F639EC"/>
    <w:rsid w:val="00F63E68"/>
    <w:rsid w:val="00F63EC8"/>
    <w:rsid w:val="00F6440A"/>
    <w:rsid w:val="00F648DD"/>
    <w:rsid w:val="00F64B20"/>
    <w:rsid w:val="00F64D45"/>
    <w:rsid w:val="00F64D52"/>
    <w:rsid w:val="00F64F51"/>
    <w:rsid w:val="00F652DA"/>
    <w:rsid w:val="00F65345"/>
    <w:rsid w:val="00F65420"/>
    <w:rsid w:val="00F6545C"/>
    <w:rsid w:val="00F655CD"/>
    <w:rsid w:val="00F658E4"/>
    <w:rsid w:val="00F65936"/>
    <w:rsid w:val="00F65C86"/>
    <w:rsid w:val="00F66384"/>
    <w:rsid w:val="00F663C4"/>
    <w:rsid w:val="00F665D7"/>
    <w:rsid w:val="00F6661A"/>
    <w:rsid w:val="00F6666A"/>
    <w:rsid w:val="00F667EF"/>
    <w:rsid w:val="00F66C58"/>
    <w:rsid w:val="00F67155"/>
    <w:rsid w:val="00F672D7"/>
    <w:rsid w:val="00F674E3"/>
    <w:rsid w:val="00F67692"/>
    <w:rsid w:val="00F67C55"/>
    <w:rsid w:val="00F67C84"/>
    <w:rsid w:val="00F700B6"/>
    <w:rsid w:val="00F7012D"/>
    <w:rsid w:val="00F7061C"/>
    <w:rsid w:val="00F706DD"/>
    <w:rsid w:val="00F70890"/>
    <w:rsid w:val="00F7215C"/>
    <w:rsid w:val="00F72386"/>
    <w:rsid w:val="00F72764"/>
    <w:rsid w:val="00F72873"/>
    <w:rsid w:val="00F72A89"/>
    <w:rsid w:val="00F72BF1"/>
    <w:rsid w:val="00F72CD7"/>
    <w:rsid w:val="00F72DC1"/>
    <w:rsid w:val="00F73153"/>
    <w:rsid w:val="00F731FF"/>
    <w:rsid w:val="00F733F4"/>
    <w:rsid w:val="00F73B13"/>
    <w:rsid w:val="00F73E79"/>
    <w:rsid w:val="00F73F66"/>
    <w:rsid w:val="00F746CA"/>
    <w:rsid w:val="00F747CC"/>
    <w:rsid w:val="00F74CA7"/>
    <w:rsid w:val="00F74D16"/>
    <w:rsid w:val="00F74E3B"/>
    <w:rsid w:val="00F75171"/>
    <w:rsid w:val="00F751BE"/>
    <w:rsid w:val="00F75223"/>
    <w:rsid w:val="00F75E2C"/>
    <w:rsid w:val="00F760EE"/>
    <w:rsid w:val="00F76223"/>
    <w:rsid w:val="00F76385"/>
    <w:rsid w:val="00F7668A"/>
    <w:rsid w:val="00F76B07"/>
    <w:rsid w:val="00F77161"/>
    <w:rsid w:val="00F77596"/>
    <w:rsid w:val="00F77896"/>
    <w:rsid w:val="00F77BB3"/>
    <w:rsid w:val="00F800B0"/>
    <w:rsid w:val="00F801F2"/>
    <w:rsid w:val="00F80204"/>
    <w:rsid w:val="00F802A8"/>
    <w:rsid w:val="00F80770"/>
    <w:rsid w:val="00F8097E"/>
    <w:rsid w:val="00F80E3B"/>
    <w:rsid w:val="00F8149A"/>
    <w:rsid w:val="00F816B7"/>
    <w:rsid w:val="00F8178C"/>
    <w:rsid w:val="00F81C1E"/>
    <w:rsid w:val="00F81E14"/>
    <w:rsid w:val="00F8291D"/>
    <w:rsid w:val="00F82BBF"/>
    <w:rsid w:val="00F83203"/>
    <w:rsid w:val="00F836D5"/>
    <w:rsid w:val="00F83F67"/>
    <w:rsid w:val="00F84461"/>
    <w:rsid w:val="00F85101"/>
    <w:rsid w:val="00F851C4"/>
    <w:rsid w:val="00F85475"/>
    <w:rsid w:val="00F858E0"/>
    <w:rsid w:val="00F85E58"/>
    <w:rsid w:val="00F864E7"/>
    <w:rsid w:val="00F8670F"/>
    <w:rsid w:val="00F8694D"/>
    <w:rsid w:val="00F86963"/>
    <w:rsid w:val="00F869B3"/>
    <w:rsid w:val="00F86C16"/>
    <w:rsid w:val="00F87086"/>
    <w:rsid w:val="00F90121"/>
    <w:rsid w:val="00F90134"/>
    <w:rsid w:val="00F90277"/>
    <w:rsid w:val="00F907B0"/>
    <w:rsid w:val="00F907C7"/>
    <w:rsid w:val="00F91314"/>
    <w:rsid w:val="00F9198D"/>
    <w:rsid w:val="00F91B15"/>
    <w:rsid w:val="00F91B7E"/>
    <w:rsid w:val="00F92016"/>
    <w:rsid w:val="00F920C9"/>
    <w:rsid w:val="00F925B4"/>
    <w:rsid w:val="00F925F6"/>
    <w:rsid w:val="00F93AA3"/>
    <w:rsid w:val="00F93CF9"/>
    <w:rsid w:val="00F94191"/>
    <w:rsid w:val="00F9443B"/>
    <w:rsid w:val="00F94521"/>
    <w:rsid w:val="00F94CA5"/>
    <w:rsid w:val="00F952C5"/>
    <w:rsid w:val="00F953FE"/>
    <w:rsid w:val="00F97540"/>
    <w:rsid w:val="00F9777B"/>
    <w:rsid w:val="00F979B0"/>
    <w:rsid w:val="00F97C23"/>
    <w:rsid w:val="00F97FB0"/>
    <w:rsid w:val="00FA02EA"/>
    <w:rsid w:val="00FA048E"/>
    <w:rsid w:val="00FA0BCC"/>
    <w:rsid w:val="00FA0FB6"/>
    <w:rsid w:val="00FA1070"/>
    <w:rsid w:val="00FA164F"/>
    <w:rsid w:val="00FA165E"/>
    <w:rsid w:val="00FA16BF"/>
    <w:rsid w:val="00FA1ACB"/>
    <w:rsid w:val="00FA1BB5"/>
    <w:rsid w:val="00FA1FDF"/>
    <w:rsid w:val="00FA21F4"/>
    <w:rsid w:val="00FA2F3A"/>
    <w:rsid w:val="00FA304B"/>
    <w:rsid w:val="00FA3214"/>
    <w:rsid w:val="00FA38A6"/>
    <w:rsid w:val="00FA397C"/>
    <w:rsid w:val="00FA3D5B"/>
    <w:rsid w:val="00FA3F9D"/>
    <w:rsid w:val="00FA4C7D"/>
    <w:rsid w:val="00FA4ED6"/>
    <w:rsid w:val="00FA4FD7"/>
    <w:rsid w:val="00FA5750"/>
    <w:rsid w:val="00FA5874"/>
    <w:rsid w:val="00FA6476"/>
    <w:rsid w:val="00FA68E9"/>
    <w:rsid w:val="00FA6A95"/>
    <w:rsid w:val="00FA6DA3"/>
    <w:rsid w:val="00FA6E13"/>
    <w:rsid w:val="00FA70CC"/>
    <w:rsid w:val="00FA7316"/>
    <w:rsid w:val="00FA77D4"/>
    <w:rsid w:val="00FA798A"/>
    <w:rsid w:val="00FA7A4F"/>
    <w:rsid w:val="00FA7E20"/>
    <w:rsid w:val="00FB0805"/>
    <w:rsid w:val="00FB0FF2"/>
    <w:rsid w:val="00FB18B5"/>
    <w:rsid w:val="00FB197F"/>
    <w:rsid w:val="00FB1A3C"/>
    <w:rsid w:val="00FB23DD"/>
    <w:rsid w:val="00FB2830"/>
    <w:rsid w:val="00FB2FF3"/>
    <w:rsid w:val="00FB312F"/>
    <w:rsid w:val="00FB3332"/>
    <w:rsid w:val="00FB35C3"/>
    <w:rsid w:val="00FB39D7"/>
    <w:rsid w:val="00FB3DD3"/>
    <w:rsid w:val="00FB409D"/>
    <w:rsid w:val="00FB4272"/>
    <w:rsid w:val="00FB50D5"/>
    <w:rsid w:val="00FB52B7"/>
    <w:rsid w:val="00FB546C"/>
    <w:rsid w:val="00FB580C"/>
    <w:rsid w:val="00FB584F"/>
    <w:rsid w:val="00FB5D61"/>
    <w:rsid w:val="00FB62B8"/>
    <w:rsid w:val="00FB6343"/>
    <w:rsid w:val="00FB6A75"/>
    <w:rsid w:val="00FB6BD5"/>
    <w:rsid w:val="00FB6BF7"/>
    <w:rsid w:val="00FB746B"/>
    <w:rsid w:val="00FB74A0"/>
    <w:rsid w:val="00FB7D96"/>
    <w:rsid w:val="00FB7DFE"/>
    <w:rsid w:val="00FB7F5C"/>
    <w:rsid w:val="00FC0142"/>
    <w:rsid w:val="00FC03A1"/>
    <w:rsid w:val="00FC0498"/>
    <w:rsid w:val="00FC0623"/>
    <w:rsid w:val="00FC0A8C"/>
    <w:rsid w:val="00FC1D06"/>
    <w:rsid w:val="00FC1F16"/>
    <w:rsid w:val="00FC1FB3"/>
    <w:rsid w:val="00FC2855"/>
    <w:rsid w:val="00FC2977"/>
    <w:rsid w:val="00FC317B"/>
    <w:rsid w:val="00FC3AF0"/>
    <w:rsid w:val="00FC3C61"/>
    <w:rsid w:val="00FC3C67"/>
    <w:rsid w:val="00FC3CCA"/>
    <w:rsid w:val="00FC3E87"/>
    <w:rsid w:val="00FC4084"/>
    <w:rsid w:val="00FC42C3"/>
    <w:rsid w:val="00FC478A"/>
    <w:rsid w:val="00FC47DE"/>
    <w:rsid w:val="00FC48B4"/>
    <w:rsid w:val="00FC4A9E"/>
    <w:rsid w:val="00FC4DDB"/>
    <w:rsid w:val="00FC51A3"/>
    <w:rsid w:val="00FC5353"/>
    <w:rsid w:val="00FC539A"/>
    <w:rsid w:val="00FC5DF3"/>
    <w:rsid w:val="00FC5F6D"/>
    <w:rsid w:val="00FC6296"/>
    <w:rsid w:val="00FC6457"/>
    <w:rsid w:val="00FC66C1"/>
    <w:rsid w:val="00FC6703"/>
    <w:rsid w:val="00FC6BA8"/>
    <w:rsid w:val="00FC7248"/>
    <w:rsid w:val="00FD01AE"/>
    <w:rsid w:val="00FD0F80"/>
    <w:rsid w:val="00FD1149"/>
    <w:rsid w:val="00FD13E5"/>
    <w:rsid w:val="00FD19A1"/>
    <w:rsid w:val="00FD2043"/>
    <w:rsid w:val="00FD20F4"/>
    <w:rsid w:val="00FD245D"/>
    <w:rsid w:val="00FD27FD"/>
    <w:rsid w:val="00FD296C"/>
    <w:rsid w:val="00FD297C"/>
    <w:rsid w:val="00FD315A"/>
    <w:rsid w:val="00FD31A5"/>
    <w:rsid w:val="00FD31B4"/>
    <w:rsid w:val="00FD3406"/>
    <w:rsid w:val="00FD3499"/>
    <w:rsid w:val="00FD370A"/>
    <w:rsid w:val="00FD376D"/>
    <w:rsid w:val="00FD3BEE"/>
    <w:rsid w:val="00FD3D3D"/>
    <w:rsid w:val="00FD40B5"/>
    <w:rsid w:val="00FD4631"/>
    <w:rsid w:val="00FD49B4"/>
    <w:rsid w:val="00FD4B84"/>
    <w:rsid w:val="00FD518C"/>
    <w:rsid w:val="00FD5F8B"/>
    <w:rsid w:val="00FD61E3"/>
    <w:rsid w:val="00FD6751"/>
    <w:rsid w:val="00FD6D64"/>
    <w:rsid w:val="00FD701C"/>
    <w:rsid w:val="00FD76D9"/>
    <w:rsid w:val="00FD78CB"/>
    <w:rsid w:val="00FD7A25"/>
    <w:rsid w:val="00FD7DCF"/>
    <w:rsid w:val="00FD7F1A"/>
    <w:rsid w:val="00FE00DF"/>
    <w:rsid w:val="00FE01E9"/>
    <w:rsid w:val="00FE033F"/>
    <w:rsid w:val="00FE07EF"/>
    <w:rsid w:val="00FE0888"/>
    <w:rsid w:val="00FE0AF7"/>
    <w:rsid w:val="00FE1169"/>
    <w:rsid w:val="00FE13D3"/>
    <w:rsid w:val="00FE1448"/>
    <w:rsid w:val="00FE1B15"/>
    <w:rsid w:val="00FE1BE0"/>
    <w:rsid w:val="00FE22B4"/>
    <w:rsid w:val="00FE22B8"/>
    <w:rsid w:val="00FE30B0"/>
    <w:rsid w:val="00FE31A3"/>
    <w:rsid w:val="00FE31B9"/>
    <w:rsid w:val="00FE3716"/>
    <w:rsid w:val="00FE3758"/>
    <w:rsid w:val="00FE37FF"/>
    <w:rsid w:val="00FE389E"/>
    <w:rsid w:val="00FE38CC"/>
    <w:rsid w:val="00FE3C7B"/>
    <w:rsid w:val="00FE449C"/>
    <w:rsid w:val="00FE4949"/>
    <w:rsid w:val="00FE4962"/>
    <w:rsid w:val="00FE4B78"/>
    <w:rsid w:val="00FE4B9D"/>
    <w:rsid w:val="00FE52DC"/>
    <w:rsid w:val="00FE55DF"/>
    <w:rsid w:val="00FE5641"/>
    <w:rsid w:val="00FE5A58"/>
    <w:rsid w:val="00FE5CAA"/>
    <w:rsid w:val="00FE5F42"/>
    <w:rsid w:val="00FE6915"/>
    <w:rsid w:val="00FE6A59"/>
    <w:rsid w:val="00FE6CF4"/>
    <w:rsid w:val="00FE6E29"/>
    <w:rsid w:val="00FE72AE"/>
    <w:rsid w:val="00FE7BC4"/>
    <w:rsid w:val="00FF0353"/>
    <w:rsid w:val="00FF079A"/>
    <w:rsid w:val="00FF0A09"/>
    <w:rsid w:val="00FF0BE3"/>
    <w:rsid w:val="00FF0BF3"/>
    <w:rsid w:val="00FF11C6"/>
    <w:rsid w:val="00FF1384"/>
    <w:rsid w:val="00FF13A0"/>
    <w:rsid w:val="00FF1B34"/>
    <w:rsid w:val="00FF2495"/>
    <w:rsid w:val="00FF2AC3"/>
    <w:rsid w:val="00FF2D8A"/>
    <w:rsid w:val="00FF2EC4"/>
    <w:rsid w:val="00FF3593"/>
    <w:rsid w:val="00FF3625"/>
    <w:rsid w:val="00FF36AA"/>
    <w:rsid w:val="00FF3D9F"/>
    <w:rsid w:val="00FF3DF1"/>
    <w:rsid w:val="00FF3EDD"/>
    <w:rsid w:val="00FF4055"/>
    <w:rsid w:val="00FF4786"/>
    <w:rsid w:val="00FF4994"/>
    <w:rsid w:val="00FF4BA5"/>
    <w:rsid w:val="00FF4D59"/>
    <w:rsid w:val="00FF5169"/>
    <w:rsid w:val="00FF5328"/>
    <w:rsid w:val="00FF5399"/>
    <w:rsid w:val="00FF58A7"/>
    <w:rsid w:val="00FF5BAB"/>
    <w:rsid w:val="00FF6263"/>
    <w:rsid w:val="00FF6770"/>
    <w:rsid w:val="00FF6A50"/>
    <w:rsid w:val="00FF6C24"/>
    <w:rsid w:val="00FF6D0F"/>
    <w:rsid w:val="00FF74EF"/>
    <w:rsid w:val="00FF75FD"/>
    <w:rsid w:val="00FF786F"/>
    <w:rsid w:val="02E5C5C5"/>
    <w:rsid w:val="03BA3F70"/>
    <w:rsid w:val="03CD113C"/>
    <w:rsid w:val="08BFF2F7"/>
    <w:rsid w:val="08FF73A0"/>
    <w:rsid w:val="1157C13F"/>
    <w:rsid w:val="11CE96AB"/>
    <w:rsid w:val="1233FFF8"/>
    <w:rsid w:val="12C03D80"/>
    <w:rsid w:val="13A5C87B"/>
    <w:rsid w:val="150F1A9D"/>
    <w:rsid w:val="156AA49B"/>
    <w:rsid w:val="15B736F0"/>
    <w:rsid w:val="15E0A3A6"/>
    <w:rsid w:val="1A25E980"/>
    <w:rsid w:val="1BC16096"/>
    <w:rsid w:val="21CABDA5"/>
    <w:rsid w:val="2398F6D2"/>
    <w:rsid w:val="26748B58"/>
    <w:rsid w:val="26C795F0"/>
    <w:rsid w:val="271AE4CE"/>
    <w:rsid w:val="28105BB9"/>
    <w:rsid w:val="296251C1"/>
    <w:rsid w:val="2A9FFBD3"/>
    <w:rsid w:val="30D0B27A"/>
    <w:rsid w:val="32021BFE"/>
    <w:rsid w:val="34347EC1"/>
    <w:rsid w:val="35153E8C"/>
    <w:rsid w:val="36A7F3DF"/>
    <w:rsid w:val="36B54EC4"/>
    <w:rsid w:val="3E71BED3"/>
    <w:rsid w:val="3F853AE4"/>
    <w:rsid w:val="409258B8"/>
    <w:rsid w:val="42DE6979"/>
    <w:rsid w:val="45C770E3"/>
    <w:rsid w:val="4806201F"/>
    <w:rsid w:val="49C111C1"/>
    <w:rsid w:val="4F5F2242"/>
    <w:rsid w:val="531834FC"/>
    <w:rsid w:val="54C1CAB4"/>
    <w:rsid w:val="54D79AC4"/>
    <w:rsid w:val="56AA2AAF"/>
    <w:rsid w:val="5727B4F4"/>
    <w:rsid w:val="57973CE3"/>
    <w:rsid w:val="5B79B3DA"/>
    <w:rsid w:val="5BB00332"/>
    <w:rsid w:val="5D047559"/>
    <w:rsid w:val="5EBAB795"/>
    <w:rsid w:val="61F5206E"/>
    <w:rsid w:val="62AADCDE"/>
    <w:rsid w:val="638311C8"/>
    <w:rsid w:val="6A3B64CA"/>
    <w:rsid w:val="6A66D3E5"/>
    <w:rsid w:val="6CEC7B45"/>
    <w:rsid w:val="6FB72CCE"/>
    <w:rsid w:val="7048DD52"/>
    <w:rsid w:val="709197B7"/>
    <w:rsid w:val="70A8DCF1"/>
    <w:rsid w:val="72D30368"/>
    <w:rsid w:val="734EFDB2"/>
    <w:rsid w:val="73A66C97"/>
    <w:rsid w:val="7A09E0A3"/>
    <w:rsid w:val="7A537E9A"/>
    <w:rsid w:val="7AD303F4"/>
    <w:rsid w:val="7C5D9099"/>
    <w:rsid w:val="7D178614"/>
    <w:rsid w:val="7E24C349"/>
    <w:rsid w:val="7E6E2D58"/>
    <w:rsid w:val="7F96FFAD"/>
    <w:rsid w:val="7FEA3D16"/>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5EC12222"/>
  <w15:docId w15:val="{CFE58083-716E-4C88-B813-A710E460B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7692"/>
  </w:style>
  <w:style w:type="paragraph" w:styleId="Heading1">
    <w:name w:val="heading 1"/>
    <w:basedOn w:val="Normal"/>
    <w:next w:val="BodyText"/>
    <w:link w:val="Heading1Char"/>
    <w:qFormat/>
    <w:rsid w:val="00A209C4"/>
    <w:pPr>
      <w:keepNext/>
      <w:keepLines/>
      <w:numPr>
        <w:numId w:val="6"/>
      </w:numPr>
      <w:tabs>
        <w:tab w:val="num" w:pos="340"/>
      </w:tabs>
      <w:spacing w:before="300" w:after="360" w:line="440" w:lineRule="exact"/>
      <w:ind w:left="340" w:hanging="170"/>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6"/>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6"/>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uiPriority w:val="39"/>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EC6CB6"/>
    <w:pPr>
      <w:numPr>
        <w:numId w:val="14"/>
      </w:numPr>
      <w:tabs>
        <w:tab w:val="clear" w:pos="340"/>
        <w:tab w:val="num" w:pos="360"/>
      </w:tabs>
      <w:spacing w:before="120" w:after="120"/>
    </w:pPr>
  </w:style>
  <w:style w:type="paragraph" w:styleId="ListNumber2">
    <w:name w:val="List Number 2"/>
    <w:basedOn w:val="Normal"/>
    <w:qFormat/>
    <w:rsid w:val="00EC6CB6"/>
    <w:pPr>
      <w:numPr>
        <w:ilvl w:val="1"/>
        <w:numId w:val="14"/>
      </w:numPr>
      <w:spacing w:before="120" w:after="120"/>
    </w:pPr>
  </w:style>
  <w:style w:type="paragraph" w:styleId="ListNumber3">
    <w:name w:val="List Number 3"/>
    <w:basedOn w:val="Normal"/>
    <w:qFormat/>
    <w:rsid w:val="00EC6CB6"/>
    <w:pPr>
      <w:numPr>
        <w:ilvl w:val="2"/>
        <w:numId w:val="1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5"/>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tabs>
        <w:tab w:val="num" w:pos="340"/>
      </w:tabs>
      <w:spacing w:before="120" w:after="120"/>
      <w:ind w:left="360" w:hanging="360"/>
    </w:pPr>
  </w:style>
  <w:style w:type="paragraph" w:styleId="ListBullet2">
    <w:name w:val="List Bullet 2"/>
    <w:basedOn w:val="ListBullet"/>
    <w:unhideWhenUsed/>
    <w:qFormat/>
    <w:rsid w:val="004D4063"/>
    <w:pPr>
      <w:numPr>
        <w:ilvl w:val="1"/>
      </w:numPr>
      <w:tabs>
        <w:tab w:val="num" w:pos="340"/>
      </w:tabs>
      <w:ind w:left="360" w:hanging="360"/>
    </w:pPr>
  </w:style>
  <w:style w:type="paragraph" w:styleId="ListBullet3">
    <w:name w:val="List Bullet 3"/>
    <w:basedOn w:val="Normal"/>
    <w:unhideWhenUsed/>
    <w:rsid w:val="004D4063"/>
    <w:pPr>
      <w:numPr>
        <w:ilvl w:val="2"/>
        <w:numId w:val="7"/>
      </w:numPr>
      <w:tabs>
        <w:tab w:val="num" w:pos="1418"/>
      </w:tabs>
      <w:spacing w:before="120" w:after="120"/>
      <w:ind w:left="1418" w:hanging="283"/>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link w:val="TableTextLeftChar"/>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9"/>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0"/>
      </w:numPr>
    </w:pPr>
  </w:style>
  <w:style w:type="paragraph" w:customStyle="1" w:styleId="PullOutBoxBullet2">
    <w:name w:val="Pull Out Box Bullet 2"/>
    <w:basedOn w:val="PullOutBoxBodyText"/>
    <w:qFormat/>
    <w:rsid w:val="004D4063"/>
    <w:pPr>
      <w:numPr>
        <w:ilvl w:val="1"/>
        <w:numId w:val="10"/>
      </w:numPr>
    </w:pPr>
  </w:style>
  <w:style w:type="paragraph" w:customStyle="1" w:styleId="PullOutBoxBullet3">
    <w:name w:val="Pull Out Box Bullet 3"/>
    <w:basedOn w:val="PullOutBoxBodyText"/>
    <w:qFormat/>
    <w:rsid w:val="004D4063"/>
    <w:pPr>
      <w:numPr>
        <w:ilvl w:val="2"/>
        <w:numId w:val="10"/>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8"/>
      </w:numPr>
    </w:pPr>
  </w:style>
  <w:style w:type="paragraph" w:customStyle="1" w:styleId="QuoteBullet2">
    <w:name w:val="Quote Bullet 2"/>
    <w:basedOn w:val="Quote"/>
    <w:qFormat/>
    <w:rsid w:val="004D4063"/>
    <w:pPr>
      <w:numPr>
        <w:ilvl w:val="1"/>
        <w:numId w:val="8"/>
      </w:numPr>
      <w:tabs>
        <w:tab w:val="clear" w:pos="1134"/>
      </w:tabs>
    </w:pPr>
  </w:style>
  <w:style w:type="character" w:styleId="CommentReference">
    <w:name w:val="annotation reference"/>
    <w:basedOn w:val="DefaultParagraphFont"/>
    <w:uiPriority w:val="99"/>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4"/>
      </w:numPr>
    </w:pPr>
  </w:style>
  <w:style w:type="paragraph" w:customStyle="1" w:styleId="PullOutBoxNumbered2">
    <w:name w:val="Pull Out Box Numbered 2"/>
    <w:basedOn w:val="PullOutBoxBodyText"/>
    <w:qFormat/>
    <w:rsid w:val="007A4BA3"/>
    <w:pPr>
      <w:numPr>
        <w:ilvl w:val="1"/>
        <w:numId w:val="4"/>
      </w:numPr>
    </w:pPr>
  </w:style>
  <w:style w:type="paragraph" w:customStyle="1" w:styleId="PullOutBoxNumbered3">
    <w:name w:val="Pull Out Box Numbered 3"/>
    <w:basedOn w:val="PullOutBoxBodyText"/>
    <w:qFormat/>
    <w:rsid w:val="007879D1"/>
    <w:pPr>
      <w:numPr>
        <w:ilvl w:val="2"/>
        <w:numId w:val="4"/>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5"/>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1A0B05"/>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1"/>
      </w:numPr>
      <w:spacing w:before="120" w:after="120"/>
    </w:pPr>
  </w:style>
  <w:style w:type="paragraph" w:customStyle="1" w:styleId="ListAlpha2">
    <w:name w:val="List Alpha 2"/>
    <w:basedOn w:val="Normal"/>
    <w:qFormat/>
    <w:rsid w:val="00893106"/>
    <w:pPr>
      <w:numPr>
        <w:ilvl w:val="1"/>
        <w:numId w:val="11"/>
      </w:numPr>
      <w:spacing w:before="120" w:after="120"/>
    </w:pPr>
  </w:style>
  <w:style w:type="paragraph" w:customStyle="1" w:styleId="ListAlpha3">
    <w:name w:val="List Alpha 3"/>
    <w:basedOn w:val="Normal"/>
    <w:qFormat/>
    <w:rsid w:val="00893106"/>
    <w:pPr>
      <w:numPr>
        <w:ilvl w:val="2"/>
        <w:numId w:val="11"/>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2"/>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unhideWhenUsed/>
    <w:rsid w:val="00CA5BA5"/>
    <w:rPr>
      <w:color w:val="605E5C"/>
      <w:shd w:val="clear" w:color="auto" w:fill="E1DFDD"/>
    </w:rPr>
  </w:style>
  <w:style w:type="character" w:styleId="Mention">
    <w:name w:val="Mention"/>
    <w:basedOn w:val="DefaultParagraphFont"/>
    <w:uiPriority w:val="99"/>
    <w:unhideWhenUsed/>
    <w:rsid w:val="0042677B"/>
    <w:rPr>
      <w:color w:val="2B579A"/>
      <w:shd w:val="clear" w:color="auto" w:fill="E1DFDD"/>
    </w:rPr>
  </w:style>
  <w:style w:type="paragraph" w:customStyle="1" w:styleId="ReplyLet">
    <w:name w:val="ReplyLet"/>
    <w:basedOn w:val="Normal"/>
    <w:link w:val="ReplyLetChar"/>
    <w:qFormat/>
    <w:rsid w:val="000037BE"/>
    <w:pPr>
      <w:spacing w:line="240" w:lineRule="auto"/>
      <w:jc w:val="both"/>
    </w:pPr>
    <w:rPr>
      <w:rFonts w:ascii="Arial" w:hAnsi="Arial"/>
      <w:color w:val="auto"/>
      <w:sz w:val="23"/>
      <w:lang w:eastAsia="en-US"/>
    </w:rPr>
  </w:style>
  <w:style w:type="character" w:customStyle="1" w:styleId="ReplyLetChar">
    <w:name w:val="ReplyLet Char"/>
    <w:link w:val="ReplyLet"/>
    <w:rsid w:val="000037BE"/>
    <w:rPr>
      <w:rFonts w:ascii="Arial" w:hAnsi="Arial"/>
      <w:color w:val="auto"/>
      <w:sz w:val="23"/>
      <w:lang w:eastAsia="en-US"/>
    </w:rPr>
  </w:style>
  <w:style w:type="character" w:customStyle="1" w:styleId="TableTextLeftChar">
    <w:name w:val="Table Text Left Char"/>
    <w:basedOn w:val="DefaultParagraphFont"/>
    <w:link w:val="TableTextLeft"/>
    <w:rsid w:val="008F1807"/>
    <w:rPr>
      <w:sz w:val="18"/>
    </w:rPr>
  </w:style>
  <w:style w:type="paragraph" w:styleId="Revision">
    <w:name w:val="Revision"/>
    <w:hidden/>
    <w:uiPriority w:val="99"/>
    <w:semiHidden/>
    <w:rsid w:val="006F292D"/>
    <w:pPr>
      <w:spacing w:line="240" w:lineRule="auto"/>
    </w:pPr>
  </w:style>
  <w:style w:type="table" w:customStyle="1" w:styleId="TableGrid2">
    <w:name w:val="Table Grid2"/>
    <w:basedOn w:val="TableNormal"/>
    <w:next w:val="TableGrid"/>
    <w:uiPriority w:val="59"/>
    <w:rsid w:val="003C5081"/>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146021">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152718801">
      <w:bodyDiv w:val="1"/>
      <w:marLeft w:val="0"/>
      <w:marRight w:val="0"/>
      <w:marTop w:val="0"/>
      <w:marBottom w:val="0"/>
      <w:divBdr>
        <w:top w:val="none" w:sz="0" w:space="0" w:color="auto"/>
        <w:left w:val="none" w:sz="0" w:space="0" w:color="auto"/>
        <w:bottom w:val="none" w:sz="0" w:space="0" w:color="auto"/>
        <w:right w:val="none" w:sz="0" w:space="0" w:color="auto"/>
      </w:divBdr>
    </w:div>
    <w:div w:id="1270966676">
      <w:bodyDiv w:val="1"/>
      <w:marLeft w:val="0"/>
      <w:marRight w:val="0"/>
      <w:marTop w:val="0"/>
      <w:marBottom w:val="0"/>
      <w:divBdr>
        <w:top w:val="none" w:sz="0" w:space="0" w:color="auto"/>
        <w:left w:val="none" w:sz="0" w:space="0" w:color="auto"/>
        <w:bottom w:val="none" w:sz="0" w:space="0" w:color="auto"/>
        <w:right w:val="none" w:sz="0" w:space="0" w:color="auto"/>
      </w:divBdr>
    </w:div>
    <w:div w:id="1330476259">
      <w:bodyDiv w:val="1"/>
      <w:marLeft w:val="0"/>
      <w:marRight w:val="0"/>
      <w:marTop w:val="0"/>
      <w:marBottom w:val="0"/>
      <w:divBdr>
        <w:top w:val="none" w:sz="0" w:space="0" w:color="auto"/>
        <w:left w:val="none" w:sz="0" w:space="0" w:color="auto"/>
        <w:bottom w:val="none" w:sz="0" w:space="0" w:color="auto"/>
        <w:right w:val="none" w:sz="0" w:space="0" w:color="auto"/>
      </w:divBdr>
    </w:div>
    <w:div w:id="1404376360">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582522241">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809933675">
      <w:bodyDiv w:val="1"/>
      <w:marLeft w:val="0"/>
      <w:marRight w:val="0"/>
      <w:marTop w:val="0"/>
      <w:marBottom w:val="0"/>
      <w:divBdr>
        <w:top w:val="none" w:sz="0" w:space="0" w:color="auto"/>
        <w:left w:val="none" w:sz="0" w:space="0" w:color="auto"/>
        <w:bottom w:val="none" w:sz="0" w:space="0" w:color="auto"/>
        <w:right w:val="none" w:sz="0" w:space="0" w:color="auto"/>
      </w:divBdr>
    </w:div>
    <w:div w:id="199453002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mailto:cel.hub@delwp.vic.gov.au" TargetMode="External"/><Relationship Id="rId39" Type="http://schemas.openxmlformats.org/officeDocument/2006/relationships/hyperlink" Target="mailto:richard.dalkin@necma.vic.gov.au" TargetMode="External"/><Relationship Id="rId21" Type="http://schemas.openxmlformats.org/officeDocument/2006/relationships/hyperlink" Target="http://www.ato.gov.au/Calculators-and-tools/Employee-or-contractor/?page=1" TargetMode="External"/><Relationship Id="rId34" Type="http://schemas.openxmlformats.org/officeDocument/2006/relationships/hyperlink" Target="http://www.malleecma.com.au/" TargetMode="External"/><Relationship Id="rId42" Type="http://schemas.openxmlformats.org/officeDocument/2006/relationships/hyperlink" Target="http://www.wgcma.vic.gov.au/" TargetMode="External"/><Relationship Id="rId47" Type="http://schemas.openxmlformats.org/officeDocument/2006/relationships/footer" Target="footer4.xml"/><Relationship Id="rId50" Type="http://schemas.openxmlformats.org/officeDocument/2006/relationships/footer" Target="footer6.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mailto:ccameron@egcma.com.au" TargetMode="External"/><Relationship Id="rId11" Type="http://schemas.openxmlformats.org/officeDocument/2006/relationships/webSettings" Target="webSettings.xml"/><Relationship Id="rId24" Type="http://schemas.openxmlformats.org/officeDocument/2006/relationships/hyperlink" Target="https://delwp1.force.com/publicform?id=a0h4P00001djsAm" TargetMode="External"/><Relationship Id="rId32" Type="http://schemas.openxmlformats.org/officeDocument/2006/relationships/hyperlink" Target="http://www.gbcma.vic.gov.au/default.asp?ID=home" TargetMode="External"/><Relationship Id="rId37" Type="http://schemas.openxmlformats.org/officeDocument/2006/relationships/hyperlink" Target="mailto:tess.grieves@nccma.vic.gov.au" TargetMode="External"/><Relationship Id="rId40" Type="http://schemas.openxmlformats.org/officeDocument/2006/relationships/hyperlink" Target="http://www.ppwcma.vic.gov.au/" TargetMode="External"/><Relationship Id="rId45" Type="http://schemas.openxmlformats.org/officeDocument/2006/relationships/header" Target="header4.xml"/><Relationship Id="rId53" Type="http://schemas.microsoft.com/office/2019/05/relationships/documenttasks" Target="documenttasks/documenttasks1.xml"/><Relationship Id="rId5" Type="http://schemas.openxmlformats.org/officeDocument/2006/relationships/customXml" Target="../customXml/item5.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yperlink" Target="mailto:t.lithgow@ghcma.vic.gov.au" TargetMode="External"/><Relationship Id="rId44" Type="http://schemas.openxmlformats.org/officeDocument/2006/relationships/hyperlink" Target="mailto:boydj@wcma.vic.gov.au"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www.landcarevic.org.au/" TargetMode="External"/><Relationship Id="rId27" Type="http://schemas.openxmlformats.org/officeDocument/2006/relationships/hyperlink" Target="http://www.ccma.vic.gov.au/" TargetMode="External"/><Relationship Id="rId30" Type="http://schemas.openxmlformats.org/officeDocument/2006/relationships/hyperlink" Target="http://www.ghcma.vic.gov.au/" TargetMode="External"/><Relationship Id="rId35" Type="http://schemas.openxmlformats.org/officeDocument/2006/relationships/hyperlink" Target="mailto:nelson.burand-hicks@malleecma.com.au" TargetMode="External"/><Relationship Id="rId43" Type="http://schemas.openxmlformats.org/officeDocument/2006/relationships/hyperlink" Target="http://www.wcma.vic.gov.au/" TargetMode="External"/><Relationship Id="rId48" Type="http://schemas.openxmlformats.org/officeDocument/2006/relationships/footer" Target="footer5.xml"/><Relationship Id="rId8" Type="http://schemas.openxmlformats.org/officeDocument/2006/relationships/numbering" Target="numbering.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mailto:grantsinfo@delwp.vic.gov.au" TargetMode="External"/><Relationship Id="rId33" Type="http://schemas.openxmlformats.org/officeDocument/2006/relationships/hyperlink" Target="mailto:tonyk@gbcma.vic.gov.au" TargetMode="External"/><Relationship Id="rId38" Type="http://schemas.openxmlformats.org/officeDocument/2006/relationships/hyperlink" Target="http://www.necma.vic.gov.au/" TargetMode="External"/><Relationship Id="rId46" Type="http://schemas.openxmlformats.org/officeDocument/2006/relationships/header" Target="header5.xml"/><Relationship Id="rId20" Type="http://schemas.openxmlformats.org/officeDocument/2006/relationships/hyperlink" Target="http://www.environment.vic.gov.au/grants/vlfp" TargetMode="External"/><Relationship Id="rId41" Type="http://schemas.openxmlformats.org/officeDocument/2006/relationships/hyperlink" Target="mailto:barry.kennedy@ppwcma.vic.gov.au"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hyperlink" Target="https://www.landcarevic.org.au/" TargetMode="External"/><Relationship Id="rId28" Type="http://schemas.openxmlformats.org/officeDocument/2006/relationships/hyperlink" Target="http://www.egcma.com.au/" TargetMode="External"/><Relationship Id="rId36" Type="http://schemas.openxmlformats.org/officeDocument/2006/relationships/hyperlink" Target="http://www.nccma.vic.gov.au/" TargetMode="External"/><Relationship Id="rId49" Type="http://schemas.openxmlformats.org/officeDocument/2006/relationships/header" Target="header6.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E82DEFEF-9B41-4526-A715-01BD02B938E5}">
    <t:Anchor>
      <t:Comment id="1291255182"/>
    </t:Anchor>
    <t:History>
      <t:Event id="{8910B343-C06E-40CF-B01F-C2D520508BEF}" time="2021-01-19T02:28:33Z">
        <t:Attribution userId="S::vera.lubczenko@delwp.vic.gov.au::c459dd54-8b76-488b-9846-9deb179f47c9" userProvider="AD" userName="Vera D Lubczenko (DELWP)"/>
        <t:Anchor>
          <t:Comment id="1291255182"/>
        </t:Anchor>
        <t:Create/>
      </t:Event>
      <t:Event id="{1C79D1FC-2CFA-4482-9386-2F6EF48BDF71}" time="2021-01-19T02:28:33Z">
        <t:Attribution userId="S::vera.lubczenko@delwp.vic.gov.au::c459dd54-8b76-488b-9846-9deb179f47c9" userProvider="AD" userName="Vera D Lubczenko (DELWP)"/>
        <t:Anchor>
          <t:Comment id="1291255182"/>
        </t:Anchor>
        <t:Assign userId="S::julie.edwards@delwp.vic.gov.au::7d2ed2fa-8148-49a4-a212-c052855262e7" userProvider="AD" userName="Julie Edwards (DELWP)"/>
      </t:Event>
      <t:Event id="{126549CD-ECA5-4C22-B634-9706567D8A5D}" time="2021-01-19T02:28:33Z">
        <t:Attribution userId="S::vera.lubczenko@delwp.vic.gov.au::c459dd54-8b76-488b-9846-9deb179f47c9" userProvider="AD" userName="Vera D Lubczenko (DELWP)"/>
        <t:Anchor>
          <t:Comment id="1291255182"/>
        </t:Anchor>
        <t:SetTitle title="…that I'd refer to it as recurrent (perhaps ongoing funding?) The community won't really know the difference so it may be simpler to talk about as more secure ongoing and funding that is determined periodically or something similar?@Julie Edwards (DELWP)"/>
      </t:Event>
    </t:History>
  </t:Task>
</t:Task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Guideline" ma:contentTypeID="0x0101002517F445A0F35E449C98AAD631F2B038440E00C2ECBA2AEA4F1341B24B06B6906D8AF7" ma:contentTypeVersion="16" ma:contentTypeDescription="" ma:contentTypeScope="" ma:versionID="60130682fa7815b628df96371242a0d2">
  <xsd:schema xmlns:xsd="http://www.w3.org/2001/XMLSchema" xmlns:xs="http://www.w3.org/2001/XMLSchema" xmlns:p="http://schemas.microsoft.com/office/2006/metadata/properties" xmlns:ns1="http://schemas.microsoft.com/sharepoint/v3" xmlns:ns2="a5f32de4-e402-4188-b034-e71ca7d22e54" xmlns:ns3="9fd47c19-1c4a-4d7d-b342-c10cef269344" targetNamespace="http://schemas.microsoft.com/office/2006/metadata/properties" ma:root="true" ma:fieldsID="32289b23d2e176f35c3145fef2de3f72" ns1:_="" ns2:_="" ns3:_="">
    <xsd:import namespace="http://schemas.microsoft.com/sharepoint/v3"/>
    <xsd:import namespace="a5f32de4-e402-4188-b034-e71ca7d22e54"/>
    <xsd:import namespace="9fd47c19-1c4a-4d7d-b342-c10cef269344"/>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2:File_x0020_Number" minOccurs="0"/>
                <xsd:element ref="ns2:Date_x0020_Recieved" minOccurs="0"/>
                <xsd:element ref="ns2:Review_x0020_Date" minOccurs="0"/>
                <xsd:element ref="ns1:URL" minOccurs="0"/>
                <xsd:element ref="ns2:Date_x0020_Of_x0020_Original" minOccurs="0"/>
                <xsd:element ref="ns2:Financial_x0020_Year" minOccurs="0"/>
                <xsd:element ref="ns2:Grant_x0020_Stream" minOccurs="0"/>
                <xsd:element ref="ns2:Grant_x0020_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URL" ma:index="34"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File_x0020_Number" ma:index="31" nillable="true" ma:displayName="File Number" ma:internalName="File_x0020_Number">
      <xsd:simpleType>
        <xsd:restriction base="dms:Text">
          <xsd:maxLength value="255"/>
        </xsd:restriction>
      </xsd:simpleType>
    </xsd:element>
    <xsd:element name="Date_x0020_Recieved" ma:index="32" nillable="true" ma:displayName="Date Received" ma:description="The date stamped on official correspondence." ma:format="DateOnly" ma:internalName="Date_x0020_Recieved">
      <xsd:simpleType>
        <xsd:restriction base="dms:DateTime"/>
      </xsd:simpleType>
    </xsd:element>
    <xsd:element name="Review_x0020_Date" ma:index="33" nillable="true" ma:displayName="Review Date" ma:description="This is the date that you will be alerted to review your object." ma:format="DateOnly" ma:internalName="Review_x0020_Date">
      <xsd:simpleType>
        <xsd:restriction base="dms:DateTime"/>
      </xsd:simpleType>
    </xsd:element>
    <xsd:element name="Date_x0020_Of_x0020_Original" ma:index="35" nillable="true" ma:displayName="Date Of Original" ma:description="The date which appears on the document." ma:format="DateTime" ma:internalName="Date_x0020_Of_x0020_Original">
      <xsd:simpleType>
        <xsd:restriction base="dms:DateTime"/>
      </xsd:simpleType>
    </xsd:element>
    <xsd:element name="Financial_x0020_Year" ma:index="36" nillable="true" ma:displayName="Financial Year" ma:format="Dropdown" ma:internalName="Financial_x0020_Year">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element name="Grant_x0020_Stream" ma:index="37" nillable="true" ma:displayName="Grant Stream" ma:description="Streams are pools of funding that are available for specific target audiences, objectives, funding thresholds. They may run concurrently." ma:internalName="Grant_x0020_Stream">
      <xsd:simpleType>
        <xsd:restriction base="dms:Text">
          <xsd:maxLength value="255"/>
        </xsd:restriction>
      </xsd:simpleType>
    </xsd:element>
    <xsd:element name="Grant_x0020_Round" ma:index="38" nillable="true" ma:displayName="Grant Round" ma:description="Rounds are subsequent funding opportunities offered within the same funding program. Rounds are based on time, and can be annual, but may also be more or less frequent." ma:internalName="Grant_x0020_Roun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6;#Environment and Community Programs|03c3c717-dc57-4aa9-8ab6-c95a7066b763"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7456c24c-f942-4a1d-9716-586e40985c9e}" ma:internalName="TaxCatchAll" ma:showField="CatchAllData"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7456c24c-f942-4a1d-9716-586e40985c9e}" ma:internalName="TaxCatchAllLabel" ma:readOnly="true" ma:showField="CatchAllDataLabel"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15;#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5;#Biodiversity|a369ff78-9705-4b66-a29c-499bde0c798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/sites/contentTypeHub</xsnScope>
</customXsn>
</file>

<file path=customXml/item3.xml><?xml version="1.0" encoding="utf-8"?>
<p:properties xmlns:p="http://schemas.microsoft.com/office/2006/metadata/properties" xmlns:xsi="http://www.w3.org/2001/XMLSchema-instance" xmlns:pc="http://schemas.microsoft.com/office/infopath/2007/PartnerControls">
  <documentManagement>
    <_dlc_DocId xmlns="a5f32de4-e402-4188-b034-e71ca7d22e54">DOCID137-504241925-2567</_dlc_DocId>
    <_dlc_DocIdUrl xmlns="a5f32de4-e402-4188-b034-e71ca7d22e54">
      <Url>https://delwpvicgovau.sharepoint.com/sites/ecm_137/_layouts/15/DocIdRedir.aspx?ID=DOCID137-504241925-2567</Url>
      <Description>DOCID137-504241925-2567</Description>
    </_dlc_DocIdUrl>
    <Language xmlns="http://schemas.microsoft.com/sharepoint/v3">English</Language>
    <TaxCatchAll xmlns="9fd47c19-1c4a-4d7d-b342-c10cef269344">
      <Value>15</Value>
      <Value>6</Value>
      <Value>5</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Biodiversity</TermName>
          <TermId xmlns="http://schemas.microsoft.com/office/infopath/2007/PartnerControls">a369ff78-9705-4b66-a29c-499bde0c7988</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Environment and Community Programs</TermName>
          <TermId xmlns="http://schemas.microsoft.com/office/infopath/2007/PartnerControls">03c3c717-dc57-4aa9-8ab6-c95a7066b763</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Frequently Asked Questions for VLFP application guidelines 5Feb2021</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File_x0020_Number xmlns="a5f32de4-e402-4188-b034-e71ca7d22e54" xsi:nil="true"/>
    <Financial_x0020_Year xmlns="a5f32de4-e402-4188-b034-e71ca7d22e54" xsi:nil="true"/>
    <Date_x0020_Of_x0020_Original xmlns="a5f32de4-e402-4188-b034-e71ca7d22e54" xsi:nil="true"/>
    <Grant_x0020_Stream xmlns="a5f32de4-e402-4188-b034-e71ca7d22e54" xsi:nil="true"/>
    <Grant_x0020_Round xmlns="a5f32de4-e402-4188-b034-e71ca7d22e54" xsi:nil="true"/>
    <Date_x0020_Recieved xmlns="a5f32de4-e402-4188-b034-e71ca7d22e54" xsi:nil="true"/>
    <Review_x0020_Date xmlns="a5f32de4-e402-4188-b034-e71ca7d22e54" xsi:nil="true"/>
    <URL xmlns="http://schemas.microsoft.com/sharepoint/v3">
      <Url xsi:nil="true"/>
      <Description xsi:nil="true"/>
    </URL>
  </documentManagement>
</p:properties>
</file>

<file path=customXml/item4.xml><?xml version="1.0" encoding="utf-8"?>
<?mso-contentType ?>
<SharedContentType xmlns="Microsoft.SharePoint.Taxonomy.ContentTypeSync" SourceId="797aeec6-0273-40f2-ab3e-beee73212332" ContentTypeId="0x0101002517F445A0F35E449C98AAD631F2B038440E"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B02E14-A4F9-4E94-8575-B26E2AFB8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3A9C3D-68F6-4E6E-ACF8-02DACDC14416}">
  <ds:schemaRefs>
    <ds:schemaRef ds:uri="http://schemas.microsoft.com/office/2006/metadata/customXsn"/>
  </ds:schemaRefs>
</ds:datastoreItem>
</file>

<file path=customXml/itemProps3.xml><?xml version="1.0" encoding="utf-8"?>
<ds:datastoreItem xmlns:ds="http://schemas.openxmlformats.org/officeDocument/2006/customXml" ds:itemID="{C71CB93E-189D-4B35-9555-F56D9785E5CD}">
  <ds:schemaRefs>
    <ds:schemaRef ds:uri="http://schemas.microsoft.com/office/2006/metadata/properties"/>
    <ds:schemaRef ds:uri="http://schemas.microsoft.com/office/infopath/2007/PartnerControls"/>
    <ds:schemaRef ds:uri="a5f32de4-e402-4188-b034-e71ca7d22e54"/>
    <ds:schemaRef ds:uri="http://schemas.microsoft.com/sharepoint/v3"/>
    <ds:schemaRef ds:uri="9fd47c19-1c4a-4d7d-b342-c10cef269344"/>
  </ds:schemaRefs>
</ds:datastoreItem>
</file>

<file path=customXml/itemProps4.xml><?xml version="1.0" encoding="utf-8"?>
<ds:datastoreItem xmlns:ds="http://schemas.openxmlformats.org/officeDocument/2006/customXml" ds:itemID="{B643834E-5F32-4C15-8330-B1BD53B15AC4}">
  <ds:schemaRefs>
    <ds:schemaRef ds:uri="Microsoft.SharePoint.Taxonomy.ContentTypeSync"/>
  </ds:schemaRefs>
</ds:datastoreItem>
</file>

<file path=customXml/itemProps5.xml><?xml version="1.0" encoding="utf-8"?>
<ds:datastoreItem xmlns:ds="http://schemas.openxmlformats.org/officeDocument/2006/customXml" ds:itemID="{8FCACD90-30A8-47A9-8B4B-D19CF37B37B9}">
  <ds:schemaRefs>
    <ds:schemaRef ds:uri="http://schemas.microsoft.com/sharepoint/events"/>
  </ds:schemaRefs>
</ds:datastoreItem>
</file>

<file path=customXml/itemProps6.xml><?xml version="1.0" encoding="utf-8"?>
<ds:datastoreItem xmlns:ds="http://schemas.openxmlformats.org/officeDocument/2006/customXml" ds:itemID="{369E6CA4-1919-44BB-A540-FA541746022D}">
  <ds:schemaRefs>
    <ds:schemaRef ds:uri="http://schemas.openxmlformats.org/officeDocument/2006/bibliography"/>
  </ds:schemaRefs>
</ds:datastoreItem>
</file>

<file path=customXml/itemProps7.xml><?xml version="1.0" encoding="utf-8"?>
<ds:datastoreItem xmlns:ds="http://schemas.openxmlformats.org/officeDocument/2006/customXml" ds:itemID="{A9C8BAE5-A208-4545-B9B1-A7FF7FF865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1774</Words>
  <Characters>10112</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FAQs for the VLFP Application Guidelines</vt:lpstr>
    </vt:vector>
  </TitlesOfParts>
  <Company/>
  <LinksUpToDate>false</LinksUpToDate>
  <CharactersWithSpaces>11863</CharactersWithSpaces>
  <SharedDoc>false</SharedDoc>
  <HLinks>
    <vt:vector size="162" baseType="variant">
      <vt:variant>
        <vt:i4>5505126</vt:i4>
      </vt:variant>
      <vt:variant>
        <vt:i4>78</vt:i4>
      </vt:variant>
      <vt:variant>
        <vt:i4>0</vt:i4>
      </vt:variant>
      <vt:variant>
        <vt:i4>5</vt:i4>
      </vt:variant>
      <vt:variant>
        <vt:lpwstr>mailto:boydj@wcma.vic.gov.au</vt:lpwstr>
      </vt:variant>
      <vt:variant>
        <vt:lpwstr/>
      </vt:variant>
      <vt:variant>
        <vt:i4>7077943</vt:i4>
      </vt:variant>
      <vt:variant>
        <vt:i4>75</vt:i4>
      </vt:variant>
      <vt:variant>
        <vt:i4>0</vt:i4>
      </vt:variant>
      <vt:variant>
        <vt:i4>5</vt:i4>
      </vt:variant>
      <vt:variant>
        <vt:lpwstr>http://www.wcma.vic.gov.au/</vt:lpwstr>
      </vt:variant>
      <vt:variant>
        <vt:lpwstr/>
      </vt:variant>
      <vt:variant>
        <vt:i4>8061018</vt:i4>
      </vt:variant>
      <vt:variant>
        <vt:i4>72</vt:i4>
      </vt:variant>
      <vt:variant>
        <vt:i4>0</vt:i4>
      </vt:variant>
      <vt:variant>
        <vt:i4>5</vt:i4>
      </vt:variant>
      <vt:variant>
        <vt:lpwstr>mailto:sams@wgcma.vic.gov.au?subject=VLFP</vt:lpwstr>
      </vt:variant>
      <vt:variant>
        <vt:lpwstr/>
      </vt:variant>
      <vt:variant>
        <vt:i4>1310727</vt:i4>
      </vt:variant>
      <vt:variant>
        <vt:i4>69</vt:i4>
      </vt:variant>
      <vt:variant>
        <vt:i4>0</vt:i4>
      </vt:variant>
      <vt:variant>
        <vt:i4>5</vt:i4>
      </vt:variant>
      <vt:variant>
        <vt:lpwstr>http://www.wgcma.vic.gov.au/</vt:lpwstr>
      </vt:variant>
      <vt:variant>
        <vt:lpwstr/>
      </vt:variant>
      <vt:variant>
        <vt:i4>2424911</vt:i4>
      </vt:variant>
      <vt:variant>
        <vt:i4>66</vt:i4>
      </vt:variant>
      <vt:variant>
        <vt:i4>0</vt:i4>
      </vt:variant>
      <vt:variant>
        <vt:i4>5</vt:i4>
      </vt:variant>
      <vt:variant>
        <vt:lpwstr>mailto:barry.kennedy@ppwcma.vic.gov.au</vt:lpwstr>
      </vt:variant>
      <vt:variant>
        <vt:lpwstr/>
      </vt:variant>
      <vt:variant>
        <vt:i4>1835079</vt:i4>
      </vt:variant>
      <vt:variant>
        <vt:i4>63</vt:i4>
      </vt:variant>
      <vt:variant>
        <vt:i4>0</vt:i4>
      </vt:variant>
      <vt:variant>
        <vt:i4>5</vt:i4>
      </vt:variant>
      <vt:variant>
        <vt:lpwstr>http://www.ppwcma.vic.gov.au/</vt:lpwstr>
      </vt:variant>
      <vt:variant>
        <vt:lpwstr/>
      </vt:variant>
      <vt:variant>
        <vt:i4>131194</vt:i4>
      </vt:variant>
      <vt:variant>
        <vt:i4>60</vt:i4>
      </vt:variant>
      <vt:variant>
        <vt:i4>0</vt:i4>
      </vt:variant>
      <vt:variant>
        <vt:i4>5</vt:i4>
      </vt:variant>
      <vt:variant>
        <vt:lpwstr>mailto:richard.dalkin@necma.vic.gov.au</vt:lpwstr>
      </vt:variant>
      <vt:variant>
        <vt:lpwstr/>
      </vt:variant>
      <vt:variant>
        <vt:i4>851973</vt:i4>
      </vt:variant>
      <vt:variant>
        <vt:i4>57</vt:i4>
      </vt:variant>
      <vt:variant>
        <vt:i4>0</vt:i4>
      </vt:variant>
      <vt:variant>
        <vt:i4>5</vt:i4>
      </vt:variant>
      <vt:variant>
        <vt:lpwstr>http://www.necma.vic.gov.au/</vt:lpwstr>
      </vt:variant>
      <vt:variant>
        <vt:lpwstr/>
      </vt:variant>
      <vt:variant>
        <vt:i4>2752606</vt:i4>
      </vt:variant>
      <vt:variant>
        <vt:i4>54</vt:i4>
      </vt:variant>
      <vt:variant>
        <vt:i4>0</vt:i4>
      </vt:variant>
      <vt:variant>
        <vt:i4>5</vt:i4>
      </vt:variant>
      <vt:variant>
        <vt:lpwstr>mailto:tess.grieves@nccma.vic.gov.au</vt:lpwstr>
      </vt:variant>
      <vt:variant>
        <vt:lpwstr/>
      </vt:variant>
      <vt:variant>
        <vt:i4>851971</vt:i4>
      </vt:variant>
      <vt:variant>
        <vt:i4>51</vt:i4>
      </vt:variant>
      <vt:variant>
        <vt:i4>0</vt:i4>
      </vt:variant>
      <vt:variant>
        <vt:i4>5</vt:i4>
      </vt:variant>
      <vt:variant>
        <vt:lpwstr>http://www.nccma.vic.gov.au/</vt:lpwstr>
      </vt:variant>
      <vt:variant>
        <vt:lpwstr/>
      </vt:variant>
      <vt:variant>
        <vt:i4>2097225</vt:i4>
      </vt:variant>
      <vt:variant>
        <vt:i4>48</vt:i4>
      </vt:variant>
      <vt:variant>
        <vt:i4>0</vt:i4>
      </vt:variant>
      <vt:variant>
        <vt:i4>5</vt:i4>
      </vt:variant>
      <vt:variant>
        <vt:lpwstr>mailto:nelson.burand-hicks@malleecma.com.au</vt:lpwstr>
      </vt:variant>
      <vt:variant>
        <vt:lpwstr/>
      </vt:variant>
      <vt:variant>
        <vt:i4>852047</vt:i4>
      </vt:variant>
      <vt:variant>
        <vt:i4>45</vt:i4>
      </vt:variant>
      <vt:variant>
        <vt:i4>0</vt:i4>
      </vt:variant>
      <vt:variant>
        <vt:i4>5</vt:i4>
      </vt:variant>
      <vt:variant>
        <vt:lpwstr>http://www.malleecma.com.au/</vt:lpwstr>
      </vt:variant>
      <vt:variant>
        <vt:lpwstr/>
      </vt:variant>
      <vt:variant>
        <vt:i4>1245243</vt:i4>
      </vt:variant>
      <vt:variant>
        <vt:i4>42</vt:i4>
      </vt:variant>
      <vt:variant>
        <vt:i4>0</vt:i4>
      </vt:variant>
      <vt:variant>
        <vt:i4>5</vt:i4>
      </vt:variant>
      <vt:variant>
        <vt:lpwstr>mailto:tonyk@gbcma.vic.gov.au</vt:lpwstr>
      </vt:variant>
      <vt:variant>
        <vt:lpwstr/>
      </vt:variant>
      <vt:variant>
        <vt:i4>7274539</vt:i4>
      </vt:variant>
      <vt:variant>
        <vt:i4>39</vt:i4>
      </vt:variant>
      <vt:variant>
        <vt:i4>0</vt:i4>
      </vt:variant>
      <vt:variant>
        <vt:i4>5</vt:i4>
      </vt:variant>
      <vt:variant>
        <vt:lpwstr>http://www.gbcma.vic.gov.au/default.asp?ID=home</vt:lpwstr>
      </vt:variant>
      <vt:variant>
        <vt:lpwstr/>
      </vt:variant>
      <vt:variant>
        <vt:i4>1966183</vt:i4>
      </vt:variant>
      <vt:variant>
        <vt:i4>36</vt:i4>
      </vt:variant>
      <vt:variant>
        <vt:i4>0</vt:i4>
      </vt:variant>
      <vt:variant>
        <vt:i4>5</vt:i4>
      </vt:variant>
      <vt:variant>
        <vt:lpwstr>mailto:t.lithgow@ghcma.vic.gov.au</vt:lpwstr>
      </vt:variant>
      <vt:variant>
        <vt:lpwstr/>
      </vt:variant>
      <vt:variant>
        <vt:i4>262152</vt:i4>
      </vt:variant>
      <vt:variant>
        <vt:i4>33</vt:i4>
      </vt:variant>
      <vt:variant>
        <vt:i4>0</vt:i4>
      </vt:variant>
      <vt:variant>
        <vt:i4>5</vt:i4>
      </vt:variant>
      <vt:variant>
        <vt:lpwstr>http://www.ghcma.vic.gov.au/</vt:lpwstr>
      </vt:variant>
      <vt:variant>
        <vt:lpwstr/>
      </vt:variant>
      <vt:variant>
        <vt:i4>3801168</vt:i4>
      </vt:variant>
      <vt:variant>
        <vt:i4>30</vt:i4>
      </vt:variant>
      <vt:variant>
        <vt:i4>0</vt:i4>
      </vt:variant>
      <vt:variant>
        <vt:i4>5</vt:i4>
      </vt:variant>
      <vt:variant>
        <vt:lpwstr>mailto:ccameron@egcma.com.au</vt:lpwstr>
      </vt:variant>
      <vt:variant>
        <vt:lpwstr/>
      </vt:variant>
      <vt:variant>
        <vt:i4>786496</vt:i4>
      </vt:variant>
      <vt:variant>
        <vt:i4>27</vt:i4>
      </vt:variant>
      <vt:variant>
        <vt:i4>0</vt:i4>
      </vt:variant>
      <vt:variant>
        <vt:i4>5</vt:i4>
      </vt:variant>
      <vt:variant>
        <vt:lpwstr>http://www.egcma.com.au/</vt:lpwstr>
      </vt:variant>
      <vt:variant>
        <vt:lpwstr/>
      </vt:variant>
      <vt:variant>
        <vt:i4>6488079</vt:i4>
      </vt:variant>
      <vt:variant>
        <vt:i4>24</vt:i4>
      </vt:variant>
      <vt:variant>
        <vt:i4>0</vt:i4>
      </vt:variant>
      <vt:variant>
        <vt:i4>5</vt:i4>
      </vt:variant>
      <vt:variant>
        <vt:lpwstr>mailto:elisia.dowling@ccma.vic.gov.au</vt:lpwstr>
      </vt:variant>
      <vt:variant>
        <vt:lpwstr/>
      </vt:variant>
      <vt:variant>
        <vt:i4>7864375</vt:i4>
      </vt:variant>
      <vt:variant>
        <vt:i4>21</vt:i4>
      </vt:variant>
      <vt:variant>
        <vt:i4>0</vt:i4>
      </vt:variant>
      <vt:variant>
        <vt:i4>5</vt:i4>
      </vt:variant>
      <vt:variant>
        <vt:lpwstr>http://www.ccma.vic.gov.au/</vt:lpwstr>
      </vt:variant>
      <vt:variant>
        <vt:lpwstr/>
      </vt:variant>
      <vt:variant>
        <vt:i4>7995406</vt:i4>
      </vt:variant>
      <vt:variant>
        <vt:i4>18</vt:i4>
      </vt:variant>
      <vt:variant>
        <vt:i4>0</vt:i4>
      </vt:variant>
      <vt:variant>
        <vt:i4>5</vt:i4>
      </vt:variant>
      <vt:variant>
        <vt:lpwstr>mailto:cel.hub@delwp.vic.gov.au</vt:lpwstr>
      </vt:variant>
      <vt:variant>
        <vt:lpwstr/>
      </vt:variant>
      <vt:variant>
        <vt:i4>1048633</vt:i4>
      </vt:variant>
      <vt:variant>
        <vt:i4>15</vt:i4>
      </vt:variant>
      <vt:variant>
        <vt:i4>0</vt:i4>
      </vt:variant>
      <vt:variant>
        <vt:i4>5</vt:i4>
      </vt:variant>
      <vt:variant>
        <vt:lpwstr>mailto:grantsinfo@delwp.vic.gov.au</vt:lpwstr>
      </vt:variant>
      <vt:variant>
        <vt:lpwstr/>
      </vt:variant>
      <vt:variant>
        <vt:i4>5636182</vt:i4>
      </vt:variant>
      <vt:variant>
        <vt:i4>12</vt:i4>
      </vt:variant>
      <vt:variant>
        <vt:i4>0</vt:i4>
      </vt:variant>
      <vt:variant>
        <vt:i4>5</vt:i4>
      </vt:variant>
      <vt:variant>
        <vt:lpwstr>https://delwp1.force.com/publicform?id=a0h4P00001djsAm</vt:lpwstr>
      </vt:variant>
      <vt:variant>
        <vt:lpwstr>no-back-button</vt:lpwstr>
      </vt:variant>
      <vt:variant>
        <vt:i4>2555951</vt:i4>
      </vt:variant>
      <vt:variant>
        <vt:i4>9</vt:i4>
      </vt:variant>
      <vt:variant>
        <vt:i4>0</vt:i4>
      </vt:variant>
      <vt:variant>
        <vt:i4>5</vt:i4>
      </vt:variant>
      <vt:variant>
        <vt:lpwstr>https://www.landcarevic.org.au/</vt:lpwstr>
      </vt:variant>
      <vt:variant>
        <vt:lpwstr/>
      </vt:variant>
      <vt:variant>
        <vt:i4>2555951</vt:i4>
      </vt:variant>
      <vt:variant>
        <vt:i4>6</vt:i4>
      </vt:variant>
      <vt:variant>
        <vt:i4>0</vt:i4>
      </vt:variant>
      <vt:variant>
        <vt:i4>5</vt:i4>
      </vt:variant>
      <vt:variant>
        <vt:lpwstr>https://www.landcarevic.org.au/</vt:lpwstr>
      </vt:variant>
      <vt:variant>
        <vt:lpwstr/>
      </vt:variant>
      <vt:variant>
        <vt:i4>2031647</vt:i4>
      </vt:variant>
      <vt:variant>
        <vt:i4>3</vt:i4>
      </vt:variant>
      <vt:variant>
        <vt:i4>0</vt:i4>
      </vt:variant>
      <vt:variant>
        <vt:i4>5</vt:i4>
      </vt:variant>
      <vt:variant>
        <vt:lpwstr>http://www.ato.gov.au/Calculators-and-tools/Employee-or-contractor/?page=1</vt:lpwstr>
      </vt:variant>
      <vt:variant>
        <vt:lpwstr>Difference_between_employee_and_contractor</vt:lpwstr>
      </vt:variant>
      <vt:variant>
        <vt:i4>87</vt:i4>
      </vt:variant>
      <vt:variant>
        <vt:i4>0</vt:i4>
      </vt:variant>
      <vt:variant>
        <vt:i4>0</vt:i4>
      </vt:variant>
      <vt:variant>
        <vt:i4>5</vt:i4>
      </vt:variant>
      <vt:variant>
        <vt:lpwstr>http://www.environment.vic.gov.au/grants/vlfp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 for the VLFP Application Guidelines</dc:title>
  <dc:subject>Victorian Landcare Facilitator Program</dc:subject>
  <dc:creator>James A Todd (DELWP)</dc:creator>
  <cp:keywords/>
  <dc:description/>
  <cp:lastModifiedBy>Jane E McQueenie (DELWP)</cp:lastModifiedBy>
  <cp:revision>51</cp:revision>
  <cp:lastPrinted>2021-02-09T00:22:00Z</cp:lastPrinted>
  <dcterms:created xsi:type="dcterms:W3CDTF">2021-02-05T17:11:00Z</dcterms:created>
  <dcterms:modified xsi:type="dcterms:W3CDTF">2021-02-09T00:22:00Z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Section">
    <vt:lpwstr/>
  </property>
  <property fmtid="{D5CDD505-2E9C-101B-9397-08002B2CF9AE}" pid="19" name="Sub-Section">
    <vt:lpwstr/>
  </property>
  <property fmtid="{D5CDD505-2E9C-101B-9397-08002B2CF9AE}" pid="20" name="Agency">
    <vt:lpwstr>1;#Department of Environment, Land, Water and Planning|607a3f87-1228-4cd9-82a5-076aa8776274</vt:lpwstr>
  </property>
  <property fmtid="{D5CDD505-2E9C-101B-9397-08002B2CF9AE}" pid="21" name="Branch">
    <vt:lpwstr>6;#Environment and Community Programs|03c3c717-dc57-4aa9-8ab6-c95a7066b763</vt:lpwstr>
  </property>
  <property fmtid="{D5CDD505-2E9C-101B-9397-08002B2CF9AE}" pid="22" name="o85941e134754762b9719660a258a6e6">
    <vt:lpwstr/>
  </property>
  <property fmtid="{D5CDD505-2E9C-101B-9397-08002B2CF9AE}" pid="23" name="xd_ProgID">
    <vt:lpwstr/>
  </property>
  <property fmtid="{D5CDD505-2E9C-101B-9397-08002B2CF9AE}" pid="24" name="Reference_x0020_Type">
    <vt:lpwstr/>
  </property>
  <property fmtid="{D5CDD505-2E9C-101B-9397-08002B2CF9AE}" pid="25" name="Copyright Licence Name">
    <vt:lpwstr/>
  </property>
  <property fmtid="{D5CDD505-2E9C-101B-9397-08002B2CF9AE}" pid="26" name="Location_x0020_Type">
    <vt:lpwstr/>
  </property>
  <property fmtid="{D5CDD505-2E9C-101B-9397-08002B2CF9AE}" pid="27" name="ComplianceAssetId">
    <vt:lpwstr/>
  </property>
  <property fmtid="{D5CDD505-2E9C-101B-9397-08002B2CF9AE}" pid="28" name="TemplateUrl">
    <vt:lpwstr/>
  </property>
  <property fmtid="{D5CDD505-2E9C-101B-9397-08002B2CF9AE}" pid="29" name="Copyright_x0020_Licence_x0020_Name">
    <vt:lpwstr/>
  </property>
  <property fmtid="{D5CDD505-2E9C-101B-9397-08002B2CF9AE}" pid="30" name="df723ab3fe1c4eb7a0b151674e7ac40d">
    <vt:lpwstr/>
  </property>
  <property fmtid="{D5CDD505-2E9C-101B-9397-08002B2CF9AE}" pid="31" name="Division">
    <vt:lpwstr>5;#Biodiversity|a369ff78-9705-4b66-a29c-499bde0c7988</vt:lpwstr>
  </property>
  <property fmtid="{D5CDD505-2E9C-101B-9397-08002B2CF9AE}" pid="32" name="Location Type">
    <vt:lpwstr/>
  </property>
  <property fmtid="{D5CDD505-2E9C-101B-9397-08002B2CF9AE}" pid="33" name="Dissemination Limiting Marker">
    <vt:lpwstr>2;#FOUO|955eb6fc-b35a-4808-8aa5-31e514fa3f26</vt:lpwstr>
  </property>
  <property fmtid="{D5CDD505-2E9C-101B-9397-08002B2CF9AE}" pid="34" name="Group1">
    <vt:lpwstr>15;#Environment and Climate Change|b90772f5-2afa-408f-b8b8-93ad6baba774</vt:lpwstr>
  </property>
  <property fmtid="{D5CDD505-2E9C-101B-9397-08002B2CF9AE}" pid="35" name="Security Classification">
    <vt:lpwstr>3;#Unclassified|7fa379f4-4aba-4692-ab80-7d39d3a23cf4</vt:lpwstr>
  </property>
  <property fmtid="{D5CDD505-2E9C-101B-9397-08002B2CF9AE}" pid="36" name="o2e611f6ba3e4c8f9a895dfb7980639e">
    <vt:lpwstr/>
  </property>
  <property fmtid="{D5CDD505-2E9C-101B-9397-08002B2CF9AE}" pid="37" name="ld508a88e6264ce89693af80a72862cb">
    <vt:lpwstr/>
  </property>
  <property fmtid="{D5CDD505-2E9C-101B-9397-08002B2CF9AE}" pid="38" name="xd_Signature">
    <vt:bool>false</vt:bool>
  </property>
  <property fmtid="{D5CDD505-2E9C-101B-9397-08002B2CF9AE}" pid="39" name="Reference Type">
    <vt:lpwstr/>
  </property>
  <property fmtid="{D5CDD505-2E9C-101B-9397-08002B2CF9AE}" pid="40" name="Copyright License Type">
    <vt:lpwstr/>
  </property>
  <property fmtid="{D5CDD505-2E9C-101B-9397-08002B2CF9AE}" pid="41" name="Copyright_x0020_License_x0020_Type">
    <vt:lpwstr/>
  </property>
  <property fmtid="{D5CDD505-2E9C-101B-9397-08002B2CF9AE}" pid="42" name="ContentTypeId">
    <vt:lpwstr>0x0101002517F445A0F35E449C98AAD631F2B038440E00C2ECBA2AEA4F1341B24B06B6906D8AF7</vt:lpwstr>
  </property>
  <property fmtid="{D5CDD505-2E9C-101B-9397-08002B2CF9AE}" pid="43" name="MSIP_Label_4257e2ab-f512-40e2-9c9a-c64247360765_Enabled">
    <vt:lpwstr>true</vt:lpwstr>
  </property>
  <property fmtid="{D5CDD505-2E9C-101B-9397-08002B2CF9AE}" pid="44" name="MSIP_Label_4257e2ab-f512-40e2-9c9a-c64247360765_SetDate">
    <vt:lpwstr>2020-11-30T06:36:23Z</vt:lpwstr>
  </property>
  <property fmtid="{D5CDD505-2E9C-101B-9397-08002B2CF9AE}" pid="45" name="MSIP_Label_4257e2ab-f512-40e2-9c9a-c64247360765_Method">
    <vt:lpwstr>Privileged</vt:lpwstr>
  </property>
  <property fmtid="{D5CDD505-2E9C-101B-9397-08002B2CF9AE}" pid="46" name="MSIP_Label_4257e2ab-f512-40e2-9c9a-c64247360765_Name">
    <vt:lpwstr>OFFICIAL</vt:lpwstr>
  </property>
  <property fmtid="{D5CDD505-2E9C-101B-9397-08002B2CF9AE}" pid="47" name="MSIP_Label_4257e2ab-f512-40e2-9c9a-c64247360765_SiteId">
    <vt:lpwstr>e8bdd6f7-fc18-4e48-a554-7f547927223b</vt:lpwstr>
  </property>
  <property fmtid="{D5CDD505-2E9C-101B-9397-08002B2CF9AE}" pid="48" name="MSIP_Label_4257e2ab-f512-40e2-9c9a-c64247360765_ActionId">
    <vt:lpwstr>f935c88c-9186-4633-89bc-6545c85b3124</vt:lpwstr>
  </property>
  <property fmtid="{D5CDD505-2E9C-101B-9397-08002B2CF9AE}" pid="49" name="MSIP_Label_4257e2ab-f512-40e2-9c9a-c64247360765_ContentBits">
    <vt:lpwstr>2</vt:lpwstr>
  </property>
  <property fmtid="{D5CDD505-2E9C-101B-9397-08002B2CF9AE}" pid="50" name="SharedWithUsers">
    <vt:lpwstr>31;#Jane E McQueenie (DELWP);#34;#Julie Edwards (DELWP);#824;#Erica L Darby (DELWP);#596;#Claire C Emmerson (DELWP);#496;#Vera D Lubczenko (DELWP);#33;#John D Robinson (DELWP)</vt:lpwstr>
  </property>
  <property fmtid="{D5CDD505-2E9C-101B-9397-08002B2CF9AE}" pid="51" name="_dlc_DocIdItemGuid">
    <vt:lpwstr>d6b58932-91b2-4658-b20d-1248a7cc91e6</vt:lpwstr>
  </property>
</Properties>
</file>