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p14">
  <w:body>
    <w:p w:rsidRPr="00964DFA" w:rsidR="00D6154B" w:rsidP="00D6154B" w:rsidRDefault="00D6154B" w14:paraId="4C30D41E" w14:textId="77777777">
      <w:pPr>
        <w:pStyle w:val="Heading2"/>
        <w:numPr>
          <w:ilvl w:val="0"/>
          <w:numId w:val="0"/>
        </w:numPr>
        <w:rPr>
          <w:rFonts w:cstheme="minorHAnsi"/>
        </w:rPr>
      </w:pPr>
      <w:r w:rsidRPr="00964DFA">
        <w:rPr>
          <w:rFonts w:cstheme="minorHAnsi"/>
        </w:rPr>
        <w:t>Introduction</w:t>
      </w:r>
    </w:p>
    <w:p w:rsidRPr="001B256E" w:rsidR="00D6154B" w:rsidP="00D6154B" w:rsidRDefault="00D6154B" w14:paraId="084663EF" w14:textId="77777777">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rsidRPr="001B256E" w:rsidR="00D6154B" w:rsidP="00D6154B" w:rsidRDefault="00D6154B" w14:paraId="0F7483EC" w14:textId="77777777">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rsidRPr="001B256E" w:rsidR="00D6154B" w:rsidP="00D6154B" w:rsidRDefault="00D6154B" w14:paraId="03F59BC7" w14:textId="77777777">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rsidRPr="001B256E" w:rsidR="00D6154B" w:rsidP="00D6154B" w:rsidRDefault="00D6154B" w14:paraId="0065C6C3" w14:textId="77777777">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rsidR="00D6154B" w:rsidP="00D6154B" w:rsidRDefault="00D6154B" w14:paraId="78E526E2" w14:textId="77777777">
      <w:pPr>
        <w:pStyle w:val="Heading2"/>
      </w:pPr>
      <w:r>
        <w:t>Landscape description</w:t>
      </w:r>
    </w:p>
    <w:p w:rsidR="00F10CC3" w:rsidP="00D6154B" w:rsidRDefault="00702200" w14:paraId="6F66AB63" w14:textId="067040EF">
      <w:pPr>
        <w:pStyle w:val="BodyText"/>
        <w:rPr>
          <w:sz w:val="22"/>
          <w:szCs w:val="22"/>
        </w:rPr>
      </w:pPr>
      <w:r w:rsidRPr="0096108E">
        <w:rPr>
          <w:sz w:val="22"/>
          <w:szCs w:val="22"/>
        </w:rPr>
        <w:t xml:space="preserve">This </w:t>
      </w:r>
      <w:r w:rsidR="00CF6EB9">
        <w:rPr>
          <w:sz w:val="22"/>
          <w:szCs w:val="22"/>
        </w:rPr>
        <w:t>24,240ha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F21C3A">
        <w:rPr>
          <w:sz w:val="22"/>
          <w:szCs w:val="22"/>
        </w:rPr>
        <w:t>4</w:t>
      </w:r>
      <w:r w:rsidRPr="0096108E">
        <w:rPr>
          <w:sz w:val="22"/>
          <w:szCs w:val="22"/>
        </w:rPr>
        <w:t xml:space="preserve">% </w:t>
      </w:r>
      <w:r w:rsidR="00F21C3A">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5419F2">
        <w:rPr>
          <w:sz w:val="22"/>
          <w:szCs w:val="22"/>
        </w:rPr>
        <w:t>9</w:t>
      </w:r>
      <w:r w:rsidR="00F21C3A">
        <w:rPr>
          <w:sz w:val="22"/>
          <w:szCs w:val="22"/>
        </w:rPr>
        <w:t>9</w:t>
      </w:r>
      <w:r w:rsidRPr="0096108E">
        <w:rPr>
          <w:sz w:val="22"/>
          <w:szCs w:val="22"/>
        </w:rPr>
        <w:t>%)</w:t>
      </w:r>
      <w:r w:rsidR="005419F2">
        <w:rPr>
          <w:sz w:val="22"/>
          <w:szCs w:val="22"/>
        </w:rPr>
        <w:t xml:space="preserve">. </w:t>
      </w:r>
      <w:r w:rsidRPr="0096108E">
        <w:rPr>
          <w:sz w:val="22"/>
          <w:szCs w:val="22"/>
        </w:rPr>
        <w:t xml:space="preserve">The landscape is bordered by the </w:t>
      </w:r>
      <w:r w:rsidR="005419F2">
        <w:rPr>
          <w:sz w:val="22"/>
          <w:szCs w:val="22"/>
        </w:rPr>
        <w:t xml:space="preserve">Little Desert in the </w:t>
      </w:r>
      <w:r w:rsidR="00F21C3A">
        <w:rPr>
          <w:sz w:val="22"/>
          <w:szCs w:val="22"/>
        </w:rPr>
        <w:t>north</w:t>
      </w:r>
      <w:r w:rsidR="005419F2">
        <w:rPr>
          <w:sz w:val="22"/>
          <w:szCs w:val="22"/>
        </w:rPr>
        <w:t xml:space="preserve"> and </w:t>
      </w:r>
      <w:r w:rsidR="001133F1">
        <w:rPr>
          <w:sz w:val="22"/>
          <w:szCs w:val="22"/>
        </w:rPr>
        <w:t>Tallage</w:t>
      </w:r>
      <w:r w:rsidR="00A356A7">
        <w:rPr>
          <w:sz w:val="22"/>
          <w:szCs w:val="22"/>
        </w:rPr>
        <w:t>i</w:t>
      </w:r>
      <w:r w:rsidR="001133F1">
        <w:rPr>
          <w:sz w:val="22"/>
          <w:szCs w:val="22"/>
        </w:rPr>
        <w:t xml:space="preserve">ra Nature Conservation Reserve to the south. </w:t>
      </w:r>
    </w:p>
    <w:p w:rsidR="00EA34FD" w:rsidP="00EA34FD" w:rsidRDefault="00EA34FD" w14:paraId="306F2A83" w14:textId="77777777">
      <w:pPr>
        <w:rPr>
          <w:rFonts w:cs="Times New Roman"/>
          <w:color w:val="504B60" w:themeColor="accent6" w:themeShade="80"/>
          <w:sz w:val="22"/>
          <w:szCs w:val="22"/>
          <w:highlight w:val="yellow"/>
          <w:lang w:eastAsia="en-US"/>
        </w:rPr>
      </w:pPr>
    </w:p>
    <w:tbl>
      <w:tblPr>
        <w:tblStyle w:val="GridTable1Light-Accent2"/>
        <w:tblW w:w="9848" w:type="dxa"/>
        <w:tblLook w:val="04A0" w:firstRow="1" w:lastRow="0" w:firstColumn="1" w:lastColumn="0" w:noHBand="0" w:noVBand="1"/>
        <w:tblCaption w:val="Hightlight Text"/>
      </w:tblPr>
      <w:tblGrid>
        <w:gridCol w:w="9848"/>
      </w:tblGrid>
      <w:tr w:rsidRPr="00E55642" w:rsidR="00CF6EB9" w:rsidTr="00CF6EB9" w14:paraId="2FC3E6F6" w14:textId="77777777">
        <w:trPr>
          <w:cnfStyle w:val="100000000000" w:firstRow="1" w:lastRow="0" w:firstColumn="0" w:lastColumn="0" w:oddVBand="0" w:evenVBand="0" w:oddHBand="0"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9848" w:type="dxa"/>
            <w:shd w:val="clear" w:color="auto" w:fill="F4F8D4" w:themeFill="accent2" w:themeFillTint="33"/>
          </w:tcPr>
          <w:p w:rsidRPr="00E55642" w:rsidR="00CF6EB9" w:rsidP="00EA34FD" w:rsidRDefault="00CF6EB9" w14:paraId="33BEBFAE" w14:textId="6CABBAEA">
            <w:pPr>
              <w:pStyle w:val="IntroFeatureText"/>
              <w:spacing w:line="240" w:lineRule="auto"/>
              <w:ind w:left="113" w:right="113"/>
              <w:rPr>
                <w:rFonts w:cs="Times New Roman"/>
                <w:sz w:val="22"/>
                <w:szCs w:val="22"/>
              </w:rPr>
            </w:pPr>
            <w:bookmarkStart w:name="_Hlk48567397" w:id="0"/>
            <w:r w:rsidRPr="00E55642">
              <w:rPr>
                <w:sz w:val="22"/>
                <w:szCs w:val="22"/>
              </w:rPr>
              <w:t xml:space="preserve">Habitat Distribution Models identify </w:t>
            </w:r>
            <w:r>
              <w:rPr>
                <w:sz w:val="22"/>
                <w:szCs w:val="22"/>
              </w:rPr>
              <w:t>0</w:t>
            </w:r>
            <w:r w:rsidRPr="00E55642">
              <w:rPr>
                <w:sz w:val="22"/>
                <w:szCs w:val="22"/>
              </w:rPr>
              <w:t xml:space="preserve"> species </w:t>
            </w:r>
            <w:r w:rsidR="00CC1C77">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bookmarkStart w:name="_GoBack" w:id="1"/>
            <w:bookmarkEnd w:id="1"/>
          </w:p>
        </w:tc>
      </w:tr>
      <w:bookmarkEnd w:id="0"/>
    </w:tbl>
    <w:p w:rsidR="00D212B7" w:rsidP="00600512" w:rsidRDefault="00D212B7" w14:paraId="2B08E5A8" w14:textId="77777777">
      <w:pPr>
        <w:pStyle w:val="Heading2"/>
        <w:numPr>
          <w:ilvl w:val="1"/>
          <w:numId w:val="18"/>
        </w:numPr>
      </w:pPr>
      <w:r>
        <w:br w:type="page"/>
      </w:r>
    </w:p>
    <w:p w:rsidR="00600512" w:rsidP="00600512" w:rsidRDefault="00600512" w14:paraId="1933CE19" w14:textId="664CCAB1">
      <w:pPr>
        <w:pStyle w:val="Heading2"/>
        <w:numPr>
          <w:ilvl w:val="1"/>
          <w:numId w:val="18"/>
        </w:numPr>
      </w:pPr>
      <w:r>
        <w:lastRenderedPageBreak/>
        <w:t>Strategic Management Prospects</w:t>
      </w:r>
    </w:p>
    <w:p w:rsidRPr="00B71B00" w:rsidR="00600512" w:rsidP="00600512" w:rsidRDefault="00600512" w14:paraId="73764F60" w14:textId="6DFF3313">
      <w:pPr>
        <w:pStyle w:val="BodyText"/>
        <w:rPr>
          <w:sz w:val="22"/>
          <w:szCs w:val="22"/>
        </w:rPr>
      </w:pPr>
      <w:r w:rsidRPr="00B71B00">
        <w:rPr>
          <w:sz w:val="22"/>
          <w:szCs w:val="22"/>
        </w:rPr>
        <w:t xml:space="preserve">Strategic Management Prospects (SMP) models biodiversity values such as species habitat distribution, </w:t>
      </w:r>
      <w:r w:rsidR="00540717">
        <w:rPr>
          <w:sz w:val="22"/>
          <w:szCs w:val="22"/>
        </w:rPr>
        <w:t>landscape</w:t>
      </w:r>
      <w:r w:rsidRPr="00B71B00">
        <w:rPr>
          <w:sz w:val="22"/>
          <w:szCs w:val="22"/>
        </w:rPr>
        <w:t xml:space="preserve">-scale threats and highlights the most cost-effective actions for specific locations. More information about SMP is available in </w:t>
      </w:r>
      <w:hyperlink w:history="1" r:id="rId14">
        <w:r w:rsidRPr="00B71B00">
          <w:rPr>
            <w:rStyle w:val="Hyperlink"/>
            <w:sz w:val="22"/>
            <w:szCs w:val="22"/>
          </w:rPr>
          <w:t>NatureKit</w:t>
        </w:r>
      </w:hyperlink>
      <w:r w:rsidRPr="00B71B00">
        <w:rPr>
          <w:sz w:val="22"/>
          <w:szCs w:val="22"/>
        </w:rPr>
        <w:t xml:space="preserve">. </w:t>
      </w:r>
    </w:p>
    <w:p w:rsidR="00F60C53" w:rsidP="00F60C53" w:rsidRDefault="00F60C53" w14:paraId="15140A42" w14:textId="77777777">
      <w:pPr>
        <w:pStyle w:val="Heading2"/>
        <w:numPr>
          <w:ilvl w:val="1"/>
          <w:numId w:val="18"/>
        </w:numPr>
      </w:pPr>
      <w:r>
        <w:t>Which landscape-scale actions are most cost-effective in this landscape? </w:t>
      </w:r>
    </w:p>
    <w:p w:rsidRPr="00D212B7" w:rsidR="00113962" w:rsidP="00F60C53" w:rsidRDefault="00F60C53" w14:paraId="0DD3B415" w14:textId="4CA6774B">
      <w:pPr>
        <w:pStyle w:val="BodyText"/>
        <w:rPr>
          <w:rFonts w:ascii="&amp;quot" w:hAnsi="&amp;quot"/>
        </w:rPr>
      </w:pPr>
      <w:r w:rsidRPr="00D212B7">
        <w:rPr>
          <w:sz w:val="22"/>
          <w:szCs w:val="22"/>
        </w:rPr>
        <w:t xml:space="preserve">Some areas of this </w:t>
      </w:r>
      <w:r w:rsidR="00D212B7">
        <w:rPr>
          <w:sz w:val="22"/>
          <w:szCs w:val="22"/>
        </w:rPr>
        <w:t>focus landscape</w:t>
      </w:r>
      <w:r w:rsidRPr="00D212B7">
        <w:rPr>
          <w:sz w:val="22"/>
          <w:szCs w:val="22"/>
        </w:rPr>
        <w:t xml:space="preserve"> (coloured areas on the map) have highly cost-effective actions which provide significant benefit for biodiversity conservation.</w:t>
      </w:r>
      <w:r w:rsidRPr="00D212B7" w:rsidR="00113962">
        <w:rPr>
          <w:rStyle w:val="normaltextrun"/>
          <w:sz w:val="24"/>
          <w:szCs w:val="24"/>
        </w:rPr>
        <w:t>  </w:t>
      </w:r>
    </w:p>
    <w:p w:rsidRPr="0096108E" w:rsidR="00EA34FD" w:rsidP="00841AE3" w:rsidRDefault="00EA34FD" w14:paraId="3AA69AA9" w14:textId="53854D54">
      <w:pPr>
        <w:pStyle w:val="BodyText"/>
        <w:rPr>
          <w:sz w:val="22"/>
          <w:szCs w:val="22"/>
        </w:rPr>
      </w:pPr>
      <w:r w:rsidRPr="0096108E">
        <w:rPr>
          <w:sz w:val="22"/>
          <w:szCs w:val="22"/>
        </w:rPr>
        <w:t xml:space="preserve">The SMP priority actions which rank among the </w:t>
      </w:r>
      <w:r w:rsidRPr="00F3459D">
        <w:rPr>
          <w:b/>
          <w:bCs/>
          <w:sz w:val="22"/>
          <w:szCs w:val="22"/>
        </w:rPr>
        <w:t xml:space="preserve">top </w:t>
      </w:r>
      <w:r w:rsidRPr="00F3459D" w:rsidR="00F3459D">
        <w:rPr>
          <w:b/>
          <w:bCs/>
          <w:sz w:val="22"/>
          <w:szCs w:val="22"/>
        </w:rPr>
        <w:t>10</w:t>
      </w:r>
      <w:r w:rsidRPr="00F3459D">
        <w:rPr>
          <w:b/>
          <w:bCs/>
          <w:sz w:val="22"/>
          <w:szCs w:val="22"/>
        </w:rPr>
        <w:t>%</w:t>
      </w:r>
      <w:r w:rsidRPr="0096108E">
        <w:rPr>
          <w:sz w:val="22"/>
          <w:szCs w:val="22"/>
        </w:rPr>
        <w:t xml:space="preserve"> for cost-effectiveness of that action across the state</w:t>
      </w:r>
      <w:r w:rsidR="00F3459D">
        <w:rPr>
          <w:sz w:val="22"/>
          <w:szCs w:val="22"/>
        </w:rPr>
        <w:t xml:space="preserve"> </w:t>
      </w:r>
      <w:r w:rsidRPr="0096108E">
        <w:rPr>
          <w:sz w:val="22"/>
          <w:szCs w:val="22"/>
        </w:rPr>
        <w:t>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Pr="0096108E" w:rsidR="003E7055" w:rsidTr="24CF6E43" w14:paraId="5A3AF0D1" w14:textId="77777777">
        <w:tc>
          <w:tcPr>
            <w:tcW w:w="907" w:type="dxa"/>
            <w:tcMar/>
          </w:tcPr>
          <w:p w:rsidR="003E7055" w:rsidP="00D748C3" w:rsidRDefault="003E7055" w14:paraId="5E48463E" w14:textId="47A83DB2">
            <w:pPr>
              <w:pStyle w:val="BodyText"/>
              <w:rPr>
                <w:noProof/>
              </w:rPr>
            </w:pPr>
            <w:r w:rsidR="003E7055">
              <w:drawing>
                <wp:inline wp14:editId="020BA5D5" wp14:anchorId="1C53C2B0">
                  <wp:extent cx="353060" cy="353060"/>
                  <wp:effectExtent l="0" t="0" r="0" b="8890"/>
                  <wp:docPr id="187864618" name="Graphic 52" descr="Rabbit" title=""/>
                  <wp:cNvGraphicFramePr>
                    <a:graphicFrameLocks noChangeAspect="1"/>
                  </wp:cNvGraphicFramePr>
                  <a:graphic>
                    <a:graphicData uri="http://schemas.openxmlformats.org/drawingml/2006/picture">
                      <pic:pic>
                        <pic:nvPicPr>
                          <pic:cNvPr id="0" name="Graphic 52"/>
                          <pic:cNvPicPr/>
                        </pic:nvPicPr>
                        <pic:blipFill>
                          <a:blip r:embed="Rbac3f28e461d49b4">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6"/>
                              </a:ext>
                            </a:extLst>
                          </a:blip>
                          <a:stretch>
                            <a:fillRect/>
                          </a:stretch>
                        </pic:blipFill>
                        <pic:spPr>
                          <a:xfrm rot="0" flipH="0" flipV="0">
                            <a:off x="0" y="0"/>
                            <a:ext cx="353060" cy="353060"/>
                          </a:xfrm>
                          <a:prstGeom prst="rect">
                            <a:avLst/>
                          </a:prstGeom>
                        </pic:spPr>
                      </pic:pic>
                    </a:graphicData>
                  </a:graphic>
                </wp:inline>
              </w:drawing>
            </w:r>
          </w:p>
        </w:tc>
        <w:tc>
          <w:tcPr>
            <w:tcW w:w="2921" w:type="dxa"/>
            <w:tcMar/>
            <w:vAlign w:val="center"/>
          </w:tcPr>
          <w:p w:rsidRPr="0096108E" w:rsidR="003E7055" w:rsidP="00D748C3" w:rsidRDefault="003E7055" w14:paraId="15BBA1CD" w14:textId="4AC7833C">
            <w:pPr>
              <w:rPr>
                <w:color w:val="00B2A9" w:themeColor="accent1"/>
                <w:sz w:val="22"/>
                <w:szCs w:val="22"/>
              </w:rPr>
            </w:pPr>
            <w:r>
              <w:rPr>
                <w:color w:val="00B2A9" w:themeColor="accent1"/>
                <w:sz w:val="22"/>
                <w:szCs w:val="22"/>
              </w:rPr>
              <w:t xml:space="preserve">Control rabbits </w:t>
            </w:r>
            <w:r w:rsidR="00F324D0">
              <w:rPr>
                <w:color w:val="00B2A9" w:themeColor="accent1"/>
                <w:sz w:val="22"/>
                <w:szCs w:val="22"/>
              </w:rPr>
              <w:t>600</w:t>
            </w:r>
            <w:r w:rsidR="00D16E8C">
              <w:rPr>
                <w:color w:val="00B2A9" w:themeColor="accent1"/>
                <w:sz w:val="22"/>
                <w:szCs w:val="22"/>
              </w:rPr>
              <w:t>ha</w:t>
            </w:r>
          </w:p>
        </w:tc>
      </w:tr>
      <w:tr w:rsidRPr="0096108E" w:rsidR="00D748C3" w:rsidTr="24CF6E43" w14:paraId="0CC74830" w14:textId="77777777">
        <w:tc>
          <w:tcPr>
            <w:tcW w:w="907" w:type="dxa"/>
            <w:tcMar/>
          </w:tcPr>
          <w:p w:rsidRPr="0096108E" w:rsidR="00D748C3" w:rsidP="00D748C3" w:rsidRDefault="0035533C" w14:paraId="3889D5B9" w14:textId="156C05D9">
            <w:pPr>
              <w:pStyle w:val="BodyText"/>
              <w:rPr>
                <w:sz w:val="22"/>
                <w:szCs w:val="22"/>
              </w:rPr>
            </w:pPr>
            <w:r w:rsidR="0035533C">
              <w:drawing>
                <wp:inline wp14:editId="6BB6DBFA" wp14:anchorId="6C292148">
                  <wp:extent cx="356235" cy="356235"/>
                  <wp:effectExtent l="0" t="0" r="5715" b="5715"/>
                  <wp:docPr id="22" name="Picture 22" descr="A picture containing silhouette&#10;&#10;Description automatically generated" title=""/>
                  <wp:cNvGraphicFramePr>
                    <a:graphicFrameLocks noChangeAspect="1"/>
                  </wp:cNvGraphicFramePr>
                  <a:graphic>
                    <a:graphicData uri="http://schemas.openxmlformats.org/drawingml/2006/picture">
                      <pic:pic>
                        <pic:nvPicPr>
                          <pic:cNvPr id="0" name="Picture 22"/>
                          <pic:cNvPicPr/>
                        </pic:nvPicPr>
                        <pic:blipFill>
                          <a:blip r:embed="R5892acf1b057437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6235" cy="356235"/>
                          </a:xfrm>
                          <a:prstGeom prst="rect">
                            <a:avLst/>
                          </a:prstGeom>
                        </pic:spPr>
                      </pic:pic>
                    </a:graphicData>
                  </a:graphic>
                </wp:inline>
              </w:drawing>
            </w:r>
          </w:p>
        </w:tc>
        <w:tc>
          <w:tcPr>
            <w:tcW w:w="2921" w:type="dxa"/>
            <w:tcMar/>
            <w:vAlign w:val="center"/>
          </w:tcPr>
          <w:p w:rsidRPr="0096108E" w:rsidR="00D748C3" w:rsidP="00D748C3" w:rsidRDefault="003E7055" w14:paraId="1AD8DDF2" w14:textId="012F3F27">
            <w:pPr>
              <w:rPr>
                <w:color w:val="00B2A9" w:themeColor="accent1"/>
                <w:sz w:val="22"/>
                <w:szCs w:val="22"/>
              </w:rPr>
            </w:pPr>
            <w:r w:rsidRPr="0096108E">
              <w:rPr>
                <w:color w:val="00B2A9" w:themeColor="accent1"/>
                <w:sz w:val="22"/>
                <w:szCs w:val="22"/>
              </w:rPr>
              <w:t xml:space="preserve">Control overabundant </w:t>
            </w:r>
            <w:r w:rsidR="005D7644">
              <w:rPr>
                <w:color w:val="00B2A9" w:themeColor="accent1"/>
                <w:sz w:val="22"/>
                <w:szCs w:val="22"/>
              </w:rPr>
              <w:t>k</w:t>
            </w:r>
            <w:r w:rsidRPr="0096108E">
              <w:rPr>
                <w:color w:val="00B2A9" w:themeColor="accent1"/>
                <w:sz w:val="22"/>
                <w:szCs w:val="22"/>
              </w:rPr>
              <w:t xml:space="preserve">angaroos </w:t>
            </w:r>
            <w:r w:rsidR="00F324D0">
              <w:rPr>
                <w:color w:val="00B2A9" w:themeColor="accent1"/>
                <w:sz w:val="22"/>
                <w:szCs w:val="22"/>
              </w:rPr>
              <w:t>573</w:t>
            </w:r>
            <w:r w:rsidRPr="0096108E">
              <w:rPr>
                <w:color w:val="00B2A9" w:themeColor="accent1"/>
                <w:sz w:val="22"/>
                <w:szCs w:val="22"/>
              </w:rPr>
              <w:t>ha</w:t>
            </w:r>
          </w:p>
        </w:tc>
      </w:tr>
      <w:tr w:rsidRPr="0096108E" w:rsidR="003E7055" w:rsidTr="24CF6E43" w14:paraId="73FBA212" w14:textId="77777777">
        <w:tc>
          <w:tcPr>
            <w:tcW w:w="907" w:type="dxa"/>
            <w:tcMar/>
          </w:tcPr>
          <w:p w:rsidRPr="0096108E" w:rsidR="003E7055" w:rsidP="003E7055" w:rsidRDefault="003E7055" w14:paraId="09BF9AB8" w14:textId="2DAFC23F">
            <w:pPr>
              <w:pStyle w:val="BodyText"/>
              <w:rPr>
                <w:sz w:val="22"/>
                <w:szCs w:val="22"/>
              </w:rPr>
            </w:pPr>
            <w:r w:rsidR="003E7055">
              <w:drawing>
                <wp:inline wp14:editId="606ADAC6" wp14:anchorId="4ABBA541">
                  <wp:extent cx="381635" cy="381635"/>
                  <wp:effectExtent l="0" t="0" r="0" b="0"/>
                  <wp:docPr id="1733325195" name="Graphic 48" descr="Goat" title=""/>
                  <wp:cNvGraphicFramePr>
                    <a:graphicFrameLocks noChangeAspect="1"/>
                  </wp:cNvGraphicFramePr>
                  <a:graphic>
                    <a:graphicData uri="http://schemas.openxmlformats.org/drawingml/2006/picture">
                      <pic:pic>
                        <pic:nvPicPr>
                          <pic:cNvPr id="0" name="Graphic 48"/>
                          <pic:cNvPicPr/>
                        </pic:nvPicPr>
                        <pic:blipFill>
                          <a:blip r:embed="Rf36553b13b1946a0">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9"/>
                              </a:ext>
                            </a:extLst>
                          </a:blip>
                          <a:stretch>
                            <a:fillRect/>
                          </a:stretch>
                        </pic:blipFill>
                        <pic:spPr>
                          <a:xfrm rot="0" flipH="0" flipV="0">
                            <a:off x="0" y="0"/>
                            <a:ext cx="381635" cy="381635"/>
                          </a:xfrm>
                          <a:prstGeom prst="rect">
                            <a:avLst/>
                          </a:prstGeom>
                        </pic:spPr>
                      </pic:pic>
                    </a:graphicData>
                  </a:graphic>
                </wp:inline>
              </w:drawing>
            </w:r>
          </w:p>
        </w:tc>
        <w:tc>
          <w:tcPr>
            <w:tcW w:w="2921" w:type="dxa"/>
            <w:tcMar/>
            <w:vAlign w:val="center"/>
          </w:tcPr>
          <w:p w:rsidRPr="0096108E" w:rsidR="003E7055" w:rsidP="003E7055" w:rsidRDefault="003E7055" w14:paraId="169F2FDB" w14:textId="125FF599">
            <w:pPr>
              <w:rPr>
                <w:color w:val="00B2A9" w:themeColor="accent1"/>
                <w:sz w:val="22"/>
                <w:szCs w:val="22"/>
              </w:rPr>
            </w:pPr>
            <w:r w:rsidRPr="0096108E">
              <w:rPr>
                <w:color w:val="00B2A9" w:themeColor="accent1"/>
                <w:sz w:val="22"/>
                <w:szCs w:val="22"/>
              </w:rPr>
              <w:t xml:space="preserve">Control goats </w:t>
            </w:r>
            <w:r w:rsidR="00F324D0">
              <w:rPr>
                <w:color w:val="00B2A9" w:themeColor="accent1"/>
                <w:sz w:val="22"/>
                <w:szCs w:val="22"/>
              </w:rPr>
              <w:t>374</w:t>
            </w:r>
            <w:r w:rsidRPr="0096108E">
              <w:rPr>
                <w:color w:val="00B2A9" w:themeColor="accent1"/>
                <w:sz w:val="22"/>
                <w:szCs w:val="22"/>
              </w:rPr>
              <w:t>ha</w:t>
            </w:r>
          </w:p>
        </w:tc>
      </w:tr>
      <w:tr w:rsidRPr="0096108E" w:rsidR="003E7055" w:rsidTr="24CF6E43" w14:paraId="1E3B36F3" w14:textId="77777777">
        <w:trPr>
          <w:trHeight w:val="599"/>
        </w:trPr>
        <w:tc>
          <w:tcPr>
            <w:tcW w:w="907" w:type="dxa"/>
            <w:tcMar/>
          </w:tcPr>
          <w:p w:rsidRPr="0096108E" w:rsidR="003E7055" w:rsidP="003E7055" w:rsidRDefault="003E7055" w14:paraId="1785919D" w14:textId="77777777">
            <w:pPr>
              <w:pStyle w:val="BodyText"/>
              <w:rPr>
                <w:sz w:val="22"/>
                <w:szCs w:val="22"/>
              </w:rPr>
            </w:pPr>
            <w:r w:rsidR="003E7055">
              <w:drawing>
                <wp:inline wp14:editId="2683C5B4" wp14:anchorId="4B861608">
                  <wp:extent cx="365125" cy="365125"/>
                  <wp:effectExtent l="0" t="0" r="0" b="0"/>
                  <wp:docPr id="1777987965" name="Graphic 55" descr="Grain" title=""/>
                  <wp:cNvGraphicFramePr>
                    <a:graphicFrameLocks noChangeAspect="1"/>
                  </wp:cNvGraphicFramePr>
                  <a:graphic>
                    <a:graphicData uri="http://schemas.openxmlformats.org/drawingml/2006/picture">
                      <pic:pic>
                        <pic:nvPicPr>
                          <pic:cNvPr id="0" name="Graphic 55"/>
                          <pic:cNvPicPr/>
                        </pic:nvPicPr>
                        <pic:blipFill>
                          <a:blip r:embed="R19394863baf14cdd">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1"/>
                              </a:ext>
                            </a:extLst>
                          </a:blip>
                          <a:stretch>
                            <a:fillRect/>
                          </a:stretch>
                        </pic:blipFill>
                        <pic:spPr>
                          <a:xfrm rot="0" flipH="0" flipV="0">
                            <a:off x="0" y="0"/>
                            <a:ext cx="365125" cy="365125"/>
                          </a:xfrm>
                          <a:prstGeom prst="rect">
                            <a:avLst/>
                          </a:prstGeom>
                        </pic:spPr>
                      </pic:pic>
                    </a:graphicData>
                  </a:graphic>
                </wp:inline>
              </w:drawing>
            </w:r>
          </w:p>
        </w:tc>
        <w:tc>
          <w:tcPr>
            <w:tcW w:w="2921" w:type="dxa"/>
            <w:tcMar/>
            <w:vAlign w:val="center"/>
          </w:tcPr>
          <w:p w:rsidRPr="0096108E" w:rsidR="003E7055" w:rsidP="003E7055" w:rsidRDefault="003E7055" w14:paraId="7A2FFE49" w14:textId="065DB9AA">
            <w:pPr>
              <w:rPr>
                <w:color w:val="00B2A9" w:themeColor="accent1"/>
                <w:sz w:val="22"/>
                <w:szCs w:val="22"/>
              </w:rPr>
            </w:pPr>
            <w:r w:rsidRPr="0096108E">
              <w:rPr>
                <w:color w:val="00B2A9" w:themeColor="accent1"/>
                <w:sz w:val="22"/>
                <w:szCs w:val="22"/>
              </w:rPr>
              <w:t xml:space="preserve">Control weeds </w:t>
            </w:r>
            <w:r w:rsidR="00F324D0">
              <w:rPr>
                <w:color w:val="00B2A9" w:themeColor="accent1"/>
                <w:sz w:val="22"/>
                <w:szCs w:val="22"/>
              </w:rPr>
              <w:t>20</w:t>
            </w:r>
            <w:r w:rsidRPr="0096108E">
              <w:rPr>
                <w:color w:val="00B2A9" w:themeColor="accent1"/>
                <w:sz w:val="22"/>
                <w:szCs w:val="22"/>
              </w:rPr>
              <w:t>ha</w:t>
            </w:r>
          </w:p>
        </w:tc>
      </w:tr>
    </w:tbl>
    <w:p w:rsidRPr="0096108E" w:rsidR="00EA34FD" w:rsidP="00EA34FD" w:rsidRDefault="00CF6EB9" w14:paraId="248807EF" w14:textId="3BF47EA3">
      <w:pPr>
        <w:rPr>
          <w:sz w:val="22"/>
          <w:szCs w:val="22"/>
        </w:rPr>
      </w:pPr>
      <w:r>
        <w:rPr>
          <w:noProof/>
        </w:rPr>
        <w:drawing>
          <wp:anchor distT="0" distB="0" distL="114300" distR="114300" simplePos="0" relativeHeight="251658240" behindDoc="1" locked="0" layoutInCell="1" allowOverlap="1" wp14:anchorId="466E7AD5" wp14:editId="2A4F24C8">
            <wp:simplePos x="0" y="0"/>
            <wp:positionH relativeFrom="margin">
              <wp:align>left</wp:align>
            </wp:positionH>
            <wp:positionV relativeFrom="paragraph">
              <wp:posOffset>-39610</wp:posOffset>
            </wp:positionV>
            <wp:extent cx="2924316" cy="2648310"/>
            <wp:effectExtent l="0" t="0" r="0" b="0"/>
            <wp:wrapTight wrapText="bothSides">
              <wp:wrapPolygon edited="0">
                <wp:start x="0" y="0"/>
                <wp:lineTo x="0" y="21445"/>
                <wp:lineTo x="21389" y="21445"/>
                <wp:lineTo x="213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924316" cy="2648310"/>
                    </a:xfrm>
                    <a:prstGeom prst="rect">
                      <a:avLst/>
                    </a:prstGeom>
                  </pic:spPr>
                </pic:pic>
              </a:graphicData>
            </a:graphic>
            <wp14:sizeRelH relativeFrom="margin">
              <wp14:pctWidth>0</wp14:pctWidth>
            </wp14:sizeRelH>
            <wp14:sizeRelV relativeFrom="margin">
              <wp14:pctHeight>0</wp14:pctHeight>
            </wp14:sizeRelV>
          </wp:anchor>
        </w:drawing>
      </w:r>
      <w:r w:rsidR="24CF6E43">
        <w:rPr/>
        <w:t/>
      </w:r>
    </w:p>
    <w:p w:rsidR="002B683F" w:rsidP="006359B9" w:rsidRDefault="002B683F" w14:paraId="78786FE4" w14:textId="48DA01FC">
      <w:pPr>
        <w:pStyle w:val="BodyText"/>
        <w:rPr>
          <w:sz w:val="22"/>
          <w:szCs w:val="22"/>
        </w:rPr>
      </w:pPr>
    </w:p>
    <w:p w:rsidRPr="00D212B7" w:rsidR="00D212B7" w:rsidP="00D212B7" w:rsidRDefault="00D212B7" w14:paraId="6E8B06F9" w14:textId="669763E8">
      <w:pPr>
        <w:rPr>
          <w:lang w:eastAsia="en-US"/>
        </w:rPr>
      </w:pPr>
    </w:p>
    <w:p w:rsidRPr="00D212B7" w:rsidR="00D212B7" w:rsidP="00D212B7" w:rsidRDefault="00D212B7" w14:paraId="58E0B962" w14:textId="4034D957">
      <w:pPr>
        <w:rPr>
          <w:lang w:eastAsia="en-US"/>
        </w:rPr>
      </w:pPr>
    </w:p>
    <w:p w:rsidRPr="00D212B7" w:rsidR="00D212B7" w:rsidP="00D212B7" w:rsidRDefault="00D212B7" w14:paraId="4682B84B" w14:textId="1FE4FF59">
      <w:pPr>
        <w:rPr>
          <w:lang w:eastAsia="en-US"/>
        </w:rPr>
      </w:pPr>
    </w:p>
    <w:p w:rsidRPr="00D212B7" w:rsidR="00D212B7" w:rsidP="00D212B7" w:rsidRDefault="00D212B7" w14:paraId="2F24B49A" w14:textId="2E31456C">
      <w:pPr>
        <w:rPr>
          <w:lang w:eastAsia="en-US"/>
        </w:rPr>
      </w:pPr>
    </w:p>
    <w:p w:rsidRPr="00D212B7" w:rsidR="00D212B7" w:rsidP="00D212B7" w:rsidRDefault="00D212B7" w14:paraId="33411308" w14:textId="6283E8BB">
      <w:pPr>
        <w:rPr>
          <w:lang w:eastAsia="en-US"/>
        </w:rPr>
      </w:pPr>
    </w:p>
    <w:p w:rsidRPr="00D212B7" w:rsidR="00D212B7" w:rsidP="00D212B7" w:rsidRDefault="00D212B7" w14:paraId="79842B11" w14:textId="5E7522E9">
      <w:pPr>
        <w:rPr>
          <w:lang w:eastAsia="en-US"/>
        </w:rPr>
      </w:pPr>
    </w:p>
    <w:p w:rsidRPr="00D212B7" w:rsidR="00D212B7" w:rsidP="00D212B7" w:rsidRDefault="00D212B7" w14:paraId="4EC928AC" w14:textId="162A3B22">
      <w:pPr>
        <w:rPr>
          <w:lang w:eastAsia="en-US"/>
        </w:rPr>
      </w:pPr>
    </w:p>
    <w:p w:rsidRPr="00D212B7" w:rsidR="00D212B7" w:rsidP="00D212B7" w:rsidRDefault="00D212B7" w14:paraId="6D2B495C" w14:textId="30AA4F99">
      <w:pPr>
        <w:rPr>
          <w:lang w:eastAsia="en-US"/>
        </w:rPr>
      </w:pPr>
    </w:p>
    <w:p w:rsidRPr="00D212B7" w:rsidR="00D212B7" w:rsidP="00D212B7" w:rsidRDefault="00D212B7" w14:paraId="10BC801E" w14:textId="2A8BC914">
      <w:pPr>
        <w:rPr>
          <w:lang w:eastAsia="en-US"/>
        </w:rPr>
      </w:pPr>
    </w:p>
    <w:p w:rsidRPr="00D212B7" w:rsidR="00D212B7" w:rsidP="00D212B7" w:rsidRDefault="00D212B7" w14:paraId="4FADD75C" w14:textId="5B2BCF1E">
      <w:pPr>
        <w:rPr>
          <w:lang w:eastAsia="en-US"/>
        </w:rPr>
      </w:pPr>
    </w:p>
    <w:p w:rsidRPr="00D212B7" w:rsidR="00D212B7" w:rsidP="00D212B7" w:rsidRDefault="00D212B7" w14:paraId="3AB5A4EA" w14:textId="658477E0">
      <w:pPr>
        <w:rPr>
          <w:lang w:eastAsia="en-US"/>
        </w:rPr>
      </w:pPr>
    </w:p>
    <w:p w:rsidR="00D212B7" w:rsidP="00D212B7" w:rsidRDefault="00D212B7" w14:paraId="25F7C888" w14:textId="2DD4E26C">
      <w:pPr>
        <w:rPr>
          <w:rFonts w:cs="Times New Roman"/>
          <w:sz w:val="22"/>
          <w:szCs w:val="22"/>
          <w:lang w:eastAsia="en-US"/>
        </w:rPr>
      </w:pPr>
    </w:p>
    <w:p w:rsidR="00D212B7" w:rsidP="00D212B7" w:rsidRDefault="00D212B7" w14:paraId="5AFF1AFB" w14:textId="2984719A">
      <w:pPr>
        <w:tabs>
          <w:tab w:val="left" w:pos="2026"/>
        </w:tabs>
        <w:rPr>
          <w:lang w:eastAsia="en-US"/>
        </w:rPr>
      </w:pPr>
      <w:r>
        <w:rPr>
          <w:lang w:eastAsia="en-US"/>
        </w:rPr>
        <w:tab/>
      </w:r>
    </w:p>
    <w:p w:rsidR="00D212B7" w:rsidP="00D212B7" w:rsidRDefault="00D212B7" w14:paraId="5906ED12" w14:textId="79C1BA5B">
      <w:pPr>
        <w:tabs>
          <w:tab w:val="left" w:pos="2026"/>
        </w:tabs>
        <w:rPr>
          <w:lang w:eastAsia="en-US"/>
        </w:rPr>
      </w:pPr>
    </w:p>
    <w:p w:rsidR="00D212B7" w:rsidP="00D212B7" w:rsidRDefault="00D212B7" w14:paraId="181727B4" w14:textId="4B5AD492">
      <w:pPr>
        <w:tabs>
          <w:tab w:val="left" w:pos="2026"/>
        </w:tabs>
        <w:rPr>
          <w:lang w:eastAsia="en-US"/>
        </w:rPr>
      </w:pPr>
    </w:p>
    <w:p w:rsidR="00D212B7" w:rsidP="00D212B7" w:rsidRDefault="00D212B7" w14:paraId="7699B702" w14:textId="020EBCFE">
      <w:pPr>
        <w:tabs>
          <w:tab w:val="left" w:pos="2026"/>
        </w:tabs>
        <w:rPr>
          <w:lang w:eastAsia="en-US"/>
        </w:rPr>
      </w:pPr>
    </w:p>
    <w:p w:rsidR="00D212B7" w:rsidP="00D212B7" w:rsidRDefault="00D212B7" w14:paraId="0A751A18" w14:textId="4976B894">
      <w:pPr>
        <w:tabs>
          <w:tab w:val="left" w:pos="2026"/>
        </w:tabs>
        <w:rPr>
          <w:lang w:eastAsia="en-US"/>
        </w:rPr>
      </w:pPr>
    </w:p>
    <w:p w:rsidR="00D212B7" w:rsidP="00D212B7" w:rsidRDefault="00D212B7" w14:paraId="6A93D687" w14:textId="4499E29E">
      <w:pPr>
        <w:tabs>
          <w:tab w:val="left" w:pos="2026"/>
        </w:tabs>
        <w:rPr>
          <w:lang w:eastAsia="en-US"/>
        </w:rPr>
      </w:pPr>
    </w:p>
    <w:p w:rsidRPr="00D212B7" w:rsidR="00D212B7" w:rsidP="00D212B7" w:rsidRDefault="00D212B7" w14:paraId="5E979E9D" w14:textId="77777777">
      <w:pPr>
        <w:tabs>
          <w:tab w:val="left" w:pos="2026"/>
        </w:tabs>
        <w:rPr>
          <w:lang w:eastAsia="en-US"/>
        </w:rPr>
      </w:pPr>
    </w:p>
    <w:p w:rsidR="00CF5E56" w:rsidP="00EA34FD" w:rsidRDefault="00CF5E56" w14:paraId="0993DEE7" w14:textId="012DB3D8">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color="E9EEAE" w:themeColor="accent5" w:sz="4" w:space="0"/>
          <w:left w:val="single" w:color="E9EEAE" w:themeColor="accent5" w:sz="4" w:space="0"/>
          <w:bottom w:val="single" w:color="E9EEAE" w:themeColor="accent5" w:sz="4" w:space="0"/>
          <w:right w:val="single" w:color="E9EEAE" w:themeColor="accent5" w:sz="4" w:space="0"/>
          <w:insideH w:val="single" w:color="E9EEAE" w:themeColor="accent5" w:sz="4" w:space="0"/>
          <w:insideV w:val="single" w:color="E9EEAE" w:themeColor="accent5" w:sz="4" w:space="0"/>
        </w:tblBorders>
        <w:tblLook w:val="04A0" w:firstRow="1" w:lastRow="0" w:firstColumn="1" w:lastColumn="0" w:noHBand="0" w:noVBand="1"/>
        <w:tblCaption w:val="Hightlight Text"/>
      </w:tblPr>
      <w:tblGrid>
        <w:gridCol w:w="1696"/>
        <w:gridCol w:w="8510"/>
      </w:tblGrid>
      <w:tr w:rsidRPr="00DA416A" w:rsidR="00255646" w:rsidTr="24CF6E43" w14:paraId="6A6E54DC" w14:textId="77777777">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Mar/>
          </w:tcPr>
          <w:p w:rsidRPr="00990C95" w:rsidR="00255646" w:rsidP="00D87718" w:rsidRDefault="00255646" w14:paraId="61DCB08F" w14:textId="77777777">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Pr="002857E1" w:rsidR="00255646" w:rsidTr="24CF6E43" w14:paraId="7911B137"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Pr="002857E1" w:rsidR="00255646" w:rsidP="00D87718" w:rsidRDefault="00255646" w14:paraId="25BA5FE1" w14:textId="77777777">
            <w:pPr>
              <w:pStyle w:val="BodyText"/>
              <w:rPr>
                <w:b w:val="0"/>
                <w:bCs w:val="0"/>
                <w:noProof/>
              </w:rPr>
            </w:pPr>
            <w:r w:rsidR="00255646">
              <w:drawing>
                <wp:inline wp14:editId="55FA816F" wp14:anchorId="0D2E7C3B">
                  <wp:extent cx="365125" cy="365125"/>
                  <wp:effectExtent l="0" t="0" r="0" b="6350"/>
                  <wp:docPr id="4" name="Graphic 4" descr="Plant" title=""/>
                  <wp:cNvGraphicFramePr>
                    <a:graphicFrameLocks noChangeAspect="1"/>
                  </wp:cNvGraphicFramePr>
                  <a:graphic>
                    <a:graphicData uri="http://schemas.openxmlformats.org/drawingml/2006/picture">
                      <pic:pic>
                        <pic:nvPicPr>
                          <pic:cNvPr id="0" name="Graphic 4"/>
                          <pic:cNvPicPr/>
                        </pic:nvPicPr>
                        <pic:blipFill>
                          <a:blip r:embed="R2f6c3e20955745d2">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4"/>
                              </a:ext>
                            </a:extLst>
                          </a:blip>
                          <a:stretch>
                            <a:fillRect/>
                          </a:stretch>
                        </pic:blipFill>
                        <pic:spPr>
                          <a:xfrm rot="0" flipH="0" flipV="0">
                            <a:off x="0" y="0"/>
                            <a:ext cx="365125" cy="3651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255646" w:rsidR="00255646" w:rsidP="00D87718" w:rsidRDefault="00255646" w14:paraId="79FCFA0D" w14:textId="1D866806">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255646">
              <w:rPr>
                <w:b/>
                <w:bCs/>
                <w:sz w:val="22"/>
                <w:szCs w:val="22"/>
              </w:rPr>
              <w:t xml:space="preserve">Plants - </w:t>
            </w:r>
            <w:r w:rsidRPr="00255646">
              <w:rPr>
                <w:sz w:val="22"/>
                <w:szCs w:val="22"/>
              </w:rPr>
              <w:t>Control rabbits, control kangaroos, control goats, control weeds</w:t>
            </w:r>
          </w:p>
        </w:tc>
      </w:tr>
      <w:tr w:rsidRPr="002857E1" w:rsidR="00255646" w:rsidTr="24CF6E43" w14:paraId="1D52B6C6"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00255646" w:rsidP="00D87718" w:rsidRDefault="00255646" w14:paraId="36C88BC8" w14:textId="77777777">
            <w:pPr>
              <w:pStyle w:val="BodyText"/>
              <w:rPr>
                <w:noProof/>
              </w:rPr>
            </w:pPr>
            <w:r w:rsidR="00255646">
              <w:drawing>
                <wp:inline wp14:editId="22050EA6" wp14:anchorId="52E661B0">
                  <wp:extent cx="365125" cy="365125"/>
                  <wp:effectExtent l="0" t="0" r="6350" b="6350"/>
                  <wp:docPr id="14" name="Graphic 14" descr="Sparrow" title=""/>
                  <wp:cNvGraphicFramePr>
                    <a:graphicFrameLocks noChangeAspect="1"/>
                  </wp:cNvGraphicFramePr>
                  <a:graphic>
                    <a:graphicData uri="http://schemas.openxmlformats.org/drawingml/2006/picture">
                      <pic:pic>
                        <pic:nvPicPr>
                          <pic:cNvPr id="0" name="Graphic 14"/>
                          <pic:cNvPicPr/>
                        </pic:nvPicPr>
                        <pic:blipFill>
                          <a:blip r:embed="R1ffe72bc8a69496c">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6"/>
                              </a:ext>
                            </a:extLst>
                          </a:blip>
                          <a:stretch>
                            <a:fillRect/>
                          </a:stretch>
                        </pic:blipFill>
                        <pic:spPr>
                          <a:xfrm rot="0" flipH="0" flipV="0">
                            <a:off x="0" y="0"/>
                            <a:ext cx="365125" cy="3651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255646" w:rsidR="00255646" w:rsidP="00D87718" w:rsidRDefault="00255646" w14:paraId="46A75AC9" w14:textId="60954595">
            <w:pPr>
              <w:pStyle w:val="BodyText"/>
              <w:cnfStyle w:val="000000000000" w:firstRow="0" w:lastRow="0" w:firstColumn="0" w:lastColumn="0" w:oddVBand="0" w:evenVBand="0" w:oddHBand="0" w:evenHBand="0" w:firstRowFirstColumn="0" w:firstRowLastColumn="0" w:lastRowFirstColumn="0" w:lastRowLastColumn="0"/>
              <w:rPr>
                <w:sz w:val="22"/>
                <w:szCs w:val="22"/>
              </w:rPr>
            </w:pPr>
            <w:r w:rsidRPr="00255646">
              <w:rPr>
                <w:b/>
                <w:bCs/>
                <w:sz w:val="22"/>
                <w:szCs w:val="22"/>
              </w:rPr>
              <w:t>Birds</w:t>
            </w:r>
            <w:r w:rsidRPr="00255646">
              <w:rPr>
                <w:sz w:val="22"/>
                <w:szCs w:val="22"/>
              </w:rPr>
              <w:t xml:space="preserve"> - Control rabbits, control kangaroos, control goats</w:t>
            </w:r>
          </w:p>
        </w:tc>
      </w:tr>
      <w:tr w:rsidRPr="002857E1" w:rsidR="00255646" w:rsidTr="24CF6E43" w14:paraId="2E004223" w14:textId="77777777">
        <w:trPr>
          <w:trHeight w:val="730"/>
        </w:trPr>
        <w:tc>
          <w:tcPr>
            <w:cnfStyle w:val="001000000000" w:firstRow="0" w:lastRow="0" w:firstColumn="1" w:lastColumn="0" w:oddVBand="0" w:evenVBand="0" w:oddHBand="0" w:evenHBand="0" w:firstRowFirstColumn="0" w:firstRowLastColumn="0" w:lastRowFirstColumn="0" w:lastRowLastColumn="0"/>
            <w:tcW w:w="1696" w:type="dxa"/>
            <w:tcMar/>
          </w:tcPr>
          <w:p w:rsidR="00255646" w:rsidP="00D87718" w:rsidRDefault="00255646" w14:paraId="093A9709" w14:textId="77777777">
            <w:pPr>
              <w:pStyle w:val="BodyText"/>
              <w:rPr>
                <w:noProof/>
              </w:rPr>
            </w:pPr>
            <w:r w:rsidR="00255646">
              <w:drawing>
                <wp:inline wp14:editId="6D075D9F" wp14:anchorId="57035A98">
                  <wp:extent cx="381000" cy="381000"/>
                  <wp:effectExtent l="0" t="0" r="0" b="0"/>
                  <wp:docPr id="15" name="Graphic 15" descr="Rat" title=""/>
                  <wp:cNvGraphicFramePr>
                    <a:graphicFrameLocks noChangeAspect="1"/>
                  </wp:cNvGraphicFramePr>
                  <a:graphic>
                    <a:graphicData uri="http://schemas.openxmlformats.org/drawingml/2006/picture">
                      <pic:pic>
                        <pic:nvPicPr>
                          <pic:cNvPr id="0" name="Graphic 15"/>
                          <pic:cNvPicPr/>
                        </pic:nvPicPr>
                        <pic:blipFill>
                          <a:blip r:embed="R155d53a6f4d74fd4">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28"/>
                              </a:ext>
                            </a:extLst>
                          </a:blip>
                          <a:stretch>
                            <a:fillRect/>
                          </a:stretch>
                        </pic:blipFill>
                        <pic:spPr>
                          <a:xfrm rot="0" flipH="0" flipV="0">
                            <a:off x="0" y="0"/>
                            <a:ext cx="381000" cy="381000"/>
                          </a:xfrm>
                          <a:prstGeom prst="rect">
                            <a:avLst/>
                          </a:prstGeom>
                        </pic:spPr>
                      </pic:pic>
                    </a:graphicData>
                  </a:graphic>
                </wp:inline>
              </w:drawing>
            </w:r>
            <w:r w:rsidR="00255646">
              <w:drawing>
                <wp:inline wp14:editId="32D89F78" wp14:anchorId="3136C0EB">
                  <wp:extent cx="381000" cy="381000"/>
                  <wp:effectExtent l="0" t="0" r="0" b="0"/>
                  <wp:docPr id="18" name="Graphic 18" descr="Snake" title=""/>
                  <wp:cNvGraphicFramePr>
                    <a:graphicFrameLocks noChangeAspect="1"/>
                  </wp:cNvGraphicFramePr>
                  <a:graphic>
                    <a:graphicData uri="http://schemas.openxmlformats.org/drawingml/2006/picture">
                      <pic:pic>
                        <pic:nvPicPr>
                          <pic:cNvPr id="0" name="Graphic 18"/>
                          <pic:cNvPicPr/>
                        </pic:nvPicPr>
                        <pic:blipFill>
                          <a:blip r:embed="R6254eed94f7f440e">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30"/>
                              </a:ext>
                            </a:extLst>
                          </a:blip>
                          <a:stretch>
                            <a:fillRect/>
                          </a:stretch>
                        </pic:blipFill>
                        <pic:spPr>
                          <a:xfrm rot="0" flipH="0" flipV="0">
                            <a:off x="0" y="0"/>
                            <a:ext cx="381000" cy="38100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8510" w:type="dxa"/>
            <w:tcMar/>
          </w:tcPr>
          <w:p w:rsidRPr="00255646" w:rsidR="00255646" w:rsidP="00D87718" w:rsidRDefault="00255646" w14:paraId="27C0E43A" w14:textId="069F1FD0">
            <w:pPr>
              <w:pStyle w:val="BodyText"/>
              <w:cnfStyle w:val="000000000000" w:firstRow="0" w:lastRow="0" w:firstColumn="0" w:lastColumn="0" w:oddVBand="0" w:evenVBand="0" w:oddHBand="0" w:evenHBand="0" w:firstRowFirstColumn="0" w:firstRowLastColumn="0" w:lastRowFirstColumn="0" w:lastRowLastColumn="0"/>
              <w:rPr>
                <w:b/>
                <w:bCs/>
                <w:sz w:val="22"/>
                <w:szCs w:val="22"/>
              </w:rPr>
            </w:pPr>
            <w:r w:rsidRPr="00255646">
              <w:rPr>
                <w:b/>
                <w:bCs/>
                <w:sz w:val="22"/>
                <w:szCs w:val="22"/>
              </w:rPr>
              <w:t>Mammals, Reptiles</w:t>
            </w:r>
            <w:r w:rsidRPr="00255646">
              <w:rPr>
                <w:sz w:val="22"/>
                <w:szCs w:val="22"/>
              </w:rPr>
              <w:t xml:space="preserve"> - Control rabbits, control kangaroos, control goats</w:t>
            </w:r>
          </w:p>
        </w:tc>
      </w:tr>
    </w:tbl>
    <w:p w:rsidRPr="0096108E" w:rsidR="00255646" w:rsidP="00EA34FD" w:rsidRDefault="00255646" w14:paraId="51591738" w14:textId="77777777">
      <w:pPr>
        <w:tabs>
          <w:tab w:val="left" w:pos="3869"/>
        </w:tabs>
        <w:rPr>
          <w:rFonts w:cs="Times New Roman"/>
          <w:color w:val="504B60" w:themeColor="accent6" w:themeShade="80"/>
          <w:sz w:val="22"/>
          <w:szCs w:val="22"/>
          <w:lang w:eastAsia="en-US"/>
        </w:rPr>
      </w:pPr>
    </w:p>
    <w:p w:rsidRPr="0096108E" w:rsidR="009651F5" w:rsidP="006359B9" w:rsidRDefault="009651F5" w14:paraId="1CCB6E71" w14:textId="77777777">
      <w:pPr>
        <w:pStyle w:val="BodyText"/>
        <w:rPr>
          <w:sz w:val="22"/>
          <w:szCs w:val="22"/>
        </w:rPr>
      </w:pPr>
      <w:r w:rsidRPr="0096108E">
        <w:rPr>
          <w:sz w:val="22"/>
          <w:szCs w:val="22"/>
        </w:rPr>
        <w:t xml:space="preserve">For a further in depth look into SMP for this landscape please refer to </w:t>
      </w:r>
      <w:hyperlink w:history="1" r:id="rId31">
        <w:r w:rsidRPr="0096108E">
          <w:rPr>
            <w:sz w:val="22"/>
            <w:szCs w:val="22"/>
            <w:u w:val="single"/>
          </w:rPr>
          <w:t>NatureKit</w:t>
        </w:r>
      </w:hyperlink>
      <w:r w:rsidRPr="0096108E">
        <w:rPr>
          <w:sz w:val="22"/>
          <w:szCs w:val="22"/>
          <w:u w:val="single"/>
        </w:rPr>
        <w:t>.</w:t>
      </w:r>
    </w:p>
    <w:p w:rsidRPr="008B3465" w:rsidR="00EA34FD" w:rsidP="008B3465" w:rsidRDefault="00EA34FD" w14:paraId="26C42487" w14:textId="63CBCEDA">
      <w:pPr>
        <w:spacing w:after="240"/>
        <w:rPr>
          <w:rFonts w:cs="Times New Roman"/>
          <w:noProof/>
          <w:color w:val="504B60" w:themeColor="accent6" w:themeShade="80"/>
          <w:lang w:eastAsia="en-US"/>
        </w:rPr>
        <w:sectPr w:rsidRPr="008B3465" w:rsidR="00EA34FD" w:rsidSect="00D706DE">
          <w:headerReference w:type="even" r:id="rId32"/>
          <w:headerReference w:type="default" r:id="rId33"/>
          <w:footerReference w:type="even" r:id="rId34"/>
          <w:footerReference w:type="default" r:id="rId35"/>
          <w:headerReference w:type="first" r:id="rId36"/>
          <w:footerReference w:type="first" r:id="rId37"/>
          <w:pgSz w:w="11906" w:h="16838" w:orient="portrait" w:code="9"/>
          <w:pgMar w:top="2211" w:right="851" w:bottom="1758" w:left="851" w:header="284" w:footer="284" w:gutter="0"/>
          <w:cols w:space="284"/>
          <w:docGrid w:linePitch="360"/>
        </w:sectPr>
      </w:pPr>
      <w:r w:rsidRPr="008B3465">
        <w:rPr>
          <w:rFonts w:cs="Times New Roman"/>
          <w:noProof/>
          <w:color w:val="504B60" w:themeColor="accent6" w:themeShade="80"/>
          <w:lang w:eastAsia="en-US"/>
        </w:rPr>
        <w:tab/>
      </w:r>
    </w:p>
    <w:p w:rsidRPr="00DD52DC" w:rsidR="00EA34FD" w:rsidP="00EA34FD" w:rsidRDefault="00EA34FD" w14:paraId="4DBA261C" w14:textId="77777777">
      <w:pPr>
        <w:pStyle w:val="BodyText"/>
        <w:rPr>
          <w:lang w:eastAsia="en-AU"/>
        </w:rPr>
      </w:pPr>
    </w:p>
    <w:p w:rsidRPr="00EA34FD" w:rsidR="00DD52DC" w:rsidP="24CF6E43" w:rsidRDefault="2A1F26B1" w14:paraId="422E67A1" w14:textId="77DC6A8B">
      <w:pPr>
        <w:pStyle w:val="Normal"/>
      </w:pPr>
      <w:r w:rsidR="02B0F7D3">
        <w:drawing>
          <wp:inline wp14:editId="7FA47FF9" wp14:anchorId="6DDF62CA">
            <wp:extent cx="11534776" cy="8086725"/>
            <wp:effectExtent l="0" t="0" r="0" b="0"/>
            <wp:docPr id="1969537421" name="" title=""/>
            <wp:cNvGraphicFramePr>
              <a:graphicFrameLocks noChangeAspect="1"/>
            </wp:cNvGraphicFramePr>
            <a:graphic>
              <a:graphicData uri="http://schemas.openxmlformats.org/drawingml/2006/picture">
                <pic:pic>
                  <pic:nvPicPr>
                    <pic:cNvPr id="0" name=""/>
                    <pic:cNvPicPr/>
                  </pic:nvPicPr>
                  <pic:blipFill>
                    <a:blip r:embed="Rec5bcbf966eb47e7">
                      <a:extLst>
                        <a:ext xmlns:a="http://schemas.openxmlformats.org/drawingml/2006/main" uri="{28A0092B-C50C-407E-A947-70E740481C1C}">
                          <a14:useLocalDpi val="0"/>
                        </a:ext>
                      </a:extLst>
                    </a:blip>
                    <a:stretch>
                      <a:fillRect/>
                    </a:stretch>
                  </pic:blipFill>
                  <pic:spPr>
                    <a:xfrm>
                      <a:off x="0" y="0"/>
                      <a:ext cx="11534776" cy="8086725"/>
                    </a:xfrm>
                    <a:prstGeom prst="rect">
                      <a:avLst/>
                    </a:prstGeom>
                  </pic:spPr>
                </pic:pic>
              </a:graphicData>
            </a:graphic>
          </wp:inline>
        </w:drawing>
      </w:r>
    </w:p>
    <w:sectPr w:rsidRPr="00EA34FD" w:rsidR="00DD52DC" w:rsidSect="00D706DE">
      <w:headerReference w:type="default" r:id="rId39"/>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2C08" w:rsidRDefault="008F2C08" w14:paraId="3F231415" w14:textId="77777777">
      <w:r>
        <w:separator/>
      </w:r>
    </w:p>
    <w:p w:rsidR="008F2C08" w:rsidRDefault="008F2C08" w14:paraId="3FC63F1F" w14:textId="77777777"/>
    <w:p w:rsidR="008F2C08" w:rsidRDefault="008F2C08" w14:paraId="33706BC5" w14:textId="77777777"/>
  </w:endnote>
  <w:endnote w:type="continuationSeparator" w:id="0">
    <w:p w:rsidR="008F2C08" w:rsidRDefault="008F2C08" w14:paraId="7660212E" w14:textId="77777777">
      <w:r>
        <w:continuationSeparator/>
      </w:r>
    </w:p>
    <w:p w:rsidR="008F2C08" w:rsidRDefault="008F2C08" w14:paraId="60E5E06A" w14:textId="77777777"/>
    <w:p w:rsidR="008F2C08" w:rsidRDefault="008F2C08" w14:paraId="6DDF2257" w14:textId="77777777"/>
  </w:endnote>
  <w:endnote w:type="continuationNotice" w:id="1">
    <w:p w:rsidR="008F2C08" w:rsidRDefault="008F2C08" w14:paraId="2B579B2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rsidTr="00814EE0" w14:paraId="3208838F" w14:textId="77777777">
      <w:trPr>
        <w:trHeight w:val="397"/>
      </w:trPr>
      <w:tc>
        <w:tcPr>
          <w:tcW w:w="340" w:type="dxa"/>
        </w:tcPr>
        <w:p w:rsidRPr="00D55628" w:rsidR="00EA34FD" w:rsidP="00DE028D" w:rsidRDefault="00EA34FD" w14:paraId="0BDBAA88" w14:textId="77777777">
          <w:pPr>
            <w:pStyle w:val="FooterEvenPageNumber"/>
            <w:framePr w:wrap="auto" w:hAnchor="text" w:vAnchor="margin"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rsidRPr="00D55628" w:rsidR="00EA34FD" w:rsidP="00DE028D" w:rsidRDefault="00EA34FD" w14:paraId="0529DCCE" w14:textId="77777777">
          <w:pPr>
            <w:pStyle w:val="FooterEven"/>
          </w:pPr>
        </w:p>
      </w:tc>
    </w:tr>
  </w:tbl>
  <w:p w:rsidR="00EA34FD" w:rsidRDefault="00EA34FD" w14:paraId="0BABCB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rsidTr="00814EE0" w14:paraId="6251F084" w14:textId="77777777">
      <w:trPr>
        <w:trHeight w:val="397"/>
      </w:trPr>
      <w:tc>
        <w:tcPr>
          <w:tcW w:w="9071" w:type="dxa"/>
        </w:tcPr>
        <w:p w:rsidRPr="00CB1FB7" w:rsidR="00EA34FD" w:rsidP="00DE028D" w:rsidRDefault="00EA34FD" w14:paraId="35D4215B" w14:textId="480677B0">
          <w:pPr>
            <w:pStyle w:val="FooterOdd"/>
            <w:rPr>
              <w:b/>
            </w:rPr>
          </w:pPr>
        </w:p>
      </w:tc>
      <w:tc>
        <w:tcPr>
          <w:tcW w:w="340" w:type="dxa"/>
        </w:tcPr>
        <w:p w:rsidRPr="00D55628" w:rsidR="00EA34FD" w:rsidP="00DE028D" w:rsidRDefault="00EA34FD" w14:paraId="261081D8" w14:textId="77777777">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rsidR="00EA34FD" w:rsidP="00DE028D" w:rsidRDefault="00EA34FD" w14:paraId="7C84E8DE" w14:textId="77777777">
    <w:pPr>
      <w:pStyle w:val="Footer"/>
    </w:pPr>
  </w:p>
  <w:p w:rsidRPr="00DE028D" w:rsidR="00EA34FD" w:rsidP="00DE028D" w:rsidRDefault="00EA34FD" w14:paraId="11E6829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A34FD" w:rsidP="00BF3066" w:rsidRDefault="00EA34FD" w14:paraId="72FE619A" w14:textId="77777777">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9F69FA" w:rsidR="00EA34FD" w:rsidP="00213C82" w:rsidRDefault="00EA34FD" w14:paraId="75D13B47" w14:textId="77777777">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CD2DE1E">
              <v:stroke joinstyle="miter"/>
              <v:path gradientshapeok="t" o:connecttype="rect"/>
            </v:shapetype>
            <v:shape id="WebAddress" style="position:absolute;margin-left:0;margin-top:0;width:303pt;height:56.7pt;z-index:25165824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v:textbox inset="15mm">
                <w:txbxContent>
                  <w:p w:rsidRPr="009F69FA" w:rsidR="00EA34FD" w:rsidP="00213C82" w:rsidRDefault="00EA34FD" w14:paraId="75D13B47" w14:textId="77777777">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r w:rsidR="24CF6E43">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Pr="008F5280" w:rsidR="008F2C08" w:rsidP="008F5280" w:rsidRDefault="008F2C08" w14:paraId="59141A5B" w14:textId="77777777">
      <w:pPr>
        <w:pStyle w:val="FootnoteSeparator"/>
      </w:pPr>
    </w:p>
    <w:p w:rsidR="008F2C08" w:rsidRDefault="008F2C08" w14:paraId="7343FB7C" w14:textId="77777777"/>
  </w:footnote>
  <w:footnote w:type="continuationSeparator" w:id="0">
    <w:p w:rsidR="008F2C08" w:rsidP="008F5280" w:rsidRDefault="008F2C08" w14:paraId="175A6B3E" w14:textId="77777777">
      <w:pPr>
        <w:pStyle w:val="FootnoteSeparator"/>
      </w:pPr>
    </w:p>
    <w:p w:rsidR="008F2C08" w:rsidRDefault="008F2C08" w14:paraId="02D0F7E7" w14:textId="77777777"/>
    <w:p w:rsidR="008F2C08" w:rsidRDefault="008F2C08" w14:paraId="25C30C3F" w14:textId="77777777"/>
  </w:footnote>
  <w:footnote w:type="continuationNotice" w:id="1">
    <w:p w:rsidR="008F2C08" w:rsidP="00D55628" w:rsidRDefault="008F2C08" w14:paraId="57EE1C65" w14:textId="77777777"/>
    <w:p w:rsidR="008F2C08" w:rsidRDefault="008F2C08" w14:paraId="64C43976" w14:textId="77777777"/>
    <w:p w:rsidR="008F2C08" w:rsidRDefault="008F2C08" w14:paraId="56DD5D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EA34FD" w:rsidTr="00814EE0" w14:paraId="71B24AE6" w14:textId="77777777">
      <w:trPr>
        <w:trHeight w:val="1418" w:hRule="exact"/>
      </w:trPr>
      <w:tc>
        <w:tcPr>
          <w:tcW w:w="7761" w:type="dxa"/>
          <w:vAlign w:val="center"/>
        </w:tcPr>
        <w:p w:rsidRPr="00975ED3" w:rsidR="00EA34FD" w:rsidP="00DE028D" w:rsidRDefault="00EA34FD" w14:paraId="76DC04D5" w14:textId="079F6886">
          <w:pPr>
            <w:pStyle w:val="Header"/>
          </w:pPr>
          <w:r>
            <w:rPr>
              <w:noProof/>
            </w:rPr>
            <w:fldChar w:fldCharType="begin"/>
          </w:r>
          <w:r>
            <w:rPr>
              <w:noProof/>
            </w:rPr>
            <w:instrText xml:space="preserve"> STYLEREF  Title  \* MERGEFORMAT </w:instrText>
          </w:r>
          <w:r>
            <w:rPr>
              <w:noProof/>
            </w:rPr>
            <w:fldChar w:fldCharType="separate"/>
          </w:r>
          <w:r w:rsidR="00B40722">
            <w:rPr>
              <w:b w:val="0"/>
              <w:bCs/>
              <w:noProof/>
              <w:lang w:val="en-US"/>
            </w:rPr>
            <w:t>Error! No text of specified style in document.</w:t>
          </w:r>
          <w:r>
            <w:rPr>
              <w:noProof/>
            </w:rPr>
            <w:fldChar w:fldCharType="end"/>
          </w:r>
        </w:p>
      </w:tc>
    </w:tr>
  </w:tbl>
  <w:p w:rsidR="00EA34FD" w:rsidP="00DE028D" w:rsidRDefault="00EA34FD" w14:paraId="5FF04C91" w14:textId="77777777">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rsidRPr="00DE028D" w:rsidR="00EA34FD" w:rsidP="00DE028D" w:rsidRDefault="00EA34FD" w14:paraId="20B64F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EA34FD" w:rsidTr="00814EE0" w14:paraId="34F85D71" w14:textId="77777777">
      <w:trPr>
        <w:trHeight w:val="1418" w:hRule="exact"/>
      </w:trPr>
      <w:tc>
        <w:tcPr>
          <w:tcW w:w="7761" w:type="dxa"/>
          <w:vAlign w:val="center"/>
        </w:tcPr>
        <w:p w:rsidRPr="00DD52DC" w:rsidR="00EA34FD" w:rsidP="00DE028D" w:rsidRDefault="00EA34FD" w14:paraId="38B3D298" w14:textId="77777777">
          <w:pPr>
            <w:pStyle w:val="Header"/>
            <w:rPr>
              <w:b w:val="0"/>
              <w:bCs/>
              <w:noProof/>
            </w:rPr>
          </w:pPr>
          <w:r w:rsidRPr="00DD52DC">
            <w:rPr>
              <w:b w:val="0"/>
              <w:bCs/>
              <w:noProof/>
            </w:rPr>
            <w:t>Biodiversity Response Planning</w:t>
          </w:r>
        </w:p>
        <w:p w:rsidRPr="00975ED3" w:rsidR="00EA34FD" w:rsidP="00DE028D" w:rsidRDefault="00A22131" w14:paraId="65A2E357" w14:textId="31A9CA1C">
          <w:pPr>
            <w:pStyle w:val="Header"/>
          </w:pPr>
          <w:r>
            <w:rPr>
              <w:noProof/>
            </w:rPr>
            <w:t>Neuarpurr</w:t>
          </w:r>
        </w:p>
      </w:tc>
    </w:tr>
  </w:tbl>
  <w:p w:rsidR="00EA34FD" w:rsidP="00DE028D" w:rsidRDefault="00F3588E" w14:paraId="372593EA" w14:textId="1BAB512D">
    <w:pPr>
      <w:pStyle w:val="Header"/>
    </w:pPr>
    <w:r w:rsidRPr="00806AB6">
      <w:rPr>
        <w:noProof/>
      </w:rPr>
      <mc:AlternateContent>
        <mc:Choice Requires="wps">
          <w:drawing>
            <wp:anchor distT="0" distB="0" distL="114300" distR="114300" simplePos="0" relativeHeight="251658240" behindDoc="1" locked="0" layoutInCell="1" allowOverlap="1" wp14:anchorId="61FBD274" wp14:editId="368ADC76">
              <wp:simplePos x="0" y="0"/>
              <wp:positionH relativeFrom="page">
                <wp:posOffset>288290</wp:posOffset>
              </wp:positionH>
              <wp:positionV relativeFrom="page">
                <wp:posOffset>284952</wp:posOffset>
              </wp:positionV>
              <wp:extent cx="7019925" cy="899795"/>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style="position:absolute;margin-left:22.7pt;margin-top:22.45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51AE2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">
              <w10:wrap anchorx="page" anchory="page"/>
            </v:rect>
          </w:pict>
        </mc:Fallback>
      </mc:AlternateContent>
    </w:r>
    <w:r w:rsidRPr="00806AB6" w:rsidR="00EA34FD">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sidR="00EA34FD">
      <w:rPr>
        <w:noProof/>
      </w:rPr>
      <mc:AlternateContent>
        <mc:Choice Requires="wps">
          <w:drawing>
            <wp:anchor distT="0" distB="0" distL="114300" distR="114300" simplePos="0" relativeHeight="251658254" behindDoc="1" locked="0" layoutInCell="1" allowOverlap="1" wp14:anchorId="1FACB26A" wp14:editId="4A9B546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65DE7106">
              <v:path arrowok="t" o:connecttype="custom" o:connectlocs="0,0;430705,900000;864000,0;0,0" o:connectangles="0,0,0,0"/>
              <w10:wrap anchorx="page" anchory="page"/>
            </v:shape>
          </w:pict>
        </mc:Fallback>
      </mc:AlternateContent>
    </w:r>
  </w:p>
  <w:p w:rsidRPr="00DE028D" w:rsidR="00EA34FD" w:rsidP="00DE028D" w:rsidRDefault="00EA34FD" w14:paraId="37A8460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E97294" w:rsidR="00EA34FD" w:rsidP="00E97294" w:rsidRDefault="00EA34FD" w14:paraId="6ED32AC1" w14:textId="77777777">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r w:rsidR="24CF6E43">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Pr="00975ED3" w:rsidR="00BB2472" w:rsidTr="00814EE0" w14:paraId="58317DC0" w14:textId="77777777">
      <w:trPr>
        <w:trHeight w:val="1418" w:hRule="exact"/>
      </w:trPr>
      <w:tc>
        <w:tcPr>
          <w:tcW w:w="7761" w:type="dxa"/>
          <w:vAlign w:val="center"/>
        </w:tcPr>
        <w:p w:rsidRPr="00DD52DC" w:rsidR="00BB2472" w:rsidP="00DE028D" w:rsidRDefault="00BB2472" w14:paraId="633C29F8" w14:textId="77777777">
          <w:pPr>
            <w:pStyle w:val="Header"/>
            <w:rPr>
              <w:b w:val="0"/>
              <w:bCs/>
              <w:noProof/>
            </w:rPr>
          </w:pPr>
          <w:r w:rsidRPr="00DD52DC">
            <w:rPr>
              <w:b w:val="0"/>
              <w:bCs/>
              <w:noProof/>
            </w:rPr>
            <w:t>Biodiversity Response Planning</w:t>
          </w:r>
        </w:p>
        <w:p w:rsidRPr="00975ED3" w:rsidR="00BB2472" w:rsidP="00DE028D" w:rsidRDefault="00BB2472" w14:paraId="162302DC" w14:textId="77777777">
          <w:pPr>
            <w:pStyle w:val="Header"/>
          </w:pPr>
          <w:r>
            <w:rPr>
              <w:noProof/>
            </w:rPr>
            <w:t>Landscape – Murray Scroll Belt - 2</w:t>
          </w:r>
        </w:p>
      </w:tc>
    </w:tr>
  </w:tbl>
  <w:p w:rsidR="00BB2472" w:rsidP="00DE028D" w:rsidRDefault="00BB2472" w14:paraId="7DB201B1" w14:textId="5B8ECD1C">
    <w:pPr>
      <w:pStyle w:val="Header"/>
    </w:pPr>
  </w:p>
  <w:p w:rsidRPr="00DE028D" w:rsidR="00BB2472" w:rsidP="00DE028D" w:rsidRDefault="00BB2472" w14:paraId="30F7E66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hint="default" w:ascii="Calbiri" w:hAnsi="Calbiri" w:cs="Times New Roman"/>
        <w:b w:val="0"/>
        <w:i w:val="0"/>
        <w:color w:val="363534" w:themeColor="text1"/>
        <w:position w:val="0"/>
        <w:sz w:val="20"/>
      </w:rPr>
    </w:lvl>
    <w:lvl w:ilvl="1">
      <w:start w:val="1"/>
      <w:numFmt w:val="bullet"/>
      <w:pStyle w:val="ListBullet2"/>
      <w:lvlText w:val="–"/>
      <w:lvlJc w:val="left"/>
      <w:pPr>
        <w:tabs>
          <w:tab w:val="num" w:pos="510"/>
        </w:tabs>
        <w:ind w:left="510" w:hanging="170"/>
      </w:pPr>
      <w:rPr>
        <w:rFonts w:hint="default" w:ascii="Times New Roman" w:hAnsi="Times New Roman" w:cs="Times New Roman"/>
        <w:b w:val="0"/>
        <w:i w:val="0"/>
        <w:color w:val="auto"/>
        <w:position w:val="2"/>
        <w:sz w:val="20"/>
      </w:rPr>
    </w:lvl>
    <w:lvl w:ilvl="2">
      <w:start w:val="1"/>
      <w:numFmt w:val="bullet"/>
      <w:pStyle w:val="ListBullet3"/>
      <w:lvlText w:val=""/>
      <w:lvlJc w:val="left"/>
      <w:pPr>
        <w:tabs>
          <w:tab w:val="num" w:pos="680"/>
        </w:tabs>
        <w:ind w:left="680" w:hanging="170"/>
      </w:pPr>
      <w:rPr>
        <w:rFonts w:hint="default" w:ascii="Symbol" w:hAnsi="Symbol"/>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multilevel"/>
    <w:tmpl w:val="F0D01D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C351215"/>
    <w:multiLevelType w:val="hybridMultilevel"/>
    <w:tmpl w:val="147A07DC"/>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hint="default" w:ascii="Calibri" w:hAnsi="Calibri"/>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hint="default" w:ascii="Calibri" w:hAnsi="Calibri"/>
        <w:b w:val="0"/>
        <w:i w:val="0"/>
        <w:color w:val="auto"/>
        <w:position w:val="2"/>
        <w:sz w:val="20"/>
        <w:szCs w:val="18"/>
      </w:rPr>
    </w:lvl>
    <w:lvl w:ilvl="2">
      <w:start w:val="1"/>
      <w:numFmt w:val="bullet"/>
      <w:pStyle w:val="TableTextBullet3"/>
      <w:lvlText w:val=""/>
      <w:lvlJc w:val="left"/>
      <w:pPr>
        <w:tabs>
          <w:tab w:val="num" w:pos="624"/>
        </w:tabs>
        <w:ind w:left="624" w:hanging="170"/>
      </w:pPr>
      <w:rPr>
        <w:rFonts w:hint="default" w:ascii="Symbol" w:hAnsi="Symbol"/>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hybrid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hint="default" w:ascii="Arial" w:hAnsi="Arial"/>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0A80D75"/>
    <w:multiLevelType w:val="hybridMultilevel"/>
    <w:tmpl w:val="0D0E3E60"/>
    <w:lvl w:ilvl="0" w:tplc="6AEC442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2C72580B"/>
    <w:multiLevelType w:val="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hint="default" w:ascii="Calibri" w:hAnsi="Calibri"/>
        <w:color w:val="363534" w:themeColor="text1"/>
        <w:sz w:val="20"/>
      </w:rPr>
    </w:lvl>
    <w:lvl w:ilvl="1">
      <w:start w:val="1"/>
      <w:numFmt w:val="bullet"/>
      <w:pStyle w:val="PullOutBoxBullet2"/>
      <w:lvlText w:val="–"/>
      <w:lvlJc w:val="left"/>
      <w:pPr>
        <w:tabs>
          <w:tab w:val="num" w:pos="851"/>
        </w:tabs>
        <w:ind w:left="482" w:hanging="170"/>
      </w:pPr>
      <w:rPr>
        <w:rFonts w:hint="default" w:ascii="Calibri" w:hAnsi="Calibri"/>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hint="default" w:ascii="Calibri" w:hAnsi="Calibri"/>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3A505378"/>
    <w:multiLevelType w:val="hybridMultilevel"/>
    <w:tmpl w:val="40F457D2"/>
    <w:name w:val="JemenaBullets"/>
    <w:lvl w:ilvl="0">
      <w:start w:val="1"/>
      <w:numFmt w:val="bullet"/>
      <w:lvlText w:val=""/>
      <w:lvlJc w:val="left"/>
      <w:pPr>
        <w:tabs>
          <w:tab w:val="num" w:pos="340"/>
        </w:tabs>
        <w:ind w:left="340" w:hanging="340"/>
      </w:pPr>
      <w:rPr>
        <w:rFonts w:hint="default" w:ascii="Symbol" w:hAnsi="Symbol"/>
        <w:color w:val="auto"/>
        <w:position w:val="0"/>
        <w:sz w:val="16"/>
      </w:rPr>
    </w:lvl>
    <w:lvl w:ilvl="1">
      <w:start w:val="1"/>
      <w:numFmt w:val="bullet"/>
      <w:lvlRestart w:val="0"/>
      <w:lvlText w:val=""/>
      <w:lvlJc w:val="left"/>
      <w:pPr>
        <w:tabs>
          <w:tab w:val="num" w:pos="851"/>
        </w:tabs>
        <w:ind w:left="851" w:hanging="426"/>
      </w:pPr>
      <w:rPr>
        <w:rFonts w:hint="default" w:ascii="Webdings" w:hAnsi="Webdings"/>
        <w:color w:val="auto"/>
      </w:rPr>
    </w:lvl>
    <w:lvl w:ilvl="2">
      <w:start w:val="1"/>
      <w:numFmt w:val="bullet"/>
      <w:lvlRestart w:val="0"/>
      <w:lvlText w:val="–"/>
      <w:lvlJc w:val="left"/>
      <w:pPr>
        <w:tabs>
          <w:tab w:val="num" w:pos="1276"/>
        </w:tabs>
        <w:ind w:left="1276" w:hanging="425"/>
      </w:pPr>
      <w:rPr>
        <w:rFonts w:hint="default" w:ascii="Arial" w:hAnsi="Arial"/>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F21788"/>
    <w:multiLevelType w:val="multilevel"/>
    <w:tmpl w:val="AEEC30DE"/>
    <w:lvl w:ilvl="0">
      <w:start w:val="1"/>
      <w:numFmt w:val="bullet"/>
      <w:pStyle w:val="SmallBullet"/>
      <w:lvlText w:val="•"/>
      <w:lvlJc w:val="left"/>
      <w:pPr>
        <w:ind w:left="170" w:hanging="170"/>
      </w:pPr>
      <w:rPr>
        <w:rFonts w:hint="default" w:ascii="Arial" w:hAnsi="Arial"/>
        <w:color w:val="363534" w:themeColor="text1"/>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4D545EC4"/>
    <w:multiLevelType w:val="multilevel"/>
    <w:tmpl w:val="E70AEB56"/>
    <w:name w:val="HighlightBoxBullet"/>
    <w:lvl w:ilvl="0" w:tplc="AF5CEA12">
      <w:start w:val="1"/>
      <w:numFmt w:val="bullet"/>
      <w:lvlRestart w:val="0"/>
      <w:pStyle w:val="HighlightBoxBullet"/>
      <w:lvlText w:val="•"/>
      <w:lvlJc w:val="left"/>
      <w:pPr>
        <w:ind w:left="454" w:hanging="227"/>
      </w:pPr>
      <w:rPr>
        <w:rFonts w:hint="default" w:ascii="Arial" w:hAnsi="Arial" w:cs="Arial"/>
        <w:color w:val="363534" w:themeColor="text1"/>
        <w:sz w:val="24"/>
      </w:rPr>
    </w:lvl>
    <w:lvl w:ilvl="1" w:tplc="54A831E2">
      <w:start w:val="1"/>
      <w:numFmt w:val="bullet"/>
      <w:lvlText w:val="o"/>
      <w:lvlJc w:val="left"/>
      <w:pPr>
        <w:ind w:left="1667" w:hanging="360"/>
      </w:pPr>
      <w:rPr>
        <w:rFonts w:hint="default" w:ascii="Courier New" w:hAnsi="Courier New" w:cs="Courier New"/>
      </w:rPr>
    </w:lvl>
    <w:lvl w:ilvl="2" w:tplc="31BEA0C8">
      <w:start w:val="1"/>
      <w:numFmt w:val="bullet"/>
      <w:lvlText w:val=""/>
      <w:lvlJc w:val="left"/>
      <w:pPr>
        <w:ind w:left="2387" w:hanging="360"/>
      </w:pPr>
      <w:rPr>
        <w:rFonts w:hint="default" w:ascii="Wingdings" w:hAnsi="Wingdings"/>
      </w:rPr>
    </w:lvl>
    <w:lvl w:ilvl="3" w:tplc="A5400EAE">
      <w:start w:val="1"/>
      <w:numFmt w:val="bullet"/>
      <w:lvlText w:val=""/>
      <w:lvlJc w:val="left"/>
      <w:pPr>
        <w:ind w:left="3107" w:hanging="360"/>
      </w:pPr>
      <w:rPr>
        <w:rFonts w:hint="default" w:ascii="Symbol" w:hAnsi="Symbol"/>
      </w:rPr>
    </w:lvl>
    <w:lvl w:ilvl="4" w:tplc="93FCC016">
      <w:start w:val="1"/>
      <w:numFmt w:val="bullet"/>
      <w:lvlText w:val="o"/>
      <w:lvlJc w:val="left"/>
      <w:pPr>
        <w:ind w:left="3827" w:hanging="360"/>
      </w:pPr>
      <w:rPr>
        <w:rFonts w:hint="default" w:ascii="Courier New" w:hAnsi="Courier New" w:cs="Courier New"/>
      </w:rPr>
    </w:lvl>
    <w:lvl w:ilvl="5" w:tplc="897869A4">
      <w:start w:val="1"/>
      <w:numFmt w:val="bullet"/>
      <w:lvlText w:val=""/>
      <w:lvlJc w:val="left"/>
      <w:pPr>
        <w:ind w:left="4547" w:hanging="360"/>
      </w:pPr>
      <w:rPr>
        <w:rFonts w:hint="default" w:ascii="Wingdings" w:hAnsi="Wingdings"/>
      </w:rPr>
    </w:lvl>
    <w:lvl w:ilvl="6" w:tplc="4B6AA112">
      <w:start w:val="1"/>
      <w:numFmt w:val="bullet"/>
      <w:lvlText w:val=""/>
      <w:lvlJc w:val="left"/>
      <w:pPr>
        <w:ind w:left="5267" w:hanging="360"/>
      </w:pPr>
      <w:rPr>
        <w:rFonts w:hint="default" w:ascii="Symbol" w:hAnsi="Symbol"/>
      </w:rPr>
    </w:lvl>
    <w:lvl w:ilvl="7" w:tplc="B3F41F9C">
      <w:start w:val="1"/>
      <w:numFmt w:val="bullet"/>
      <w:lvlText w:val="o"/>
      <w:lvlJc w:val="left"/>
      <w:pPr>
        <w:ind w:left="5987" w:hanging="360"/>
      </w:pPr>
      <w:rPr>
        <w:rFonts w:hint="default" w:ascii="Courier New" w:hAnsi="Courier New" w:cs="Courier New"/>
      </w:rPr>
    </w:lvl>
    <w:lvl w:ilvl="8" w:tplc="14C678EE">
      <w:start w:val="1"/>
      <w:numFmt w:val="bullet"/>
      <w:lvlText w:val=""/>
      <w:lvlJc w:val="left"/>
      <w:pPr>
        <w:ind w:left="6707" w:hanging="360"/>
      </w:pPr>
      <w:rPr>
        <w:rFonts w:hint="default" w:ascii="Wingdings" w:hAnsi="Wingdings"/>
      </w:rPr>
    </w:lvl>
  </w:abstractNum>
  <w:abstractNum w:abstractNumId="1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hint="default" w:ascii="Arial" w:hAnsi="Arial"/>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4" w15:restartNumberingAfterBreak="0">
    <w:nsid w:val="515E53D8"/>
    <w:multiLevelType w:val="hybrid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hint="default" w:ascii="Symbol" w:hAnsi="Symbol"/>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5" w15:restartNumberingAfterBreak="0">
    <w:nsid w:val="5D0540A9"/>
    <w:multiLevelType w:val="hybridMultilevel"/>
    <w:tmpl w:val="018EE90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hybridMultilevel"/>
    <w:tmpl w:val="CF20B89C"/>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tplc="20D61534">
      <w:start w:val="1"/>
      <w:numFmt w:val="bullet"/>
      <w:pStyle w:val="QuoteBullet"/>
      <w:lvlText w:val=""/>
      <w:lvlJc w:val="left"/>
      <w:pPr>
        <w:tabs>
          <w:tab w:val="num" w:pos="454"/>
        </w:tabs>
        <w:ind w:left="454" w:hanging="170"/>
      </w:pPr>
      <w:rPr>
        <w:rFonts w:hint="default" w:ascii="Symbol" w:hAnsi="Symbol"/>
        <w:b w:val="0"/>
        <w:i w:val="0"/>
        <w:color w:val="363534" w:themeColor="text1"/>
        <w:position w:val="2"/>
        <w:sz w:val="18"/>
      </w:rPr>
    </w:lvl>
    <w:lvl w:ilvl="1" w:tplc="BDC85CC4">
      <w:start w:val="1"/>
      <w:numFmt w:val="bullet"/>
      <w:pStyle w:val="QuoteBullet2"/>
      <w:lvlText w:val="–"/>
      <w:lvlJc w:val="left"/>
      <w:pPr>
        <w:tabs>
          <w:tab w:val="num" w:pos="624"/>
        </w:tabs>
        <w:ind w:left="624" w:hanging="170"/>
      </w:pPr>
      <w:rPr>
        <w:rFonts w:hint="default" w:asciiTheme="minorHAnsi" w:hAnsiTheme="minorHAnsi"/>
        <w:b w:val="0"/>
        <w:i w:val="0"/>
        <w:color w:val="auto"/>
        <w:position w:val="2"/>
        <w:sz w:val="18"/>
      </w:rPr>
    </w:lvl>
    <w:lvl w:ilvl="2" w:tplc="619C2094">
      <w:start w:val="1"/>
      <w:numFmt w:val="bullet"/>
      <w:lvlText w:val="‒"/>
      <w:lvlJc w:val="left"/>
      <w:pPr>
        <w:tabs>
          <w:tab w:val="num" w:pos="1418"/>
        </w:tabs>
        <w:ind w:left="1418" w:hanging="283"/>
      </w:pPr>
      <w:rPr>
        <w:rFonts w:hint="default" w:ascii="Calibri" w:hAnsi="Calibri"/>
        <w:color w:val="CDDC29" w:themeColor="text2"/>
      </w:rPr>
    </w:lvl>
    <w:lvl w:ilvl="3" w:tplc="1A2E9E24">
      <w:start w:val="1"/>
      <w:numFmt w:val="bullet"/>
      <w:lvlText w:val=""/>
      <w:lvlJc w:val="left"/>
      <w:pPr>
        <w:ind w:left="1136" w:firstLine="283"/>
      </w:pPr>
      <w:rPr>
        <w:rFonts w:hint="default" w:ascii="Symbol" w:hAnsi="Symbol"/>
      </w:rPr>
    </w:lvl>
    <w:lvl w:ilvl="4" w:tplc="6366D7A2">
      <w:start w:val="1"/>
      <w:numFmt w:val="bullet"/>
      <w:lvlText w:val=""/>
      <w:lvlJc w:val="left"/>
      <w:pPr>
        <w:ind w:left="1420" w:firstLine="283"/>
      </w:pPr>
      <w:rPr>
        <w:rFonts w:hint="default" w:ascii="Symbol" w:hAnsi="Symbol"/>
      </w:rPr>
    </w:lvl>
    <w:lvl w:ilvl="5" w:tplc="07B88BF2">
      <w:start w:val="1"/>
      <w:numFmt w:val="bullet"/>
      <w:lvlText w:val=""/>
      <w:lvlJc w:val="left"/>
      <w:pPr>
        <w:ind w:left="1704" w:firstLine="283"/>
      </w:pPr>
      <w:rPr>
        <w:rFonts w:hint="default" w:ascii="Wingdings" w:hAnsi="Wingdings"/>
      </w:rPr>
    </w:lvl>
    <w:lvl w:ilvl="6" w:tplc="5A028146">
      <w:start w:val="1"/>
      <w:numFmt w:val="bullet"/>
      <w:lvlText w:val=""/>
      <w:lvlJc w:val="left"/>
      <w:pPr>
        <w:ind w:left="1988" w:firstLine="283"/>
      </w:pPr>
      <w:rPr>
        <w:rFonts w:hint="default" w:ascii="Wingdings" w:hAnsi="Wingdings"/>
      </w:rPr>
    </w:lvl>
    <w:lvl w:ilvl="7" w:tplc="CCD82E86">
      <w:start w:val="1"/>
      <w:numFmt w:val="bullet"/>
      <w:lvlText w:val=""/>
      <w:lvlJc w:val="left"/>
      <w:pPr>
        <w:ind w:left="2272" w:firstLine="283"/>
      </w:pPr>
      <w:rPr>
        <w:rFonts w:hint="default" w:ascii="Symbol" w:hAnsi="Symbol"/>
      </w:rPr>
    </w:lvl>
    <w:lvl w:ilvl="8" w:tplc="4B3EE17A">
      <w:start w:val="1"/>
      <w:numFmt w:val="bullet"/>
      <w:lvlText w:val=""/>
      <w:lvlJc w:val="left"/>
      <w:pPr>
        <w:ind w:left="2556" w:firstLine="283"/>
      </w:pPr>
      <w:rPr>
        <w:rFonts w:hint="default" w:ascii="Symbol" w:hAnsi="Symbol"/>
      </w:rPr>
    </w:lvl>
  </w:abstractNum>
  <w:abstractNum w:abstractNumId="19" w15:restartNumberingAfterBreak="0">
    <w:nsid w:val="70E145D3"/>
    <w:multiLevelType w:val="hybridMultilevel"/>
    <w:tmpl w:val="FC26FD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0"/>
  </w:num>
  <w:num w:numId="2">
    <w:abstractNumId w:val="17"/>
  </w:num>
  <w:num w:numId="3">
    <w:abstractNumId w:val="15"/>
  </w:num>
  <w:num w:numId="4">
    <w:abstractNumId w:val="20"/>
  </w:num>
  <w:num w:numId="5">
    <w:abstractNumId w:val="7"/>
  </w:num>
  <w:num w:numId="6">
    <w:abstractNumId w:val="3"/>
  </w:num>
  <w:num w:numId="7">
    <w:abstractNumId w:val="2"/>
  </w:num>
  <w:num w:numId="8">
    <w:abstractNumId w:val="0"/>
  </w:num>
  <w:num w:numId="9">
    <w:abstractNumId w:val="18"/>
  </w:num>
  <w:num w:numId="10">
    <w:abstractNumId w:val="4"/>
  </w:num>
  <w:num w:numId="11">
    <w:abstractNumId w:val="8"/>
  </w:num>
  <w:num w:numId="12">
    <w:abstractNumId w:val="5"/>
  </w:num>
  <w:num w:numId="13">
    <w:abstractNumId w:val="11"/>
  </w:num>
  <w:num w:numId="14">
    <w:abstractNumId w:val="12"/>
  </w:num>
  <w:num w:numId="15">
    <w:abstractNumId w:val="1"/>
  </w:num>
  <w:num w:numId="16">
    <w:abstractNumId w:val="19"/>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lang="en-AU" w:vendorID="64" w:dllVersion="0" w:nlCheck="1" w:checkStyle="0" w:appName="MSWord"/>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val="false"/>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3F1"/>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63D2"/>
    <w:rsid w:val="001C6526"/>
    <w:rsid w:val="001C6952"/>
    <w:rsid w:val="001C6A87"/>
    <w:rsid w:val="001C6E3A"/>
    <w:rsid w:val="001C6ECE"/>
    <w:rsid w:val="001C7078"/>
    <w:rsid w:val="001C709B"/>
    <w:rsid w:val="001C7813"/>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646"/>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83F"/>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33C"/>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57E"/>
    <w:rsid w:val="003E4E7D"/>
    <w:rsid w:val="003E514F"/>
    <w:rsid w:val="003E5442"/>
    <w:rsid w:val="003E5789"/>
    <w:rsid w:val="003E5AAB"/>
    <w:rsid w:val="003E6066"/>
    <w:rsid w:val="003E60CA"/>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706D"/>
    <w:rsid w:val="004270FD"/>
    <w:rsid w:val="004271D5"/>
    <w:rsid w:val="00427261"/>
    <w:rsid w:val="004272B9"/>
    <w:rsid w:val="004273F5"/>
    <w:rsid w:val="004277BC"/>
    <w:rsid w:val="00427915"/>
    <w:rsid w:val="004279F5"/>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0B5"/>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17"/>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841"/>
    <w:rsid w:val="005A4144"/>
    <w:rsid w:val="005A42D6"/>
    <w:rsid w:val="005A44BF"/>
    <w:rsid w:val="005A44DD"/>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4"/>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12"/>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22F"/>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B3"/>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140"/>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2B"/>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C93"/>
    <w:rsid w:val="00704D0F"/>
    <w:rsid w:val="00704F61"/>
    <w:rsid w:val="00705752"/>
    <w:rsid w:val="00705CC9"/>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15C"/>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2FDD"/>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4F0B"/>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566"/>
    <w:rsid w:val="008F15EA"/>
    <w:rsid w:val="008F16D5"/>
    <w:rsid w:val="008F176A"/>
    <w:rsid w:val="008F27C7"/>
    <w:rsid w:val="008F286B"/>
    <w:rsid w:val="008F2C08"/>
    <w:rsid w:val="008F3B0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131"/>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6A7"/>
    <w:rsid w:val="00A357B2"/>
    <w:rsid w:val="00A357C3"/>
    <w:rsid w:val="00A359E3"/>
    <w:rsid w:val="00A35B40"/>
    <w:rsid w:val="00A35B83"/>
    <w:rsid w:val="00A35CF8"/>
    <w:rsid w:val="00A35EDB"/>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3E9"/>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2"/>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8BE"/>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1C77"/>
    <w:rsid w:val="00CC29B3"/>
    <w:rsid w:val="00CC2BDE"/>
    <w:rsid w:val="00CC2F9B"/>
    <w:rsid w:val="00CC30A4"/>
    <w:rsid w:val="00CC31EC"/>
    <w:rsid w:val="00CC35C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BD6"/>
    <w:rsid w:val="00CF5C7A"/>
    <w:rsid w:val="00CF5E56"/>
    <w:rsid w:val="00CF603F"/>
    <w:rsid w:val="00CF67DF"/>
    <w:rsid w:val="00CF68B1"/>
    <w:rsid w:val="00CF6922"/>
    <w:rsid w:val="00CF6C84"/>
    <w:rsid w:val="00CF6D76"/>
    <w:rsid w:val="00CF6EB9"/>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E92"/>
    <w:rsid w:val="00D17F9A"/>
    <w:rsid w:val="00D2011A"/>
    <w:rsid w:val="00D20494"/>
    <w:rsid w:val="00D20BB8"/>
    <w:rsid w:val="00D212B7"/>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54B"/>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ECB"/>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C3A"/>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4D0"/>
    <w:rsid w:val="00F327AA"/>
    <w:rsid w:val="00F3304D"/>
    <w:rsid w:val="00F331B8"/>
    <w:rsid w:val="00F331DA"/>
    <w:rsid w:val="00F33227"/>
    <w:rsid w:val="00F33D77"/>
    <w:rsid w:val="00F33DEA"/>
    <w:rsid w:val="00F33E93"/>
    <w:rsid w:val="00F3459D"/>
    <w:rsid w:val="00F3465B"/>
    <w:rsid w:val="00F34A54"/>
    <w:rsid w:val="00F34EAC"/>
    <w:rsid w:val="00F3523F"/>
    <w:rsid w:val="00F35542"/>
    <w:rsid w:val="00F35840"/>
    <w:rsid w:val="00F3585E"/>
    <w:rsid w:val="00F3588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6C7"/>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A5A"/>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B0F7D3"/>
    <w:rsid w:val="02D8AE3A"/>
    <w:rsid w:val="08BF1990"/>
    <w:rsid w:val="0C38DB3A"/>
    <w:rsid w:val="12CE2220"/>
    <w:rsid w:val="1499BF26"/>
    <w:rsid w:val="223C387C"/>
    <w:rsid w:val="23100BFF"/>
    <w:rsid w:val="24CF6E43"/>
    <w:rsid w:val="29AE8A38"/>
    <w:rsid w:val="2A1F26B1"/>
    <w:rsid w:val="2B2FA438"/>
    <w:rsid w:val="306D7540"/>
    <w:rsid w:val="30F96F6F"/>
    <w:rsid w:val="334FE83A"/>
    <w:rsid w:val="3B06515A"/>
    <w:rsid w:val="422C4E24"/>
    <w:rsid w:val="4A6D6C9A"/>
    <w:rsid w:val="4E713179"/>
    <w:rsid w:val="53088BC9"/>
    <w:rsid w:val="58E16B0D"/>
    <w:rsid w:val="73D030F3"/>
    <w:rsid w:val="74758309"/>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684F11A0-7A3B-4AFF-ACB9-9010997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eastAsia="Times New Roman" w:cs="Arial" w:asciiTheme="minorHAnsi" w:hAnsiTheme="minorHAnsi"/>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uiPriority="1" w:semiHidden="1" w:unhideWhenUsed="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semiHidden="1" w:unhideWhenUsed="1"/>
    <w:lsdException w:name="toc 7" w:semiHidden="1" w:unhideWhenUsed="1"/>
    <w:lsdException w:name="toc 8" w:uiPriority="39" w:semiHidden="1" w:unhideWhenUsed="1"/>
    <w:lsdException w:name="toc 9" w:uiPriority="39" w:semiHidden="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uiPriority="37" w:semiHidden="1" w:unhideWhenUsed="1"/>
    <w:lsdException w:name="TOC Heading" w:uiPriority="9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hAnsiTheme="majorHAnsi" w:eastAsiaTheme="majorEastAsia"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hAnsiTheme="majorHAnsi" w:eastAsiaTheme="majorEastAsia"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hAnsiTheme="majorHAnsi" w:eastAsiaTheme="majorEastAsia"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hAnsiTheme="majorHAnsi" w:eastAsiaTheme="majorEastAsia"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vSpace="284" w:hSpace="11340" w:wrap="around" w:hAnchor="page" w:vAnchor="page" w:yAlign="top" w:hRule="exact"/>
      <w:numPr>
        <w:numId w:val="3"/>
      </w:numPr>
      <w:spacing w:before="1300" w:after="440" w:line="440" w:lineRule="exact"/>
      <w:ind w:right="1134"/>
      <w:outlineLvl w:val="7"/>
    </w:pPr>
    <w:rPr>
      <w:rFonts w:asciiTheme="majorHAnsi" w:hAnsiTheme="majorHAnsi" w:eastAsiaTheme="majorEastAsia"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styleId="xDisclaimertext3" w:customStyle="1">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styleId="FooterOdd" w:customStyle="1">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color="CDDC29" w:themeColor="text2" w:sz="8" w:space="0"/>
        <w:bottom w:val="single" w:color="CDDC29" w:themeColor="text2" w:sz="8" w:space="0"/>
        <w:insideH w:val="single" w:color="CDDC29" w:themeColor="text2" w:sz="8" w:space="0"/>
      </w:tblBorders>
      <w:tblCellMar>
        <w:left w:w="0" w:type="dxa"/>
        <w:right w:w="0" w:type="dxa"/>
      </w:tblCellMar>
    </w:tblPr>
    <w:tblStylePr w:type="firstRow">
      <w:pPr>
        <w:wordWrap/>
        <w:spacing w:before="60" w:beforeLines="0" w:beforeAutospacing="0" w:after="60" w:afterLines="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styleId="FooterEven" w:customStyle="1">
    <w:name w:val="Footer Even"/>
    <w:next w:val="Footer"/>
    <w:semiHidden/>
    <w:rsid w:val="00F83203"/>
    <w:pPr>
      <w:spacing w:line="200" w:lineRule="atLeast"/>
    </w:pPr>
    <w:rPr>
      <w:sz w:val="16"/>
    </w:rPr>
  </w:style>
  <w:style w:type="character" w:styleId="FooterChar" w:customStyle="1">
    <w:name w:val="Footer Char"/>
    <w:basedOn w:val="DefaultParagraphFont"/>
    <w:link w:val="Footer"/>
    <w:semiHidden/>
    <w:rsid w:val="00C328E9"/>
    <w:rPr>
      <w:sz w:val="16"/>
    </w:rPr>
  </w:style>
  <w:style w:type="paragraph" w:styleId="FooterOddPageNumber" w:customStyle="1">
    <w:name w:val="Footer Odd Page Number"/>
    <w:basedOn w:val="FooterOdd"/>
    <w:semiHidden/>
    <w:rsid w:val="001748A0"/>
    <w:pPr>
      <w:ind w:right="28"/>
    </w:pPr>
    <w:rPr>
      <w:b/>
      <w:color w:val="00B2A9" w:themeColor="accent1"/>
    </w:rPr>
  </w:style>
  <w:style w:type="paragraph" w:styleId="FootnoteSeparator" w:customStyle="1">
    <w:name w:val="Footnote Separator"/>
    <w:basedOn w:val="Normal"/>
    <w:unhideWhenUsed/>
    <w:rsid w:val="0086233C"/>
    <w:pPr>
      <w:pBdr>
        <w:top w:val="dotted" w:color="363534" w:themeColor="text1" w:sz="8" w:space="0"/>
      </w:pBdr>
      <w:spacing w:before="120" w:line="120" w:lineRule="exact"/>
    </w:pPr>
    <w:rPr>
      <w:sz w:val="16"/>
      <w:szCs w:val="16"/>
    </w:rPr>
  </w:style>
  <w:style w:type="paragraph" w:styleId="Emailaddress" w:customStyle="1">
    <w:name w:val="Email address"/>
    <w:basedOn w:val="Normal"/>
    <w:semiHidden/>
    <w:rsid w:val="00606818"/>
    <w:rPr>
      <w:sz w:val="16"/>
      <w:szCs w:val="16"/>
    </w:rPr>
  </w:style>
  <w:style w:type="character" w:styleId="Italics" w:customStyle="1">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styleId="HeaderChar" w:customStyle="1">
    <w:name w:val="Header Char"/>
    <w:basedOn w:val="DefaultParagraphFont"/>
    <w:link w:val="Header"/>
    <w:rsid w:val="00920652"/>
    <w:rPr>
      <w:b/>
      <w:color w:val="FFFFFF"/>
      <w:sz w:val="40"/>
    </w:rPr>
  </w:style>
  <w:style w:type="paragraph" w:styleId="TableTextBullet2" w:customStyle="1">
    <w:name w:val="Table Text Bullet 2"/>
    <w:basedOn w:val="TableTextBullet"/>
    <w:qFormat/>
    <w:rsid w:val="004D4063"/>
    <w:pPr>
      <w:numPr>
        <w:ilvl w:val="1"/>
      </w:numPr>
    </w:pPr>
    <w:rPr>
      <w:bCs/>
    </w:rPr>
  </w:style>
  <w:style w:type="paragraph" w:styleId="TableTextBullet3" w:customStyle="1">
    <w:name w:val="Table Text Bullet 3"/>
    <w:basedOn w:val="TableTextBullet2"/>
    <w:qFormat/>
    <w:rsid w:val="004D4063"/>
    <w:pPr>
      <w:numPr>
        <w:ilvl w:val="2"/>
      </w:numPr>
    </w:pPr>
    <w:rPr>
      <w:bCs w:val="0"/>
    </w:rPr>
  </w:style>
  <w:style w:type="paragraph" w:styleId="xDoublePic" w:customStyle="1">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styleId="BodyTextChar" w:customStyle="1">
    <w:name w:val="Body Text Char"/>
    <w:basedOn w:val="DefaultParagraphFont"/>
    <w:link w:val="BodyText"/>
    <w:rsid w:val="007C0961"/>
    <w:rPr>
      <w:rFonts w:cs="Times New Roman"/>
      <w:lang w:eastAsia="en-US"/>
    </w:rPr>
  </w:style>
  <w:style w:type="paragraph" w:styleId="Footnotes" w:customStyle="1">
    <w:name w:val="Footnotes"/>
    <w:basedOn w:val="Normal"/>
    <w:rsid w:val="0016301C"/>
    <w:pPr>
      <w:keepLines/>
      <w:numPr>
        <w:numId w:val="6"/>
      </w:numPr>
      <w:spacing w:before="60" w:after="100" w:afterAutospacing="1" w:line="180" w:lineRule="exact"/>
    </w:pPr>
    <w:rPr>
      <w:sz w:val="14"/>
    </w:rPr>
  </w:style>
  <w:style w:type="paragraph" w:styleId="TableHeadingLeft" w:customStyle="1">
    <w:name w:val="Table Heading Left"/>
    <w:basedOn w:val="TableTextLeft"/>
    <w:qFormat/>
    <w:rsid w:val="008C0821"/>
    <w:pPr>
      <w:keepNext/>
      <w:keepLines/>
    </w:pPr>
    <w:rPr>
      <w:b/>
    </w:rPr>
  </w:style>
  <w:style w:type="character" w:styleId="Superscript" w:customStyle="1">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styleId="FootnoteTextChar" w:customStyle="1">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hAnsiTheme="majorHAnsi" w:eastAsiaTheme="majorEastAsia" w:cstheme="majorBidi"/>
      <w:iCs/>
      <w:color w:val="00B2A9" w:themeColor="accent1"/>
      <w:spacing w:val="-2"/>
      <w:sz w:val="28"/>
      <w:szCs w:val="24"/>
    </w:rPr>
  </w:style>
  <w:style w:type="character" w:styleId="SubtitleChar" w:customStyle="1">
    <w:name w:val="Subtitle Char"/>
    <w:basedOn w:val="DefaultParagraphFont"/>
    <w:link w:val="Subtitle"/>
    <w:uiPriority w:val="99"/>
    <w:rsid w:val="003F7759"/>
    <w:rPr>
      <w:rFonts w:asciiTheme="majorHAnsi" w:hAnsiTheme="majorHAnsi" w:eastAsiaTheme="majorEastAsia" w:cstheme="majorBidi"/>
      <w:iCs/>
      <w:color w:val="00B2A9" w:themeColor="accent1"/>
      <w:spacing w:val="-2"/>
      <w:sz w:val="28"/>
      <w:szCs w:val="24"/>
    </w:rPr>
  </w:style>
  <w:style w:type="paragraph" w:styleId="TableTextLeft" w:customStyle="1">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paragraph" w:styleId="TableTextBullet" w:customStyle="1">
    <w:name w:val="Table Text Bullet"/>
    <w:basedOn w:val="TableTextLeft"/>
    <w:qFormat/>
    <w:rsid w:val="004D4063"/>
    <w:pPr>
      <w:numPr>
        <w:numId w:val="10"/>
      </w:numPr>
    </w:pPr>
  </w:style>
  <w:style w:type="paragraph" w:styleId="TableTextNumbered" w:customStyle="1">
    <w:name w:val="Table Text Numbered"/>
    <w:basedOn w:val="TableTextLeft"/>
    <w:qFormat/>
    <w:rsid w:val="00041903"/>
    <w:pPr>
      <w:numPr>
        <w:numId w:val="2"/>
      </w:numPr>
    </w:pPr>
  </w:style>
  <w:style w:type="paragraph" w:styleId="TableTextNumbered2" w:customStyle="1">
    <w:name w:val="Table Text Numbered 2"/>
    <w:basedOn w:val="TableTextNumbered"/>
    <w:qFormat/>
    <w:rsid w:val="003043D2"/>
    <w:pPr>
      <w:numPr>
        <w:ilvl w:val="1"/>
      </w:numPr>
    </w:pPr>
  </w:style>
  <w:style w:type="paragraph" w:styleId="TableTextNumbered3" w:customStyle="1">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styleId="TableTextLeftBold" w:customStyle="1">
    <w:name w:val="Table Text Left Bold"/>
    <w:basedOn w:val="TableTextLeft"/>
    <w:qFormat/>
    <w:rsid w:val="001F668A"/>
    <w:rPr>
      <w:b/>
    </w:rPr>
  </w:style>
  <w:style w:type="paragraph" w:styleId="BoldHeading" w:customStyle="1">
    <w:name w:val="Bold Heading"/>
    <w:basedOn w:val="Normal"/>
    <w:next w:val="BodyText"/>
    <w:qFormat/>
    <w:rsid w:val="00E825EC"/>
    <w:pPr>
      <w:spacing w:before="280" w:after="240"/>
    </w:pPr>
    <w:rPr>
      <w:b/>
    </w:rPr>
  </w:style>
  <w:style w:type="paragraph" w:styleId="xInlineShape" w:customStyle="1">
    <w:name w:val="xInlineShape"/>
    <w:basedOn w:val="Normal"/>
    <w:next w:val="BodyText"/>
    <w:uiPriority w:val="3"/>
    <w:semiHidden/>
    <w:rsid w:val="00236737"/>
    <w:pPr>
      <w:keepNext/>
      <w:spacing w:before="120" w:after="20" w:line="240" w:lineRule="auto"/>
    </w:pPr>
  </w:style>
  <w:style w:type="character" w:styleId="Heading4Char" w:customStyle="1">
    <w:name w:val="Heading 4 Char"/>
    <w:basedOn w:val="DefaultParagraphFont"/>
    <w:link w:val="Heading4"/>
    <w:rsid w:val="00C30843"/>
    <w:rPr>
      <w:rFonts w:asciiTheme="majorHAnsi" w:hAnsiTheme="majorHAnsi" w:eastAsiaTheme="majorEastAsia" w:cstheme="majorBidi"/>
      <w:b/>
      <w:bCs/>
      <w:i/>
      <w:iCs/>
      <w:color w:val="494847"/>
    </w:rPr>
  </w:style>
  <w:style w:type="paragraph" w:styleId="xDisclaimerHeading" w:customStyle="1">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hAnsiTheme="majorHAnsi" w:eastAsiaTheme="majorEastAsia" w:cstheme="majorBidi"/>
      <w:b/>
      <w:color w:val="FFFFFF"/>
      <w:spacing w:val="-2"/>
      <w:sz w:val="40"/>
      <w:szCs w:val="52"/>
    </w:rPr>
  </w:style>
  <w:style w:type="character" w:styleId="TitleChar" w:customStyle="1">
    <w:name w:val="Title Char"/>
    <w:basedOn w:val="DefaultParagraphFont"/>
    <w:link w:val="Title"/>
    <w:uiPriority w:val="99"/>
    <w:rsid w:val="00975ED3"/>
    <w:rPr>
      <w:rFonts w:asciiTheme="majorHAnsi" w:hAnsiTheme="majorHAnsi" w:eastAsiaTheme="majorEastAsia" w:cstheme="majorBidi"/>
      <w:b/>
      <w:color w:val="FFFFFF"/>
      <w:spacing w:val="-2"/>
      <w:sz w:val="40"/>
      <w:szCs w:val="52"/>
    </w:rPr>
  </w:style>
  <w:style w:type="table" w:styleId="TableAsPlaceholder" w:customStyle="1">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vSpace="284" w:hSpace="11340" w:wrap="around" w:hAnchor="page" w:v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styleId="TOFHeading" w:customStyle="1">
    <w:name w:val="TOF Heading"/>
    <w:basedOn w:val="Normal"/>
    <w:uiPriority w:val="99"/>
    <w:semiHidden/>
    <w:rsid w:val="00096B2D"/>
    <w:pPr>
      <w:keepNext/>
      <w:tabs>
        <w:tab w:val="left" w:pos="2268"/>
      </w:tabs>
      <w:spacing w:before="240" w:after="60"/>
    </w:pPr>
    <w:rPr>
      <w:b/>
      <w:color w:val="CDDC29" w:themeColor="text2"/>
      <w:szCs w:val="32"/>
    </w:rPr>
  </w:style>
  <w:style w:type="paragraph" w:styleId="BodyText12ptBefore" w:customStyle="1">
    <w:name w:val="Body Text 12pt Before"/>
    <w:basedOn w:val="BodyText"/>
    <w:next w:val="BodyText"/>
    <w:qFormat/>
    <w:rsid w:val="00097538"/>
    <w:pPr>
      <w:spacing w:before="240"/>
    </w:pPr>
  </w:style>
  <w:style w:type="character" w:styleId="Heading7Char" w:customStyle="1">
    <w:name w:val="Heading 7 Char"/>
    <w:basedOn w:val="DefaultParagraphFont"/>
    <w:link w:val="Heading7"/>
    <w:semiHidden/>
    <w:rsid w:val="007E536E"/>
    <w:rPr>
      <w:rFonts w:asciiTheme="majorHAnsi" w:hAnsiTheme="majorHAnsi" w:eastAsiaTheme="majorEastAsia" w:cstheme="majorBidi"/>
      <w:b/>
      <w:iCs/>
      <w:color w:val="FFFFFF"/>
      <w:sz w:val="22"/>
    </w:rPr>
  </w:style>
  <w:style w:type="character" w:styleId="Heading9Char" w:customStyle="1">
    <w:name w:val="Heading 9 Char"/>
    <w:aliases w:val="Appendix Heading 1 Char"/>
    <w:basedOn w:val="DefaultParagraphFont"/>
    <w:link w:val="Heading9"/>
    <w:uiPriority w:val="1"/>
    <w:semiHidden/>
    <w:rsid w:val="00C328E9"/>
    <w:rPr>
      <w:b/>
      <w:color w:val="00B2A9" w:themeColor="accent1"/>
      <w:sz w:val="24"/>
    </w:rPr>
  </w:style>
  <w:style w:type="paragraph" w:styleId="AppendixHeading3" w:customStyle="1">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styleId="TableofContents2" w:customStyle="1">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styleId="Bold" w:customStyle="1">
    <w:name w:val="Bold"/>
    <w:semiHidden/>
    <w:rsid w:val="00EE3D13"/>
    <w:rPr>
      <w:b/>
    </w:rPr>
  </w:style>
  <w:style w:type="paragraph" w:styleId="xContactDetails" w:customStyle="1">
    <w:name w:val="xContact Details"/>
    <w:basedOn w:val="TableTextLeft"/>
    <w:uiPriority w:val="3"/>
    <w:semiHidden/>
    <w:rsid w:val="009363B5"/>
    <w:pPr>
      <w:spacing w:before="40"/>
      <w:contextualSpacing/>
    </w:pPr>
    <w:rPr>
      <w:sz w:val="16"/>
    </w:rPr>
  </w:style>
  <w:style w:type="paragraph" w:styleId="xEntityDetails" w:customStyle="1">
    <w:name w:val="xEntity Details"/>
    <w:basedOn w:val="xContactDetails"/>
    <w:uiPriority w:val="3"/>
    <w:semiHidden/>
    <w:rsid w:val="00537024"/>
    <w:pPr>
      <w:framePr w:wrap="around" w:hAnchor="text"/>
    </w:pPr>
  </w:style>
  <w:style w:type="paragraph" w:styleId="xStatus" w:customStyle="1">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styleId="AppendixHeading2" w:customStyle="1">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styleId="Heading8Char" w:customStyle="1">
    <w:name w:val="Heading 8 Char"/>
    <w:aliases w:val="Appendix Title Char"/>
    <w:basedOn w:val="DefaultParagraphFont"/>
    <w:link w:val="Heading8"/>
    <w:uiPriority w:val="1"/>
    <w:semiHidden/>
    <w:rsid w:val="00C328E9"/>
    <w:rPr>
      <w:rFonts w:asciiTheme="majorHAnsi" w:hAnsiTheme="majorHAnsi" w:eastAsiaTheme="majorEastAsia"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styleId="QuoteChar" w:customStyle="1">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styleId="Heading6Char" w:customStyle="1">
    <w:name w:val="Heading 6 Char"/>
    <w:basedOn w:val="DefaultParagraphFont"/>
    <w:link w:val="Heading6"/>
    <w:semiHidden/>
    <w:rsid w:val="006D10E8"/>
    <w:rPr>
      <w:rFonts w:asciiTheme="majorHAnsi" w:hAnsiTheme="majorHAnsi" w:eastAsiaTheme="majorEastAsia" w:cstheme="majorBidi"/>
      <w:i/>
      <w:iCs/>
      <w:color w:val="00B2A9" w:themeColor="accent1"/>
    </w:rPr>
  </w:style>
  <w:style w:type="character" w:styleId="Heading5Char" w:customStyle="1">
    <w:name w:val="Heading 5 Char"/>
    <w:basedOn w:val="DefaultParagraphFont"/>
    <w:link w:val="Heading5"/>
    <w:rsid w:val="00C30843"/>
    <w:rPr>
      <w:rFonts w:asciiTheme="majorHAnsi" w:hAnsiTheme="majorHAnsi" w:eastAsiaTheme="majorEastAsia" w:cstheme="majorBidi"/>
      <w:i/>
      <w:color w:val="494847"/>
    </w:rPr>
  </w:style>
  <w:style w:type="paragraph" w:styleId="BlockText">
    <w:name w:val="Block Text"/>
    <w:basedOn w:val="Normal"/>
    <w:semiHidden/>
    <w:unhideWhenUsed/>
    <w:rsid w:val="0049165E"/>
    <w:pPr>
      <w:pBdr>
        <w:top w:val="single" w:color="00B2A9" w:themeColor="accent1" w:sz="2" w:space="10" w:frame="1"/>
        <w:left w:val="single" w:color="00B2A9" w:themeColor="accent1" w:sz="2" w:space="10" w:frame="1"/>
        <w:bottom w:val="single" w:color="00B2A9" w:themeColor="accent1" w:sz="2" w:space="10" w:frame="1"/>
        <w:right w:val="single" w:color="00B2A9" w:themeColor="accent1" w:sz="2" w:space="10"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color="00B2A9" w:themeColor="accent1" w:sz="4" w:space="4"/>
      </w:pBdr>
      <w:spacing w:before="200" w:after="280"/>
      <w:ind w:left="936" w:right="936"/>
    </w:pPr>
    <w:rPr>
      <w:b/>
      <w:bCs/>
      <w:i/>
      <w:iCs/>
      <w:color w:val="F8FAE8" w:themeColor="background2"/>
    </w:rPr>
  </w:style>
  <w:style w:type="character" w:styleId="IntenseQuoteChar" w:customStyle="1">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styleId="PullOutBoxBodyText" w:customStyle="1">
    <w:name w:val="Pull Out Box Body Text"/>
    <w:basedOn w:val="Normal"/>
    <w:qFormat/>
    <w:rsid w:val="00C91CF5"/>
    <w:pPr>
      <w:spacing w:before="120" w:after="120"/>
      <w:ind w:left="142" w:right="142"/>
    </w:pPr>
  </w:style>
  <w:style w:type="paragraph" w:styleId="PullOutBoxHeading" w:customStyle="1">
    <w:name w:val="Pull Out Box Heading"/>
    <w:basedOn w:val="PullOutBoxBodyText"/>
    <w:next w:val="PullOutBoxBodyText"/>
    <w:qFormat/>
    <w:rsid w:val="007879D1"/>
    <w:pPr>
      <w:keepNext/>
      <w:keepLines/>
    </w:pPr>
    <w:rPr>
      <w:b/>
      <w:szCs w:val="24"/>
    </w:rPr>
  </w:style>
  <w:style w:type="paragraph" w:styleId="PullOutBoxBullet" w:customStyle="1">
    <w:name w:val="Pull Out Box Bullet"/>
    <w:basedOn w:val="PullOutBoxBodyText"/>
    <w:qFormat/>
    <w:rsid w:val="004D4063"/>
    <w:pPr>
      <w:numPr>
        <w:numId w:val="11"/>
      </w:numPr>
    </w:pPr>
  </w:style>
  <w:style w:type="paragraph" w:styleId="PullOutBoxBullet2" w:customStyle="1">
    <w:name w:val="Pull Out Box Bullet 2"/>
    <w:basedOn w:val="PullOutBoxBodyText"/>
    <w:qFormat/>
    <w:rsid w:val="004D4063"/>
    <w:pPr>
      <w:numPr>
        <w:ilvl w:val="1"/>
        <w:numId w:val="11"/>
      </w:numPr>
    </w:pPr>
  </w:style>
  <w:style w:type="paragraph" w:styleId="PullOutBoxBullet3" w:customStyle="1">
    <w:name w:val="Pull Out Box Bullet 3"/>
    <w:basedOn w:val="PullOutBoxBodyText"/>
    <w:qFormat/>
    <w:rsid w:val="004D4063"/>
    <w:pPr>
      <w:numPr>
        <w:ilvl w:val="2"/>
        <w:numId w:val="11"/>
      </w:numPr>
    </w:pPr>
  </w:style>
  <w:style w:type="paragraph" w:styleId="xBackPageWebAddress" w:customStyle="1">
    <w:name w:val="xBack Page Web Address"/>
    <w:basedOn w:val="Normal"/>
    <w:semiHidden/>
    <w:rsid w:val="00A14B4E"/>
    <w:pPr>
      <w:spacing w:before="140"/>
    </w:pPr>
    <w:rPr>
      <w:color w:val="FFFFFF"/>
      <w:spacing w:val="-6"/>
      <w:sz w:val="36"/>
      <w:szCs w:val="36"/>
    </w:rPr>
  </w:style>
  <w:style w:type="paragraph" w:styleId="xBackPage" w:customStyle="1">
    <w:name w:val="xBack Page"/>
    <w:basedOn w:val="Normal"/>
    <w:semiHidden/>
    <w:rsid w:val="00A14B4E"/>
    <w:rPr>
      <w:color w:val="FFFFFF"/>
    </w:rPr>
  </w:style>
  <w:style w:type="paragraph" w:styleId="Source" w:customStyle="1">
    <w:name w:val="Source"/>
    <w:basedOn w:val="Normal"/>
    <w:next w:val="BodyText"/>
    <w:rsid w:val="00F83203"/>
    <w:pPr>
      <w:spacing w:before="60" w:after="60" w:line="180" w:lineRule="atLeast"/>
    </w:pPr>
    <w:rPr>
      <w:b/>
      <w:i/>
      <w:sz w:val="14"/>
    </w:rPr>
  </w:style>
  <w:style w:type="paragraph" w:styleId="xDisclaimerText" w:customStyle="1">
    <w:name w:val="xDisclaimer Text"/>
    <w:basedOn w:val="xContactDetails"/>
    <w:semiHidden/>
    <w:rsid w:val="00C255C2"/>
    <w:pPr>
      <w:spacing w:before="0" w:after="0" w:line="175" w:lineRule="atLeast"/>
      <w:ind w:left="0" w:right="0"/>
      <w:contextualSpacing w:val="0"/>
    </w:pPr>
    <w:rPr>
      <w:sz w:val="12"/>
    </w:rPr>
  </w:style>
  <w:style w:type="paragraph" w:styleId="IntroFeatureText" w:customStyle="1">
    <w:name w:val="Intro/Feature Text"/>
    <w:basedOn w:val="Normal"/>
    <w:next w:val="BodyText"/>
    <w:qFormat/>
    <w:rsid w:val="00676A93"/>
    <w:pPr>
      <w:spacing w:before="60" w:after="140" w:line="360" w:lineRule="exact"/>
    </w:pPr>
    <w:rPr>
      <w:color w:val="00B2A9" w:themeColor="accent1"/>
      <w:sz w:val="32"/>
    </w:rPr>
  </w:style>
  <w:style w:type="character" w:styleId="BoldAndItalics" w:customStyle="1">
    <w:name w:val="Bold And Italics"/>
    <w:semiHidden/>
    <w:rsid w:val="00901CD1"/>
    <w:rPr>
      <w:b/>
      <w:i/>
    </w:rPr>
  </w:style>
  <w:style w:type="paragraph" w:styleId="TableTextRight" w:customStyle="1">
    <w:name w:val="Table Text Right"/>
    <w:basedOn w:val="TableTextLeft"/>
    <w:qFormat/>
    <w:rsid w:val="0096416C"/>
    <w:pPr>
      <w:jc w:val="right"/>
    </w:pPr>
  </w:style>
  <w:style w:type="paragraph" w:styleId="CaptionDescriptive" w:customStyle="1">
    <w:name w:val="Caption Descriptive"/>
    <w:basedOn w:val="BodyText"/>
    <w:next w:val="BodyText"/>
    <w:rsid w:val="00F83203"/>
    <w:pPr>
      <w:spacing w:after="60" w:line="240" w:lineRule="auto"/>
      <w:ind w:right="227"/>
    </w:pPr>
    <w:rPr>
      <w:i/>
      <w:sz w:val="18"/>
      <w:szCs w:val="14"/>
    </w:rPr>
  </w:style>
  <w:style w:type="table" w:styleId="PullOutBoxTable" w:customStyle="1">
    <w:name w:val="Pull Out Box Table"/>
    <w:basedOn w:val="TableNormal"/>
    <w:uiPriority w:val="99"/>
    <w:rsid w:val="00443176"/>
    <w:pPr>
      <w:spacing w:line="240" w:lineRule="auto"/>
    </w:pPr>
    <w:tblPr>
      <w:tblBorders>
        <w:top w:val="single" w:color="CDDC29" w:themeColor="text2" w:sz="4" w:space="0"/>
        <w:left w:val="single" w:color="CDDC29" w:themeColor="text2" w:sz="4" w:space="0"/>
        <w:bottom w:val="single" w:color="CDDC29" w:themeColor="text2" w:sz="4" w:space="0"/>
        <w:right w:val="single" w:color="CDDC29" w:themeColor="text2" w:sz="4" w:space="0"/>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styleId="DateChar" w:customStyle="1">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cs="Times New Roman" w:eastAsiaTheme="minorEastAsia"/>
      <w:szCs w:val="24"/>
    </w:rPr>
  </w:style>
  <w:style w:type="character" w:styleId="MySuperscript" w:customStyle="1">
    <w:name w:val="MySuperscript"/>
    <w:uiPriority w:val="1"/>
    <w:semiHidden/>
    <w:rsid w:val="007D5534"/>
    <w:rPr>
      <w:vertAlign w:val="superscript"/>
    </w:rPr>
  </w:style>
  <w:style w:type="character" w:styleId="MySubscript" w:customStyle="1">
    <w:name w:val="MySubscript"/>
    <w:uiPriority w:val="1"/>
    <w:semiHidden/>
    <w:rsid w:val="00EB3C9C"/>
    <w:rPr>
      <w:vertAlign w:val="subscript"/>
    </w:rPr>
  </w:style>
  <w:style w:type="character" w:styleId="MySuperscriptItalics" w:customStyle="1">
    <w:name w:val="MySuperscript&amp;Italics"/>
    <w:uiPriority w:val="1"/>
    <w:semiHidden/>
    <w:rsid w:val="00405BA7"/>
    <w:rPr>
      <w:i/>
      <w:vertAlign w:val="superscript"/>
    </w:rPr>
  </w:style>
  <w:style w:type="character" w:styleId="MySubscriptItalics" w:customStyle="1">
    <w:name w:val="MySubscript&amp;Italics"/>
    <w:uiPriority w:val="1"/>
    <w:semiHidden/>
    <w:rsid w:val="00405BA7"/>
    <w:rPr>
      <w:i/>
      <w:vertAlign w:val="subscript"/>
    </w:rPr>
  </w:style>
  <w:style w:type="paragraph" w:styleId="QuoteBullet" w:customStyle="1">
    <w:name w:val="Quote Bullet"/>
    <w:basedOn w:val="Quote"/>
    <w:qFormat/>
    <w:rsid w:val="004D4063"/>
    <w:pPr>
      <w:numPr>
        <w:numId w:val="9"/>
      </w:numPr>
    </w:pPr>
  </w:style>
  <w:style w:type="paragraph" w:styleId="QuoteBullet2" w:customStyle="1">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styleId="CommentTextChar" w:customStyle="1">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styleId="CommentSubjectChar" w:customStyle="1">
    <w:name w:val="Comment Subject Char"/>
    <w:basedOn w:val="CommentTextChar"/>
    <w:link w:val="CommentSubject"/>
    <w:semiHidden/>
    <w:rsid w:val="000758E3"/>
    <w:rPr>
      <w:b/>
      <w:bCs/>
    </w:rPr>
  </w:style>
  <w:style w:type="paragraph" w:styleId="PullOutBoxNumbered" w:customStyle="1">
    <w:name w:val="Pull Out Box Numbered"/>
    <w:basedOn w:val="PullOutBoxBodyText"/>
    <w:qFormat/>
    <w:rsid w:val="007879D1"/>
    <w:pPr>
      <w:numPr>
        <w:numId w:val="5"/>
      </w:numPr>
    </w:pPr>
  </w:style>
  <w:style w:type="paragraph" w:styleId="PullOutBoxNumbered2" w:customStyle="1">
    <w:name w:val="Pull Out Box Numbered 2"/>
    <w:basedOn w:val="PullOutBoxBodyText"/>
    <w:qFormat/>
    <w:rsid w:val="007A4BA3"/>
    <w:pPr>
      <w:numPr>
        <w:ilvl w:val="1"/>
        <w:numId w:val="5"/>
      </w:numPr>
    </w:pPr>
  </w:style>
  <w:style w:type="paragraph" w:styleId="PullOutBoxNumbered3" w:customStyle="1">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Classic1">
    <w:name w:val="Table Classic 1"/>
    <w:basedOn w:val="TableNormal"/>
    <w:rsid w:val="00630767"/>
    <w:rPr>
      <w:sz w:val="16"/>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imple2">
    <w:name w:val="Table Simple 2"/>
    <w:basedOn w:val="TableNormal"/>
    <w:rsid w:val="00630767"/>
    <w:rPr>
      <w:sz w:val="16"/>
    </w:rPr>
    <w:tblPr>
      <w:tblBorders>
        <w:top w:val="single" w:color="auto" w:sz="4" w:space="0"/>
        <w:bottom w:val="single" w:color="auto" w:sz="4" w:space="0"/>
        <w:insideH w:val="single" w:color="auto" w:sz="4" w:space="0"/>
        <w:insideV w:val="single" w:color="auto" w:sz="4" w:space="0"/>
      </w:tblBorders>
    </w:tblPr>
    <w:tblStylePr w:type="firstRow">
      <w:rPr>
        <w:b/>
        <w:bCs/>
      </w:rPr>
      <w:tblPr/>
      <w:tcPr>
        <w:tcBorders>
          <w:top w:val="nil"/>
          <w:left w:val="nil"/>
          <w:bottom w:val="single" w:color="CDDC29" w:themeColor="text2" w:sz="24" w:space="0"/>
          <w:right w:val="nil"/>
          <w:insideV w:val="single" w:color="auto" w:sz="4"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2">
    <w:name w:val="Table Subtle 2"/>
    <w:basedOn w:val="TableNormal"/>
    <w:rsid w:val="0063076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paragraph" w:styleId="xDisclaimerText2" w:customStyle="1">
    <w:name w:val="xDisclaimer Text 2"/>
    <w:basedOn w:val="xDisclaimerText"/>
    <w:semiHidden/>
    <w:rsid w:val="009363B5"/>
    <w:pPr>
      <w:spacing w:before="180" w:after="170"/>
    </w:pPr>
  </w:style>
  <w:style w:type="paragraph" w:styleId="Heading1TopofPage" w:customStyle="1">
    <w:name w:val="Heading 1 Top of Page"/>
    <w:basedOn w:val="Heading1"/>
    <w:next w:val="BodyText"/>
    <w:qFormat/>
    <w:rsid w:val="004E2566"/>
    <w:pPr>
      <w:pageBreakBefore/>
      <w:framePr w:w="11907" w:h="1701" w:hSpace="11340" w:wrap="around" w:hAnchor="page" w:vAnchor="page" w:yAlign="top"/>
      <w:spacing w:before="1300"/>
      <w:ind w:left="1134" w:right="1134"/>
    </w:pPr>
  </w:style>
  <w:style w:type="paragraph" w:styleId="SectionHeading" w:customStyle="1">
    <w:name w:val="Section Heading"/>
    <w:basedOn w:val="Normal"/>
    <w:next w:val="BodyText"/>
    <w:semiHidden/>
    <w:qFormat/>
    <w:rsid w:val="00096B2D"/>
    <w:pPr>
      <w:keepLines/>
      <w:pageBreakBefore/>
      <w:framePr w:w="11907" w:h="2155" w:hSpace="181" w:wrap="around" w:hAnchor="page" w:vAnchor="page" w:xAlign="right" w:yAlign="top"/>
      <w:spacing w:before="1300"/>
      <w:ind w:left="1134" w:right="1134"/>
      <w:suppressOverlap/>
      <w:jc w:val="right"/>
      <w:outlineLvl w:val="4"/>
    </w:pPr>
    <w:rPr>
      <w:b/>
      <w:color w:val="CDDC29" w:themeColor="text2"/>
      <w:sz w:val="40"/>
      <w:szCs w:val="40"/>
    </w:rPr>
  </w:style>
  <w:style w:type="paragraph" w:styleId="HighlightBoxText" w:customStyle="1">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styleId="LogoPlaceholder" w:customStyle="1">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styleId="TableHeadingRight" w:customStyle="1">
    <w:name w:val="Table Heading Right"/>
    <w:basedOn w:val="TableHeadingLeft"/>
    <w:qFormat/>
    <w:rsid w:val="0086233C"/>
    <w:pPr>
      <w:jc w:val="right"/>
    </w:pPr>
    <w:rPr>
      <w:rFonts w:cs="Times New Roman"/>
    </w:rPr>
  </w:style>
  <w:style w:type="paragraph" w:styleId="xCoverStatus" w:customStyle="1">
    <w:name w:val="xCoverStatus"/>
    <w:basedOn w:val="Normal"/>
    <w:semiHidden/>
    <w:rsid w:val="00F77596"/>
    <w:rPr>
      <w:b/>
      <w:caps/>
      <w:color w:val="FF0000"/>
      <w:sz w:val="48"/>
      <w:szCs w:val="52"/>
    </w:rPr>
  </w:style>
  <w:style w:type="paragraph" w:styleId="TableTextCentre" w:customStyle="1">
    <w:name w:val="Table Text Centre"/>
    <w:basedOn w:val="TableTextLeft"/>
    <w:qFormat/>
    <w:rsid w:val="00447351"/>
    <w:pPr>
      <w:jc w:val="center"/>
    </w:pPr>
  </w:style>
  <w:style w:type="paragraph" w:styleId="TableHeadingCentre" w:customStyle="1">
    <w:name w:val="Table Heading Centre"/>
    <w:basedOn w:val="TableHeadingLeft"/>
    <w:qFormat/>
    <w:rsid w:val="004F07F4"/>
    <w:pPr>
      <w:jc w:val="center"/>
    </w:pPr>
  </w:style>
  <w:style w:type="paragraph" w:styleId="Footnotes2" w:customStyle="1">
    <w:name w:val="Footnotes 2"/>
    <w:basedOn w:val="Normal"/>
    <w:rsid w:val="0016301C"/>
    <w:pPr>
      <w:numPr>
        <w:ilvl w:val="1"/>
        <w:numId w:val="6"/>
      </w:numPr>
      <w:spacing w:after="100" w:afterAutospacing="1" w:line="180" w:lineRule="atLeast"/>
      <w:contextualSpacing/>
    </w:pPr>
    <w:rPr>
      <w:sz w:val="14"/>
    </w:rPr>
  </w:style>
  <w:style w:type="table" w:styleId="HighlightTable" w:customStyle="1">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styleId="BodyText100ThemeColour" w:customStyle="1">
    <w:name w:val="Body Text 100% Theme Colour"/>
    <w:basedOn w:val="BodyText"/>
    <w:qFormat/>
    <w:rsid w:val="00096B2D"/>
    <w:rPr>
      <w:color w:val="00B2A9" w:themeColor="accent1"/>
    </w:rPr>
  </w:style>
  <w:style w:type="paragraph" w:styleId="CaptionImageorFigure" w:customStyle="1">
    <w:name w:val="Caption Image or Figure"/>
    <w:basedOn w:val="Caption"/>
    <w:qFormat/>
    <w:rsid w:val="00F041AE"/>
    <w:pPr>
      <w:spacing w:before="60" w:after="120"/>
    </w:pPr>
  </w:style>
  <w:style w:type="paragraph" w:styleId="PhotoCredit" w:customStyle="1">
    <w:name w:val="Photo Credit"/>
    <w:basedOn w:val="CaptionDescriptive"/>
    <w:next w:val="BodyText"/>
    <w:qFormat/>
    <w:rsid w:val="00BC0FB0"/>
    <w:rPr>
      <w:i w:val="0"/>
      <w:sz w:val="16"/>
    </w:rPr>
  </w:style>
  <w:style w:type="paragraph" w:styleId="ListAlpha" w:customStyle="1">
    <w:name w:val="List Alpha"/>
    <w:basedOn w:val="Normal"/>
    <w:qFormat/>
    <w:rsid w:val="00893106"/>
    <w:pPr>
      <w:numPr>
        <w:numId w:val="12"/>
      </w:numPr>
      <w:spacing w:before="120" w:after="120"/>
    </w:pPr>
  </w:style>
  <w:style w:type="paragraph" w:styleId="ListAlpha2" w:customStyle="1">
    <w:name w:val="List Alpha 2"/>
    <w:basedOn w:val="Normal"/>
    <w:qFormat/>
    <w:rsid w:val="00893106"/>
    <w:pPr>
      <w:numPr>
        <w:ilvl w:val="1"/>
        <w:numId w:val="12"/>
      </w:numPr>
      <w:spacing w:before="120" w:after="120"/>
    </w:pPr>
  </w:style>
  <w:style w:type="paragraph" w:styleId="ListAlpha3" w:customStyle="1">
    <w:name w:val="List Alpha 3"/>
    <w:basedOn w:val="Normal"/>
    <w:qFormat/>
    <w:rsid w:val="00893106"/>
    <w:pPr>
      <w:numPr>
        <w:ilvl w:val="2"/>
        <w:numId w:val="12"/>
      </w:numPr>
      <w:spacing w:before="120" w:after="120"/>
    </w:pPr>
  </w:style>
  <w:style w:type="paragraph" w:styleId="HighlightBoxHeading" w:customStyle="1">
    <w:name w:val="Highlight Box Heading"/>
    <w:basedOn w:val="HighlightBoxText"/>
    <w:qFormat/>
    <w:rsid w:val="0072771D"/>
    <w:rPr>
      <w:b/>
    </w:rPr>
  </w:style>
  <w:style w:type="paragraph" w:styleId="HighlightBoxBullet" w:customStyle="1">
    <w:name w:val="Highlight Box Bullet"/>
    <w:basedOn w:val="HighlightBoxText"/>
    <w:qFormat/>
    <w:rsid w:val="00781566"/>
    <w:pPr>
      <w:numPr>
        <w:numId w:val="14"/>
      </w:numPr>
      <w:tabs>
        <w:tab w:val="left" w:pos="454"/>
      </w:tabs>
    </w:pPr>
  </w:style>
  <w:style w:type="character" w:styleId="MyUnderline" w:customStyle="1">
    <w:name w:val="MyUnderline"/>
    <w:uiPriority w:val="1"/>
    <w:semiHidden/>
    <w:rsid w:val="00F62FAC"/>
    <w:rPr>
      <w:u w:val="single"/>
      <w:lang w:eastAsia="en-AU"/>
    </w:rPr>
  </w:style>
  <w:style w:type="character" w:styleId="MyBoldItalicsUnderline" w:customStyle="1">
    <w:name w:val="MyBoldItalicsUnderline"/>
    <w:uiPriority w:val="1"/>
    <w:semiHidden/>
    <w:rsid w:val="00F62FAC"/>
    <w:rPr>
      <w:b/>
      <w:i/>
      <w:u w:val="single"/>
    </w:rPr>
  </w:style>
  <w:style w:type="character" w:styleId="MyBoldUnderline" w:customStyle="1">
    <w:name w:val="MyBoldUnderline"/>
    <w:uiPriority w:val="1"/>
    <w:semiHidden/>
    <w:rsid w:val="00F62FAC"/>
    <w:rPr>
      <w:b/>
      <w:u w:val="single"/>
    </w:rPr>
  </w:style>
  <w:style w:type="character" w:styleId="MyItalicsUnderline" w:customStyle="1">
    <w:name w:val="MyItalicsUnderline"/>
    <w:uiPriority w:val="1"/>
    <w:semiHidden/>
    <w:rsid w:val="00F62FAC"/>
    <w:rPr>
      <w:i/>
      <w:u w:val="single"/>
    </w:rPr>
  </w:style>
  <w:style w:type="paragraph" w:styleId="SmallBodyText" w:customStyle="1">
    <w:name w:val="Small Body Text"/>
    <w:basedOn w:val="xDisclaimerText"/>
    <w:qFormat/>
    <w:rsid w:val="00C255C2"/>
    <w:pPr>
      <w:spacing w:before="40" w:after="40" w:line="160" w:lineRule="atLeast"/>
      <w:ind w:right="340"/>
    </w:pPr>
    <w:rPr>
      <w:spacing w:val="2"/>
    </w:rPr>
  </w:style>
  <w:style w:type="paragraph" w:styleId="SmallBullet" w:customStyle="1">
    <w:name w:val="Small Bullet"/>
    <w:basedOn w:val="SmallBodyText"/>
    <w:rsid w:val="00D14E24"/>
    <w:pPr>
      <w:numPr>
        <w:numId w:val="13"/>
      </w:numPr>
    </w:pPr>
  </w:style>
  <w:style w:type="paragraph" w:styleId="SmallHeading" w:customStyle="1">
    <w:name w:val="Small Heading"/>
    <w:basedOn w:val="xDisclaimerHeading"/>
    <w:next w:val="SmallBodyText"/>
    <w:qFormat/>
    <w:rsid w:val="00C255C2"/>
    <w:pPr>
      <w:spacing w:before="60" w:after="0" w:line="160" w:lineRule="atLeast"/>
      <w:ind w:right="3119"/>
    </w:pPr>
    <w:rPr>
      <w:sz w:val="12"/>
    </w:rPr>
  </w:style>
  <w:style w:type="paragraph" w:styleId="xWeb" w:customStyle="1">
    <w:name w:val="xWeb"/>
    <w:basedOn w:val="Normal"/>
    <w:rsid w:val="00967C82"/>
    <w:pPr>
      <w:spacing w:line="240" w:lineRule="auto"/>
    </w:pPr>
    <w:rPr>
      <w:b/>
      <w:color w:val="00A9B2"/>
      <w:spacing w:val="-4"/>
      <w:sz w:val="25"/>
      <w:szCs w:val="42"/>
    </w:rPr>
  </w:style>
  <w:style w:type="table" w:styleId="DELWPTableNormal" w:customStyle="1">
    <w:name w:val="DELWP Table Normal"/>
    <w:basedOn w:val="TableNormal"/>
    <w:uiPriority w:val="99"/>
    <w:rsid w:val="00C2477D"/>
    <w:pPr>
      <w:spacing w:line="240" w:lineRule="auto"/>
    </w:pPr>
    <w:tblPr/>
  </w:style>
  <w:style w:type="paragraph" w:styleId="xAccessibilityText" w:customStyle="1">
    <w:name w:val="xAccessibility Text"/>
    <w:basedOn w:val="Normal"/>
    <w:semiHidden/>
    <w:qFormat/>
    <w:rsid w:val="00E97294"/>
    <w:pPr>
      <w:spacing w:line="276" w:lineRule="exact"/>
    </w:pPr>
    <w:rPr>
      <w:sz w:val="24"/>
    </w:rPr>
  </w:style>
  <w:style w:type="paragraph" w:styleId="xAccessibilityHeading" w:customStyle="1">
    <w:name w:val="xAccessibility Heading"/>
    <w:basedOn w:val="Normal"/>
    <w:semiHidden/>
    <w:qFormat/>
    <w:rsid w:val="00E97294"/>
    <w:pPr>
      <w:spacing w:line="300" w:lineRule="exact"/>
    </w:pPr>
    <w:rPr>
      <w:b/>
      <w:sz w:val="22"/>
    </w:rPr>
  </w:style>
  <w:style w:type="paragraph" w:styleId="FooterEvenPageNumber" w:customStyle="1">
    <w:name w:val="Footer Even Page Number"/>
    <w:basedOn w:val="FooterEven"/>
    <w:semiHidden/>
    <w:rsid w:val="001748A0"/>
    <w:pPr>
      <w:framePr w:wrap="around" w:hAnchor="margin" w:vAnchor="page" w:yAlign="bottom"/>
    </w:pPr>
    <w:rPr>
      <w:b/>
      <w:color w:val="00B2A9" w:themeColor="accent1"/>
    </w:rPr>
  </w:style>
  <w:style w:type="character" w:styleId="HiddenText" w:customStyle="1">
    <w:name w:val="Hidden Text"/>
    <w:basedOn w:val="DefaultParagraphFont"/>
    <w:uiPriority w:val="1"/>
    <w:qFormat/>
    <w:rsid w:val="00E02AB8"/>
    <w:rPr>
      <w:vanish/>
      <w:color w:val="FF0000"/>
      <w:sz w:val="16"/>
      <w:u w:val="dotted"/>
    </w:rPr>
  </w:style>
  <w:style w:type="character" w:styleId="Heading1Char" w:customStyle="1">
    <w:name w:val="Heading 1 Char"/>
    <w:basedOn w:val="DefaultParagraphFont"/>
    <w:link w:val="Heading1"/>
    <w:rsid w:val="00A209C4"/>
    <w:rPr>
      <w:b/>
      <w:bCs/>
      <w:color w:val="00B2A9" w:themeColor="accent1"/>
      <w:kern w:val="32"/>
      <w:sz w:val="40"/>
      <w:szCs w:val="32"/>
    </w:rPr>
  </w:style>
  <w:style w:type="character" w:styleId="Heading2Char" w:customStyle="1">
    <w:name w:val="Heading 2 Char"/>
    <w:basedOn w:val="DefaultParagraphFont"/>
    <w:link w:val="Heading2"/>
    <w:rsid w:val="001306D2"/>
    <w:rPr>
      <w:b/>
      <w:bCs/>
      <w:iCs/>
      <w:color w:val="00B2A9" w:themeColor="accent1"/>
      <w:kern w:val="20"/>
      <w:sz w:val="22"/>
      <w:szCs w:val="28"/>
    </w:rPr>
  </w:style>
  <w:style w:type="character" w:styleId="Heading3Char" w:customStyle="1">
    <w:name w:val="Heading 3 Char"/>
    <w:basedOn w:val="DefaultParagraphFont"/>
    <w:link w:val="Heading3"/>
    <w:rsid w:val="001306D2"/>
    <w:rPr>
      <w:b/>
      <w:color w:val="494847"/>
    </w:rPr>
  </w:style>
  <w:style w:type="character" w:styleId="ListParagraphChar" w:customStyle="1">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color="EAF1A9" w:themeColor="accent2" w:themeTint="66" w:sz="4" w:space="0"/>
        <w:left w:val="single" w:color="EAF1A9" w:themeColor="accent2" w:themeTint="66" w:sz="4" w:space="0"/>
        <w:bottom w:val="single" w:color="EAF1A9" w:themeColor="accent2" w:themeTint="66" w:sz="4" w:space="0"/>
        <w:right w:val="single" w:color="EAF1A9" w:themeColor="accent2" w:themeTint="66" w:sz="4" w:space="0"/>
        <w:insideH w:val="single" w:color="EAF1A9" w:themeColor="accent2" w:themeTint="66" w:sz="4" w:space="0"/>
        <w:insideV w:val="single" w:color="EAF1A9" w:themeColor="accent2" w:themeTint="66" w:sz="4" w:space="0"/>
      </w:tblBorders>
    </w:tblPr>
    <w:tblStylePr w:type="firstRow">
      <w:rPr>
        <w:b/>
        <w:bCs/>
      </w:rPr>
      <w:tblPr/>
      <w:tcPr>
        <w:tcBorders>
          <w:bottom w:val="single" w:color="E0EA7E" w:themeColor="accent2" w:themeTint="99" w:sz="12" w:space="0"/>
        </w:tcBorders>
      </w:tcPr>
    </w:tblStylePr>
    <w:tblStylePr w:type="lastRow">
      <w:rPr>
        <w:b/>
        <w:bCs/>
      </w:rPr>
      <w:tblPr/>
      <w:tcPr>
        <w:tcBorders>
          <w:top w:val="double" w:color="E0EA7E" w:themeColor="accent2" w:themeTint="99" w:sz="2" w:space="0"/>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styleId="normaltextrun" w:customStyle="1">
    <w:name w:val="normaltextrun"/>
    <w:basedOn w:val="DefaultParagraphFont"/>
    <w:rsid w:val="00F46F02"/>
  </w:style>
  <w:style w:type="paragraph" w:styleId="xmsonormal" w:customStyle="1">
    <w:name w:val="x_msonormal"/>
    <w:basedOn w:val="Normal"/>
    <w:qFormat/>
    <w:rsid w:val="223C387C"/>
    <w:pPr>
      <w:spacing w:line="240" w:lineRule="auto"/>
    </w:pPr>
    <w:rPr>
      <w:rFonts w:ascii="Calibri" w:hAnsi="Calibri" w:cs="Calibri" w:eastAsiaTheme="minorEastAsia"/>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www.environment.vic.gov.au/biodiversity/working-together-for-biodiversity" TargetMode="External" Id="rId13" /><Relationship Type="http://schemas.openxmlformats.org/officeDocument/2006/relationships/image" Target="media/image12.svg" Id="rId26" /><Relationship Type="http://schemas.openxmlformats.org/officeDocument/2006/relationships/header" Target="header4.xml" Id="rId39" /><Relationship Type="http://schemas.openxmlformats.org/officeDocument/2006/relationships/customXml" Target="../customXml/item3.xml" Id="rId3" /><Relationship Type="http://schemas.openxmlformats.org/officeDocument/2006/relationships/image" Target="media/image7.svg" Id="rId21" /><Relationship Type="http://schemas.openxmlformats.org/officeDocument/2006/relationships/footer" Target="footer1.xml" Id="rId34"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2.xml" Id="rId33" /><Relationship Type="http://schemas.openxmlformats.org/officeDocument/2006/relationships/customXml" Target="../customXml/item2.xml" Id="rId2" /><Relationship Type="http://schemas.openxmlformats.org/officeDocument/2006/relationships/image" Target="media/image2.svg" Id="rId16"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10.svg" Id="rId24" /><Relationship Type="http://schemas.openxmlformats.org/officeDocument/2006/relationships/header" Target="header1.xml" Id="rId32" /><Relationship Type="http://schemas.openxmlformats.org/officeDocument/2006/relationships/footer" Target="footer3.xm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image" Target="media/image14.svg" Id="rId28" /><Relationship Type="http://schemas.openxmlformats.org/officeDocument/2006/relationships/header" Target="header3.xml" Id="rId36" /><Relationship Type="http://schemas.openxmlformats.org/officeDocument/2006/relationships/webSettings" Target="webSettings.xml" Id="rId10" /><Relationship Type="http://schemas.openxmlformats.org/officeDocument/2006/relationships/image" Target="media/image5.svg" Id="rId19" /><Relationship Type="http://schemas.openxmlformats.org/officeDocument/2006/relationships/hyperlink" Target="https://www.environment.vic.gov.au/biodiversity/naturekit" TargetMode="External" Id="rId31"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www.environment.vic.gov.au/biodiversity/naturekit" TargetMode="External" Id="rId14" /><Relationship Type="http://schemas.openxmlformats.org/officeDocument/2006/relationships/image" Target="media/image8.png" Id="rId22" /><Relationship Type="http://schemas.openxmlformats.org/officeDocument/2006/relationships/image" Target="media/image16.svg" Id="rId30" /><Relationship Type="http://schemas.openxmlformats.org/officeDocument/2006/relationships/footer" Target="footer2.xml" Id="rId35" /><Relationship Type="http://schemas.openxmlformats.org/officeDocument/2006/relationships/image" Target="/media/imaged.png" Id="Rbac3f28e461d49b4" /><Relationship Type="http://schemas.openxmlformats.org/officeDocument/2006/relationships/image" Target="/media/imagee.png" Id="R5892acf1b0574376" /><Relationship Type="http://schemas.openxmlformats.org/officeDocument/2006/relationships/image" Target="/media/imagef.png" Id="Rf36553b13b1946a0" /><Relationship Type="http://schemas.openxmlformats.org/officeDocument/2006/relationships/image" Target="/media/image10.png" Id="R19394863baf14cdd" /><Relationship Type="http://schemas.openxmlformats.org/officeDocument/2006/relationships/image" Target="/media/image11.png" Id="R2f6c3e20955745d2" /><Relationship Type="http://schemas.openxmlformats.org/officeDocument/2006/relationships/image" Target="/media/image12.png" Id="R1ffe72bc8a69496c" /><Relationship Type="http://schemas.openxmlformats.org/officeDocument/2006/relationships/image" Target="/media/image13.png" Id="R155d53a6f4d74fd4" /><Relationship Type="http://schemas.openxmlformats.org/officeDocument/2006/relationships/image" Target="/media/image14.png" Id="R6254eed94f7f440e" /><Relationship Type="http://schemas.openxmlformats.org/officeDocument/2006/relationships/image" Target="/media/image15.png" Id="Rec5bcbf966eb47e7" /></Relationships>
</file>

<file path=word/_rels/footer3.xml.rels><?xml version="1.0" encoding="UTF-8" standalone="yes"?>
<Relationships xmlns="http://schemas.openxmlformats.org/package/2006/relationships"><Relationship Id="rId3" Type="http://schemas.openxmlformats.org/officeDocument/2006/relationships/image" Target="media/image21.emf"/><Relationship Id="rId2" Type="http://schemas.openxmlformats.org/officeDocument/2006/relationships/image" Target="media/image20.emf"/><Relationship Id="rId1" Type="http://schemas.openxmlformats.org/officeDocument/2006/relationships/image" Target="media/image19.jpg"/></Relationships>
</file>

<file path=word/_rels/header3.xml.rels><?xml version="1.0" encoding="UTF-8" standalone="yes"?>
<Relationships xmlns="http://schemas.openxmlformats.org/package/2006/relationships"><Relationship Id="rId2" Type="http://schemas.openxmlformats.org/officeDocument/2006/relationships/image" Target="media/image18.png"/><Relationship Id="rId1" Type="http://schemas.openxmlformats.org/officeDocument/2006/relationships/image" Target="media/image17.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DOCID75-1821465141-1870</_dlc_DocId>
    <_dlc_DocIdUrl xmlns="a5f32de4-e402-4188-b034-e71ca7d22e54">
      <Url>https://delwpvicgovau.sharepoint.com/sites/ecm_75/_layouts/15/DocIdRedir.aspx?ID=DOCID75-1821465141-1870</Url>
      <Description>DOCID75-1821465141-1870</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E0685-3293-4EF7-BD0E-A75D32D81F6A}">
  <ds:schemaRefs>
    <ds:schemaRef ds:uri="http://schemas.microsoft.com/office/2006/metadata/properties"/>
    <ds:schemaRef ds:uri="http://schemas.microsoft.com/office/infopath/2007/PartnerControls"/>
    <ds:schemaRef ds:uri="a5f32de4-e402-4188-b034-e71ca7d22e54"/>
    <ds:schemaRef ds:uri="9fd47c19-1c4a-4d7d-b342-c10cef269344"/>
  </ds:schemaRefs>
</ds:datastoreItem>
</file>

<file path=customXml/itemProps2.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3.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4.xml><?xml version="1.0" encoding="utf-8"?>
<ds:datastoreItem xmlns:ds="http://schemas.openxmlformats.org/officeDocument/2006/customXml" ds:itemID="{E59234A3-450B-41AD-82C3-D0443A798F24}">
  <ds:schemaRefs>
    <ds:schemaRef ds:uri="http://schemas.openxmlformats.org/officeDocument/2006/bibliography"/>
  </ds:schemaRefs>
</ds:datastoreItem>
</file>

<file path=customXml/itemProps5.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6.xml><?xml version="1.0" encoding="utf-8"?>
<ds:datastoreItem xmlns:ds="http://schemas.openxmlformats.org/officeDocument/2006/customXml" ds:itemID="{E43DCB1C-26A5-45E3-9C84-1A371B0F1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Annie W Hobby (DELWP)</cp:lastModifiedBy>
  <cp:revision>64</cp:revision>
  <cp:lastPrinted>2020-12-10T06:16:00Z</cp:lastPrinted>
  <dcterms:created xsi:type="dcterms:W3CDTF">2020-11-17T09:39:00Z</dcterms:created>
  <dcterms:modified xsi:type="dcterms:W3CDTF">2021-02-01T23:35:36Z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f8e896fa-ac9f-439d-9e88-ca514ca7064e</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2020-12-10T05:55:48Z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f06a6ddc-225d-46bd-bfbd-217037659394</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